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6BF" w14:textId="5DA22ACF" w:rsidR="006C2D30" w:rsidRPr="00DC513F" w:rsidRDefault="00957382" w:rsidP="00DC513F">
      <w:pPr>
        <w:pStyle w:val="Paragraphnonumbers"/>
        <w:spacing w:before="240"/>
        <w:ind w:left="1435" w:hanging="1860"/>
        <w:rPr>
          <w:b/>
          <w:sz w:val="22"/>
        </w:rPr>
      </w:pPr>
      <w:r>
        <w:rPr>
          <w:b/>
          <w:sz w:val="22"/>
        </w:rPr>
        <w:t>Last updated</w:t>
      </w:r>
      <w:r w:rsidR="006C2D30" w:rsidRPr="00DC513F">
        <w:rPr>
          <w:b/>
          <w:sz w:val="22"/>
        </w:rPr>
        <w:t xml:space="preserve">: </w:t>
      </w:r>
      <w:r w:rsidR="0014193F">
        <w:rPr>
          <w:b/>
          <w:sz w:val="22"/>
        </w:rPr>
        <w:t>18</w:t>
      </w:r>
      <w:r w:rsidR="009E3E0A">
        <w:rPr>
          <w:b/>
          <w:sz w:val="22"/>
        </w:rPr>
        <w:t xml:space="preserve"> July 2022</w:t>
      </w:r>
    </w:p>
    <w:tbl>
      <w:tblPr>
        <w:tblStyle w:val="TableGrid"/>
        <w:tblW w:w="15451" w:type="dxa"/>
        <w:tblInd w:w="-572" w:type="dxa"/>
        <w:tblLook w:val="04A0" w:firstRow="1" w:lastRow="0" w:firstColumn="1" w:lastColumn="0" w:noHBand="0" w:noVBand="1"/>
      </w:tblPr>
      <w:tblGrid>
        <w:gridCol w:w="1964"/>
        <w:gridCol w:w="1129"/>
        <w:gridCol w:w="2621"/>
        <w:gridCol w:w="6248"/>
        <w:gridCol w:w="1195"/>
        <w:gridCol w:w="1266"/>
        <w:gridCol w:w="1028"/>
      </w:tblGrid>
      <w:tr w:rsidR="00A10C18" w:rsidRPr="00DC513F" w14:paraId="1F515381" w14:textId="77777777" w:rsidTr="00D727A7">
        <w:trPr>
          <w:trHeight w:val="255"/>
          <w:tblHeader/>
        </w:trPr>
        <w:tc>
          <w:tcPr>
            <w:tcW w:w="1964" w:type="dxa"/>
            <w:vAlign w:val="center"/>
          </w:tcPr>
          <w:p w14:paraId="3763C01C"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Name</w:t>
            </w:r>
          </w:p>
        </w:tc>
        <w:tc>
          <w:tcPr>
            <w:tcW w:w="1129" w:type="dxa"/>
            <w:vAlign w:val="center"/>
          </w:tcPr>
          <w:p w14:paraId="08CDC040"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Role with NICE</w:t>
            </w:r>
          </w:p>
        </w:tc>
        <w:tc>
          <w:tcPr>
            <w:tcW w:w="2621" w:type="dxa"/>
            <w:vAlign w:val="center"/>
          </w:tcPr>
          <w:p w14:paraId="58551511"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Type of interest</w:t>
            </w:r>
          </w:p>
        </w:tc>
        <w:tc>
          <w:tcPr>
            <w:tcW w:w="6248" w:type="dxa"/>
            <w:vAlign w:val="center"/>
          </w:tcPr>
          <w:p w14:paraId="53160165"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Description of interest</w:t>
            </w:r>
          </w:p>
        </w:tc>
        <w:tc>
          <w:tcPr>
            <w:tcW w:w="1195" w:type="dxa"/>
            <w:vAlign w:val="center"/>
          </w:tcPr>
          <w:p w14:paraId="0E405FD4"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56A8FD37"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arose</w:t>
            </w:r>
          </w:p>
        </w:tc>
        <w:tc>
          <w:tcPr>
            <w:tcW w:w="1266" w:type="dxa"/>
            <w:vAlign w:val="center"/>
          </w:tcPr>
          <w:p w14:paraId="2C06FF79"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23838C4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declared</w:t>
            </w:r>
          </w:p>
        </w:tc>
        <w:tc>
          <w:tcPr>
            <w:tcW w:w="1028" w:type="dxa"/>
            <w:vAlign w:val="center"/>
          </w:tcPr>
          <w:p w14:paraId="08A9C9B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 xml:space="preserve">Interest </w:t>
            </w:r>
          </w:p>
          <w:p w14:paraId="74ACAC0D"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ceased</w:t>
            </w:r>
          </w:p>
        </w:tc>
      </w:tr>
      <w:tr w:rsidR="00A10C18" w:rsidRPr="00DC513F" w14:paraId="0F7DA265" w14:textId="77777777" w:rsidTr="00D727A7">
        <w:tc>
          <w:tcPr>
            <w:tcW w:w="1964" w:type="dxa"/>
            <w:tcBorders>
              <w:bottom w:val="single" w:sz="4" w:space="0" w:color="auto"/>
            </w:tcBorders>
            <w:vAlign w:val="center"/>
          </w:tcPr>
          <w:p w14:paraId="0DFD3B2E" w14:textId="3876BC91" w:rsidR="00B450C4" w:rsidRPr="002F0808" w:rsidRDefault="000365AF" w:rsidP="00DC513F">
            <w:pPr>
              <w:pStyle w:val="Title"/>
              <w:spacing w:before="0" w:after="60" w:line="60" w:lineRule="atLeast"/>
              <w:jc w:val="left"/>
              <w:rPr>
                <w:rFonts w:cs="Arial"/>
                <w:b w:val="0"/>
                <w:sz w:val="20"/>
                <w:szCs w:val="20"/>
              </w:rPr>
            </w:pPr>
            <w:r w:rsidRPr="002F0808">
              <w:rPr>
                <w:rFonts w:cs="Arial"/>
                <w:b w:val="0"/>
                <w:sz w:val="20"/>
                <w:szCs w:val="20"/>
              </w:rPr>
              <w:t>Michael Rudolf</w:t>
            </w:r>
          </w:p>
        </w:tc>
        <w:tc>
          <w:tcPr>
            <w:tcW w:w="1129" w:type="dxa"/>
            <w:tcBorders>
              <w:bottom w:val="single" w:sz="4" w:space="0" w:color="auto"/>
            </w:tcBorders>
            <w:vAlign w:val="center"/>
          </w:tcPr>
          <w:p w14:paraId="46D419D8" w14:textId="306654AF" w:rsidR="00B450C4" w:rsidRPr="002F0808" w:rsidRDefault="00B450C4" w:rsidP="00DC513F">
            <w:pPr>
              <w:pStyle w:val="Title"/>
              <w:spacing w:before="0" w:after="60" w:line="60" w:lineRule="atLeast"/>
              <w:rPr>
                <w:rFonts w:cs="Arial"/>
                <w:b w:val="0"/>
                <w:sz w:val="20"/>
                <w:szCs w:val="20"/>
              </w:rPr>
            </w:pPr>
            <w:r w:rsidRPr="002F0808">
              <w:rPr>
                <w:rFonts w:cs="Arial"/>
                <w:b w:val="0"/>
                <w:sz w:val="20"/>
                <w:szCs w:val="20"/>
              </w:rPr>
              <w:t>Chair</w:t>
            </w:r>
          </w:p>
        </w:tc>
        <w:tc>
          <w:tcPr>
            <w:tcW w:w="2621" w:type="dxa"/>
            <w:tcBorders>
              <w:bottom w:val="single" w:sz="4" w:space="0" w:color="auto"/>
            </w:tcBorders>
            <w:vAlign w:val="center"/>
          </w:tcPr>
          <w:p w14:paraId="51F04DE8" w14:textId="784C6909" w:rsidR="00B450C4" w:rsidRPr="002F0808" w:rsidRDefault="00B450C4" w:rsidP="00DC513F">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Borders>
              <w:bottom w:val="single" w:sz="4" w:space="0" w:color="auto"/>
            </w:tcBorders>
            <w:vAlign w:val="center"/>
          </w:tcPr>
          <w:p w14:paraId="0AE9A057" w14:textId="6CD5B1CC" w:rsidR="00B450C4" w:rsidRPr="002F0808" w:rsidRDefault="000365AF" w:rsidP="00DC513F">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tcBorders>
              <w:bottom w:val="single" w:sz="4" w:space="0" w:color="auto"/>
            </w:tcBorders>
            <w:vAlign w:val="center"/>
          </w:tcPr>
          <w:p w14:paraId="3FB8E207" w14:textId="2FF492D2" w:rsidR="00B450C4" w:rsidRPr="002F0808" w:rsidRDefault="000365AF" w:rsidP="00DC513F">
            <w:pPr>
              <w:pStyle w:val="Title"/>
              <w:spacing w:before="0" w:after="60" w:line="60" w:lineRule="atLeast"/>
              <w:rPr>
                <w:rFonts w:cs="Arial"/>
                <w:b w:val="0"/>
                <w:sz w:val="20"/>
                <w:szCs w:val="20"/>
              </w:rPr>
            </w:pPr>
            <w:r w:rsidRPr="002F0808">
              <w:rPr>
                <w:rFonts w:cs="Arial"/>
                <w:b w:val="0"/>
                <w:sz w:val="20"/>
                <w:szCs w:val="20"/>
              </w:rPr>
              <w:t>NA</w:t>
            </w:r>
          </w:p>
        </w:tc>
        <w:tc>
          <w:tcPr>
            <w:tcW w:w="1266" w:type="dxa"/>
            <w:tcBorders>
              <w:bottom w:val="single" w:sz="4" w:space="0" w:color="auto"/>
            </w:tcBorders>
            <w:vAlign w:val="center"/>
          </w:tcPr>
          <w:p w14:paraId="32C3F7C4" w14:textId="3100BD69" w:rsidR="00B450C4" w:rsidRPr="00E217A4" w:rsidRDefault="00E217A4" w:rsidP="00DC513F">
            <w:pPr>
              <w:pStyle w:val="Title"/>
              <w:spacing w:before="0" w:after="60" w:line="60" w:lineRule="atLeast"/>
              <w:rPr>
                <w:rFonts w:cs="Arial"/>
                <w:b w:val="0"/>
                <w:color w:val="000000" w:themeColor="text1"/>
                <w:sz w:val="20"/>
                <w:szCs w:val="20"/>
              </w:rPr>
            </w:pPr>
            <w:r>
              <w:rPr>
                <w:rFonts w:cs="Arial"/>
                <w:b w:val="0"/>
                <w:color w:val="000000" w:themeColor="text1"/>
                <w:sz w:val="20"/>
                <w:szCs w:val="20"/>
              </w:rPr>
              <w:t>Nov 2020</w:t>
            </w:r>
          </w:p>
        </w:tc>
        <w:tc>
          <w:tcPr>
            <w:tcW w:w="1028" w:type="dxa"/>
            <w:tcBorders>
              <w:bottom w:val="single" w:sz="4" w:space="0" w:color="auto"/>
            </w:tcBorders>
            <w:vAlign w:val="center"/>
          </w:tcPr>
          <w:p w14:paraId="2304F026" w14:textId="598B5925" w:rsidR="00B450C4" w:rsidRPr="002F0808" w:rsidRDefault="000365AF" w:rsidP="00DC513F">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008F4808" w14:textId="77777777" w:rsidTr="00E217A4">
        <w:tc>
          <w:tcPr>
            <w:tcW w:w="1964" w:type="dxa"/>
            <w:vAlign w:val="center"/>
          </w:tcPr>
          <w:p w14:paraId="3992596F" w14:textId="0601788B"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Michael Rudolf</w:t>
            </w:r>
          </w:p>
        </w:tc>
        <w:tc>
          <w:tcPr>
            <w:tcW w:w="1129" w:type="dxa"/>
            <w:vAlign w:val="center"/>
          </w:tcPr>
          <w:p w14:paraId="3E7DCD91" w14:textId="0132C12E"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Chair</w:t>
            </w:r>
          </w:p>
        </w:tc>
        <w:tc>
          <w:tcPr>
            <w:tcW w:w="2621" w:type="dxa"/>
            <w:vAlign w:val="center"/>
          </w:tcPr>
          <w:p w14:paraId="7B441022" w14:textId="46DEE691"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D2BEE18" w14:textId="76994F67"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195A17C4" w14:textId="489FB7D8"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04E7639" w14:textId="56C543E1" w:rsidR="00E217A4" w:rsidRPr="00E217A4" w:rsidRDefault="00E217A4" w:rsidP="00E217A4">
            <w:pPr>
              <w:pStyle w:val="Title"/>
              <w:spacing w:before="0" w:after="60" w:line="60" w:lineRule="atLeast"/>
              <w:rPr>
                <w:rFonts w:cs="Arial"/>
                <w:b w:val="0"/>
                <w:color w:val="000000" w:themeColor="text1"/>
                <w:sz w:val="20"/>
                <w:szCs w:val="20"/>
              </w:rPr>
            </w:pPr>
            <w:r w:rsidRPr="0095324D">
              <w:rPr>
                <w:rFonts w:cs="Arial"/>
                <w:b w:val="0"/>
                <w:color w:val="000000" w:themeColor="text1"/>
                <w:sz w:val="20"/>
                <w:szCs w:val="20"/>
              </w:rPr>
              <w:t>Nov 2020</w:t>
            </w:r>
          </w:p>
        </w:tc>
        <w:tc>
          <w:tcPr>
            <w:tcW w:w="1028" w:type="dxa"/>
            <w:vAlign w:val="center"/>
          </w:tcPr>
          <w:p w14:paraId="4D1A2F24" w14:textId="2C037C57"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05D6614C" w14:textId="77777777" w:rsidTr="00E217A4">
        <w:tc>
          <w:tcPr>
            <w:tcW w:w="1964" w:type="dxa"/>
            <w:vAlign w:val="center"/>
          </w:tcPr>
          <w:p w14:paraId="5F110690" w14:textId="436EB90C"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Michael Rudolf</w:t>
            </w:r>
          </w:p>
        </w:tc>
        <w:tc>
          <w:tcPr>
            <w:tcW w:w="1129" w:type="dxa"/>
            <w:vAlign w:val="center"/>
          </w:tcPr>
          <w:p w14:paraId="2B35B029" w14:textId="34E8A062"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Chair</w:t>
            </w:r>
          </w:p>
        </w:tc>
        <w:tc>
          <w:tcPr>
            <w:tcW w:w="2621" w:type="dxa"/>
            <w:vAlign w:val="center"/>
          </w:tcPr>
          <w:p w14:paraId="45B3D34F" w14:textId="3FAA7FEA"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1EBE634E" w14:textId="0AFA1B0A"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08F46681" w14:textId="1FF55943"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230D1B10" w14:textId="68C9EC2C" w:rsidR="00E217A4" w:rsidRPr="00E217A4" w:rsidRDefault="00E217A4" w:rsidP="00E217A4">
            <w:pPr>
              <w:pStyle w:val="Title"/>
              <w:spacing w:before="0" w:after="60" w:line="60" w:lineRule="atLeast"/>
              <w:rPr>
                <w:rFonts w:cs="Arial"/>
                <w:b w:val="0"/>
                <w:color w:val="000000" w:themeColor="text1"/>
                <w:sz w:val="20"/>
                <w:szCs w:val="20"/>
              </w:rPr>
            </w:pPr>
            <w:r w:rsidRPr="0095324D">
              <w:rPr>
                <w:rFonts w:cs="Arial"/>
                <w:b w:val="0"/>
                <w:color w:val="000000" w:themeColor="text1"/>
                <w:sz w:val="20"/>
                <w:szCs w:val="20"/>
              </w:rPr>
              <w:t>Nov 2020</w:t>
            </w:r>
          </w:p>
        </w:tc>
        <w:tc>
          <w:tcPr>
            <w:tcW w:w="1028" w:type="dxa"/>
            <w:vAlign w:val="center"/>
          </w:tcPr>
          <w:p w14:paraId="48D3F121" w14:textId="66E9D33F"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395372" w:rsidRPr="00DC513F" w14:paraId="033C2921" w14:textId="77777777" w:rsidTr="00853A9A">
        <w:tc>
          <w:tcPr>
            <w:tcW w:w="1964" w:type="dxa"/>
            <w:vAlign w:val="center"/>
          </w:tcPr>
          <w:p w14:paraId="49E27326" w14:textId="72613668"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0F68520C" w14:textId="1671169D"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302056A6" w14:textId="0B7D4EFE"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3A8F24C" w14:textId="614C2476"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HEE Lay Representative</w:t>
            </w:r>
          </w:p>
        </w:tc>
        <w:tc>
          <w:tcPr>
            <w:tcW w:w="1195" w:type="dxa"/>
            <w:vAlign w:val="center"/>
          </w:tcPr>
          <w:p w14:paraId="63643F33" w14:textId="411FB9EE"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May 2019</w:t>
            </w:r>
          </w:p>
        </w:tc>
        <w:tc>
          <w:tcPr>
            <w:tcW w:w="1266" w:type="dxa"/>
            <w:vAlign w:val="center"/>
          </w:tcPr>
          <w:p w14:paraId="17D96F75" w14:textId="792CAAFC"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0B958C83" w14:textId="41A88959"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lang w:val="en-US"/>
              </w:rPr>
              <w:t xml:space="preserve">On-going </w:t>
            </w:r>
          </w:p>
        </w:tc>
      </w:tr>
      <w:tr w:rsidR="00395372" w:rsidRPr="00DC513F" w14:paraId="1A65CDA4" w14:textId="77777777" w:rsidTr="00853A9A">
        <w:tc>
          <w:tcPr>
            <w:tcW w:w="1964" w:type="dxa"/>
            <w:vAlign w:val="center"/>
          </w:tcPr>
          <w:p w14:paraId="3602788F" w14:textId="79A9E249"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17D7C7D1" w14:textId="055B0B40"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4C195A71" w14:textId="10CB4C20"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3AF7FC4" w14:textId="6234321A"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 xml:space="preserve">Independent Monitoring Board HMP </w:t>
            </w:r>
            <w:proofErr w:type="spellStart"/>
            <w:r w:rsidRPr="00B41598">
              <w:rPr>
                <w:b w:val="0"/>
                <w:bCs w:val="0"/>
                <w:sz w:val="20"/>
                <w:szCs w:val="20"/>
              </w:rPr>
              <w:t>Erlestoke</w:t>
            </w:r>
            <w:proofErr w:type="spellEnd"/>
          </w:p>
        </w:tc>
        <w:tc>
          <w:tcPr>
            <w:tcW w:w="1195" w:type="dxa"/>
          </w:tcPr>
          <w:p w14:paraId="7EC52617" w14:textId="0772FE6B"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2020</w:t>
            </w:r>
          </w:p>
        </w:tc>
        <w:tc>
          <w:tcPr>
            <w:tcW w:w="1266" w:type="dxa"/>
            <w:vAlign w:val="center"/>
          </w:tcPr>
          <w:p w14:paraId="6C5340C8" w14:textId="619702B8"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50E91F62" w14:textId="7950415B"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1133E00A" w14:textId="77777777" w:rsidTr="00853A9A">
        <w:tc>
          <w:tcPr>
            <w:tcW w:w="1964" w:type="dxa"/>
            <w:vAlign w:val="center"/>
          </w:tcPr>
          <w:p w14:paraId="4E8EDAA7" w14:textId="16E82B35"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59671CD9" w14:textId="63CE6080"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63CA850D" w14:textId="7F58FCF1"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B5F23DA" w14:textId="13EC9FB7"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NIHR QSO Policy Review Unit (Lay member)</w:t>
            </w:r>
          </w:p>
        </w:tc>
        <w:tc>
          <w:tcPr>
            <w:tcW w:w="1195" w:type="dxa"/>
          </w:tcPr>
          <w:p w14:paraId="3BEF641F" w14:textId="77B7F430"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2019</w:t>
            </w:r>
          </w:p>
        </w:tc>
        <w:tc>
          <w:tcPr>
            <w:tcW w:w="1266" w:type="dxa"/>
            <w:vAlign w:val="center"/>
          </w:tcPr>
          <w:p w14:paraId="69E0D1E6" w14:textId="671FC4EE"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70E1602F" w14:textId="48D2C317"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34345781" w14:textId="77777777" w:rsidTr="00853A9A">
        <w:tc>
          <w:tcPr>
            <w:tcW w:w="1964" w:type="dxa"/>
            <w:vAlign w:val="center"/>
          </w:tcPr>
          <w:p w14:paraId="017892B8" w14:textId="58932105"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09A142C3" w14:textId="1F66AA97"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A8AE2E0" w14:textId="40AB1A4D"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D2E548D" w14:textId="7F1CE5B1"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Veterans Advisory Pensions Committee SW</w:t>
            </w:r>
          </w:p>
        </w:tc>
        <w:tc>
          <w:tcPr>
            <w:tcW w:w="1195" w:type="dxa"/>
          </w:tcPr>
          <w:p w14:paraId="456E64A6" w14:textId="12A4C2D2"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2020</w:t>
            </w:r>
          </w:p>
        </w:tc>
        <w:tc>
          <w:tcPr>
            <w:tcW w:w="1266" w:type="dxa"/>
            <w:vAlign w:val="center"/>
          </w:tcPr>
          <w:p w14:paraId="37181813" w14:textId="55D2AE28"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326051F1" w14:textId="0E701365"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72679566" w14:textId="77777777" w:rsidTr="00853A9A">
        <w:tc>
          <w:tcPr>
            <w:tcW w:w="1964" w:type="dxa"/>
            <w:vAlign w:val="center"/>
          </w:tcPr>
          <w:p w14:paraId="570DB83E" w14:textId="7CA4BB84"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44620E32" w14:textId="56BAAF23"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0C76EAE" w14:textId="52DDB90A"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DEDCCDE" w14:textId="1F10A0FB" w:rsidR="00395372" w:rsidRPr="002F0808" w:rsidRDefault="00395372" w:rsidP="00395372">
            <w:pPr>
              <w:pStyle w:val="Title"/>
              <w:spacing w:before="0" w:after="60" w:line="60" w:lineRule="atLeast"/>
              <w:jc w:val="left"/>
              <w:rPr>
                <w:rFonts w:cs="Arial"/>
                <w:b w:val="0"/>
                <w:snapToGrid w:val="0"/>
                <w:sz w:val="20"/>
                <w:szCs w:val="20"/>
                <w:lang w:eastAsia="en-US"/>
              </w:rPr>
            </w:pPr>
            <w:r w:rsidRPr="007326E2">
              <w:rPr>
                <w:b w:val="0"/>
                <w:bCs w:val="0"/>
                <w:sz w:val="20"/>
                <w:szCs w:val="20"/>
              </w:rPr>
              <w:t>NIHR Programme Grants for Applied Research Committee Member</w:t>
            </w:r>
          </w:p>
        </w:tc>
        <w:tc>
          <w:tcPr>
            <w:tcW w:w="1195" w:type="dxa"/>
          </w:tcPr>
          <w:p w14:paraId="5BFC89AF" w14:textId="77777777" w:rsidR="00395372" w:rsidRDefault="00395372" w:rsidP="00395372">
            <w:pPr>
              <w:pStyle w:val="Title"/>
              <w:spacing w:before="0" w:after="60" w:line="60" w:lineRule="atLeast"/>
              <w:rPr>
                <w:b w:val="0"/>
                <w:bCs w:val="0"/>
                <w:sz w:val="20"/>
                <w:szCs w:val="20"/>
              </w:rPr>
            </w:pPr>
          </w:p>
          <w:p w14:paraId="26D961AE" w14:textId="023AE9E0" w:rsidR="00395372" w:rsidRPr="002F0808" w:rsidRDefault="00395372" w:rsidP="00395372">
            <w:pPr>
              <w:pStyle w:val="Title"/>
              <w:spacing w:before="0" w:after="60" w:line="60" w:lineRule="atLeast"/>
              <w:rPr>
                <w:rFonts w:cs="Arial"/>
                <w:b w:val="0"/>
                <w:sz w:val="20"/>
                <w:szCs w:val="20"/>
              </w:rPr>
            </w:pPr>
            <w:r>
              <w:rPr>
                <w:b w:val="0"/>
                <w:bCs w:val="0"/>
                <w:sz w:val="20"/>
                <w:szCs w:val="20"/>
              </w:rPr>
              <w:t>Jul 2020</w:t>
            </w:r>
          </w:p>
        </w:tc>
        <w:tc>
          <w:tcPr>
            <w:tcW w:w="1266" w:type="dxa"/>
            <w:vAlign w:val="center"/>
          </w:tcPr>
          <w:p w14:paraId="7C8506FB" w14:textId="292AEE0C" w:rsidR="00395372" w:rsidRPr="002F0808" w:rsidRDefault="00395372" w:rsidP="00395372">
            <w:pPr>
              <w:pStyle w:val="Title"/>
              <w:spacing w:before="0" w:after="60" w:line="60" w:lineRule="atLeast"/>
              <w:rPr>
                <w:rFonts w:cs="Arial"/>
                <w:b w:val="0"/>
                <w:sz w:val="20"/>
                <w:szCs w:val="20"/>
              </w:rPr>
            </w:pPr>
            <w:r w:rsidRPr="00061F70">
              <w:rPr>
                <w:rFonts w:cs="Arial"/>
                <w:b w:val="0"/>
                <w:bCs w:val="0"/>
                <w:sz w:val="20"/>
                <w:szCs w:val="20"/>
              </w:rPr>
              <w:t>Jul 2020</w:t>
            </w:r>
          </w:p>
        </w:tc>
        <w:tc>
          <w:tcPr>
            <w:tcW w:w="1028" w:type="dxa"/>
            <w:vAlign w:val="center"/>
          </w:tcPr>
          <w:p w14:paraId="1669C2EC" w14:textId="6EFB1AA0" w:rsidR="00395372" w:rsidRPr="002F0808" w:rsidRDefault="00395372" w:rsidP="00395372">
            <w:pPr>
              <w:pStyle w:val="Title"/>
              <w:spacing w:before="0" w:after="60" w:line="60" w:lineRule="atLeast"/>
              <w:rPr>
                <w:rFonts w:cs="Arial"/>
                <w:b w:val="0"/>
                <w:sz w:val="20"/>
                <w:szCs w:val="20"/>
              </w:rPr>
            </w:pPr>
            <w:r>
              <w:rPr>
                <w:b w:val="0"/>
                <w:bCs w:val="0"/>
                <w:sz w:val="20"/>
                <w:szCs w:val="20"/>
              </w:rPr>
              <w:t>On-going</w:t>
            </w:r>
          </w:p>
        </w:tc>
      </w:tr>
      <w:tr w:rsidR="00395372" w:rsidRPr="00DC513F" w14:paraId="1934C668" w14:textId="77777777" w:rsidTr="00853A9A">
        <w:tc>
          <w:tcPr>
            <w:tcW w:w="1964" w:type="dxa"/>
            <w:vAlign w:val="center"/>
          </w:tcPr>
          <w:p w14:paraId="0ADB56B4" w14:textId="32395BEB"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1B99F98E" w14:textId="5D882082"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7D077EF8" w14:textId="4A5408C5"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239EEDC0" w14:textId="14E15CD6"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Fine Cell Work (Social enterprise charity, Supporter)</w:t>
            </w:r>
          </w:p>
        </w:tc>
        <w:tc>
          <w:tcPr>
            <w:tcW w:w="1195" w:type="dxa"/>
          </w:tcPr>
          <w:p w14:paraId="2313A9C1" w14:textId="24B34D78"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2012</w:t>
            </w:r>
          </w:p>
        </w:tc>
        <w:tc>
          <w:tcPr>
            <w:tcW w:w="1266" w:type="dxa"/>
            <w:vAlign w:val="center"/>
          </w:tcPr>
          <w:p w14:paraId="44642422" w14:textId="0DAFB243"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50CB1015" w14:textId="28567AA0"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46047FD5" w14:textId="77777777" w:rsidTr="00363709">
        <w:tc>
          <w:tcPr>
            <w:tcW w:w="1964" w:type="dxa"/>
            <w:vAlign w:val="center"/>
          </w:tcPr>
          <w:p w14:paraId="62244741" w14:textId="1AE82B2A"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24CE6F31" w14:textId="57CCAA8C"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1E8C77D4" w14:textId="61B790DA"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DDDCF5E" w14:textId="5A3CECC9"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Royal Mews Group Riding for the Disabled Association (Board member)</w:t>
            </w:r>
          </w:p>
        </w:tc>
        <w:tc>
          <w:tcPr>
            <w:tcW w:w="1195" w:type="dxa"/>
          </w:tcPr>
          <w:p w14:paraId="11690A57" w14:textId="6E54C2F1"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2004</w:t>
            </w:r>
          </w:p>
        </w:tc>
        <w:tc>
          <w:tcPr>
            <w:tcW w:w="1266" w:type="dxa"/>
            <w:vAlign w:val="center"/>
          </w:tcPr>
          <w:p w14:paraId="05BE6022" w14:textId="44C79548"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737AB87D" w14:textId="37B6BD34"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534FC475" w14:textId="77777777" w:rsidTr="00363709">
        <w:tc>
          <w:tcPr>
            <w:tcW w:w="1964" w:type="dxa"/>
            <w:vAlign w:val="center"/>
          </w:tcPr>
          <w:p w14:paraId="35A8E1ED" w14:textId="788549C1"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2AF008E1" w14:textId="2C6B7776"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55917A07" w14:textId="31D2B792"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490333A9" w14:textId="7BD91D60"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University of Liverpool PIP panel (Lay member)</w:t>
            </w:r>
          </w:p>
        </w:tc>
        <w:tc>
          <w:tcPr>
            <w:tcW w:w="1195" w:type="dxa"/>
          </w:tcPr>
          <w:p w14:paraId="1AE1C16C" w14:textId="5348D4B3"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2019</w:t>
            </w:r>
          </w:p>
        </w:tc>
        <w:tc>
          <w:tcPr>
            <w:tcW w:w="1266" w:type="dxa"/>
            <w:vAlign w:val="center"/>
          </w:tcPr>
          <w:p w14:paraId="61C61CB5" w14:textId="2C14B55D"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084828BE" w14:textId="317E7E90"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19483B9B" w14:textId="77777777" w:rsidTr="00363709">
        <w:tc>
          <w:tcPr>
            <w:tcW w:w="1964" w:type="dxa"/>
            <w:vAlign w:val="center"/>
          </w:tcPr>
          <w:p w14:paraId="3630A8A0" w14:textId="5CCA229E"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03C1E017" w14:textId="519EEC1A"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3FBE7D4A" w14:textId="58D48014"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9D95CCC" w14:textId="6B4268EA"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Yale Club of London (Board member)</w:t>
            </w:r>
          </w:p>
        </w:tc>
        <w:tc>
          <w:tcPr>
            <w:tcW w:w="1195" w:type="dxa"/>
          </w:tcPr>
          <w:p w14:paraId="72C9BA93" w14:textId="6DBFB731"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2012</w:t>
            </w:r>
          </w:p>
        </w:tc>
        <w:tc>
          <w:tcPr>
            <w:tcW w:w="1266" w:type="dxa"/>
            <w:vAlign w:val="center"/>
          </w:tcPr>
          <w:p w14:paraId="400789A5" w14:textId="6EE3B913"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7C385CAC" w14:textId="31400BDC"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4B00A1" w:rsidRPr="00DC513F" w14:paraId="31C75ACD" w14:textId="77777777" w:rsidTr="00D727A7">
        <w:tc>
          <w:tcPr>
            <w:tcW w:w="1964" w:type="dxa"/>
            <w:vAlign w:val="center"/>
          </w:tcPr>
          <w:p w14:paraId="0C5F6014" w14:textId="6C57AEFA"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Moyra Amess</w:t>
            </w:r>
          </w:p>
        </w:tc>
        <w:tc>
          <w:tcPr>
            <w:tcW w:w="1129" w:type="dxa"/>
            <w:vAlign w:val="center"/>
          </w:tcPr>
          <w:p w14:paraId="41F58CF9" w14:textId="1EE9930C"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42DFEA8" w14:textId="38968043"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vAlign w:val="center"/>
          </w:tcPr>
          <w:p w14:paraId="738F3078" w14:textId="564A421F"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574369B2" w14:textId="79D775F3"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503AC67A" w14:textId="3D21B04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vAlign w:val="center"/>
          </w:tcPr>
          <w:p w14:paraId="79DD16F9" w14:textId="594374E1"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6C5BECE1" w14:textId="77777777" w:rsidTr="00D727A7">
        <w:tc>
          <w:tcPr>
            <w:tcW w:w="1964" w:type="dxa"/>
            <w:vAlign w:val="center"/>
          </w:tcPr>
          <w:p w14:paraId="47F32631" w14:textId="0318F753"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lastRenderedPageBreak/>
              <w:t>Moyra Amess</w:t>
            </w:r>
          </w:p>
        </w:tc>
        <w:tc>
          <w:tcPr>
            <w:tcW w:w="1129" w:type="dxa"/>
            <w:vAlign w:val="center"/>
          </w:tcPr>
          <w:p w14:paraId="560CF6B9" w14:textId="6DAE25E9"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A61F7A4" w14:textId="00C34F94"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2B661FA7" w14:textId="0BE7C098"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07D911AE" w14:textId="54D44D6D"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2D87E2AE" w14:textId="3CBF2FB0"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vAlign w:val="center"/>
          </w:tcPr>
          <w:p w14:paraId="510FF5F7" w14:textId="155D754D"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520F71FC" w14:textId="77777777" w:rsidTr="00D727A7">
        <w:tc>
          <w:tcPr>
            <w:tcW w:w="1964" w:type="dxa"/>
            <w:vAlign w:val="center"/>
          </w:tcPr>
          <w:p w14:paraId="1D9B6003" w14:textId="6455FD82"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Moyra Amess</w:t>
            </w:r>
          </w:p>
        </w:tc>
        <w:tc>
          <w:tcPr>
            <w:tcW w:w="1129" w:type="dxa"/>
            <w:vAlign w:val="center"/>
          </w:tcPr>
          <w:p w14:paraId="6CBF18B2" w14:textId="4CF145AB"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A235B0C" w14:textId="5FD08DF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3968DB43" w14:textId="3D69C3D8"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06B07595" w14:textId="1D8B0A2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3A9B793F" w14:textId="319B77E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vAlign w:val="center"/>
          </w:tcPr>
          <w:p w14:paraId="79872E7D" w14:textId="70475A71"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0E032D28" w14:textId="77777777" w:rsidTr="00D727A7">
        <w:tc>
          <w:tcPr>
            <w:tcW w:w="1964" w:type="dxa"/>
            <w:vAlign w:val="center"/>
          </w:tcPr>
          <w:p w14:paraId="3594C510" w14:textId="2163B2E6"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Gillian Baird</w:t>
            </w:r>
          </w:p>
        </w:tc>
        <w:tc>
          <w:tcPr>
            <w:tcW w:w="1129" w:type="dxa"/>
            <w:vAlign w:val="center"/>
          </w:tcPr>
          <w:p w14:paraId="2758BB99" w14:textId="55C5E32A"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221ACAF" w14:textId="35D05133"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vAlign w:val="center"/>
          </w:tcPr>
          <w:p w14:paraId="30EA6FB8" w14:textId="13C7E5AD"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2CCCBDE3" w14:textId="76C2D0A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459D715A" w14:textId="1AD66BF9" w:rsidR="004B00A1" w:rsidRPr="00A64E3B" w:rsidRDefault="00E217A4" w:rsidP="004B00A1">
            <w:pPr>
              <w:pStyle w:val="Title"/>
              <w:spacing w:before="0" w:after="60" w:line="60" w:lineRule="atLeast"/>
              <w:rPr>
                <w:rFonts w:cs="Arial"/>
                <w:b w:val="0"/>
                <w:color w:val="FF0000"/>
                <w:sz w:val="20"/>
                <w:szCs w:val="20"/>
              </w:rPr>
            </w:pPr>
            <w:r w:rsidRPr="00E217A4">
              <w:rPr>
                <w:rFonts w:cs="Arial"/>
                <w:b w:val="0"/>
                <w:color w:val="000000" w:themeColor="text1"/>
                <w:sz w:val="20"/>
                <w:szCs w:val="20"/>
              </w:rPr>
              <w:t>Nov 2020</w:t>
            </w:r>
          </w:p>
        </w:tc>
        <w:tc>
          <w:tcPr>
            <w:tcW w:w="1028" w:type="dxa"/>
            <w:vAlign w:val="center"/>
          </w:tcPr>
          <w:p w14:paraId="441252E6" w14:textId="54C8751A"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50BF6852" w14:textId="77777777" w:rsidTr="00E217A4">
        <w:tc>
          <w:tcPr>
            <w:tcW w:w="1964" w:type="dxa"/>
            <w:vAlign w:val="center"/>
          </w:tcPr>
          <w:p w14:paraId="713C800E" w14:textId="597BF6E3" w:rsidR="00E217A4" w:rsidRPr="002F0808" w:rsidRDefault="00E217A4" w:rsidP="00E217A4">
            <w:pPr>
              <w:pStyle w:val="Title"/>
              <w:spacing w:before="0" w:after="60" w:line="60" w:lineRule="atLeast"/>
              <w:jc w:val="left"/>
              <w:rPr>
                <w:rFonts w:cs="Arial"/>
                <w:b w:val="0"/>
                <w:sz w:val="20"/>
                <w:szCs w:val="20"/>
              </w:rPr>
            </w:pPr>
            <w:r w:rsidRPr="002F0808">
              <w:rPr>
                <w:rFonts w:cs="Arial"/>
                <w:b w:val="0"/>
                <w:color w:val="000000"/>
                <w:sz w:val="20"/>
                <w:szCs w:val="20"/>
              </w:rPr>
              <w:t>Gillian Baird</w:t>
            </w:r>
          </w:p>
        </w:tc>
        <w:tc>
          <w:tcPr>
            <w:tcW w:w="1129" w:type="dxa"/>
            <w:vAlign w:val="center"/>
          </w:tcPr>
          <w:p w14:paraId="39099BB0" w14:textId="7B4F5500"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0A6797E" w14:textId="29413845"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4D8FA659" w14:textId="46187007"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1AED7A6D" w14:textId="328EA8E4"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237E7620" w14:textId="39046F1B" w:rsidR="00E217A4" w:rsidRPr="00A64E3B" w:rsidRDefault="00E217A4" w:rsidP="00E217A4">
            <w:pPr>
              <w:pStyle w:val="Title"/>
              <w:spacing w:before="0" w:after="60" w:line="60" w:lineRule="atLeast"/>
              <w:rPr>
                <w:rFonts w:cs="Arial"/>
                <w:b w:val="0"/>
                <w:color w:val="FF0000"/>
                <w:sz w:val="20"/>
                <w:szCs w:val="20"/>
              </w:rPr>
            </w:pPr>
            <w:r w:rsidRPr="004550D2">
              <w:rPr>
                <w:rFonts w:cs="Arial"/>
                <w:b w:val="0"/>
                <w:color w:val="000000" w:themeColor="text1"/>
                <w:sz w:val="20"/>
                <w:szCs w:val="20"/>
              </w:rPr>
              <w:t>Nov 2020</w:t>
            </w:r>
          </w:p>
        </w:tc>
        <w:tc>
          <w:tcPr>
            <w:tcW w:w="1028" w:type="dxa"/>
            <w:vAlign w:val="center"/>
          </w:tcPr>
          <w:p w14:paraId="45866AE3" w14:textId="4FDD24D0"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284F08AA" w14:textId="77777777" w:rsidTr="00E217A4">
        <w:tc>
          <w:tcPr>
            <w:tcW w:w="1964" w:type="dxa"/>
            <w:vAlign w:val="center"/>
          </w:tcPr>
          <w:p w14:paraId="523B0937" w14:textId="45CD40AD" w:rsidR="00E217A4" w:rsidRPr="002F0808" w:rsidRDefault="00E217A4" w:rsidP="00E217A4">
            <w:pPr>
              <w:pStyle w:val="Title"/>
              <w:spacing w:before="0" w:after="60" w:line="60" w:lineRule="atLeast"/>
              <w:jc w:val="left"/>
              <w:rPr>
                <w:rFonts w:cs="Arial"/>
                <w:b w:val="0"/>
                <w:sz w:val="20"/>
                <w:szCs w:val="20"/>
              </w:rPr>
            </w:pPr>
            <w:r w:rsidRPr="002F0808">
              <w:rPr>
                <w:rFonts w:cs="Arial"/>
                <w:b w:val="0"/>
                <w:color w:val="000000"/>
                <w:sz w:val="20"/>
                <w:szCs w:val="20"/>
              </w:rPr>
              <w:t>Gillian Baird</w:t>
            </w:r>
          </w:p>
        </w:tc>
        <w:tc>
          <w:tcPr>
            <w:tcW w:w="1129" w:type="dxa"/>
            <w:vAlign w:val="center"/>
          </w:tcPr>
          <w:p w14:paraId="3DDD648A" w14:textId="2D7CC99A"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7166C8A3" w14:textId="71DA1D98"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0F2C1280" w14:textId="57AE4ED9"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28CE6097" w14:textId="5513B3C5"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105C3B27" w14:textId="7A273160" w:rsidR="00E217A4" w:rsidRPr="00A64E3B" w:rsidRDefault="00E217A4" w:rsidP="00E217A4">
            <w:pPr>
              <w:pStyle w:val="Title"/>
              <w:spacing w:before="0" w:after="60" w:line="60" w:lineRule="atLeast"/>
              <w:rPr>
                <w:rFonts w:cs="Arial"/>
                <w:b w:val="0"/>
                <w:color w:val="FF0000"/>
                <w:sz w:val="20"/>
                <w:szCs w:val="20"/>
              </w:rPr>
            </w:pPr>
            <w:r w:rsidRPr="004550D2">
              <w:rPr>
                <w:rFonts w:cs="Arial"/>
                <w:b w:val="0"/>
                <w:color w:val="000000" w:themeColor="text1"/>
                <w:sz w:val="20"/>
                <w:szCs w:val="20"/>
              </w:rPr>
              <w:t>Nov 2020</w:t>
            </w:r>
          </w:p>
        </w:tc>
        <w:tc>
          <w:tcPr>
            <w:tcW w:w="1028" w:type="dxa"/>
            <w:vAlign w:val="center"/>
          </w:tcPr>
          <w:p w14:paraId="3D5606C8" w14:textId="2BB76D3C"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1B1D7628" w14:textId="77777777" w:rsidTr="00D727A7">
        <w:tc>
          <w:tcPr>
            <w:tcW w:w="1964" w:type="dxa"/>
            <w:vAlign w:val="center"/>
          </w:tcPr>
          <w:p w14:paraId="6DA69A12" w14:textId="11AA0772"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2B718AD1" w14:textId="5F0A8BDC"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DE74B84" w14:textId="5BC1F81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vAlign w:val="center"/>
          </w:tcPr>
          <w:p w14:paraId="6D48EDC1" w14:textId="201FE63B"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21D5E70C" w14:textId="0965FA20"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260D7A6C" w14:textId="5682CC77" w:rsidR="004B00A1" w:rsidRPr="002F0808" w:rsidRDefault="00E217A4" w:rsidP="004B00A1">
            <w:pPr>
              <w:pStyle w:val="Title"/>
              <w:spacing w:before="0" w:after="60" w:line="60" w:lineRule="atLeast"/>
              <w:rPr>
                <w:rFonts w:cs="Arial"/>
                <w:b w:val="0"/>
                <w:sz w:val="20"/>
                <w:szCs w:val="20"/>
              </w:rPr>
            </w:pPr>
            <w:r w:rsidRPr="00E217A4">
              <w:rPr>
                <w:rFonts w:cs="Arial"/>
                <w:b w:val="0"/>
                <w:color w:val="000000" w:themeColor="text1"/>
                <w:sz w:val="20"/>
                <w:szCs w:val="20"/>
              </w:rPr>
              <w:t>Nov 2020</w:t>
            </w:r>
          </w:p>
        </w:tc>
        <w:tc>
          <w:tcPr>
            <w:tcW w:w="1028" w:type="dxa"/>
            <w:vAlign w:val="center"/>
          </w:tcPr>
          <w:p w14:paraId="6E1E4A83" w14:textId="37E3D26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1EEE8375" w14:textId="77777777" w:rsidTr="00D727A7">
        <w:tc>
          <w:tcPr>
            <w:tcW w:w="1964" w:type="dxa"/>
            <w:vAlign w:val="center"/>
          </w:tcPr>
          <w:p w14:paraId="42653CD0" w14:textId="48CE5BF8"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40DABE12" w14:textId="32A44F7D"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2BA8F75" w14:textId="14D72E6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A1E49F4" w14:textId="77205CD7"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RGN registered with Nursing &amp; Midwifery Council (NMC)</w:t>
            </w:r>
          </w:p>
        </w:tc>
        <w:tc>
          <w:tcPr>
            <w:tcW w:w="1195" w:type="dxa"/>
            <w:vAlign w:val="center"/>
          </w:tcPr>
          <w:p w14:paraId="2707F64D" w14:textId="7CD063CC"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7780A795" w14:textId="6BE985DC"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vAlign w:val="center"/>
          </w:tcPr>
          <w:p w14:paraId="1DAA0780" w14:textId="2FCE6DE7"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153E96A0" w14:textId="77777777" w:rsidTr="00D727A7">
        <w:tc>
          <w:tcPr>
            <w:tcW w:w="1964" w:type="dxa"/>
            <w:vAlign w:val="center"/>
          </w:tcPr>
          <w:p w14:paraId="43BA68F2" w14:textId="5F3FA5A7"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6158E334" w14:textId="648A3CB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A11332F" w14:textId="1E1B27B1"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0E55E20" w14:textId="2F96921A"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Member of the Royal College of Nursing</w:t>
            </w:r>
          </w:p>
        </w:tc>
        <w:tc>
          <w:tcPr>
            <w:tcW w:w="1195" w:type="dxa"/>
            <w:vAlign w:val="center"/>
          </w:tcPr>
          <w:p w14:paraId="2A58D97A" w14:textId="153F85A1"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2D9BEDDF" w14:textId="337E1C46"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tcPr>
          <w:p w14:paraId="5201419A" w14:textId="0847B070"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646ACC66" w14:textId="77777777" w:rsidTr="00D727A7">
        <w:tc>
          <w:tcPr>
            <w:tcW w:w="1964" w:type="dxa"/>
            <w:vAlign w:val="center"/>
          </w:tcPr>
          <w:p w14:paraId="32FCE019" w14:textId="0AD8D189"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2A2DF39A" w14:textId="2647E4D7"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FE73097" w14:textId="12CE6CB9"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33FDBF0" w14:textId="3E6FBBCC"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Member of the West of England Genomic Medicine Centre Partnership Board</w:t>
            </w:r>
          </w:p>
        </w:tc>
        <w:tc>
          <w:tcPr>
            <w:tcW w:w="1195" w:type="dxa"/>
            <w:vAlign w:val="center"/>
          </w:tcPr>
          <w:p w14:paraId="63E539D0" w14:textId="17169048"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6BE7C02B" w14:textId="080F8658"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tcPr>
          <w:p w14:paraId="34C42922" w14:textId="4148781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5797B04A" w14:textId="77777777" w:rsidTr="00D727A7">
        <w:tc>
          <w:tcPr>
            <w:tcW w:w="1964" w:type="dxa"/>
            <w:vAlign w:val="center"/>
          </w:tcPr>
          <w:p w14:paraId="7C41DC26" w14:textId="7D5FC9F4"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05A78B81" w14:textId="2F22D3F7"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79F8458" w14:textId="142DAA4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DA4EB74" w14:textId="5F845E78"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Registered Carer for relative with Learning Disabilities and Physical Disabilities</w:t>
            </w:r>
          </w:p>
        </w:tc>
        <w:tc>
          <w:tcPr>
            <w:tcW w:w="1195" w:type="dxa"/>
            <w:vAlign w:val="center"/>
          </w:tcPr>
          <w:p w14:paraId="0AE97F8F" w14:textId="1120C54E"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3ACF5030" w14:textId="56A19A6F"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tcPr>
          <w:p w14:paraId="3E4426F7" w14:textId="1433645F"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6209AF0E" w14:textId="77777777" w:rsidTr="00D727A7">
        <w:tc>
          <w:tcPr>
            <w:tcW w:w="1964" w:type="dxa"/>
            <w:vAlign w:val="center"/>
          </w:tcPr>
          <w:p w14:paraId="4FCF6882" w14:textId="77B8C18C"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62E91D10" w14:textId="662A659F"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40CE6DA" w14:textId="36E97088"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E00EC39" w14:textId="742907DE"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 xml:space="preserve">Standing member Primary Care Commissioning Committee </w:t>
            </w:r>
          </w:p>
        </w:tc>
        <w:tc>
          <w:tcPr>
            <w:tcW w:w="1195" w:type="dxa"/>
            <w:vAlign w:val="center"/>
          </w:tcPr>
          <w:p w14:paraId="247314EF" w14:textId="4C8B9060"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6DF6E093" w14:textId="069004BC" w:rsidR="004B00A1" w:rsidRPr="002F0808" w:rsidRDefault="00E217A4" w:rsidP="004B00A1">
            <w:pPr>
              <w:pStyle w:val="Title"/>
              <w:spacing w:before="0" w:after="60" w:line="60" w:lineRule="atLeast"/>
              <w:rPr>
                <w:rFonts w:cs="Arial"/>
                <w:b w:val="0"/>
                <w:sz w:val="20"/>
                <w:szCs w:val="20"/>
              </w:rPr>
            </w:pPr>
            <w:r>
              <w:rPr>
                <w:rFonts w:cs="Arial"/>
                <w:b w:val="0"/>
                <w:sz w:val="20"/>
                <w:szCs w:val="20"/>
              </w:rPr>
              <w:t>Mar 2020</w:t>
            </w:r>
          </w:p>
        </w:tc>
        <w:tc>
          <w:tcPr>
            <w:tcW w:w="1028" w:type="dxa"/>
          </w:tcPr>
          <w:p w14:paraId="331259BE" w14:textId="129E4078"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C31289" w:rsidRPr="00DC513F" w14:paraId="127292C4" w14:textId="77777777" w:rsidTr="00D727A7">
        <w:tc>
          <w:tcPr>
            <w:tcW w:w="1964" w:type="dxa"/>
            <w:vAlign w:val="center"/>
          </w:tcPr>
          <w:p w14:paraId="4FC39AE2" w14:textId="3CAD061C" w:rsidR="00C31289" w:rsidRPr="002F0808" w:rsidRDefault="00C31289" w:rsidP="00C31289">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E19BA6D" w14:textId="54D0336B" w:rsidR="00C31289" w:rsidRPr="002F0808" w:rsidRDefault="00C31289" w:rsidP="00C3128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C11B7C5" w14:textId="52516224" w:rsidR="00C31289" w:rsidRPr="002F0808" w:rsidRDefault="00C31289" w:rsidP="00C3128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2EC3E80B" w14:textId="648E9453" w:rsidR="00C31289" w:rsidRPr="002F0808" w:rsidRDefault="00C31289" w:rsidP="00C31289">
            <w:pPr>
              <w:pStyle w:val="Title"/>
              <w:spacing w:before="0" w:after="60" w:line="60" w:lineRule="atLeast"/>
              <w:jc w:val="left"/>
              <w:rPr>
                <w:rFonts w:cs="Arial"/>
                <w:b w:val="0"/>
                <w:sz w:val="20"/>
                <w:szCs w:val="20"/>
              </w:rPr>
            </w:pPr>
            <w:r w:rsidRPr="00C31289">
              <w:rPr>
                <w:rFonts w:cs="Arial"/>
                <w:b w:val="0"/>
                <w:sz w:val="20"/>
                <w:szCs w:val="20"/>
              </w:rPr>
              <w:t>Appointed Governor, Gloucester Health &amp; Care NHS F</w:t>
            </w:r>
            <w:r>
              <w:rPr>
                <w:rFonts w:cs="Arial"/>
                <w:b w:val="0"/>
                <w:sz w:val="20"/>
                <w:szCs w:val="20"/>
              </w:rPr>
              <w:t xml:space="preserve">oundation Trust </w:t>
            </w:r>
          </w:p>
        </w:tc>
        <w:tc>
          <w:tcPr>
            <w:tcW w:w="1195" w:type="dxa"/>
            <w:vAlign w:val="center"/>
          </w:tcPr>
          <w:p w14:paraId="2CA9C1EB" w14:textId="77777777" w:rsidR="00C31289" w:rsidRPr="002F0808" w:rsidRDefault="00C31289" w:rsidP="00C31289">
            <w:pPr>
              <w:pStyle w:val="Title"/>
              <w:spacing w:before="0" w:after="60" w:line="60" w:lineRule="atLeast"/>
              <w:rPr>
                <w:rFonts w:cs="Arial"/>
                <w:b w:val="0"/>
                <w:sz w:val="20"/>
                <w:szCs w:val="20"/>
              </w:rPr>
            </w:pPr>
          </w:p>
        </w:tc>
        <w:tc>
          <w:tcPr>
            <w:tcW w:w="1266" w:type="dxa"/>
            <w:vAlign w:val="center"/>
          </w:tcPr>
          <w:p w14:paraId="078118A2" w14:textId="45B3BC12" w:rsidR="00C31289" w:rsidRPr="002F0808" w:rsidRDefault="00E217A4" w:rsidP="00C31289">
            <w:pPr>
              <w:pStyle w:val="Title"/>
              <w:spacing w:before="0" w:after="60" w:line="60" w:lineRule="atLeast"/>
              <w:rPr>
                <w:rFonts w:cs="Arial"/>
                <w:b w:val="0"/>
                <w:sz w:val="20"/>
                <w:szCs w:val="20"/>
              </w:rPr>
            </w:pPr>
            <w:r>
              <w:rPr>
                <w:rFonts w:cs="Arial"/>
                <w:b w:val="0"/>
                <w:sz w:val="20"/>
                <w:szCs w:val="20"/>
              </w:rPr>
              <w:t>Aug 2020</w:t>
            </w:r>
          </w:p>
        </w:tc>
        <w:tc>
          <w:tcPr>
            <w:tcW w:w="1028" w:type="dxa"/>
          </w:tcPr>
          <w:p w14:paraId="7E9AC488" w14:textId="684A0F3F" w:rsidR="00C31289" w:rsidRPr="002F0808" w:rsidRDefault="00C31289" w:rsidP="00C31289">
            <w:pPr>
              <w:pStyle w:val="Title"/>
              <w:spacing w:before="0" w:after="60" w:line="60" w:lineRule="atLeast"/>
              <w:rPr>
                <w:rFonts w:cs="Arial"/>
                <w:b w:val="0"/>
                <w:sz w:val="20"/>
                <w:szCs w:val="20"/>
              </w:rPr>
            </w:pPr>
            <w:r>
              <w:rPr>
                <w:rFonts w:cs="Arial"/>
                <w:b w:val="0"/>
                <w:sz w:val="20"/>
                <w:szCs w:val="20"/>
              </w:rPr>
              <w:t xml:space="preserve">On-going </w:t>
            </w:r>
          </w:p>
        </w:tc>
      </w:tr>
      <w:tr w:rsidR="00C31289" w:rsidRPr="00DC513F" w14:paraId="62EA23F0" w14:textId="77777777" w:rsidTr="00D727A7">
        <w:tc>
          <w:tcPr>
            <w:tcW w:w="1964" w:type="dxa"/>
            <w:vAlign w:val="center"/>
          </w:tcPr>
          <w:p w14:paraId="308DE6C5" w14:textId="172EE9DB" w:rsidR="00C31289" w:rsidRPr="002F0808" w:rsidRDefault="00C31289" w:rsidP="00C31289">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Julie Clatworthy</w:t>
            </w:r>
          </w:p>
        </w:tc>
        <w:tc>
          <w:tcPr>
            <w:tcW w:w="1129" w:type="dxa"/>
            <w:vAlign w:val="center"/>
          </w:tcPr>
          <w:p w14:paraId="4EDAE3F7" w14:textId="7DCE23D0" w:rsidR="00C31289" w:rsidRPr="002F0808" w:rsidRDefault="00C31289" w:rsidP="00C3128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E6850C0" w14:textId="6840D7AC" w:rsidR="00C31289" w:rsidRPr="002F0808" w:rsidRDefault="00C31289" w:rsidP="00C3128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42EE9D4F" w14:textId="4928584B" w:rsidR="00C31289" w:rsidRPr="002F0808" w:rsidRDefault="00C31289" w:rsidP="00C31289">
            <w:pPr>
              <w:pStyle w:val="Title"/>
              <w:spacing w:before="0" w:after="60" w:line="60" w:lineRule="atLeast"/>
              <w:jc w:val="left"/>
              <w:rPr>
                <w:rFonts w:cs="Arial"/>
                <w:b w:val="0"/>
                <w:sz w:val="20"/>
                <w:szCs w:val="20"/>
              </w:rPr>
            </w:pPr>
            <w:r w:rsidRPr="00C31289">
              <w:rPr>
                <w:rFonts w:cs="Arial"/>
                <w:b w:val="0"/>
                <w:sz w:val="20"/>
                <w:szCs w:val="20"/>
              </w:rPr>
              <w:t>Clinical Contact Tracer</w:t>
            </w:r>
          </w:p>
        </w:tc>
        <w:tc>
          <w:tcPr>
            <w:tcW w:w="1195" w:type="dxa"/>
            <w:vAlign w:val="center"/>
          </w:tcPr>
          <w:p w14:paraId="5715A515" w14:textId="5F5CB701" w:rsidR="00C31289" w:rsidRPr="002F0808" w:rsidRDefault="0078374C" w:rsidP="00C31289">
            <w:pPr>
              <w:pStyle w:val="Title"/>
              <w:spacing w:before="0" w:after="60" w:line="60" w:lineRule="atLeast"/>
              <w:rPr>
                <w:rFonts w:cs="Arial"/>
                <w:b w:val="0"/>
                <w:sz w:val="20"/>
                <w:szCs w:val="20"/>
              </w:rPr>
            </w:pPr>
            <w:r>
              <w:rPr>
                <w:rFonts w:cs="Arial"/>
                <w:b w:val="0"/>
                <w:sz w:val="20"/>
                <w:szCs w:val="20"/>
              </w:rPr>
              <w:t>May 2020</w:t>
            </w:r>
          </w:p>
        </w:tc>
        <w:tc>
          <w:tcPr>
            <w:tcW w:w="1266" w:type="dxa"/>
            <w:vAlign w:val="center"/>
          </w:tcPr>
          <w:p w14:paraId="746AF81C" w14:textId="519CBF69" w:rsidR="00C31289" w:rsidRPr="002F0808" w:rsidRDefault="0078374C" w:rsidP="00C31289">
            <w:pPr>
              <w:pStyle w:val="Title"/>
              <w:spacing w:before="0" w:after="60" w:line="60" w:lineRule="atLeast"/>
              <w:rPr>
                <w:rFonts w:cs="Arial"/>
                <w:b w:val="0"/>
                <w:sz w:val="20"/>
                <w:szCs w:val="20"/>
              </w:rPr>
            </w:pPr>
            <w:r>
              <w:rPr>
                <w:rFonts w:cs="Arial"/>
                <w:b w:val="0"/>
                <w:sz w:val="20"/>
                <w:szCs w:val="20"/>
              </w:rPr>
              <w:t>Nov 2020</w:t>
            </w:r>
          </w:p>
        </w:tc>
        <w:tc>
          <w:tcPr>
            <w:tcW w:w="1028" w:type="dxa"/>
          </w:tcPr>
          <w:p w14:paraId="46BD3013" w14:textId="403B91E8" w:rsidR="00C31289" w:rsidRPr="002F0808" w:rsidRDefault="00C31289" w:rsidP="00C31289">
            <w:pPr>
              <w:pStyle w:val="Title"/>
              <w:spacing w:before="0" w:after="60" w:line="60" w:lineRule="atLeast"/>
              <w:rPr>
                <w:rFonts w:cs="Arial"/>
                <w:b w:val="0"/>
                <w:sz w:val="20"/>
                <w:szCs w:val="20"/>
              </w:rPr>
            </w:pPr>
            <w:r>
              <w:rPr>
                <w:rFonts w:cs="Arial"/>
                <w:b w:val="0"/>
                <w:sz w:val="20"/>
                <w:szCs w:val="20"/>
              </w:rPr>
              <w:t xml:space="preserve">On-going </w:t>
            </w:r>
          </w:p>
        </w:tc>
      </w:tr>
      <w:tr w:rsidR="005E2111" w:rsidRPr="00DC513F" w14:paraId="1F21965D" w14:textId="77777777" w:rsidTr="00D727A7">
        <w:tc>
          <w:tcPr>
            <w:tcW w:w="1964" w:type="dxa"/>
            <w:vAlign w:val="center"/>
          </w:tcPr>
          <w:p w14:paraId="15B9B935" w14:textId="50B762E2" w:rsidR="005E2111" w:rsidRPr="002F0808" w:rsidRDefault="005E2111" w:rsidP="005E2111">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102F17C" w14:textId="2659510B" w:rsidR="005E2111" w:rsidRPr="002F0808" w:rsidRDefault="005E2111" w:rsidP="005E211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8F6E39C" w14:textId="4B86DDC6" w:rsidR="005E2111" w:rsidRPr="002F0808" w:rsidRDefault="005E2111" w:rsidP="005E211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286AF09" w14:textId="0FF6D969" w:rsidR="005E2111" w:rsidRDefault="005E2111" w:rsidP="005E2111">
            <w:pPr>
              <w:pStyle w:val="Title"/>
              <w:spacing w:before="0" w:after="60" w:line="60" w:lineRule="atLeast"/>
              <w:jc w:val="left"/>
              <w:rPr>
                <w:rFonts w:cs="Arial"/>
                <w:b w:val="0"/>
                <w:sz w:val="20"/>
                <w:szCs w:val="20"/>
              </w:rPr>
            </w:pPr>
            <w:r w:rsidRPr="005F3447">
              <w:rPr>
                <w:rFonts w:cs="Arial"/>
                <w:b w:val="0"/>
                <w:sz w:val="20"/>
                <w:szCs w:val="20"/>
              </w:rPr>
              <w:t>Governing Body Nurse, Gloucestershire CCG</w:t>
            </w:r>
          </w:p>
        </w:tc>
        <w:tc>
          <w:tcPr>
            <w:tcW w:w="1195" w:type="dxa"/>
            <w:vAlign w:val="center"/>
          </w:tcPr>
          <w:p w14:paraId="33F5E488" w14:textId="77777777" w:rsidR="005E2111" w:rsidRDefault="005E2111" w:rsidP="005E2111">
            <w:pPr>
              <w:pStyle w:val="Title"/>
              <w:spacing w:before="0" w:after="60" w:line="60" w:lineRule="atLeast"/>
              <w:rPr>
                <w:rFonts w:cs="Arial"/>
                <w:b w:val="0"/>
                <w:sz w:val="20"/>
                <w:szCs w:val="20"/>
              </w:rPr>
            </w:pPr>
          </w:p>
        </w:tc>
        <w:tc>
          <w:tcPr>
            <w:tcW w:w="1266" w:type="dxa"/>
            <w:vAlign w:val="center"/>
          </w:tcPr>
          <w:p w14:paraId="7B4CFD69" w14:textId="0BFF5AE1" w:rsidR="005E2111" w:rsidRPr="00E217A4" w:rsidRDefault="005E2111" w:rsidP="005E2111">
            <w:pPr>
              <w:pStyle w:val="Title"/>
              <w:spacing w:before="0" w:after="60" w:line="60" w:lineRule="atLeast"/>
              <w:rPr>
                <w:rFonts w:cs="Arial"/>
                <w:b w:val="0"/>
                <w:color w:val="000000" w:themeColor="text1"/>
                <w:sz w:val="20"/>
                <w:szCs w:val="20"/>
              </w:rPr>
            </w:pPr>
            <w:r>
              <w:rPr>
                <w:rFonts w:cs="Arial"/>
                <w:b w:val="0"/>
                <w:color w:val="000000" w:themeColor="text1"/>
                <w:sz w:val="20"/>
                <w:szCs w:val="20"/>
              </w:rPr>
              <w:t>May 2021</w:t>
            </w:r>
          </w:p>
        </w:tc>
        <w:tc>
          <w:tcPr>
            <w:tcW w:w="1028" w:type="dxa"/>
          </w:tcPr>
          <w:p w14:paraId="53A29456" w14:textId="77777777" w:rsidR="005E2111" w:rsidRDefault="005E2111" w:rsidP="005E2111">
            <w:pPr>
              <w:pStyle w:val="Title"/>
              <w:spacing w:before="0" w:after="60" w:line="60" w:lineRule="atLeast"/>
              <w:rPr>
                <w:rFonts w:cs="Arial"/>
                <w:b w:val="0"/>
                <w:sz w:val="20"/>
                <w:szCs w:val="20"/>
              </w:rPr>
            </w:pPr>
          </w:p>
        </w:tc>
      </w:tr>
      <w:tr w:rsidR="005E2111" w:rsidRPr="00DC513F" w14:paraId="39629937" w14:textId="77777777" w:rsidTr="00506B12">
        <w:tc>
          <w:tcPr>
            <w:tcW w:w="1964" w:type="dxa"/>
            <w:vAlign w:val="center"/>
          </w:tcPr>
          <w:p w14:paraId="66922F92" w14:textId="5E4E1306" w:rsidR="005E2111" w:rsidRPr="002F0808" w:rsidRDefault="005E2111" w:rsidP="005E2111">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137E050" w14:textId="743CAA3D" w:rsidR="005E2111" w:rsidRPr="002F0808" w:rsidRDefault="005E2111" w:rsidP="005E211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7A52299" w14:textId="565BD6ED" w:rsidR="005E2111" w:rsidRPr="002F0808" w:rsidRDefault="005E2111" w:rsidP="005E211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052D10A4" w14:textId="1C512A2D" w:rsidR="005E2111" w:rsidRDefault="005E2111" w:rsidP="005E2111">
            <w:pPr>
              <w:pStyle w:val="Title"/>
              <w:spacing w:before="0" w:after="60" w:line="60" w:lineRule="atLeast"/>
              <w:jc w:val="left"/>
              <w:rPr>
                <w:rFonts w:cs="Arial"/>
                <w:b w:val="0"/>
                <w:sz w:val="20"/>
                <w:szCs w:val="20"/>
              </w:rPr>
            </w:pPr>
            <w:r w:rsidRPr="007F155A">
              <w:rPr>
                <w:rFonts w:cs="Arial"/>
                <w:b w:val="0"/>
                <w:sz w:val="20"/>
                <w:szCs w:val="20"/>
              </w:rPr>
              <w:t>Covid Vaccination Nurse, University Hospitals Coventry &amp; Warwickshire NHS FT</w:t>
            </w:r>
          </w:p>
        </w:tc>
        <w:tc>
          <w:tcPr>
            <w:tcW w:w="1195" w:type="dxa"/>
            <w:vAlign w:val="center"/>
          </w:tcPr>
          <w:p w14:paraId="2CE41AE0" w14:textId="70CBBF49" w:rsidR="005E2111" w:rsidRDefault="005E2111" w:rsidP="005E2111">
            <w:pPr>
              <w:pStyle w:val="Title"/>
              <w:spacing w:before="0" w:after="60" w:line="60" w:lineRule="atLeast"/>
              <w:rPr>
                <w:rFonts w:cs="Arial"/>
                <w:b w:val="0"/>
                <w:sz w:val="20"/>
                <w:szCs w:val="20"/>
              </w:rPr>
            </w:pPr>
            <w:r>
              <w:rPr>
                <w:rFonts w:cs="Arial"/>
                <w:b w:val="0"/>
                <w:sz w:val="20"/>
                <w:szCs w:val="20"/>
              </w:rPr>
              <w:t>Jan 2021</w:t>
            </w:r>
          </w:p>
        </w:tc>
        <w:tc>
          <w:tcPr>
            <w:tcW w:w="1266" w:type="dxa"/>
          </w:tcPr>
          <w:p w14:paraId="45E7DF2A" w14:textId="53764389" w:rsidR="005E2111" w:rsidRPr="00E217A4" w:rsidRDefault="005E2111" w:rsidP="005E2111">
            <w:pPr>
              <w:pStyle w:val="Title"/>
              <w:spacing w:before="0" w:after="60" w:line="60" w:lineRule="atLeast"/>
              <w:rPr>
                <w:rFonts w:cs="Arial"/>
                <w:b w:val="0"/>
                <w:color w:val="000000" w:themeColor="text1"/>
                <w:sz w:val="20"/>
                <w:szCs w:val="20"/>
              </w:rPr>
            </w:pPr>
            <w:r w:rsidRPr="002361B5">
              <w:rPr>
                <w:rFonts w:cs="Arial"/>
                <w:b w:val="0"/>
                <w:color w:val="000000" w:themeColor="text1"/>
                <w:sz w:val="20"/>
                <w:szCs w:val="20"/>
              </w:rPr>
              <w:t>May 2021</w:t>
            </w:r>
          </w:p>
        </w:tc>
        <w:tc>
          <w:tcPr>
            <w:tcW w:w="1028" w:type="dxa"/>
          </w:tcPr>
          <w:p w14:paraId="6B69154A" w14:textId="77777777" w:rsidR="005E2111" w:rsidRDefault="005E2111" w:rsidP="005E2111">
            <w:pPr>
              <w:pStyle w:val="Title"/>
              <w:spacing w:before="0" w:after="60" w:line="60" w:lineRule="atLeast"/>
              <w:rPr>
                <w:rFonts w:cs="Arial"/>
                <w:b w:val="0"/>
                <w:sz w:val="20"/>
                <w:szCs w:val="20"/>
              </w:rPr>
            </w:pPr>
          </w:p>
        </w:tc>
      </w:tr>
      <w:tr w:rsidR="005E2111" w:rsidRPr="00DC513F" w14:paraId="0FA6F27B" w14:textId="77777777" w:rsidTr="00506B12">
        <w:tc>
          <w:tcPr>
            <w:tcW w:w="1964" w:type="dxa"/>
            <w:vAlign w:val="center"/>
          </w:tcPr>
          <w:p w14:paraId="169CAB06" w14:textId="7B09CDE3" w:rsidR="005E2111" w:rsidRPr="002F0808" w:rsidRDefault="005E2111" w:rsidP="005E2111">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359C911" w14:textId="422C659E" w:rsidR="005E2111" w:rsidRPr="002F0808" w:rsidRDefault="005E2111" w:rsidP="005E211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6835A61" w14:textId="3C432475" w:rsidR="005E2111" w:rsidRPr="002F0808" w:rsidRDefault="005E2111" w:rsidP="005E211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282F26D6" w14:textId="76DA6FF9" w:rsidR="005E2111" w:rsidRDefault="005E2111" w:rsidP="005E2111">
            <w:pPr>
              <w:pStyle w:val="Title"/>
              <w:spacing w:before="0" w:after="60" w:line="60" w:lineRule="atLeast"/>
              <w:jc w:val="left"/>
              <w:rPr>
                <w:rFonts w:cs="Arial"/>
                <w:b w:val="0"/>
                <w:sz w:val="20"/>
                <w:szCs w:val="20"/>
              </w:rPr>
            </w:pPr>
            <w:r w:rsidRPr="007F155A">
              <w:rPr>
                <w:rFonts w:cs="Arial"/>
                <w:b w:val="0"/>
                <w:sz w:val="20"/>
                <w:szCs w:val="20"/>
              </w:rPr>
              <w:t>Covid Vaccination Nurse, Coventry &amp; Warwickshire Partnership NHS Trust Mass Vaccination Hub</w:t>
            </w:r>
          </w:p>
        </w:tc>
        <w:tc>
          <w:tcPr>
            <w:tcW w:w="1195" w:type="dxa"/>
            <w:vAlign w:val="center"/>
          </w:tcPr>
          <w:p w14:paraId="33F1B34A" w14:textId="35068AA2" w:rsidR="005E2111" w:rsidRDefault="005E2111" w:rsidP="005E2111">
            <w:pPr>
              <w:pStyle w:val="Title"/>
              <w:spacing w:before="0" w:after="60" w:line="60" w:lineRule="atLeast"/>
              <w:rPr>
                <w:rFonts w:cs="Arial"/>
                <w:b w:val="0"/>
                <w:sz w:val="20"/>
                <w:szCs w:val="20"/>
              </w:rPr>
            </w:pPr>
            <w:r>
              <w:rPr>
                <w:rFonts w:cs="Arial"/>
                <w:b w:val="0"/>
                <w:sz w:val="20"/>
                <w:szCs w:val="20"/>
              </w:rPr>
              <w:t>Jan 2021</w:t>
            </w:r>
          </w:p>
        </w:tc>
        <w:tc>
          <w:tcPr>
            <w:tcW w:w="1266" w:type="dxa"/>
          </w:tcPr>
          <w:p w14:paraId="5A77E5AA" w14:textId="57014756" w:rsidR="005E2111" w:rsidRPr="00E217A4" w:rsidRDefault="005E2111" w:rsidP="005E2111">
            <w:pPr>
              <w:pStyle w:val="Title"/>
              <w:spacing w:before="0" w:after="60" w:line="60" w:lineRule="atLeast"/>
              <w:rPr>
                <w:rFonts w:cs="Arial"/>
                <w:b w:val="0"/>
                <w:color w:val="000000" w:themeColor="text1"/>
                <w:sz w:val="20"/>
                <w:szCs w:val="20"/>
              </w:rPr>
            </w:pPr>
            <w:r w:rsidRPr="002361B5">
              <w:rPr>
                <w:rFonts w:cs="Arial"/>
                <w:b w:val="0"/>
                <w:color w:val="000000" w:themeColor="text1"/>
                <w:sz w:val="20"/>
                <w:szCs w:val="20"/>
              </w:rPr>
              <w:t>May 2021</w:t>
            </w:r>
          </w:p>
        </w:tc>
        <w:tc>
          <w:tcPr>
            <w:tcW w:w="1028" w:type="dxa"/>
          </w:tcPr>
          <w:p w14:paraId="44B2850C" w14:textId="77777777" w:rsidR="005E2111" w:rsidRDefault="005E2111" w:rsidP="005E2111">
            <w:pPr>
              <w:pStyle w:val="Title"/>
              <w:spacing w:before="0" w:after="60" w:line="60" w:lineRule="atLeast"/>
              <w:rPr>
                <w:rFonts w:cs="Arial"/>
                <w:b w:val="0"/>
                <w:sz w:val="20"/>
                <w:szCs w:val="20"/>
              </w:rPr>
            </w:pPr>
          </w:p>
        </w:tc>
      </w:tr>
      <w:tr w:rsidR="005E2111" w:rsidRPr="00DC513F" w14:paraId="457DB63C" w14:textId="77777777" w:rsidTr="00506B12">
        <w:tc>
          <w:tcPr>
            <w:tcW w:w="1964" w:type="dxa"/>
            <w:vAlign w:val="center"/>
          </w:tcPr>
          <w:p w14:paraId="12B1195A" w14:textId="671A89F4" w:rsidR="005E2111" w:rsidRPr="002F0808" w:rsidRDefault="005E2111" w:rsidP="005E2111">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2F263BCE" w14:textId="002B3C12" w:rsidR="005E2111" w:rsidRPr="002F0808" w:rsidRDefault="005E2111" w:rsidP="005E211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8D12AD2" w14:textId="15AC3DA2" w:rsidR="005E2111" w:rsidRPr="002F0808" w:rsidRDefault="005E2111" w:rsidP="005E211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3B64A417" w14:textId="0BC52116" w:rsidR="005E2111" w:rsidRDefault="005E2111" w:rsidP="005E2111">
            <w:pPr>
              <w:pStyle w:val="Title"/>
              <w:spacing w:before="0" w:after="60" w:line="60" w:lineRule="atLeast"/>
              <w:jc w:val="left"/>
              <w:rPr>
                <w:rFonts w:cs="Arial"/>
                <w:b w:val="0"/>
                <w:sz w:val="20"/>
                <w:szCs w:val="20"/>
              </w:rPr>
            </w:pPr>
            <w:r w:rsidRPr="007F155A">
              <w:rPr>
                <w:rFonts w:cs="Arial"/>
                <w:b w:val="0"/>
                <w:sz w:val="20"/>
                <w:szCs w:val="20"/>
              </w:rPr>
              <w:t>Covid vaccination Nurse, South Warwickshire GP Federation</w:t>
            </w:r>
          </w:p>
        </w:tc>
        <w:tc>
          <w:tcPr>
            <w:tcW w:w="1195" w:type="dxa"/>
            <w:vAlign w:val="center"/>
          </w:tcPr>
          <w:p w14:paraId="1EF7CC1E" w14:textId="2492F170" w:rsidR="005E2111" w:rsidRDefault="005E2111" w:rsidP="005E2111">
            <w:pPr>
              <w:pStyle w:val="Title"/>
              <w:spacing w:before="0" w:after="60" w:line="60" w:lineRule="atLeast"/>
              <w:rPr>
                <w:rFonts w:cs="Arial"/>
                <w:b w:val="0"/>
                <w:sz w:val="20"/>
                <w:szCs w:val="20"/>
              </w:rPr>
            </w:pPr>
            <w:r>
              <w:rPr>
                <w:rFonts w:cs="Arial"/>
                <w:b w:val="0"/>
                <w:sz w:val="20"/>
                <w:szCs w:val="20"/>
              </w:rPr>
              <w:t>Dec 2020</w:t>
            </w:r>
          </w:p>
        </w:tc>
        <w:tc>
          <w:tcPr>
            <w:tcW w:w="1266" w:type="dxa"/>
          </w:tcPr>
          <w:p w14:paraId="235E527F" w14:textId="3445144F" w:rsidR="005E2111" w:rsidRPr="00E217A4" w:rsidRDefault="005E2111" w:rsidP="005E2111">
            <w:pPr>
              <w:pStyle w:val="Title"/>
              <w:spacing w:before="0" w:after="60" w:line="60" w:lineRule="atLeast"/>
              <w:rPr>
                <w:rFonts w:cs="Arial"/>
                <w:b w:val="0"/>
                <w:color w:val="000000" w:themeColor="text1"/>
                <w:sz w:val="20"/>
                <w:szCs w:val="20"/>
              </w:rPr>
            </w:pPr>
            <w:r w:rsidRPr="002361B5">
              <w:rPr>
                <w:rFonts w:cs="Arial"/>
                <w:b w:val="0"/>
                <w:color w:val="000000" w:themeColor="text1"/>
                <w:sz w:val="20"/>
                <w:szCs w:val="20"/>
              </w:rPr>
              <w:t>May 2021</w:t>
            </w:r>
          </w:p>
        </w:tc>
        <w:tc>
          <w:tcPr>
            <w:tcW w:w="1028" w:type="dxa"/>
          </w:tcPr>
          <w:p w14:paraId="748FA36E" w14:textId="77777777" w:rsidR="005E2111" w:rsidRDefault="005E2111" w:rsidP="005E2111">
            <w:pPr>
              <w:pStyle w:val="Title"/>
              <w:spacing w:before="0" w:after="60" w:line="60" w:lineRule="atLeast"/>
              <w:rPr>
                <w:rFonts w:cs="Arial"/>
                <w:b w:val="0"/>
                <w:sz w:val="20"/>
                <w:szCs w:val="20"/>
              </w:rPr>
            </w:pPr>
          </w:p>
        </w:tc>
      </w:tr>
      <w:tr w:rsidR="004B00A1" w:rsidRPr="00DC513F" w14:paraId="3F3AD4D4" w14:textId="77777777" w:rsidTr="00D727A7">
        <w:tc>
          <w:tcPr>
            <w:tcW w:w="1964" w:type="dxa"/>
            <w:vAlign w:val="center"/>
          </w:tcPr>
          <w:p w14:paraId="623E7160" w14:textId="4E9D766A"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109056FB" w14:textId="4C6B98AA"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C658C44" w14:textId="590B1951"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2EC2BF35" w14:textId="2AC9EF5A" w:rsidR="004B00A1" w:rsidRPr="002F0808" w:rsidRDefault="00C31289" w:rsidP="004B00A1">
            <w:pPr>
              <w:pStyle w:val="Title"/>
              <w:spacing w:before="0" w:after="60" w:line="60" w:lineRule="atLeast"/>
              <w:jc w:val="left"/>
              <w:rPr>
                <w:rFonts w:cs="Arial"/>
                <w:b w:val="0"/>
                <w:sz w:val="20"/>
                <w:szCs w:val="20"/>
              </w:rPr>
            </w:pPr>
            <w:r>
              <w:rPr>
                <w:rFonts w:cs="Arial"/>
                <w:b w:val="0"/>
                <w:sz w:val="20"/>
                <w:szCs w:val="20"/>
              </w:rPr>
              <w:t>Nil</w:t>
            </w:r>
          </w:p>
        </w:tc>
        <w:tc>
          <w:tcPr>
            <w:tcW w:w="1195" w:type="dxa"/>
            <w:vAlign w:val="center"/>
          </w:tcPr>
          <w:p w14:paraId="002E1811" w14:textId="76AC4A2C" w:rsidR="004B00A1" w:rsidRPr="002F0808" w:rsidRDefault="00C31289" w:rsidP="004B00A1">
            <w:pPr>
              <w:pStyle w:val="Title"/>
              <w:spacing w:before="0" w:after="60" w:line="60" w:lineRule="atLeast"/>
              <w:rPr>
                <w:rFonts w:cs="Arial"/>
                <w:b w:val="0"/>
                <w:sz w:val="20"/>
                <w:szCs w:val="20"/>
              </w:rPr>
            </w:pPr>
            <w:r>
              <w:rPr>
                <w:rFonts w:cs="Arial"/>
                <w:b w:val="0"/>
                <w:sz w:val="20"/>
                <w:szCs w:val="20"/>
              </w:rPr>
              <w:t>NA</w:t>
            </w:r>
          </w:p>
        </w:tc>
        <w:tc>
          <w:tcPr>
            <w:tcW w:w="1266" w:type="dxa"/>
            <w:vAlign w:val="center"/>
          </w:tcPr>
          <w:p w14:paraId="035E066B" w14:textId="72EADCC0" w:rsidR="004B00A1" w:rsidRPr="002F0808" w:rsidRDefault="00E217A4" w:rsidP="004B00A1">
            <w:pPr>
              <w:pStyle w:val="Title"/>
              <w:spacing w:before="0" w:after="60" w:line="60" w:lineRule="atLeast"/>
              <w:rPr>
                <w:rFonts w:cs="Arial"/>
                <w:b w:val="0"/>
                <w:sz w:val="20"/>
                <w:szCs w:val="20"/>
              </w:rPr>
            </w:pPr>
            <w:r w:rsidRPr="00E217A4">
              <w:rPr>
                <w:rFonts w:cs="Arial"/>
                <w:b w:val="0"/>
                <w:color w:val="000000" w:themeColor="text1"/>
                <w:sz w:val="20"/>
                <w:szCs w:val="20"/>
              </w:rPr>
              <w:t>Nov 2020</w:t>
            </w:r>
          </w:p>
        </w:tc>
        <w:tc>
          <w:tcPr>
            <w:tcW w:w="1028" w:type="dxa"/>
          </w:tcPr>
          <w:p w14:paraId="4928D9DD" w14:textId="71314398" w:rsidR="004B00A1" w:rsidRPr="002F0808" w:rsidRDefault="00C31289" w:rsidP="004B00A1">
            <w:pPr>
              <w:pStyle w:val="Title"/>
              <w:spacing w:before="0" w:after="60" w:line="60" w:lineRule="atLeast"/>
              <w:rPr>
                <w:rFonts w:cs="Arial"/>
                <w:b w:val="0"/>
                <w:sz w:val="20"/>
                <w:szCs w:val="20"/>
              </w:rPr>
            </w:pPr>
            <w:r>
              <w:rPr>
                <w:rFonts w:cs="Arial"/>
                <w:b w:val="0"/>
                <w:sz w:val="20"/>
                <w:szCs w:val="20"/>
              </w:rPr>
              <w:t>NA</w:t>
            </w:r>
          </w:p>
        </w:tc>
      </w:tr>
      <w:tr w:rsidR="004B00A1" w:rsidRPr="00DC513F" w14:paraId="1C2B13AA" w14:textId="77777777" w:rsidTr="00D727A7">
        <w:tc>
          <w:tcPr>
            <w:tcW w:w="1964" w:type="dxa"/>
            <w:vAlign w:val="center"/>
          </w:tcPr>
          <w:p w14:paraId="00DEAB4C" w14:textId="34C54482"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795E308A" w14:textId="56CC7EB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D79053D" w14:textId="0E95EB7C" w:rsidR="004B00A1" w:rsidRPr="002F0808" w:rsidRDefault="00F77734"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16CAB1C8" w14:textId="5D3AA67E"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Private practice as a Family Therapist</w:t>
            </w:r>
          </w:p>
        </w:tc>
        <w:tc>
          <w:tcPr>
            <w:tcW w:w="1195" w:type="dxa"/>
          </w:tcPr>
          <w:p w14:paraId="7912F71B" w14:textId="2E1210A8"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679EC283" w14:textId="3934A1CD" w:rsidR="004B00A1" w:rsidRPr="002F0808" w:rsidRDefault="00F77734"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50991798" w14:textId="0E14E3DE"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CB7176" w:rsidRPr="00DC513F" w14:paraId="2C0DB51A" w14:textId="77777777" w:rsidTr="00D727A7">
        <w:tc>
          <w:tcPr>
            <w:tcW w:w="1964" w:type="dxa"/>
            <w:vAlign w:val="center"/>
          </w:tcPr>
          <w:p w14:paraId="5CDE5494" w14:textId="06E55A04" w:rsidR="00CB7176" w:rsidRPr="002F0808" w:rsidRDefault="00CB7176" w:rsidP="00CB7176">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585F987E" w14:textId="310828C1"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669F4BC" w14:textId="53E55776"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9DEBDC5" w14:textId="527686BA"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lang w:val="en-US"/>
              </w:rPr>
              <w:t>Trustee for the Institute of Family Therapy (IFT)</w:t>
            </w:r>
          </w:p>
        </w:tc>
        <w:tc>
          <w:tcPr>
            <w:tcW w:w="1195" w:type="dxa"/>
          </w:tcPr>
          <w:p w14:paraId="4122F081" w14:textId="281B6790"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lang w:val="en-US"/>
              </w:rPr>
              <w:t>2016</w:t>
            </w:r>
          </w:p>
        </w:tc>
        <w:tc>
          <w:tcPr>
            <w:tcW w:w="1266" w:type="dxa"/>
          </w:tcPr>
          <w:p w14:paraId="747158B5" w14:textId="083FB94C"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3B64FB69" w14:textId="3E60B88F"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On-going</w:t>
            </w:r>
          </w:p>
        </w:tc>
      </w:tr>
      <w:tr w:rsidR="00CB7176" w:rsidRPr="00DC513F" w14:paraId="0260325F" w14:textId="77777777" w:rsidTr="00D727A7">
        <w:tc>
          <w:tcPr>
            <w:tcW w:w="1964" w:type="dxa"/>
            <w:vAlign w:val="center"/>
          </w:tcPr>
          <w:p w14:paraId="1395F9C6" w14:textId="6D8787AD" w:rsidR="00CB7176" w:rsidRPr="002F0808" w:rsidRDefault="00CB7176" w:rsidP="00CB7176">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7B9BCEEF" w14:textId="2110390D"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35E94E5" w14:textId="2059250F"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E82E895" w14:textId="1F951719"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lang w:val="en-US"/>
              </w:rPr>
              <w:t>Trustee for a local New Testament Church of God (</w:t>
            </w:r>
            <w:proofErr w:type="spellStart"/>
            <w:r w:rsidRPr="002F0808">
              <w:rPr>
                <w:rFonts w:cs="Arial"/>
                <w:b w:val="0"/>
                <w:sz w:val="20"/>
                <w:szCs w:val="20"/>
                <w:lang w:val="en-US"/>
              </w:rPr>
              <w:t>NTCoG</w:t>
            </w:r>
            <w:proofErr w:type="spellEnd"/>
            <w:r w:rsidRPr="002F0808">
              <w:rPr>
                <w:rFonts w:cs="Arial"/>
                <w:b w:val="0"/>
                <w:sz w:val="20"/>
                <w:szCs w:val="20"/>
                <w:lang w:val="en-US"/>
              </w:rPr>
              <w:t>)</w:t>
            </w:r>
          </w:p>
        </w:tc>
        <w:tc>
          <w:tcPr>
            <w:tcW w:w="1195" w:type="dxa"/>
          </w:tcPr>
          <w:p w14:paraId="7F21A2B2" w14:textId="35A3E90F"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lang w:val="en-US"/>
              </w:rPr>
              <w:t>2010</w:t>
            </w:r>
          </w:p>
        </w:tc>
        <w:tc>
          <w:tcPr>
            <w:tcW w:w="1266" w:type="dxa"/>
          </w:tcPr>
          <w:p w14:paraId="486B8F8F" w14:textId="0FB43B4E"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616F3564" w14:textId="6C30A928"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On-going</w:t>
            </w:r>
          </w:p>
        </w:tc>
      </w:tr>
      <w:tr w:rsidR="00CB7176" w:rsidRPr="00DC513F" w14:paraId="220D9BC8" w14:textId="77777777" w:rsidTr="00D727A7">
        <w:tc>
          <w:tcPr>
            <w:tcW w:w="1964" w:type="dxa"/>
            <w:vAlign w:val="center"/>
          </w:tcPr>
          <w:p w14:paraId="2154B35C" w14:textId="7E1356B5" w:rsidR="00CB7176" w:rsidRPr="002F0808" w:rsidRDefault="00CB7176" w:rsidP="00CB7176">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49718CAA" w14:textId="06695F66"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42E3119" w14:textId="415CF9C9"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1B1E4FAC" w14:textId="21D65307"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Manager of a Liaison Psychiatry Service, West London NHS Trust</w:t>
            </w:r>
          </w:p>
        </w:tc>
        <w:tc>
          <w:tcPr>
            <w:tcW w:w="1195" w:type="dxa"/>
          </w:tcPr>
          <w:p w14:paraId="74E326D0" w14:textId="363BF1CF"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2013</w:t>
            </w:r>
          </w:p>
        </w:tc>
        <w:tc>
          <w:tcPr>
            <w:tcW w:w="1266" w:type="dxa"/>
          </w:tcPr>
          <w:p w14:paraId="4954F5A5" w14:textId="1053D6A3"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5B608CFD" w14:textId="34B869DE"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On-going</w:t>
            </w:r>
          </w:p>
        </w:tc>
      </w:tr>
      <w:tr w:rsidR="009F0C55" w:rsidRPr="00DC513F" w14:paraId="14D91B9E" w14:textId="77777777" w:rsidTr="00D727A7">
        <w:tc>
          <w:tcPr>
            <w:tcW w:w="1964" w:type="dxa"/>
            <w:vAlign w:val="center"/>
          </w:tcPr>
          <w:p w14:paraId="15EAA8E4" w14:textId="18ED6E7C"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665E0060" w14:textId="137D7DF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F416301" w14:textId="665994D4"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A7FE811" w14:textId="680C336A"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27F6B1B0" w14:textId="371D666A"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E0B7ACA" w14:textId="721A65A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597266A8" w14:textId="4BA7B795"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9F0C55" w:rsidRPr="00DC513F" w14:paraId="5778DBBC" w14:textId="77777777" w:rsidTr="00D727A7">
        <w:tc>
          <w:tcPr>
            <w:tcW w:w="1964" w:type="dxa"/>
            <w:vAlign w:val="center"/>
          </w:tcPr>
          <w:p w14:paraId="075CD67B" w14:textId="14325588"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0F9CD05A" w14:textId="5055F8CB"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DF1D1DC" w14:textId="15AF742A"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10C8B23" w14:textId="7C3AB34E"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 xml:space="preserve">Leader in Girl Guiding and Scouts </w:t>
            </w:r>
          </w:p>
        </w:tc>
        <w:tc>
          <w:tcPr>
            <w:tcW w:w="1195" w:type="dxa"/>
          </w:tcPr>
          <w:p w14:paraId="2942899E" w14:textId="72FDB1EA"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2017</w:t>
            </w:r>
          </w:p>
        </w:tc>
        <w:tc>
          <w:tcPr>
            <w:tcW w:w="1266" w:type="dxa"/>
          </w:tcPr>
          <w:p w14:paraId="78A64C4F" w14:textId="014849C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1ECA71B4" w14:textId="099F6482"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9F0C55" w:rsidRPr="00DC513F" w14:paraId="4ED9497B" w14:textId="77777777" w:rsidTr="00D727A7">
        <w:tc>
          <w:tcPr>
            <w:tcW w:w="1964" w:type="dxa"/>
            <w:vAlign w:val="center"/>
          </w:tcPr>
          <w:p w14:paraId="51FEB5A9" w14:textId="6D516178"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lastRenderedPageBreak/>
              <w:t>Allison Duggal</w:t>
            </w:r>
          </w:p>
        </w:tc>
        <w:tc>
          <w:tcPr>
            <w:tcW w:w="1129" w:type="dxa"/>
            <w:vAlign w:val="center"/>
          </w:tcPr>
          <w:p w14:paraId="338BECF6" w14:textId="0D3666F4"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A0E67AB" w14:textId="07083F5C"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5ABDDD8" w14:textId="42DF8480"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Council member for the Association of Directors of Public Health</w:t>
            </w:r>
          </w:p>
        </w:tc>
        <w:tc>
          <w:tcPr>
            <w:tcW w:w="1195" w:type="dxa"/>
          </w:tcPr>
          <w:p w14:paraId="1D6A6F54" w14:textId="13EB01F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2018</w:t>
            </w:r>
          </w:p>
        </w:tc>
        <w:tc>
          <w:tcPr>
            <w:tcW w:w="1266" w:type="dxa"/>
          </w:tcPr>
          <w:p w14:paraId="173DA469" w14:textId="4D42E41B"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32D92125" w14:textId="39B6FD94"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9F0C55" w:rsidRPr="00DC513F" w14:paraId="3A6BDFB8" w14:textId="77777777" w:rsidTr="00D727A7">
        <w:tc>
          <w:tcPr>
            <w:tcW w:w="1964" w:type="dxa"/>
            <w:vAlign w:val="center"/>
          </w:tcPr>
          <w:p w14:paraId="48BCCBF3" w14:textId="15F8C890"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0DE91733" w14:textId="7B1864FF"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22BC4E9" w14:textId="62736691"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242E0021" w14:textId="3C2AEDFC"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13C7B188" w14:textId="55F8A081"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6EF26314" w14:textId="1A35BBF9"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63CFEAB4" w14:textId="3E326B6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D65F58" w:rsidRPr="00DC513F" w14:paraId="34335A78" w14:textId="77777777" w:rsidTr="00D727A7">
        <w:tc>
          <w:tcPr>
            <w:tcW w:w="1964" w:type="dxa"/>
          </w:tcPr>
          <w:p w14:paraId="7B3523EE" w14:textId="3B0BA3A5" w:rsidR="00D65F58" w:rsidRPr="00D65F58" w:rsidRDefault="00D65F58" w:rsidP="00D65F58">
            <w:pPr>
              <w:pStyle w:val="Title"/>
              <w:spacing w:before="0" w:after="60" w:line="60" w:lineRule="atLeast"/>
              <w:jc w:val="left"/>
              <w:rPr>
                <w:rFonts w:cs="Arial"/>
                <w:b w:val="0"/>
                <w:bCs w:val="0"/>
                <w:sz w:val="20"/>
                <w:szCs w:val="20"/>
              </w:rPr>
            </w:pPr>
            <w:r w:rsidRPr="00D65F58">
              <w:rPr>
                <w:rFonts w:cs="Arial"/>
                <w:b w:val="0"/>
                <w:bCs w:val="0"/>
                <w:sz w:val="20"/>
                <w:szCs w:val="20"/>
              </w:rPr>
              <w:t>Nadim Fazlani</w:t>
            </w:r>
          </w:p>
        </w:tc>
        <w:tc>
          <w:tcPr>
            <w:tcW w:w="1129" w:type="dxa"/>
          </w:tcPr>
          <w:p w14:paraId="40B05381" w14:textId="4891C430" w:rsidR="00D65F58" w:rsidRPr="00D65F58" w:rsidRDefault="00D65F58" w:rsidP="00D65F58">
            <w:pPr>
              <w:pStyle w:val="Title"/>
              <w:spacing w:before="0" w:after="60" w:line="60" w:lineRule="atLeast"/>
              <w:rPr>
                <w:rFonts w:cs="Arial"/>
                <w:b w:val="0"/>
                <w:bCs w:val="0"/>
                <w:sz w:val="20"/>
                <w:szCs w:val="20"/>
              </w:rPr>
            </w:pPr>
            <w:r w:rsidRPr="00D65F58">
              <w:rPr>
                <w:rFonts w:cs="Arial"/>
                <w:b w:val="0"/>
                <w:bCs w:val="0"/>
                <w:sz w:val="20"/>
                <w:szCs w:val="20"/>
              </w:rPr>
              <w:t>Standing member</w:t>
            </w:r>
          </w:p>
        </w:tc>
        <w:tc>
          <w:tcPr>
            <w:tcW w:w="2621" w:type="dxa"/>
          </w:tcPr>
          <w:p w14:paraId="47804106" w14:textId="1B2037B6" w:rsidR="00D65F58" w:rsidRPr="002F0808" w:rsidRDefault="00D65F58" w:rsidP="00D65F58">
            <w:pPr>
              <w:pStyle w:val="Title"/>
              <w:spacing w:before="0" w:after="60" w:line="60" w:lineRule="atLeast"/>
              <w:jc w:val="left"/>
              <w:rPr>
                <w:rFonts w:cs="Arial"/>
                <w:b w:val="0"/>
                <w:sz w:val="20"/>
                <w:szCs w:val="20"/>
              </w:rPr>
            </w:pPr>
            <w:r>
              <w:rPr>
                <w:rFonts w:cs="Arial"/>
                <w:b w:val="0"/>
                <w:sz w:val="20"/>
                <w:szCs w:val="20"/>
              </w:rPr>
              <w:t>Direct - financial</w:t>
            </w:r>
          </w:p>
        </w:tc>
        <w:tc>
          <w:tcPr>
            <w:tcW w:w="6248" w:type="dxa"/>
          </w:tcPr>
          <w:p w14:paraId="1E4B4FC2" w14:textId="124BB7AE" w:rsidR="00D65F58" w:rsidRPr="002F0808" w:rsidRDefault="00D65F58" w:rsidP="00D65F58">
            <w:pPr>
              <w:pStyle w:val="Title"/>
              <w:spacing w:before="0" w:after="60" w:line="60" w:lineRule="atLeast"/>
              <w:jc w:val="left"/>
              <w:rPr>
                <w:rFonts w:cs="Arial"/>
                <w:b w:val="0"/>
                <w:sz w:val="20"/>
                <w:szCs w:val="20"/>
              </w:rPr>
            </w:pPr>
            <w:r>
              <w:rPr>
                <w:rFonts w:cs="Arial"/>
                <w:b w:val="0"/>
                <w:sz w:val="20"/>
                <w:szCs w:val="20"/>
              </w:rPr>
              <w:t>Nil</w:t>
            </w:r>
          </w:p>
        </w:tc>
        <w:tc>
          <w:tcPr>
            <w:tcW w:w="1195" w:type="dxa"/>
          </w:tcPr>
          <w:p w14:paraId="4A3F9161" w14:textId="4CB14E36" w:rsidR="00D65F58" w:rsidRPr="002F0808" w:rsidRDefault="00D65F58" w:rsidP="00D65F58">
            <w:pPr>
              <w:pStyle w:val="Title"/>
              <w:spacing w:before="0" w:after="60" w:line="60" w:lineRule="atLeast"/>
              <w:rPr>
                <w:rFonts w:cs="Arial"/>
                <w:b w:val="0"/>
                <w:sz w:val="20"/>
                <w:szCs w:val="20"/>
              </w:rPr>
            </w:pPr>
            <w:r>
              <w:rPr>
                <w:rFonts w:cs="Arial"/>
                <w:b w:val="0"/>
                <w:sz w:val="20"/>
                <w:szCs w:val="20"/>
              </w:rPr>
              <w:t>NA</w:t>
            </w:r>
          </w:p>
        </w:tc>
        <w:tc>
          <w:tcPr>
            <w:tcW w:w="1266" w:type="dxa"/>
          </w:tcPr>
          <w:p w14:paraId="03B91028" w14:textId="2C506FE5" w:rsidR="00D65F58" w:rsidRPr="0026429F" w:rsidRDefault="00A64E3B" w:rsidP="00D65F58">
            <w:pPr>
              <w:pStyle w:val="Title"/>
              <w:spacing w:before="0" w:after="60" w:line="60" w:lineRule="atLeast"/>
              <w:rPr>
                <w:rFonts w:cs="Arial"/>
                <w:b w:val="0"/>
                <w:color w:val="000000" w:themeColor="text1"/>
                <w:sz w:val="20"/>
                <w:szCs w:val="20"/>
              </w:rPr>
            </w:pPr>
            <w:r w:rsidRPr="0026429F">
              <w:rPr>
                <w:rFonts w:cs="Arial"/>
                <w:b w:val="0"/>
                <w:color w:val="000000" w:themeColor="text1"/>
                <w:sz w:val="20"/>
                <w:szCs w:val="20"/>
              </w:rPr>
              <w:t>Nov 2020</w:t>
            </w:r>
          </w:p>
        </w:tc>
        <w:tc>
          <w:tcPr>
            <w:tcW w:w="1028" w:type="dxa"/>
          </w:tcPr>
          <w:p w14:paraId="6DAD80CE" w14:textId="1F175402" w:rsidR="00D65F58" w:rsidRPr="002F0808" w:rsidRDefault="00D65F58" w:rsidP="00D65F58">
            <w:pPr>
              <w:pStyle w:val="Title"/>
              <w:spacing w:before="0" w:after="60" w:line="60" w:lineRule="atLeast"/>
              <w:rPr>
                <w:rFonts w:cs="Arial"/>
                <w:b w:val="0"/>
                <w:sz w:val="20"/>
                <w:szCs w:val="20"/>
              </w:rPr>
            </w:pPr>
            <w:r>
              <w:rPr>
                <w:rFonts w:cs="Arial"/>
                <w:b w:val="0"/>
                <w:sz w:val="20"/>
                <w:szCs w:val="20"/>
              </w:rPr>
              <w:t>NA</w:t>
            </w:r>
          </w:p>
        </w:tc>
      </w:tr>
      <w:tr w:rsidR="00A64E3B" w:rsidRPr="00DC513F" w14:paraId="4A3BCD8F" w14:textId="77777777" w:rsidTr="00D727A7">
        <w:tc>
          <w:tcPr>
            <w:tcW w:w="1964" w:type="dxa"/>
          </w:tcPr>
          <w:p w14:paraId="35619287" w14:textId="2023FB39" w:rsidR="00A64E3B" w:rsidRPr="002F0808" w:rsidRDefault="00A64E3B" w:rsidP="00A64E3B">
            <w:pPr>
              <w:pStyle w:val="Title"/>
              <w:spacing w:before="0" w:after="60" w:line="60" w:lineRule="atLeast"/>
              <w:jc w:val="left"/>
              <w:rPr>
                <w:rFonts w:cs="Arial"/>
                <w:b w:val="0"/>
                <w:sz w:val="20"/>
                <w:szCs w:val="20"/>
              </w:rPr>
            </w:pPr>
            <w:r w:rsidRPr="00D65F58">
              <w:rPr>
                <w:rFonts w:cs="Arial"/>
                <w:b w:val="0"/>
                <w:bCs w:val="0"/>
                <w:sz w:val="20"/>
                <w:szCs w:val="20"/>
              </w:rPr>
              <w:t>Nadim Fazlani</w:t>
            </w:r>
          </w:p>
        </w:tc>
        <w:tc>
          <w:tcPr>
            <w:tcW w:w="1129" w:type="dxa"/>
          </w:tcPr>
          <w:p w14:paraId="7B3F1883" w14:textId="1F697102" w:rsidR="00A64E3B" w:rsidRPr="002F0808" w:rsidRDefault="00A64E3B" w:rsidP="00A64E3B">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tcPr>
          <w:p w14:paraId="3E9C40C4" w14:textId="3E060587" w:rsidR="00A64E3B" w:rsidRPr="002F0808" w:rsidRDefault="00A64E3B" w:rsidP="00A64E3B">
            <w:pPr>
              <w:pStyle w:val="Title"/>
              <w:spacing w:before="0" w:after="60" w:line="60" w:lineRule="atLeast"/>
              <w:jc w:val="left"/>
              <w:rPr>
                <w:rFonts w:cs="Arial"/>
                <w:b w:val="0"/>
                <w:sz w:val="20"/>
                <w:szCs w:val="20"/>
              </w:rPr>
            </w:pPr>
            <w:r w:rsidRPr="00072C88">
              <w:rPr>
                <w:rFonts w:cs="Arial"/>
                <w:b w:val="0"/>
                <w:sz w:val="20"/>
                <w:szCs w:val="20"/>
              </w:rPr>
              <w:t>Direct - Non-financial professional and personal interests</w:t>
            </w:r>
          </w:p>
        </w:tc>
        <w:tc>
          <w:tcPr>
            <w:tcW w:w="6248" w:type="dxa"/>
          </w:tcPr>
          <w:p w14:paraId="0B6D7DB1" w14:textId="1D7F3437" w:rsidR="00A64E3B" w:rsidRPr="002F0808" w:rsidRDefault="00A64E3B" w:rsidP="00A64E3B">
            <w:pPr>
              <w:pStyle w:val="Title"/>
              <w:spacing w:before="0" w:after="60" w:line="60" w:lineRule="atLeast"/>
              <w:jc w:val="left"/>
              <w:rPr>
                <w:rFonts w:cs="Arial"/>
                <w:b w:val="0"/>
                <w:sz w:val="20"/>
                <w:szCs w:val="20"/>
              </w:rPr>
            </w:pPr>
            <w:r>
              <w:rPr>
                <w:rFonts w:cs="Arial"/>
                <w:b w:val="0"/>
                <w:sz w:val="20"/>
                <w:szCs w:val="20"/>
              </w:rPr>
              <w:t>Nil</w:t>
            </w:r>
          </w:p>
        </w:tc>
        <w:tc>
          <w:tcPr>
            <w:tcW w:w="1195" w:type="dxa"/>
          </w:tcPr>
          <w:p w14:paraId="027BA4A7" w14:textId="5D186781"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c>
          <w:tcPr>
            <w:tcW w:w="1266" w:type="dxa"/>
          </w:tcPr>
          <w:p w14:paraId="5C685ABB" w14:textId="70772090" w:rsidR="00A64E3B" w:rsidRPr="0026429F" w:rsidRDefault="00A64E3B" w:rsidP="00A64E3B">
            <w:pPr>
              <w:pStyle w:val="Title"/>
              <w:spacing w:before="0" w:after="60" w:line="60" w:lineRule="atLeast"/>
              <w:rPr>
                <w:rFonts w:cs="Arial"/>
                <w:b w:val="0"/>
                <w:color w:val="000000" w:themeColor="text1"/>
                <w:sz w:val="20"/>
                <w:szCs w:val="20"/>
              </w:rPr>
            </w:pPr>
            <w:r w:rsidRPr="0026429F">
              <w:rPr>
                <w:rFonts w:cs="Arial"/>
                <w:b w:val="0"/>
                <w:color w:val="000000" w:themeColor="text1"/>
                <w:sz w:val="20"/>
                <w:szCs w:val="20"/>
              </w:rPr>
              <w:t>Nov 2020</w:t>
            </w:r>
          </w:p>
        </w:tc>
        <w:tc>
          <w:tcPr>
            <w:tcW w:w="1028" w:type="dxa"/>
          </w:tcPr>
          <w:p w14:paraId="2A6D9D64" w14:textId="2CE2FC64"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r>
      <w:tr w:rsidR="00A64E3B" w:rsidRPr="00DC513F" w14:paraId="0DC9572A" w14:textId="77777777" w:rsidTr="00D727A7">
        <w:tc>
          <w:tcPr>
            <w:tcW w:w="1964" w:type="dxa"/>
          </w:tcPr>
          <w:p w14:paraId="2A64215D" w14:textId="2B210F27" w:rsidR="00A64E3B" w:rsidRPr="002F0808" w:rsidRDefault="00A64E3B" w:rsidP="00A64E3B">
            <w:pPr>
              <w:pStyle w:val="Title"/>
              <w:spacing w:before="0" w:after="60" w:line="60" w:lineRule="atLeast"/>
              <w:jc w:val="left"/>
              <w:rPr>
                <w:rFonts w:cs="Arial"/>
                <w:b w:val="0"/>
                <w:sz w:val="20"/>
                <w:szCs w:val="20"/>
              </w:rPr>
            </w:pPr>
            <w:r w:rsidRPr="00D65F58">
              <w:rPr>
                <w:rFonts w:cs="Arial"/>
                <w:b w:val="0"/>
                <w:bCs w:val="0"/>
                <w:sz w:val="20"/>
                <w:szCs w:val="20"/>
              </w:rPr>
              <w:t>Nadim Fazlani</w:t>
            </w:r>
          </w:p>
        </w:tc>
        <w:tc>
          <w:tcPr>
            <w:tcW w:w="1129" w:type="dxa"/>
          </w:tcPr>
          <w:p w14:paraId="5E60BB89" w14:textId="2E4F1234" w:rsidR="00A64E3B" w:rsidRPr="002F0808" w:rsidRDefault="00A64E3B" w:rsidP="00A64E3B">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tcPr>
          <w:p w14:paraId="40074CF0" w14:textId="080EDFAB" w:rsidR="00A64E3B" w:rsidRPr="002F0808" w:rsidRDefault="00A64E3B" w:rsidP="00A64E3B">
            <w:pPr>
              <w:pStyle w:val="Title"/>
              <w:spacing w:before="0" w:after="60" w:line="60" w:lineRule="atLeast"/>
              <w:jc w:val="left"/>
              <w:rPr>
                <w:rFonts w:cs="Arial"/>
                <w:b w:val="0"/>
                <w:sz w:val="20"/>
                <w:szCs w:val="20"/>
              </w:rPr>
            </w:pPr>
            <w:r>
              <w:rPr>
                <w:rFonts w:cs="Arial"/>
                <w:b w:val="0"/>
                <w:sz w:val="20"/>
                <w:szCs w:val="20"/>
              </w:rPr>
              <w:t>Indirect</w:t>
            </w:r>
          </w:p>
        </w:tc>
        <w:tc>
          <w:tcPr>
            <w:tcW w:w="6248" w:type="dxa"/>
          </w:tcPr>
          <w:p w14:paraId="731F68AE" w14:textId="3A955DEC" w:rsidR="00A64E3B" w:rsidRPr="002F0808" w:rsidRDefault="00A64E3B" w:rsidP="00A64E3B">
            <w:pPr>
              <w:pStyle w:val="Title"/>
              <w:spacing w:before="0" w:after="60" w:line="60" w:lineRule="atLeast"/>
              <w:jc w:val="left"/>
              <w:rPr>
                <w:rFonts w:cs="Arial"/>
                <w:b w:val="0"/>
                <w:sz w:val="20"/>
                <w:szCs w:val="20"/>
              </w:rPr>
            </w:pPr>
            <w:r>
              <w:rPr>
                <w:rFonts w:cs="Arial"/>
                <w:b w:val="0"/>
                <w:sz w:val="20"/>
                <w:szCs w:val="20"/>
              </w:rPr>
              <w:t>Nil</w:t>
            </w:r>
          </w:p>
        </w:tc>
        <w:tc>
          <w:tcPr>
            <w:tcW w:w="1195" w:type="dxa"/>
          </w:tcPr>
          <w:p w14:paraId="16FFBEB8" w14:textId="316D653D"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c>
          <w:tcPr>
            <w:tcW w:w="1266" w:type="dxa"/>
          </w:tcPr>
          <w:p w14:paraId="6C4454B6" w14:textId="25292A8D" w:rsidR="00A64E3B" w:rsidRPr="0026429F" w:rsidRDefault="00A64E3B" w:rsidP="00A64E3B">
            <w:pPr>
              <w:pStyle w:val="Title"/>
              <w:spacing w:before="0" w:after="60" w:line="60" w:lineRule="atLeast"/>
              <w:rPr>
                <w:rFonts w:cs="Arial"/>
                <w:b w:val="0"/>
                <w:color w:val="000000" w:themeColor="text1"/>
                <w:sz w:val="20"/>
                <w:szCs w:val="20"/>
              </w:rPr>
            </w:pPr>
            <w:r w:rsidRPr="0026429F">
              <w:rPr>
                <w:rFonts w:cs="Arial"/>
                <w:b w:val="0"/>
                <w:color w:val="000000" w:themeColor="text1"/>
                <w:sz w:val="20"/>
                <w:szCs w:val="20"/>
              </w:rPr>
              <w:t>Nov 2020</w:t>
            </w:r>
          </w:p>
        </w:tc>
        <w:tc>
          <w:tcPr>
            <w:tcW w:w="1028" w:type="dxa"/>
          </w:tcPr>
          <w:p w14:paraId="1472A8FB" w14:textId="67CB503F"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r>
      <w:tr w:rsidR="00164BD1" w:rsidRPr="00DC513F" w14:paraId="6777D2C8" w14:textId="77777777" w:rsidTr="00D727A7">
        <w:tc>
          <w:tcPr>
            <w:tcW w:w="1964" w:type="dxa"/>
            <w:vAlign w:val="center"/>
          </w:tcPr>
          <w:p w14:paraId="4116523A" w14:textId="3D53555D"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105D4D0C" w14:textId="274EE24D"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66616DE5" w14:textId="7E7E1830"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2C1CE4C" w14:textId="55784659"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at Dr Khan and Partners, Benfleet, Essex</w:t>
            </w:r>
          </w:p>
        </w:tc>
        <w:tc>
          <w:tcPr>
            <w:tcW w:w="1195" w:type="dxa"/>
          </w:tcPr>
          <w:p w14:paraId="201406DD" w14:textId="4274015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1995</w:t>
            </w:r>
          </w:p>
        </w:tc>
        <w:tc>
          <w:tcPr>
            <w:tcW w:w="1266" w:type="dxa"/>
          </w:tcPr>
          <w:p w14:paraId="3B580A2D" w14:textId="21844A2F" w:rsidR="00164BD1" w:rsidRPr="002F0808" w:rsidRDefault="0026429F" w:rsidP="00164BD1">
            <w:pPr>
              <w:pStyle w:val="Title"/>
              <w:spacing w:before="0" w:after="60" w:line="60" w:lineRule="atLeast"/>
              <w:rPr>
                <w:rFonts w:cs="Arial"/>
                <w:b w:val="0"/>
                <w:sz w:val="20"/>
                <w:szCs w:val="20"/>
              </w:rPr>
            </w:pPr>
            <w:r>
              <w:rPr>
                <w:rFonts w:cs="Arial"/>
                <w:b w:val="0"/>
                <w:sz w:val="20"/>
                <w:szCs w:val="20"/>
              </w:rPr>
              <w:t xml:space="preserve">Oct 2019 </w:t>
            </w:r>
          </w:p>
        </w:tc>
        <w:tc>
          <w:tcPr>
            <w:tcW w:w="1028" w:type="dxa"/>
          </w:tcPr>
          <w:p w14:paraId="3B8B3B89" w14:textId="49EC58D1"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2C39F508" w14:textId="77777777" w:rsidTr="00D727A7">
        <w:tc>
          <w:tcPr>
            <w:tcW w:w="1964" w:type="dxa"/>
            <w:vAlign w:val="center"/>
          </w:tcPr>
          <w:p w14:paraId="2AE804B7" w14:textId="7F9B6292"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2209A844" w14:textId="184C7725"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6788ECA0" w14:textId="0BABA10C"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AEAB19C" w14:textId="022F981C"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Trainer at Dr Khan and Partners, Benfleet, Essex</w:t>
            </w:r>
          </w:p>
        </w:tc>
        <w:tc>
          <w:tcPr>
            <w:tcW w:w="1195" w:type="dxa"/>
          </w:tcPr>
          <w:p w14:paraId="68AC6E55" w14:textId="5D4B189A"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2004</w:t>
            </w:r>
          </w:p>
        </w:tc>
        <w:tc>
          <w:tcPr>
            <w:tcW w:w="1266" w:type="dxa"/>
          </w:tcPr>
          <w:p w14:paraId="3A11A9B7" w14:textId="132CD9F0"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52A8AE77" w14:textId="3A5CEE24"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2E4837AF" w14:textId="77777777" w:rsidTr="00D727A7">
        <w:tc>
          <w:tcPr>
            <w:tcW w:w="1964" w:type="dxa"/>
            <w:vAlign w:val="center"/>
          </w:tcPr>
          <w:p w14:paraId="4679F9AA" w14:textId="684D8D05"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506BCCB8" w14:textId="488391BF"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52998024" w14:textId="15649A87"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5D5C1FD" w14:textId="76EB1122"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Examiner for the Royal College of General Practitioners (RCGP)</w:t>
            </w:r>
          </w:p>
        </w:tc>
        <w:tc>
          <w:tcPr>
            <w:tcW w:w="1195" w:type="dxa"/>
          </w:tcPr>
          <w:p w14:paraId="547FE9BD" w14:textId="64DA644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2004</w:t>
            </w:r>
          </w:p>
        </w:tc>
        <w:tc>
          <w:tcPr>
            <w:tcW w:w="1266" w:type="dxa"/>
          </w:tcPr>
          <w:p w14:paraId="4A36E7E7" w14:textId="3AB1898E"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376B6681" w14:textId="247566C8"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0995848C" w14:textId="77777777" w:rsidTr="00D727A7">
        <w:tc>
          <w:tcPr>
            <w:tcW w:w="1964" w:type="dxa"/>
            <w:vAlign w:val="center"/>
          </w:tcPr>
          <w:p w14:paraId="238CFFBB" w14:textId="58244775"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733B6386" w14:textId="7A7B14EA"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8660D88" w14:textId="54AAA361"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E21EC02" w14:textId="32FD3094"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Member of the Governing Body of Castle Point and Rochford Clinical Commissioning Group</w:t>
            </w:r>
          </w:p>
        </w:tc>
        <w:tc>
          <w:tcPr>
            <w:tcW w:w="1195" w:type="dxa"/>
          </w:tcPr>
          <w:p w14:paraId="4667B4C9" w14:textId="77513C78"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2012</w:t>
            </w:r>
          </w:p>
        </w:tc>
        <w:tc>
          <w:tcPr>
            <w:tcW w:w="1266" w:type="dxa"/>
          </w:tcPr>
          <w:p w14:paraId="138F555E" w14:textId="60E7B43C"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7CCAC286" w14:textId="37AF03D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3882D736" w14:textId="77777777" w:rsidTr="00D727A7">
        <w:tc>
          <w:tcPr>
            <w:tcW w:w="1964" w:type="dxa"/>
            <w:vAlign w:val="center"/>
          </w:tcPr>
          <w:p w14:paraId="6472B63F" w14:textId="49AE95A1" w:rsidR="00164BD1" w:rsidRPr="002F0808" w:rsidRDefault="00164BD1" w:rsidP="00164BD1">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1FC68D11" w14:textId="5EDE4E9D"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F1E9A85" w14:textId="1D553EED"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41AB5E2" w14:textId="363D6579"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Advisor for Care Quality Commission Inspections of General Practice</w:t>
            </w:r>
          </w:p>
        </w:tc>
        <w:tc>
          <w:tcPr>
            <w:tcW w:w="1195" w:type="dxa"/>
          </w:tcPr>
          <w:p w14:paraId="3FC08993" w14:textId="77B4D208"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2014</w:t>
            </w:r>
          </w:p>
        </w:tc>
        <w:tc>
          <w:tcPr>
            <w:tcW w:w="1266" w:type="dxa"/>
          </w:tcPr>
          <w:p w14:paraId="586AAA96" w14:textId="6496E4EB"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0F1F22B3" w14:textId="5524042E"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6A2F13B9" w14:textId="77777777" w:rsidTr="00D727A7">
        <w:tc>
          <w:tcPr>
            <w:tcW w:w="1964" w:type="dxa"/>
            <w:vAlign w:val="center"/>
          </w:tcPr>
          <w:p w14:paraId="3EFAD4A4" w14:textId="2FED6E7E" w:rsidR="00164BD1" w:rsidRPr="002F0808" w:rsidRDefault="00164BD1" w:rsidP="00164BD1">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37BC7550" w14:textId="117AD5BF"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53ED60D1" w14:textId="622194F8"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4A81B33" w14:textId="6C6AA646"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Advisor as part of the RCGP Special Measures Support Team</w:t>
            </w:r>
          </w:p>
        </w:tc>
        <w:tc>
          <w:tcPr>
            <w:tcW w:w="1195" w:type="dxa"/>
          </w:tcPr>
          <w:p w14:paraId="5028553C" w14:textId="314ACC6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2014</w:t>
            </w:r>
          </w:p>
        </w:tc>
        <w:tc>
          <w:tcPr>
            <w:tcW w:w="1266" w:type="dxa"/>
          </w:tcPr>
          <w:p w14:paraId="365AB33E" w14:textId="0BD8E4B0"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509B2033" w14:textId="4E6C1DFC"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2016</w:t>
            </w:r>
          </w:p>
        </w:tc>
      </w:tr>
      <w:tr w:rsidR="00164BD1" w:rsidRPr="00DC513F" w14:paraId="5190F2B5" w14:textId="77777777" w:rsidTr="00D727A7">
        <w:tc>
          <w:tcPr>
            <w:tcW w:w="1964" w:type="dxa"/>
            <w:vAlign w:val="center"/>
          </w:tcPr>
          <w:p w14:paraId="16CF9D95" w14:textId="477F4861" w:rsidR="00164BD1" w:rsidRPr="002F0808" w:rsidRDefault="00164BD1" w:rsidP="00164BD1">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35DD1600" w14:textId="3066CBC4"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7DA1D2AA" w14:textId="065160DB"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41BCDB3" w14:textId="5279CB08"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Non-Executive Director of Essex Equip Limited</w:t>
            </w:r>
          </w:p>
        </w:tc>
        <w:tc>
          <w:tcPr>
            <w:tcW w:w="1195" w:type="dxa"/>
          </w:tcPr>
          <w:p w14:paraId="79AF354C" w14:textId="44FFC3E0"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2017</w:t>
            </w:r>
          </w:p>
        </w:tc>
        <w:tc>
          <w:tcPr>
            <w:tcW w:w="1266" w:type="dxa"/>
          </w:tcPr>
          <w:p w14:paraId="519CACAE" w14:textId="1AC9FB32"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029963A9" w14:textId="08E740D2"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7A1342B0" w14:textId="77777777" w:rsidTr="00D727A7">
        <w:tc>
          <w:tcPr>
            <w:tcW w:w="1964" w:type="dxa"/>
            <w:vAlign w:val="center"/>
          </w:tcPr>
          <w:p w14:paraId="33518AC2" w14:textId="7B263DDB"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5A44F178" w14:textId="72A3EDB3"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21F05CE4" w14:textId="7D8F1086"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1D285792" w14:textId="256ED8A3"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Associate Postgraduate GP Dean for Health Education East of England</w:t>
            </w:r>
          </w:p>
        </w:tc>
        <w:tc>
          <w:tcPr>
            <w:tcW w:w="1195" w:type="dxa"/>
          </w:tcPr>
          <w:p w14:paraId="2FB42D1E" w14:textId="5D21F810"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2018</w:t>
            </w:r>
          </w:p>
        </w:tc>
        <w:tc>
          <w:tcPr>
            <w:tcW w:w="1266" w:type="dxa"/>
          </w:tcPr>
          <w:p w14:paraId="2E33B0C4" w14:textId="51B67D09"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10111304" w14:textId="7EA5C42D"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32296CBF" w14:textId="77777777" w:rsidTr="00D727A7">
        <w:tc>
          <w:tcPr>
            <w:tcW w:w="1964" w:type="dxa"/>
            <w:vAlign w:val="center"/>
          </w:tcPr>
          <w:p w14:paraId="46C8C2B9" w14:textId="62820BF4"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1EE2FCB7" w14:textId="15E2E185"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0505B33A" w14:textId="1443B37C"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6B97B22" w14:textId="287999D1"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Chair of Castle Point and Rochford Clinical Commissioning Group</w:t>
            </w:r>
          </w:p>
        </w:tc>
        <w:tc>
          <w:tcPr>
            <w:tcW w:w="1195" w:type="dxa"/>
          </w:tcPr>
          <w:p w14:paraId="54B590A1" w14:textId="70FB1A3F"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April 2019</w:t>
            </w:r>
          </w:p>
        </w:tc>
        <w:tc>
          <w:tcPr>
            <w:tcW w:w="1266" w:type="dxa"/>
          </w:tcPr>
          <w:p w14:paraId="547A630D" w14:textId="47F6DD5C"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7636DF82" w14:textId="6C85469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D727A7" w:rsidRPr="00DC513F" w14:paraId="19E89963" w14:textId="77777777" w:rsidTr="00D727A7">
        <w:tc>
          <w:tcPr>
            <w:tcW w:w="1964" w:type="dxa"/>
            <w:vAlign w:val="center"/>
          </w:tcPr>
          <w:p w14:paraId="55C5F36E" w14:textId="13B5D29E"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2618B4A1" w14:textId="3BF25799"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CD64D05" w14:textId="001546FD"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4558C0F" w14:textId="2C70F1DD"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position w:val="-2"/>
                <w:sz w:val="20"/>
                <w:szCs w:val="20"/>
              </w:rPr>
              <w:t>Member of the Board of the Essex Faculty of the RCGP</w:t>
            </w:r>
          </w:p>
        </w:tc>
        <w:tc>
          <w:tcPr>
            <w:tcW w:w="1195" w:type="dxa"/>
          </w:tcPr>
          <w:p w14:paraId="40EB1416" w14:textId="03FB6D87"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2013</w:t>
            </w:r>
          </w:p>
        </w:tc>
        <w:tc>
          <w:tcPr>
            <w:tcW w:w="1266" w:type="dxa"/>
          </w:tcPr>
          <w:p w14:paraId="156E5468" w14:textId="33FA4634"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44A8C70A" w14:textId="689BEC1F"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74F6DADD" w14:textId="77777777" w:rsidTr="00D727A7">
        <w:tc>
          <w:tcPr>
            <w:tcW w:w="1964" w:type="dxa"/>
            <w:vAlign w:val="center"/>
          </w:tcPr>
          <w:p w14:paraId="38E1C590" w14:textId="2E30A37E"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lastRenderedPageBreak/>
              <w:t>Sunil Gupta</w:t>
            </w:r>
          </w:p>
        </w:tc>
        <w:tc>
          <w:tcPr>
            <w:tcW w:w="1129" w:type="dxa"/>
            <w:vAlign w:val="center"/>
          </w:tcPr>
          <w:p w14:paraId="4864FB2E" w14:textId="5B176FD5"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6504F3B1" w14:textId="420BDFF8"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A05C14B" w14:textId="5FA57708"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position w:val="-2"/>
                <w:sz w:val="20"/>
                <w:szCs w:val="20"/>
              </w:rPr>
              <w:t>Member of the East of England Clinical Senate Council</w:t>
            </w:r>
          </w:p>
        </w:tc>
        <w:tc>
          <w:tcPr>
            <w:tcW w:w="1195" w:type="dxa"/>
          </w:tcPr>
          <w:p w14:paraId="19D5149E" w14:textId="69D46770"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2013</w:t>
            </w:r>
          </w:p>
        </w:tc>
        <w:tc>
          <w:tcPr>
            <w:tcW w:w="1266" w:type="dxa"/>
          </w:tcPr>
          <w:p w14:paraId="1E84B7FC" w14:textId="2363FBA7"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6492F611" w14:textId="40BE50FB"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12B05E32" w14:textId="77777777" w:rsidTr="00D727A7">
        <w:tc>
          <w:tcPr>
            <w:tcW w:w="1964" w:type="dxa"/>
            <w:vAlign w:val="center"/>
          </w:tcPr>
          <w:p w14:paraId="397E5042" w14:textId="031605C6"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3DD9C460" w14:textId="2D2A23C2"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664F6CE4" w14:textId="522955A5"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01154C0" w14:textId="1491255B"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position w:val="-2"/>
                <w:sz w:val="20"/>
                <w:szCs w:val="20"/>
              </w:rPr>
              <w:t>Clinical Lead on Mental Health and Primary Care for Castle Point and Rochford</w:t>
            </w:r>
          </w:p>
        </w:tc>
        <w:tc>
          <w:tcPr>
            <w:tcW w:w="1195" w:type="dxa"/>
          </w:tcPr>
          <w:p w14:paraId="03ED0F23" w14:textId="1F52DC97"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2014</w:t>
            </w:r>
          </w:p>
        </w:tc>
        <w:tc>
          <w:tcPr>
            <w:tcW w:w="1266" w:type="dxa"/>
          </w:tcPr>
          <w:p w14:paraId="386A6CD6" w14:textId="4DBA0970"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65DE0D48" w14:textId="6035805A"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435F0949" w14:textId="77777777" w:rsidTr="00D727A7">
        <w:tc>
          <w:tcPr>
            <w:tcW w:w="1964" w:type="dxa"/>
            <w:vAlign w:val="center"/>
          </w:tcPr>
          <w:p w14:paraId="7D0E83EB" w14:textId="041A179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30E7C00A" w14:textId="44AA9A19"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5BF083D" w14:textId="0AD7CD7C"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CABE660" w14:textId="48E5601A"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Representative of the Essex Faculty at the United Kingdom Council of the RCGP</w:t>
            </w:r>
          </w:p>
        </w:tc>
        <w:tc>
          <w:tcPr>
            <w:tcW w:w="1195" w:type="dxa"/>
          </w:tcPr>
          <w:p w14:paraId="79B1BF06" w14:textId="22A497B8"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2015</w:t>
            </w:r>
          </w:p>
        </w:tc>
        <w:tc>
          <w:tcPr>
            <w:tcW w:w="1266" w:type="dxa"/>
          </w:tcPr>
          <w:p w14:paraId="32FA3454" w14:textId="7508EA5F"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43B64AC4" w14:textId="7F89EE5C"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2ED26E31" w14:textId="77777777" w:rsidTr="00D727A7">
        <w:tc>
          <w:tcPr>
            <w:tcW w:w="1964" w:type="dxa"/>
            <w:vAlign w:val="center"/>
          </w:tcPr>
          <w:p w14:paraId="494B702F" w14:textId="26EA0773"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6E1B9AE8" w14:textId="5FE69C01"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34129C56" w14:textId="05E371B8"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9045201" w14:textId="1F5D3241"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Representative of the RCGP on the National Patient Safety Response Advisory Panel</w:t>
            </w:r>
          </w:p>
        </w:tc>
        <w:tc>
          <w:tcPr>
            <w:tcW w:w="1195" w:type="dxa"/>
          </w:tcPr>
          <w:p w14:paraId="45CAC422" w14:textId="555DBB3B"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2016</w:t>
            </w:r>
          </w:p>
        </w:tc>
        <w:tc>
          <w:tcPr>
            <w:tcW w:w="1266" w:type="dxa"/>
          </w:tcPr>
          <w:p w14:paraId="0ED3290B" w14:textId="721432CC"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55DA328F" w14:textId="698A2E50"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5D3DAB31" w14:textId="77777777" w:rsidTr="00D727A7">
        <w:tc>
          <w:tcPr>
            <w:tcW w:w="1964" w:type="dxa"/>
            <w:vAlign w:val="center"/>
          </w:tcPr>
          <w:p w14:paraId="7EAB212F" w14:textId="17E68114"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0624F94B" w14:textId="2CFBB3EC"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537C7767" w14:textId="13D6B455"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8FD9D5B" w14:textId="0938117F"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General Practice Curriculum Working Group for Anglia Ruskin University</w:t>
            </w:r>
          </w:p>
        </w:tc>
        <w:tc>
          <w:tcPr>
            <w:tcW w:w="1195" w:type="dxa"/>
          </w:tcPr>
          <w:p w14:paraId="648A9E53" w14:textId="4703FB32"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2017</w:t>
            </w:r>
          </w:p>
        </w:tc>
        <w:tc>
          <w:tcPr>
            <w:tcW w:w="1266" w:type="dxa"/>
          </w:tcPr>
          <w:p w14:paraId="34E8B011" w14:textId="0BEDB8B8"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5DB754D1" w14:textId="6E640159"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61CC5233" w14:textId="77777777" w:rsidTr="00D727A7">
        <w:tc>
          <w:tcPr>
            <w:tcW w:w="1964" w:type="dxa"/>
            <w:vAlign w:val="center"/>
          </w:tcPr>
          <w:p w14:paraId="46239A62" w14:textId="53DEFE20"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5EE671B3" w14:textId="4F322B3E"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9A4C089" w14:textId="1C682DF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07B1FCF" w14:textId="7EC880A1"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Advisory Committee on Resource Allocation</w:t>
            </w:r>
          </w:p>
        </w:tc>
        <w:tc>
          <w:tcPr>
            <w:tcW w:w="1195" w:type="dxa"/>
          </w:tcPr>
          <w:p w14:paraId="1E803273" w14:textId="6CFBAE07"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2017</w:t>
            </w:r>
          </w:p>
        </w:tc>
        <w:tc>
          <w:tcPr>
            <w:tcW w:w="1266" w:type="dxa"/>
          </w:tcPr>
          <w:p w14:paraId="371C2EFC" w14:textId="39D42105"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4F433EC8" w14:textId="0D94A66D"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0699341D" w14:textId="77777777" w:rsidTr="00D727A7">
        <w:tc>
          <w:tcPr>
            <w:tcW w:w="1964" w:type="dxa"/>
            <w:vAlign w:val="center"/>
          </w:tcPr>
          <w:p w14:paraId="2724ED06" w14:textId="105443A1"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4EA5CE87" w14:textId="52B1C070"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9F0F898" w14:textId="2C226367"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C7DBA1B" w14:textId="0E502108"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 xml:space="preserve">Chair of the </w:t>
            </w:r>
            <w:proofErr w:type="gramStart"/>
            <w:r w:rsidRPr="00D727A7">
              <w:rPr>
                <w:b w:val="0"/>
                <w:bCs w:val="0"/>
                <w:sz w:val="20"/>
                <w:szCs w:val="20"/>
              </w:rPr>
              <w:t>South East</w:t>
            </w:r>
            <w:proofErr w:type="gramEnd"/>
            <w:r w:rsidRPr="00D727A7">
              <w:rPr>
                <w:b w:val="0"/>
                <w:bCs w:val="0"/>
                <w:sz w:val="20"/>
                <w:szCs w:val="20"/>
              </w:rPr>
              <w:t xml:space="preserve"> Essex Dementia Steering Group</w:t>
            </w:r>
          </w:p>
        </w:tc>
        <w:tc>
          <w:tcPr>
            <w:tcW w:w="1195" w:type="dxa"/>
          </w:tcPr>
          <w:p w14:paraId="3E598450" w14:textId="330FE555"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2018</w:t>
            </w:r>
          </w:p>
        </w:tc>
        <w:tc>
          <w:tcPr>
            <w:tcW w:w="1266" w:type="dxa"/>
          </w:tcPr>
          <w:p w14:paraId="0B35B720" w14:textId="12D7C953"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26BEF3BC" w14:textId="1AC15713"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5B1D584A" w14:textId="77777777" w:rsidTr="00D727A7">
        <w:tc>
          <w:tcPr>
            <w:tcW w:w="1964" w:type="dxa"/>
            <w:vAlign w:val="center"/>
          </w:tcPr>
          <w:p w14:paraId="3280FEF6" w14:textId="3394A752"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19C2000E" w14:textId="08307D81"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288E703" w14:textId="3B55B9A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9133456" w14:textId="03DDB4EA"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Essex Health and Wellbeing Board</w:t>
            </w:r>
          </w:p>
        </w:tc>
        <w:tc>
          <w:tcPr>
            <w:tcW w:w="1195" w:type="dxa"/>
          </w:tcPr>
          <w:p w14:paraId="10CB7D58" w14:textId="6B722FF9"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May 2019</w:t>
            </w:r>
          </w:p>
        </w:tc>
        <w:tc>
          <w:tcPr>
            <w:tcW w:w="1266" w:type="dxa"/>
          </w:tcPr>
          <w:p w14:paraId="699451FD" w14:textId="1A037CCF"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7A1A3983" w14:textId="06364594"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04445358" w14:textId="77777777" w:rsidTr="00D727A7">
        <w:tc>
          <w:tcPr>
            <w:tcW w:w="1964" w:type="dxa"/>
            <w:vAlign w:val="center"/>
          </w:tcPr>
          <w:p w14:paraId="70A402B6" w14:textId="72763697"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5F08F0E2" w14:textId="474B7828"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750DF62D" w14:textId="3BD27F8F"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3AA01A7" w14:textId="16A761CA"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Public Health England, East of England Cardiovascular Disease Prevention Programme Advisory Board</w:t>
            </w:r>
          </w:p>
        </w:tc>
        <w:tc>
          <w:tcPr>
            <w:tcW w:w="1195" w:type="dxa"/>
          </w:tcPr>
          <w:p w14:paraId="1C0E2D53" w14:textId="2E5F3F73"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September 2019</w:t>
            </w:r>
          </w:p>
        </w:tc>
        <w:tc>
          <w:tcPr>
            <w:tcW w:w="1266" w:type="dxa"/>
          </w:tcPr>
          <w:p w14:paraId="66ED91D5" w14:textId="6E575B85" w:rsidR="00D727A7" w:rsidRPr="002F0808" w:rsidRDefault="00393A1A" w:rsidP="00D727A7">
            <w:pPr>
              <w:pStyle w:val="Title"/>
              <w:spacing w:before="0" w:after="60" w:line="60" w:lineRule="atLeast"/>
              <w:rPr>
                <w:rFonts w:cs="Arial"/>
                <w:b w:val="0"/>
                <w:sz w:val="20"/>
                <w:szCs w:val="20"/>
              </w:rPr>
            </w:pPr>
            <w:r>
              <w:rPr>
                <w:rFonts w:cs="Arial"/>
                <w:b w:val="0"/>
                <w:sz w:val="20"/>
                <w:szCs w:val="20"/>
              </w:rPr>
              <w:t>Nov 2020</w:t>
            </w:r>
          </w:p>
        </w:tc>
        <w:tc>
          <w:tcPr>
            <w:tcW w:w="1028" w:type="dxa"/>
          </w:tcPr>
          <w:p w14:paraId="43007990" w14:textId="6B17F1CA"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393A1A" w:rsidRPr="00DC513F" w14:paraId="05494B76" w14:textId="77777777" w:rsidTr="00D727A7">
        <w:tc>
          <w:tcPr>
            <w:tcW w:w="1964" w:type="dxa"/>
            <w:vAlign w:val="center"/>
          </w:tcPr>
          <w:p w14:paraId="60672A42" w14:textId="18129F2B"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70CCFD91" w14:textId="354D7C82" w:rsidR="00393A1A" w:rsidRPr="002F0808" w:rsidRDefault="00393A1A" w:rsidP="00393A1A">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03288A7B" w14:textId="2A03EF07"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5554C40" w14:textId="3439FD6A"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Chair of the Patient Safety and Quality Committee of the 5 CCGs in Mid and South Essex</w:t>
            </w:r>
          </w:p>
        </w:tc>
        <w:tc>
          <w:tcPr>
            <w:tcW w:w="1195" w:type="dxa"/>
          </w:tcPr>
          <w:p w14:paraId="745B1C99" w14:textId="2FBB9D8E"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May 2020</w:t>
            </w:r>
          </w:p>
        </w:tc>
        <w:tc>
          <w:tcPr>
            <w:tcW w:w="1266" w:type="dxa"/>
          </w:tcPr>
          <w:p w14:paraId="66651942" w14:textId="09C1FC5D"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4F86E699" w14:textId="36DB6880"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393A1A" w:rsidRPr="00DC513F" w14:paraId="1601BE8E" w14:textId="77777777" w:rsidTr="00D727A7">
        <w:tc>
          <w:tcPr>
            <w:tcW w:w="1964" w:type="dxa"/>
            <w:vAlign w:val="center"/>
          </w:tcPr>
          <w:p w14:paraId="55ACEA79" w14:textId="350C570B" w:rsidR="00393A1A" w:rsidRPr="002F0808" w:rsidRDefault="00393A1A" w:rsidP="00393A1A">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65ABF4BA" w14:textId="78AE693B" w:rsidR="00393A1A" w:rsidRPr="002F0808" w:rsidRDefault="00393A1A" w:rsidP="00393A1A">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0D87C6F" w14:textId="476C95A4"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C2A6146" w14:textId="4B982674"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Senior Responsible Officer for promoting equality and reducing health inequalities for Mid and South Essex</w:t>
            </w:r>
          </w:p>
        </w:tc>
        <w:tc>
          <w:tcPr>
            <w:tcW w:w="1195" w:type="dxa"/>
          </w:tcPr>
          <w:p w14:paraId="60E2A80C" w14:textId="27081020"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July 2020</w:t>
            </w:r>
          </w:p>
        </w:tc>
        <w:tc>
          <w:tcPr>
            <w:tcW w:w="1266" w:type="dxa"/>
          </w:tcPr>
          <w:p w14:paraId="7255CA98" w14:textId="71FB3314"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604A1B2F" w14:textId="1A44B48B"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393A1A" w:rsidRPr="00DC513F" w14:paraId="0A837B19" w14:textId="77777777" w:rsidTr="00D727A7">
        <w:tc>
          <w:tcPr>
            <w:tcW w:w="1964" w:type="dxa"/>
            <w:vAlign w:val="center"/>
          </w:tcPr>
          <w:p w14:paraId="1ACBD1E2" w14:textId="13FE6F83" w:rsidR="00393A1A" w:rsidRPr="002F0808" w:rsidRDefault="00393A1A" w:rsidP="00393A1A">
            <w:pPr>
              <w:pStyle w:val="Title"/>
              <w:spacing w:before="0" w:after="60" w:line="60" w:lineRule="atLeast"/>
              <w:jc w:val="left"/>
              <w:rPr>
                <w:rFonts w:cs="Arial"/>
                <w:b w:val="0"/>
                <w:color w:val="000000"/>
                <w:sz w:val="20"/>
                <w:szCs w:val="20"/>
              </w:rPr>
            </w:pPr>
            <w:r w:rsidRPr="002F0808">
              <w:rPr>
                <w:rFonts w:cs="Arial"/>
                <w:b w:val="0"/>
                <w:sz w:val="20"/>
                <w:szCs w:val="20"/>
              </w:rPr>
              <w:lastRenderedPageBreak/>
              <w:t>Sunil Gupta</w:t>
            </w:r>
          </w:p>
        </w:tc>
        <w:tc>
          <w:tcPr>
            <w:tcW w:w="1129" w:type="dxa"/>
            <w:vAlign w:val="center"/>
          </w:tcPr>
          <w:p w14:paraId="183F8972" w14:textId="5607ECC0" w:rsidR="00393A1A" w:rsidRPr="002F0808" w:rsidRDefault="00393A1A" w:rsidP="00393A1A">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588892AF" w14:textId="6097F3F0"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A702D3A" w14:textId="7B5F693F"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Member of the NHS Confederation Leaders’ Panel</w:t>
            </w:r>
          </w:p>
        </w:tc>
        <w:tc>
          <w:tcPr>
            <w:tcW w:w="1195" w:type="dxa"/>
          </w:tcPr>
          <w:p w14:paraId="0C83C1E5" w14:textId="16559CFC"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August 2020</w:t>
            </w:r>
          </w:p>
        </w:tc>
        <w:tc>
          <w:tcPr>
            <w:tcW w:w="1266" w:type="dxa"/>
          </w:tcPr>
          <w:p w14:paraId="35B22E08" w14:textId="4CE3886A"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0F9CB975" w14:textId="58CEFB42"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393A1A" w:rsidRPr="00DC513F" w14:paraId="22430388" w14:textId="77777777" w:rsidTr="00D727A7">
        <w:tc>
          <w:tcPr>
            <w:tcW w:w="1964" w:type="dxa"/>
            <w:vAlign w:val="center"/>
          </w:tcPr>
          <w:p w14:paraId="7DE9A05A" w14:textId="75640F38" w:rsidR="00393A1A" w:rsidRPr="002F0808" w:rsidRDefault="00393A1A" w:rsidP="00393A1A">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06B99E53" w14:textId="09126662" w:rsidR="00393A1A" w:rsidRPr="002F0808" w:rsidRDefault="00393A1A" w:rsidP="00393A1A">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9FB92EC" w14:textId="103C9E94"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340271F" w14:textId="6D743634"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 xml:space="preserve">Member of NHS England/Improvement and Public Health England East of England Equality and Reducing Health Inequalities Programme Board </w:t>
            </w:r>
          </w:p>
        </w:tc>
        <w:tc>
          <w:tcPr>
            <w:tcW w:w="1195" w:type="dxa"/>
          </w:tcPr>
          <w:p w14:paraId="2F29C3BA" w14:textId="1E504DBF"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October 2020</w:t>
            </w:r>
          </w:p>
        </w:tc>
        <w:tc>
          <w:tcPr>
            <w:tcW w:w="1266" w:type="dxa"/>
          </w:tcPr>
          <w:p w14:paraId="70468CE3" w14:textId="4FF537FA"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5D97C3E5" w14:textId="1789E6C0"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D727A7" w:rsidRPr="00DC513F" w14:paraId="5FD83AB7" w14:textId="77777777" w:rsidTr="00D727A7">
        <w:tc>
          <w:tcPr>
            <w:tcW w:w="1964" w:type="dxa"/>
            <w:vAlign w:val="center"/>
          </w:tcPr>
          <w:p w14:paraId="3120B95E" w14:textId="6048425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4F7427E9" w14:textId="4F252AD1"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362BEA8A" w14:textId="5FE86466"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DD18241" w14:textId="09C35EBF" w:rsidR="00D727A7" w:rsidRPr="00D727A7" w:rsidRDefault="00D727A7" w:rsidP="00D727A7">
            <w:pPr>
              <w:pStyle w:val="Title"/>
              <w:spacing w:before="0" w:after="60"/>
              <w:jc w:val="left"/>
              <w:rPr>
                <w:rFonts w:cs="Arial"/>
                <w:b w:val="0"/>
                <w:bCs w:val="0"/>
                <w:sz w:val="20"/>
                <w:szCs w:val="20"/>
              </w:rPr>
            </w:pPr>
            <w:r w:rsidRPr="00D727A7">
              <w:rPr>
                <w:b w:val="0"/>
                <w:bCs w:val="0"/>
                <w:sz w:val="20"/>
                <w:szCs w:val="20"/>
              </w:rPr>
              <w:t>Member of Health Education East of England Primary Care School Board</w:t>
            </w:r>
          </w:p>
        </w:tc>
        <w:tc>
          <w:tcPr>
            <w:tcW w:w="1195" w:type="dxa"/>
          </w:tcPr>
          <w:p w14:paraId="797ED472" w14:textId="27168E5E"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October 2020</w:t>
            </w:r>
          </w:p>
        </w:tc>
        <w:tc>
          <w:tcPr>
            <w:tcW w:w="1266" w:type="dxa"/>
          </w:tcPr>
          <w:p w14:paraId="11A91BA5" w14:textId="0D715A20" w:rsidR="00D727A7" w:rsidRPr="00457426" w:rsidRDefault="00393A1A" w:rsidP="00D727A7">
            <w:pPr>
              <w:pStyle w:val="Title"/>
              <w:spacing w:before="0" w:after="60"/>
              <w:rPr>
                <w:rFonts w:cs="Arial"/>
                <w:b w:val="0"/>
                <w:sz w:val="20"/>
                <w:szCs w:val="20"/>
              </w:rPr>
            </w:pPr>
            <w:r>
              <w:rPr>
                <w:rFonts w:cs="Arial"/>
                <w:b w:val="0"/>
                <w:sz w:val="20"/>
                <w:szCs w:val="20"/>
              </w:rPr>
              <w:t>Nov 2020</w:t>
            </w:r>
          </w:p>
        </w:tc>
        <w:tc>
          <w:tcPr>
            <w:tcW w:w="1028" w:type="dxa"/>
          </w:tcPr>
          <w:p w14:paraId="1F9630BB" w14:textId="20660A13" w:rsidR="00D727A7"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24B73E15" w14:textId="77777777" w:rsidTr="00D727A7">
        <w:tc>
          <w:tcPr>
            <w:tcW w:w="1964" w:type="dxa"/>
            <w:vAlign w:val="center"/>
          </w:tcPr>
          <w:p w14:paraId="612B8FFF" w14:textId="44E5F29C"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5F4002F3" w14:textId="0C03FB1D"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35BE11E6" w14:textId="6E1F842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57C1746D" w14:textId="03B3D4F6" w:rsidR="00D727A7" w:rsidRPr="002F0808" w:rsidRDefault="00D727A7" w:rsidP="00D727A7">
            <w:pPr>
              <w:pStyle w:val="Title"/>
              <w:spacing w:before="0" w:after="60"/>
              <w:jc w:val="left"/>
              <w:rPr>
                <w:rFonts w:cs="Arial"/>
                <w:b w:val="0"/>
                <w:sz w:val="20"/>
                <w:szCs w:val="20"/>
                <w:lang w:val="en-US"/>
              </w:rPr>
            </w:pPr>
            <w:r w:rsidRPr="002F0808">
              <w:rPr>
                <w:rFonts w:cs="Arial"/>
                <w:b w:val="0"/>
                <w:sz w:val="20"/>
                <w:szCs w:val="20"/>
              </w:rPr>
              <w:t>My wife is a Consultant Paediatrician for PROVIDE in Mid Essex</w:t>
            </w:r>
          </w:p>
        </w:tc>
        <w:tc>
          <w:tcPr>
            <w:tcW w:w="1195" w:type="dxa"/>
          </w:tcPr>
          <w:p w14:paraId="339C6B91" w14:textId="24FD81D0" w:rsidR="00D727A7" w:rsidRPr="002F0808" w:rsidRDefault="00D727A7" w:rsidP="00D727A7">
            <w:pPr>
              <w:pStyle w:val="Title"/>
              <w:spacing w:before="0" w:after="60" w:line="60" w:lineRule="atLeast"/>
              <w:rPr>
                <w:rFonts w:cs="Arial"/>
                <w:b w:val="0"/>
                <w:sz w:val="20"/>
                <w:szCs w:val="20"/>
                <w:lang w:val="en-US"/>
              </w:rPr>
            </w:pPr>
            <w:r w:rsidRPr="002F0808">
              <w:rPr>
                <w:rFonts w:cs="Arial"/>
                <w:b w:val="0"/>
                <w:sz w:val="20"/>
                <w:szCs w:val="20"/>
              </w:rPr>
              <w:t>2016</w:t>
            </w:r>
          </w:p>
        </w:tc>
        <w:tc>
          <w:tcPr>
            <w:tcW w:w="1266" w:type="dxa"/>
          </w:tcPr>
          <w:p w14:paraId="12D757B8" w14:textId="5CC3AE1B" w:rsidR="00D727A7" w:rsidRPr="002F0808" w:rsidRDefault="007A3852" w:rsidP="00D727A7">
            <w:pPr>
              <w:pStyle w:val="Title"/>
              <w:spacing w:before="0" w:after="60"/>
              <w:rPr>
                <w:rFonts w:cs="Arial"/>
                <w:b w:val="0"/>
                <w:sz w:val="20"/>
                <w:szCs w:val="20"/>
              </w:rPr>
            </w:pPr>
            <w:r>
              <w:rPr>
                <w:rFonts w:cs="Arial"/>
                <w:b w:val="0"/>
                <w:sz w:val="20"/>
                <w:szCs w:val="20"/>
              </w:rPr>
              <w:t>Oct 2019</w:t>
            </w:r>
          </w:p>
        </w:tc>
        <w:tc>
          <w:tcPr>
            <w:tcW w:w="1028" w:type="dxa"/>
          </w:tcPr>
          <w:p w14:paraId="6A4CF09A" w14:textId="36546C55" w:rsidR="00D727A7" w:rsidRPr="002F0808" w:rsidRDefault="00D727A7" w:rsidP="00D727A7">
            <w:pPr>
              <w:pStyle w:val="Title"/>
              <w:spacing w:before="0" w:after="60" w:line="60" w:lineRule="atLeast"/>
              <w:rPr>
                <w:rFonts w:cs="Arial"/>
                <w:b w:val="0"/>
                <w:sz w:val="20"/>
                <w:szCs w:val="20"/>
              </w:rPr>
            </w:pPr>
            <w:r>
              <w:rPr>
                <w:rFonts w:cs="Arial"/>
                <w:b w:val="0"/>
                <w:sz w:val="20"/>
                <w:szCs w:val="20"/>
              </w:rPr>
              <w:t xml:space="preserve">Current </w:t>
            </w:r>
          </w:p>
        </w:tc>
      </w:tr>
      <w:tr w:rsidR="00BF0623" w:rsidRPr="00DC513F" w14:paraId="22833B75" w14:textId="77777777" w:rsidTr="00D727A7">
        <w:tc>
          <w:tcPr>
            <w:tcW w:w="1964" w:type="dxa"/>
            <w:vAlign w:val="center"/>
          </w:tcPr>
          <w:p w14:paraId="7C0D783F" w14:textId="6E16108A"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Steve Hajioff</w:t>
            </w:r>
          </w:p>
        </w:tc>
        <w:tc>
          <w:tcPr>
            <w:tcW w:w="1129" w:type="dxa"/>
            <w:vAlign w:val="center"/>
          </w:tcPr>
          <w:p w14:paraId="2BCB04AC" w14:textId="583F6906"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67F07BD" w14:textId="223720A2"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2589B8C" w14:textId="03DD917C" w:rsidR="00BF0623" w:rsidRPr="002F0808" w:rsidRDefault="00BF0623" w:rsidP="00BF0623">
            <w:pPr>
              <w:pStyle w:val="Title"/>
              <w:spacing w:before="0" w:after="60"/>
              <w:jc w:val="left"/>
              <w:rPr>
                <w:rFonts w:cs="Arial"/>
                <w:b w:val="0"/>
                <w:sz w:val="20"/>
                <w:szCs w:val="20"/>
              </w:rPr>
            </w:pPr>
            <w:r w:rsidRPr="002F0808">
              <w:rPr>
                <w:rFonts w:cs="Arial"/>
                <w:b w:val="0"/>
                <w:sz w:val="20"/>
                <w:szCs w:val="20"/>
              </w:rPr>
              <w:t xml:space="preserve">Director – Cult of the Rabbit Ltd - Advisory work for analytics, </w:t>
            </w:r>
            <w:proofErr w:type="gramStart"/>
            <w:r w:rsidRPr="002F0808">
              <w:rPr>
                <w:rFonts w:cs="Arial"/>
                <w:b w:val="0"/>
                <w:sz w:val="20"/>
                <w:szCs w:val="20"/>
              </w:rPr>
              <w:t>investment</w:t>
            </w:r>
            <w:proofErr w:type="gramEnd"/>
            <w:r w:rsidRPr="002F0808">
              <w:rPr>
                <w:rFonts w:cs="Arial"/>
                <w:b w:val="0"/>
                <w:sz w:val="20"/>
                <w:szCs w:val="20"/>
              </w:rPr>
              <w:t xml:space="preserve"> and consulting companies</w:t>
            </w:r>
          </w:p>
        </w:tc>
        <w:tc>
          <w:tcPr>
            <w:tcW w:w="1195" w:type="dxa"/>
          </w:tcPr>
          <w:p w14:paraId="4C544B69" w14:textId="6622F8EE"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Jan 16</w:t>
            </w:r>
          </w:p>
        </w:tc>
        <w:tc>
          <w:tcPr>
            <w:tcW w:w="1266" w:type="dxa"/>
          </w:tcPr>
          <w:p w14:paraId="58DDD73B" w14:textId="5315F96E" w:rsidR="00BF0623" w:rsidRPr="002F0808" w:rsidRDefault="00525025" w:rsidP="00BF0623">
            <w:pPr>
              <w:pStyle w:val="Title"/>
              <w:spacing w:before="0" w:after="60" w:line="60" w:lineRule="atLeast"/>
              <w:rPr>
                <w:rFonts w:cs="Arial"/>
                <w:b w:val="0"/>
                <w:sz w:val="20"/>
                <w:szCs w:val="20"/>
              </w:rPr>
            </w:pPr>
            <w:r>
              <w:rPr>
                <w:rFonts w:cs="Arial"/>
                <w:b w:val="0"/>
                <w:sz w:val="20"/>
                <w:szCs w:val="20"/>
              </w:rPr>
              <w:t xml:space="preserve">Jan </w:t>
            </w:r>
            <w:r w:rsidR="00BF0623" w:rsidRPr="002F0808">
              <w:rPr>
                <w:rFonts w:cs="Arial"/>
                <w:b w:val="0"/>
                <w:sz w:val="20"/>
                <w:szCs w:val="20"/>
              </w:rPr>
              <w:t>2020</w:t>
            </w:r>
          </w:p>
        </w:tc>
        <w:tc>
          <w:tcPr>
            <w:tcW w:w="1028" w:type="dxa"/>
          </w:tcPr>
          <w:p w14:paraId="5196D557" w14:textId="66B4B177"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633E07F9" w14:textId="77777777" w:rsidTr="00D727A7">
        <w:tc>
          <w:tcPr>
            <w:tcW w:w="1964" w:type="dxa"/>
            <w:vAlign w:val="center"/>
          </w:tcPr>
          <w:p w14:paraId="030FFA83" w14:textId="19C91C24"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Steve Hajioff</w:t>
            </w:r>
          </w:p>
        </w:tc>
        <w:tc>
          <w:tcPr>
            <w:tcW w:w="1129" w:type="dxa"/>
            <w:vAlign w:val="center"/>
          </w:tcPr>
          <w:p w14:paraId="170A330F" w14:textId="5349513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D557428" w14:textId="3EBD9767"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2560BBB" w14:textId="7306A324" w:rsidR="00741C88" w:rsidRPr="002F0808" w:rsidRDefault="00741C88" w:rsidP="00741C88">
            <w:pPr>
              <w:pStyle w:val="Title"/>
              <w:spacing w:before="0" w:after="60"/>
              <w:jc w:val="left"/>
              <w:rPr>
                <w:rFonts w:cs="Arial"/>
                <w:b w:val="0"/>
                <w:sz w:val="20"/>
                <w:szCs w:val="20"/>
              </w:rPr>
            </w:pPr>
            <w:r>
              <w:rPr>
                <w:rFonts w:cs="Arial"/>
                <w:b w:val="0"/>
                <w:sz w:val="20"/>
                <w:szCs w:val="20"/>
              </w:rPr>
              <w:t xml:space="preserve">Non-Executive Director - </w:t>
            </w:r>
            <w:r w:rsidRPr="00741C88">
              <w:rPr>
                <w:rFonts w:cs="Arial"/>
                <w:b w:val="0"/>
                <w:bCs w:val="0"/>
                <w:sz w:val="20"/>
                <w:szCs w:val="20"/>
              </w:rPr>
              <w:t>Celadon Pharmaceuticals Plc</w:t>
            </w:r>
          </w:p>
        </w:tc>
        <w:tc>
          <w:tcPr>
            <w:tcW w:w="1195" w:type="dxa"/>
          </w:tcPr>
          <w:p w14:paraId="4A0CDFAC" w14:textId="3643DD28" w:rsidR="00741C88" w:rsidRPr="002F0808" w:rsidRDefault="00741C88" w:rsidP="00741C88">
            <w:pPr>
              <w:pStyle w:val="Title"/>
              <w:spacing w:before="0" w:after="60" w:line="60" w:lineRule="atLeast"/>
              <w:rPr>
                <w:rFonts w:cs="Arial"/>
                <w:b w:val="0"/>
                <w:sz w:val="20"/>
                <w:szCs w:val="20"/>
              </w:rPr>
            </w:pPr>
            <w:r>
              <w:rPr>
                <w:rFonts w:cs="Arial"/>
                <w:b w:val="0"/>
                <w:sz w:val="20"/>
                <w:szCs w:val="20"/>
              </w:rPr>
              <w:t>May 2022</w:t>
            </w:r>
          </w:p>
        </w:tc>
        <w:tc>
          <w:tcPr>
            <w:tcW w:w="1266" w:type="dxa"/>
          </w:tcPr>
          <w:p w14:paraId="6AEDA20C" w14:textId="507E6285" w:rsidR="00741C88" w:rsidRDefault="00741C88" w:rsidP="00741C88">
            <w:pPr>
              <w:pStyle w:val="Title"/>
              <w:spacing w:before="0" w:after="60" w:line="60" w:lineRule="atLeast"/>
              <w:rPr>
                <w:rFonts w:cs="Arial"/>
                <w:b w:val="0"/>
                <w:sz w:val="20"/>
                <w:szCs w:val="20"/>
              </w:rPr>
            </w:pPr>
            <w:r>
              <w:rPr>
                <w:rFonts w:cs="Arial"/>
                <w:b w:val="0"/>
                <w:sz w:val="20"/>
                <w:szCs w:val="20"/>
              </w:rPr>
              <w:t>July 2022</w:t>
            </w:r>
          </w:p>
        </w:tc>
        <w:tc>
          <w:tcPr>
            <w:tcW w:w="1028" w:type="dxa"/>
          </w:tcPr>
          <w:p w14:paraId="396E9B06" w14:textId="3563985E" w:rsidR="00741C88" w:rsidRPr="002F0808" w:rsidRDefault="00741C88" w:rsidP="00741C88">
            <w:pPr>
              <w:pStyle w:val="Title"/>
              <w:spacing w:before="0" w:after="60" w:line="60" w:lineRule="atLeast"/>
              <w:rPr>
                <w:rFonts w:cs="Arial"/>
                <w:b w:val="0"/>
                <w:sz w:val="20"/>
                <w:szCs w:val="20"/>
              </w:rPr>
            </w:pPr>
            <w:r>
              <w:rPr>
                <w:rFonts w:cs="Arial"/>
                <w:b w:val="0"/>
                <w:sz w:val="20"/>
                <w:szCs w:val="20"/>
              </w:rPr>
              <w:t>Ongoing</w:t>
            </w:r>
          </w:p>
        </w:tc>
      </w:tr>
      <w:tr w:rsidR="00741C88" w:rsidRPr="00DC513F" w14:paraId="1E0D24C1" w14:textId="77777777" w:rsidTr="00D727A7">
        <w:tc>
          <w:tcPr>
            <w:tcW w:w="1964" w:type="dxa"/>
            <w:vAlign w:val="center"/>
          </w:tcPr>
          <w:p w14:paraId="1749306F" w14:textId="51F4503A"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Steve Hajioff</w:t>
            </w:r>
          </w:p>
        </w:tc>
        <w:tc>
          <w:tcPr>
            <w:tcW w:w="1129" w:type="dxa"/>
            <w:vAlign w:val="center"/>
          </w:tcPr>
          <w:p w14:paraId="6DD3E32B" w14:textId="24B69F0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4BEE872" w14:textId="0CFFC735"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AE8591F" w14:textId="42193015" w:rsidR="00741C88" w:rsidRPr="002F0808" w:rsidRDefault="00741C88" w:rsidP="00741C88">
            <w:pPr>
              <w:pStyle w:val="Title"/>
              <w:spacing w:before="0" w:after="60"/>
              <w:jc w:val="left"/>
              <w:rPr>
                <w:rFonts w:cs="Arial"/>
                <w:b w:val="0"/>
                <w:sz w:val="20"/>
                <w:szCs w:val="20"/>
              </w:rPr>
            </w:pPr>
            <w:r>
              <w:rPr>
                <w:rFonts w:cs="Arial"/>
                <w:b w:val="0"/>
                <w:sz w:val="20"/>
                <w:szCs w:val="20"/>
              </w:rPr>
              <w:t xml:space="preserve">Chief Medical Officer – </w:t>
            </w:r>
            <w:proofErr w:type="spellStart"/>
            <w:r>
              <w:rPr>
                <w:rFonts w:cs="Arial"/>
                <w:b w:val="0"/>
                <w:sz w:val="20"/>
                <w:szCs w:val="20"/>
              </w:rPr>
              <w:t>Knowde</w:t>
            </w:r>
            <w:proofErr w:type="spellEnd"/>
            <w:r>
              <w:rPr>
                <w:rFonts w:cs="Arial"/>
                <w:b w:val="0"/>
                <w:sz w:val="20"/>
                <w:szCs w:val="20"/>
              </w:rPr>
              <w:t xml:space="preserve"> Group Inc</w:t>
            </w:r>
          </w:p>
        </w:tc>
        <w:tc>
          <w:tcPr>
            <w:tcW w:w="1195" w:type="dxa"/>
          </w:tcPr>
          <w:p w14:paraId="1EAFCFE8" w14:textId="5DCCAAA8" w:rsidR="00741C88" w:rsidRPr="002F0808" w:rsidRDefault="00741C88" w:rsidP="00741C88">
            <w:pPr>
              <w:pStyle w:val="Title"/>
              <w:spacing w:before="0" w:after="60" w:line="60" w:lineRule="atLeast"/>
              <w:rPr>
                <w:rFonts w:cs="Arial"/>
                <w:b w:val="0"/>
                <w:sz w:val="20"/>
                <w:szCs w:val="20"/>
              </w:rPr>
            </w:pPr>
            <w:r>
              <w:rPr>
                <w:rFonts w:cs="Arial"/>
                <w:b w:val="0"/>
                <w:sz w:val="20"/>
                <w:szCs w:val="20"/>
              </w:rPr>
              <w:t>May 2022</w:t>
            </w:r>
          </w:p>
        </w:tc>
        <w:tc>
          <w:tcPr>
            <w:tcW w:w="1266" w:type="dxa"/>
          </w:tcPr>
          <w:p w14:paraId="59C7C25C" w14:textId="06B5D849" w:rsidR="00741C88" w:rsidRDefault="00741C88" w:rsidP="00741C88">
            <w:pPr>
              <w:pStyle w:val="Title"/>
              <w:spacing w:before="0" w:after="60" w:line="60" w:lineRule="atLeast"/>
              <w:rPr>
                <w:rFonts w:cs="Arial"/>
                <w:b w:val="0"/>
                <w:sz w:val="20"/>
                <w:szCs w:val="20"/>
              </w:rPr>
            </w:pPr>
            <w:r>
              <w:rPr>
                <w:rFonts w:cs="Arial"/>
                <w:b w:val="0"/>
                <w:sz w:val="20"/>
                <w:szCs w:val="20"/>
              </w:rPr>
              <w:t>July 2022</w:t>
            </w:r>
          </w:p>
        </w:tc>
        <w:tc>
          <w:tcPr>
            <w:tcW w:w="1028" w:type="dxa"/>
          </w:tcPr>
          <w:p w14:paraId="5F781D69" w14:textId="0453E4B5" w:rsidR="00741C88" w:rsidRPr="002F0808" w:rsidRDefault="00741C88" w:rsidP="00741C88">
            <w:pPr>
              <w:pStyle w:val="Title"/>
              <w:spacing w:before="0" w:after="60" w:line="60" w:lineRule="atLeast"/>
              <w:rPr>
                <w:rFonts w:cs="Arial"/>
                <w:b w:val="0"/>
                <w:sz w:val="20"/>
                <w:szCs w:val="20"/>
              </w:rPr>
            </w:pPr>
            <w:r>
              <w:rPr>
                <w:rFonts w:cs="Arial"/>
                <w:b w:val="0"/>
                <w:sz w:val="20"/>
                <w:szCs w:val="20"/>
              </w:rPr>
              <w:t>Ongoing</w:t>
            </w:r>
          </w:p>
        </w:tc>
      </w:tr>
      <w:tr w:rsidR="00741C88" w:rsidRPr="00DC513F" w14:paraId="649841A1" w14:textId="77777777" w:rsidTr="00D727A7">
        <w:tc>
          <w:tcPr>
            <w:tcW w:w="1964" w:type="dxa"/>
            <w:vAlign w:val="center"/>
          </w:tcPr>
          <w:p w14:paraId="25AB9A84" w14:textId="49A9C777"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Steve Hajioff</w:t>
            </w:r>
          </w:p>
        </w:tc>
        <w:tc>
          <w:tcPr>
            <w:tcW w:w="1129" w:type="dxa"/>
            <w:vAlign w:val="center"/>
          </w:tcPr>
          <w:p w14:paraId="43537200" w14:textId="6DDD1FD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3493EBE" w14:textId="7213AC3A"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BF8E992" w14:textId="38AE0572" w:rsidR="00741C88" w:rsidRPr="002F0808" w:rsidRDefault="00741C88" w:rsidP="00741C88">
            <w:pPr>
              <w:pStyle w:val="Title"/>
              <w:spacing w:before="0" w:after="60"/>
              <w:jc w:val="left"/>
              <w:rPr>
                <w:rFonts w:cs="Arial"/>
                <w:b w:val="0"/>
                <w:sz w:val="20"/>
                <w:szCs w:val="20"/>
              </w:rPr>
            </w:pPr>
            <w:r>
              <w:rPr>
                <w:rFonts w:cs="Arial"/>
                <w:b w:val="0"/>
                <w:sz w:val="20"/>
                <w:szCs w:val="20"/>
              </w:rPr>
              <w:t xml:space="preserve">Led the research team for the first review of Dame Carol Black’s Health of the Working Age Population </w:t>
            </w:r>
          </w:p>
        </w:tc>
        <w:tc>
          <w:tcPr>
            <w:tcW w:w="1195" w:type="dxa"/>
          </w:tcPr>
          <w:p w14:paraId="77256B44" w14:textId="5968DB35" w:rsidR="00741C88" w:rsidRPr="002F0808" w:rsidRDefault="00741C88" w:rsidP="00741C88">
            <w:pPr>
              <w:pStyle w:val="Title"/>
              <w:spacing w:before="0" w:after="60" w:line="60" w:lineRule="atLeast"/>
              <w:rPr>
                <w:rFonts w:cs="Arial"/>
                <w:b w:val="0"/>
                <w:sz w:val="20"/>
                <w:szCs w:val="20"/>
              </w:rPr>
            </w:pPr>
            <w:r>
              <w:rPr>
                <w:rFonts w:cs="Arial"/>
                <w:b w:val="0"/>
                <w:sz w:val="20"/>
                <w:szCs w:val="20"/>
              </w:rPr>
              <w:t>June 2021</w:t>
            </w:r>
          </w:p>
        </w:tc>
        <w:tc>
          <w:tcPr>
            <w:tcW w:w="1266" w:type="dxa"/>
          </w:tcPr>
          <w:p w14:paraId="7190F8C0" w14:textId="19829777" w:rsidR="00741C88" w:rsidRPr="002F0808" w:rsidRDefault="00741C88" w:rsidP="00741C88">
            <w:pPr>
              <w:pStyle w:val="Title"/>
              <w:spacing w:before="0" w:after="60" w:line="60" w:lineRule="atLeast"/>
              <w:rPr>
                <w:rFonts w:cs="Arial"/>
                <w:b w:val="0"/>
                <w:sz w:val="20"/>
                <w:szCs w:val="20"/>
              </w:rPr>
            </w:pPr>
            <w:r>
              <w:rPr>
                <w:rFonts w:cs="Arial"/>
                <w:b w:val="0"/>
                <w:sz w:val="20"/>
                <w:szCs w:val="20"/>
              </w:rPr>
              <w:t>June 2021</w:t>
            </w:r>
          </w:p>
        </w:tc>
        <w:tc>
          <w:tcPr>
            <w:tcW w:w="1028" w:type="dxa"/>
          </w:tcPr>
          <w:p w14:paraId="61A3D110" w14:textId="5C2D122A" w:rsidR="00741C88" w:rsidRPr="002F0808" w:rsidRDefault="00741C88" w:rsidP="00741C88">
            <w:pPr>
              <w:pStyle w:val="Title"/>
              <w:spacing w:before="0" w:after="60" w:line="60" w:lineRule="atLeast"/>
              <w:rPr>
                <w:rFonts w:cs="Arial"/>
                <w:b w:val="0"/>
                <w:sz w:val="20"/>
                <w:szCs w:val="20"/>
              </w:rPr>
            </w:pPr>
            <w:r>
              <w:rPr>
                <w:rFonts w:cs="Arial"/>
                <w:b w:val="0"/>
                <w:sz w:val="20"/>
                <w:szCs w:val="20"/>
              </w:rPr>
              <w:t>NA</w:t>
            </w:r>
          </w:p>
        </w:tc>
      </w:tr>
      <w:tr w:rsidR="00741C88" w:rsidRPr="00DC513F" w14:paraId="6B6A1A33" w14:textId="77777777" w:rsidTr="00D727A7">
        <w:tc>
          <w:tcPr>
            <w:tcW w:w="1964" w:type="dxa"/>
            <w:vAlign w:val="center"/>
          </w:tcPr>
          <w:p w14:paraId="153943C7" w14:textId="6B1CC51D"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Steve Hajioff</w:t>
            </w:r>
          </w:p>
        </w:tc>
        <w:tc>
          <w:tcPr>
            <w:tcW w:w="1129" w:type="dxa"/>
            <w:vAlign w:val="center"/>
          </w:tcPr>
          <w:p w14:paraId="50E9D653" w14:textId="571AE97F"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5D00E5C" w14:textId="1DFE024C"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9C3C1F5" w14:textId="55BEB56C" w:rsidR="00741C88" w:rsidRPr="002F0808" w:rsidRDefault="00741C88" w:rsidP="00741C88">
            <w:pPr>
              <w:pStyle w:val="Title"/>
              <w:spacing w:before="0" w:after="60"/>
              <w:jc w:val="left"/>
              <w:rPr>
                <w:rFonts w:cs="Arial"/>
                <w:b w:val="0"/>
                <w:sz w:val="20"/>
                <w:szCs w:val="20"/>
              </w:rPr>
            </w:pPr>
            <w:r w:rsidRPr="002F0808">
              <w:rPr>
                <w:rFonts w:cs="Arial"/>
                <w:b w:val="0"/>
                <w:sz w:val="20"/>
                <w:szCs w:val="20"/>
              </w:rPr>
              <w:t>Nil</w:t>
            </w:r>
          </w:p>
        </w:tc>
        <w:tc>
          <w:tcPr>
            <w:tcW w:w="1195" w:type="dxa"/>
          </w:tcPr>
          <w:p w14:paraId="35F48203" w14:textId="1042C84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02C74CD" w14:textId="714FE78D" w:rsidR="00741C88" w:rsidRPr="002F0808" w:rsidRDefault="00741C88" w:rsidP="00741C88">
            <w:pPr>
              <w:pStyle w:val="Title"/>
              <w:spacing w:before="0" w:after="60" w:line="60" w:lineRule="atLeast"/>
              <w:rPr>
                <w:rFonts w:cs="Arial"/>
                <w:b w:val="0"/>
                <w:sz w:val="20"/>
                <w:szCs w:val="20"/>
              </w:rPr>
            </w:pPr>
            <w:r>
              <w:rPr>
                <w:rFonts w:cs="Arial"/>
                <w:b w:val="0"/>
                <w:sz w:val="20"/>
                <w:szCs w:val="20"/>
              </w:rPr>
              <w:t>Nov</w:t>
            </w:r>
            <w:r w:rsidRPr="002F0808">
              <w:rPr>
                <w:rFonts w:cs="Arial"/>
                <w:b w:val="0"/>
                <w:sz w:val="20"/>
                <w:szCs w:val="20"/>
              </w:rPr>
              <w:t xml:space="preserve"> 2020</w:t>
            </w:r>
          </w:p>
        </w:tc>
        <w:tc>
          <w:tcPr>
            <w:tcW w:w="1028" w:type="dxa"/>
          </w:tcPr>
          <w:p w14:paraId="4489896E" w14:textId="6D0A0FA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r w:rsidR="00741C88" w:rsidRPr="00DC513F" w14:paraId="284BFCC1" w14:textId="77777777" w:rsidTr="00D727A7">
        <w:tc>
          <w:tcPr>
            <w:tcW w:w="1964" w:type="dxa"/>
            <w:vAlign w:val="center"/>
          </w:tcPr>
          <w:p w14:paraId="6703C7D7" w14:textId="5858DE8B"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17167C6B" w14:textId="3C55609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4AFCB45" w14:textId="0442B920"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715EAF5" w14:textId="56161AFA"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lang w:val="en-US"/>
              </w:rPr>
              <w:t>Expenses* from European Society for Radiotherapy and Oncology (ESTRO) for attendance at board and committee meetings.</w:t>
            </w:r>
          </w:p>
        </w:tc>
        <w:tc>
          <w:tcPr>
            <w:tcW w:w="1195" w:type="dxa"/>
          </w:tcPr>
          <w:p w14:paraId="1EE3B17E" w14:textId="2915D10C"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2011</w:t>
            </w:r>
          </w:p>
        </w:tc>
        <w:tc>
          <w:tcPr>
            <w:tcW w:w="1266" w:type="dxa"/>
          </w:tcPr>
          <w:p w14:paraId="201CE540" w14:textId="30A04A56"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0F937DC1" w14:textId="02736733" w:rsidR="00741C88" w:rsidRPr="002F0808" w:rsidRDefault="00741C88" w:rsidP="00741C88">
            <w:pPr>
              <w:pStyle w:val="Title"/>
              <w:spacing w:before="0" w:after="60" w:line="60" w:lineRule="atLeast"/>
              <w:rPr>
                <w:rFonts w:cs="Arial"/>
                <w:b w:val="0"/>
                <w:sz w:val="20"/>
                <w:szCs w:val="20"/>
              </w:rPr>
            </w:pPr>
          </w:p>
        </w:tc>
      </w:tr>
      <w:tr w:rsidR="00741C88" w:rsidRPr="00DC513F" w14:paraId="0C33E37C" w14:textId="77777777" w:rsidTr="00D727A7">
        <w:tc>
          <w:tcPr>
            <w:tcW w:w="1964" w:type="dxa"/>
            <w:vAlign w:val="center"/>
          </w:tcPr>
          <w:p w14:paraId="4033A46F" w14:textId="6F8361BC"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1838041A" w14:textId="3266D94B"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80221C0" w14:textId="69945805"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4D5A774" w14:textId="66879392"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lang w:val="en-US"/>
              </w:rPr>
              <w:t>Expenses* from American Society for Clinical Oncology (ASCO) for attendance at Annual GU meeting to take part in case discussion sessions in prostate cancer.</w:t>
            </w:r>
          </w:p>
        </w:tc>
        <w:tc>
          <w:tcPr>
            <w:tcW w:w="1195" w:type="dxa"/>
          </w:tcPr>
          <w:p w14:paraId="5385EBC6" w14:textId="59CBD34F" w:rsidR="00741C88" w:rsidRPr="002F0808" w:rsidRDefault="00741C88" w:rsidP="00741C88">
            <w:pPr>
              <w:pStyle w:val="Title"/>
              <w:spacing w:before="0" w:after="60" w:line="60" w:lineRule="atLeast"/>
              <w:rPr>
                <w:rFonts w:cs="Arial"/>
                <w:b w:val="0"/>
                <w:sz w:val="20"/>
                <w:szCs w:val="20"/>
              </w:rPr>
            </w:pPr>
          </w:p>
        </w:tc>
        <w:tc>
          <w:tcPr>
            <w:tcW w:w="1266" w:type="dxa"/>
          </w:tcPr>
          <w:p w14:paraId="53B2F494" w14:textId="6C725780"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35DAFF4" w14:textId="66ABC08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Single event</w:t>
            </w:r>
          </w:p>
        </w:tc>
      </w:tr>
      <w:tr w:rsidR="00741C88" w:rsidRPr="00DC513F" w14:paraId="7887F322" w14:textId="77777777" w:rsidTr="00D727A7">
        <w:tc>
          <w:tcPr>
            <w:tcW w:w="1964" w:type="dxa"/>
            <w:vAlign w:val="center"/>
          </w:tcPr>
          <w:p w14:paraId="65BAE4F9" w14:textId="5DB6E9D5"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4DEF08B6" w14:textId="2EAAEFAF"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62E094E" w14:textId="7A4157A7"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F27D15A" w14:textId="66057592"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lang w:val="en-US"/>
              </w:rPr>
              <w:t xml:space="preserve">Expenses* from Royal College of Surgeons of Ireland to attend annual meeting as Visiting Professor delivering lectures on prostate management, brachytherapy and </w:t>
            </w:r>
            <w:proofErr w:type="spellStart"/>
            <w:r w:rsidRPr="002F0808">
              <w:rPr>
                <w:rFonts w:cs="Arial"/>
                <w:b w:val="0"/>
                <w:sz w:val="20"/>
                <w:szCs w:val="20"/>
                <w:lang w:val="en-US"/>
              </w:rPr>
              <w:t>oligometastases</w:t>
            </w:r>
            <w:proofErr w:type="spellEnd"/>
            <w:r w:rsidRPr="002F0808">
              <w:rPr>
                <w:rFonts w:cs="Arial"/>
                <w:b w:val="0"/>
                <w:sz w:val="20"/>
                <w:szCs w:val="20"/>
                <w:lang w:val="en-US"/>
              </w:rPr>
              <w:t>.</w:t>
            </w:r>
          </w:p>
        </w:tc>
        <w:tc>
          <w:tcPr>
            <w:tcW w:w="1195" w:type="dxa"/>
          </w:tcPr>
          <w:p w14:paraId="05971F46" w14:textId="13D48E18" w:rsidR="00741C88" w:rsidRPr="002F0808" w:rsidRDefault="00741C88" w:rsidP="00741C88">
            <w:pPr>
              <w:pStyle w:val="Title"/>
              <w:spacing w:before="0" w:after="60" w:line="60" w:lineRule="atLeast"/>
              <w:rPr>
                <w:rFonts w:cs="Arial"/>
                <w:b w:val="0"/>
                <w:sz w:val="20"/>
                <w:szCs w:val="20"/>
              </w:rPr>
            </w:pPr>
          </w:p>
        </w:tc>
        <w:tc>
          <w:tcPr>
            <w:tcW w:w="1266" w:type="dxa"/>
          </w:tcPr>
          <w:p w14:paraId="11976F0A" w14:textId="48032ED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798B855B" w14:textId="0F536766"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Single event 2016</w:t>
            </w:r>
          </w:p>
        </w:tc>
      </w:tr>
      <w:tr w:rsidR="00741C88" w:rsidRPr="00DC513F" w14:paraId="4D8DF7C7" w14:textId="77777777" w:rsidTr="00D727A7">
        <w:tc>
          <w:tcPr>
            <w:tcW w:w="1964" w:type="dxa"/>
            <w:vAlign w:val="center"/>
          </w:tcPr>
          <w:p w14:paraId="14D3E27D" w14:textId="143DAAF7"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1FA49913" w14:textId="6EB9D37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8912235" w14:textId="14BF14C7"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2D9F67D" w14:textId="0DB2722C"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lang w:val="en-US"/>
              </w:rPr>
              <w:t xml:space="preserve">Expenses* from Singapore Radiology Association to attend annual meeting and deliver lectures on radiotherapy quality assurance, brachytherapy and </w:t>
            </w:r>
            <w:proofErr w:type="spellStart"/>
            <w:r w:rsidRPr="002F0808">
              <w:rPr>
                <w:rFonts w:cs="Arial"/>
                <w:b w:val="0"/>
                <w:sz w:val="20"/>
                <w:szCs w:val="20"/>
                <w:lang w:val="en-US"/>
              </w:rPr>
              <w:t>oligometastases</w:t>
            </w:r>
            <w:proofErr w:type="spellEnd"/>
            <w:r w:rsidRPr="002F0808">
              <w:rPr>
                <w:rFonts w:cs="Arial"/>
                <w:b w:val="0"/>
                <w:sz w:val="20"/>
                <w:szCs w:val="20"/>
                <w:lang w:val="en-US"/>
              </w:rPr>
              <w:t>.</w:t>
            </w:r>
          </w:p>
        </w:tc>
        <w:tc>
          <w:tcPr>
            <w:tcW w:w="1195" w:type="dxa"/>
          </w:tcPr>
          <w:p w14:paraId="3ED1EBD5" w14:textId="260407B3" w:rsidR="00741C88" w:rsidRPr="002F0808" w:rsidRDefault="00741C88" w:rsidP="00741C88">
            <w:pPr>
              <w:pStyle w:val="Title"/>
              <w:spacing w:before="0" w:after="60" w:line="60" w:lineRule="atLeast"/>
              <w:rPr>
                <w:rFonts w:cs="Arial"/>
                <w:b w:val="0"/>
                <w:sz w:val="20"/>
                <w:szCs w:val="20"/>
              </w:rPr>
            </w:pPr>
          </w:p>
        </w:tc>
        <w:tc>
          <w:tcPr>
            <w:tcW w:w="1266" w:type="dxa"/>
          </w:tcPr>
          <w:p w14:paraId="16511CBA" w14:textId="29ECA5E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0C7D6F3" w14:textId="5EDDFB2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Single event 2016</w:t>
            </w:r>
          </w:p>
        </w:tc>
      </w:tr>
      <w:tr w:rsidR="00741C88" w:rsidRPr="00DC513F" w14:paraId="19C043CE" w14:textId="77777777" w:rsidTr="00D727A7">
        <w:tc>
          <w:tcPr>
            <w:tcW w:w="1964" w:type="dxa"/>
            <w:vAlign w:val="center"/>
          </w:tcPr>
          <w:p w14:paraId="2944CACC" w14:textId="45F42B20"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Peter Hoskin</w:t>
            </w:r>
          </w:p>
        </w:tc>
        <w:tc>
          <w:tcPr>
            <w:tcW w:w="1129" w:type="dxa"/>
            <w:vAlign w:val="center"/>
          </w:tcPr>
          <w:p w14:paraId="4F24C781" w14:textId="69F202E6"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1068012" w14:textId="7D4C47D0"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16C1513" w14:textId="04F7FE0E"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lang w:val="en-US"/>
              </w:rPr>
              <w:t xml:space="preserve">Expenses* from </w:t>
            </w:r>
            <w:proofErr w:type="spellStart"/>
            <w:r w:rsidRPr="002F0808">
              <w:rPr>
                <w:rFonts w:cs="Arial"/>
                <w:b w:val="0"/>
                <w:sz w:val="20"/>
                <w:szCs w:val="20"/>
                <w:lang w:val="en-US"/>
              </w:rPr>
              <w:t>Kolkota</w:t>
            </w:r>
            <w:proofErr w:type="spellEnd"/>
            <w:r w:rsidRPr="002F0808">
              <w:rPr>
                <w:rFonts w:cs="Arial"/>
                <w:b w:val="0"/>
                <w:sz w:val="20"/>
                <w:szCs w:val="20"/>
                <w:lang w:val="en-US"/>
              </w:rPr>
              <w:t xml:space="preserve"> Medical Centre funded by Tata Foundation to deliver lecture on cancer management.</w:t>
            </w:r>
          </w:p>
        </w:tc>
        <w:tc>
          <w:tcPr>
            <w:tcW w:w="1195" w:type="dxa"/>
          </w:tcPr>
          <w:p w14:paraId="2A7127E9" w14:textId="1DA18D05" w:rsidR="00741C88" w:rsidRPr="002F0808" w:rsidRDefault="00741C88" w:rsidP="00741C88">
            <w:pPr>
              <w:pStyle w:val="Title"/>
              <w:spacing w:before="0" w:after="60" w:line="60" w:lineRule="atLeast"/>
              <w:rPr>
                <w:rFonts w:cs="Arial"/>
                <w:b w:val="0"/>
                <w:sz w:val="20"/>
                <w:szCs w:val="20"/>
              </w:rPr>
            </w:pPr>
          </w:p>
        </w:tc>
        <w:tc>
          <w:tcPr>
            <w:tcW w:w="1266" w:type="dxa"/>
          </w:tcPr>
          <w:p w14:paraId="5214DD5A" w14:textId="5EC6DBD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057CA485" w14:textId="1EB6CAA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Single event 2016</w:t>
            </w:r>
          </w:p>
        </w:tc>
      </w:tr>
      <w:tr w:rsidR="00741C88" w:rsidRPr="00DC513F" w14:paraId="204CF59C" w14:textId="77777777" w:rsidTr="00D727A7">
        <w:tc>
          <w:tcPr>
            <w:tcW w:w="1964" w:type="dxa"/>
            <w:vAlign w:val="center"/>
          </w:tcPr>
          <w:p w14:paraId="4E8C8F43" w14:textId="168A7177"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0160D47C" w14:textId="046611D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AC45609" w14:textId="133472BF" w:rsidR="00741C88" w:rsidRPr="00E1278C" w:rsidRDefault="00741C88" w:rsidP="00741C88">
            <w:pPr>
              <w:pStyle w:val="Title"/>
              <w:spacing w:before="0" w:after="60" w:line="60" w:lineRule="atLeast"/>
              <w:jc w:val="left"/>
              <w:rPr>
                <w:rFonts w:cs="Arial"/>
                <w:b w:val="0"/>
                <w:sz w:val="20"/>
                <w:szCs w:val="20"/>
              </w:rPr>
            </w:pPr>
            <w:r w:rsidRPr="00E1278C">
              <w:rPr>
                <w:rFonts w:cs="Arial"/>
                <w:b w:val="0"/>
                <w:sz w:val="20"/>
                <w:szCs w:val="20"/>
              </w:rPr>
              <w:t>Direct – financial</w:t>
            </w:r>
          </w:p>
        </w:tc>
        <w:tc>
          <w:tcPr>
            <w:tcW w:w="6248" w:type="dxa"/>
          </w:tcPr>
          <w:p w14:paraId="592591ED" w14:textId="65883A75" w:rsidR="00741C88" w:rsidRPr="00E1278C" w:rsidRDefault="00741C88" w:rsidP="00741C88">
            <w:pPr>
              <w:pStyle w:val="Title"/>
              <w:spacing w:before="0" w:after="60" w:line="60" w:lineRule="atLeast"/>
              <w:jc w:val="left"/>
              <w:rPr>
                <w:rFonts w:cs="Arial"/>
                <w:b w:val="0"/>
                <w:sz w:val="20"/>
                <w:szCs w:val="20"/>
              </w:rPr>
            </w:pPr>
            <w:r w:rsidRPr="00E1278C">
              <w:rPr>
                <w:rFonts w:cs="Arial"/>
                <w:b w:val="0"/>
                <w:sz w:val="20"/>
                <w:szCs w:val="20"/>
                <w:lang w:val="en-US"/>
              </w:rPr>
              <w:t xml:space="preserve">Clinical Editor Radiotherapy &amp; Oncology. Office support expenses* received. </w:t>
            </w:r>
          </w:p>
        </w:tc>
        <w:tc>
          <w:tcPr>
            <w:tcW w:w="1195" w:type="dxa"/>
          </w:tcPr>
          <w:p w14:paraId="115C23D1" w14:textId="36378EA5"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16D6BFED" w14:textId="1229E9F5"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78DA703" w14:textId="7BEAB77F" w:rsidR="00741C88" w:rsidRPr="002F0808" w:rsidRDefault="00741C88" w:rsidP="00741C88">
            <w:pPr>
              <w:pStyle w:val="Title"/>
              <w:spacing w:before="0" w:after="60" w:line="60" w:lineRule="atLeast"/>
              <w:rPr>
                <w:rFonts w:cs="Arial"/>
                <w:b w:val="0"/>
                <w:sz w:val="20"/>
                <w:szCs w:val="20"/>
              </w:rPr>
            </w:pPr>
          </w:p>
        </w:tc>
      </w:tr>
      <w:tr w:rsidR="00741C88" w:rsidRPr="00DC513F" w14:paraId="69D2B163" w14:textId="77777777" w:rsidTr="00D727A7">
        <w:tc>
          <w:tcPr>
            <w:tcW w:w="1964" w:type="dxa"/>
            <w:vAlign w:val="center"/>
          </w:tcPr>
          <w:p w14:paraId="1DAC2FD7" w14:textId="5FB1CCBA"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71B410A3" w14:textId="437DC26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3EF2CA3" w14:textId="5E22B4C5" w:rsidR="00741C88" w:rsidRPr="00E1278C" w:rsidRDefault="00741C88" w:rsidP="00741C88">
            <w:pPr>
              <w:pStyle w:val="Title"/>
              <w:spacing w:before="0" w:after="60" w:line="60" w:lineRule="atLeast"/>
              <w:jc w:val="left"/>
              <w:rPr>
                <w:rFonts w:cs="Arial"/>
                <w:b w:val="0"/>
                <w:sz w:val="20"/>
                <w:szCs w:val="20"/>
              </w:rPr>
            </w:pPr>
            <w:r w:rsidRPr="00E1278C">
              <w:rPr>
                <w:rFonts w:cs="Arial"/>
                <w:b w:val="0"/>
                <w:sz w:val="20"/>
                <w:szCs w:val="20"/>
              </w:rPr>
              <w:t>Direct - financial</w:t>
            </w:r>
          </w:p>
        </w:tc>
        <w:tc>
          <w:tcPr>
            <w:tcW w:w="6248" w:type="dxa"/>
          </w:tcPr>
          <w:p w14:paraId="10770D98" w14:textId="77777777" w:rsidR="00741C88" w:rsidRPr="00E1278C" w:rsidRDefault="00741C88" w:rsidP="00741C88">
            <w:pPr>
              <w:rPr>
                <w:rFonts w:ascii="Arial" w:hAnsi="Arial" w:cs="Arial"/>
                <w:bCs/>
                <w:sz w:val="20"/>
                <w:szCs w:val="20"/>
              </w:rPr>
            </w:pPr>
            <w:r w:rsidRPr="00E1278C">
              <w:rPr>
                <w:rFonts w:ascii="Arial" w:hAnsi="Arial" w:cs="Arial"/>
                <w:bCs/>
                <w:sz w:val="20"/>
                <w:szCs w:val="20"/>
              </w:rPr>
              <w:t>Travel reimbursement and expenses* for academic meetings and postgraduate examinations: University of Manchester, University of Montreal, University of Freiberg, University of Sheffield,</w:t>
            </w:r>
          </w:p>
          <w:p w14:paraId="4251387D" w14:textId="77777777" w:rsidR="00741C88" w:rsidRPr="00E1278C" w:rsidRDefault="00741C88" w:rsidP="00741C88">
            <w:pPr>
              <w:rPr>
                <w:rFonts w:ascii="Arial" w:hAnsi="Arial" w:cs="Arial"/>
                <w:bCs/>
                <w:sz w:val="20"/>
                <w:szCs w:val="20"/>
              </w:rPr>
            </w:pPr>
            <w:r w:rsidRPr="00E1278C">
              <w:rPr>
                <w:rFonts w:ascii="Arial" w:hAnsi="Arial" w:cs="Arial"/>
                <w:bCs/>
                <w:sz w:val="20"/>
                <w:szCs w:val="20"/>
              </w:rPr>
              <w:t>University of Dublin</w:t>
            </w:r>
          </w:p>
          <w:p w14:paraId="40F0FD0F" w14:textId="77777777" w:rsidR="00741C88" w:rsidRPr="00E1278C" w:rsidRDefault="00741C88" w:rsidP="00741C88">
            <w:pPr>
              <w:rPr>
                <w:rFonts w:ascii="Arial" w:hAnsi="Arial" w:cs="Arial"/>
                <w:bCs/>
                <w:sz w:val="20"/>
                <w:szCs w:val="20"/>
              </w:rPr>
            </w:pPr>
            <w:r w:rsidRPr="00E1278C">
              <w:rPr>
                <w:rFonts w:ascii="Arial" w:hAnsi="Arial" w:cs="Arial"/>
                <w:bCs/>
                <w:sz w:val="20"/>
                <w:szCs w:val="20"/>
              </w:rPr>
              <w:t>University of Leeds</w:t>
            </w:r>
          </w:p>
          <w:p w14:paraId="29902097" w14:textId="782906A2" w:rsidR="00741C88" w:rsidRPr="00E1278C" w:rsidRDefault="00741C88" w:rsidP="00741C88">
            <w:pPr>
              <w:pStyle w:val="Title"/>
              <w:spacing w:before="0" w:after="60" w:line="60" w:lineRule="atLeast"/>
              <w:jc w:val="left"/>
              <w:rPr>
                <w:rFonts w:cs="Arial"/>
                <w:b w:val="0"/>
                <w:sz w:val="20"/>
                <w:szCs w:val="20"/>
              </w:rPr>
            </w:pPr>
            <w:r w:rsidRPr="00E1278C">
              <w:rPr>
                <w:rFonts w:cs="Arial"/>
                <w:b w:val="0"/>
                <w:sz w:val="20"/>
                <w:szCs w:val="20"/>
              </w:rPr>
              <w:t xml:space="preserve">University of </w:t>
            </w:r>
            <w:proofErr w:type="spellStart"/>
            <w:r w:rsidRPr="00E1278C">
              <w:rPr>
                <w:rFonts w:cs="Arial"/>
                <w:b w:val="0"/>
                <w:sz w:val="20"/>
                <w:szCs w:val="20"/>
              </w:rPr>
              <w:t>LIverpool</w:t>
            </w:r>
            <w:proofErr w:type="spellEnd"/>
            <w:r w:rsidRPr="00E1278C">
              <w:rPr>
                <w:rFonts w:cs="Arial"/>
                <w:b w:val="0"/>
                <w:sz w:val="20"/>
                <w:szCs w:val="20"/>
              </w:rPr>
              <w:t xml:space="preserve"> ASTRO, ESTRO, IAEA, ESOR, Mirrors of Medicine</w:t>
            </w:r>
          </w:p>
        </w:tc>
        <w:tc>
          <w:tcPr>
            <w:tcW w:w="1195" w:type="dxa"/>
          </w:tcPr>
          <w:p w14:paraId="193EFD40" w14:textId="1450EC1A" w:rsidR="00741C88" w:rsidRPr="002F0808" w:rsidRDefault="00741C88" w:rsidP="00741C88">
            <w:pPr>
              <w:pStyle w:val="Title"/>
              <w:spacing w:before="0" w:after="60" w:line="60" w:lineRule="atLeast"/>
              <w:rPr>
                <w:rFonts w:cs="Arial"/>
                <w:b w:val="0"/>
                <w:sz w:val="20"/>
                <w:szCs w:val="20"/>
              </w:rPr>
            </w:pPr>
          </w:p>
        </w:tc>
        <w:tc>
          <w:tcPr>
            <w:tcW w:w="1266" w:type="dxa"/>
          </w:tcPr>
          <w:p w14:paraId="2086432A" w14:textId="38D919A3"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59CB5D9A" w14:textId="17E1F8A3"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Single events 2016-2019</w:t>
            </w:r>
          </w:p>
        </w:tc>
      </w:tr>
      <w:tr w:rsidR="00741C88" w:rsidRPr="00DC513F" w14:paraId="4F2DD704" w14:textId="77777777" w:rsidTr="00D727A7">
        <w:tc>
          <w:tcPr>
            <w:tcW w:w="1964" w:type="dxa"/>
            <w:vAlign w:val="center"/>
          </w:tcPr>
          <w:p w14:paraId="4E4AE0B6" w14:textId="64161EF2"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299B7FE2" w14:textId="4A975F1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D85CBCE" w14:textId="648F4998"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0E87B59" w14:textId="530C42CE"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lang w:val="en-US"/>
              </w:rPr>
              <w:t>Member of Council Royal College of Radiologists</w:t>
            </w:r>
          </w:p>
        </w:tc>
        <w:tc>
          <w:tcPr>
            <w:tcW w:w="1195" w:type="dxa"/>
          </w:tcPr>
          <w:p w14:paraId="11D0D330" w14:textId="186BBE8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2015</w:t>
            </w:r>
          </w:p>
        </w:tc>
        <w:tc>
          <w:tcPr>
            <w:tcW w:w="1266" w:type="dxa"/>
          </w:tcPr>
          <w:p w14:paraId="1342815A" w14:textId="127EA77C"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796913E9" w14:textId="44D5EA6E"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1/9/19</w:t>
            </w:r>
          </w:p>
        </w:tc>
      </w:tr>
      <w:tr w:rsidR="00741C88" w:rsidRPr="00DC513F" w14:paraId="3E6A49C0" w14:textId="77777777" w:rsidTr="00D727A7">
        <w:tc>
          <w:tcPr>
            <w:tcW w:w="1964" w:type="dxa"/>
            <w:vAlign w:val="center"/>
          </w:tcPr>
          <w:p w14:paraId="331A10D7" w14:textId="65CF8B7E"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0A04E266" w14:textId="2C27598F"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86E11CF" w14:textId="4C8EBE0B"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1AE193A" w14:textId="5D8F6117"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Chairman, Clinical Oncology, Fellowship Examining Board Royal College of Radiologists</w:t>
            </w:r>
          </w:p>
        </w:tc>
        <w:tc>
          <w:tcPr>
            <w:tcW w:w="1195" w:type="dxa"/>
          </w:tcPr>
          <w:p w14:paraId="7F0A969D" w14:textId="608C951B"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54410F5A" w14:textId="65009EF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5EF6D585" w14:textId="0BFD910A" w:rsidR="00741C88" w:rsidRPr="002F0808" w:rsidRDefault="00741C88" w:rsidP="00741C88">
            <w:pPr>
              <w:pStyle w:val="Title"/>
              <w:spacing w:before="0" w:after="60" w:line="60" w:lineRule="atLeast"/>
              <w:rPr>
                <w:rFonts w:cs="Arial"/>
                <w:b w:val="0"/>
                <w:sz w:val="20"/>
                <w:szCs w:val="20"/>
              </w:rPr>
            </w:pPr>
          </w:p>
        </w:tc>
      </w:tr>
      <w:tr w:rsidR="00741C88" w:rsidRPr="00DC513F" w14:paraId="7C042542" w14:textId="77777777" w:rsidTr="00D727A7">
        <w:tc>
          <w:tcPr>
            <w:tcW w:w="1964" w:type="dxa"/>
            <w:vAlign w:val="center"/>
          </w:tcPr>
          <w:p w14:paraId="5005272D" w14:textId="1780617F"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70BCCDE6" w14:textId="7CA38DE0"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633E79E" w14:textId="03F0FAA0"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0496400" w14:textId="397FF3BF"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lang w:val="en-US"/>
              </w:rPr>
              <w:t>Board member ESTRO (European Society for Radiotherapy &amp; Oncology)</w:t>
            </w:r>
          </w:p>
        </w:tc>
        <w:tc>
          <w:tcPr>
            <w:tcW w:w="1195" w:type="dxa"/>
          </w:tcPr>
          <w:p w14:paraId="7A8E3867" w14:textId="7CB6C9D0"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2015</w:t>
            </w:r>
          </w:p>
        </w:tc>
        <w:tc>
          <w:tcPr>
            <w:tcW w:w="1266" w:type="dxa"/>
          </w:tcPr>
          <w:p w14:paraId="3D16B08B" w14:textId="37B7DB8E"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2A7F9858" w14:textId="5585A15E" w:rsidR="00741C88" w:rsidRPr="002F0808" w:rsidRDefault="00741C88" w:rsidP="00741C88">
            <w:pPr>
              <w:pStyle w:val="Title"/>
              <w:spacing w:before="0" w:after="60" w:line="60" w:lineRule="atLeast"/>
              <w:rPr>
                <w:rFonts w:cs="Arial"/>
                <w:b w:val="0"/>
                <w:sz w:val="20"/>
                <w:szCs w:val="20"/>
              </w:rPr>
            </w:pPr>
            <w:r>
              <w:rPr>
                <w:rFonts w:cs="Arial"/>
                <w:b w:val="0"/>
                <w:sz w:val="20"/>
                <w:szCs w:val="20"/>
              </w:rPr>
              <w:t>April 2020</w:t>
            </w:r>
          </w:p>
        </w:tc>
      </w:tr>
      <w:tr w:rsidR="00741C88" w:rsidRPr="00DC513F" w14:paraId="2BA4A48B" w14:textId="77777777" w:rsidTr="00D727A7">
        <w:tc>
          <w:tcPr>
            <w:tcW w:w="1964" w:type="dxa"/>
            <w:vAlign w:val="center"/>
          </w:tcPr>
          <w:p w14:paraId="2F088ECA" w14:textId="718643D3"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765ABA9D" w14:textId="2986BCCB"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1B61412" w14:textId="228B4F57"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12CB3E9" w14:textId="5DB73E91"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Member of the Editorial Board, Journal of Contemporary Brachytherapy</w:t>
            </w:r>
          </w:p>
        </w:tc>
        <w:tc>
          <w:tcPr>
            <w:tcW w:w="1195" w:type="dxa"/>
          </w:tcPr>
          <w:p w14:paraId="7AFE9C0D" w14:textId="59E8266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2009</w:t>
            </w:r>
          </w:p>
        </w:tc>
        <w:tc>
          <w:tcPr>
            <w:tcW w:w="1266" w:type="dxa"/>
          </w:tcPr>
          <w:p w14:paraId="14B59796" w14:textId="725EA91A"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5850885" w14:textId="6E02B76A" w:rsidR="00741C88" w:rsidRPr="002F0808" w:rsidRDefault="00741C88" w:rsidP="00741C88">
            <w:pPr>
              <w:pStyle w:val="Title"/>
              <w:spacing w:before="0" w:after="60" w:line="60" w:lineRule="atLeast"/>
              <w:rPr>
                <w:rFonts w:cs="Arial"/>
                <w:b w:val="0"/>
                <w:sz w:val="20"/>
                <w:szCs w:val="20"/>
              </w:rPr>
            </w:pPr>
          </w:p>
        </w:tc>
      </w:tr>
      <w:tr w:rsidR="00741C88" w:rsidRPr="00DC513F" w14:paraId="26031146" w14:textId="77777777" w:rsidTr="00D727A7">
        <w:tc>
          <w:tcPr>
            <w:tcW w:w="1964" w:type="dxa"/>
            <w:vAlign w:val="center"/>
          </w:tcPr>
          <w:p w14:paraId="6D93C2C0" w14:textId="019CB502"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58A32F2B" w14:textId="3105794F"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755625C" w14:textId="5F445411"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1AB1FD0" w14:textId="22DC9722"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Current Chair of University of Oxford Radiotherapy and Imaging Oversight Committee</w:t>
            </w:r>
          </w:p>
        </w:tc>
        <w:tc>
          <w:tcPr>
            <w:tcW w:w="1195" w:type="dxa"/>
          </w:tcPr>
          <w:p w14:paraId="4CF057D6" w14:textId="039EB06C"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03/2015</w:t>
            </w:r>
          </w:p>
        </w:tc>
        <w:tc>
          <w:tcPr>
            <w:tcW w:w="1266" w:type="dxa"/>
          </w:tcPr>
          <w:p w14:paraId="3B668E86" w14:textId="480455B0"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68768617" w14:textId="6D7D07ED" w:rsidR="00741C88" w:rsidRPr="002F0808" w:rsidRDefault="00741C88" w:rsidP="00741C88">
            <w:pPr>
              <w:pStyle w:val="Title"/>
              <w:spacing w:before="0" w:after="60" w:line="60" w:lineRule="atLeast"/>
              <w:rPr>
                <w:rFonts w:cs="Arial"/>
                <w:b w:val="0"/>
                <w:sz w:val="20"/>
                <w:szCs w:val="20"/>
              </w:rPr>
            </w:pPr>
          </w:p>
        </w:tc>
      </w:tr>
      <w:tr w:rsidR="00741C88" w:rsidRPr="00DC513F" w14:paraId="0E3A4DC6" w14:textId="77777777" w:rsidTr="00D727A7">
        <w:tc>
          <w:tcPr>
            <w:tcW w:w="1964" w:type="dxa"/>
            <w:vAlign w:val="center"/>
          </w:tcPr>
          <w:p w14:paraId="357717CE" w14:textId="61FF6AC4"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34D908E3" w14:textId="3A0BA31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536B825" w14:textId="66DC5D68"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F432874" w14:textId="0DF0FF56"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 xml:space="preserve">On the DMEC for nine </w:t>
            </w:r>
            <w:proofErr w:type="gramStart"/>
            <w:r w:rsidRPr="002F0808">
              <w:rPr>
                <w:rFonts w:cs="Arial"/>
                <w:b w:val="0"/>
                <w:sz w:val="20"/>
                <w:szCs w:val="20"/>
              </w:rPr>
              <w:t>national</w:t>
            </w:r>
            <w:proofErr w:type="gramEnd"/>
            <w:r w:rsidRPr="002F0808">
              <w:rPr>
                <w:rFonts w:cs="Arial"/>
                <w:b w:val="0"/>
                <w:sz w:val="20"/>
                <w:szCs w:val="20"/>
              </w:rPr>
              <w:t xml:space="preserve"> </w:t>
            </w:r>
            <w:proofErr w:type="spellStart"/>
            <w:r w:rsidRPr="002F0808">
              <w:rPr>
                <w:rFonts w:cs="Arial"/>
                <w:b w:val="0"/>
                <w:sz w:val="20"/>
                <w:szCs w:val="20"/>
              </w:rPr>
              <w:t>multicenter</w:t>
            </w:r>
            <w:proofErr w:type="spellEnd"/>
            <w:r w:rsidRPr="002F0808">
              <w:rPr>
                <w:rFonts w:cs="Arial"/>
                <w:b w:val="0"/>
                <w:sz w:val="20"/>
                <w:szCs w:val="20"/>
              </w:rPr>
              <w:t xml:space="preserve"> NIHR portfolio trials (Chair for six). No expenses or honorarium received. </w:t>
            </w:r>
          </w:p>
        </w:tc>
        <w:tc>
          <w:tcPr>
            <w:tcW w:w="1195" w:type="dxa"/>
          </w:tcPr>
          <w:p w14:paraId="6E73A8C7" w14:textId="718037C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Over 20 years</w:t>
            </w:r>
          </w:p>
        </w:tc>
        <w:tc>
          <w:tcPr>
            <w:tcW w:w="1266" w:type="dxa"/>
          </w:tcPr>
          <w:p w14:paraId="661ED4CC" w14:textId="458E888B"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7D695B6" w14:textId="53E9431A" w:rsidR="00741C88" w:rsidRPr="002F0808" w:rsidRDefault="00741C88" w:rsidP="00741C88">
            <w:pPr>
              <w:pStyle w:val="Title"/>
              <w:spacing w:before="0" w:after="60" w:line="60" w:lineRule="atLeast"/>
              <w:rPr>
                <w:rFonts w:cs="Arial"/>
                <w:b w:val="0"/>
                <w:sz w:val="20"/>
                <w:szCs w:val="20"/>
              </w:rPr>
            </w:pPr>
          </w:p>
        </w:tc>
      </w:tr>
      <w:tr w:rsidR="00741C88" w:rsidRPr="00DC513F" w14:paraId="3F28F69A" w14:textId="77777777" w:rsidTr="00D727A7">
        <w:tc>
          <w:tcPr>
            <w:tcW w:w="1964" w:type="dxa"/>
            <w:vAlign w:val="center"/>
          </w:tcPr>
          <w:p w14:paraId="2AE82AEB" w14:textId="3D00DEAB"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27C34A85" w14:textId="6B7B9512"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A0E9F4B" w14:textId="78EBE4A1"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E01C4F4" w14:textId="133FF530"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Board member ESTRO</w:t>
            </w:r>
          </w:p>
        </w:tc>
        <w:tc>
          <w:tcPr>
            <w:tcW w:w="1195" w:type="dxa"/>
          </w:tcPr>
          <w:p w14:paraId="54EDB422" w14:textId="17ADF6E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2015</w:t>
            </w:r>
          </w:p>
        </w:tc>
        <w:tc>
          <w:tcPr>
            <w:tcW w:w="1266" w:type="dxa"/>
          </w:tcPr>
          <w:p w14:paraId="3E2460FB" w14:textId="0B7120CC"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4A954DA" w14:textId="04946F46" w:rsidR="00741C88" w:rsidRPr="002F0808" w:rsidRDefault="00741C88" w:rsidP="00741C88">
            <w:pPr>
              <w:pStyle w:val="Title"/>
              <w:spacing w:before="0" w:after="60" w:line="60" w:lineRule="atLeast"/>
              <w:rPr>
                <w:rFonts w:cs="Arial"/>
                <w:b w:val="0"/>
                <w:sz w:val="20"/>
                <w:szCs w:val="20"/>
              </w:rPr>
            </w:pPr>
            <w:r>
              <w:rPr>
                <w:rFonts w:cs="Arial"/>
                <w:b w:val="0"/>
                <w:sz w:val="20"/>
                <w:szCs w:val="20"/>
              </w:rPr>
              <w:t>April 2020</w:t>
            </w:r>
          </w:p>
        </w:tc>
      </w:tr>
      <w:tr w:rsidR="00741C88" w:rsidRPr="00DC513F" w14:paraId="59361D61" w14:textId="77777777" w:rsidTr="00D727A7">
        <w:tc>
          <w:tcPr>
            <w:tcW w:w="1964" w:type="dxa"/>
            <w:vAlign w:val="center"/>
          </w:tcPr>
          <w:p w14:paraId="480A97B2" w14:textId="41A1B9AF"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lastRenderedPageBreak/>
              <w:t>Peter Hoskin</w:t>
            </w:r>
          </w:p>
        </w:tc>
        <w:tc>
          <w:tcPr>
            <w:tcW w:w="1129" w:type="dxa"/>
            <w:vAlign w:val="center"/>
          </w:tcPr>
          <w:p w14:paraId="596A6147" w14:textId="7F12C1D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122C3EC" w14:textId="51A72312"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DC31A7E" w14:textId="3421B8C8"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Committee member GEC ESTRO</w:t>
            </w:r>
          </w:p>
        </w:tc>
        <w:tc>
          <w:tcPr>
            <w:tcW w:w="1195" w:type="dxa"/>
          </w:tcPr>
          <w:p w14:paraId="10DBFA84" w14:textId="0CBAA73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2004</w:t>
            </w:r>
          </w:p>
        </w:tc>
        <w:tc>
          <w:tcPr>
            <w:tcW w:w="1266" w:type="dxa"/>
          </w:tcPr>
          <w:p w14:paraId="622649E8" w14:textId="444A9405"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71EE2CB5" w14:textId="033C913A" w:rsidR="00741C88" w:rsidRPr="002F0808" w:rsidRDefault="00741C88" w:rsidP="00741C88">
            <w:pPr>
              <w:pStyle w:val="Title"/>
              <w:spacing w:before="0" w:after="60" w:line="60" w:lineRule="atLeast"/>
              <w:rPr>
                <w:rFonts w:cs="Arial"/>
                <w:b w:val="0"/>
                <w:sz w:val="20"/>
                <w:szCs w:val="20"/>
              </w:rPr>
            </w:pPr>
          </w:p>
        </w:tc>
      </w:tr>
      <w:tr w:rsidR="00741C88" w:rsidRPr="00DC513F" w14:paraId="78DA7982" w14:textId="77777777" w:rsidTr="00D727A7">
        <w:tc>
          <w:tcPr>
            <w:tcW w:w="1964" w:type="dxa"/>
            <w:vAlign w:val="center"/>
          </w:tcPr>
          <w:p w14:paraId="0C11F55F" w14:textId="1CF11669"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27FEFCE7" w14:textId="0DA2F09C"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C38F704" w14:textId="4D357071"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0695123" w14:textId="5FEAFA66"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Member of Academic Board ICR (Institute of Cancer Research)</w:t>
            </w:r>
          </w:p>
        </w:tc>
        <w:tc>
          <w:tcPr>
            <w:tcW w:w="1195" w:type="dxa"/>
          </w:tcPr>
          <w:p w14:paraId="535A68C8" w14:textId="5494FF3C"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2012</w:t>
            </w:r>
          </w:p>
        </w:tc>
        <w:tc>
          <w:tcPr>
            <w:tcW w:w="1266" w:type="dxa"/>
          </w:tcPr>
          <w:p w14:paraId="4E729BEB" w14:textId="49F6EF7A"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DD4695B" w14:textId="6F178F64" w:rsidR="00741C88" w:rsidRPr="002F0808" w:rsidRDefault="00741C88" w:rsidP="00741C88">
            <w:pPr>
              <w:pStyle w:val="Title"/>
              <w:spacing w:before="0" w:after="60" w:line="60" w:lineRule="atLeast"/>
              <w:rPr>
                <w:rFonts w:cs="Arial"/>
                <w:b w:val="0"/>
                <w:sz w:val="20"/>
                <w:szCs w:val="20"/>
              </w:rPr>
            </w:pPr>
            <w:r>
              <w:rPr>
                <w:rFonts w:cs="Arial"/>
                <w:b w:val="0"/>
                <w:sz w:val="20"/>
                <w:szCs w:val="20"/>
              </w:rPr>
              <w:t>Sep 2019</w:t>
            </w:r>
          </w:p>
        </w:tc>
      </w:tr>
      <w:tr w:rsidR="00741C88" w:rsidRPr="00DC513F" w14:paraId="71443DFE" w14:textId="77777777" w:rsidTr="00D727A7">
        <w:tc>
          <w:tcPr>
            <w:tcW w:w="1964" w:type="dxa"/>
            <w:vAlign w:val="center"/>
          </w:tcPr>
          <w:p w14:paraId="70746BEE" w14:textId="1F7941AD"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3D5D8578" w14:textId="3EF53743"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7D617BF" w14:textId="364F8BE0"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B59DB57" w14:textId="5965FA96"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Member of Weston Park Charity Grants Committee</w:t>
            </w:r>
          </w:p>
        </w:tc>
        <w:tc>
          <w:tcPr>
            <w:tcW w:w="1195" w:type="dxa"/>
          </w:tcPr>
          <w:p w14:paraId="41409A75" w14:textId="384B282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2012</w:t>
            </w:r>
          </w:p>
        </w:tc>
        <w:tc>
          <w:tcPr>
            <w:tcW w:w="1266" w:type="dxa"/>
          </w:tcPr>
          <w:p w14:paraId="66724C19" w14:textId="07201A4F"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9DE53DE" w14:textId="23B4B75D" w:rsidR="00741C88" w:rsidRPr="002F0808" w:rsidRDefault="00741C88" w:rsidP="00741C88">
            <w:pPr>
              <w:pStyle w:val="Title"/>
              <w:spacing w:before="0" w:after="60" w:line="60" w:lineRule="atLeast"/>
              <w:rPr>
                <w:rFonts w:cs="Arial"/>
                <w:b w:val="0"/>
                <w:sz w:val="20"/>
                <w:szCs w:val="20"/>
              </w:rPr>
            </w:pPr>
          </w:p>
        </w:tc>
      </w:tr>
      <w:tr w:rsidR="00741C88" w:rsidRPr="00DC513F" w14:paraId="01F0AC91" w14:textId="77777777" w:rsidTr="00D727A7">
        <w:tc>
          <w:tcPr>
            <w:tcW w:w="1964" w:type="dxa"/>
            <w:vAlign w:val="center"/>
          </w:tcPr>
          <w:p w14:paraId="620B2B03" w14:textId="630E54C4"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617E081A" w14:textId="6055CDB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B09AA82" w14:textId="799EAFEF"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CDF07A1" w14:textId="1D2753FE"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Appointed member of NIHR bladder and renal clinical studies group</w:t>
            </w:r>
          </w:p>
        </w:tc>
        <w:tc>
          <w:tcPr>
            <w:tcW w:w="1195" w:type="dxa"/>
          </w:tcPr>
          <w:p w14:paraId="1334937E" w14:textId="08CDE82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9/2018</w:t>
            </w:r>
          </w:p>
        </w:tc>
        <w:tc>
          <w:tcPr>
            <w:tcW w:w="1266" w:type="dxa"/>
          </w:tcPr>
          <w:p w14:paraId="630B00BE" w14:textId="5442816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38286D2A" w14:textId="6FA431DB" w:rsidR="00741C88" w:rsidRPr="002F0808" w:rsidRDefault="00741C88" w:rsidP="00741C88">
            <w:pPr>
              <w:pStyle w:val="Title"/>
              <w:spacing w:before="0" w:after="60" w:line="60" w:lineRule="atLeast"/>
              <w:rPr>
                <w:rFonts w:cs="Arial"/>
                <w:b w:val="0"/>
                <w:sz w:val="20"/>
                <w:szCs w:val="20"/>
              </w:rPr>
            </w:pPr>
          </w:p>
        </w:tc>
      </w:tr>
      <w:tr w:rsidR="00741C88" w:rsidRPr="00DC513F" w14:paraId="6BAE1464" w14:textId="77777777" w:rsidTr="00D727A7">
        <w:tc>
          <w:tcPr>
            <w:tcW w:w="1964" w:type="dxa"/>
            <w:vAlign w:val="center"/>
          </w:tcPr>
          <w:p w14:paraId="0918F505" w14:textId="635063F3"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1D7C7918" w14:textId="56C1F78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B3E41A2" w14:textId="7860D47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E68D016" w14:textId="1771237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 xml:space="preserve">Clinical lead at East England Council Alliance </w:t>
            </w:r>
          </w:p>
        </w:tc>
        <w:tc>
          <w:tcPr>
            <w:tcW w:w="1195" w:type="dxa"/>
          </w:tcPr>
          <w:p w14:paraId="0603B144" w14:textId="61B21A01" w:rsidR="00741C88" w:rsidRPr="002F0808" w:rsidRDefault="00741C88" w:rsidP="00741C88">
            <w:pPr>
              <w:pStyle w:val="Title"/>
              <w:spacing w:before="0" w:after="60" w:line="60" w:lineRule="atLeast"/>
              <w:rPr>
                <w:rFonts w:cs="Arial"/>
                <w:b w:val="0"/>
                <w:sz w:val="20"/>
                <w:szCs w:val="20"/>
              </w:rPr>
            </w:pPr>
          </w:p>
        </w:tc>
        <w:tc>
          <w:tcPr>
            <w:tcW w:w="1266" w:type="dxa"/>
          </w:tcPr>
          <w:p w14:paraId="56B425F0" w14:textId="5FCB9C2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Aug 2020</w:t>
            </w:r>
          </w:p>
        </w:tc>
        <w:tc>
          <w:tcPr>
            <w:tcW w:w="1028" w:type="dxa"/>
          </w:tcPr>
          <w:p w14:paraId="582056C8" w14:textId="69619630" w:rsidR="00741C88" w:rsidRPr="002F0808" w:rsidRDefault="00741C88" w:rsidP="00741C88">
            <w:pPr>
              <w:pStyle w:val="Title"/>
              <w:spacing w:before="0" w:after="60" w:line="60" w:lineRule="atLeast"/>
              <w:rPr>
                <w:rFonts w:cs="Arial"/>
                <w:b w:val="0"/>
                <w:sz w:val="20"/>
                <w:szCs w:val="20"/>
              </w:rPr>
            </w:pPr>
          </w:p>
        </w:tc>
      </w:tr>
      <w:tr w:rsidR="00741C88" w:rsidRPr="00DC513F" w14:paraId="0A9D7A3F" w14:textId="77777777" w:rsidTr="00D727A7">
        <w:tc>
          <w:tcPr>
            <w:tcW w:w="1964" w:type="dxa"/>
            <w:vAlign w:val="center"/>
          </w:tcPr>
          <w:p w14:paraId="10512316" w14:textId="1BFF7497"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13BBC60E" w14:textId="6A415D7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E18AD27" w14:textId="77777777" w:rsidR="00741C88" w:rsidRPr="002F0808" w:rsidRDefault="00741C88" w:rsidP="00741C88">
            <w:pPr>
              <w:pStyle w:val="Title"/>
              <w:jc w:val="left"/>
              <w:rPr>
                <w:rFonts w:cs="Arial"/>
                <w:b w:val="0"/>
                <w:sz w:val="20"/>
                <w:szCs w:val="20"/>
              </w:rPr>
            </w:pPr>
            <w:r w:rsidRPr="002F0808">
              <w:rPr>
                <w:rFonts w:cs="Arial"/>
                <w:b w:val="0"/>
                <w:sz w:val="20"/>
                <w:szCs w:val="20"/>
              </w:rPr>
              <w:t xml:space="preserve">Indirect </w:t>
            </w:r>
          </w:p>
          <w:p w14:paraId="25A9D05E" w14:textId="312B3759" w:rsidR="00741C88" w:rsidRPr="002F0808" w:rsidRDefault="00741C88" w:rsidP="00741C88">
            <w:pPr>
              <w:pStyle w:val="Title"/>
              <w:spacing w:before="0" w:after="60" w:line="60" w:lineRule="atLeast"/>
              <w:jc w:val="left"/>
              <w:rPr>
                <w:rFonts w:cs="Arial"/>
                <w:b w:val="0"/>
                <w:sz w:val="20"/>
                <w:szCs w:val="20"/>
              </w:rPr>
            </w:pPr>
          </w:p>
        </w:tc>
        <w:tc>
          <w:tcPr>
            <w:tcW w:w="6248" w:type="dxa"/>
          </w:tcPr>
          <w:p w14:paraId="7EAB7259" w14:textId="79E6C388"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Expenses received to attend examinations as an external examiner from University of Colombo.</w:t>
            </w:r>
          </w:p>
        </w:tc>
        <w:tc>
          <w:tcPr>
            <w:tcW w:w="1195" w:type="dxa"/>
          </w:tcPr>
          <w:p w14:paraId="124EB61F" w14:textId="24E8230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Annually since 2003</w:t>
            </w:r>
          </w:p>
        </w:tc>
        <w:tc>
          <w:tcPr>
            <w:tcW w:w="1266" w:type="dxa"/>
          </w:tcPr>
          <w:p w14:paraId="70AD8B6A" w14:textId="2BCDD763"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CCA5EA3" w14:textId="7B23EAB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Sept 2019</w:t>
            </w:r>
          </w:p>
        </w:tc>
      </w:tr>
      <w:tr w:rsidR="00741C88" w:rsidRPr="00DC513F" w14:paraId="51DBB57F" w14:textId="77777777" w:rsidTr="00D727A7">
        <w:tc>
          <w:tcPr>
            <w:tcW w:w="1964" w:type="dxa"/>
            <w:vAlign w:val="center"/>
          </w:tcPr>
          <w:p w14:paraId="6CBB5CEE" w14:textId="7296DFE4"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6AE906DA" w14:textId="21181C33"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9E8BBDE" w14:textId="77777777" w:rsidR="00741C88" w:rsidRPr="002F0808" w:rsidRDefault="00741C88" w:rsidP="00741C88">
            <w:pPr>
              <w:pStyle w:val="Title"/>
              <w:jc w:val="left"/>
              <w:rPr>
                <w:rFonts w:cs="Arial"/>
                <w:b w:val="0"/>
                <w:sz w:val="20"/>
                <w:szCs w:val="20"/>
              </w:rPr>
            </w:pPr>
            <w:r w:rsidRPr="002F0808">
              <w:rPr>
                <w:rFonts w:cs="Arial"/>
                <w:b w:val="0"/>
                <w:sz w:val="20"/>
                <w:szCs w:val="20"/>
              </w:rPr>
              <w:t xml:space="preserve">Indirect </w:t>
            </w:r>
          </w:p>
          <w:p w14:paraId="08B8C4B9" w14:textId="77777777" w:rsidR="00741C88" w:rsidRPr="002F0808" w:rsidRDefault="00741C88" w:rsidP="00741C88">
            <w:pPr>
              <w:pStyle w:val="Title"/>
              <w:spacing w:before="0" w:after="60" w:line="60" w:lineRule="atLeast"/>
              <w:jc w:val="left"/>
              <w:rPr>
                <w:rFonts w:cs="Arial"/>
                <w:b w:val="0"/>
                <w:sz w:val="20"/>
                <w:szCs w:val="20"/>
              </w:rPr>
            </w:pPr>
          </w:p>
        </w:tc>
        <w:tc>
          <w:tcPr>
            <w:tcW w:w="6248" w:type="dxa"/>
          </w:tcPr>
          <w:p w14:paraId="67B6FE2D" w14:textId="77777777" w:rsidR="00741C88" w:rsidRPr="002F0808" w:rsidRDefault="00741C88" w:rsidP="00741C88">
            <w:pPr>
              <w:tabs>
                <w:tab w:val="center" w:pos="4153"/>
                <w:tab w:val="right" w:pos="8306"/>
              </w:tabs>
              <w:spacing w:after="240"/>
              <w:rPr>
                <w:rFonts w:ascii="Arial" w:hAnsi="Arial" w:cs="Arial"/>
                <w:bCs/>
                <w:sz w:val="20"/>
                <w:szCs w:val="20"/>
              </w:rPr>
            </w:pPr>
            <w:r w:rsidRPr="002F0808">
              <w:rPr>
                <w:rFonts w:ascii="Arial" w:hAnsi="Arial" w:cs="Arial"/>
                <w:bCs/>
                <w:sz w:val="20"/>
                <w:szCs w:val="20"/>
                <w:lang w:val="en-US"/>
              </w:rPr>
              <w:t xml:space="preserve">Grants from Varian, </w:t>
            </w:r>
            <w:r w:rsidRPr="002F0808">
              <w:rPr>
                <w:rFonts w:ascii="Arial" w:hAnsi="Arial" w:cs="Arial"/>
                <w:bCs/>
                <w:sz w:val="20"/>
                <w:szCs w:val="20"/>
              </w:rPr>
              <w:t xml:space="preserve">Astellas, Bayer, </w:t>
            </w:r>
            <w:proofErr w:type="spellStart"/>
            <w:r w:rsidRPr="002F0808">
              <w:rPr>
                <w:rFonts w:ascii="Arial" w:hAnsi="Arial" w:cs="Arial"/>
                <w:bCs/>
                <w:sz w:val="20"/>
                <w:szCs w:val="20"/>
              </w:rPr>
              <w:t>Millenium</w:t>
            </w:r>
            <w:proofErr w:type="spellEnd"/>
            <w:r w:rsidRPr="002F0808">
              <w:rPr>
                <w:rFonts w:ascii="Arial" w:hAnsi="Arial" w:cs="Arial"/>
                <w:bCs/>
                <w:sz w:val="20"/>
                <w:szCs w:val="20"/>
              </w:rPr>
              <w:t xml:space="preserve"> for trials in prostate cancer paid to department through E&amp;N Herts NHS trust.</w:t>
            </w:r>
          </w:p>
          <w:p w14:paraId="335F937F" w14:textId="77777777" w:rsidR="00741C88" w:rsidRPr="002F0808" w:rsidRDefault="00741C88" w:rsidP="00741C88">
            <w:pPr>
              <w:pStyle w:val="Title"/>
              <w:spacing w:before="0" w:after="60" w:line="60" w:lineRule="atLeast"/>
              <w:jc w:val="left"/>
              <w:rPr>
                <w:rFonts w:cs="Arial"/>
                <w:b w:val="0"/>
                <w:sz w:val="20"/>
                <w:szCs w:val="20"/>
              </w:rPr>
            </w:pPr>
          </w:p>
        </w:tc>
        <w:tc>
          <w:tcPr>
            <w:tcW w:w="1195" w:type="dxa"/>
          </w:tcPr>
          <w:p w14:paraId="74AA4201" w14:textId="7C592331" w:rsidR="00741C88" w:rsidRPr="002F0808" w:rsidRDefault="00741C88" w:rsidP="00741C88">
            <w:pPr>
              <w:spacing w:before="120" w:after="120"/>
              <w:jc w:val="center"/>
              <w:outlineLvl w:val="0"/>
              <w:rPr>
                <w:rFonts w:ascii="Arial" w:hAnsi="Arial" w:cs="Arial"/>
                <w:bCs/>
                <w:kern w:val="28"/>
                <w:sz w:val="20"/>
                <w:szCs w:val="20"/>
              </w:rPr>
            </w:pPr>
            <w:r w:rsidRPr="002F0808">
              <w:rPr>
                <w:rFonts w:ascii="Arial" w:hAnsi="Arial" w:cs="Arial"/>
                <w:bCs/>
                <w:kern w:val="28"/>
                <w:sz w:val="20"/>
                <w:szCs w:val="20"/>
              </w:rPr>
              <w:t xml:space="preserve">Prior to 2/17- </w:t>
            </w:r>
            <w:r w:rsidRPr="002F0808">
              <w:rPr>
                <w:rFonts w:ascii="Arial" w:hAnsi="Arial" w:cs="Arial"/>
                <w:bCs/>
                <w:sz w:val="20"/>
                <w:szCs w:val="20"/>
              </w:rPr>
              <w:t>Long-standing research activity &gt;20yrs</w:t>
            </w:r>
          </w:p>
        </w:tc>
        <w:tc>
          <w:tcPr>
            <w:tcW w:w="1266" w:type="dxa"/>
          </w:tcPr>
          <w:p w14:paraId="42B31C85" w14:textId="788C5CDA"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6C59F367" w14:textId="77777777" w:rsidR="00741C88" w:rsidRPr="002F0808" w:rsidRDefault="00741C88" w:rsidP="00741C88">
            <w:pPr>
              <w:pStyle w:val="Title"/>
              <w:spacing w:before="0" w:after="60" w:line="60" w:lineRule="atLeast"/>
              <w:rPr>
                <w:rFonts w:cs="Arial"/>
                <w:b w:val="0"/>
                <w:sz w:val="20"/>
                <w:szCs w:val="20"/>
              </w:rPr>
            </w:pPr>
          </w:p>
        </w:tc>
      </w:tr>
      <w:tr w:rsidR="00741C88" w:rsidRPr="00DC513F" w14:paraId="1666784E" w14:textId="77777777" w:rsidTr="00D727A7">
        <w:tc>
          <w:tcPr>
            <w:tcW w:w="1964" w:type="dxa"/>
            <w:vAlign w:val="center"/>
          </w:tcPr>
          <w:p w14:paraId="3097213C" w14:textId="1B9ECE19" w:rsidR="00741C88" w:rsidRPr="00B23A15" w:rsidRDefault="00741C88" w:rsidP="00741C88">
            <w:pPr>
              <w:pStyle w:val="Title"/>
              <w:spacing w:before="0" w:after="60" w:line="60" w:lineRule="atLeast"/>
              <w:jc w:val="left"/>
              <w:rPr>
                <w:rFonts w:cs="Arial"/>
                <w:b w:val="0"/>
                <w:color w:val="000000"/>
                <w:sz w:val="20"/>
                <w:szCs w:val="20"/>
              </w:rPr>
            </w:pPr>
            <w:r w:rsidRPr="00B23A15">
              <w:rPr>
                <w:rFonts w:cs="Arial"/>
                <w:b w:val="0"/>
                <w:color w:val="000000"/>
                <w:sz w:val="20"/>
                <w:szCs w:val="20"/>
              </w:rPr>
              <w:t>Peter Hoskin</w:t>
            </w:r>
          </w:p>
        </w:tc>
        <w:tc>
          <w:tcPr>
            <w:tcW w:w="1129" w:type="dxa"/>
            <w:vAlign w:val="center"/>
          </w:tcPr>
          <w:p w14:paraId="30E2D2C4" w14:textId="365553E0" w:rsidR="00741C88" w:rsidRPr="00B23A15" w:rsidRDefault="00741C88" w:rsidP="00741C88">
            <w:pPr>
              <w:pStyle w:val="Title"/>
              <w:spacing w:before="0" w:after="60" w:line="60" w:lineRule="atLeast"/>
              <w:rPr>
                <w:rFonts w:cs="Arial"/>
                <w:b w:val="0"/>
                <w:sz w:val="20"/>
                <w:szCs w:val="20"/>
              </w:rPr>
            </w:pPr>
            <w:r w:rsidRPr="00B23A15">
              <w:rPr>
                <w:rFonts w:cs="Arial"/>
                <w:b w:val="0"/>
                <w:sz w:val="20"/>
                <w:szCs w:val="20"/>
              </w:rPr>
              <w:t>Standing member</w:t>
            </w:r>
          </w:p>
        </w:tc>
        <w:tc>
          <w:tcPr>
            <w:tcW w:w="2621" w:type="dxa"/>
            <w:vAlign w:val="center"/>
          </w:tcPr>
          <w:p w14:paraId="027F8B1A" w14:textId="77777777" w:rsidR="00741C88" w:rsidRPr="00B23A15" w:rsidRDefault="00741C88" w:rsidP="00741C88">
            <w:pPr>
              <w:pStyle w:val="Title"/>
              <w:jc w:val="left"/>
              <w:rPr>
                <w:rFonts w:cs="Arial"/>
                <w:b w:val="0"/>
                <w:sz w:val="20"/>
                <w:szCs w:val="20"/>
              </w:rPr>
            </w:pPr>
            <w:r w:rsidRPr="00B23A15">
              <w:rPr>
                <w:rFonts w:cs="Arial"/>
                <w:b w:val="0"/>
                <w:sz w:val="20"/>
                <w:szCs w:val="20"/>
              </w:rPr>
              <w:t xml:space="preserve">Indirect </w:t>
            </w:r>
          </w:p>
          <w:p w14:paraId="08BC6620" w14:textId="77777777" w:rsidR="00741C88" w:rsidRPr="00B23A15" w:rsidRDefault="00741C88" w:rsidP="00741C88">
            <w:pPr>
              <w:pStyle w:val="Title"/>
              <w:jc w:val="left"/>
              <w:rPr>
                <w:rFonts w:cs="Arial"/>
                <w:b w:val="0"/>
                <w:sz w:val="20"/>
                <w:szCs w:val="20"/>
              </w:rPr>
            </w:pPr>
          </w:p>
        </w:tc>
        <w:tc>
          <w:tcPr>
            <w:tcW w:w="6248" w:type="dxa"/>
          </w:tcPr>
          <w:p w14:paraId="551C4FE7" w14:textId="77777777" w:rsidR="00741C88" w:rsidRPr="00B23A15" w:rsidRDefault="00741C88" w:rsidP="00741C88">
            <w:pPr>
              <w:pStyle w:val="Paragraphnonumbers"/>
              <w:spacing w:line="240" w:lineRule="auto"/>
              <w:rPr>
                <w:rFonts w:cs="Arial"/>
                <w:bCs/>
                <w:sz w:val="20"/>
                <w:szCs w:val="20"/>
                <w:lang w:val="en-US"/>
              </w:rPr>
            </w:pPr>
            <w:r w:rsidRPr="00B23A15">
              <w:rPr>
                <w:rFonts w:cs="Arial"/>
                <w:bCs/>
                <w:sz w:val="20"/>
                <w:szCs w:val="20"/>
                <w:lang w:val="en-US"/>
              </w:rPr>
              <w:t xml:space="preserve">ESOR Annual Meeting, Madrid </w:t>
            </w:r>
          </w:p>
          <w:p w14:paraId="3EA68097" w14:textId="4051C544" w:rsidR="00741C88" w:rsidRPr="00B23A15" w:rsidRDefault="00741C88" w:rsidP="00741C88">
            <w:pPr>
              <w:tabs>
                <w:tab w:val="center" w:pos="4153"/>
                <w:tab w:val="right" w:pos="8306"/>
              </w:tabs>
              <w:spacing w:after="240"/>
              <w:rPr>
                <w:rFonts w:ascii="Arial" w:hAnsi="Arial" w:cs="Arial"/>
                <w:bCs/>
                <w:sz w:val="20"/>
                <w:szCs w:val="20"/>
                <w:lang w:val="en-US"/>
              </w:rPr>
            </w:pPr>
            <w:r w:rsidRPr="00B23A15">
              <w:rPr>
                <w:rFonts w:ascii="Arial" w:hAnsi="Arial" w:cs="Arial"/>
                <w:bCs/>
                <w:sz w:val="20"/>
                <w:szCs w:val="20"/>
                <w:lang w:val="en-US"/>
              </w:rPr>
              <w:t>Expenses for travel and overnight accommodation</w:t>
            </w:r>
          </w:p>
        </w:tc>
        <w:tc>
          <w:tcPr>
            <w:tcW w:w="1195" w:type="dxa"/>
          </w:tcPr>
          <w:p w14:paraId="149FE5B8" w14:textId="4B14C3BB" w:rsidR="00741C88" w:rsidRPr="00B23A15" w:rsidRDefault="00741C88" w:rsidP="00741C88">
            <w:pPr>
              <w:spacing w:before="120" w:after="120"/>
              <w:jc w:val="center"/>
              <w:outlineLvl w:val="0"/>
              <w:rPr>
                <w:rFonts w:ascii="Arial" w:hAnsi="Arial" w:cs="Arial"/>
                <w:bCs/>
                <w:kern w:val="28"/>
                <w:sz w:val="20"/>
                <w:szCs w:val="20"/>
              </w:rPr>
            </w:pPr>
            <w:r w:rsidRPr="00B23A15">
              <w:rPr>
                <w:rFonts w:ascii="Arial" w:hAnsi="Arial" w:cs="Arial"/>
                <w:bCs/>
                <w:sz w:val="20"/>
                <w:szCs w:val="20"/>
                <w:lang w:val="en-US"/>
              </w:rPr>
              <w:t>3 Feb 2022</w:t>
            </w:r>
          </w:p>
        </w:tc>
        <w:tc>
          <w:tcPr>
            <w:tcW w:w="1266" w:type="dxa"/>
          </w:tcPr>
          <w:p w14:paraId="553C748C" w14:textId="0D05B026" w:rsidR="00741C88" w:rsidRPr="00B23A15" w:rsidRDefault="00741C88" w:rsidP="00741C88">
            <w:pPr>
              <w:pStyle w:val="Title"/>
              <w:spacing w:before="0" w:after="60" w:line="60" w:lineRule="atLeast"/>
              <w:rPr>
                <w:rFonts w:cs="Arial"/>
                <w:b w:val="0"/>
                <w:sz w:val="20"/>
                <w:szCs w:val="20"/>
              </w:rPr>
            </w:pPr>
            <w:r w:rsidRPr="00B23A15">
              <w:rPr>
                <w:rFonts w:cs="Arial"/>
                <w:b w:val="0"/>
                <w:sz w:val="20"/>
                <w:szCs w:val="20"/>
              </w:rPr>
              <w:t>March 2022</w:t>
            </w:r>
          </w:p>
        </w:tc>
        <w:tc>
          <w:tcPr>
            <w:tcW w:w="1028" w:type="dxa"/>
          </w:tcPr>
          <w:p w14:paraId="0B4FFB40" w14:textId="28B65C66" w:rsidR="00741C88" w:rsidRPr="00B23A15" w:rsidRDefault="00741C88" w:rsidP="00741C88">
            <w:pPr>
              <w:pStyle w:val="Title"/>
              <w:spacing w:before="0" w:after="60" w:line="60" w:lineRule="atLeast"/>
              <w:rPr>
                <w:rFonts w:cs="Arial"/>
                <w:b w:val="0"/>
                <w:sz w:val="20"/>
                <w:szCs w:val="20"/>
              </w:rPr>
            </w:pPr>
            <w:r w:rsidRPr="00B23A15">
              <w:rPr>
                <w:rFonts w:cs="Arial"/>
                <w:b w:val="0"/>
                <w:sz w:val="20"/>
                <w:szCs w:val="20"/>
                <w:lang w:val="en-US"/>
              </w:rPr>
              <w:t>4 Feb 2022</w:t>
            </w:r>
          </w:p>
        </w:tc>
      </w:tr>
      <w:tr w:rsidR="00741C88" w:rsidRPr="00DC513F" w14:paraId="50A3F214" w14:textId="77777777" w:rsidTr="00D727A7">
        <w:tc>
          <w:tcPr>
            <w:tcW w:w="1964" w:type="dxa"/>
            <w:vAlign w:val="center"/>
          </w:tcPr>
          <w:p w14:paraId="006F3564" w14:textId="47049BAA" w:rsidR="00741C88" w:rsidRPr="00B23A15" w:rsidRDefault="00741C88" w:rsidP="00741C88">
            <w:pPr>
              <w:pStyle w:val="Title"/>
              <w:spacing w:before="0" w:after="60" w:line="60" w:lineRule="atLeast"/>
              <w:jc w:val="left"/>
              <w:rPr>
                <w:rFonts w:cs="Arial"/>
                <w:b w:val="0"/>
                <w:color w:val="000000"/>
                <w:sz w:val="20"/>
                <w:szCs w:val="20"/>
              </w:rPr>
            </w:pPr>
            <w:r w:rsidRPr="00B23A15">
              <w:rPr>
                <w:rFonts w:cs="Arial"/>
                <w:b w:val="0"/>
                <w:color w:val="000000"/>
                <w:sz w:val="20"/>
                <w:szCs w:val="20"/>
              </w:rPr>
              <w:t>Peter Hoskin</w:t>
            </w:r>
          </w:p>
        </w:tc>
        <w:tc>
          <w:tcPr>
            <w:tcW w:w="1129" w:type="dxa"/>
            <w:vAlign w:val="center"/>
          </w:tcPr>
          <w:p w14:paraId="455FF7D9" w14:textId="16D49E07" w:rsidR="00741C88" w:rsidRPr="00B23A15" w:rsidRDefault="00741C88" w:rsidP="00741C88">
            <w:pPr>
              <w:pStyle w:val="Title"/>
              <w:spacing w:before="0" w:after="60" w:line="60" w:lineRule="atLeast"/>
              <w:rPr>
                <w:rFonts w:cs="Arial"/>
                <w:b w:val="0"/>
                <w:sz w:val="20"/>
                <w:szCs w:val="20"/>
              </w:rPr>
            </w:pPr>
            <w:r w:rsidRPr="00B23A15">
              <w:rPr>
                <w:rFonts w:cs="Arial"/>
                <w:b w:val="0"/>
                <w:sz w:val="20"/>
                <w:szCs w:val="20"/>
              </w:rPr>
              <w:t>Standing member</w:t>
            </w:r>
          </w:p>
        </w:tc>
        <w:tc>
          <w:tcPr>
            <w:tcW w:w="2621" w:type="dxa"/>
            <w:vAlign w:val="center"/>
          </w:tcPr>
          <w:p w14:paraId="75BF4124" w14:textId="77777777" w:rsidR="00741C88" w:rsidRPr="00B23A15" w:rsidRDefault="00741C88" w:rsidP="00741C88">
            <w:pPr>
              <w:pStyle w:val="Title"/>
              <w:jc w:val="left"/>
              <w:rPr>
                <w:rFonts w:cs="Arial"/>
                <w:b w:val="0"/>
                <w:sz w:val="20"/>
                <w:szCs w:val="20"/>
              </w:rPr>
            </w:pPr>
            <w:r w:rsidRPr="00B23A15">
              <w:rPr>
                <w:rFonts w:cs="Arial"/>
                <w:b w:val="0"/>
                <w:sz w:val="20"/>
                <w:szCs w:val="20"/>
              </w:rPr>
              <w:t xml:space="preserve">Indirect </w:t>
            </w:r>
          </w:p>
          <w:p w14:paraId="0DB4145B" w14:textId="77777777" w:rsidR="00741C88" w:rsidRPr="00B23A15" w:rsidRDefault="00741C88" w:rsidP="00741C88">
            <w:pPr>
              <w:pStyle w:val="Title"/>
              <w:jc w:val="left"/>
              <w:rPr>
                <w:rFonts w:cs="Arial"/>
                <w:b w:val="0"/>
                <w:sz w:val="20"/>
                <w:szCs w:val="20"/>
              </w:rPr>
            </w:pPr>
          </w:p>
        </w:tc>
        <w:tc>
          <w:tcPr>
            <w:tcW w:w="6248" w:type="dxa"/>
          </w:tcPr>
          <w:p w14:paraId="28934237" w14:textId="77777777" w:rsidR="00741C88" w:rsidRPr="00B23A15" w:rsidRDefault="00741C88" w:rsidP="00741C88">
            <w:pPr>
              <w:pStyle w:val="Paragraphnonumbers"/>
              <w:spacing w:line="240" w:lineRule="auto"/>
              <w:rPr>
                <w:rFonts w:cs="Arial"/>
                <w:bCs/>
                <w:sz w:val="20"/>
                <w:szCs w:val="20"/>
                <w:lang w:val="en-US"/>
              </w:rPr>
            </w:pPr>
            <w:r w:rsidRPr="00B23A15">
              <w:rPr>
                <w:rFonts w:cs="Arial"/>
                <w:bCs/>
                <w:sz w:val="20"/>
                <w:szCs w:val="20"/>
                <w:lang w:val="en-US"/>
              </w:rPr>
              <w:t>GU ASCO meeting, San Francisco</w:t>
            </w:r>
          </w:p>
          <w:p w14:paraId="507DA1CD" w14:textId="447EC3D8" w:rsidR="00741C88" w:rsidRPr="00B23A15" w:rsidRDefault="00741C88" w:rsidP="00741C88">
            <w:pPr>
              <w:tabs>
                <w:tab w:val="center" w:pos="4153"/>
                <w:tab w:val="right" w:pos="8306"/>
              </w:tabs>
              <w:spacing w:after="240"/>
              <w:rPr>
                <w:rFonts w:ascii="Arial" w:hAnsi="Arial" w:cs="Arial"/>
                <w:bCs/>
                <w:sz w:val="20"/>
                <w:szCs w:val="20"/>
                <w:lang w:val="en-US"/>
              </w:rPr>
            </w:pPr>
            <w:r w:rsidRPr="00B23A15">
              <w:rPr>
                <w:rFonts w:ascii="Arial" w:hAnsi="Arial" w:cs="Arial"/>
                <w:bCs/>
                <w:sz w:val="20"/>
                <w:szCs w:val="20"/>
                <w:lang w:val="en-US"/>
              </w:rPr>
              <w:t>Expenses for travel and overnight accommodation</w:t>
            </w:r>
          </w:p>
        </w:tc>
        <w:tc>
          <w:tcPr>
            <w:tcW w:w="1195" w:type="dxa"/>
          </w:tcPr>
          <w:p w14:paraId="7EB51EE5" w14:textId="5DC839D7" w:rsidR="00741C88" w:rsidRPr="00B23A15" w:rsidRDefault="00741C88" w:rsidP="00741C88">
            <w:pPr>
              <w:spacing w:before="120" w:after="120"/>
              <w:jc w:val="center"/>
              <w:outlineLvl w:val="0"/>
              <w:rPr>
                <w:rFonts w:ascii="Arial" w:hAnsi="Arial" w:cs="Arial"/>
                <w:bCs/>
                <w:kern w:val="28"/>
                <w:sz w:val="20"/>
                <w:szCs w:val="20"/>
              </w:rPr>
            </w:pPr>
            <w:r w:rsidRPr="00B23A15">
              <w:rPr>
                <w:rFonts w:ascii="Arial" w:hAnsi="Arial" w:cs="Arial"/>
                <w:bCs/>
                <w:sz w:val="20"/>
                <w:szCs w:val="20"/>
                <w:lang w:val="en-US"/>
              </w:rPr>
              <w:t>17 Feb 2022</w:t>
            </w:r>
          </w:p>
        </w:tc>
        <w:tc>
          <w:tcPr>
            <w:tcW w:w="1266" w:type="dxa"/>
          </w:tcPr>
          <w:p w14:paraId="056F26D7" w14:textId="17C3F004" w:rsidR="00741C88" w:rsidRPr="00B23A15" w:rsidRDefault="00741C88" w:rsidP="00741C88">
            <w:pPr>
              <w:pStyle w:val="Title"/>
              <w:spacing w:before="0" w:after="60" w:line="60" w:lineRule="atLeast"/>
              <w:rPr>
                <w:rFonts w:cs="Arial"/>
                <w:b w:val="0"/>
                <w:sz w:val="20"/>
                <w:szCs w:val="20"/>
              </w:rPr>
            </w:pPr>
            <w:r w:rsidRPr="00B23A15">
              <w:rPr>
                <w:rFonts w:cs="Arial"/>
                <w:b w:val="0"/>
                <w:sz w:val="20"/>
                <w:szCs w:val="20"/>
              </w:rPr>
              <w:t>March 2022</w:t>
            </w:r>
          </w:p>
        </w:tc>
        <w:tc>
          <w:tcPr>
            <w:tcW w:w="1028" w:type="dxa"/>
          </w:tcPr>
          <w:p w14:paraId="1431AC19" w14:textId="54FF69AC" w:rsidR="00741C88" w:rsidRPr="00B23A15" w:rsidRDefault="00741C88" w:rsidP="00741C88">
            <w:pPr>
              <w:pStyle w:val="Title"/>
              <w:spacing w:before="0" w:after="60" w:line="60" w:lineRule="atLeast"/>
              <w:rPr>
                <w:rFonts w:cs="Arial"/>
                <w:b w:val="0"/>
                <w:sz w:val="20"/>
                <w:szCs w:val="20"/>
              </w:rPr>
            </w:pPr>
            <w:r w:rsidRPr="00B23A15">
              <w:rPr>
                <w:rFonts w:cs="Arial"/>
                <w:b w:val="0"/>
                <w:sz w:val="20"/>
                <w:szCs w:val="20"/>
              </w:rPr>
              <w:t>20 Feb 2022</w:t>
            </w:r>
          </w:p>
        </w:tc>
      </w:tr>
      <w:tr w:rsidR="00741C88" w:rsidRPr="00DC513F" w14:paraId="4ACC26A6" w14:textId="77777777" w:rsidTr="00D727A7">
        <w:tc>
          <w:tcPr>
            <w:tcW w:w="1964" w:type="dxa"/>
            <w:vAlign w:val="center"/>
          </w:tcPr>
          <w:p w14:paraId="56676CFF" w14:textId="6BD2E92B"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Rachael Ingram</w:t>
            </w:r>
          </w:p>
        </w:tc>
        <w:tc>
          <w:tcPr>
            <w:tcW w:w="1129" w:type="dxa"/>
            <w:vAlign w:val="center"/>
          </w:tcPr>
          <w:p w14:paraId="58CD4F9F" w14:textId="68AB8840"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774708F" w14:textId="24E69276"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290F0A13" w14:textId="3706DE75"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41023280" w14:textId="1D90F636"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C5829CD" w14:textId="00254767" w:rsidR="00741C88" w:rsidRPr="002F0808" w:rsidRDefault="00741C88" w:rsidP="00741C88">
            <w:pPr>
              <w:pStyle w:val="Title"/>
              <w:spacing w:before="0" w:after="60" w:line="60" w:lineRule="atLeast"/>
              <w:rPr>
                <w:rFonts w:cs="Arial"/>
                <w:b w:val="0"/>
                <w:sz w:val="20"/>
                <w:szCs w:val="20"/>
              </w:rPr>
            </w:pPr>
            <w:r>
              <w:rPr>
                <w:rFonts w:cs="Arial"/>
                <w:b w:val="0"/>
                <w:sz w:val="20"/>
                <w:szCs w:val="20"/>
              </w:rPr>
              <w:t>Nov</w:t>
            </w:r>
            <w:r w:rsidRPr="002F0808">
              <w:rPr>
                <w:rFonts w:cs="Arial"/>
                <w:b w:val="0"/>
                <w:sz w:val="20"/>
                <w:szCs w:val="20"/>
              </w:rPr>
              <w:t xml:space="preserve"> 20</w:t>
            </w:r>
            <w:r>
              <w:rPr>
                <w:rFonts w:cs="Arial"/>
                <w:b w:val="0"/>
                <w:sz w:val="20"/>
                <w:szCs w:val="20"/>
              </w:rPr>
              <w:t>20</w:t>
            </w:r>
          </w:p>
        </w:tc>
        <w:tc>
          <w:tcPr>
            <w:tcW w:w="1028" w:type="dxa"/>
          </w:tcPr>
          <w:p w14:paraId="2D485406" w14:textId="52F4F86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r w:rsidR="00741C88" w:rsidRPr="00DC513F" w14:paraId="4462E2D2" w14:textId="77777777" w:rsidTr="00D727A7">
        <w:tc>
          <w:tcPr>
            <w:tcW w:w="1964" w:type="dxa"/>
            <w:vAlign w:val="center"/>
          </w:tcPr>
          <w:p w14:paraId="14F37830" w14:textId="51A41322"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lastRenderedPageBreak/>
              <w:t>Rachael Ingram</w:t>
            </w:r>
          </w:p>
        </w:tc>
        <w:tc>
          <w:tcPr>
            <w:tcW w:w="1129" w:type="dxa"/>
            <w:vAlign w:val="center"/>
          </w:tcPr>
          <w:p w14:paraId="5B5680A9" w14:textId="1797004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092A837" w14:textId="3C8D81FF"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44599D4" w14:textId="77777777" w:rsidR="00741C88" w:rsidRPr="007060B3" w:rsidRDefault="00741C88" w:rsidP="00741C88">
            <w:pPr>
              <w:pStyle w:val="Title"/>
              <w:spacing w:after="60" w:line="60" w:lineRule="atLeast"/>
              <w:jc w:val="left"/>
              <w:rPr>
                <w:rFonts w:cs="Arial"/>
                <w:b w:val="0"/>
                <w:sz w:val="20"/>
                <w:szCs w:val="20"/>
              </w:rPr>
            </w:pPr>
            <w:r w:rsidRPr="007060B3">
              <w:rPr>
                <w:rFonts w:cs="Arial"/>
                <w:b w:val="0"/>
                <w:sz w:val="20"/>
                <w:szCs w:val="20"/>
              </w:rPr>
              <w:t>Employed full time as Head of Clinical Operations for a social enterprise company, an out of hospital provider in Stockport and Trafford.</w:t>
            </w:r>
          </w:p>
          <w:p w14:paraId="354C1122" w14:textId="60408FD5" w:rsidR="00741C88" w:rsidRPr="002F0808" w:rsidRDefault="00741C88" w:rsidP="00741C88">
            <w:pPr>
              <w:pStyle w:val="Title"/>
              <w:spacing w:before="0" w:after="60" w:line="60" w:lineRule="atLeast"/>
              <w:jc w:val="left"/>
              <w:rPr>
                <w:rFonts w:cs="Arial"/>
                <w:b w:val="0"/>
                <w:sz w:val="20"/>
                <w:szCs w:val="20"/>
              </w:rPr>
            </w:pPr>
            <w:r w:rsidRPr="007060B3">
              <w:rPr>
                <w:rFonts w:cs="Arial"/>
                <w:b w:val="0"/>
                <w:sz w:val="20"/>
                <w:szCs w:val="20"/>
              </w:rPr>
              <w:t xml:space="preserve">Deputy course lead for a Minor illness course affiliated with Liverpool </w:t>
            </w:r>
            <w:r>
              <w:rPr>
                <w:rFonts w:cs="Arial"/>
                <w:b w:val="0"/>
                <w:sz w:val="20"/>
                <w:szCs w:val="20"/>
              </w:rPr>
              <w:t>J</w:t>
            </w:r>
            <w:r w:rsidRPr="007060B3">
              <w:rPr>
                <w:rFonts w:cs="Arial"/>
                <w:b w:val="0"/>
                <w:sz w:val="20"/>
                <w:szCs w:val="20"/>
              </w:rPr>
              <w:t xml:space="preserve">ohn </w:t>
            </w:r>
            <w:proofErr w:type="spellStart"/>
            <w:r w:rsidRPr="007060B3">
              <w:rPr>
                <w:rFonts w:cs="Arial"/>
                <w:b w:val="0"/>
                <w:sz w:val="20"/>
                <w:szCs w:val="20"/>
              </w:rPr>
              <w:t>Moores</w:t>
            </w:r>
            <w:proofErr w:type="spellEnd"/>
            <w:r w:rsidRPr="007060B3">
              <w:rPr>
                <w:rFonts w:cs="Arial"/>
                <w:b w:val="0"/>
                <w:sz w:val="20"/>
                <w:szCs w:val="20"/>
              </w:rPr>
              <w:t xml:space="preserve"> </w:t>
            </w:r>
            <w:r>
              <w:rPr>
                <w:rFonts w:cs="Arial"/>
                <w:b w:val="0"/>
                <w:sz w:val="20"/>
                <w:szCs w:val="20"/>
              </w:rPr>
              <w:t>U</w:t>
            </w:r>
            <w:r w:rsidRPr="007060B3">
              <w:rPr>
                <w:rFonts w:cs="Arial"/>
                <w:b w:val="0"/>
                <w:sz w:val="20"/>
                <w:szCs w:val="20"/>
              </w:rPr>
              <w:t>niversity</w:t>
            </w:r>
            <w:r>
              <w:rPr>
                <w:rFonts w:cs="Arial"/>
                <w:b w:val="0"/>
                <w:sz w:val="20"/>
                <w:szCs w:val="20"/>
              </w:rPr>
              <w:t>.</w:t>
            </w:r>
          </w:p>
        </w:tc>
        <w:tc>
          <w:tcPr>
            <w:tcW w:w="1195" w:type="dxa"/>
          </w:tcPr>
          <w:p w14:paraId="423A264F" w14:textId="49D5CB05" w:rsidR="00741C88" w:rsidRPr="002F0808" w:rsidRDefault="00741C88" w:rsidP="00741C88">
            <w:pPr>
              <w:pStyle w:val="Title"/>
              <w:spacing w:before="0" w:after="60" w:line="60" w:lineRule="atLeast"/>
              <w:rPr>
                <w:rFonts w:cs="Arial"/>
                <w:b w:val="0"/>
                <w:sz w:val="20"/>
                <w:szCs w:val="20"/>
              </w:rPr>
            </w:pPr>
          </w:p>
        </w:tc>
        <w:tc>
          <w:tcPr>
            <w:tcW w:w="1266" w:type="dxa"/>
          </w:tcPr>
          <w:p w14:paraId="4BDC8030" w14:textId="45023EDA" w:rsidR="00741C88" w:rsidRPr="002F0808" w:rsidRDefault="00741C88" w:rsidP="00741C88">
            <w:pPr>
              <w:pStyle w:val="Title"/>
              <w:spacing w:before="0" w:after="60" w:line="60" w:lineRule="atLeast"/>
              <w:rPr>
                <w:rFonts w:cs="Arial"/>
                <w:b w:val="0"/>
                <w:sz w:val="20"/>
                <w:szCs w:val="20"/>
              </w:rPr>
            </w:pPr>
            <w:r>
              <w:rPr>
                <w:rFonts w:cs="Arial"/>
                <w:b w:val="0"/>
                <w:sz w:val="20"/>
                <w:szCs w:val="20"/>
              </w:rPr>
              <w:t>Nov 2020</w:t>
            </w:r>
          </w:p>
        </w:tc>
        <w:tc>
          <w:tcPr>
            <w:tcW w:w="1028" w:type="dxa"/>
          </w:tcPr>
          <w:p w14:paraId="652E82F5" w14:textId="10508C5A"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7CCA54D5" w14:textId="77777777" w:rsidTr="00D727A7">
        <w:tc>
          <w:tcPr>
            <w:tcW w:w="1964" w:type="dxa"/>
            <w:vAlign w:val="center"/>
          </w:tcPr>
          <w:p w14:paraId="471A682F" w14:textId="707A5F9F"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Rachael Ingram</w:t>
            </w:r>
          </w:p>
        </w:tc>
        <w:tc>
          <w:tcPr>
            <w:tcW w:w="1129" w:type="dxa"/>
            <w:vAlign w:val="center"/>
          </w:tcPr>
          <w:p w14:paraId="5B1BA7F7" w14:textId="16F27565"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F07A737" w14:textId="1BC0F845"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73A6C5D0" w14:textId="51E60F1D"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5FFFBEC9" w14:textId="01DEB37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71471988" w14:textId="30E8ADCB" w:rsidR="00741C88" w:rsidRPr="002F0808" w:rsidRDefault="00741C88" w:rsidP="00741C88">
            <w:pPr>
              <w:pStyle w:val="Title"/>
              <w:spacing w:before="0" w:after="60" w:line="60" w:lineRule="atLeast"/>
              <w:rPr>
                <w:rFonts w:cs="Arial"/>
                <w:b w:val="0"/>
                <w:sz w:val="20"/>
                <w:szCs w:val="20"/>
              </w:rPr>
            </w:pPr>
            <w:r>
              <w:rPr>
                <w:rFonts w:cs="Arial"/>
                <w:b w:val="0"/>
                <w:sz w:val="20"/>
                <w:szCs w:val="20"/>
              </w:rPr>
              <w:t>Nov 2020</w:t>
            </w:r>
          </w:p>
        </w:tc>
        <w:tc>
          <w:tcPr>
            <w:tcW w:w="1028" w:type="dxa"/>
          </w:tcPr>
          <w:p w14:paraId="4FAB618E" w14:textId="57978D3C"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r w:rsidR="00741C88" w:rsidRPr="00DC513F" w14:paraId="59E94871" w14:textId="77777777" w:rsidTr="00D727A7">
        <w:tc>
          <w:tcPr>
            <w:tcW w:w="1964" w:type="dxa"/>
            <w:vAlign w:val="center"/>
          </w:tcPr>
          <w:p w14:paraId="408AB051" w14:textId="378DD5AB" w:rsidR="00741C88" w:rsidRPr="002F0808" w:rsidRDefault="00741C88" w:rsidP="00741C88">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239AF7F2" w14:textId="418D5CD5" w:rsidR="00741C88" w:rsidRPr="002F0808" w:rsidRDefault="00741C88" w:rsidP="00741C88">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B26B8EA" w14:textId="08425549" w:rsidR="00741C88" w:rsidRPr="002F0808" w:rsidRDefault="00741C88" w:rsidP="00741C88">
            <w:pPr>
              <w:pStyle w:val="Title"/>
              <w:spacing w:before="0" w:after="60" w:line="60" w:lineRule="atLeast"/>
              <w:jc w:val="left"/>
              <w:rPr>
                <w:rFonts w:cs="Arial"/>
                <w:b w:val="0"/>
                <w:sz w:val="20"/>
                <w:szCs w:val="20"/>
              </w:rPr>
            </w:pPr>
            <w:r w:rsidRPr="007C248C">
              <w:rPr>
                <w:rFonts w:cs="Arial"/>
                <w:b w:val="0"/>
                <w:bCs w:val="0"/>
                <w:sz w:val="20"/>
                <w:szCs w:val="20"/>
              </w:rPr>
              <w:t>Direct - financial</w:t>
            </w:r>
          </w:p>
        </w:tc>
        <w:tc>
          <w:tcPr>
            <w:tcW w:w="6248" w:type="dxa"/>
          </w:tcPr>
          <w:p w14:paraId="67908CBF" w14:textId="73CE946D" w:rsidR="00741C88" w:rsidRPr="002F0808" w:rsidRDefault="00741C88" w:rsidP="00741C88">
            <w:pPr>
              <w:pStyle w:val="Title"/>
              <w:spacing w:before="0" w:after="60" w:line="60" w:lineRule="atLeast"/>
              <w:jc w:val="left"/>
              <w:rPr>
                <w:rFonts w:cs="Arial"/>
                <w:b w:val="0"/>
                <w:sz w:val="20"/>
                <w:szCs w:val="20"/>
              </w:rPr>
            </w:pPr>
            <w:r w:rsidRPr="007C248C">
              <w:rPr>
                <w:rFonts w:cs="Arial"/>
                <w:b w:val="0"/>
                <w:bCs w:val="0"/>
                <w:sz w:val="20"/>
                <w:szCs w:val="20"/>
              </w:rPr>
              <w:t>CEO Substance Misuse Charity. Interest relates to Addictions, alcohol use, drug addiction and use, HIV and Hep C. This includes related health conditions. I make regular media statements on these issues broadly in line with   PHE guidelines.</w:t>
            </w:r>
          </w:p>
        </w:tc>
        <w:tc>
          <w:tcPr>
            <w:tcW w:w="1195" w:type="dxa"/>
          </w:tcPr>
          <w:p w14:paraId="2F746DE1" w14:textId="0850464C" w:rsidR="00741C88" w:rsidRPr="002F0808" w:rsidRDefault="00741C88" w:rsidP="00741C88">
            <w:pPr>
              <w:pStyle w:val="Title"/>
              <w:spacing w:before="0" w:after="60" w:line="60" w:lineRule="atLeast"/>
              <w:rPr>
                <w:rFonts w:cs="Arial"/>
                <w:b w:val="0"/>
                <w:sz w:val="20"/>
                <w:szCs w:val="20"/>
              </w:rPr>
            </w:pPr>
            <w:r w:rsidRPr="007C248C">
              <w:rPr>
                <w:rFonts w:cs="Arial"/>
                <w:b w:val="0"/>
                <w:bCs w:val="0"/>
                <w:sz w:val="20"/>
                <w:szCs w:val="20"/>
              </w:rPr>
              <w:t>20</w:t>
            </w:r>
            <w:r>
              <w:rPr>
                <w:rFonts w:cs="Arial"/>
                <w:b w:val="0"/>
                <w:bCs w:val="0"/>
                <w:sz w:val="20"/>
                <w:szCs w:val="20"/>
              </w:rPr>
              <w:t>0</w:t>
            </w:r>
            <w:r w:rsidRPr="007C248C">
              <w:rPr>
                <w:rFonts w:cs="Arial"/>
                <w:b w:val="0"/>
                <w:bCs w:val="0"/>
                <w:sz w:val="20"/>
                <w:szCs w:val="20"/>
              </w:rPr>
              <w:t>6</w:t>
            </w:r>
          </w:p>
        </w:tc>
        <w:tc>
          <w:tcPr>
            <w:tcW w:w="1266" w:type="dxa"/>
          </w:tcPr>
          <w:p w14:paraId="20A81932" w14:textId="13A6F81F" w:rsidR="00741C88" w:rsidRPr="002F0808" w:rsidRDefault="00741C88" w:rsidP="00741C88">
            <w:pPr>
              <w:pStyle w:val="Title"/>
              <w:spacing w:before="0" w:after="60" w:line="60" w:lineRule="atLeast"/>
              <w:rPr>
                <w:rFonts w:cs="Arial"/>
                <w:b w:val="0"/>
                <w:sz w:val="20"/>
                <w:szCs w:val="20"/>
              </w:rPr>
            </w:pPr>
            <w:r>
              <w:rPr>
                <w:rFonts w:cs="Arial"/>
                <w:b w:val="0"/>
                <w:sz w:val="20"/>
                <w:szCs w:val="20"/>
              </w:rPr>
              <w:t>Feb 2020</w:t>
            </w:r>
          </w:p>
        </w:tc>
        <w:tc>
          <w:tcPr>
            <w:tcW w:w="1028" w:type="dxa"/>
          </w:tcPr>
          <w:p w14:paraId="6BDB5F70" w14:textId="2AB2965A" w:rsidR="00741C88" w:rsidRPr="002F0808" w:rsidRDefault="00741C88" w:rsidP="00741C88">
            <w:pPr>
              <w:pStyle w:val="Title"/>
              <w:spacing w:before="0" w:after="60" w:line="60" w:lineRule="atLeast"/>
              <w:rPr>
                <w:rFonts w:cs="Arial"/>
                <w:b w:val="0"/>
                <w:sz w:val="20"/>
                <w:szCs w:val="20"/>
              </w:rPr>
            </w:pPr>
            <w:r w:rsidRPr="007C248C">
              <w:rPr>
                <w:rFonts w:cs="Arial"/>
                <w:b w:val="0"/>
                <w:bCs w:val="0"/>
                <w:sz w:val="20"/>
                <w:szCs w:val="20"/>
              </w:rPr>
              <w:t>On-going</w:t>
            </w:r>
          </w:p>
        </w:tc>
      </w:tr>
      <w:tr w:rsidR="00741C88" w:rsidRPr="00DC513F" w14:paraId="5C328831" w14:textId="77777777" w:rsidTr="00D727A7">
        <w:tc>
          <w:tcPr>
            <w:tcW w:w="1964" w:type="dxa"/>
            <w:vAlign w:val="center"/>
          </w:tcPr>
          <w:p w14:paraId="4461285A" w14:textId="182030A2" w:rsidR="00741C88" w:rsidRPr="002F0808" w:rsidRDefault="00741C88" w:rsidP="00741C88">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5E55D8FD" w14:textId="25F67066" w:rsidR="00741C88" w:rsidRPr="002F0808" w:rsidRDefault="00741C88" w:rsidP="00741C88">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1E724904" w14:textId="2B3BF81D" w:rsidR="00741C88" w:rsidRPr="002F0808" w:rsidRDefault="00741C88" w:rsidP="00741C88">
            <w:pPr>
              <w:pStyle w:val="Title"/>
              <w:spacing w:before="0" w:after="60" w:line="60" w:lineRule="atLeast"/>
              <w:jc w:val="left"/>
              <w:rPr>
                <w:rFonts w:cs="Arial"/>
                <w:b w:val="0"/>
                <w:sz w:val="20"/>
                <w:szCs w:val="20"/>
              </w:rPr>
            </w:pPr>
            <w:r w:rsidRPr="007C248C">
              <w:rPr>
                <w:rFonts w:cs="Arial"/>
                <w:b w:val="0"/>
                <w:bCs w:val="0"/>
                <w:sz w:val="20"/>
                <w:szCs w:val="20"/>
              </w:rPr>
              <w:t>Direct - financial</w:t>
            </w:r>
          </w:p>
        </w:tc>
        <w:tc>
          <w:tcPr>
            <w:tcW w:w="6248" w:type="dxa"/>
          </w:tcPr>
          <w:p w14:paraId="2167CF89" w14:textId="27DACE40" w:rsidR="00741C88" w:rsidRPr="002F0808" w:rsidRDefault="00741C88" w:rsidP="00741C88">
            <w:pPr>
              <w:pStyle w:val="Title"/>
              <w:spacing w:before="0" w:after="60" w:line="60" w:lineRule="atLeast"/>
              <w:jc w:val="left"/>
              <w:rPr>
                <w:rFonts w:cs="Arial"/>
                <w:b w:val="0"/>
                <w:sz w:val="20"/>
                <w:szCs w:val="20"/>
              </w:rPr>
            </w:pPr>
            <w:r w:rsidRPr="007C248C">
              <w:rPr>
                <w:rFonts w:cs="Arial"/>
                <w:b w:val="0"/>
                <w:bCs w:val="0"/>
                <w:sz w:val="20"/>
                <w:szCs w:val="20"/>
              </w:rPr>
              <w:t xml:space="preserve">Chief Executive of </w:t>
            </w:r>
            <w:proofErr w:type="spellStart"/>
            <w:r w:rsidRPr="007C248C">
              <w:rPr>
                <w:rFonts w:cs="Arial"/>
                <w:b w:val="0"/>
                <w:bCs w:val="0"/>
                <w:sz w:val="20"/>
                <w:szCs w:val="20"/>
              </w:rPr>
              <w:t>Parentkind</w:t>
            </w:r>
            <w:proofErr w:type="spellEnd"/>
            <w:r w:rsidRPr="007C248C">
              <w:rPr>
                <w:rFonts w:cs="Arial"/>
                <w:b w:val="0"/>
                <w:bCs w:val="0"/>
                <w:sz w:val="20"/>
                <w:szCs w:val="20"/>
              </w:rPr>
              <w:t xml:space="preserve">, Interest relates to anything to do with parents, schools, school age children’s physical, mental health, educational needs, </w:t>
            </w:r>
            <w:proofErr w:type="gramStart"/>
            <w:r w:rsidRPr="007C248C">
              <w:rPr>
                <w:rFonts w:cs="Arial"/>
                <w:b w:val="0"/>
                <w:bCs w:val="0"/>
                <w:sz w:val="20"/>
                <w:szCs w:val="20"/>
              </w:rPr>
              <w:t>disadvantage</w:t>
            </w:r>
            <w:proofErr w:type="gramEnd"/>
            <w:r w:rsidRPr="007C248C">
              <w:rPr>
                <w:rFonts w:cs="Arial"/>
                <w:b w:val="0"/>
                <w:bCs w:val="0"/>
                <w:sz w:val="20"/>
                <w:szCs w:val="20"/>
              </w:rPr>
              <w:t xml:space="preserve"> or social mobility. I make regular media statements on these issues</w:t>
            </w:r>
            <w:r>
              <w:rPr>
                <w:rFonts w:cs="Arial"/>
                <w:b w:val="0"/>
                <w:bCs w:val="0"/>
                <w:sz w:val="20"/>
                <w:szCs w:val="20"/>
              </w:rPr>
              <w:t>.</w:t>
            </w:r>
          </w:p>
        </w:tc>
        <w:tc>
          <w:tcPr>
            <w:tcW w:w="1195" w:type="dxa"/>
          </w:tcPr>
          <w:p w14:paraId="26916D46" w14:textId="23D42FCF" w:rsidR="00741C88" w:rsidRPr="002F0808" w:rsidRDefault="00741C88" w:rsidP="00741C88">
            <w:pPr>
              <w:pStyle w:val="Title"/>
              <w:spacing w:before="0" w:after="60" w:line="60" w:lineRule="atLeast"/>
              <w:rPr>
                <w:rFonts w:cs="Arial"/>
                <w:b w:val="0"/>
                <w:sz w:val="20"/>
                <w:szCs w:val="20"/>
              </w:rPr>
            </w:pPr>
            <w:r w:rsidRPr="007C248C">
              <w:rPr>
                <w:rFonts w:cs="Arial"/>
                <w:b w:val="0"/>
                <w:bCs w:val="0"/>
                <w:sz w:val="20"/>
                <w:szCs w:val="20"/>
              </w:rPr>
              <w:t>2019</w:t>
            </w:r>
          </w:p>
        </w:tc>
        <w:tc>
          <w:tcPr>
            <w:tcW w:w="1266" w:type="dxa"/>
          </w:tcPr>
          <w:p w14:paraId="3419DA3E" w14:textId="138BEC3B" w:rsidR="00741C88" w:rsidRPr="002F0808" w:rsidRDefault="00741C88" w:rsidP="00741C88">
            <w:pPr>
              <w:pStyle w:val="Title"/>
              <w:spacing w:before="0" w:after="60" w:line="60" w:lineRule="atLeast"/>
              <w:rPr>
                <w:rFonts w:cs="Arial"/>
                <w:b w:val="0"/>
                <w:sz w:val="20"/>
                <w:szCs w:val="20"/>
              </w:rPr>
            </w:pPr>
            <w:r>
              <w:rPr>
                <w:rFonts w:cs="Arial"/>
                <w:b w:val="0"/>
                <w:sz w:val="20"/>
                <w:szCs w:val="20"/>
              </w:rPr>
              <w:t>Feb 2020</w:t>
            </w:r>
          </w:p>
        </w:tc>
        <w:tc>
          <w:tcPr>
            <w:tcW w:w="1028" w:type="dxa"/>
          </w:tcPr>
          <w:p w14:paraId="5ED63EC2" w14:textId="1E3AD4F8" w:rsidR="00741C88" w:rsidRPr="002F0808" w:rsidRDefault="00741C88" w:rsidP="00741C88">
            <w:pPr>
              <w:pStyle w:val="Title"/>
              <w:spacing w:before="0" w:after="60" w:line="60" w:lineRule="atLeast"/>
              <w:rPr>
                <w:rFonts w:cs="Arial"/>
                <w:b w:val="0"/>
                <w:sz w:val="20"/>
                <w:szCs w:val="20"/>
              </w:rPr>
            </w:pPr>
            <w:r w:rsidRPr="007C248C">
              <w:rPr>
                <w:rFonts w:cs="Arial"/>
                <w:b w:val="0"/>
                <w:bCs w:val="0"/>
                <w:sz w:val="20"/>
                <w:szCs w:val="20"/>
              </w:rPr>
              <w:t>On-going</w:t>
            </w:r>
          </w:p>
        </w:tc>
      </w:tr>
      <w:tr w:rsidR="00741C88" w:rsidRPr="00DC513F" w14:paraId="734D35DF" w14:textId="77777777" w:rsidTr="00D727A7">
        <w:tc>
          <w:tcPr>
            <w:tcW w:w="1964" w:type="dxa"/>
            <w:vAlign w:val="center"/>
          </w:tcPr>
          <w:p w14:paraId="455AF3A9" w14:textId="15C34649" w:rsidR="00741C88" w:rsidRDefault="00741C88" w:rsidP="00741C88">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4D427DD3" w14:textId="7F6C1D4E" w:rsidR="00741C88" w:rsidRDefault="00741C88" w:rsidP="00741C88">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AE1E2EB" w14:textId="71AD41C7" w:rsidR="00741C88" w:rsidRPr="00DA43E9" w:rsidRDefault="00741C88" w:rsidP="00741C88">
            <w:pPr>
              <w:pStyle w:val="Title"/>
              <w:spacing w:before="0" w:after="60" w:line="60" w:lineRule="atLeast"/>
              <w:jc w:val="left"/>
              <w:rPr>
                <w:rFonts w:cs="Arial"/>
                <w:b w:val="0"/>
                <w:bCs w:val="0"/>
                <w:sz w:val="20"/>
                <w:szCs w:val="20"/>
              </w:rPr>
            </w:pPr>
            <w:r w:rsidRPr="007C248C">
              <w:rPr>
                <w:rFonts w:cs="Arial"/>
                <w:b w:val="0"/>
                <w:bCs w:val="0"/>
                <w:sz w:val="20"/>
                <w:szCs w:val="20"/>
              </w:rPr>
              <w:t>Direct - financial</w:t>
            </w:r>
          </w:p>
        </w:tc>
        <w:tc>
          <w:tcPr>
            <w:tcW w:w="6248" w:type="dxa"/>
          </w:tcPr>
          <w:p w14:paraId="16CB0DFE" w14:textId="74B58334" w:rsidR="00741C88" w:rsidRPr="007C248C" w:rsidRDefault="00741C88" w:rsidP="00741C88">
            <w:pPr>
              <w:pStyle w:val="Title"/>
              <w:spacing w:before="0" w:after="60" w:line="60" w:lineRule="atLeast"/>
              <w:jc w:val="left"/>
              <w:rPr>
                <w:rFonts w:cs="Arial"/>
                <w:b w:val="0"/>
                <w:bCs w:val="0"/>
                <w:sz w:val="20"/>
                <w:szCs w:val="20"/>
              </w:rPr>
            </w:pPr>
            <w:r w:rsidRPr="00345367">
              <w:rPr>
                <w:rFonts w:cs="Arial"/>
                <w:b w:val="0"/>
                <w:bCs w:val="0"/>
                <w:sz w:val="20"/>
                <w:szCs w:val="20"/>
              </w:rPr>
              <w:t xml:space="preserve">PEL Director – Trading arm of </w:t>
            </w:r>
            <w:proofErr w:type="spellStart"/>
            <w:r w:rsidRPr="00345367">
              <w:rPr>
                <w:rFonts w:cs="Arial"/>
                <w:b w:val="0"/>
                <w:bCs w:val="0"/>
                <w:sz w:val="20"/>
                <w:szCs w:val="20"/>
              </w:rPr>
              <w:t>Parentkind</w:t>
            </w:r>
            <w:proofErr w:type="spellEnd"/>
            <w:r>
              <w:rPr>
                <w:rFonts w:cs="Arial"/>
                <w:b w:val="0"/>
                <w:bCs w:val="0"/>
                <w:sz w:val="20"/>
                <w:szCs w:val="20"/>
              </w:rPr>
              <w:t>.</w:t>
            </w:r>
          </w:p>
        </w:tc>
        <w:tc>
          <w:tcPr>
            <w:tcW w:w="1195" w:type="dxa"/>
          </w:tcPr>
          <w:p w14:paraId="06E47ABB" w14:textId="7ED9ADE1" w:rsidR="00741C88" w:rsidRPr="007C248C" w:rsidRDefault="00741C88" w:rsidP="00741C88">
            <w:pPr>
              <w:pStyle w:val="Title"/>
              <w:spacing w:before="0" w:after="60" w:line="60" w:lineRule="atLeast"/>
              <w:rPr>
                <w:rFonts w:cs="Arial"/>
                <w:b w:val="0"/>
                <w:bCs w:val="0"/>
                <w:sz w:val="20"/>
                <w:szCs w:val="20"/>
              </w:rPr>
            </w:pPr>
            <w:r>
              <w:rPr>
                <w:rFonts w:cs="Arial"/>
                <w:b w:val="0"/>
                <w:bCs w:val="0"/>
                <w:sz w:val="20"/>
                <w:szCs w:val="20"/>
              </w:rPr>
              <w:t xml:space="preserve">Oct 2019 </w:t>
            </w:r>
          </w:p>
        </w:tc>
        <w:tc>
          <w:tcPr>
            <w:tcW w:w="1266" w:type="dxa"/>
          </w:tcPr>
          <w:p w14:paraId="064506EB" w14:textId="69AA82F0" w:rsidR="00741C88" w:rsidRDefault="00741C88" w:rsidP="00741C88">
            <w:pPr>
              <w:pStyle w:val="Title"/>
              <w:spacing w:before="0" w:after="60" w:line="60" w:lineRule="atLeast"/>
              <w:rPr>
                <w:rFonts w:cs="Arial"/>
                <w:b w:val="0"/>
                <w:bCs w:val="0"/>
                <w:sz w:val="20"/>
                <w:szCs w:val="20"/>
              </w:rPr>
            </w:pPr>
            <w:r>
              <w:rPr>
                <w:rFonts w:cs="Arial"/>
                <w:b w:val="0"/>
                <w:bCs w:val="0"/>
                <w:sz w:val="20"/>
                <w:szCs w:val="20"/>
              </w:rPr>
              <w:t>Nov 2020</w:t>
            </w:r>
          </w:p>
        </w:tc>
        <w:tc>
          <w:tcPr>
            <w:tcW w:w="1028" w:type="dxa"/>
          </w:tcPr>
          <w:p w14:paraId="21271494" w14:textId="77777777" w:rsidR="00741C88" w:rsidRPr="007C248C" w:rsidRDefault="00741C88" w:rsidP="00741C88">
            <w:pPr>
              <w:pStyle w:val="Title"/>
              <w:spacing w:before="0" w:after="60" w:line="60" w:lineRule="atLeast"/>
              <w:rPr>
                <w:rFonts w:cs="Arial"/>
                <w:b w:val="0"/>
                <w:bCs w:val="0"/>
                <w:sz w:val="20"/>
                <w:szCs w:val="20"/>
              </w:rPr>
            </w:pPr>
          </w:p>
        </w:tc>
      </w:tr>
      <w:tr w:rsidR="00741C88" w:rsidRPr="00DC513F" w14:paraId="265DB149" w14:textId="77777777" w:rsidTr="00D727A7">
        <w:tc>
          <w:tcPr>
            <w:tcW w:w="1964" w:type="dxa"/>
            <w:vAlign w:val="center"/>
          </w:tcPr>
          <w:p w14:paraId="1BAECB4E" w14:textId="245B9BF5" w:rsidR="00741C88" w:rsidRDefault="00741C88" w:rsidP="00741C88">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1BBA432F" w14:textId="697AC910" w:rsidR="00741C88" w:rsidRDefault="00741C88" w:rsidP="00741C88">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53B01F5D" w14:textId="26805A75" w:rsidR="00741C88" w:rsidRPr="00DA43E9" w:rsidRDefault="00741C88" w:rsidP="00741C88">
            <w:pPr>
              <w:pStyle w:val="Title"/>
              <w:spacing w:before="0" w:after="60" w:line="60" w:lineRule="atLeast"/>
              <w:jc w:val="left"/>
              <w:rPr>
                <w:rFonts w:cs="Arial"/>
                <w:b w:val="0"/>
                <w:bCs w:val="0"/>
                <w:sz w:val="20"/>
                <w:szCs w:val="20"/>
              </w:rPr>
            </w:pPr>
            <w:r w:rsidRPr="007C248C">
              <w:rPr>
                <w:rFonts w:cs="Arial"/>
                <w:b w:val="0"/>
                <w:bCs w:val="0"/>
                <w:sz w:val="20"/>
                <w:szCs w:val="20"/>
              </w:rPr>
              <w:t>Direct - financial</w:t>
            </w:r>
          </w:p>
        </w:tc>
        <w:tc>
          <w:tcPr>
            <w:tcW w:w="6248" w:type="dxa"/>
          </w:tcPr>
          <w:p w14:paraId="26B022F4" w14:textId="42CD723B" w:rsidR="00741C88" w:rsidRPr="007C248C" w:rsidRDefault="00741C88" w:rsidP="00741C88">
            <w:pPr>
              <w:pStyle w:val="Title"/>
              <w:spacing w:before="0" w:after="60" w:line="60" w:lineRule="atLeast"/>
              <w:jc w:val="left"/>
              <w:rPr>
                <w:rFonts w:cs="Arial"/>
                <w:b w:val="0"/>
                <w:bCs w:val="0"/>
                <w:sz w:val="20"/>
                <w:szCs w:val="20"/>
              </w:rPr>
            </w:pPr>
            <w:r w:rsidRPr="009B0AB0">
              <w:rPr>
                <w:rFonts w:cs="Arial"/>
                <w:b w:val="0"/>
                <w:bCs w:val="0"/>
                <w:sz w:val="20"/>
                <w:szCs w:val="20"/>
              </w:rPr>
              <w:t>Partner works as an Independent Social Worker and executive coach with a wide range of public bodies and Charities.</w:t>
            </w:r>
          </w:p>
        </w:tc>
        <w:tc>
          <w:tcPr>
            <w:tcW w:w="1195" w:type="dxa"/>
          </w:tcPr>
          <w:p w14:paraId="4E39C142" w14:textId="78AFE93D" w:rsidR="00741C88" w:rsidRPr="007C248C" w:rsidRDefault="00741C88" w:rsidP="00741C88">
            <w:pPr>
              <w:pStyle w:val="Title"/>
              <w:spacing w:before="0" w:after="60" w:line="60" w:lineRule="atLeast"/>
              <w:rPr>
                <w:rFonts w:cs="Arial"/>
                <w:b w:val="0"/>
                <w:bCs w:val="0"/>
                <w:sz w:val="20"/>
                <w:szCs w:val="20"/>
              </w:rPr>
            </w:pPr>
            <w:r>
              <w:rPr>
                <w:rFonts w:cs="Arial"/>
                <w:b w:val="0"/>
                <w:bCs w:val="0"/>
                <w:sz w:val="20"/>
                <w:szCs w:val="20"/>
              </w:rPr>
              <w:t>Mar 2020</w:t>
            </w:r>
          </w:p>
        </w:tc>
        <w:tc>
          <w:tcPr>
            <w:tcW w:w="1266" w:type="dxa"/>
          </w:tcPr>
          <w:p w14:paraId="18B7D9EB" w14:textId="5BB15D2B" w:rsidR="00741C88" w:rsidRDefault="00741C88" w:rsidP="00741C88">
            <w:pPr>
              <w:pStyle w:val="Title"/>
              <w:spacing w:before="0" w:after="60" w:line="60" w:lineRule="atLeast"/>
              <w:rPr>
                <w:rFonts w:cs="Arial"/>
                <w:b w:val="0"/>
                <w:bCs w:val="0"/>
                <w:sz w:val="20"/>
                <w:szCs w:val="20"/>
              </w:rPr>
            </w:pPr>
            <w:r>
              <w:rPr>
                <w:rFonts w:cs="Arial"/>
                <w:b w:val="0"/>
                <w:bCs w:val="0"/>
                <w:sz w:val="20"/>
                <w:szCs w:val="20"/>
              </w:rPr>
              <w:t>Nov 2020</w:t>
            </w:r>
          </w:p>
        </w:tc>
        <w:tc>
          <w:tcPr>
            <w:tcW w:w="1028" w:type="dxa"/>
          </w:tcPr>
          <w:p w14:paraId="602FD726" w14:textId="77777777" w:rsidR="00741C88" w:rsidRPr="007C248C" w:rsidRDefault="00741C88" w:rsidP="00741C88">
            <w:pPr>
              <w:pStyle w:val="Title"/>
              <w:spacing w:before="0" w:after="60" w:line="60" w:lineRule="atLeast"/>
              <w:rPr>
                <w:rFonts w:cs="Arial"/>
                <w:b w:val="0"/>
                <w:bCs w:val="0"/>
                <w:sz w:val="20"/>
                <w:szCs w:val="20"/>
              </w:rPr>
            </w:pPr>
          </w:p>
        </w:tc>
      </w:tr>
      <w:tr w:rsidR="00741C88" w:rsidRPr="00DC513F" w14:paraId="57E3EEA5" w14:textId="77777777" w:rsidTr="00D727A7">
        <w:tc>
          <w:tcPr>
            <w:tcW w:w="1964" w:type="dxa"/>
            <w:vAlign w:val="center"/>
          </w:tcPr>
          <w:p w14:paraId="51581E55" w14:textId="34B46D79" w:rsidR="00741C88" w:rsidRPr="002F0808" w:rsidRDefault="00741C88" w:rsidP="00741C88">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3C90790C" w14:textId="08D879FA" w:rsidR="00741C88" w:rsidRPr="002F0808" w:rsidRDefault="00741C88" w:rsidP="00741C88">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D8096DB" w14:textId="5208ED7B" w:rsidR="00741C88" w:rsidRPr="002F0808" w:rsidRDefault="00741C88" w:rsidP="00741C88">
            <w:pPr>
              <w:pStyle w:val="Title"/>
              <w:spacing w:before="0" w:after="60" w:line="60" w:lineRule="atLeast"/>
              <w:jc w:val="left"/>
              <w:rPr>
                <w:rFonts w:cs="Arial"/>
                <w:b w:val="0"/>
                <w:sz w:val="20"/>
                <w:szCs w:val="20"/>
              </w:rPr>
            </w:pPr>
            <w:r w:rsidRPr="00DA43E9">
              <w:rPr>
                <w:rFonts w:cs="Arial"/>
                <w:b w:val="0"/>
                <w:bCs w:val="0"/>
                <w:sz w:val="20"/>
                <w:szCs w:val="20"/>
              </w:rPr>
              <w:t>Direct – Non-financial professional and personal interests</w:t>
            </w:r>
          </w:p>
        </w:tc>
        <w:tc>
          <w:tcPr>
            <w:tcW w:w="6248" w:type="dxa"/>
          </w:tcPr>
          <w:p w14:paraId="19280CB4" w14:textId="567C6629" w:rsidR="00741C88" w:rsidRPr="002F0808" w:rsidRDefault="00741C88" w:rsidP="00741C88">
            <w:pPr>
              <w:pStyle w:val="Title"/>
              <w:spacing w:before="0" w:after="60" w:line="60" w:lineRule="atLeast"/>
              <w:jc w:val="left"/>
              <w:rPr>
                <w:rFonts w:cs="Arial"/>
                <w:b w:val="0"/>
                <w:sz w:val="20"/>
                <w:szCs w:val="20"/>
              </w:rPr>
            </w:pPr>
            <w:r w:rsidRPr="003808D2">
              <w:rPr>
                <w:rFonts w:cs="Arial"/>
                <w:b w:val="0"/>
                <w:bCs w:val="0"/>
                <w:sz w:val="20"/>
                <w:szCs w:val="20"/>
              </w:rPr>
              <w:t xml:space="preserve">I am a trustee of the Hepatitis C trust.  The charity campaigns for better treatment, supports and provides services for those with Hepatitis C.  The charity receives considerable funding from </w:t>
            </w:r>
            <w:proofErr w:type="gramStart"/>
            <w:r w:rsidRPr="003808D2">
              <w:rPr>
                <w:rFonts w:cs="Arial"/>
                <w:b w:val="0"/>
                <w:bCs w:val="0"/>
                <w:sz w:val="20"/>
                <w:szCs w:val="20"/>
              </w:rPr>
              <w:t>Pharmaceutical</w:t>
            </w:r>
            <w:proofErr w:type="gramEnd"/>
            <w:r w:rsidRPr="003808D2">
              <w:rPr>
                <w:rFonts w:cs="Arial"/>
                <w:b w:val="0"/>
                <w:bCs w:val="0"/>
                <w:sz w:val="20"/>
                <w:szCs w:val="20"/>
              </w:rPr>
              <w:t xml:space="preserve"> companies</w:t>
            </w:r>
            <w:r>
              <w:rPr>
                <w:rFonts w:cs="Arial"/>
                <w:b w:val="0"/>
                <w:bCs w:val="0"/>
                <w:sz w:val="20"/>
                <w:szCs w:val="20"/>
              </w:rPr>
              <w:t>.</w:t>
            </w:r>
          </w:p>
        </w:tc>
        <w:tc>
          <w:tcPr>
            <w:tcW w:w="1195" w:type="dxa"/>
          </w:tcPr>
          <w:p w14:paraId="307C1142" w14:textId="7100371F" w:rsidR="00741C88" w:rsidRPr="002F0808" w:rsidRDefault="00741C88" w:rsidP="00741C88">
            <w:pPr>
              <w:pStyle w:val="Title"/>
              <w:spacing w:before="0" w:after="60" w:line="60" w:lineRule="atLeast"/>
              <w:rPr>
                <w:rFonts w:cs="Arial"/>
                <w:b w:val="0"/>
                <w:sz w:val="20"/>
                <w:szCs w:val="20"/>
              </w:rPr>
            </w:pPr>
            <w:r w:rsidRPr="007C248C">
              <w:rPr>
                <w:rFonts w:cs="Arial"/>
                <w:b w:val="0"/>
                <w:bCs w:val="0"/>
                <w:sz w:val="20"/>
                <w:szCs w:val="20"/>
              </w:rPr>
              <w:t>Dec 2019</w:t>
            </w:r>
          </w:p>
        </w:tc>
        <w:tc>
          <w:tcPr>
            <w:tcW w:w="1266" w:type="dxa"/>
          </w:tcPr>
          <w:p w14:paraId="22AEEFD7" w14:textId="0FABFBAE" w:rsidR="00741C88" w:rsidRPr="002F0808" w:rsidRDefault="00741C88" w:rsidP="00741C88">
            <w:pPr>
              <w:pStyle w:val="Title"/>
              <w:spacing w:before="0" w:after="60" w:line="60" w:lineRule="atLeast"/>
              <w:rPr>
                <w:rFonts w:cs="Arial"/>
                <w:b w:val="0"/>
                <w:sz w:val="20"/>
                <w:szCs w:val="20"/>
              </w:rPr>
            </w:pPr>
            <w:r>
              <w:rPr>
                <w:rFonts w:cs="Arial"/>
                <w:b w:val="0"/>
                <w:sz w:val="20"/>
                <w:szCs w:val="20"/>
              </w:rPr>
              <w:t>Nov 2020</w:t>
            </w:r>
          </w:p>
        </w:tc>
        <w:tc>
          <w:tcPr>
            <w:tcW w:w="1028" w:type="dxa"/>
          </w:tcPr>
          <w:p w14:paraId="2C33BCEF" w14:textId="304F83B1" w:rsidR="00741C88" w:rsidRPr="002F0808" w:rsidRDefault="00741C88" w:rsidP="00741C88">
            <w:pPr>
              <w:pStyle w:val="Title"/>
              <w:spacing w:before="0" w:after="60" w:line="60" w:lineRule="atLeast"/>
              <w:rPr>
                <w:rFonts w:cs="Arial"/>
                <w:b w:val="0"/>
                <w:sz w:val="20"/>
                <w:szCs w:val="20"/>
              </w:rPr>
            </w:pPr>
            <w:r w:rsidRPr="007C248C">
              <w:rPr>
                <w:rFonts w:cs="Arial"/>
                <w:b w:val="0"/>
                <w:bCs w:val="0"/>
                <w:sz w:val="20"/>
                <w:szCs w:val="20"/>
              </w:rPr>
              <w:t>On-going</w:t>
            </w:r>
          </w:p>
        </w:tc>
      </w:tr>
      <w:tr w:rsidR="00741C88" w:rsidRPr="00DC513F" w14:paraId="673CCBD6" w14:textId="77777777" w:rsidTr="00D727A7">
        <w:tc>
          <w:tcPr>
            <w:tcW w:w="1964" w:type="dxa"/>
            <w:vAlign w:val="center"/>
          </w:tcPr>
          <w:p w14:paraId="67499037" w14:textId="13752D75" w:rsidR="00741C88" w:rsidRDefault="00741C88" w:rsidP="00741C88">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0C2E7F0D" w14:textId="115DA0AC" w:rsidR="00741C88" w:rsidRDefault="00741C88" w:rsidP="00741C88">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6ECCCCDE" w14:textId="4FE99EAE" w:rsidR="00741C88" w:rsidRPr="00DA43E9" w:rsidRDefault="00741C88" w:rsidP="00741C88">
            <w:pPr>
              <w:pStyle w:val="Title"/>
              <w:spacing w:before="0" w:after="60" w:line="60" w:lineRule="atLeast"/>
              <w:jc w:val="left"/>
              <w:rPr>
                <w:rFonts w:cs="Arial"/>
                <w:b w:val="0"/>
                <w:bCs w:val="0"/>
                <w:sz w:val="20"/>
                <w:szCs w:val="20"/>
              </w:rPr>
            </w:pPr>
            <w:r w:rsidRPr="00DA43E9">
              <w:rPr>
                <w:rFonts w:cs="Arial"/>
                <w:b w:val="0"/>
                <w:bCs w:val="0"/>
                <w:sz w:val="20"/>
                <w:szCs w:val="20"/>
              </w:rPr>
              <w:t>Indirect</w:t>
            </w:r>
          </w:p>
        </w:tc>
        <w:tc>
          <w:tcPr>
            <w:tcW w:w="6248" w:type="dxa"/>
          </w:tcPr>
          <w:p w14:paraId="41DC54DD" w14:textId="124AB90B" w:rsidR="00741C88" w:rsidRPr="002F0808" w:rsidRDefault="00741C88" w:rsidP="00741C88">
            <w:pPr>
              <w:pStyle w:val="Title"/>
              <w:spacing w:before="0" w:after="60" w:line="60" w:lineRule="atLeast"/>
              <w:jc w:val="left"/>
              <w:rPr>
                <w:rFonts w:cs="Arial"/>
                <w:b w:val="0"/>
                <w:sz w:val="20"/>
                <w:szCs w:val="20"/>
              </w:rPr>
            </w:pPr>
            <w:r w:rsidRPr="000D28A8">
              <w:rPr>
                <w:rFonts w:cs="Arial"/>
                <w:b w:val="0"/>
                <w:sz w:val="20"/>
                <w:szCs w:val="20"/>
              </w:rPr>
              <w:t>My organisation runs the APPG on Parental Participation in Education which is linked to the Education Committee at Westminster</w:t>
            </w:r>
            <w:r>
              <w:rPr>
                <w:rFonts w:cs="Arial"/>
                <w:b w:val="0"/>
                <w:sz w:val="20"/>
                <w:szCs w:val="20"/>
              </w:rPr>
              <w:t>.</w:t>
            </w:r>
          </w:p>
        </w:tc>
        <w:tc>
          <w:tcPr>
            <w:tcW w:w="1195" w:type="dxa"/>
          </w:tcPr>
          <w:p w14:paraId="3CB071A2" w14:textId="7D92414E" w:rsidR="00741C88" w:rsidRPr="002F0808" w:rsidRDefault="00741C88" w:rsidP="00741C88">
            <w:pPr>
              <w:pStyle w:val="Title"/>
              <w:spacing w:before="0" w:after="60" w:line="60" w:lineRule="atLeast"/>
              <w:rPr>
                <w:rFonts w:cs="Arial"/>
                <w:b w:val="0"/>
                <w:sz w:val="20"/>
                <w:szCs w:val="20"/>
              </w:rPr>
            </w:pPr>
            <w:r>
              <w:rPr>
                <w:rFonts w:cs="Arial"/>
                <w:b w:val="0"/>
                <w:sz w:val="20"/>
                <w:szCs w:val="20"/>
              </w:rPr>
              <w:t>Jun 2020</w:t>
            </w:r>
          </w:p>
        </w:tc>
        <w:tc>
          <w:tcPr>
            <w:tcW w:w="1266" w:type="dxa"/>
          </w:tcPr>
          <w:p w14:paraId="58043B67" w14:textId="0174CEB2" w:rsidR="00741C88" w:rsidRPr="002F0808" w:rsidRDefault="00741C88" w:rsidP="00741C88">
            <w:pPr>
              <w:pStyle w:val="Title"/>
              <w:spacing w:before="0" w:after="60" w:line="60" w:lineRule="atLeast"/>
              <w:rPr>
                <w:rFonts w:cs="Arial"/>
                <w:b w:val="0"/>
                <w:sz w:val="20"/>
                <w:szCs w:val="20"/>
              </w:rPr>
            </w:pPr>
            <w:r>
              <w:rPr>
                <w:rFonts w:cs="Arial"/>
                <w:b w:val="0"/>
                <w:sz w:val="20"/>
                <w:szCs w:val="20"/>
              </w:rPr>
              <w:t>Nov 2020</w:t>
            </w:r>
          </w:p>
        </w:tc>
        <w:tc>
          <w:tcPr>
            <w:tcW w:w="1028" w:type="dxa"/>
          </w:tcPr>
          <w:p w14:paraId="3567B94F" w14:textId="77777777" w:rsidR="00741C88" w:rsidRPr="002F0808" w:rsidRDefault="00741C88" w:rsidP="00741C88">
            <w:pPr>
              <w:pStyle w:val="Title"/>
              <w:spacing w:before="0" w:after="60" w:line="60" w:lineRule="atLeast"/>
              <w:rPr>
                <w:rFonts w:cs="Arial"/>
                <w:b w:val="0"/>
                <w:sz w:val="20"/>
                <w:szCs w:val="20"/>
              </w:rPr>
            </w:pPr>
          </w:p>
        </w:tc>
      </w:tr>
      <w:tr w:rsidR="00741C88" w:rsidRPr="00DC513F" w14:paraId="18D74508" w14:textId="77777777" w:rsidTr="00D727A7">
        <w:tc>
          <w:tcPr>
            <w:tcW w:w="1964" w:type="dxa"/>
            <w:vAlign w:val="center"/>
          </w:tcPr>
          <w:p w14:paraId="3FFDFC12" w14:textId="58ED1D1B"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0DBC050D" w14:textId="6E8E4FBF"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11A7448" w14:textId="77F534E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3EA2E7C5" w14:textId="485300CF" w:rsidR="00741C88" w:rsidRPr="002F0808" w:rsidRDefault="00741C88" w:rsidP="00741C88">
            <w:pPr>
              <w:pStyle w:val="Title"/>
              <w:jc w:val="left"/>
              <w:rPr>
                <w:rFonts w:cs="Arial"/>
                <w:b w:val="0"/>
                <w:sz w:val="20"/>
                <w:szCs w:val="20"/>
              </w:rPr>
            </w:pPr>
            <w:r w:rsidRPr="002F0808">
              <w:rPr>
                <w:rFonts w:cs="Arial"/>
                <w:b w:val="0"/>
                <w:sz w:val="20"/>
                <w:szCs w:val="20"/>
              </w:rPr>
              <w:t>GP</w:t>
            </w:r>
            <w:r>
              <w:rPr>
                <w:rFonts w:cs="Arial"/>
                <w:b w:val="0"/>
                <w:sz w:val="20"/>
                <w:szCs w:val="20"/>
              </w:rPr>
              <w:t xml:space="preserve"> (previously GP Partner – ceased July 2021)</w:t>
            </w:r>
          </w:p>
          <w:p w14:paraId="6EEB963E" w14:textId="24D8138D" w:rsidR="00741C88" w:rsidRPr="002F0808" w:rsidRDefault="00741C88" w:rsidP="00741C88">
            <w:pPr>
              <w:pStyle w:val="Title"/>
              <w:spacing w:before="0" w:after="60" w:line="60" w:lineRule="atLeast"/>
              <w:jc w:val="left"/>
              <w:rPr>
                <w:rFonts w:cs="Arial"/>
                <w:b w:val="0"/>
                <w:sz w:val="20"/>
                <w:szCs w:val="20"/>
              </w:rPr>
            </w:pPr>
          </w:p>
        </w:tc>
        <w:tc>
          <w:tcPr>
            <w:tcW w:w="1195" w:type="dxa"/>
          </w:tcPr>
          <w:p w14:paraId="5EEFA92E" w14:textId="35415981" w:rsidR="00741C88" w:rsidRPr="002F0808" w:rsidRDefault="00741C88" w:rsidP="00741C88">
            <w:pPr>
              <w:pStyle w:val="Title"/>
              <w:spacing w:before="0" w:after="60" w:line="60" w:lineRule="atLeast"/>
              <w:rPr>
                <w:rFonts w:cs="Arial"/>
                <w:b w:val="0"/>
                <w:sz w:val="20"/>
                <w:szCs w:val="20"/>
              </w:rPr>
            </w:pPr>
            <w:r>
              <w:rPr>
                <w:rFonts w:cs="Arial"/>
                <w:b w:val="0"/>
                <w:sz w:val="20"/>
                <w:szCs w:val="20"/>
              </w:rPr>
              <w:t>1995</w:t>
            </w:r>
          </w:p>
        </w:tc>
        <w:tc>
          <w:tcPr>
            <w:tcW w:w="1266" w:type="dxa"/>
          </w:tcPr>
          <w:p w14:paraId="2B3A3B3B" w14:textId="21ED74F0" w:rsidR="00741C88" w:rsidRPr="002F0808" w:rsidRDefault="00741C88" w:rsidP="00741C88">
            <w:pPr>
              <w:pStyle w:val="Title"/>
              <w:spacing w:before="0" w:after="60" w:line="60" w:lineRule="atLeast"/>
              <w:rPr>
                <w:rFonts w:cs="Arial"/>
                <w:b w:val="0"/>
                <w:sz w:val="20"/>
                <w:szCs w:val="20"/>
              </w:rPr>
            </w:pPr>
            <w:r>
              <w:rPr>
                <w:rFonts w:cs="Arial"/>
                <w:b w:val="0"/>
                <w:sz w:val="20"/>
                <w:szCs w:val="20"/>
              </w:rPr>
              <w:t>September 2021</w:t>
            </w:r>
          </w:p>
        </w:tc>
        <w:tc>
          <w:tcPr>
            <w:tcW w:w="1028" w:type="dxa"/>
          </w:tcPr>
          <w:p w14:paraId="73FF0106" w14:textId="73FC26E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27D7E965" w14:textId="77777777" w:rsidTr="00D727A7">
        <w:tc>
          <w:tcPr>
            <w:tcW w:w="1964" w:type="dxa"/>
            <w:vAlign w:val="center"/>
          </w:tcPr>
          <w:p w14:paraId="630518E6" w14:textId="730863ED"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559926B1" w14:textId="64964B1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F6E26CB" w14:textId="33AE902A"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FD3396C" w14:textId="2B6D817A"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lang w:val="en-US"/>
              </w:rPr>
              <w:t>Medical adviser to Welsh Government – sessional support to lead development of Urinary Tract Infection Quality Improvement tool for GP contract 2019/20</w:t>
            </w:r>
          </w:p>
        </w:tc>
        <w:tc>
          <w:tcPr>
            <w:tcW w:w="1195" w:type="dxa"/>
          </w:tcPr>
          <w:p w14:paraId="154ED1DB" w14:textId="230CEE1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lang w:val="en-US"/>
              </w:rPr>
              <w:t xml:space="preserve">Sept 2018 </w:t>
            </w:r>
          </w:p>
        </w:tc>
        <w:tc>
          <w:tcPr>
            <w:tcW w:w="1266" w:type="dxa"/>
          </w:tcPr>
          <w:p w14:paraId="0BD58E83" w14:textId="5CD45D6A"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1AC8E3CD" w14:textId="7DC0023A" w:rsidR="00741C88" w:rsidRPr="002F0808" w:rsidRDefault="00741C88" w:rsidP="00741C88">
            <w:pPr>
              <w:pStyle w:val="Title"/>
              <w:spacing w:before="0" w:after="60" w:line="60" w:lineRule="atLeast"/>
              <w:rPr>
                <w:rFonts w:cs="Arial"/>
                <w:b w:val="0"/>
                <w:sz w:val="20"/>
                <w:szCs w:val="20"/>
              </w:rPr>
            </w:pPr>
            <w:r>
              <w:rPr>
                <w:rFonts w:cs="Arial"/>
                <w:b w:val="0"/>
                <w:sz w:val="20"/>
                <w:szCs w:val="20"/>
              </w:rPr>
              <w:t xml:space="preserve">Ceased </w:t>
            </w:r>
          </w:p>
        </w:tc>
      </w:tr>
      <w:tr w:rsidR="00741C88" w:rsidRPr="00DC513F" w14:paraId="347FCA2C" w14:textId="77777777" w:rsidTr="00D727A7">
        <w:tc>
          <w:tcPr>
            <w:tcW w:w="1964" w:type="dxa"/>
            <w:vAlign w:val="center"/>
          </w:tcPr>
          <w:p w14:paraId="5B5E3871" w14:textId="63776DA3"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sz w:val="20"/>
                <w:szCs w:val="20"/>
              </w:rPr>
              <w:t>Tessa Lewis</w:t>
            </w:r>
          </w:p>
        </w:tc>
        <w:tc>
          <w:tcPr>
            <w:tcW w:w="1129" w:type="dxa"/>
            <w:vAlign w:val="center"/>
          </w:tcPr>
          <w:p w14:paraId="48A82682" w14:textId="74CBC98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5DA32CC" w14:textId="4ADD71CD"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EDBB9B0" w14:textId="694AD9FE"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lang w:val="en-US"/>
              </w:rPr>
              <w:t xml:space="preserve">Adviser to PHE Primary Care Interventions Unit </w:t>
            </w:r>
          </w:p>
        </w:tc>
        <w:tc>
          <w:tcPr>
            <w:tcW w:w="1195" w:type="dxa"/>
          </w:tcPr>
          <w:p w14:paraId="5E6F7F42" w14:textId="7799D12B"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lang w:val="en-US"/>
              </w:rPr>
              <w:t xml:space="preserve">Sept 2019 </w:t>
            </w:r>
          </w:p>
        </w:tc>
        <w:tc>
          <w:tcPr>
            <w:tcW w:w="1266" w:type="dxa"/>
          </w:tcPr>
          <w:p w14:paraId="7671FD83" w14:textId="5A109FB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0E177212" w14:textId="0BC7937C" w:rsidR="00741C88" w:rsidRPr="002F0808" w:rsidRDefault="00741C88" w:rsidP="00741C88">
            <w:pPr>
              <w:pStyle w:val="Title"/>
              <w:spacing w:before="0" w:after="60" w:line="60" w:lineRule="atLeast"/>
              <w:rPr>
                <w:rFonts w:cs="Arial"/>
                <w:b w:val="0"/>
                <w:sz w:val="20"/>
                <w:szCs w:val="20"/>
              </w:rPr>
            </w:pPr>
            <w:r>
              <w:rPr>
                <w:rFonts w:cs="Arial"/>
                <w:b w:val="0"/>
                <w:sz w:val="20"/>
                <w:szCs w:val="20"/>
              </w:rPr>
              <w:t>Jan 2022</w:t>
            </w:r>
          </w:p>
        </w:tc>
      </w:tr>
      <w:tr w:rsidR="00741C88" w:rsidRPr="00DC513F" w14:paraId="6DF0E900" w14:textId="77777777" w:rsidTr="00D727A7">
        <w:tc>
          <w:tcPr>
            <w:tcW w:w="1964" w:type="dxa"/>
            <w:vAlign w:val="center"/>
          </w:tcPr>
          <w:p w14:paraId="26FDB9DD" w14:textId="040E7309"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lastRenderedPageBreak/>
              <w:t>Tessa Lewis</w:t>
            </w:r>
          </w:p>
        </w:tc>
        <w:tc>
          <w:tcPr>
            <w:tcW w:w="1129" w:type="dxa"/>
            <w:vAlign w:val="center"/>
          </w:tcPr>
          <w:p w14:paraId="6ED01E36" w14:textId="48FF633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123F008" w14:textId="7BCD1F2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ABC4AD6" w14:textId="3790B35E"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 xml:space="preserve">Managing common infections: antimicrobial prescribing guidelines (Chair)  </w:t>
            </w:r>
          </w:p>
        </w:tc>
        <w:tc>
          <w:tcPr>
            <w:tcW w:w="1195" w:type="dxa"/>
          </w:tcPr>
          <w:p w14:paraId="448FA4BF" w14:textId="453DFFE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Dec 2016</w:t>
            </w:r>
          </w:p>
        </w:tc>
        <w:tc>
          <w:tcPr>
            <w:tcW w:w="1266" w:type="dxa"/>
          </w:tcPr>
          <w:p w14:paraId="55B00548" w14:textId="4ACC4B7B"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5CC78973" w14:textId="768F2A30"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435009FE" w14:textId="77777777" w:rsidTr="00D727A7">
        <w:tc>
          <w:tcPr>
            <w:tcW w:w="1964" w:type="dxa"/>
            <w:vAlign w:val="center"/>
          </w:tcPr>
          <w:p w14:paraId="29BD6B6F" w14:textId="59705D95"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62CF58B0" w14:textId="088EE65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78A5033" w14:textId="07309015"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20337C76" w14:textId="6D527B81"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723A7CBA" w14:textId="1058FEA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48CFDECF" w14:textId="3F54FBAF"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Nov 20</w:t>
            </w:r>
            <w:r>
              <w:rPr>
                <w:rFonts w:cs="Arial"/>
                <w:b w:val="0"/>
                <w:sz w:val="20"/>
                <w:szCs w:val="20"/>
              </w:rPr>
              <w:t>20</w:t>
            </w:r>
          </w:p>
        </w:tc>
        <w:tc>
          <w:tcPr>
            <w:tcW w:w="1028" w:type="dxa"/>
          </w:tcPr>
          <w:p w14:paraId="69A3931F" w14:textId="412EDB3C"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r w:rsidR="00741C88" w:rsidRPr="00DC513F" w14:paraId="6320D9B6" w14:textId="77777777" w:rsidTr="00D727A7">
        <w:tc>
          <w:tcPr>
            <w:tcW w:w="1964" w:type="dxa"/>
            <w:vAlign w:val="center"/>
          </w:tcPr>
          <w:p w14:paraId="3E10472C" w14:textId="5B690841"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9" w:type="dxa"/>
            <w:vAlign w:val="center"/>
          </w:tcPr>
          <w:p w14:paraId="1187357C" w14:textId="2E7B4F52"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B1B8900" w14:textId="411E2CA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3A638C42" w14:textId="1422748F" w:rsidR="00741C88" w:rsidRPr="002F0808" w:rsidRDefault="00741C88" w:rsidP="00741C88">
            <w:pPr>
              <w:pStyle w:val="Title"/>
              <w:spacing w:before="0" w:after="60" w:line="60" w:lineRule="atLeast"/>
              <w:jc w:val="left"/>
              <w:rPr>
                <w:rFonts w:cs="Arial"/>
                <w:b w:val="0"/>
                <w:sz w:val="20"/>
                <w:szCs w:val="20"/>
              </w:rPr>
            </w:pPr>
            <w:r w:rsidRPr="002253E7">
              <w:rPr>
                <w:rFonts w:cs="Arial"/>
                <w:b w:val="0"/>
                <w:sz w:val="20"/>
                <w:szCs w:val="20"/>
              </w:rPr>
              <w:t>NETSCC Public Involvement Virtual Network (</w:t>
            </w:r>
            <w:proofErr w:type="spellStart"/>
            <w:r w:rsidRPr="002253E7">
              <w:rPr>
                <w:rFonts w:cs="Arial"/>
                <w:b w:val="0"/>
                <w:sz w:val="20"/>
                <w:szCs w:val="20"/>
              </w:rPr>
              <w:t>PIViN</w:t>
            </w:r>
            <w:proofErr w:type="spellEnd"/>
            <w:r w:rsidRPr="002253E7">
              <w:rPr>
                <w:rFonts w:cs="Arial"/>
                <w:b w:val="0"/>
                <w:sz w:val="20"/>
                <w:szCs w:val="20"/>
              </w:rPr>
              <w:t>) member –</w:t>
            </w:r>
            <w:proofErr w:type="gramStart"/>
            <w:r w:rsidRPr="002253E7">
              <w:rPr>
                <w:rFonts w:cs="Arial"/>
                <w:b w:val="0"/>
                <w:sz w:val="20"/>
                <w:szCs w:val="20"/>
              </w:rPr>
              <w:t>NIHR(</w:t>
            </w:r>
            <w:proofErr w:type="gramEnd"/>
            <w:r w:rsidRPr="002253E7">
              <w:rPr>
                <w:rFonts w:cs="Arial"/>
                <w:b w:val="0"/>
                <w:sz w:val="20"/>
                <w:szCs w:val="20"/>
              </w:rPr>
              <w:t>National Institute for Health Research)</w:t>
            </w:r>
          </w:p>
        </w:tc>
        <w:tc>
          <w:tcPr>
            <w:tcW w:w="1195" w:type="dxa"/>
          </w:tcPr>
          <w:p w14:paraId="18088FDA" w14:textId="2C20A655" w:rsidR="00741C88" w:rsidRPr="002F0808" w:rsidRDefault="00741C88" w:rsidP="00741C88">
            <w:pPr>
              <w:pStyle w:val="Title"/>
              <w:spacing w:before="0" w:after="60" w:line="60" w:lineRule="atLeast"/>
              <w:rPr>
                <w:rFonts w:cs="Arial"/>
                <w:b w:val="0"/>
                <w:sz w:val="20"/>
                <w:szCs w:val="20"/>
              </w:rPr>
            </w:pPr>
            <w:r>
              <w:rPr>
                <w:rFonts w:cs="Arial"/>
                <w:b w:val="0"/>
                <w:sz w:val="20"/>
                <w:szCs w:val="20"/>
              </w:rPr>
              <w:t>Oct 2020</w:t>
            </w:r>
          </w:p>
        </w:tc>
        <w:tc>
          <w:tcPr>
            <w:tcW w:w="1266" w:type="dxa"/>
          </w:tcPr>
          <w:p w14:paraId="1B8369CD" w14:textId="082F69FD" w:rsidR="00741C88" w:rsidRPr="002F0808" w:rsidRDefault="00741C88" w:rsidP="00741C88">
            <w:pPr>
              <w:pStyle w:val="Title"/>
              <w:spacing w:before="0" w:after="60" w:line="60" w:lineRule="atLeast"/>
              <w:rPr>
                <w:rFonts w:cs="Arial"/>
                <w:b w:val="0"/>
                <w:sz w:val="20"/>
                <w:szCs w:val="20"/>
              </w:rPr>
            </w:pPr>
            <w:r>
              <w:rPr>
                <w:rFonts w:cs="Arial"/>
                <w:b w:val="0"/>
                <w:sz w:val="20"/>
                <w:szCs w:val="20"/>
              </w:rPr>
              <w:t>Feb 2021</w:t>
            </w:r>
          </w:p>
        </w:tc>
        <w:tc>
          <w:tcPr>
            <w:tcW w:w="1028" w:type="dxa"/>
          </w:tcPr>
          <w:p w14:paraId="1B7E9B84" w14:textId="6D3BD8AF" w:rsidR="00741C88" w:rsidRPr="002F0808" w:rsidRDefault="00741C88" w:rsidP="00741C88">
            <w:pPr>
              <w:pStyle w:val="Title"/>
              <w:spacing w:before="0" w:after="60" w:line="60" w:lineRule="atLeast"/>
              <w:rPr>
                <w:rFonts w:cs="Arial"/>
                <w:b w:val="0"/>
                <w:sz w:val="20"/>
                <w:szCs w:val="20"/>
              </w:rPr>
            </w:pPr>
            <w:r w:rsidRPr="00B41598">
              <w:rPr>
                <w:b w:val="0"/>
                <w:bCs w:val="0"/>
                <w:sz w:val="20"/>
                <w:szCs w:val="20"/>
              </w:rPr>
              <w:t>On-going</w:t>
            </w:r>
          </w:p>
        </w:tc>
      </w:tr>
      <w:tr w:rsidR="00741C88" w:rsidRPr="00DC513F" w14:paraId="53649F64" w14:textId="77777777" w:rsidTr="00D727A7">
        <w:tc>
          <w:tcPr>
            <w:tcW w:w="1964" w:type="dxa"/>
            <w:vAlign w:val="center"/>
          </w:tcPr>
          <w:p w14:paraId="703D8EDF" w14:textId="35539D80"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049F0411" w14:textId="63CDF730"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636BA7D0" w14:textId="376E313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3411B3C6" w14:textId="7F37F81A" w:rsidR="00741C88" w:rsidRPr="002F0808" w:rsidRDefault="00741C88" w:rsidP="00741C88">
            <w:pPr>
              <w:pStyle w:val="Title"/>
              <w:spacing w:before="0" w:after="60" w:line="60" w:lineRule="atLeast"/>
              <w:jc w:val="left"/>
              <w:rPr>
                <w:rFonts w:cs="Arial"/>
                <w:b w:val="0"/>
                <w:color w:val="000000"/>
                <w:kern w:val="0"/>
                <w:sz w:val="20"/>
                <w:szCs w:val="20"/>
              </w:rPr>
            </w:pPr>
            <w:r w:rsidRPr="002253E7">
              <w:rPr>
                <w:rFonts w:cs="Arial"/>
                <w:b w:val="0"/>
                <w:color w:val="000000"/>
                <w:kern w:val="0"/>
                <w:sz w:val="20"/>
                <w:szCs w:val="20"/>
              </w:rPr>
              <w:t>Lay reviewer for research applications-NIHR</w:t>
            </w:r>
          </w:p>
        </w:tc>
        <w:tc>
          <w:tcPr>
            <w:tcW w:w="1195" w:type="dxa"/>
          </w:tcPr>
          <w:p w14:paraId="262A8B46" w14:textId="4DB613AA" w:rsidR="00741C88" w:rsidRPr="002F0808" w:rsidRDefault="00741C88" w:rsidP="00741C88">
            <w:pPr>
              <w:pStyle w:val="Title"/>
              <w:spacing w:before="0" w:after="60" w:line="60" w:lineRule="atLeast"/>
              <w:rPr>
                <w:rFonts w:cs="Arial"/>
                <w:b w:val="0"/>
                <w:sz w:val="20"/>
                <w:szCs w:val="20"/>
              </w:rPr>
            </w:pPr>
            <w:r>
              <w:rPr>
                <w:rFonts w:cs="Arial"/>
                <w:b w:val="0"/>
                <w:sz w:val="20"/>
                <w:szCs w:val="20"/>
              </w:rPr>
              <w:t>Jul 2014</w:t>
            </w:r>
          </w:p>
        </w:tc>
        <w:tc>
          <w:tcPr>
            <w:tcW w:w="1266" w:type="dxa"/>
          </w:tcPr>
          <w:p w14:paraId="492DB5D3" w14:textId="266B3389" w:rsidR="00741C88" w:rsidRDefault="00741C88" w:rsidP="00741C88">
            <w:pPr>
              <w:pStyle w:val="Title"/>
              <w:spacing w:before="0" w:after="60" w:line="60" w:lineRule="atLeast"/>
              <w:rPr>
                <w:rFonts w:cs="Arial"/>
                <w:b w:val="0"/>
                <w:sz w:val="20"/>
                <w:szCs w:val="20"/>
              </w:rPr>
            </w:pPr>
            <w:r>
              <w:rPr>
                <w:rFonts w:cs="Arial"/>
                <w:b w:val="0"/>
                <w:sz w:val="20"/>
                <w:szCs w:val="20"/>
              </w:rPr>
              <w:t>Feb 2021</w:t>
            </w:r>
          </w:p>
        </w:tc>
        <w:tc>
          <w:tcPr>
            <w:tcW w:w="1028" w:type="dxa"/>
          </w:tcPr>
          <w:p w14:paraId="79A53EBC" w14:textId="2E54C358" w:rsidR="00741C88" w:rsidRPr="002F0808" w:rsidRDefault="00741C88" w:rsidP="00741C88">
            <w:pPr>
              <w:pStyle w:val="Title"/>
              <w:spacing w:before="0" w:after="60" w:line="60" w:lineRule="atLeast"/>
              <w:rPr>
                <w:rFonts w:cs="Arial"/>
                <w:b w:val="0"/>
                <w:sz w:val="20"/>
                <w:szCs w:val="20"/>
              </w:rPr>
            </w:pPr>
            <w:r w:rsidRPr="00FA3E04">
              <w:rPr>
                <w:b w:val="0"/>
                <w:bCs w:val="0"/>
                <w:sz w:val="20"/>
                <w:szCs w:val="20"/>
              </w:rPr>
              <w:t>On-going</w:t>
            </w:r>
          </w:p>
        </w:tc>
      </w:tr>
      <w:tr w:rsidR="00741C88" w:rsidRPr="00DC513F" w14:paraId="2ADF480D" w14:textId="77777777" w:rsidTr="00D727A7">
        <w:tc>
          <w:tcPr>
            <w:tcW w:w="1964" w:type="dxa"/>
            <w:vAlign w:val="center"/>
          </w:tcPr>
          <w:p w14:paraId="5643AB26" w14:textId="029E5880"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7D09B940" w14:textId="0FB5D2A3"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914D464" w14:textId="1C6A3A7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2F25022E" w14:textId="7DAC8A87" w:rsidR="00741C88" w:rsidRPr="002F0808" w:rsidRDefault="00741C88" w:rsidP="00741C88">
            <w:pPr>
              <w:pStyle w:val="Title"/>
              <w:spacing w:before="0" w:after="60" w:line="60" w:lineRule="atLeast"/>
              <w:jc w:val="left"/>
              <w:rPr>
                <w:rFonts w:cs="Arial"/>
                <w:b w:val="0"/>
                <w:color w:val="000000"/>
                <w:kern w:val="0"/>
                <w:sz w:val="20"/>
                <w:szCs w:val="20"/>
              </w:rPr>
            </w:pPr>
            <w:r w:rsidRPr="00896086">
              <w:rPr>
                <w:rFonts w:cs="Arial"/>
                <w:b w:val="0"/>
                <w:color w:val="000000"/>
                <w:kern w:val="0"/>
                <w:sz w:val="20"/>
                <w:szCs w:val="20"/>
              </w:rPr>
              <w:t xml:space="preserve">Member of Public Advisory Group of Extending Working Life Sheffield University Research Project      </w:t>
            </w:r>
          </w:p>
        </w:tc>
        <w:tc>
          <w:tcPr>
            <w:tcW w:w="1195" w:type="dxa"/>
          </w:tcPr>
          <w:p w14:paraId="39D1704F" w14:textId="1552C265" w:rsidR="00741C88" w:rsidRPr="002F0808" w:rsidRDefault="00741C88" w:rsidP="00741C88">
            <w:pPr>
              <w:pStyle w:val="Title"/>
              <w:spacing w:before="0" w:after="60" w:line="60" w:lineRule="atLeast"/>
              <w:rPr>
                <w:rFonts w:cs="Arial"/>
                <w:b w:val="0"/>
                <w:sz w:val="20"/>
                <w:szCs w:val="20"/>
              </w:rPr>
            </w:pPr>
            <w:r>
              <w:rPr>
                <w:rFonts w:cs="Arial"/>
                <w:b w:val="0"/>
                <w:sz w:val="20"/>
                <w:szCs w:val="20"/>
              </w:rPr>
              <w:t>May 2020</w:t>
            </w:r>
          </w:p>
        </w:tc>
        <w:tc>
          <w:tcPr>
            <w:tcW w:w="1266" w:type="dxa"/>
          </w:tcPr>
          <w:p w14:paraId="32CE591F" w14:textId="584F91E8" w:rsidR="00741C88" w:rsidRDefault="00741C88" w:rsidP="00741C88">
            <w:pPr>
              <w:pStyle w:val="Title"/>
              <w:spacing w:before="0" w:after="60" w:line="60" w:lineRule="atLeast"/>
              <w:rPr>
                <w:rFonts w:cs="Arial"/>
                <w:b w:val="0"/>
                <w:sz w:val="20"/>
                <w:szCs w:val="20"/>
              </w:rPr>
            </w:pPr>
            <w:r>
              <w:rPr>
                <w:rFonts w:cs="Arial"/>
                <w:b w:val="0"/>
                <w:sz w:val="20"/>
                <w:szCs w:val="20"/>
              </w:rPr>
              <w:t>Feb 2021</w:t>
            </w:r>
          </w:p>
        </w:tc>
        <w:tc>
          <w:tcPr>
            <w:tcW w:w="1028" w:type="dxa"/>
          </w:tcPr>
          <w:p w14:paraId="313DCC9C" w14:textId="5FAAC1F0" w:rsidR="00741C88" w:rsidRPr="002F0808" w:rsidRDefault="00741C88" w:rsidP="00741C88">
            <w:pPr>
              <w:pStyle w:val="Title"/>
              <w:spacing w:before="0" w:after="60" w:line="60" w:lineRule="atLeast"/>
              <w:rPr>
                <w:rFonts w:cs="Arial"/>
                <w:b w:val="0"/>
                <w:sz w:val="20"/>
                <w:szCs w:val="20"/>
              </w:rPr>
            </w:pPr>
            <w:r>
              <w:rPr>
                <w:b w:val="0"/>
                <w:bCs w:val="0"/>
                <w:sz w:val="20"/>
                <w:szCs w:val="20"/>
              </w:rPr>
              <w:t>Dec 2020</w:t>
            </w:r>
          </w:p>
        </w:tc>
      </w:tr>
      <w:tr w:rsidR="00741C88" w:rsidRPr="00DC513F" w14:paraId="45283CCC" w14:textId="77777777" w:rsidTr="00D727A7">
        <w:tc>
          <w:tcPr>
            <w:tcW w:w="1964" w:type="dxa"/>
            <w:vAlign w:val="center"/>
          </w:tcPr>
          <w:p w14:paraId="5DBC55A6" w14:textId="214304C8"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1D2EB931" w14:textId="231B3C3B"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4835841" w14:textId="41B67DA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5DDD8C14" w14:textId="0D156306" w:rsidR="00741C88" w:rsidRPr="00896086" w:rsidRDefault="00741C88" w:rsidP="00741C88">
            <w:pPr>
              <w:rPr>
                <w:rFonts w:ascii="Arial" w:hAnsi="Arial" w:cs="Arial"/>
                <w:bCs/>
                <w:color w:val="000000"/>
                <w:sz w:val="20"/>
                <w:szCs w:val="20"/>
              </w:rPr>
            </w:pPr>
            <w:r w:rsidRPr="00896086">
              <w:rPr>
                <w:rFonts w:ascii="Arial" w:hAnsi="Arial" w:cs="Arial"/>
                <w:bCs/>
                <w:color w:val="000000"/>
                <w:sz w:val="20"/>
                <w:szCs w:val="20"/>
              </w:rPr>
              <w:t>Community Advisor on Safeguarding Health through Infection Prevention Research Group, Glasgow Caledonian University</w:t>
            </w:r>
          </w:p>
        </w:tc>
        <w:tc>
          <w:tcPr>
            <w:tcW w:w="1195" w:type="dxa"/>
          </w:tcPr>
          <w:p w14:paraId="1753CCA3" w14:textId="4AA6D619" w:rsidR="00741C88" w:rsidRPr="002F0808" w:rsidRDefault="00741C88" w:rsidP="00741C88">
            <w:pPr>
              <w:pStyle w:val="Title"/>
              <w:spacing w:before="0" w:after="60" w:line="60" w:lineRule="atLeast"/>
              <w:rPr>
                <w:rFonts w:cs="Arial"/>
                <w:b w:val="0"/>
                <w:sz w:val="20"/>
                <w:szCs w:val="20"/>
              </w:rPr>
            </w:pPr>
            <w:r>
              <w:rPr>
                <w:rFonts w:cs="Arial"/>
                <w:b w:val="0"/>
                <w:sz w:val="20"/>
                <w:szCs w:val="20"/>
              </w:rPr>
              <w:t>Feb 2017</w:t>
            </w:r>
          </w:p>
        </w:tc>
        <w:tc>
          <w:tcPr>
            <w:tcW w:w="1266" w:type="dxa"/>
          </w:tcPr>
          <w:p w14:paraId="04DE35E0" w14:textId="634930B3" w:rsidR="00741C88" w:rsidRDefault="00741C88" w:rsidP="00741C88">
            <w:pPr>
              <w:pStyle w:val="Title"/>
              <w:spacing w:before="0" w:after="60" w:line="60" w:lineRule="atLeast"/>
              <w:rPr>
                <w:rFonts w:cs="Arial"/>
                <w:b w:val="0"/>
                <w:sz w:val="20"/>
                <w:szCs w:val="20"/>
              </w:rPr>
            </w:pPr>
            <w:r>
              <w:rPr>
                <w:rFonts w:cs="Arial"/>
                <w:b w:val="0"/>
                <w:sz w:val="20"/>
                <w:szCs w:val="20"/>
              </w:rPr>
              <w:t>Feb 2021</w:t>
            </w:r>
          </w:p>
        </w:tc>
        <w:tc>
          <w:tcPr>
            <w:tcW w:w="1028" w:type="dxa"/>
          </w:tcPr>
          <w:p w14:paraId="5BC58FBD" w14:textId="11610772" w:rsidR="00741C88" w:rsidRPr="002F0808" w:rsidRDefault="00741C88" w:rsidP="00741C88">
            <w:pPr>
              <w:pStyle w:val="Title"/>
              <w:spacing w:before="0" w:after="60" w:line="60" w:lineRule="atLeast"/>
              <w:rPr>
                <w:rFonts w:cs="Arial"/>
                <w:b w:val="0"/>
                <w:sz w:val="20"/>
                <w:szCs w:val="20"/>
              </w:rPr>
            </w:pPr>
            <w:r w:rsidRPr="00FA3E04">
              <w:rPr>
                <w:b w:val="0"/>
                <w:bCs w:val="0"/>
                <w:sz w:val="20"/>
                <w:szCs w:val="20"/>
              </w:rPr>
              <w:t>O</w:t>
            </w:r>
            <w:r>
              <w:rPr>
                <w:b w:val="0"/>
                <w:bCs w:val="0"/>
                <w:sz w:val="20"/>
                <w:szCs w:val="20"/>
              </w:rPr>
              <w:t>ct 2019</w:t>
            </w:r>
          </w:p>
        </w:tc>
      </w:tr>
      <w:tr w:rsidR="00741C88" w:rsidRPr="00DC513F" w14:paraId="63C31090" w14:textId="77777777" w:rsidTr="00D727A7">
        <w:tc>
          <w:tcPr>
            <w:tcW w:w="1964" w:type="dxa"/>
            <w:vAlign w:val="center"/>
          </w:tcPr>
          <w:p w14:paraId="4781FC09" w14:textId="7CB8AC7E"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60AECDF1" w14:textId="53BE604C"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D1F8D3D" w14:textId="49812DA2"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F625348" w14:textId="77777777" w:rsidR="00741C88" w:rsidRPr="00896086" w:rsidRDefault="00741C88" w:rsidP="00741C88">
            <w:pPr>
              <w:pStyle w:val="Title"/>
              <w:spacing w:after="60" w:line="60" w:lineRule="atLeast"/>
              <w:jc w:val="left"/>
              <w:rPr>
                <w:rFonts w:cs="Arial"/>
                <w:b w:val="0"/>
                <w:color w:val="000000"/>
                <w:kern w:val="0"/>
                <w:sz w:val="20"/>
                <w:szCs w:val="20"/>
              </w:rPr>
            </w:pPr>
            <w:r w:rsidRPr="00896086">
              <w:rPr>
                <w:rFonts w:cs="Arial"/>
                <w:b w:val="0"/>
                <w:color w:val="000000"/>
                <w:kern w:val="0"/>
                <w:sz w:val="20"/>
                <w:szCs w:val="20"/>
              </w:rPr>
              <w:t>Home Start Volunteer</w:t>
            </w:r>
          </w:p>
          <w:p w14:paraId="2E7A2C36" w14:textId="4A21BA96" w:rsidR="00741C88" w:rsidRPr="002F0808" w:rsidRDefault="00741C88" w:rsidP="00741C88">
            <w:pPr>
              <w:pStyle w:val="Title"/>
              <w:spacing w:before="0" w:after="60" w:line="60" w:lineRule="atLeast"/>
              <w:jc w:val="left"/>
              <w:rPr>
                <w:rFonts w:cs="Arial"/>
                <w:b w:val="0"/>
                <w:color w:val="000000"/>
                <w:kern w:val="0"/>
                <w:sz w:val="20"/>
                <w:szCs w:val="20"/>
              </w:rPr>
            </w:pPr>
            <w:proofErr w:type="spellStart"/>
            <w:r w:rsidRPr="00896086">
              <w:rPr>
                <w:rFonts w:cs="Arial"/>
                <w:b w:val="0"/>
                <w:color w:val="000000"/>
                <w:kern w:val="0"/>
                <w:sz w:val="20"/>
                <w:szCs w:val="20"/>
              </w:rPr>
              <w:t>Bookbug</w:t>
            </w:r>
            <w:proofErr w:type="spellEnd"/>
            <w:r w:rsidRPr="00896086">
              <w:rPr>
                <w:rFonts w:cs="Arial"/>
                <w:b w:val="0"/>
                <w:color w:val="000000"/>
                <w:kern w:val="0"/>
                <w:sz w:val="20"/>
                <w:szCs w:val="20"/>
              </w:rPr>
              <w:t xml:space="preserve"> Volunteer (Scottish Book Trust)</w:t>
            </w:r>
          </w:p>
        </w:tc>
        <w:tc>
          <w:tcPr>
            <w:tcW w:w="1195" w:type="dxa"/>
          </w:tcPr>
          <w:p w14:paraId="1FFEDF4C" w14:textId="7E66150F" w:rsidR="00741C88" w:rsidRPr="002F0808" w:rsidRDefault="00741C88" w:rsidP="00741C88">
            <w:pPr>
              <w:pStyle w:val="Title"/>
              <w:spacing w:before="0" w:after="60" w:line="60" w:lineRule="atLeast"/>
              <w:rPr>
                <w:rFonts w:cs="Arial"/>
                <w:b w:val="0"/>
                <w:sz w:val="20"/>
                <w:szCs w:val="20"/>
              </w:rPr>
            </w:pPr>
            <w:r>
              <w:rPr>
                <w:rFonts w:cs="Arial"/>
                <w:b w:val="0"/>
                <w:sz w:val="20"/>
                <w:szCs w:val="20"/>
              </w:rPr>
              <w:t>Nov 2016</w:t>
            </w:r>
          </w:p>
        </w:tc>
        <w:tc>
          <w:tcPr>
            <w:tcW w:w="1266" w:type="dxa"/>
          </w:tcPr>
          <w:p w14:paraId="0FC92B9F" w14:textId="3D4CA797" w:rsidR="00741C88" w:rsidRDefault="00741C88" w:rsidP="00741C88">
            <w:pPr>
              <w:pStyle w:val="Title"/>
              <w:spacing w:before="0" w:after="60" w:line="60" w:lineRule="atLeast"/>
              <w:rPr>
                <w:rFonts w:cs="Arial"/>
                <w:b w:val="0"/>
                <w:sz w:val="20"/>
                <w:szCs w:val="20"/>
              </w:rPr>
            </w:pPr>
            <w:r>
              <w:rPr>
                <w:rFonts w:cs="Arial"/>
                <w:b w:val="0"/>
                <w:sz w:val="20"/>
                <w:szCs w:val="20"/>
              </w:rPr>
              <w:t>Feb 2021</w:t>
            </w:r>
          </w:p>
        </w:tc>
        <w:tc>
          <w:tcPr>
            <w:tcW w:w="1028" w:type="dxa"/>
          </w:tcPr>
          <w:p w14:paraId="339B3167" w14:textId="3D36C6FC" w:rsidR="00741C88" w:rsidRPr="002F0808" w:rsidRDefault="00741C88" w:rsidP="00741C88">
            <w:pPr>
              <w:pStyle w:val="Title"/>
              <w:spacing w:before="0" w:after="60" w:line="60" w:lineRule="atLeast"/>
              <w:rPr>
                <w:rFonts w:cs="Arial"/>
                <w:b w:val="0"/>
                <w:sz w:val="20"/>
                <w:szCs w:val="20"/>
              </w:rPr>
            </w:pPr>
            <w:r w:rsidRPr="00FA3E04">
              <w:rPr>
                <w:b w:val="0"/>
                <w:bCs w:val="0"/>
                <w:sz w:val="20"/>
                <w:szCs w:val="20"/>
              </w:rPr>
              <w:t>On-going</w:t>
            </w:r>
          </w:p>
        </w:tc>
      </w:tr>
      <w:tr w:rsidR="00741C88" w:rsidRPr="00DC513F" w14:paraId="1DDFFF9D" w14:textId="77777777" w:rsidTr="00D727A7">
        <w:tc>
          <w:tcPr>
            <w:tcW w:w="1964" w:type="dxa"/>
            <w:vAlign w:val="center"/>
          </w:tcPr>
          <w:p w14:paraId="5BC31CA3" w14:textId="7E6D798B"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9" w:type="dxa"/>
            <w:vAlign w:val="center"/>
          </w:tcPr>
          <w:p w14:paraId="672E706E" w14:textId="4B9ED61A"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B9C1648" w14:textId="687C0D2B"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E0FBEB2" w14:textId="7D5AB570" w:rsidR="00741C88" w:rsidRPr="002F0808" w:rsidRDefault="00741C88" w:rsidP="00741C88">
            <w:pPr>
              <w:pStyle w:val="Title"/>
              <w:spacing w:before="0" w:after="60" w:line="60" w:lineRule="atLeast"/>
              <w:jc w:val="left"/>
              <w:rPr>
                <w:rFonts w:cs="Arial"/>
                <w:b w:val="0"/>
                <w:sz w:val="20"/>
                <w:szCs w:val="20"/>
              </w:rPr>
            </w:pPr>
            <w:r w:rsidRPr="00896086">
              <w:rPr>
                <w:rFonts w:cs="Arial"/>
                <w:b w:val="0"/>
                <w:sz w:val="20"/>
                <w:szCs w:val="20"/>
              </w:rPr>
              <w:t>Member of Baby Milk Action</w:t>
            </w:r>
          </w:p>
        </w:tc>
        <w:tc>
          <w:tcPr>
            <w:tcW w:w="1195" w:type="dxa"/>
          </w:tcPr>
          <w:p w14:paraId="2D1373EE" w14:textId="2509A477" w:rsidR="00741C88" w:rsidRPr="002F0808" w:rsidRDefault="00741C88" w:rsidP="00741C88">
            <w:pPr>
              <w:pStyle w:val="Title"/>
              <w:spacing w:before="0" w:after="60" w:line="60" w:lineRule="atLeast"/>
              <w:rPr>
                <w:rFonts w:cs="Arial"/>
                <w:b w:val="0"/>
                <w:sz w:val="20"/>
                <w:szCs w:val="20"/>
              </w:rPr>
            </w:pPr>
            <w:r>
              <w:rPr>
                <w:rFonts w:cs="Arial"/>
                <w:b w:val="0"/>
                <w:sz w:val="20"/>
                <w:szCs w:val="20"/>
              </w:rPr>
              <w:t>Feb 1995</w:t>
            </w:r>
          </w:p>
        </w:tc>
        <w:tc>
          <w:tcPr>
            <w:tcW w:w="1266" w:type="dxa"/>
          </w:tcPr>
          <w:p w14:paraId="5E532CF4" w14:textId="5A756D94" w:rsidR="00741C88" w:rsidRPr="002F0808" w:rsidRDefault="00741C88" w:rsidP="00741C88">
            <w:pPr>
              <w:pStyle w:val="Title"/>
              <w:spacing w:before="0" w:after="60" w:line="60" w:lineRule="atLeast"/>
              <w:rPr>
                <w:rFonts w:cs="Arial"/>
                <w:b w:val="0"/>
                <w:sz w:val="20"/>
                <w:szCs w:val="20"/>
              </w:rPr>
            </w:pPr>
            <w:r>
              <w:rPr>
                <w:rFonts w:cs="Arial"/>
                <w:b w:val="0"/>
                <w:sz w:val="20"/>
                <w:szCs w:val="20"/>
              </w:rPr>
              <w:t>Feb 2021</w:t>
            </w:r>
          </w:p>
        </w:tc>
        <w:tc>
          <w:tcPr>
            <w:tcW w:w="1028" w:type="dxa"/>
          </w:tcPr>
          <w:p w14:paraId="37F06F06" w14:textId="797C8BE8" w:rsidR="00741C88" w:rsidRPr="002F0808" w:rsidRDefault="00741C88" w:rsidP="00741C88">
            <w:pPr>
              <w:pStyle w:val="Title"/>
              <w:spacing w:before="0" w:after="60" w:line="60" w:lineRule="atLeast"/>
              <w:rPr>
                <w:rFonts w:cs="Arial"/>
                <w:b w:val="0"/>
                <w:sz w:val="20"/>
                <w:szCs w:val="20"/>
              </w:rPr>
            </w:pPr>
            <w:r w:rsidRPr="00FA3E04">
              <w:rPr>
                <w:b w:val="0"/>
                <w:bCs w:val="0"/>
                <w:sz w:val="20"/>
                <w:szCs w:val="20"/>
              </w:rPr>
              <w:t>On-going</w:t>
            </w:r>
          </w:p>
        </w:tc>
      </w:tr>
      <w:tr w:rsidR="00741C88" w:rsidRPr="00DC513F" w14:paraId="28483F74" w14:textId="77777777" w:rsidTr="00D727A7">
        <w:tc>
          <w:tcPr>
            <w:tcW w:w="1964" w:type="dxa"/>
            <w:vAlign w:val="center"/>
          </w:tcPr>
          <w:p w14:paraId="60644C73" w14:textId="1FB1C520"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9" w:type="dxa"/>
            <w:vAlign w:val="center"/>
          </w:tcPr>
          <w:p w14:paraId="02D5B9A3" w14:textId="2788911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C3F5E3B" w14:textId="5716EBE7" w:rsidR="00741C88" w:rsidRPr="00B01DB7" w:rsidRDefault="00741C88" w:rsidP="00741C88">
            <w:pPr>
              <w:pStyle w:val="Title"/>
              <w:spacing w:before="0" w:after="60" w:line="60" w:lineRule="atLeast"/>
              <w:jc w:val="left"/>
              <w:rPr>
                <w:rFonts w:cs="Arial"/>
                <w:b w:val="0"/>
                <w:sz w:val="20"/>
                <w:szCs w:val="20"/>
              </w:rPr>
            </w:pPr>
            <w:r w:rsidRPr="00B01DB7">
              <w:rPr>
                <w:rFonts w:cs="Arial"/>
                <w:b w:val="0"/>
                <w:sz w:val="20"/>
                <w:szCs w:val="20"/>
              </w:rPr>
              <w:t>Indirect</w:t>
            </w:r>
          </w:p>
        </w:tc>
        <w:tc>
          <w:tcPr>
            <w:tcW w:w="6248" w:type="dxa"/>
          </w:tcPr>
          <w:p w14:paraId="060EEA3C" w14:textId="51C39F4E" w:rsidR="00741C88" w:rsidRPr="00B01DB7" w:rsidRDefault="00741C88" w:rsidP="00741C88">
            <w:pPr>
              <w:pStyle w:val="Title"/>
              <w:spacing w:before="0" w:after="60" w:line="60" w:lineRule="atLeast"/>
              <w:jc w:val="left"/>
              <w:rPr>
                <w:rFonts w:cs="Arial"/>
                <w:b w:val="0"/>
                <w:bCs w:val="0"/>
                <w:sz w:val="20"/>
                <w:szCs w:val="20"/>
              </w:rPr>
            </w:pPr>
            <w:r w:rsidRPr="00B01DB7">
              <w:rPr>
                <w:b w:val="0"/>
                <w:bCs w:val="0"/>
                <w:sz w:val="20"/>
                <w:szCs w:val="20"/>
                <w:lang w:val="en-US"/>
              </w:rPr>
              <w:t>Husband is shareholder in Common Ground Against Homelessness Edinburgh. (</w:t>
            </w:r>
            <w:proofErr w:type="gramStart"/>
            <w:r w:rsidRPr="00B01DB7">
              <w:rPr>
                <w:b w:val="0"/>
                <w:bCs w:val="0"/>
                <w:sz w:val="20"/>
                <w:szCs w:val="20"/>
                <w:lang w:val="en-US"/>
              </w:rPr>
              <w:t>reg</w:t>
            </w:r>
            <w:proofErr w:type="gramEnd"/>
            <w:r w:rsidRPr="00B01DB7">
              <w:rPr>
                <w:b w:val="0"/>
                <w:bCs w:val="0"/>
                <w:sz w:val="20"/>
                <w:szCs w:val="20"/>
                <w:lang w:val="en-US"/>
              </w:rPr>
              <w:t xml:space="preserve"> charity)</w:t>
            </w:r>
          </w:p>
        </w:tc>
        <w:tc>
          <w:tcPr>
            <w:tcW w:w="1195" w:type="dxa"/>
          </w:tcPr>
          <w:p w14:paraId="053CC064" w14:textId="67872E65" w:rsidR="00741C88" w:rsidRPr="00B01DB7" w:rsidRDefault="00741C88" w:rsidP="00741C88">
            <w:pPr>
              <w:pStyle w:val="Title"/>
              <w:spacing w:before="0" w:after="60" w:line="60" w:lineRule="atLeast"/>
              <w:rPr>
                <w:rFonts w:cs="Arial"/>
                <w:b w:val="0"/>
                <w:bCs w:val="0"/>
                <w:sz w:val="20"/>
                <w:szCs w:val="20"/>
              </w:rPr>
            </w:pPr>
            <w:r w:rsidRPr="00B01DB7">
              <w:rPr>
                <w:b w:val="0"/>
                <w:bCs w:val="0"/>
                <w:sz w:val="20"/>
                <w:szCs w:val="20"/>
                <w:lang w:val="en-US"/>
              </w:rPr>
              <w:t>Nov 2020</w:t>
            </w:r>
          </w:p>
        </w:tc>
        <w:tc>
          <w:tcPr>
            <w:tcW w:w="1266" w:type="dxa"/>
          </w:tcPr>
          <w:p w14:paraId="06AD5F79" w14:textId="74B3611C" w:rsidR="00741C88" w:rsidRPr="002F0808" w:rsidRDefault="00741C88" w:rsidP="00741C88">
            <w:pPr>
              <w:pStyle w:val="Title"/>
              <w:spacing w:before="0" w:after="60" w:line="60" w:lineRule="atLeast"/>
              <w:rPr>
                <w:rFonts w:cs="Arial"/>
                <w:b w:val="0"/>
                <w:sz w:val="20"/>
                <w:szCs w:val="20"/>
              </w:rPr>
            </w:pPr>
            <w:r>
              <w:rPr>
                <w:rFonts w:cs="Arial"/>
                <w:b w:val="0"/>
                <w:sz w:val="20"/>
                <w:szCs w:val="20"/>
              </w:rPr>
              <w:t>Feb 2021</w:t>
            </w:r>
          </w:p>
        </w:tc>
        <w:tc>
          <w:tcPr>
            <w:tcW w:w="1028" w:type="dxa"/>
          </w:tcPr>
          <w:p w14:paraId="44345FB3" w14:textId="24EBE85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r w:rsidR="00741C88" w:rsidRPr="00DC513F" w14:paraId="1E017237" w14:textId="77777777" w:rsidTr="00D727A7">
        <w:tc>
          <w:tcPr>
            <w:tcW w:w="1964" w:type="dxa"/>
            <w:vAlign w:val="center"/>
          </w:tcPr>
          <w:p w14:paraId="258A3DF3" w14:textId="0FA09D02"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9" w:type="dxa"/>
            <w:vAlign w:val="center"/>
          </w:tcPr>
          <w:p w14:paraId="43775E95" w14:textId="21D9A25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57442A9" w14:textId="32026645"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82E20A3" w14:textId="211A2E0C"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4CA705D9" w14:textId="0465590E"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E98409B" w14:textId="11988A22"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71F34DED" w14:textId="4FFB3882"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r w:rsidR="00741C88" w:rsidRPr="00DC513F" w14:paraId="29254342" w14:textId="77777777" w:rsidTr="00D727A7">
        <w:tc>
          <w:tcPr>
            <w:tcW w:w="1964" w:type="dxa"/>
            <w:vAlign w:val="center"/>
          </w:tcPr>
          <w:p w14:paraId="1519C697" w14:textId="6AD071A1"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9" w:type="dxa"/>
            <w:vAlign w:val="center"/>
          </w:tcPr>
          <w:p w14:paraId="18E43AEB" w14:textId="3535EF6C"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6B4F55C" w14:textId="73B3B81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7356F6F" w14:textId="50A9C3D6"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 xml:space="preserve">In full time salaried post as a Clinical Manager in a care home group which is privately owned and predominately funded by the private sector. Increasing or maintain my professional reputation – the role involves leadership on a </w:t>
            </w:r>
            <w:proofErr w:type="gramStart"/>
            <w:r w:rsidRPr="002F0808">
              <w:rPr>
                <w:rFonts w:cs="Arial"/>
                <w:b w:val="0"/>
                <w:sz w:val="20"/>
                <w:szCs w:val="20"/>
              </w:rPr>
              <w:t>clinical quality improvement projects</w:t>
            </w:r>
            <w:proofErr w:type="gramEnd"/>
            <w:r w:rsidRPr="002F0808">
              <w:rPr>
                <w:rFonts w:cs="Arial"/>
                <w:b w:val="0"/>
                <w:sz w:val="20"/>
                <w:szCs w:val="20"/>
              </w:rPr>
              <w:t xml:space="preserve"> in areas such as falls management, end of life care and continence promotion in care homes.</w:t>
            </w:r>
          </w:p>
        </w:tc>
        <w:tc>
          <w:tcPr>
            <w:tcW w:w="1195" w:type="dxa"/>
          </w:tcPr>
          <w:p w14:paraId="0800EB31" w14:textId="2783F346"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Dec 2018</w:t>
            </w:r>
          </w:p>
        </w:tc>
        <w:tc>
          <w:tcPr>
            <w:tcW w:w="1266" w:type="dxa"/>
          </w:tcPr>
          <w:p w14:paraId="264B5F90" w14:textId="7A26874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349DE9F6" w14:textId="18BD395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42767FE8" w14:textId="77777777" w:rsidTr="00D727A7">
        <w:tc>
          <w:tcPr>
            <w:tcW w:w="1964" w:type="dxa"/>
            <w:vAlign w:val="center"/>
          </w:tcPr>
          <w:p w14:paraId="1CEC8F15" w14:textId="0F6EAF47"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9" w:type="dxa"/>
            <w:vAlign w:val="center"/>
          </w:tcPr>
          <w:p w14:paraId="3A39D83E" w14:textId="712ED9D3"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829A487" w14:textId="5FE885B5"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5099BF5C" w14:textId="765E6531"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354F10FA" w14:textId="1E5CECFB"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54B1785" w14:textId="3320AF3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1CD214D9" w14:textId="6DFC2D7A"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r w:rsidR="00741C88" w:rsidRPr="00DC513F" w14:paraId="25B83C62" w14:textId="77777777" w:rsidTr="00D727A7">
        <w:tc>
          <w:tcPr>
            <w:tcW w:w="1964" w:type="dxa"/>
            <w:vAlign w:val="center"/>
          </w:tcPr>
          <w:p w14:paraId="10A0009C" w14:textId="2F7E899E"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 xml:space="preserve">Nick </w:t>
            </w:r>
            <w:proofErr w:type="spellStart"/>
            <w:r w:rsidRPr="002F0808">
              <w:rPr>
                <w:rFonts w:cs="Arial"/>
                <w:b w:val="0"/>
                <w:color w:val="000000"/>
                <w:sz w:val="20"/>
                <w:szCs w:val="20"/>
              </w:rPr>
              <w:t>Screaton</w:t>
            </w:r>
            <w:proofErr w:type="spellEnd"/>
          </w:p>
        </w:tc>
        <w:tc>
          <w:tcPr>
            <w:tcW w:w="1129" w:type="dxa"/>
            <w:vAlign w:val="center"/>
          </w:tcPr>
          <w:p w14:paraId="65441D70" w14:textId="2D675A75"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12A3772" w14:textId="346834C2"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B9DB727" w14:textId="6CD41067" w:rsidR="00741C88" w:rsidRPr="002F0808" w:rsidRDefault="00741C88" w:rsidP="00741C88">
            <w:pPr>
              <w:pStyle w:val="Heading1"/>
              <w:spacing w:after="60"/>
              <w:rPr>
                <w:rFonts w:cs="Arial"/>
                <w:b w:val="0"/>
                <w:sz w:val="20"/>
                <w:szCs w:val="20"/>
              </w:rPr>
            </w:pPr>
            <w:r w:rsidRPr="002F0808">
              <w:rPr>
                <w:rFonts w:cs="Arial"/>
                <w:b w:val="0"/>
                <w:sz w:val="20"/>
                <w:szCs w:val="20"/>
              </w:rPr>
              <w:t>Speaker expenses Vertex Pharmaceuticals - £1000 in relation to a presentation at the Lectures Education Awareness and Discussions in Cystic Fibrosis Meeting in Cambridge on 29</w:t>
            </w:r>
            <w:r w:rsidRPr="002F0808">
              <w:rPr>
                <w:rFonts w:cs="Arial"/>
                <w:b w:val="0"/>
                <w:sz w:val="20"/>
                <w:szCs w:val="20"/>
                <w:vertAlign w:val="superscript"/>
              </w:rPr>
              <w:t>th</w:t>
            </w:r>
            <w:r w:rsidRPr="002F0808">
              <w:rPr>
                <w:rFonts w:cs="Arial"/>
                <w:b w:val="0"/>
                <w:sz w:val="20"/>
                <w:szCs w:val="20"/>
              </w:rPr>
              <w:t xml:space="preserve"> November 2018</w:t>
            </w:r>
          </w:p>
        </w:tc>
        <w:tc>
          <w:tcPr>
            <w:tcW w:w="1195" w:type="dxa"/>
          </w:tcPr>
          <w:p w14:paraId="7C88297C" w14:textId="1E862B0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29/11/18</w:t>
            </w:r>
          </w:p>
        </w:tc>
        <w:tc>
          <w:tcPr>
            <w:tcW w:w="1266" w:type="dxa"/>
          </w:tcPr>
          <w:p w14:paraId="1C2D0C00" w14:textId="5A0F2B7B" w:rsidR="00741C88" w:rsidRPr="002F0808" w:rsidRDefault="00741C88" w:rsidP="00741C88">
            <w:pPr>
              <w:pStyle w:val="Title"/>
              <w:rPr>
                <w:rFonts w:cs="Arial"/>
                <w:b w:val="0"/>
                <w:sz w:val="20"/>
                <w:szCs w:val="20"/>
              </w:rPr>
            </w:pPr>
            <w:r w:rsidRPr="002F0808">
              <w:rPr>
                <w:rFonts w:cs="Arial"/>
                <w:b w:val="0"/>
                <w:sz w:val="20"/>
                <w:szCs w:val="20"/>
              </w:rPr>
              <w:t>Oct 2019</w:t>
            </w:r>
          </w:p>
          <w:p w14:paraId="0EAC68F2" w14:textId="40B2F8FA" w:rsidR="00741C88" w:rsidRPr="002F0808" w:rsidRDefault="00741C88" w:rsidP="00741C88">
            <w:pPr>
              <w:pStyle w:val="Title"/>
              <w:spacing w:before="0" w:after="60" w:line="60" w:lineRule="atLeast"/>
              <w:rPr>
                <w:rFonts w:cs="Arial"/>
                <w:b w:val="0"/>
                <w:sz w:val="20"/>
                <w:szCs w:val="20"/>
              </w:rPr>
            </w:pPr>
          </w:p>
        </w:tc>
        <w:tc>
          <w:tcPr>
            <w:tcW w:w="1028" w:type="dxa"/>
          </w:tcPr>
          <w:p w14:paraId="0742B8CD" w14:textId="073223C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29/11/18</w:t>
            </w:r>
          </w:p>
        </w:tc>
      </w:tr>
      <w:tr w:rsidR="00741C88" w:rsidRPr="00DC513F" w14:paraId="3C4EFAFD" w14:textId="77777777" w:rsidTr="00D727A7">
        <w:tc>
          <w:tcPr>
            <w:tcW w:w="1964" w:type="dxa"/>
            <w:vAlign w:val="center"/>
          </w:tcPr>
          <w:p w14:paraId="16BA95E9" w14:textId="476DBB26"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0F15CB1D" w14:textId="7105F612"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21DC53E" w14:textId="25EED805"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B24ADB8" w14:textId="299389F2"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Director Cambridge Clinical Imaging Ltd</w:t>
            </w:r>
          </w:p>
        </w:tc>
        <w:tc>
          <w:tcPr>
            <w:tcW w:w="1195" w:type="dxa"/>
          </w:tcPr>
          <w:p w14:paraId="29294FA6" w14:textId="1C1FDE0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2016</w:t>
            </w:r>
          </w:p>
        </w:tc>
        <w:tc>
          <w:tcPr>
            <w:tcW w:w="1266" w:type="dxa"/>
          </w:tcPr>
          <w:p w14:paraId="1B2E6AD1"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30E16B0C" w14:textId="16F0068F" w:rsidR="00741C88" w:rsidRPr="002F0808" w:rsidRDefault="00741C88" w:rsidP="00741C88">
            <w:pPr>
              <w:pStyle w:val="Title"/>
              <w:spacing w:before="0" w:after="60" w:line="60" w:lineRule="atLeast"/>
              <w:rPr>
                <w:rFonts w:cs="Arial"/>
                <w:b w:val="0"/>
                <w:sz w:val="20"/>
                <w:szCs w:val="20"/>
              </w:rPr>
            </w:pPr>
          </w:p>
        </w:tc>
        <w:tc>
          <w:tcPr>
            <w:tcW w:w="1028" w:type="dxa"/>
          </w:tcPr>
          <w:p w14:paraId="52D479BC" w14:textId="2E4DC7C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715B8830" w14:textId="77777777" w:rsidTr="00D727A7">
        <w:tc>
          <w:tcPr>
            <w:tcW w:w="1964" w:type="dxa"/>
            <w:vAlign w:val="center"/>
          </w:tcPr>
          <w:p w14:paraId="48D6CA2A" w14:textId="2EFA5355"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3167B08" w14:textId="0CBDF9E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07AD093" w14:textId="5F32FD76"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2A07C2E" w14:textId="44F1044C"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 xml:space="preserve">I have been asked to contribute to a Chronic </w:t>
            </w:r>
            <w:proofErr w:type="spellStart"/>
            <w:r w:rsidRPr="002F0808">
              <w:rPr>
                <w:rFonts w:cs="Arial"/>
                <w:b w:val="0"/>
                <w:sz w:val="20"/>
                <w:szCs w:val="20"/>
              </w:rPr>
              <w:t>Thromoembolic</w:t>
            </w:r>
            <w:proofErr w:type="spellEnd"/>
            <w:r w:rsidRPr="002F0808">
              <w:rPr>
                <w:rFonts w:cs="Arial"/>
                <w:b w:val="0"/>
                <w:sz w:val="20"/>
                <w:szCs w:val="20"/>
              </w:rPr>
              <w:t xml:space="preserve"> Pulmonary   Hypertension Resource Centre to be hosted by       Doctors.net.  This is sponsored by MSD who are paying a consultancy fee to develop this.  </w:t>
            </w:r>
          </w:p>
        </w:tc>
        <w:tc>
          <w:tcPr>
            <w:tcW w:w="1195" w:type="dxa"/>
          </w:tcPr>
          <w:p w14:paraId="21C8D651" w14:textId="6D3EB49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2019</w:t>
            </w:r>
          </w:p>
        </w:tc>
        <w:tc>
          <w:tcPr>
            <w:tcW w:w="1266" w:type="dxa"/>
          </w:tcPr>
          <w:p w14:paraId="5EC48680"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30D2A097" w14:textId="4FC61583" w:rsidR="00741C88" w:rsidRPr="002F0808" w:rsidRDefault="00741C88" w:rsidP="00741C88">
            <w:pPr>
              <w:pStyle w:val="Title"/>
              <w:spacing w:before="0" w:after="60" w:line="60" w:lineRule="atLeast"/>
              <w:rPr>
                <w:rFonts w:cs="Arial"/>
                <w:b w:val="0"/>
                <w:sz w:val="20"/>
                <w:szCs w:val="20"/>
              </w:rPr>
            </w:pPr>
          </w:p>
        </w:tc>
        <w:tc>
          <w:tcPr>
            <w:tcW w:w="1028" w:type="dxa"/>
          </w:tcPr>
          <w:p w14:paraId="1B679F6B" w14:textId="78F6CD5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09C54DEA" w14:textId="77777777" w:rsidTr="00D727A7">
        <w:tc>
          <w:tcPr>
            <w:tcW w:w="1964" w:type="dxa"/>
            <w:vAlign w:val="center"/>
          </w:tcPr>
          <w:p w14:paraId="30927D7F" w14:textId="5E4F8ECF"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EE53984" w14:textId="6F28624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3ADC68A0" w14:textId="42326F62"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34A69CB7" w14:textId="206A269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 xml:space="preserve">I have been asked to contribute as member of the UK country specific adjudication committee for SELECT. This is an Actelion funded trial in patients with chronic thromboembolic pulmonary hypertension. This involves review of imaging and physiological data to determine potential suitability (or not) for surgery for chronic thromboembolic pulmonary hypertension. I </w:t>
            </w:r>
            <w:proofErr w:type="gramStart"/>
            <w:r w:rsidRPr="002F0808">
              <w:rPr>
                <w:rFonts w:cs="Arial"/>
                <w:b w:val="0"/>
                <w:sz w:val="20"/>
                <w:szCs w:val="20"/>
              </w:rPr>
              <w:t>have no involvement</w:t>
            </w:r>
            <w:proofErr w:type="gramEnd"/>
            <w:r w:rsidRPr="002F0808">
              <w:rPr>
                <w:rFonts w:cs="Arial"/>
                <w:b w:val="0"/>
                <w:sz w:val="20"/>
                <w:szCs w:val="20"/>
              </w:rPr>
              <w:t xml:space="preserve"> in clinical pharmaceutical decision making with my contribution to this study and the clinical team being diagnostic. The time commitment for contribution to SELECT is funded by Actelion.</w:t>
            </w:r>
          </w:p>
        </w:tc>
        <w:tc>
          <w:tcPr>
            <w:tcW w:w="1195" w:type="dxa"/>
          </w:tcPr>
          <w:p w14:paraId="76D6E31B" w14:textId="2356B35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2019</w:t>
            </w:r>
          </w:p>
        </w:tc>
        <w:tc>
          <w:tcPr>
            <w:tcW w:w="1266" w:type="dxa"/>
          </w:tcPr>
          <w:p w14:paraId="3468CDA5"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2CD37FB7" w14:textId="36C5C5A2" w:rsidR="00741C88" w:rsidRPr="002F0808" w:rsidRDefault="00741C88" w:rsidP="00741C88">
            <w:pPr>
              <w:pStyle w:val="Title"/>
              <w:spacing w:before="0" w:after="60" w:line="60" w:lineRule="atLeast"/>
              <w:rPr>
                <w:rFonts w:cs="Arial"/>
                <w:b w:val="0"/>
                <w:sz w:val="20"/>
                <w:szCs w:val="20"/>
              </w:rPr>
            </w:pPr>
          </w:p>
        </w:tc>
        <w:tc>
          <w:tcPr>
            <w:tcW w:w="1028" w:type="dxa"/>
          </w:tcPr>
          <w:p w14:paraId="48D76187" w14:textId="2F30D34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68CC25BE" w14:textId="77777777" w:rsidTr="00D727A7">
        <w:tc>
          <w:tcPr>
            <w:tcW w:w="1964" w:type="dxa"/>
            <w:vAlign w:val="center"/>
          </w:tcPr>
          <w:p w14:paraId="0ECFA7DD" w14:textId="4EE8A51C"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4F677C03" w14:textId="7B4F8F2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00D57CE" w14:textId="3AA7AA8A"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AEE5613" w14:textId="4D4652F6"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Vice President British Institute of Radiologists</w:t>
            </w:r>
          </w:p>
        </w:tc>
        <w:tc>
          <w:tcPr>
            <w:tcW w:w="1195" w:type="dxa"/>
          </w:tcPr>
          <w:p w14:paraId="1468E162" w14:textId="1DE9979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2016</w:t>
            </w:r>
          </w:p>
        </w:tc>
        <w:tc>
          <w:tcPr>
            <w:tcW w:w="1266" w:type="dxa"/>
          </w:tcPr>
          <w:p w14:paraId="33A5F10F"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169B3536" w14:textId="0EA30201" w:rsidR="00741C88" w:rsidRPr="002F0808" w:rsidRDefault="00741C88" w:rsidP="00741C88">
            <w:pPr>
              <w:pStyle w:val="Title"/>
              <w:spacing w:before="0" w:after="60" w:line="60" w:lineRule="atLeast"/>
              <w:rPr>
                <w:rFonts w:cs="Arial"/>
                <w:b w:val="0"/>
                <w:sz w:val="20"/>
                <w:szCs w:val="20"/>
              </w:rPr>
            </w:pPr>
          </w:p>
        </w:tc>
        <w:tc>
          <w:tcPr>
            <w:tcW w:w="1028" w:type="dxa"/>
          </w:tcPr>
          <w:p w14:paraId="5B550C77" w14:textId="7F26460C"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69F1DC4A" w14:textId="77777777" w:rsidTr="00D727A7">
        <w:tc>
          <w:tcPr>
            <w:tcW w:w="1964" w:type="dxa"/>
            <w:vAlign w:val="center"/>
          </w:tcPr>
          <w:p w14:paraId="3A581FBF" w14:textId="2E8ED511"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61C6C524" w14:textId="36334566"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185DF5B" w14:textId="57F025D9"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7D66167" w14:textId="7257CDCB"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Senior Editor British Institute of Radiologists</w:t>
            </w:r>
          </w:p>
        </w:tc>
        <w:tc>
          <w:tcPr>
            <w:tcW w:w="1195" w:type="dxa"/>
          </w:tcPr>
          <w:p w14:paraId="666380DC" w14:textId="2D7ED64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001D962F"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12536CF7" w14:textId="701B8F02" w:rsidR="00741C88" w:rsidRPr="002F0808" w:rsidRDefault="00741C88" w:rsidP="00741C88">
            <w:pPr>
              <w:pStyle w:val="Title"/>
              <w:spacing w:before="0" w:after="60" w:line="60" w:lineRule="atLeast"/>
              <w:rPr>
                <w:rFonts w:cs="Arial"/>
                <w:b w:val="0"/>
                <w:sz w:val="20"/>
                <w:szCs w:val="20"/>
              </w:rPr>
            </w:pPr>
          </w:p>
        </w:tc>
        <w:tc>
          <w:tcPr>
            <w:tcW w:w="1028" w:type="dxa"/>
          </w:tcPr>
          <w:p w14:paraId="2587E891" w14:textId="7A5A32D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63B92800" w14:textId="77777777" w:rsidTr="00D727A7">
        <w:tc>
          <w:tcPr>
            <w:tcW w:w="1964" w:type="dxa"/>
            <w:vAlign w:val="center"/>
          </w:tcPr>
          <w:p w14:paraId="128E20F7" w14:textId="5210271B"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19366DD" w14:textId="67FA347E"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3EDE22E6" w14:textId="32E8E208"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AED99B5" w14:textId="5FE483F7"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Associate Editor Clinical Radiology</w:t>
            </w:r>
          </w:p>
        </w:tc>
        <w:tc>
          <w:tcPr>
            <w:tcW w:w="1195" w:type="dxa"/>
          </w:tcPr>
          <w:p w14:paraId="382EB1E3" w14:textId="5CA78EA5"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2013</w:t>
            </w:r>
          </w:p>
        </w:tc>
        <w:tc>
          <w:tcPr>
            <w:tcW w:w="1266" w:type="dxa"/>
          </w:tcPr>
          <w:p w14:paraId="0A17325D"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726B1220" w14:textId="25BFB586" w:rsidR="00741C88" w:rsidRPr="002F0808" w:rsidRDefault="00741C88" w:rsidP="00741C88">
            <w:pPr>
              <w:pStyle w:val="Title"/>
              <w:spacing w:before="0" w:after="60" w:line="60" w:lineRule="atLeast"/>
              <w:rPr>
                <w:rFonts w:cs="Arial"/>
                <w:b w:val="0"/>
                <w:sz w:val="20"/>
                <w:szCs w:val="20"/>
              </w:rPr>
            </w:pPr>
          </w:p>
        </w:tc>
        <w:tc>
          <w:tcPr>
            <w:tcW w:w="1028" w:type="dxa"/>
          </w:tcPr>
          <w:p w14:paraId="10A34C77" w14:textId="715D654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20552F35" w14:textId="77777777" w:rsidTr="00D727A7">
        <w:tc>
          <w:tcPr>
            <w:tcW w:w="1964" w:type="dxa"/>
            <w:vAlign w:val="center"/>
          </w:tcPr>
          <w:p w14:paraId="65F4D723" w14:textId="68B3CCA1"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CEE51AC" w14:textId="04BCA8D5"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DC02C44" w14:textId="2B340B79"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06F256A" w14:textId="7104CF7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Eastern Region Chair British Institute of Radiologists</w:t>
            </w:r>
          </w:p>
        </w:tc>
        <w:tc>
          <w:tcPr>
            <w:tcW w:w="1195" w:type="dxa"/>
          </w:tcPr>
          <w:p w14:paraId="32FB1EE3" w14:textId="60979903"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2013</w:t>
            </w:r>
          </w:p>
        </w:tc>
        <w:tc>
          <w:tcPr>
            <w:tcW w:w="1266" w:type="dxa"/>
          </w:tcPr>
          <w:p w14:paraId="36F3D07C"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66DCB9F6" w14:textId="3C34900F" w:rsidR="00741C88" w:rsidRPr="002F0808" w:rsidRDefault="00741C88" w:rsidP="00741C88">
            <w:pPr>
              <w:pStyle w:val="Title"/>
              <w:spacing w:before="0" w:after="60" w:line="60" w:lineRule="atLeast"/>
              <w:rPr>
                <w:rFonts w:cs="Arial"/>
                <w:b w:val="0"/>
                <w:sz w:val="20"/>
                <w:szCs w:val="20"/>
              </w:rPr>
            </w:pPr>
          </w:p>
        </w:tc>
        <w:tc>
          <w:tcPr>
            <w:tcW w:w="1028" w:type="dxa"/>
          </w:tcPr>
          <w:p w14:paraId="3CD707DB" w14:textId="27043D46"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189F2260" w14:textId="77777777" w:rsidTr="00D727A7">
        <w:tc>
          <w:tcPr>
            <w:tcW w:w="1964" w:type="dxa"/>
            <w:vAlign w:val="center"/>
          </w:tcPr>
          <w:p w14:paraId="02FE0C16" w14:textId="4A8CE0E6"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67224E6E" w14:textId="54A5ABC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A27B2C6" w14:textId="06A8EE23"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002141F" w14:textId="563D0B9C"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Councillor European Society of Thoracic Imaging</w:t>
            </w:r>
          </w:p>
        </w:tc>
        <w:tc>
          <w:tcPr>
            <w:tcW w:w="1195" w:type="dxa"/>
          </w:tcPr>
          <w:p w14:paraId="7ACAB9F5" w14:textId="7EF34040"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2017</w:t>
            </w:r>
          </w:p>
        </w:tc>
        <w:tc>
          <w:tcPr>
            <w:tcW w:w="1266" w:type="dxa"/>
          </w:tcPr>
          <w:p w14:paraId="4291FDD4"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4E4CDDE5" w14:textId="3A8F4D42" w:rsidR="00741C88" w:rsidRPr="002F0808" w:rsidRDefault="00741C88" w:rsidP="00741C88">
            <w:pPr>
              <w:pStyle w:val="Title"/>
              <w:spacing w:before="0" w:after="60" w:line="60" w:lineRule="atLeast"/>
              <w:rPr>
                <w:rFonts w:cs="Arial"/>
                <w:b w:val="0"/>
                <w:sz w:val="20"/>
                <w:szCs w:val="20"/>
              </w:rPr>
            </w:pPr>
          </w:p>
        </w:tc>
        <w:tc>
          <w:tcPr>
            <w:tcW w:w="1028" w:type="dxa"/>
          </w:tcPr>
          <w:p w14:paraId="75E977A0" w14:textId="68AF7B7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48380A78" w14:textId="77777777" w:rsidTr="00D727A7">
        <w:tc>
          <w:tcPr>
            <w:tcW w:w="1964" w:type="dxa"/>
            <w:vAlign w:val="center"/>
          </w:tcPr>
          <w:p w14:paraId="3CAD65FB" w14:textId="7F78A173"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lastRenderedPageBreak/>
              <w:t xml:space="preserve">Nick </w:t>
            </w:r>
            <w:proofErr w:type="spellStart"/>
            <w:r w:rsidRPr="002F0808">
              <w:rPr>
                <w:rFonts w:cs="Arial"/>
                <w:b w:val="0"/>
                <w:color w:val="000000"/>
                <w:sz w:val="20"/>
                <w:szCs w:val="20"/>
              </w:rPr>
              <w:t>Screaton</w:t>
            </w:r>
            <w:proofErr w:type="spellEnd"/>
          </w:p>
        </w:tc>
        <w:tc>
          <w:tcPr>
            <w:tcW w:w="1129" w:type="dxa"/>
            <w:vAlign w:val="center"/>
          </w:tcPr>
          <w:p w14:paraId="632E1537" w14:textId="72BCA8B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9F0C04F" w14:textId="19C46BA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40E9508" w14:textId="50C0A5E3"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British Thoracic Society Sarcoidosis Guidelines</w:t>
            </w:r>
          </w:p>
        </w:tc>
        <w:tc>
          <w:tcPr>
            <w:tcW w:w="1195" w:type="dxa"/>
          </w:tcPr>
          <w:p w14:paraId="5E7810F9" w14:textId="09A8E56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2018</w:t>
            </w:r>
          </w:p>
        </w:tc>
        <w:tc>
          <w:tcPr>
            <w:tcW w:w="1266" w:type="dxa"/>
          </w:tcPr>
          <w:p w14:paraId="75C381EF"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3F2FFBB8" w14:textId="4E064BE3" w:rsidR="00741C88" w:rsidRPr="002F0808" w:rsidRDefault="00741C88" w:rsidP="00741C88">
            <w:pPr>
              <w:pStyle w:val="Title"/>
              <w:spacing w:before="0" w:after="60" w:line="60" w:lineRule="atLeast"/>
              <w:rPr>
                <w:rFonts w:cs="Arial"/>
                <w:b w:val="0"/>
                <w:sz w:val="20"/>
                <w:szCs w:val="20"/>
              </w:rPr>
            </w:pPr>
          </w:p>
        </w:tc>
        <w:tc>
          <w:tcPr>
            <w:tcW w:w="1028" w:type="dxa"/>
          </w:tcPr>
          <w:p w14:paraId="2ED8A4D3" w14:textId="2F20B10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1AB60D9B" w14:textId="77777777" w:rsidTr="00D727A7">
        <w:tc>
          <w:tcPr>
            <w:tcW w:w="1964" w:type="dxa"/>
            <w:vAlign w:val="center"/>
          </w:tcPr>
          <w:p w14:paraId="6A78CBA6" w14:textId="559AAC17"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37298908" w14:textId="4AA08A9B"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F7AB6B2" w14:textId="1F622B87"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1BFACBF" w14:textId="50C1ECDC"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I have been appointed to Council of the Royal College of Radiologists (</w:t>
            </w:r>
            <w:proofErr w:type="gramStart"/>
            <w:r w:rsidRPr="002F0808">
              <w:rPr>
                <w:rFonts w:cs="Arial"/>
                <w:b w:val="0"/>
                <w:sz w:val="20"/>
                <w:szCs w:val="20"/>
              </w:rPr>
              <w:t>3 year</w:t>
            </w:r>
            <w:proofErr w:type="gramEnd"/>
            <w:r w:rsidRPr="002F0808">
              <w:rPr>
                <w:rFonts w:cs="Arial"/>
                <w:b w:val="0"/>
                <w:sz w:val="20"/>
                <w:szCs w:val="20"/>
              </w:rPr>
              <w:t xml:space="preserve"> term)</w:t>
            </w:r>
          </w:p>
        </w:tc>
        <w:tc>
          <w:tcPr>
            <w:tcW w:w="1195" w:type="dxa"/>
          </w:tcPr>
          <w:p w14:paraId="2152EC50" w14:textId="3AA8A3F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Oct 2019</w:t>
            </w:r>
          </w:p>
        </w:tc>
        <w:tc>
          <w:tcPr>
            <w:tcW w:w="1266" w:type="dxa"/>
          </w:tcPr>
          <w:p w14:paraId="685C9872"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05407323" w14:textId="3EF6CA1D" w:rsidR="00741C88" w:rsidRPr="002F0808" w:rsidRDefault="00741C88" w:rsidP="00741C88">
            <w:pPr>
              <w:pStyle w:val="Title"/>
              <w:spacing w:before="0" w:after="60" w:line="60" w:lineRule="atLeast"/>
              <w:rPr>
                <w:rFonts w:cs="Arial"/>
                <w:b w:val="0"/>
                <w:sz w:val="20"/>
                <w:szCs w:val="20"/>
              </w:rPr>
            </w:pPr>
          </w:p>
        </w:tc>
        <w:tc>
          <w:tcPr>
            <w:tcW w:w="1028" w:type="dxa"/>
          </w:tcPr>
          <w:p w14:paraId="148DB06D" w14:textId="1433BB0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00979C92" w14:textId="77777777" w:rsidTr="00D727A7">
        <w:tc>
          <w:tcPr>
            <w:tcW w:w="1964" w:type="dxa"/>
            <w:vAlign w:val="center"/>
          </w:tcPr>
          <w:p w14:paraId="5490ED2F" w14:textId="6AF9A180"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56E8118B" w14:textId="0BF2435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FF5E9CC" w14:textId="142C8F52"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8170AF4" w14:textId="69BC419D"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I am on the Clinical advisory Group of the UK Lung Cancer Coalition (UKLCC) which aims to raise awareness of lung cancer in the UK.</w:t>
            </w:r>
          </w:p>
        </w:tc>
        <w:tc>
          <w:tcPr>
            <w:tcW w:w="1195" w:type="dxa"/>
          </w:tcPr>
          <w:p w14:paraId="670C164B" w14:textId="762E1480"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Feb 2019</w:t>
            </w:r>
          </w:p>
        </w:tc>
        <w:tc>
          <w:tcPr>
            <w:tcW w:w="1266" w:type="dxa"/>
          </w:tcPr>
          <w:p w14:paraId="43513989"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55C02B6A" w14:textId="43879999" w:rsidR="00741C88" w:rsidRPr="002F0808" w:rsidRDefault="00741C88" w:rsidP="00741C88">
            <w:pPr>
              <w:pStyle w:val="Title"/>
              <w:spacing w:before="0" w:after="60" w:line="60" w:lineRule="atLeast"/>
              <w:rPr>
                <w:rFonts w:cs="Arial"/>
                <w:b w:val="0"/>
                <w:sz w:val="20"/>
                <w:szCs w:val="20"/>
              </w:rPr>
            </w:pPr>
          </w:p>
        </w:tc>
        <w:tc>
          <w:tcPr>
            <w:tcW w:w="1028" w:type="dxa"/>
          </w:tcPr>
          <w:p w14:paraId="484E5820" w14:textId="1F9B97F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317FFFF9" w14:textId="77777777" w:rsidTr="00D727A7">
        <w:tc>
          <w:tcPr>
            <w:tcW w:w="1964" w:type="dxa"/>
            <w:vAlign w:val="center"/>
          </w:tcPr>
          <w:p w14:paraId="7B468B8A" w14:textId="59B2D506"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5C642C23" w14:textId="680E0AB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9FE1010" w14:textId="75902CBA"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 xml:space="preserve">Indirect </w:t>
            </w:r>
          </w:p>
        </w:tc>
        <w:tc>
          <w:tcPr>
            <w:tcW w:w="6248" w:type="dxa"/>
          </w:tcPr>
          <w:p w14:paraId="72BAE504" w14:textId="3710CE36" w:rsidR="00741C88" w:rsidRPr="002F0808" w:rsidRDefault="00741C88" w:rsidP="00741C88">
            <w:pPr>
              <w:pStyle w:val="Title"/>
              <w:spacing w:before="0" w:after="60" w:line="60" w:lineRule="atLeast"/>
              <w:jc w:val="left"/>
              <w:rPr>
                <w:rFonts w:cs="Arial"/>
                <w:b w:val="0"/>
                <w:snapToGrid w:val="0"/>
                <w:sz w:val="20"/>
                <w:szCs w:val="20"/>
                <w:lang w:eastAsia="en-US"/>
              </w:rPr>
            </w:pPr>
            <w:r w:rsidRPr="002F0808">
              <w:rPr>
                <w:rFonts w:cs="Arial"/>
                <w:b w:val="0"/>
                <w:sz w:val="20"/>
                <w:szCs w:val="20"/>
              </w:rPr>
              <w:t>Wife owns shares in a range of biotech companies amounting to roughly 15% of her portfolio</w:t>
            </w:r>
          </w:p>
        </w:tc>
        <w:tc>
          <w:tcPr>
            <w:tcW w:w="1195" w:type="dxa"/>
          </w:tcPr>
          <w:p w14:paraId="06F0B4EE" w14:textId="1AC3C429" w:rsidR="00741C88" w:rsidRPr="002F0808" w:rsidRDefault="00741C88" w:rsidP="00741C88">
            <w:pPr>
              <w:widowControl w:val="0"/>
              <w:spacing w:after="60"/>
              <w:jc w:val="center"/>
              <w:rPr>
                <w:rFonts w:ascii="Arial" w:hAnsi="Arial" w:cs="Arial"/>
                <w:bCs/>
                <w:snapToGrid w:val="0"/>
                <w:sz w:val="20"/>
                <w:szCs w:val="20"/>
                <w:lang w:eastAsia="en-US"/>
              </w:rPr>
            </w:pPr>
            <w:r w:rsidRPr="002F0808">
              <w:rPr>
                <w:rFonts w:ascii="Arial" w:hAnsi="Arial" w:cs="Arial"/>
                <w:bCs/>
                <w:sz w:val="20"/>
                <w:szCs w:val="20"/>
              </w:rPr>
              <w:t>2018</w:t>
            </w:r>
          </w:p>
        </w:tc>
        <w:tc>
          <w:tcPr>
            <w:tcW w:w="1266" w:type="dxa"/>
          </w:tcPr>
          <w:p w14:paraId="1E191ABB"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5B59C648" w14:textId="2BDB28CC" w:rsidR="00741C88" w:rsidRPr="002F0808" w:rsidRDefault="00741C88" w:rsidP="00741C88">
            <w:pPr>
              <w:pStyle w:val="Title"/>
              <w:spacing w:before="0" w:after="60" w:line="60" w:lineRule="atLeast"/>
              <w:rPr>
                <w:rFonts w:cs="Arial"/>
                <w:b w:val="0"/>
                <w:sz w:val="20"/>
                <w:szCs w:val="20"/>
              </w:rPr>
            </w:pPr>
          </w:p>
        </w:tc>
        <w:tc>
          <w:tcPr>
            <w:tcW w:w="1028" w:type="dxa"/>
          </w:tcPr>
          <w:p w14:paraId="1E189E5C" w14:textId="2F21F26A"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5F3C2958" w14:textId="77777777" w:rsidTr="00D727A7">
        <w:tc>
          <w:tcPr>
            <w:tcW w:w="1964" w:type="dxa"/>
            <w:vAlign w:val="center"/>
          </w:tcPr>
          <w:p w14:paraId="45C4103B" w14:textId="5FDF80E5"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0DAF725E" w14:textId="7DBDEB7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EC325D7" w14:textId="39626C11"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3F8F6A98" w14:textId="08FE558D" w:rsidR="00741C88" w:rsidRPr="002F0808" w:rsidRDefault="00741C88" w:rsidP="00741C88">
            <w:pPr>
              <w:pStyle w:val="Title"/>
              <w:spacing w:before="0" w:after="60" w:line="60" w:lineRule="atLeast"/>
              <w:jc w:val="left"/>
              <w:rPr>
                <w:rFonts w:cs="Arial"/>
                <w:b w:val="0"/>
                <w:snapToGrid w:val="0"/>
                <w:sz w:val="20"/>
                <w:szCs w:val="20"/>
                <w:lang w:eastAsia="en-US"/>
              </w:rPr>
            </w:pPr>
            <w:r w:rsidRPr="002F0808">
              <w:rPr>
                <w:rFonts w:cs="Arial"/>
                <w:b w:val="0"/>
                <w:sz w:val="20"/>
                <w:szCs w:val="20"/>
              </w:rPr>
              <w:t xml:space="preserve">I am working with colleagues in Papworth to increase awareness of Chronic </w:t>
            </w:r>
            <w:proofErr w:type="spellStart"/>
            <w:r w:rsidRPr="002F0808">
              <w:rPr>
                <w:rFonts w:cs="Arial"/>
                <w:b w:val="0"/>
                <w:sz w:val="20"/>
                <w:szCs w:val="20"/>
              </w:rPr>
              <w:t>Thormbembolic</w:t>
            </w:r>
            <w:proofErr w:type="spellEnd"/>
            <w:r w:rsidRPr="002F0808">
              <w:rPr>
                <w:rFonts w:cs="Arial"/>
                <w:b w:val="0"/>
                <w:sz w:val="20"/>
                <w:szCs w:val="20"/>
              </w:rPr>
              <w:t xml:space="preserve"> Pulmonary Hypertension (Papworth is the UK centre for surgery for this condition and I have an international reputation in this area from an imaging perspective)</w:t>
            </w:r>
          </w:p>
        </w:tc>
        <w:tc>
          <w:tcPr>
            <w:tcW w:w="1195" w:type="dxa"/>
          </w:tcPr>
          <w:p w14:paraId="7BF9199D" w14:textId="77BA2555" w:rsidR="00741C88" w:rsidRPr="002F0808" w:rsidRDefault="00741C88" w:rsidP="00741C88">
            <w:pPr>
              <w:widowControl w:val="0"/>
              <w:spacing w:after="60"/>
              <w:jc w:val="both"/>
              <w:rPr>
                <w:rFonts w:ascii="Arial" w:hAnsi="Arial" w:cs="Arial"/>
                <w:bCs/>
                <w:snapToGrid w:val="0"/>
                <w:sz w:val="20"/>
                <w:szCs w:val="20"/>
                <w:lang w:eastAsia="en-US"/>
              </w:rPr>
            </w:pPr>
          </w:p>
        </w:tc>
        <w:tc>
          <w:tcPr>
            <w:tcW w:w="1266" w:type="dxa"/>
          </w:tcPr>
          <w:p w14:paraId="4423493B"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1E58986B" w14:textId="4DDB78E7" w:rsidR="00741C88" w:rsidRPr="002F0808" w:rsidRDefault="00741C88" w:rsidP="00741C88">
            <w:pPr>
              <w:pStyle w:val="Title"/>
              <w:spacing w:before="0" w:after="60" w:line="60" w:lineRule="atLeast"/>
              <w:rPr>
                <w:rFonts w:cs="Arial"/>
                <w:b w:val="0"/>
                <w:sz w:val="20"/>
                <w:szCs w:val="20"/>
              </w:rPr>
            </w:pPr>
          </w:p>
        </w:tc>
        <w:tc>
          <w:tcPr>
            <w:tcW w:w="1028" w:type="dxa"/>
          </w:tcPr>
          <w:p w14:paraId="47DC086D" w14:textId="445DA6DF"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77471D34" w14:textId="77777777" w:rsidTr="00D727A7">
        <w:tc>
          <w:tcPr>
            <w:tcW w:w="1964" w:type="dxa"/>
            <w:vAlign w:val="center"/>
          </w:tcPr>
          <w:p w14:paraId="1408549C" w14:textId="06B05B39"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1EA2A45D" w14:textId="4B2FDEAA"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61B0BA2" w14:textId="77777777" w:rsidR="00741C88" w:rsidRPr="002F0808" w:rsidRDefault="00741C88" w:rsidP="00741C88">
            <w:pPr>
              <w:pStyle w:val="Title"/>
              <w:jc w:val="both"/>
              <w:rPr>
                <w:rFonts w:cs="Arial"/>
                <w:b w:val="0"/>
                <w:sz w:val="20"/>
                <w:szCs w:val="20"/>
              </w:rPr>
            </w:pPr>
            <w:r w:rsidRPr="002F0808">
              <w:rPr>
                <w:rFonts w:cs="Arial"/>
                <w:b w:val="0"/>
                <w:sz w:val="20"/>
                <w:szCs w:val="20"/>
              </w:rPr>
              <w:t>Direct - financial</w:t>
            </w:r>
          </w:p>
          <w:p w14:paraId="60884665" w14:textId="540CEE9A" w:rsidR="00741C88" w:rsidRPr="002F0808" w:rsidRDefault="00741C88" w:rsidP="00741C88">
            <w:pPr>
              <w:pStyle w:val="Title"/>
              <w:spacing w:before="0" w:after="60" w:line="60" w:lineRule="atLeast"/>
              <w:jc w:val="left"/>
              <w:rPr>
                <w:rFonts w:cs="Arial"/>
                <w:b w:val="0"/>
                <w:sz w:val="20"/>
                <w:szCs w:val="20"/>
              </w:rPr>
            </w:pPr>
          </w:p>
        </w:tc>
        <w:tc>
          <w:tcPr>
            <w:tcW w:w="6248" w:type="dxa"/>
          </w:tcPr>
          <w:p w14:paraId="67017CE3" w14:textId="069A34F9"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Clinical ambassador for West Midlands GIRFT initiative (paid appointment by NHS Improvement)</w:t>
            </w:r>
          </w:p>
        </w:tc>
        <w:tc>
          <w:tcPr>
            <w:tcW w:w="1195" w:type="dxa"/>
          </w:tcPr>
          <w:p w14:paraId="3F20F565" w14:textId="64EEF65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25/5/18</w:t>
            </w:r>
          </w:p>
        </w:tc>
        <w:tc>
          <w:tcPr>
            <w:tcW w:w="1266" w:type="dxa"/>
          </w:tcPr>
          <w:p w14:paraId="6E72F0DD" w14:textId="7549FB20" w:rsidR="00741C88" w:rsidRPr="002F0808" w:rsidRDefault="00741C88" w:rsidP="00741C88">
            <w:pPr>
              <w:pStyle w:val="Title"/>
              <w:spacing w:before="0" w:after="60" w:line="60" w:lineRule="atLeast"/>
              <w:rPr>
                <w:rFonts w:cs="Arial"/>
                <w:b w:val="0"/>
                <w:sz w:val="20"/>
                <w:szCs w:val="20"/>
              </w:rPr>
            </w:pPr>
            <w:r>
              <w:rPr>
                <w:rFonts w:cs="Arial"/>
                <w:b w:val="0"/>
                <w:sz w:val="20"/>
                <w:szCs w:val="20"/>
              </w:rPr>
              <w:t xml:space="preserve">Oct 2019 </w:t>
            </w:r>
          </w:p>
        </w:tc>
        <w:tc>
          <w:tcPr>
            <w:tcW w:w="1028" w:type="dxa"/>
          </w:tcPr>
          <w:p w14:paraId="4A8F51EF" w14:textId="61C4858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r w:rsidR="00741C88" w:rsidRPr="00DC513F" w14:paraId="3AE0E0D7" w14:textId="77777777" w:rsidTr="00D727A7">
        <w:tc>
          <w:tcPr>
            <w:tcW w:w="1964" w:type="dxa"/>
            <w:vAlign w:val="center"/>
          </w:tcPr>
          <w:p w14:paraId="1112C65D" w14:textId="26E5211C"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18508DE4" w14:textId="067DFDCC"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5602ED4" w14:textId="41D187EB"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7907C17" w14:textId="1B75F217" w:rsidR="00741C88" w:rsidRPr="002F0808" w:rsidRDefault="00741C88" w:rsidP="00741C88">
            <w:pPr>
              <w:pStyle w:val="Title"/>
              <w:jc w:val="left"/>
              <w:rPr>
                <w:rFonts w:cs="Arial"/>
                <w:b w:val="0"/>
                <w:sz w:val="20"/>
                <w:szCs w:val="20"/>
              </w:rPr>
            </w:pPr>
            <w:r w:rsidRPr="002F0808">
              <w:rPr>
                <w:rFonts w:cs="Arial"/>
                <w:b w:val="0"/>
                <w:sz w:val="20"/>
                <w:szCs w:val="20"/>
              </w:rPr>
              <w:t>Committee membership – RCP London (Patient safety)</w:t>
            </w:r>
          </w:p>
          <w:p w14:paraId="35F17467" w14:textId="7C826D39" w:rsidR="00741C88" w:rsidRPr="002F0808" w:rsidRDefault="00741C88" w:rsidP="00741C88">
            <w:pPr>
              <w:widowControl w:val="0"/>
              <w:spacing w:after="60"/>
              <w:rPr>
                <w:rFonts w:ascii="Arial" w:hAnsi="Arial" w:cs="Arial"/>
                <w:bCs/>
                <w:snapToGrid w:val="0"/>
                <w:sz w:val="20"/>
                <w:szCs w:val="20"/>
                <w:lang w:eastAsia="en-US"/>
              </w:rPr>
            </w:pPr>
          </w:p>
        </w:tc>
        <w:tc>
          <w:tcPr>
            <w:tcW w:w="1195" w:type="dxa"/>
            <w:vAlign w:val="center"/>
          </w:tcPr>
          <w:p w14:paraId="0B0B50CA" w14:textId="03265C7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25/5/18</w:t>
            </w:r>
          </w:p>
        </w:tc>
        <w:tc>
          <w:tcPr>
            <w:tcW w:w="1266" w:type="dxa"/>
            <w:vAlign w:val="center"/>
          </w:tcPr>
          <w:p w14:paraId="4C26FFCB" w14:textId="36BE6DB2"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0F2FE13F" w14:textId="2837D09D" w:rsidR="00741C88" w:rsidRPr="002F0808" w:rsidRDefault="00741C88" w:rsidP="00741C88">
            <w:pPr>
              <w:pStyle w:val="Title"/>
              <w:spacing w:before="0" w:after="60" w:line="60" w:lineRule="atLeast"/>
              <w:rPr>
                <w:rFonts w:cs="Arial"/>
                <w:b w:val="0"/>
                <w:sz w:val="20"/>
                <w:szCs w:val="20"/>
              </w:rPr>
            </w:pPr>
            <w:r>
              <w:rPr>
                <w:rFonts w:cs="Arial"/>
                <w:b w:val="0"/>
                <w:sz w:val="20"/>
                <w:szCs w:val="20"/>
              </w:rPr>
              <w:t>Sep 2020</w:t>
            </w:r>
          </w:p>
        </w:tc>
      </w:tr>
      <w:tr w:rsidR="00741C88" w:rsidRPr="00DC513F" w14:paraId="45B7F1B7" w14:textId="77777777" w:rsidTr="00D727A7">
        <w:tc>
          <w:tcPr>
            <w:tcW w:w="1964" w:type="dxa"/>
            <w:vAlign w:val="center"/>
          </w:tcPr>
          <w:p w14:paraId="2569AF68" w14:textId="26ACF32B"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627ADFA1" w14:textId="2A7E2D03"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EE1FBD5" w14:textId="1E581ACA"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C56FADF" w14:textId="2E7FAA11" w:rsidR="00741C88" w:rsidRPr="002F0808" w:rsidRDefault="00741C88" w:rsidP="00741C88">
            <w:pPr>
              <w:pStyle w:val="Title"/>
              <w:jc w:val="left"/>
              <w:rPr>
                <w:rFonts w:cs="Arial"/>
                <w:b w:val="0"/>
                <w:sz w:val="20"/>
                <w:szCs w:val="20"/>
              </w:rPr>
            </w:pPr>
            <w:r w:rsidRPr="002F0808">
              <w:rPr>
                <w:rFonts w:cs="Arial"/>
                <w:b w:val="0"/>
                <w:sz w:val="20"/>
                <w:szCs w:val="20"/>
              </w:rPr>
              <w:t>Committee membership – RCP London (Quality Improvement)</w:t>
            </w:r>
          </w:p>
          <w:p w14:paraId="5E86D3C6" w14:textId="419DE041" w:rsidR="00741C88" w:rsidRPr="002F0808" w:rsidRDefault="00741C88" w:rsidP="00741C88">
            <w:pPr>
              <w:widowControl w:val="0"/>
              <w:spacing w:after="60"/>
              <w:rPr>
                <w:rFonts w:ascii="Arial" w:hAnsi="Arial" w:cs="Arial"/>
                <w:bCs/>
                <w:snapToGrid w:val="0"/>
                <w:sz w:val="20"/>
                <w:szCs w:val="20"/>
                <w:lang w:eastAsia="en-US"/>
              </w:rPr>
            </w:pPr>
          </w:p>
        </w:tc>
        <w:tc>
          <w:tcPr>
            <w:tcW w:w="1195" w:type="dxa"/>
            <w:vAlign w:val="center"/>
          </w:tcPr>
          <w:p w14:paraId="75773203" w14:textId="31BC1C76"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2016</w:t>
            </w:r>
          </w:p>
        </w:tc>
        <w:tc>
          <w:tcPr>
            <w:tcW w:w="1266" w:type="dxa"/>
            <w:vAlign w:val="center"/>
          </w:tcPr>
          <w:p w14:paraId="78C68A2F" w14:textId="3BAFC5C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73B018E5" w14:textId="4DC8B1B4" w:rsidR="00741C88" w:rsidRPr="002F0808" w:rsidRDefault="00741C88" w:rsidP="00741C88">
            <w:pPr>
              <w:pStyle w:val="Title"/>
              <w:spacing w:before="0" w:after="60" w:line="60" w:lineRule="atLeast"/>
              <w:rPr>
                <w:rFonts w:cs="Arial"/>
                <w:b w:val="0"/>
                <w:sz w:val="20"/>
                <w:szCs w:val="20"/>
              </w:rPr>
            </w:pPr>
            <w:r>
              <w:rPr>
                <w:rFonts w:cs="Arial"/>
                <w:b w:val="0"/>
                <w:sz w:val="20"/>
                <w:szCs w:val="20"/>
              </w:rPr>
              <w:t>Sep 2020</w:t>
            </w:r>
          </w:p>
        </w:tc>
      </w:tr>
      <w:tr w:rsidR="00741C88" w:rsidRPr="00DC513F" w14:paraId="0C2659AF" w14:textId="77777777" w:rsidTr="00D727A7">
        <w:tc>
          <w:tcPr>
            <w:tcW w:w="1964" w:type="dxa"/>
            <w:vAlign w:val="center"/>
          </w:tcPr>
          <w:p w14:paraId="0CF1F778" w14:textId="2759A697"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39AF6520" w14:textId="7F6F2EF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D7F8C2F" w14:textId="77777777" w:rsidR="00741C8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p w14:paraId="18C74EC0" w14:textId="00E71E3C" w:rsidR="00741C88" w:rsidRPr="000731B2" w:rsidRDefault="00741C88" w:rsidP="00741C88">
            <w:pPr>
              <w:pStyle w:val="Heading1"/>
            </w:pPr>
          </w:p>
        </w:tc>
        <w:tc>
          <w:tcPr>
            <w:tcW w:w="6248" w:type="dxa"/>
            <w:vAlign w:val="center"/>
          </w:tcPr>
          <w:p w14:paraId="52E9C8E8" w14:textId="77777777" w:rsidR="00741C88" w:rsidRPr="002F0808" w:rsidRDefault="00741C88" w:rsidP="00741C88">
            <w:pPr>
              <w:pStyle w:val="Paragraphnonumbers"/>
              <w:rPr>
                <w:rFonts w:cs="Arial"/>
                <w:bCs/>
                <w:sz w:val="20"/>
                <w:szCs w:val="20"/>
              </w:rPr>
            </w:pPr>
            <w:r w:rsidRPr="002F0808">
              <w:rPr>
                <w:rFonts w:cs="Arial"/>
                <w:bCs/>
                <w:sz w:val="20"/>
                <w:szCs w:val="20"/>
              </w:rPr>
              <w:t>NHSI committee membership</w:t>
            </w:r>
          </w:p>
          <w:p w14:paraId="3124D239" w14:textId="6DCD3B2E"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National patient safety response advisory panel (NPSRAP)</w:t>
            </w:r>
          </w:p>
        </w:tc>
        <w:tc>
          <w:tcPr>
            <w:tcW w:w="1195" w:type="dxa"/>
            <w:vAlign w:val="center"/>
          </w:tcPr>
          <w:p w14:paraId="6CA1B091" w14:textId="25286C8E"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2014</w:t>
            </w:r>
          </w:p>
        </w:tc>
        <w:tc>
          <w:tcPr>
            <w:tcW w:w="1266" w:type="dxa"/>
            <w:vAlign w:val="center"/>
          </w:tcPr>
          <w:p w14:paraId="11FF9F0B" w14:textId="7651B6FF"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16851FEC" w14:textId="25597619" w:rsidR="00741C88" w:rsidRPr="002F0808" w:rsidRDefault="00741C88" w:rsidP="00741C88">
            <w:pPr>
              <w:pStyle w:val="Title"/>
              <w:spacing w:before="0" w:after="60" w:line="60" w:lineRule="atLeast"/>
              <w:rPr>
                <w:rFonts w:cs="Arial"/>
                <w:b w:val="0"/>
                <w:sz w:val="20"/>
                <w:szCs w:val="20"/>
              </w:rPr>
            </w:pPr>
            <w:r>
              <w:rPr>
                <w:rFonts w:cs="Arial"/>
                <w:b w:val="0"/>
                <w:sz w:val="20"/>
                <w:szCs w:val="20"/>
              </w:rPr>
              <w:t>Sep 2020</w:t>
            </w:r>
          </w:p>
        </w:tc>
      </w:tr>
      <w:tr w:rsidR="00741C88" w:rsidRPr="00DC513F" w14:paraId="0B3366D1" w14:textId="77777777" w:rsidTr="000731B2">
        <w:tc>
          <w:tcPr>
            <w:tcW w:w="1964" w:type="dxa"/>
            <w:vAlign w:val="center"/>
          </w:tcPr>
          <w:p w14:paraId="09D3E1AB" w14:textId="388FCA4A"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208508A8" w14:textId="7F504395"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AA9DCF7" w14:textId="453DAF01"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18EB197" w14:textId="6AF5AF62" w:rsidR="00741C88" w:rsidRPr="002F0808" w:rsidRDefault="00741C88" w:rsidP="00741C88">
            <w:pPr>
              <w:pStyle w:val="Title"/>
              <w:spacing w:before="0" w:after="60" w:line="60" w:lineRule="atLeast"/>
              <w:jc w:val="left"/>
              <w:rPr>
                <w:rFonts w:cs="Arial"/>
                <w:b w:val="0"/>
                <w:sz w:val="20"/>
                <w:szCs w:val="20"/>
              </w:rPr>
            </w:pPr>
            <w:r w:rsidRPr="00B25232">
              <w:rPr>
                <w:rFonts w:cs="Arial"/>
                <w:b w:val="0"/>
                <w:sz w:val="20"/>
                <w:szCs w:val="20"/>
              </w:rPr>
              <w:t>Member of council Royal College of Physicians</w:t>
            </w:r>
          </w:p>
        </w:tc>
        <w:tc>
          <w:tcPr>
            <w:tcW w:w="1195" w:type="dxa"/>
          </w:tcPr>
          <w:p w14:paraId="6A3FE118" w14:textId="43A42A3D" w:rsidR="00741C88" w:rsidRPr="002F0808" w:rsidRDefault="00741C88" w:rsidP="00741C88">
            <w:pPr>
              <w:pStyle w:val="Title"/>
              <w:spacing w:before="0" w:after="60" w:line="60" w:lineRule="atLeast"/>
              <w:rPr>
                <w:rFonts w:cs="Arial"/>
                <w:b w:val="0"/>
                <w:sz w:val="20"/>
                <w:szCs w:val="20"/>
              </w:rPr>
            </w:pPr>
            <w:r w:rsidRPr="00B25232">
              <w:rPr>
                <w:rFonts w:cs="Arial"/>
                <w:b w:val="0"/>
                <w:sz w:val="20"/>
                <w:szCs w:val="20"/>
              </w:rPr>
              <w:t>Sept 202</w:t>
            </w:r>
            <w:r>
              <w:rPr>
                <w:rFonts w:cs="Arial"/>
                <w:b w:val="0"/>
                <w:sz w:val="20"/>
                <w:szCs w:val="20"/>
              </w:rPr>
              <w:t>0</w:t>
            </w:r>
          </w:p>
        </w:tc>
        <w:tc>
          <w:tcPr>
            <w:tcW w:w="1266" w:type="dxa"/>
          </w:tcPr>
          <w:p w14:paraId="2FAB3D7F" w14:textId="7E508A60" w:rsidR="00741C88" w:rsidRPr="002F0808" w:rsidRDefault="00741C88" w:rsidP="00741C88">
            <w:pPr>
              <w:pStyle w:val="Title"/>
              <w:spacing w:before="0" w:after="60" w:line="60" w:lineRule="atLeast"/>
              <w:rPr>
                <w:rFonts w:cs="Arial"/>
                <w:b w:val="0"/>
                <w:sz w:val="20"/>
                <w:szCs w:val="20"/>
              </w:rPr>
            </w:pPr>
            <w:r w:rsidRPr="00B25232">
              <w:rPr>
                <w:rFonts w:cs="Arial"/>
                <w:b w:val="0"/>
                <w:sz w:val="20"/>
                <w:szCs w:val="20"/>
              </w:rPr>
              <w:t>Dec 2020</w:t>
            </w:r>
          </w:p>
        </w:tc>
        <w:tc>
          <w:tcPr>
            <w:tcW w:w="1028" w:type="dxa"/>
          </w:tcPr>
          <w:p w14:paraId="5762FA91" w14:textId="51A7FEC2" w:rsidR="00741C88" w:rsidRPr="002F0808" w:rsidRDefault="00741C88" w:rsidP="00741C88">
            <w:pPr>
              <w:pStyle w:val="Title"/>
              <w:spacing w:before="0" w:after="60" w:line="60" w:lineRule="atLeast"/>
              <w:rPr>
                <w:rFonts w:cs="Arial"/>
                <w:b w:val="0"/>
                <w:sz w:val="20"/>
                <w:szCs w:val="20"/>
              </w:rPr>
            </w:pPr>
            <w:r>
              <w:rPr>
                <w:rFonts w:cs="Arial"/>
                <w:b w:val="0"/>
                <w:sz w:val="20"/>
                <w:szCs w:val="20"/>
              </w:rPr>
              <w:t>N/A</w:t>
            </w:r>
          </w:p>
        </w:tc>
      </w:tr>
      <w:tr w:rsidR="00741C88" w:rsidRPr="00DC513F" w14:paraId="2DE4B8B4" w14:textId="77777777" w:rsidTr="00D727A7">
        <w:tc>
          <w:tcPr>
            <w:tcW w:w="1964" w:type="dxa"/>
            <w:vAlign w:val="center"/>
          </w:tcPr>
          <w:p w14:paraId="6961290A" w14:textId="5D2F16E9"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Mark Temple</w:t>
            </w:r>
          </w:p>
        </w:tc>
        <w:tc>
          <w:tcPr>
            <w:tcW w:w="1129" w:type="dxa"/>
            <w:vAlign w:val="center"/>
          </w:tcPr>
          <w:p w14:paraId="4F7041B1" w14:textId="728EDE6E"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0951412" w14:textId="6DF8107A"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22FB82E" w14:textId="1488742C" w:rsidR="00741C88" w:rsidRPr="002F0808" w:rsidRDefault="00741C88" w:rsidP="00741C88">
            <w:pPr>
              <w:pStyle w:val="Title"/>
              <w:spacing w:before="0" w:after="60" w:line="60" w:lineRule="atLeast"/>
              <w:jc w:val="left"/>
              <w:rPr>
                <w:rFonts w:cs="Arial"/>
                <w:b w:val="0"/>
                <w:sz w:val="20"/>
                <w:szCs w:val="20"/>
              </w:rPr>
            </w:pPr>
            <w:r>
              <w:rPr>
                <w:b w:val="0"/>
                <w:bCs w:val="0"/>
                <w:sz w:val="20"/>
                <w:szCs w:val="20"/>
              </w:rPr>
              <w:t>Editorial Board Future Healthcare Journal – associate editor</w:t>
            </w:r>
          </w:p>
        </w:tc>
        <w:tc>
          <w:tcPr>
            <w:tcW w:w="1195" w:type="dxa"/>
            <w:vAlign w:val="center"/>
          </w:tcPr>
          <w:p w14:paraId="4BB974AF" w14:textId="633C74E7" w:rsidR="00741C88" w:rsidRPr="002F0808" w:rsidRDefault="00741C88" w:rsidP="00741C88">
            <w:pPr>
              <w:pStyle w:val="Title"/>
              <w:spacing w:before="0" w:after="60" w:line="60" w:lineRule="atLeast"/>
              <w:rPr>
                <w:rFonts w:cs="Arial"/>
                <w:b w:val="0"/>
                <w:sz w:val="20"/>
                <w:szCs w:val="20"/>
              </w:rPr>
            </w:pPr>
            <w:r>
              <w:rPr>
                <w:rFonts w:cs="Arial"/>
                <w:b w:val="0"/>
                <w:sz w:val="20"/>
                <w:szCs w:val="20"/>
              </w:rPr>
              <w:t>2017</w:t>
            </w:r>
          </w:p>
        </w:tc>
        <w:tc>
          <w:tcPr>
            <w:tcW w:w="1266" w:type="dxa"/>
            <w:vAlign w:val="center"/>
          </w:tcPr>
          <w:p w14:paraId="24BE2B5A" w14:textId="52C94160" w:rsidR="00741C88" w:rsidRPr="002F0808" w:rsidRDefault="00741C88" w:rsidP="00741C88">
            <w:pPr>
              <w:pStyle w:val="Title"/>
              <w:spacing w:before="0" w:after="60" w:line="60" w:lineRule="atLeast"/>
              <w:rPr>
                <w:rFonts w:cs="Arial"/>
                <w:b w:val="0"/>
                <w:sz w:val="20"/>
                <w:szCs w:val="20"/>
              </w:rPr>
            </w:pPr>
            <w:r>
              <w:rPr>
                <w:rFonts w:cs="Arial"/>
                <w:b w:val="0"/>
                <w:sz w:val="20"/>
                <w:szCs w:val="20"/>
              </w:rPr>
              <w:t>2018</w:t>
            </w:r>
          </w:p>
        </w:tc>
        <w:tc>
          <w:tcPr>
            <w:tcW w:w="1028" w:type="dxa"/>
            <w:vAlign w:val="center"/>
          </w:tcPr>
          <w:p w14:paraId="2E91E401" w14:textId="640F3D06" w:rsidR="00741C88" w:rsidRPr="002F0808" w:rsidRDefault="00741C88" w:rsidP="00741C88">
            <w:pPr>
              <w:pStyle w:val="Title"/>
              <w:spacing w:before="0" w:after="60" w:line="60" w:lineRule="atLeast"/>
              <w:rPr>
                <w:rFonts w:cs="Arial"/>
                <w:b w:val="0"/>
                <w:sz w:val="20"/>
                <w:szCs w:val="20"/>
              </w:rPr>
            </w:pPr>
            <w:r>
              <w:rPr>
                <w:rFonts w:cs="Arial"/>
                <w:b w:val="0"/>
                <w:sz w:val="20"/>
                <w:szCs w:val="20"/>
              </w:rPr>
              <w:t>Sept 2021</w:t>
            </w:r>
          </w:p>
        </w:tc>
      </w:tr>
      <w:tr w:rsidR="00741C88" w:rsidRPr="00DC513F" w14:paraId="59EAE762" w14:textId="77777777" w:rsidTr="00D727A7">
        <w:tc>
          <w:tcPr>
            <w:tcW w:w="1964" w:type="dxa"/>
            <w:vAlign w:val="center"/>
          </w:tcPr>
          <w:p w14:paraId="62CE83DE" w14:textId="16C1A2B9"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27A5C021" w14:textId="1D8C595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CC87BB8" w14:textId="7F6ED9D3"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523F117E" w14:textId="2F27278A"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588EEBD5" w14:textId="0C24A63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7DFA3B24" w14:textId="5DFA38C0"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03BBE272" w14:textId="750A221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r w:rsidR="00741C88" w:rsidRPr="00DC513F" w14:paraId="0C4B5776" w14:textId="77777777" w:rsidTr="00D727A7">
        <w:tc>
          <w:tcPr>
            <w:tcW w:w="1964" w:type="dxa"/>
            <w:vAlign w:val="center"/>
          </w:tcPr>
          <w:p w14:paraId="13E580A9" w14:textId="644AEBB1"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sz w:val="20"/>
                <w:szCs w:val="20"/>
              </w:rPr>
              <w:t>Michael Varrow</w:t>
            </w:r>
          </w:p>
        </w:tc>
        <w:tc>
          <w:tcPr>
            <w:tcW w:w="1129" w:type="dxa"/>
            <w:vAlign w:val="center"/>
          </w:tcPr>
          <w:p w14:paraId="66859FD2" w14:textId="43920353"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F511F9F" w14:textId="274057CE"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636D28E" w14:textId="6A75369A"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1038697B" w14:textId="2DBC97B3"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5F3349A1" w14:textId="735BDE76" w:rsidR="00741C88" w:rsidRPr="00E92082" w:rsidRDefault="00741C88" w:rsidP="00741C88">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Dec 2020</w:t>
            </w:r>
          </w:p>
        </w:tc>
        <w:tc>
          <w:tcPr>
            <w:tcW w:w="1028" w:type="dxa"/>
            <w:vAlign w:val="center"/>
          </w:tcPr>
          <w:p w14:paraId="4D9C9D4C" w14:textId="37147B2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r w:rsidR="00741C88" w:rsidRPr="00DC513F" w14:paraId="4D1A34F0" w14:textId="77777777" w:rsidTr="000731B2">
        <w:tc>
          <w:tcPr>
            <w:tcW w:w="1964" w:type="dxa"/>
            <w:vAlign w:val="center"/>
          </w:tcPr>
          <w:p w14:paraId="31870CD3" w14:textId="0B54820B"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sz w:val="20"/>
                <w:szCs w:val="20"/>
              </w:rPr>
              <w:t>Michael Varrow</w:t>
            </w:r>
          </w:p>
        </w:tc>
        <w:tc>
          <w:tcPr>
            <w:tcW w:w="1129" w:type="dxa"/>
            <w:vAlign w:val="center"/>
          </w:tcPr>
          <w:p w14:paraId="2503C62F" w14:textId="69801B8A"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CD6B026" w14:textId="27C4774F"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33068AF" w14:textId="3721CEC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232CFB56" w14:textId="2706107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FB2CC2A" w14:textId="1B9C179F" w:rsidR="00741C88" w:rsidRPr="00E92082" w:rsidRDefault="00741C88" w:rsidP="00741C88">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Dec 2020</w:t>
            </w:r>
          </w:p>
        </w:tc>
        <w:tc>
          <w:tcPr>
            <w:tcW w:w="1028" w:type="dxa"/>
            <w:vAlign w:val="center"/>
          </w:tcPr>
          <w:p w14:paraId="594F2A64" w14:textId="2EB28836"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r w:rsidR="00741C88" w:rsidRPr="00DC513F" w14:paraId="78ACA0E9" w14:textId="77777777" w:rsidTr="000731B2">
        <w:tc>
          <w:tcPr>
            <w:tcW w:w="1964" w:type="dxa"/>
            <w:vAlign w:val="center"/>
          </w:tcPr>
          <w:p w14:paraId="68C0275A" w14:textId="57CC8449"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sz w:val="20"/>
                <w:szCs w:val="20"/>
              </w:rPr>
              <w:t>Michael Varrow</w:t>
            </w:r>
          </w:p>
        </w:tc>
        <w:tc>
          <w:tcPr>
            <w:tcW w:w="1129" w:type="dxa"/>
            <w:vAlign w:val="center"/>
          </w:tcPr>
          <w:p w14:paraId="2EB2922B" w14:textId="00F2F89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39E59BC" w14:textId="12205770"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3CE53A2B" w14:textId="7DC712AA"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40F5584A" w14:textId="5923FFB0"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1F48F277" w14:textId="4E42F139" w:rsidR="00741C88" w:rsidRPr="00E92082" w:rsidRDefault="00741C88" w:rsidP="00741C88">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Dec 2020</w:t>
            </w:r>
          </w:p>
        </w:tc>
        <w:tc>
          <w:tcPr>
            <w:tcW w:w="1028" w:type="dxa"/>
            <w:vAlign w:val="center"/>
          </w:tcPr>
          <w:p w14:paraId="4C8A8211" w14:textId="5514ED8F"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bl>
    <w:p w14:paraId="1A05F181" w14:textId="77777777" w:rsidR="00320058" w:rsidRDefault="00320058" w:rsidP="006C2D30">
      <w:pPr>
        <w:pStyle w:val="Paragraphnonumbers"/>
        <w:spacing w:before="240"/>
        <w:ind w:left="1860" w:hanging="1860"/>
        <w:rPr>
          <w:b/>
        </w:rPr>
      </w:pPr>
    </w:p>
    <w:p w14:paraId="7154DA0B" w14:textId="435D54C7" w:rsidR="006C2D30" w:rsidRPr="00320058" w:rsidRDefault="006C2D30" w:rsidP="006C2D30">
      <w:pPr>
        <w:pStyle w:val="Paragraphnonumbers"/>
        <w:spacing w:before="240"/>
        <w:ind w:left="1860" w:hanging="1860"/>
        <w:rPr>
          <w:b/>
        </w:rPr>
      </w:pPr>
      <w:r w:rsidRPr="00320058">
        <w:rPr>
          <w:b/>
        </w:rPr>
        <w:t xml:space="preserve">Specialist </w:t>
      </w:r>
      <w:r w:rsidR="00C20DC9">
        <w:rPr>
          <w:b/>
        </w:rPr>
        <w:t>c</w:t>
      </w:r>
      <w:r w:rsidRPr="00320058">
        <w:rPr>
          <w:b/>
        </w:rPr>
        <w:t xml:space="preserve">ommittee </w:t>
      </w:r>
      <w:r w:rsidR="00C20DC9">
        <w:rPr>
          <w:b/>
        </w:rPr>
        <w:t>m</w:t>
      </w:r>
      <w:r w:rsidRPr="00320058">
        <w:rPr>
          <w:b/>
        </w:rPr>
        <w:t>embers</w:t>
      </w:r>
      <w:r w:rsidR="0014193F">
        <w:rPr>
          <w:b/>
        </w:rPr>
        <w:t xml:space="preserve"> – Alcohol-use disorders (update)</w:t>
      </w:r>
    </w:p>
    <w:tbl>
      <w:tblPr>
        <w:tblStyle w:val="TableGrid"/>
        <w:tblW w:w="15451" w:type="dxa"/>
        <w:tblInd w:w="-572" w:type="dxa"/>
        <w:tblLook w:val="04A0" w:firstRow="1" w:lastRow="0" w:firstColumn="1" w:lastColumn="0" w:noHBand="0" w:noVBand="1"/>
      </w:tblPr>
      <w:tblGrid>
        <w:gridCol w:w="1888"/>
        <w:gridCol w:w="1139"/>
        <w:gridCol w:w="2522"/>
        <w:gridCol w:w="5946"/>
        <w:gridCol w:w="1354"/>
        <w:gridCol w:w="1248"/>
        <w:gridCol w:w="1354"/>
      </w:tblGrid>
      <w:tr w:rsidR="00C20DC9" w:rsidRPr="003B2105" w14:paraId="718F8D36" w14:textId="77777777" w:rsidTr="000577A4">
        <w:trPr>
          <w:trHeight w:val="255"/>
          <w:tblHeader/>
        </w:trPr>
        <w:tc>
          <w:tcPr>
            <w:tcW w:w="1888" w:type="dxa"/>
            <w:vAlign w:val="center"/>
          </w:tcPr>
          <w:p w14:paraId="64638599" w14:textId="77777777" w:rsidR="00C20DC9" w:rsidRPr="003B2105" w:rsidRDefault="00C20DC9" w:rsidP="00C20DC9">
            <w:pPr>
              <w:pStyle w:val="Title"/>
              <w:spacing w:before="0" w:after="0" w:line="60" w:lineRule="atLeast"/>
              <w:jc w:val="left"/>
              <w:rPr>
                <w:bCs w:val="0"/>
                <w:sz w:val="20"/>
                <w:szCs w:val="20"/>
              </w:rPr>
            </w:pPr>
            <w:r w:rsidRPr="003B2105">
              <w:rPr>
                <w:bCs w:val="0"/>
                <w:sz w:val="20"/>
                <w:szCs w:val="20"/>
              </w:rPr>
              <w:t>Name</w:t>
            </w:r>
          </w:p>
        </w:tc>
        <w:tc>
          <w:tcPr>
            <w:tcW w:w="1139" w:type="dxa"/>
            <w:vAlign w:val="center"/>
          </w:tcPr>
          <w:p w14:paraId="59093D96" w14:textId="77777777" w:rsidR="00C20DC9" w:rsidRPr="003B2105" w:rsidRDefault="00C20DC9" w:rsidP="00C20DC9">
            <w:pPr>
              <w:pStyle w:val="Title"/>
              <w:spacing w:before="0" w:after="0" w:line="60" w:lineRule="atLeast"/>
              <w:rPr>
                <w:bCs w:val="0"/>
                <w:sz w:val="20"/>
                <w:szCs w:val="20"/>
              </w:rPr>
            </w:pPr>
            <w:r w:rsidRPr="003B2105">
              <w:rPr>
                <w:bCs w:val="0"/>
                <w:sz w:val="20"/>
                <w:szCs w:val="20"/>
              </w:rPr>
              <w:t>Role with NICE</w:t>
            </w:r>
          </w:p>
        </w:tc>
        <w:tc>
          <w:tcPr>
            <w:tcW w:w="2522" w:type="dxa"/>
            <w:vAlign w:val="center"/>
          </w:tcPr>
          <w:p w14:paraId="528C78C3" w14:textId="77777777" w:rsidR="00C20DC9" w:rsidRPr="003B2105" w:rsidRDefault="00C20DC9" w:rsidP="00C20DC9">
            <w:pPr>
              <w:pStyle w:val="Title"/>
              <w:spacing w:before="0" w:after="0" w:line="60" w:lineRule="atLeast"/>
              <w:rPr>
                <w:bCs w:val="0"/>
                <w:sz w:val="20"/>
                <w:szCs w:val="20"/>
              </w:rPr>
            </w:pPr>
            <w:r w:rsidRPr="003B2105">
              <w:rPr>
                <w:bCs w:val="0"/>
                <w:sz w:val="20"/>
                <w:szCs w:val="20"/>
              </w:rPr>
              <w:t>Type of interest</w:t>
            </w:r>
          </w:p>
        </w:tc>
        <w:tc>
          <w:tcPr>
            <w:tcW w:w="5946" w:type="dxa"/>
            <w:vAlign w:val="center"/>
          </w:tcPr>
          <w:p w14:paraId="72019F70" w14:textId="77777777" w:rsidR="00C20DC9" w:rsidRPr="003B2105" w:rsidRDefault="00C20DC9" w:rsidP="00C20DC9">
            <w:pPr>
              <w:pStyle w:val="Title"/>
              <w:spacing w:before="0" w:after="0" w:line="60" w:lineRule="atLeast"/>
              <w:jc w:val="left"/>
              <w:rPr>
                <w:bCs w:val="0"/>
                <w:sz w:val="20"/>
                <w:szCs w:val="20"/>
              </w:rPr>
            </w:pPr>
            <w:r w:rsidRPr="003B2105">
              <w:rPr>
                <w:bCs w:val="0"/>
                <w:sz w:val="20"/>
                <w:szCs w:val="20"/>
              </w:rPr>
              <w:t>Description of interest</w:t>
            </w:r>
          </w:p>
        </w:tc>
        <w:tc>
          <w:tcPr>
            <w:tcW w:w="1354" w:type="dxa"/>
            <w:vAlign w:val="center"/>
          </w:tcPr>
          <w:p w14:paraId="434E7A48" w14:textId="77777777" w:rsidR="00C20DC9" w:rsidRPr="003B2105" w:rsidRDefault="00C20DC9" w:rsidP="00C20DC9">
            <w:pPr>
              <w:pStyle w:val="Title"/>
              <w:spacing w:before="0" w:after="0" w:line="60" w:lineRule="atLeast"/>
              <w:rPr>
                <w:bCs w:val="0"/>
                <w:sz w:val="20"/>
                <w:szCs w:val="20"/>
              </w:rPr>
            </w:pPr>
            <w:r w:rsidRPr="003B2105">
              <w:rPr>
                <w:bCs w:val="0"/>
                <w:sz w:val="20"/>
                <w:szCs w:val="20"/>
              </w:rPr>
              <w:t>Interest</w:t>
            </w:r>
          </w:p>
          <w:p w14:paraId="34B5F9E4" w14:textId="77777777" w:rsidR="00C20DC9" w:rsidRPr="003B2105" w:rsidRDefault="00C20DC9" w:rsidP="00C20DC9">
            <w:pPr>
              <w:pStyle w:val="Title"/>
              <w:spacing w:before="0" w:after="0" w:line="60" w:lineRule="atLeast"/>
              <w:rPr>
                <w:bCs w:val="0"/>
                <w:sz w:val="20"/>
                <w:szCs w:val="20"/>
              </w:rPr>
            </w:pPr>
            <w:r w:rsidRPr="003B2105">
              <w:rPr>
                <w:bCs w:val="0"/>
                <w:sz w:val="20"/>
                <w:szCs w:val="20"/>
              </w:rPr>
              <w:t>arose</w:t>
            </w:r>
          </w:p>
        </w:tc>
        <w:tc>
          <w:tcPr>
            <w:tcW w:w="1248" w:type="dxa"/>
            <w:vAlign w:val="center"/>
          </w:tcPr>
          <w:p w14:paraId="44408295" w14:textId="77777777" w:rsidR="00C20DC9" w:rsidRPr="003B2105" w:rsidRDefault="00C20DC9" w:rsidP="00C20DC9">
            <w:pPr>
              <w:pStyle w:val="Title"/>
              <w:spacing w:before="0" w:after="0" w:line="60" w:lineRule="atLeast"/>
              <w:rPr>
                <w:bCs w:val="0"/>
                <w:sz w:val="20"/>
                <w:szCs w:val="20"/>
              </w:rPr>
            </w:pPr>
            <w:r w:rsidRPr="003B2105">
              <w:rPr>
                <w:bCs w:val="0"/>
                <w:sz w:val="20"/>
                <w:szCs w:val="20"/>
              </w:rPr>
              <w:t>Interest</w:t>
            </w:r>
          </w:p>
          <w:p w14:paraId="79DE7766" w14:textId="77777777" w:rsidR="00C20DC9" w:rsidRPr="003B2105" w:rsidRDefault="00C20DC9" w:rsidP="00C20DC9">
            <w:pPr>
              <w:pStyle w:val="Title"/>
              <w:spacing w:before="0" w:after="0" w:line="60" w:lineRule="atLeast"/>
              <w:rPr>
                <w:bCs w:val="0"/>
                <w:sz w:val="20"/>
                <w:szCs w:val="20"/>
              </w:rPr>
            </w:pPr>
            <w:r w:rsidRPr="003B2105">
              <w:rPr>
                <w:bCs w:val="0"/>
                <w:sz w:val="20"/>
                <w:szCs w:val="20"/>
              </w:rPr>
              <w:t>declared</w:t>
            </w:r>
          </w:p>
        </w:tc>
        <w:tc>
          <w:tcPr>
            <w:tcW w:w="1354" w:type="dxa"/>
            <w:vAlign w:val="center"/>
          </w:tcPr>
          <w:p w14:paraId="66978C1F" w14:textId="77777777" w:rsidR="00C20DC9" w:rsidRPr="003B2105" w:rsidRDefault="00C20DC9" w:rsidP="00C20DC9">
            <w:pPr>
              <w:pStyle w:val="Title"/>
              <w:spacing w:before="0" w:after="0" w:line="60" w:lineRule="atLeast"/>
              <w:rPr>
                <w:bCs w:val="0"/>
                <w:sz w:val="20"/>
                <w:szCs w:val="20"/>
              </w:rPr>
            </w:pPr>
            <w:r w:rsidRPr="003B2105">
              <w:rPr>
                <w:bCs w:val="0"/>
                <w:sz w:val="20"/>
                <w:szCs w:val="20"/>
              </w:rPr>
              <w:t xml:space="preserve">Interest </w:t>
            </w:r>
          </w:p>
          <w:p w14:paraId="5EE77C11" w14:textId="77777777" w:rsidR="00C20DC9" w:rsidRPr="003B2105" w:rsidRDefault="00C20DC9" w:rsidP="00C20DC9">
            <w:pPr>
              <w:pStyle w:val="Title"/>
              <w:spacing w:before="0" w:after="0" w:line="60" w:lineRule="atLeast"/>
              <w:rPr>
                <w:bCs w:val="0"/>
                <w:sz w:val="20"/>
                <w:szCs w:val="20"/>
              </w:rPr>
            </w:pPr>
            <w:r w:rsidRPr="003B2105">
              <w:rPr>
                <w:bCs w:val="0"/>
                <w:sz w:val="20"/>
                <w:szCs w:val="20"/>
              </w:rPr>
              <w:t>ceased</w:t>
            </w:r>
          </w:p>
        </w:tc>
      </w:tr>
      <w:tr w:rsidR="00C20DC9" w:rsidRPr="00B450C4" w14:paraId="0AF3C1EA" w14:textId="77777777" w:rsidTr="000577A4">
        <w:tc>
          <w:tcPr>
            <w:tcW w:w="1888" w:type="dxa"/>
            <w:tcBorders>
              <w:bottom w:val="single" w:sz="4" w:space="0" w:color="auto"/>
            </w:tcBorders>
            <w:vAlign w:val="center"/>
          </w:tcPr>
          <w:p w14:paraId="2B29462E" w14:textId="570B5110" w:rsidR="00C20DC9" w:rsidRPr="00B450C4" w:rsidRDefault="0014193F" w:rsidP="00C20DC9">
            <w:pPr>
              <w:pStyle w:val="Title"/>
              <w:spacing w:before="0" w:after="0" w:line="60" w:lineRule="atLeast"/>
              <w:jc w:val="left"/>
              <w:rPr>
                <w:b w:val="0"/>
                <w:bCs w:val="0"/>
                <w:sz w:val="20"/>
                <w:szCs w:val="20"/>
              </w:rPr>
            </w:pPr>
            <w:r>
              <w:rPr>
                <w:b w:val="0"/>
                <w:bCs w:val="0"/>
                <w:sz w:val="20"/>
                <w:szCs w:val="20"/>
              </w:rPr>
              <w:t>Thomas Phillips</w:t>
            </w:r>
          </w:p>
        </w:tc>
        <w:tc>
          <w:tcPr>
            <w:tcW w:w="1139" w:type="dxa"/>
            <w:tcBorders>
              <w:bottom w:val="single" w:sz="4" w:space="0" w:color="auto"/>
            </w:tcBorders>
            <w:vAlign w:val="center"/>
          </w:tcPr>
          <w:p w14:paraId="69762C66" w14:textId="0EA3A945" w:rsidR="00C20DC9" w:rsidRDefault="0014193F" w:rsidP="00C20DC9">
            <w:pPr>
              <w:pStyle w:val="Title"/>
              <w:spacing w:before="0" w:after="0" w:line="60" w:lineRule="atLeast"/>
              <w:rPr>
                <w:b w:val="0"/>
                <w:sz w:val="20"/>
                <w:szCs w:val="20"/>
              </w:rPr>
            </w:pPr>
            <w:r>
              <w:rPr>
                <w:b w:val="0"/>
                <w:sz w:val="20"/>
                <w:szCs w:val="20"/>
              </w:rPr>
              <w:t>Specialist committee member</w:t>
            </w:r>
          </w:p>
        </w:tc>
        <w:tc>
          <w:tcPr>
            <w:tcW w:w="2522" w:type="dxa"/>
            <w:tcBorders>
              <w:bottom w:val="single" w:sz="4" w:space="0" w:color="auto"/>
            </w:tcBorders>
          </w:tcPr>
          <w:p w14:paraId="75922F26" w14:textId="77E8B3B1" w:rsidR="00C20DC9" w:rsidRPr="00B450C4" w:rsidRDefault="0014193F" w:rsidP="0014193F">
            <w:pPr>
              <w:pStyle w:val="Title"/>
              <w:spacing w:before="0" w:after="0" w:line="60" w:lineRule="atLeast"/>
              <w:jc w:val="left"/>
              <w:rPr>
                <w:b w:val="0"/>
                <w:bCs w:val="0"/>
                <w:sz w:val="20"/>
                <w:szCs w:val="20"/>
              </w:rPr>
            </w:pPr>
            <w:r w:rsidRPr="002F0808">
              <w:rPr>
                <w:rFonts w:cs="Arial"/>
                <w:b w:val="0"/>
                <w:sz w:val="20"/>
                <w:szCs w:val="20"/>
              </w:rPr>
              <w:t>Direct - financial</w:t>
            </w:r>
          </w:p>
        </w:tc>
        <w:tc>
          <w:tcPr>
            <w:tcW w:w="5946" w:type="dxa"/>
            <w:tcBorders>
              <w:bottom w:val="single" w:sz="4" w:space="0" w:color="auto"/>
            </w:tcBorders>
            <w:vAlign w:val="center"/>
          </w:tcPr>
          <w:p w14:paraId="0427CCCE" w14:textId="54A6173C" w:rsidR="00C20DC9" w:rsidRPr="0046312C" w:rsidRDefault="0014193F" w:rsidP="00C20DC9">
            <w:pPr>
              <w:pStyle w:val="Title"/>
              <w:spacing w:before="0" w:after="0" w:line="60" w:lineRule="atLeast"/>
              <w:jc w:val="left"/>
              <w:rPr>
                <w:rFonts w:cs="Arial"/>
                <w:b w:val="0"/>
                <w:bCs w:val="0"/>
                <w:sz w:val="20"/>
                <w:szCs w:val="20"/>
              </w:rPr>
            </w:pPr>
            <w:r w:rsidRPr="0046312C">
              <w:rPr>
                <w:rFonts w:cs="Arial"/>
                <w:b w:val="0"/>
                <w:bCs w:val="0"/>
                <w:sz w:val="20"/>
                <w:szCs w:val="20"/>
                <w:lang w:val="en-US"/>
              </w:rPr>
              <w:t>Additional Hours paid by Hull University Teaching Hospital NHS Trust – One session (4 hours/week). Relates to work Alcohol Care Team</w:t>
            </w:r>
          </w:p>
        </w:tc>
        <w:tc>
          <w:tcPr>
            <w:tcW w:w="1354" w:type="dxa"/>
            <w:tcBorders>
              <w:bottom w:val="single" w:sz="4" w:space="0" w:color="auto"/>
            </w:tcBorders>
            <w:vAlign w:val="center"/>
          </w:tcPr>
          <w:p w14:paraId="05E8A207" w14:textId="1B651D5C" w:rsidR="00C20DC9" w:rsidRPr="0046312C" w:rsidRDefault="0014193F" w:rsidP="00C20DC9">
            <w:pPr>
              <w:pStyle w:val="Title"/>
              <w:spacing w:before="0" w:after="0" w:line="60" w:lineRule="atLeast"/>
              <w:rPr>
                <w:rFonts w:cs="Arial"/>
                <w:b w:val="0"/>
                <w:bCs w:val="0"/>
                <w:sz w:val="20"/>
                <w:szCs w:val="20"/>
              </w:rPr>
            </w:pPr>
            <w:r w:rsidRPr="0046312C">
              <w:rPr>
                <w:rFonts w:cs="Arial"/>
                <w:b w:val="0"/>
                <w:bCs w:val="0"/>
                <w:sz w:val="20"/>
                <w:szCs w:val="20"/>
                <w:lang w:val="en-US"/>
              </w:rPr>
              <w:t>September 2021</w:t>
            </w:r>
          </w:p>
        </w:tc>
        <w:tc>
          <w:tcPr>
            <w:tcW w:w="1248" w:type="dxa"/>
            <w:tcBorders>
              <w:bottom w:val="single" w:sz="4" w:space="0" w:color="auto"/>
            </w:tcBorders>
            <w:vAlign w:val="center"/>
          </w:tcPr>
          <w:p w14:paraId="489C99F2" w14:textId="2FB10F02" w:rsidR="00C20DC9" w:rsidRPr="0046312C" w:rsidRDefault="0014193F" w:rsidP="00C20DC9">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tcBorders>
              <w:bottom w:val="single" w:sz="4" w:space="0" w:color="auto"/>
            </w:tcBorders>
            <w:vAlign w:val="center"/>
          </w:tcPr>
          <w:p w14:paraId="3ACAA39E" w14:textId="08800013" w:rsidR="00C20DC9" w:rsidRPr="0046312C" w:rsidRDefault="000577A4" w:rsidP="00C20DC9">
            <w:pPr>
              <w:pStyle w:val="Title"/>
              <w:spacing w:before="0" w:after="0" w:line="60" w:lineRule="atLeast"/>
              <w:rPr>
                <w:rFonts w:cs="Arial"/>
                <w:b w:val="0"/>
                <w:bCs w:val="0"/>
                <w:sz w:val="20"/>
                <w:szCs w:val="20"/>
              </w:rPr>
            </w:pPr>
            <w:r w:rsidRPr="0046312C">
              <w:rPr>
                <w:rFonts w:cs="Arial"/>
                <w:b w:val="0"/>
                <w:bCs w:val="0"/>
                <w:sz w:val="20"/>
                <w:szCs w:val="20"/>
              </w:rPr>
              <w:t>Ongoing</w:t>
            </w:r>
          </w:p>
        </w:tc>
      </w:tr>
      <w:tr w:rsidR="0014193F" w:rsidRPr="00B450C4" w14:paraId="29D5DCE2" w14:textId="77777777" w:rsidTr="000577A4">
        <w:tc>
          <w:tcPr>
            <w:tcW w:w="1888" w:type="dxa"/>
            <w:tcBorders>
              <w:bottom w:val="single" w:sz="4" w:space="0" w:color="auto"/>
            </w:tcBorders>
            <w:vAlign w:val="center"/>
          </w:tcPr>
          <w:p w14:paraId="4462D57F" w14:textId="2E001239" w:rsidR="0014193F" w:rsidRDefault="0014193F" w:rsidP="0014193F">
            <w:pPr>
              <w:pStyle w:val="Title"/>
              <w:spacing w:before="0" w:after="0" w:line="60" w:lineRule="atLeast"/>
              <w:jc w:val="left"/>
              <w:rPr>
                <w:sz w:val="20"/>
                <w:szCs w:val="20"/>
              </w:rPr>
            </w:pPr>
            <w:r>
              <w:rPr>
                <w:b w:val="0"/>
                <w:bCs w:val="0"/>
                <w:sz w:val="20"/>
                <w:szCs w:val="20"/>
              </w:rPr>
              <w:t>Thomas Phillips</w:t>
            </w:r>
          </w:p>
        </w:tc>
        <w:tc>
          <w:tcPr>
            <w:tcW w:w="1139" w:type="dxa"/>
            <w:tcBorders>
              <w:bottom w:val="single" w:sz="4" w:space="0" w:color="auto"/>
            </w:tcBorders>
            <w:vAlign w:val="center"/>
          </w:tcPr>
          <w:p w14:paraId="1EA5386A" w14:textId="53C7DB24" w:rsidR="0014193F" w:rsidRDefault="0014193F" w:rsidP="0014193F">
            <w:pPr>
              <w:pStyle w:val="Title"/>
              <w:spacing w:before="0" w:after="0" w:line="60" w:lineRule="atLeast"/>
              <w:rPr>
                <w:b w:val="0"/>
                <w:sz w:val="20"/>
                <w:szCs w:val="20"/>
              </w:rPr>
            </w:pPr>
            <w:r>
              <w:rPr>
                <w:b w:val="0"/>
                <w:sz w:val="20"/>
                <w:szCs w:val="20"/>
              </w:rPr>
              <w:t>Specialist committee member</w:t>
            </w:r>
          </w:p>
        </w:tc>
        <w:tc>
          <w:tcPr>
            <w:tcW w:w="2522" w:type="dxa"/>
            <w:tcBorders>
              <w:bottom w:val="single" w:sz="4" w:space="0" w:color="auto"/>
            </w:tcBorders>
          </w:tcPr>
          <w:p w14:paraId="4371F4BA" w14:textId="06676B87" w:rsidR="0014193F" w:rsidRPr="00B450C4" w:rsidRDefault="0014193F" w:rsidP="0014193F">
            <w:pPr>
              <w:pStyle w:val="Title"/>
              <w:spacing w:before="0" w:after="0" w:line="60" w:lineRule="atLeast"/>
              <w:jc w:val="left"/>
              <w:rPr>
                <w:b w:val="0"/>
                <w:bCs w:val="0"/>
                <w:sz w:val="20"/>
                <w:szCs w:val="20"/>
              </w:rPr>
            </w:pPr>
            <w:r w:rsidRPr="002F0808">
              <w:rPr>
                <w:rFonts w:cs="Arial"/>
                <w:b w:val="0"/>
                <w:sz w:val="20"/>
                <w:szCs w:val="20"/>
              </w:rPr>
              <w:t>Direct - Non-financial professional and personal interests</w:t>
            </w:r>
          </w:p>
        </w:tc>
        <w:tc>
          <w:tcPr>
            <w:tcW w:w="5946" w:type="dxa"/>
            <w:tcBorders>
              <w:bottom w:val="single" w:sz="4" w:space="0" w:color="auto"/>
            </w:tcBorders>
            <w:vAlign w:val="center"/>
          </w:tcPr>
          <w:p w14:paraId="05C66295" w14:textId="05B44696" w:rsidR="0014193F" w:rsidRPr="0046312C" w:rsidRDefault="0014193F" w:rsidP="0014193F">
            <w:pPr>
              <w:pStyle w:val="Title"/>
              <w:spacing w:before="0" w:after="0" w:line="60" w:lineRule="atLeast"/>
              <w:jc w:val="left"/>
              <w:rPr>
                <w:rFonts w:cs="Arial"/>
                <w:b w:val="0"/>
                <w:bCs w:val="0"/>
                <w:sz w:val="20"/>
                <w:szCs w:val="20"/>
              </w:rPr>
            </w:pPr>
            <w:r w:rsidRPr="0046312C">
              <w:rPr>
                <w:rFonts w:cs="Arial"/>
                <w:b w:val="0"/>
                <w:bCs w:val="0"/>
                <w:sz w:val="20"/>
                <w:szCs w:val="20"/>
                <w:lang w:val="en-US"/>
              </w:rPr>
              <w:t>Honorary post IOPPN, King’s College London</w:t>
            </w:r>
          </w:p>
        </w:tc>
        <w:tc>
          <w:tcPr>
            <w:tcW w:w="1354" w:type="dxa"/>
            <w:tcBorders>
              <w:bottom w:val="single" w:sz="4" w:space="0" w:color="auto"/>
            </w:tcBorders>
            <w:vAlign w:val="center"/>
          </w:tcPr>
          <w:p w14:paraId="26C0ADE5" w14:textId="6CCD8CBC"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rPr>
              <w:t xml:space="preserve">From 2016 </w:t>
            </w:r>
          </w:p>
        </w:tc>
        <w:tc>
          <w:tcPr>
            <w:tcW w:w="1248" w:type="dxa"/>
            <w:tcBorders>
              <w:bottom w:val="single" w:sz="4" w:space="0" w:color="auto"/>
            </w:tcBorders>
          </w:tcPr>
          <w:p w14:paraId="48DBF3C5" w14:textId="38D118F5"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tcBorders>
              <w:bottom w:val="single" w:sz="4" w:space="0" w:color="auto"/>
            </w:tcBorders>
            <w:vAlign w:val="center"/>
          </w:tcPr>
          <w:p w14:paraId="3923B4A4" w14:textId="38768D23" w:rsidR="0014193F" w:rsidRPr="0046312C" w:rsidRDefault="000577A4" w:rsidP="0014193F">
            <w:pPr>
              <w:pStyle w:val="Title"/>
              <w:spacing w:before="0" w:after="0" w:line="60" w:lineRule="atLeast"/>
              <w:rPr>
                <w:rFonts w:cs="Arial"/>
                <w:b w:val="0"/>
                <w:bCs w:val="0"/>
                <w:sz w:val="20"/>
                <w:szCs w:val="20"/>
              </w:rPr>
            </w:pPr>
            <w:r w:rsidRPr="0046312C">
              <w:rPr>
                <w:rFonts w:cs="Arial"/>
                <w:b w:val="0"/>
                <w:bCs w:val="0"/>
                <w:sz w:val="20"/>
                <w:szCs w:val="20"/>
              </w:rPr>
              <w:t>Ongoing</w:t>
            </w:r>
          </w:p>
        </w:tc>
      </w:tr>
      <w:tr w:rsidR="0014193F" w:rsidRPr="00B450C4" w14:paraId="78EE17C8" w14:textId="77777777" w:rsidTr="000577A4">
        <w:tc>
          <w:tcPr>
            <w:tcW w:w="1888" w:type="dxa"/>
            <w:tcBorders>
              <w:bottom w:val="single" w:sz="4" w:space="0" w:color="auto"/>
            </w:tcBorders>
            <w:vAlign w:val="center"/>
          </w:tcPr>
          <w:p w14:paraId="0C8793C2" w14:textId="51A2F0E2" w:rsidR="0014193F" w:rsidRPr="003B2105" w:rsidRDefault="0014193F" w:rsidP="0014193F">
            <w:pPr>
              <w:pStyle w:val="Title"/>
              <w:spacing w:before="0" w:after="0" w:line="60" w:lineRule="atLeast"/>
              <w:jc w:val="left"/>
              <w:rPr>
                <w:sz w:val="20"/>
                <w:szCs w:val="20"/>
              </w:rPr>
            </w:pPr>
            <w:r>
              <w:rPr>
                <w:b w:val="0"/>
                <w:bCs w:val="0"/>
                <w:sz w:val="20"/>
                <w:szCs w:val="20"/>
              </w:rPr>
              <w:t>Thomas Phillips</w:t>
            </w:r>
          </w:p>
        </w:tc>
        <w:tc>
          <w:tcPr>
            <w:tcW w:w="1139" w:type="dxa"/>
            <w:tcBorders>
              <w:bottom w:val="single" w:sz="4" w:space="0" w:color="auto"/>
            </w:tcBorders>
            <w:vAlign w:val="center"/>
          </w:tcPr>
          <w:p w14:paraId="483C4228" w14:textId="72FFF0EE" w:rsidR="0014193F" w:rsidRPr="003B2105" w:rsidRDefault="0014193F" w:rsidP="0014193F">
            <w:pPr>
              <w:pStyle w:val="Title"/>
              <w:spacing w:before="0" w:after="0" w:line="60" w:lineRule="atLeast"/>
              <w:rPr>
                <w:b w:val="0"/>
                <w:sz w:val="20"/>
                <w:szCs w:val="20"/>
              </w:rPr>
            </w:pPr>
            <w:r>
              <w:rPr>
                <w:b w:val="0"/>
                <w:sz w:val="20"/>
                <w:szCs w:val="20"/>
              </w:rPr>
              <w:t>Specialist committee member</w:t>
            </w:r>
          </w:p>
        </w:tc>
        <w:tc>
          <w:tcPr>
            <w:tcW w:w="2522" w:type="dxa"/>
            <w:tcBorders>
              <w:bottom w:val="single" w:sz="4" w:space="0" w:color="auto"/>
            </w:tcBorders>
          </w:tcPr>
          <w:p w14:paraId="4AC2D9B7" w14:textId="4B7C9B87" w:rsidR="0014193F" w:rsidRPr="00B450C4" w:rsidRDefault="0014193F" w:rsidP="0014193F">
            <w:pPr>
              <w:pStyle w:val="Title"/>
              <w:spacing w:before="0" w:after="0" w:line="60" w:lineRule="atLeast"/>
              <w:jc w:val="left"/>
              <w:rPr>
                <w:b w:val="0"/>
                <w:bCs w:val="0"/>
                <w:sz w:val="20"/>
                <w:szCs w:val="20"/>
              </w:rPr>
            </w:pPr>
            <w:r w:rsidRPr="002F0808">
              <w:rPr>
                <w:rFonts w:cs="Arial"/>
                <w:b w:val="0"/>
                <w:sz w:val="20"/>
                <w:szCs w:val="20"/>
              </w:rPr>
              <w:t>Direct - Non-financial professional and personal interests</w:t>
            </w:r>
          </w:p>
        </w:tc>
        <w:tc>
          <w:tcPr>
            <w:tcW w:w="5946" w:type="dxa"/>
            <w:tcBorders>
              <w:bottom w:val="single" w:sz="4" w:space="0" w:color="auto"/>
            </w:tcBorders>
            <w:vAlign w:val="center"/>
          </w:tcPr>
          <w:p w14:paraId="30270B83" w14:textId="43280CD3" w:rsidR="0014193F" w:rsidRPr="0046312C" w:rsidRDefault="0014193F" w:rsidP="0014193F">
            <w:pPr>
              <w:pStyle w:val="Title"/>
              <w:spacing w:before="0" w:after="0" w:line="60" w:lineRule="atLeast"/>
              <w:jc w:val="left"/>
              <w:rPr>
                <w:rFonts w:cs="Arial"/>
                <w:b w:val="0"/>
                <w:bCs w:val="0"/>
                <w:sz w:val="20"/>
                <w:szCs w:val="20"/>
              </w:rPr>
            </w:pPr>
            <w:r w:rsidRPr="0046312C">
              <w:rPr>
                <w:rFonts w:cs="Arial"/>
                <w:b w:val="0"/>
                <w:bCs w:val="0"/>
                <w:sz w:val="20"/>
                <w:szCs w:val="20"/>
                <w:lang w:val="en-US"/>
              </w:rPr>
              <w:t>NIHR CRN Specialty Lead Mental Health (Y&amp;H)</w:t>
            </w:r>
          </w:p>
        </w:tc>
        <w:tc>
          <w:tcPr>
            <w:tcW w:w="1354" w:type="dxa"/>
            <w:tcBorders>
              <w:bottom w:val="single" w:sz="4" w:space="0" w:color="auto"/>
            </w:tcBorders>
            <w:vAlign w:val="center"/>
          </w:tcPr>
          <w:p w14:paraId="64F165BF" w14:textId="2F830D3B"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rPr>
              <w:t>From 2015</w:t>
            </w:r>
          </w:p>
        </w:tc>
        <w:tc>
          <w:tcPr>
            <w:tcW w:w="1248" w:type="dxa"/>
            <w:tcBorders>
              <w:bottom w:val="single" w:sz="4" w:space="0" w:color="auto"/>
            </w:tcBorders>
          </w:tcPr>
          <w:p w14:paraId="1BD94354" w14:textId="48B74FBC"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tcBorders>
              <w:bottom w:val="single" w:sz="4" w:space="0" w:color="auto"/>
            </w:tcBorders>
            <w:vAlign w:val="center"/>
          </w:tcPr>
          <w:p w14:paraId="78F8B96A" w14:textId="37114A5D" w:rsidR="0014193F" w:rsidRPr="0046312C" w:rsidRDefault="000577A4" w:rsidP="0014193F">
            <w:pPr>
              <w:pStyle w:val="Title"/>
              <w:spacing w:before="0" w:after="0" w:line="60" w:lineRule="atLeast"/>
              <w:rPr>
                <w:rFonts w:cs="Arial"/>
                <w:b w:val="0"/>
                <w:bCs w:val="0"/>
                <w:sz w:val="20"/>
                <w:szCs w:val="20"/>
              </w:rPr>
            </w:pPr>
            <w:r w:rsidRPr="0046312C">
              <w:rPr>
                <w:rFonts w:cs="Arial"/>
                <w:b w:val="0"/>
                <w:bCs w:val="0"/>
                <w:sz w:val="20"/>
                <w:szCs w:val="20"/>
              </w:rPr>
              <w:t>Ongoing</w:t>
            </w:r>
          </w:p>
        </w:tc>
      </w:tr>
      <w:tr w:rsidR="0014193F" w:rsidRPr="00B450C4" w14:paraId="5AB171F1" w14:textId="77777777" w:rsidTr="000577A4">
        <w:tc>
          <w:tcPr>
            <w:tcW w:w="1888" w:type="dxa"/>
            <w:tcBorders>
              <w:bottom w:val="single" w:sz="4" w:space="0" w:color="auto"/>
            </w:tcBorders>
            <w:vAlign w:val="center"/>
          </w:tcPr>
          <w:p w14:paraId="611352A8" w14:textId="246A0ED4" w:rsidR="0014193F" w:rsidRPr="00540C1F" w:rsidRDefault="0014193F" w:rsidP="0014193F">
            <w:pPr>
              <w:pStyle w:val="Title"/>
              <w:spacing w:before="0" w:after="0" w:line="60" w:lineRule="atLeast"/>
              <w:jc w:val="left"/>
              <w:rPr>
                <w:sz w:val="20"/>
                <w:szCs w:val="20"/>
              </w:rPr>
            </w:pPr>
            <w:r>
              <w:rPr>
                <w:b w:val="0"/>
                <w:bCs w:val="0"/>
                <w:sz w:val="20"/>
                <w:szCs w:val="20"/>
              </w:rPr>
              <w:t>Thomas Phillips</w:t>
            </w:r>
          </w:p>
        </w:tc>
        <w:tc>
          <w:tcPr>
            <w:tcW w:w="1139" w:type="dxa"/>
            <w:tcBorders>
              <w:bottom w:val="single" w:sz="4" w:space="0" w:color="auto"/>
            </w:tcBorders>
            <w:vAlign w:val="center"/>
          </w:tcPr>
          <w:p w14:paraId="3D56F2BD" w14:textId="13C79803" w:rsidR="0014193F" w:rsidRPr="00540C1F" w:rsidRDefault="0014193F" w:rsidP="0014193F">
            <w:pPr>
              <w:pStyle w:val="Title"/>
              <w:spacing w:before="0" w:after="0" w:line="60" w:lineRule="atLeast"/>
              <w:rPr>
                <w:b w:val="0"/>
                <w:sz w:val="20"/>
                <w:szCs w:val="20"/>
              </w:rPr>
            </w:pPr>
            <w:r>
              <w:rPr>
                <w:b w:val="0"/>
                <w:sz w:val="20"/>
                <w:szCs w:val="20"/>
              </w:rPr>
              <w:t>Specialist committee member</w:t>
            </w:r>
          </w:p>
        </w:tc>
        <w:tc>
          <w:tcPr>
            <w:tcW w:w="2522" w:type="dxa"/>
            <w:tcBorders>
              <w:bottom w:val="single" w:sz="4" w:space="0" w:color="auto"/>
            </w:tcBorders>
          </w:tcPr>
          <w:p w14:paraId="4BAB123A" w14:textId="1C6AE269" w:rsidR="0014193F" w:rsidRPr="00B450C4" w:rsidRDefault="0014193F" w:rsidP="0014193F">
            <w:pPr>
              <w:pStyle w:val="Title"/>
              <w:spacing w:before="0" w:after="0" w:line="60" w:lineRule="atLeast"/>
              <w:jc w:val="left"/>
              <w:rPr>
                <w:b w:val="0"/>
                <w:bCs w:val="0"/>
                <w:sz w:val="20"/>
                <w:szCs w:val="20"/>
              </w:rPr>
            </w:pPr>
            <w:r w:rsidRPr="002F0808">
              <w:rPr>
                <w:rFonts w:cs="Arial"/>
                <w:b w:val="0"/>
                <w:sz w:val="20"/>
                <w:szCs w:val="20"/>
              </w:rPr>
              <w:t>Direct - Non-financial professional and personal interests</w:t>
            </w:r>
          </w:p>
        </w:tc>
        <w:tc>
          <w:tcPr>
            <w:tcW w:w="5946" w:type="dxa"/>
            <w:tcBorders>
              <w:bottom w:val="single" w:sz="4" w:space="0" w:color="auto"/>
            </w:tcBorders>
            <w:vAlign w:val="center"/>
          </w:tcPr>
          <w:p w14:paraId="4A98239B" w14:textId="534F43E0" w:rsidR="0014193F" w:rsidRPr="0046312C" w:rsidRDefault="0014193F" w:rsidP="0014193F">
            <w:pPr>
              <w:pStyle w:val="Title"/>
              <w:spacing w:before="0" w:after="0" w:line="60" w:lineRule="atLeast"/>
              <w:jc w:val="left"/>
              <w:rPr>
                <w:rFonts w:cs="Arial"/>
                <w:b w:val="0"/>
                <w:bCs w:val="0"/>
                <w:sz w:val="20"/>
                <w:szCs w:val="20"/>
              </w:rPr>
            </w:pPr>
            <w:r w:rsidRPr="0046312C">
              <w:rPr>
                <w:rFonts w:cs="Arial"/>
                <w:b w:val="0"/>
                <w:bCs w:val="0"/>
                <w:sz w:val="20"/>
                <w:szCs w:val="20"/>
                <w:lang w:val="en-US"/>
              </w:rPr>
              <w:t xml:space="preserve">Member of the </w:t>
            </w:r>
            <w:proofErr w:type="spellStart"/>
            <w:r w:rsidRPr="0046312C">
              <w:rPr>
                <w:rFonts w:cs="Arial"/>
                <w:b w:val="0"/>
                <w:bCs w:val="0"/>
                <w:sz w:val="20"/>
                <w:szCs w:val="20"/>
                <w:lang w:val="en-US"/>
              </w:rPr>
              <w:t>RCPsych</w:t>
            </w:r>
            <w:proofErr w:type="spellEnd"/>
            <w:r w:rsidRPr="0046312C">
              <w:rPr>
                <w:rFonts w:cs="Arial"/>
                <w:b w:val="0"/>
                <w:bCs w:val="0"/>
                <w:sz w:val="20"/>
                <w:szCs w:val="20"/>
                <w:lang w:val="en-US"/>
              </w:rPr>
              <w:t xml:space="preserve"> Faculty of Addiction – Executive</w:t>
            </w:r>
          </w:p>
        </w:tc>
        <w:tc>
          <w:tcPr>
            <w:tcW w:w="1354" w:type="dxa"/>
            <w:tcBorders>
              <w:bottom w:val="single" w:sz="4" w:space="0" w:color="auto"/>
            </w:tcBorders>
            <w:vAlign w:val="center"/>
          </w:tcPr>
          <w:p w14:paraId="499AD08B" w14:textId="22EEA5FD"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rPr>
              <w:t>From 2020</w:t>
            </w:r>
          </w:p>
        </w:tc>
        <w:tc>
          <w:tcPr>
            <w:tcW w:w="1248" w:type="dxa"/>
            <w:tcBorders>
              <w:bottom w:val="single" w:sz="4" w:space="0" w:color="auto"/>
            </w:tcBorders>
          </w:tcPr>
          <w:p w14:paraId="533F392A" w14:textId="3B7ACC3E"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tcBorders>
              <w:bottom w:val="single" w:sz="4" w:space="0" w:color="auto"/>
            </w:tcBorders>
            <w:vAlign w:val="center"/>
          </w:tcPr>
          <w:p w14:paraId="3B80E3D7" w14:textId="2D5E92AD" w:rsidR="0014193F" w:rsidRPr="0046312C" w:rsidRDefault="000577A4" w:rsidP="0014193F">
            <w:pPr>
              <w:pStyle w:val="Title"/>
              <w:spacing w:before="0" w:after="0" w:line="60" w:lineRule="atLeast"/>
              <w:rPr>
                <w:rFonts w:cs="Arial"/>
                <w:b w:val="0"/>
                <w:bCs w:val="0"/>
                <w:sz w:val="20"/>
                <w:szCs w:val="20"/>
              </w:rPr>
            </w:pPr>
            <w:r w:rsidRPr="0046312C">
              <w:rPr>
                <w:rFonts w:cs="Arial"/>
                <w:b w:val="0"/>
                <w:bCs w:val="0"/>
                <w:sz w:val="20"/>
                <w:szCs w:val="20"/>
              </w:rPr>
              <w:t>Ongoing</w:t>
            </w:r>
          </w:p>
        </w:tc>
      </w:tr>
      <w:tr w:rsidR="0014193F" w:rsidRPr="00B450C4" w14:paraId="643EEA93" w14:textId="77777777" w:rsidTr="000577A4">
        <w:tc>
          <w:tcPr>
            <w:tcW w:w="1888" w:type="dxa"/>
            <w:vAlign w:val="center"/>
          </w:tcPr>
          <w:p w14:paraId="646D0549" w14:textId="7C1E98C5" w:rsidR="0014193F" w:rsidRPr="00540C1F" w:rsidRDefault="0014193F" w:rsidP="0014193F">
            <w:pPr>
              <w:pStyle w:val="Title"/>
              <w:spacing w:before="0" w:after="0" w:line="60" w:lineRule="atLeast"/>
              <w:jc w:val="left"/>
              <w:rPr>
                <w:sz w:val="20"/>
                <w:szCs w:val="20"/>
              </w:rPr>
            </w:pPr>
            <w:r>
              <w:rPr>
                <w:b w:val="0"/>
                <w:bCs w:val="0"/>
                <w:sz w:val="20"/>
                <w:szCs w:val="20"/>
              </w:rPr>
              <w:t>Thomas Phillips</w:t>
            </w:r>
          </w:p>
        </w:tc>
        <w:tc>
          <w:tcPr>
            <w:tcW w:w="1139" w:type="dxa"/>
            <w:vAlign w:val="center"/>
          </w:tcPr>
          <w:p w14:paraId="4570C073" w14:textId="3CD7A62B" w:rsidR="0014193F" w:rsidRPr="00540C1F" w:rsidRDefault="0014193F" w:rsidP="0014193F">
            <w:pPr>
              <w:pStyle w:val="Title"/>
              <w:spacing w:before="0" w:after="0" w:line="60" w:lineRule="atLeast"/>
              <w:rPr>
                <w:b w:val="0"/>
                <w:sz w:val="20"/>
                <w:szCs w:val="20"/>
              </w:rPr>
            </w:pPr>
            <w:r>
              <w:rPr>
                <w:b w:val="0"/>
                <w:sz w:val="20"/>
                <w:szCs w:val="20"/>
              </w:rPr>
              <w:t>Specialist committee member</w:t>
            </w:r>
          </w:p>
        </w:tc>
        <w:tc>
          <w:tcPr>
            <w:tcW w:w="2522" w:type="dxa"/>
          </w:tcPr>
          <w:p w14:paraId="1193CA15" w14:textId="656CDD19" w:rsidR="0014193F" w:rsidRPr="00B450C4" w:rsidRDefault="0014193F" w:rsidP="0014193F">
            <w:pPr>
              <w:pStyle w:val="Title"/>
              <w:spacing w:before="0" w:after="0" w:line="60" w:lineRule="atLeast"/>
              <w:jc w:val="left"/>
              <w:rPr>
                <w:b w:val="0"/>
                <w:bCs w:val="0"/>
                <w:sz w:val="20"/>
                <w:szCs w:val="20"/>
              </w:rPr>
            </w:pPr>
            <w:r w:rsidRPr="002F0808">
              <w:rPr>
                <w:rFonts w:cs="Arial"/>
                <w:b w:val="0"/>
                <w:sz w:val="20"/>
                <w:szCs w:val="20"/>
              </w:rPr>
              <w:t>Direct - Non-financial professional and personal interests</w:t>
            </w:r>
          </w:p>
        </w:tc>
        <w:tc>
          <w:tcPr>
            <w:tcW w:w="5946" w:type="dxa"/>
            <w:vAlign w:val="center"/>
          </w:tcPr>
          <w:p w14:paraId="6DBC33FC" w14:textId="71C99485" w:rsidR="0014193F" w:rsidRPr="0046312C" w:rsidRDefault="0014193F" w:rsidP="0014193F">
            <w:pPr>
              <w:pStyle w:val="Title"/>
              <w:spacing w:before="0" w:after="0" w:line="60" w:lineRule="atLeast"/>
              <w:jc w:val="left"/>
              <w:rPr>
                <w:rFonts w:cs="Arial"/>
                <w:b w:val="0"/>
                <w:bCs w:val="0"/>
                <w:sz w:val="20"/>
                <w:szCs w:val="20"/>
              </w:rPr>
            </w:pPr>
            <w:r w:rsidRPr="0046312C">
              <w:rPr>
                <w:rFonts w:cs="Arial"/>
                <w:b w:val="0"/>
                <w:bCs w:val="0"/>
                <w:sz w:val="20"/>
                <w:szCs w:val="20"/>
                <w:lang w:val="en-US"/>
              </w:rPr>
              <w:t>Member Clinical Guideline Group – for alcohol disorder - DHSC</w:t>
            </w:r>
          </w:p>
        </w:tc>
        <w:tc>
          <w:tcPr>
            <w:tcW w:w="1354" w:type="dxa"/>
            <w:vAlign w:val="center"/>
          </w:tcPr>
          <w:p w14:paraId="682338C4" w14:textId="394850A1"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rPr>
              <w:t>From 2018</w:t>
            </w:r>
          </w:p>
        </w:tc>
        <w:tc>
          <w:tcPr>
            <w:tcW w:w="1248" w:type="dxa"/>
          </w:tcPr>
          <w:p w14:paraId="2A459889" w14:textId="70FA4468"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4AF997BC" w14:textId="202DB5DD" w:rsidR="0014193F" w:rsidRPr="0046312C" w:rsidRDefault="000577A4" w:rsidP="0014193F">
            <w:pPr>
              <w:pStyle w:val="Title"/>
              <w:spacing w:before="0" w:after="0" w:line="60" w:lineRule="atLeast"/>
              <w:rPr>
                <w:rFonts w:cs="Arial"/>
                <w:b w:val="0"/>
                <w:bCs w:val="0"/>
                <w:sz w:val="20"/>
                <w:szCs w:val="20"/>
              </w:rPr>
            </w:pPr>
            <w:r w:rsidRPr="0046312C">
              <w:rPr>
                <w:rFonts w:cs="Arial"/>
                <w:b w:val="0"/>
                <w:bCs w:val="0"/>
                <w:sz w:val="20"/>
                <w:szCs w:val="20"/>
              </w:rPr>
              <w:t>Ongoing</w:t>
            </w:r>
          </w:p>
        </w:tc>
      </w:tr>
      <w:tr w:rsidR="0014193F" w:rsidRPr="00B450C4" w14:paraId="6E746E68" w14:textId="77777777" w:rsidTr="000577A4">
        <w:tc>
          <w:tcPr>
            <w:tcW w:w="1888" w:type="dxa"/>
            <w:vAlign w:val="center"/>
          </w:tcPr>
          <w:p w14:paraId="5CB9FD17" w14:textId="0B84FCDC" w:rsidR="0014193F" w:rsidRPr="00540C1F" w:rsidRDefault="0014193F" w:rsidP="0014193F">
            <w:pPr>
              <w:pStyle w:val="Title"/>
              <w:spacing w:before="0" w:after="0" w:line="60" w:lineRule="atLeast"/>
              <w:jc w:val="left"/>
              <w:rPr>
                <w:sz w:val="20"/>
                <w:szCs w:val="20"/>
              </w:rPr>
            </w:pPr>
            <w:r>
              <w:rPr>
                <w:b w:val="0"/>
                <w:bCs w:val="0"/>
                <w:sz w:val="20"/>
                <w:szCs w:val="20"/>
              </w:rPr>
              <w:lastRenderedPageBreak/>
              <w:t>Thomas Phillips</w:t>
            </w:r>
          </w:p>
        </w:tc>
        <w:tc>
          <w:tcPr>
            <w:tcW w:w="1139" w:type="dxa"/>
            <w:vAlign w:val="center"/>
          </w:tcPr>
          <w:p w14:paraId="662F4693" w14:textId="07E52FD5" w:rsidR="0014193F" w:rsidRPr="00540C1F" w:rsidRDefault="0014193F" w:rsidP="0014193F">
            <w:pPr>
              <w:pStyle w:val="Title"/>
              <w:spacing w:before="0" w:after="0" w:line="60" w:lineRule="atLeast"/>
              <w:rPr>
                <w:b w:val="0"/>
                <w:sz w:val="20"/>
                <w:szCs w:val="20"/>
              </w:rPr>
            </w:pPr>
            <w:r>
              <w:rPr>
                <w:b w:val="0"/>
                <w:sz w:val="20"/>
                <w:szCs w:val="20"/>
              </w:rPr>
              <w:t>Specialist committee member</w:t>
            </w:r>
          </w:p>
        </w:tc>
        <w:tc>
          <w:tcPr>
            <w:tcW w:w="2522" w:type="dxa"/>
          </w:tcPr>
          <w:p w14:paraId="3EB372D5" w14:textId="1B7B54B1" w:rsidR="0014193F" w:rsidRPr="00B450C4" w:rsidRDefault="0014193F" w:rsidP="0014193F">
            <w:pPr>
              <w:pStyle w:val="Title"/>
              <w:spacing w:before="0" w:after="0" w:line="60" w:lineRule="atLeast"/>
              <w:jc w:val="left"/>
              <w:rPr>
                <w:b w:val="0"/>
                <w:bCs w:val="0"/>
                <w:sz w:val="20"/>
                <w:szCs w:val="20"/>
              </w:rPr>
            </w:pPr>
            <w:r w:rsidRPr="002F0808">
              <w:rPr>
                <w:rFonts w:cs="Arial"/>
                <w:b w:val="0"/>
                <w:sz w:val="20"/>
                <w:szCs w:val="20"/>
              </w:rPr>
              <w:t>Direct - Non-financial professional and personal interests</w:t>
            </w:r>
          </w:p>
        </w:tc>
        <w:tc>
          <w:tcPr>
            <w:tcW w:w="5946" w:type="dxa"/>
            <w:vAlign w:val="center"/>
          </w:tcPr>
          <w:p w14:paraId="6407049E" w14:textId="6B0F427F" w:rsidR="0014193F" w:rsidRPr="0046312C" w:rsidRDefault="0014193F" w:rsidP="0014193F">
            <w:pPr>
              <w:pStyle w:val="Title"/>
              <w:spacing w:before="0" w:after="0" w:line="60" w:lineRule="atLeast"/>
              <w:jc w:val="left"/>
              <w:rPr>
                <w:rFonts w:cs="Arial"/>
                <w:b w:val="0"/>
                <w:bCs w:val="0"/>
                <w:sz w:val="20"/>
                <w:szCs w:val="20"/>
              </w:rPr>
            </w:pPr>
            <w:r w:rsidRPr="0046312C">
              <w:rPr>
                <w:rFonts w:cs="Arial"/>
                <w:b w:val="0"/>
                <w:bCs w:val="0"/>
                <w:sz w:val="20"/>
                <w:szCs w:val="20"/>
                <w:lang w:val="en-US"/>
              </w:rPr>
              <w:t xml:space="preserve">Member of ACTION Steering Group, </w:t>
            </w:r>
            <w:proofErr w:type="spellStart"/>
            <w:r w:rsidRPr="0046312C">
              <w:rPr>
                <w:rFonts w:cs="Arial"/>
                <w:b w:val="0"/>
                <w:bCs w:val="0"/>
                <w:sz w:val="20"/>
                <w:szCs w:val="20"/>
                <w:lang w:val="en-US"/>
              </w:rPr>
              <w:t>RCPsych</w:t>
            </w:r>
            <w:proofErr w:type="spellEnd"/>
            <w:r w:rsidRPr="0046312C">
              <w:rPr>
                <w:rFonts w:cs="Arial"/>
                <w:b w:val="0"/>
                <w:bCs w:val="0"/>
                <w:sz w:val="20"/>
                <w:szCs w:val="20"/>
                <w:lang w:val="en-US"/>
              </w:rPr>
              <w:t>/NHSE&amp;I</w:t>
            </w:r>
          </w:p>
        </w:tc>
        <w:tc>
          <w:tcPr>
            <w:tcW w:w="1354" w:type="dxa"/>
            <w:vAlign w:val="center"/>
          </w:tcPr>
          <w:p w14:paraId="7C49081F" w14:textId="4E0A1ACB"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rPr>
              <w:t>From 2021</w:t>
            </w:r>
          </w:p>
        </w:tc>
        <w:tc>
          <w:tcPr>
            <w:tcW w:w="1248" w:type="dxa"/>
          </w:tcPr>
          <w:p w14:paraId="18C98E97" w14:textId="4C1F3A79"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076FFE1E" w14:textId="14A6AFE9" w:rsidR="0014193F" w:rsidRPr="0046312C" w:rsidRDefault="000577A4" w:rsidP="0014193F">
            <w:pPr>
              <w:pStyle w:val="Title"/>
              <w:spacing w:before="0" w:after="0" w:line="60" w:lineRule="atLeast"/>
              <w:rPr>
                <w:rFonts w:cs="Arial"/>
                <w:b w:val="0"/>
                <w:bCs w:val="0"/>
                <w:sz w:val="20"/>
                <w:szCs w:val="20"/>
              </w:rPr>
            </w:pPr>
            <w:r w:rsidRPr="0046312C">
              <w:rPr>
                <w:rFonts w:cs="Arial"/>
                <w:b w:val="0"/>
                <w:bCs w:val="0"/>
                <w:sz w:val="20"/>
                <w:szCs w:val="20"/>
              </w:rPr>
              <w:t>Ongoing</w:t>
            </w:r>
          </w:p>
        </w:tc>
      </w:tr>
      <w:tr w:rsidR="0014193F" w:rsidRPr="00B450C4" w14:paraId="5F9DC383" w14:textId="77777777" w:rsidTr="000577A4">
        <w:tc>
          <w:tcPr>
            <w:tcW w:w="1888" w:type="dxa"/>
            <w:vAlign w:val="center"/>
          </w:tcPr>
          <w:p w14:paraId="3CC2A4BC" w14:textId="58C3B20C" w:rsidR="0014193F" w:rsidRPr="00540C1F" w:rsidRDefault="0014193F" w:rsidP="0014193F">
            <w:pPr>
              <w:pStyle w:val="Title"/>
              <w:spacing w:before="0" w:after="0" w:line="60" w:lineRule="atLeast"/>
              <w:jc w:val="left"/>
              <w:rPr>
                <w:sz w:val="20"/>
                <w:szCs w:val="20"/>
              </w:rPr>
            </w:pPr>
            <w:r>
              <w:rPr>
                <w:b w:val="0"/>
                <w:bCs w:val="0"/>
                <w:sz w:val="20"/>
                <w:szCs w:val="20"/>
              </w:rPr>
              <w:t>Thomas Phillips</w:t>
            </w:r>
          </w:p>
        </w:tc>
        <w:tc>
          <w:tcPr>
            <w:tcW w:w="1139" w:type="dxa"/>
            <w:vAlign w:val="center"/>
          </w:tcPr>
          <w:p w14:paraId="12368F80" w14:textId="669262B4" w:rsidR="0014193F" w:rsidRPr="00540C1F" w:rsidRDefault="0014193F" w:rsidP="0014193F">
            <w:pPr>
              <w:pStyle w:val="Title"/>
              <w:spacing w:before="0" w:after="0" w:line="60" w:lineRule="atLeast"/>
              <w:rPr>
                <w:b w:val="0"/>
                <w:sz w:val="20"/>
                <w:szCs w:val="20"/>
              </w:rPr>
            </w:pPr>
            <w:r>
              <w:rPr>
                <w:b w:val="0"/>
                <w:sz w:val="20"/>
                <w:szCs w:val="20"/>
              </w:rPr>
              <w:t>Specialist committee member</w:t>
            </w:r>
          </w:p>
        </w:tc>
        <w:tc>
          <w:tcPr>
            <w:tcW w:w="2522" w:type="dxa"/>
          </w:tcPr>
          <w:p w14:paraId="522BD4C0" w14:textId="35DAE4F2" w:rsidR="0014193F" w:rsidRPr="00B450C4" w:rsidRDefault="0014193F" w:rsidP="0014193F">
            <w:pPr>
              <w:pStyle w:val="Title"/>
              <w:spacing w:before="0" w:after="0" w:line="60" w:lineRule="atLeast"/>
              <w:jc w:val="left"/>
              <w:rPr>
                <w:b w:val="0"/>
                <w:bCs w:val="0"/>
                <w:sz w:val="20"/>
                <w:szCs w:val="20"/>
              </w:rPr>
            </w:pPr>
            <w:r w:rsidRPr="002F0808">
              <w:rPr>
                <w:rFonts w:cs="Arial"/>
                <w:b w:val="0"/>
                <w:sz w:val="20"/>
                <w:szCs w:val="20"/>
              </w:rPr>
              <w:t>Indirect</w:t>
            </w:r>
          </w:p>
        </w:tc>
        <w:tc>
          <w:tcPr>
            <w:tcW w:w="5946" w:type="dxa"/>
            <w:vAlign w:val="center"/>
          </w:tcPr>
          <w:p w14:paraId="768DACE1" w14:textId="65E994FD" w:rsidR="0014193F" w:rsidRPr="0046312C" w:rsidRDefault="0014193F" w:rsidP="0014193F">
            <w:pPr>
              <w:pStyle w:val="Title"/>
              <w:spacing w:before="0" w:after="0" w:line="60" w:lineRule="atLeast"/>
              <w:jc w:val="left"/>
              <w:rPr>
                <w:rFonts w:cs="Arial"/>
                <w:b w:val="0"/>
                <w:bCs w:val="0"/>
                <w:sz w:val="20"/>
                <w:szCs w:val="20"/>
              </w:rPr>
            </w:pPr>
            <w:r w:rsidRPr="0046312C">
              <w:rPr>
                <w:rFonts w:cs="Arial"/>
                <w:b w:val="0"/>
                <w:bCs w:val="0"/>
                <w:sz w:val="20"/>
                <w:szCs w:val="20"/>
              </w:rPr>
              <w:t>Nil</w:t>
            </w:r>
          </w:p>
        </w:tc>
        <w:tc>
          <w:tcPr>
            <w:tcW w:w="1354" w:type="dxa"/>
            <w:vAlign w:val="center"/>
          </w:tcPr>
          <w:p w14:paraId="342E197E" w14:textId="77777777" w:rsidR="0014193F" w:rsidRPr="0046312C" w:rsidRDefault="0014193F" w:rsidP="0014193F">
            <w:pPr>
              <w:pStyle w:val="Title"/>
              <w:spacing w:before="0" w:after="0" w:line="60" w:lineRule="atLeast"/>
              <w:rPr>
                <w:rFonts w:cs="Arial"/>
                <w:b w:val="0"/>
                <w:bCs w:val="0"/>
                <w:sz w:val="20"/>
                <w:szCs w:val="20"/>
              </w:rPr>
            </w:pPr>
          </w:p>
        </w:tc>
        <w:tc>
          <w:tcPr>
            <w:tcW w:w="1248" w:type="dxa"/>
          </w:tcPr>
          <w:p w14:paraId="6794C406" w14:textId="2819105E"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5130FE6F" w14:textId="77777777" w:rsidR="0014193F" w:rsidRPr="0046312C" w:rsidRDefault="0014193F" w:rsidP="0014193F">
            <w:pPr>
              <w:pStyle w:val="Title"/>
              <w:spacing w:before="0" w:after="0" w:line="60" w:lineRule="atLeast"/>
              <w:rPr>
                <w:rFonts w:cs="Arial"/>
                <w:b w:val="0"/>
                <w:bCs w:val="0"/>
                <w:sz w:val="20"/>
                <w:szCs w:val="20"/>
              </w:rPr>
            </w:pPr>
          </w:p>
        </w:tc>
      </w:tr>
      <w:tr w:rsidR="0014193F" w:rsidRPr="00B450C4" w14:paraId="0225D248" w14:textId="77777777" w:rsidTr="000577A4">
        <w:tc>
          <w:tcPr>
            <w:tcW w:w="1888" w:type="dxa"/>
            <w:vAlign w:val="center"/>
          </w:tcPr>
          <w:p w14:paraId="27CDDEED" w14:textId="1C766DE6" w:rsidR="0014193F" w:rsidRDefault="0014193F" w:rsidP="0014193F">
            <w:pPr>
              <w:pStyle w:val="Title"/>
              <w:spacing w:before="0" w:after="0" w:line="60" w:lineRule="atLeast"/>
              <w:jc w:val="left"/>
              <w:rPr>
                <w:b w:val="0"/>
                <w:bCs w:val="0"/>
                <w:sz w:val="20"/>
                <w:szCs w:val="20"/>
              </w:rPr>
            </w:pPr>
            <w:r>
              <w:rPr>
                <w:b w:val="0"/>
                <w:bCs w:val="0"/>
                <w:sz w:val="20"/>
                <w:szCs w:val="20"/>
              </w:rPr>
              <w:t>Julia Lewis</w:t>
            </w:r>
          </w:p>
        </w:tc>
        <w:tc>
          <w:tcPr>
            <w:tcW w:w="1139" w:type="dxa"/>
            <w:vAlign w:val="center"/>
          </w:tcPr>
          <w:p w14:paraId="1FEDF81A" w14:textId="1DDC0FDD" w:rsidR="0014193F" w:rsidRDefault="0014193F" w:rsidP="0014193F">
            <w:pPr>
              <w:pStyle w:val="Title"/>
              <w:spacing w:before="0" w:after="0" w:line="60" w:lineRule="atLeast"/>
              <w:rPr>
                <w:b w:val="0"/>
                <w:sz w:val="20"/>
                <w:szCs w:val="20"/>
              </w:rPr>
            </w:pPr>
            <w:r>
              <w:rPr>
                <w:b w:val="0"/>
                <w:sz w:val="20"/>
                <w:szCs w:val="20"/>
              </w:rPr>
              <w:t>Specialist committee member</w:t>
            </w:r>
          </w:p>
        </w:tc>
        <w:tc>
          <w:tcPr>
            <w:tcW w:w="2522" w:type="dxa"/>
          </w:tcPr>
          <w:p w14:paraId="0753B44C" w14:textId="7F4AC104" w:rsidR="0014193F" w:rsidRPr="002F0808" w:rsidRDefault="0014193F" w:rsidP="0014193F">
            <w:pPr>
              <w:pStyle w:val="Title"/>
              <w:spacing w:before="0" w:after="0" w:line="60" w:lineRule="atLeast"/>
              <w:jc w:val="left"/>
              <w:rPr>
                <w:rFonts w:cs="Arial"/>
                <w:b w:val="0"/>
                <w:sz w:val="20"/>
                <w:szCs w:val="20"/>
              </w:rPr>
            </w:pPr>
            <w:r w:rsidRPr="002F0808">
              <w:rPr>
                <w:rFonts w:cs="Arial"/>
                <w:b w:val="0"/>
                <w:sz w:val="20"/>
                <w:szCs w:val="20"/>
              </w:rPr>
              <w:t xml:space="preserve">Direct </w:t>
            </w:r>
            <w:r>
              <w:rPr>
                <w:rFonts w:cs="Arial"/>
                <w:b w:val="0"/>
                <w:sz w:val="20"/>
                <w:szCs w:val="20"/>
              </w:rPr>
              <w:t>–</w:t>
            </w:r>
            <w:r w:rsidRPr="002F0808">
              <w:rPr>
                <w:rFonts w:cs="Arial"/>
                <w:b w:val="0"/>
                <w:sz w:val="20"/>
                <w:szCs w:val="20"/>
              </w:rPr>
              <w:t xml:space="preserve"> financial</w:t>
            </w:r>
          </w:p>
        </w:tc>
        <w:tc>
          <w:tcPr>
            <w:tcW w:w="5946" w:type="dxa"/>
            <w:vAlign w:val="center"/>
          </w:tcPr>
          <w:p w14:paraId="31387996" w14:textId="0C9854A5" w:rsidR="0014193F" w:rsidRPr="0046312C" w:rsidRDefault="003B31D7" w:rsidP="0014193F">
            <w:pPr>
              <w:pStyle w:val="Title"/>
              <w:spacing w:before="0" w:after="0" w:line="60" w:lineRule="atLeast"/>
              <w:jc w:val="left"/>
              <w:rPr>
                <w:rFonts w:cs="Arial"/>
                <w:b w:val="0"/>
                <w:bCs w:val="0"/>
                <w:sz w:val="20"/>
                <w:szCs w:val="20"/>
              </w:rPr>
            </w:pPr>
            <w:r w:rsidRPr="0046312C">
              <w:rPr>
                <w:rFonts w:cs="Arial"/>
                <w:b w:val="0"/>
                <w:bCs w:val="0"/>
                <w:sz w:val="20"/>
                <w:szCs w:val="20"/>
                <w:lang w:val="en-US"/>
              </w:rPr>
              <w:t>Honorarium from PCM Healthcare Ltd for speaking engagement</w:t>
            </w:r>
          </w:p>
        </w:tc>
        <w:tc>
          <w:tcPr>
            <w:tcW w:w="1354" w:type="dxa"/>
            <w:vAlign w:val="center"/>
          </w:tcPr>
          <w:p w14:paraId="5E9D4F40" w14:textId="24BA19BF" w:rsidR="0014193F" w:rsidRPr="0046312C" w:rsidRDefault="003B31D7" w:rsidP="0014193F">
            <w:pPr>
              <w:pStyle w:val="Title"/>
              <w:spacing w:before="0" w:after="0" w:line="60" w:lineRule="atLeast"/>
              <w:rPr>
                <w:rFonts w:cs="Arial"/>
                <w:b w:val="0"/>
                <w:bCs w:val="0"/>
                <w:sz w:val="20"/>
                <w:szCs w:val="20"/>
              </w:rPr>
            </w:pPr>
            <w:r w:rsidRPr="0046312C">
              <w:rPr>
                <w:rFonts w:cs="Arial"/>
                <w:b w:val="0"/>
                <w:bCs w:val="0"/>
                <w:sz w:val="20"/>
                <w:szCs w:val="20"/>
                <w:lang w:val="en-US"/>
              </w:rPr>
              <w:t>24/06/2021</w:t>
            </w:r>
          </w:p>
        </w:tc>
        <w:tc>
          <w:tcPr>
            <w:tcW w:w="1248" w:type="dxa"/>
          </w:tcPr>
          <w:p w14:paraId="53F62955" w14:textId="0098B01E"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259C8EFA" w14:textId="02E72C29" w:rsidR="0014193F" w:rsidRPr="0046312C" w:rsidRDefault="003B31D7" w:rsidP="0014193F">
            <w:pPr>
              <w:pStyle w:val="Title"/>
              <w:spacing w:before="0" w:after="0" w:line="60" w:lineRule="atLeast"/>
              <w:rPr>
                <w:rFonts w:cs="Arial"/>
                <w:b w:val="0"/>
                <w:bCs w:val="0"/>
                <w:sz w:val="20"/>
                <w:szCs w:val="20"/>
              </w:rPr>
            </w:pPr>
            <w:r w:rsidRPr="0046312C">
              <w:rPr>
                <w:rFonts w:cs="Arial"/>
                <w:b w:val="0"/>
                <w:bCs w:val="0"/>
                <w:sz w:val="20"/>
                <w:szCs w:val="20"/>
              </w:rPr>
              <w:t>N/A</w:t>
            </w:r>
          </w:p>
        </w:tc>
      </w:tr>
      <w:tr w:rsidR="0014193F" w:rsidRPr="00B450C4" w14:paraId="5308B1DF" w14:textId="77777777" w:rsidTr="000577A4">
        <w:tc>
          <w:tcPr>
            <w:tcW w:w="1888" w:type="dxa"/>
            <w:vAlign w:val="center"/>
          </w:tcPr>
          <w:p w14:paraId="67C6B1E9" w14:textId="554669B1" w:rsidR="0014193F" w:rsidRDefault="0014193F" w:rsidP="0014193F">
            <w:pPr>
              <w:pStyle w:val="Title"/>
              <w:spacing w:before="0" w:after="0" w:line="60" w:lineRule="atLeast"/>
              <w:jc w:val="left"/>
              <w:rPr>
                <w:b w:val="0"/>
                <w:bCs w:val="0"/>
                <w:sz w:val="20"/>
                <w:szCs w:val="20"/>
              </w:rPr>
            </w:pPr>
            <w:r>
              <w:rPr>
                <w:b w:val="0"/>
                <w:bCs w:val="0"/>
                <w:sz w:val="20"/>
                <w:szCs w:val="20"/>
              </w:rPr>
              <w:t>Julia Lewis</w:t>
            </w:r>
          </w:p>
        </w:tc>
        <w:tc>
          <w:tcPr>
            <w:tcW w:w="1139" w:type="dxa"/>
            <w:vAlign w:val="center"/>
          </w:tcPr>
          <w:p w14:paraId="4CA42AF5" w14:textId="0951A01E" w:rsidR="0014193F" w:rsidRDefault="0014193F" w:rsidP="0014193F">
            <w:pPr>
              <w:pStyle w:val="Title"/>
              <w:spacing w:before="0" w:after="0" w:line="60" w:lineRule="atLeast"/>
              <w:rPr>
                <w:b w:val="0"/>
                <w:sz w:val="20"/>
                <w:szCs w:val="20"/>
              </w:rPr>
            </w:pPr>
            <w:r>
              <w:rPr>
                <w:b w:val="0"/>
                <w:sz w:val="20"/>
                <w:szCs w:val="20"/>
              </w:rPr>
              <w:t>Specialist committee member</w:t>
            </w:r>
          </w:p>
        </w:tc>
        <w:tc>
          <w:tcPr>
            <w:tcW w:w="2522" w:type="dxa"/>
          </w:tcPr>
          <w:p w14:paraId="5110E7BF" w14:textId="3412D713" w:rsidR="0014193F" w:rsidRPr="002F0808" w:rsidRDefault="0014193F" w:rsidP="0014193F">
            <w:pPr>
              <w:pStyle w:val="Title"/>
              <w:spacing w:before="0" w:after="0" w:line="60" w:lineRule="atLeast"/>
              <w:jc w:val="left"/>
              <w:rPr>
                <w:rFonts w:cs="Arial"/>
                <w:b w:val="0"/>
                <w:sz w:val="20"/>
                <w:szCs w:val="20"/>
              </w:rPr>
            </w:pPr>
            <w:r w:rsidRPr="002F0808">
              <w:rPr>
                <w:rFonts w:cs="Arial"/>
                <w:b w:val="0"/>
                <w:sz w:val="20"/>
                <w:szCs w:val="20"/>
              </w:rPr>
              <w:t xml:space="preserve">Direct </w:t>
            </w:r>
            <w:r>
              <w:rPr>
                <w:rFonts w:cs="Arial"/>
                <w:b w:val="0"/>
                <w:sz w:val="20"/>
                <w:szCs w:val="20"/>
              </w:rPr>
              <w:t>–</w:t>
            </w:r>
            <w:r w:rsidRPr="002F0808">
              <w:rPr>
                <w:rFonts w:cs="Arial"/>
                <w:b w:val="0"/>
                <w:sz w:val="20"/>
                <w:szCs w:val="20"/>
              </w:rPr>
              <w:t xml:space="preserve"> financial</w:t>
            </w:r>
          </w:p>
        </w:tc>
        <w:tc>
          <w:tcPr>
            <w:tcW w:w="5946" w:type="dxa"/>
            <w:vAlign w:val="center"/>
          </w:tcPr>
          <w:p w14:paraId="10977610" w14:textId="35B1BDFB" w:rsidR="0014193F" w:rsidRPr="0046312C" w:rsidRDefault="0014193F" w:rsidP="0014193F">
            <w:pPr>
              <w:pStyle w:val="Title"/>
              <w:spacing w:before="0" w:after="0" w:line="60" w:lineRule="atLeast"/>
              <w:jc w:val="left"/>
              <w:rPr>
                <w:rFonts w:cs="Arial"/>
                <w:b w:val="0"/>
                <w:bCs w:val="0"/>
                <w:sz w:val="20"/>
                <w:szCs w:val="20"/>
              </w:rPr>
            </w:pPr>
            <w:r w:rsidRPr="0046312C">
              <w:rPr>
                <w:rFonts w:cs="Arial"/>
                <w:b w:val="0"/>
                <w:bCs w:val="0"/>
                <w:sz w:val="20"/>
                <w:szCs w:val="20"/>
                <w:lang w:val="en-US"/>
              </w:rPr>
              <w:t xml:space="preserve">Honorarium from </w:t>
            </w:r>
            <w:proofErr w:type="spellStart"/>
            <w:r w:rsidRPr="0046312C">
              <w:rPr>
                <w:rFonts w:cs="Arial"/>
                <w:b w:val="0"/>
                <w:bCs w:val="0"/>
                <w:sz w:val="20"/>
                <w:szCs w:val="20"/>
                <w:lang w:val="en-US"/>
              </w:rPr>
              <w:t>Camurus</w:t>
            </w:r>
            <w:proofErr w:type="spellEnd"/>
            <w:r w:rsidRPr="0046312C">
              <w:rPr>
                <w:rFonts w:cs="Arial"/>
                <w:b w:val="0"/>
                <w:bCs w:val="0"/>
                <w:sz w:val="20"/>
                <w:szCs w:val="20"/>
                <w:lang w:val="en-US"/>
              </w:rPr>
              <w:t xml:space="preserve"> Ltd for speaking engagement</w:t>
            </w:r>
          </w:p>
        </w:tc>
        <w:tc>
          <w:tcPr>
            <w:tcW w:w="1354" w:type="dxa"/>
            <w:vAlign w:val="center"/>
          </w:tcPr>
          <w:p w14:paraId="1D98F7F7" w14:textId="7CA1D98D"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lang w:val="en-US"/>
              </w:rPr>
              <w:t>25/02/2021</w:t>
            </w:r>
          </w:p>
        </w:tc>
        <w:tc>
          <w:tcPr>
            <w:tcW w:w="1248" w:type="dxa"/>
          </w:tcPr>
          <w:p w14:paraId="106D8265" w14:textId="7CA91FE6"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543010FE" w14:textId="4FC3A854" w:rsidR="0014193F" w:rsidRPr="0046312C" w:rsidRDefault="003B31D7" w:rsidP="0014193F">
            <w:pPr>
              <w:pStyle w:val="Title"/>
              <w:spacing w:before="0" w:after="0" w:line="60" w:lineRule="atLeast"/>
              <w:rPr>
                <w:rFonts w:cs="Arial"/>
                <w:b w:val="0"/>
                <w:bCs w:val="0"/>
                <w:sz w:val="20"/>
                <w:szCs w:val="20"/>
              </w:rPr>
            </w:pPr>
            <w:r w:rsidRPr="0046312C">
              <w:rPr>
                <w:rFonts w:cs="Arial"/>
                <w:b w:val="0"/>
                <w:bCs w:val="0"/>
                <w:sz w:val="20"/>
                <w:szCs w:val="20"/>
              </w:rPr>
              <w:t>N/A</w:t>
            </w:r>
          </w:p>
        </w:tc>
      </w:tr>
      <w:tr w:rsidR="0014193F" w:rsidRPr="00B450C4" w14:paraId="52A70623" w14:textId="77777777" w:rsidTr="000577A4">
        <w:tc>
          <w:tcPr>
            <w:tcW w:w="1888" w:type="dxa"/>
            <w:vAlign w:val="center"/>
          </w:tcPr>
          <w:p w14:paraId="277EE3F6" w14:textId="4DE0BDA7" w:rsidR="0014193F" w:rsidRDefault="0014193F" w:rsidP="0014193F">
            <w:pPr>
              <w:pStyle w:val="Title"/>
              <w:spacing w:before="0" w:after="0" w:line="60" w:lineRule="atLeast"/>
              <w:jc w:val="left"/>
              <w:rPr>
                <w:b w:val="0"/>
                <w:bCs w:val="0"/>
                <w:sz w:val="20"/>
                <w:szCs w:val="20"/>
              </w:rPr>
            </w:pPr>
            <w:r>
              <w:rPr>
                <w:b w:val="0"/>
                <w:bCs w:val="0"/>
                <w:sz w:val="20"/>
                <w:szCs w:val="20"/>
              </w:rPr>
              <w:t>Julia Lewis</w:t>
            </w:r>
          </w:p>
        </w:tc>
        <w:tc>
          <w:tcPr>
            <w:tcW w:w="1139" w:type="dxa"/>
            <w:vAlign w:val="center"/>
          </w:tcPr>
          <w:p w14:paraId="49FC0F8F" w14:textId="41D88084" w:rsidR="0014193F" w:rsidRDefault="0014193F" w:rsidP="0014193F">
            <w:pPr>
              <w:pStyle w:val="Title"/>
              <w:spacing w:before="0" w:after="0" w:line="60" w:lineRule="atLeast"/>
              <w:rPr>
                <w:b w:val="0"/>
                <w:sz w:val="20"/>
                <w:szCs w:val="20"/>
              </w:rPr>
            </w:pPr>
            <w:r>
              <w:rPr>
                <w:b w:val="0"/>
                <w:sz w:val="20"/>
                <w:szCs w:val="20"/>
              </w:rPr>
              <w:t>Specialist committee member</w:t>
            </w:r>
          </w:p>
        </w:tc>
        <w:tc>
          <w:tcPr>
            <w:tcW w:w="2522" w:type="dxa"/>
          </w:tcPr>
          <w:p w14:paraId="65EDCDD1" w14:textId="3323424A" w:rsidR="0014193F" w:rsidRPr="002F0808" w:rsidRDefault="0014193F" w:rsidP="0014193F">
            <w:pPr>
              <w:pStyle w:val="Title"/>
              <w:spacing w:before="0" w:after="0" w:line="60" w:lineRule="atLeast"/>
              <w:jc w:val="left"/>
              <w:rPr>
                <w:rFonts w:cs="Arial"/>
                <w:b w:val="0"/>
                <w:sz w:val="20"/>
                <w:szCs w:val="20"/>
              </w:rPr>
            </w:pPr>
            <w:r w:rsidRPr="002F0808">
              <w:rPr>
                <w:rFonts w:cs="Arial"/>
                <w:b w:val="0"/>
                <w:sz w:val="20"/>
                <w:szCs w:val="20"/>
              </w:rPr>
              <w:t xml:space="preserve">Direct </w:t>
            </w:r>
            <w:r>
              <w:rPr>
                <w:rFonts w:cs="Arial"/>
                <w:b w:val="0"/>
                <w:sz w:val="20"/>
                <w:szCs w:val="20"/>
              </w:rPr>
              <w:t>–</w:t>
            </w:r>
            <w:r w:rsidRPr="002F0808">
              <w:rPr>
                <w:rFonts w:cs="Arial"/>
                <w:b w:val="0"/>
                <w:sz w:val="20"/>
                <w:szCs w:val="20"/>
              </w:rPr>
              <w:t xml:space="preserve"> financial</w:t>
            </w:r>
          </w:p>
        </w:tc>
        <w:tc>
          <w:tcPr>
            <w:tcW w:w="5946" w:type="dxa"/>
            <w:vAlign w:val="center"/>
          </w:tcPr>
          <w:p w14:paraId="6EFDC834" w14:textId="21E25C03" w:rsidR="0014193F" w:rsidRPr="0046312C" w:rsidRDefault="0014193F" w:rsidP="0014193F">
            <w:pPr>
              <w:pStyle w:val="Title"/>
              <w:spacing w:before="0" w:after="0" w:line="60" w:lineRule="atLeast"/>
              <w:jc w:val="left"/>
              <w:rPr>
                <w:rFonts w:cs="Arial"/>
                <w:b w:val="0"/>
                <w:bCs w:val="0"/>
                <w:sz w:val="20"/>
                <w:szCs w:val="20"/>
              </w:rPr>
            </w:pPr>
            <w:r w:rsidRPr="0046312C">
              <w:rPr>
                <w:rFonts w:cs="Arial"/>
                <w:b w:val="0"/>
                <w:bCs w:val="0"/>
                <w:sz w:val="20"/>
                <w:szCs w:val="20"/>
                <w:lang w:val="en-US"/>
              </w:rPr>
              <w:t xml:space="preserve">Consultant on </w:t>
            </w:r>
            <w:proofErr w:type="spellStart"/>
            <w:r w:rsidRPr="0046312C">
              <w:rPr>
                <w:rFonts w:cs="Arial"/>
                <w:b w:val="0"/>
                <w:bCs w:val="0"/>
                <w:sz w:val="20"/>
                <w:szCs w:val="20"/>
                <w:lang w:val="en-US"/>
              </w:rPr>
              <w:t>Opi</w:t>
            </w:r>
            <w:proofErr w:type="spellEnd"/>
            <w:r w:rsidRPr="0046312C">
              <w:rPr>
                <w:rFonts w:cs="Arial"/>
                <w:b w:val="0"/>
                <w:bCs w:val="0"/>
                <w:sz w:val="20"/>
                <w:szCs w:val="20"/>
                <w:lang w:val="en-US"/>
              </w:rPr>
              <w:t>-Assist (independent grant application approval panel) Payment from Connect2 CME Ltd</w:t>
            </w:r>
          </w:p>
        </w:tc>
        <w:tc>
          <w:tcPr>
            <w:tcW w:w="1354" w:type="dxa"/>
            <w:vAlign w:val="center"/>
          </w:tcPr>
          <w:p w14:paraId="18F667B5" w14:textId="5640ED7C"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lang w:val="en-US"/>
              </w:rPr>
              <w:t>16/04/2021</w:t>
            </w:r>
          </w:p>
        </w:tc>
        <w:tc>
          <w:tcPr>
            <w:tcW w:w="1248" w:type="dxa"/>
          </w:tcPr>
          <w:p w14:paraId="3FF54520" w14:textId="7F39B2D0"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3F69A335" w14:textId="1E36277E" w:rsidR="0014193F" w:rsidRPr="0046312C" w:rsidRDefault="0046312C" w:rsidP="0014193F">
            <w:pPr>
              <w:pStyle w:val="Title"/>
              <w:spacing w:before="0" w:after="0" w:line="60" w:lineRule="atLeast"/>
              <w:rPr>
                <w:rFonts w:cs="Arial"/>
                <w:b w:val="0"/>
                <w:bCs w:val="0"/>
                <w:sz w:val="20"/>
                <w:szCs w:val="20"/>
              </w:rPr>
            </w:pPr>
            <w:r w:rsidRPr="0046312C">
              <w:rPr>
                <w:rFonts w:cs="Arial"/>
                <w:b w:val="0"/>
                <w:bCs w:val="0"/>
                <w:sz w:val="20"/>
                <w:szCs w:val="20"/>
              </w:rPr>
              <w:t>Ongoing</w:t>
            </w:r>
          </w:p>
        </w:tc>
      </w:tr>
      <w:tr w:rsidR="0014193F" w:rsidRPr="00B450C4" w14:paraId="4A7D9533" w14:textId="77777777" w:rsidTr="000577A4">
        <w:tc>
          <w:tcPr>
            <w:tcW w:w="1888" w:type="dxa"/>
            <w:vAlign w:val="center"/>
          </w:tcPr>
          <w:p w14:paraId="42117A9A" w14:textId="603B5D95" w:rsidR="0014193F" w:rsidRDefault="0014193F" w:rsidP="0014193F">
            <w:pPr>
              <w:pStyle w:val="Title"/>
              <w:spacing w:before="0" w:after="0" w:line="60" w:lineRule="atLeast"/>
              <w:jc w:val="left"/>
              <w:rPr>
                <w:b w:val="0"/>
                <w:bCs w:val="0"/>
                <w:sz w:val="20"/>
                <w:szCs w:val="20"/>
              </w:rPr>
            </w:pPr>
            <w:r>
              <w:rPr>
                <w:b w:val="0"/>
                <w:bCs w:val="0"/>
                <w:sz w:val="20"/>
                <w:szCs w:val="20"/>
              </w:rPr>
              <w:t>Julia Lewis</w:t>
            </w:r>
          </w:p>
        </w:tc>
        <w:tc>
          <w:tcPr>
            <w:tcW w:w="1139" w:type="dxa"/>
            <w:vAlign w:val="center"/>
          </w:tcPr>
          <w:p w14:paraId="33993AEA" w14:textId="60820368" w:rsidR="0014193F" w:rsidRDefault="0014193F" w:rsidP="0014193F">
            <w:pPr>
              <w:pStyle w:val="Title"/>
              <w:spacing w:before="0" w:after="0" w:line="60" w:lineRule="atLeast"/>
              <w:rPr>
                <w:b w:val="0"/>
                <w:sz w:val="20"/>
                <w:szCs w:val="20"/>
              </w:rPr>
            </w:pPr>
            <w:r>
              <w:rPr>
                <w:b w:val="0"/>
                <w:sz w:val="20"/>
                <w:szCs w:val="20"/>
              </w:rPr>
              <w:t>Specialist committee member</w:t>
            </w:r>
          </w:p>
        </w:tc>
        <w:tc>
          <w:tcPr>
            <w:tcW w:w="2522" w:type="dxa"/>
          </w:tcPr>
          <w:p w14:paraId="1875FC1A" w14:textId="3F9ECA40" w:rsidR="0014193F" w:rsidRPr="002F0808" w:rsidRDefault="0014193F" w:rsidP="0014193F">
            <w:pPr>
              <w:pStyle w:val="Title"/>
              <w:spacing w:before="0" w:after="0" w:line="60" w:lineRule="atLeast"/>
              <w:jc w:val="left"/>
              <w:rPr>
                <w:rFonts w:cs="Arial"/>
                <w:b w:val="0"/>
                <w:sz w:val="20"/>
                <w:szCs w:val="20"/>
              </w:rPr>
            </w:pPr>
            <w:r w:rsidRPr="002F0808">
              <w:rPr>
                <w:rFonts w:cs="Arial"/>
                <w:b w:val="0"/>
                <w:sz w:val="20"/>
                <w:szCs w:val="20"/>
              </w:rPr>
              <w:t xml:space="preserve">Direct </w:t>
            </w:r>
            <w:r>
              <w:rPr>
                <w:rFonts w:cs="Arial"/>
                <w:b w:val="0"/>
                <w:sz w:val="20"/>
                <w:szCs w:val="20"/>
              </w:rPr>
              <w:t>–</w:t>
            </w:r>
            <w:r w:rsidRPr="002F0808">
              <w:rPr>
                <w:rFonts w:cs="Arial"/>
                <w:b w:val="0"/>
                <w:sz w:val="20"/>
                <w:szCs w:val="20"/>
              </w:rPr>
              <w:t xml:space="preserve"> financial</w:t>
            </w:r>
          </w:p>
        </w:tc>
        <w:tc>
          <w:tcPr>
            <w:tcW w:w="5946" w:type="dxa"/>
            <w:vAlign w:val="center"/>
          </w:tcPr>
          <w:p w14:paraId="015523CD" w14:textId="40B65286" w:rsidR="0014193F" w:rsidRPr="0046312C" w:rsidRDefault="0014193F" w:rsidP="0014193F">
            <w:pPr>
              <w:pStyle w:val="Title"/>
              <w:spacing w:before="0" w:after="0" w:line="60" w:lineRule="atLeast"/>
              <w:jc w:val="left"/>
              <w:rPr>
                <w:rFonts w:cs="Arial"/>
                <w:b w:val="0"/>
                <w:bCs w:val="0"/>
                <w:sz w:val="20"/>
                <w:szCs w:val="20"/>
              </w:rPr>
            </w:pPr>
            <w:r w:rsidRPr="0046312C">
              <w:rPr>
                <w:rFonts w:cs="Arial"/>
                <w:b w:val="0"/>
                <w:bCs w:val="0"/>
                <w:sz w:val="20"/>
                <w:szCs w:val="20"/>
                <w:lang w:val="en-US"/>
              </w:rPr>
              <w:t>Honorarium from Reckitt Benckiser for speaking engagement</w:t>
            </w:r>
          </w:p>
        </w:tc>
        <w:tc>
          <w:tcPr>
            <w:tcW w:w="1354" w:type="dxa"/>
            <w:vAlign w:val="center"/>
          </w:tcPr>
          <w:p w14:paraId="3A4B2559" w14:textId="043A8493"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lang w:val="en-US"/>
              </w:rPr>
              <w:t>25/01/2013</w:t>
            </w:r>
          </w:p>
        </w:tc>
        <w:tc>
          <w:tcPr>
            <w:tcW w:w="1248" w:type="dxa"/>
          </w:tcPr>
          <w:p w14:paraId="6FE491CF" w14:textId="638DCF78"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2EBAACA2" w14:textId="6E056A08"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rPr>
              <w:t>N/A</w:t>
            </w:r>
          </w:p>
        </w:tc>
      </w:tr>
      <w:tr w:rsidR="0014193F" w:rsidRPr="00B450C4" w14:paraId="14FAFF90" w14:textId="77777777" w:rsidTr="000577A4">
        <w:tc>
          <w:tcPr>
            <w:tcW w:w="1888" w:type="dxa"/>
            <w:vAlign w:val="center"/>
          </w:tcPr>
          <w:p w14:paraId="70F38E75" w14:textId="5C3184F5" w:rsidR="0014193F" w:rsidRDefault="0014193F" w:rsidP="0014193F">
            <w:pPr>
              <w:pStyle w:val="Title"/>
              <w:spacing w:before="0" w:after="0" w:line="60" w:lineRule="atLeast"/>
              <w:jc w:val="left"/>
              <w:rPr>
                <w:b w:val="0"/>
                <w:bCs w:val="0"/>
                <w:sz w:val="20"/>
                <w:szCs w:val="20"/>
              </w:rPr>
            </w:pPr>
            <w:r>
              <w:rPr>
                <w:b w:val="0"/>
                <w:bCs w:val="0"/>
                <w:sz w:val="20"/>
                <w:szCs w:val="20"/>
              </w:rPr>
              <w:t>Julia Lewis</w:t>
            </w:r>
          </w:p>
        </w:tc>
        <w:tc>
          <w:tcPr>
            <w:tcW w:w="1139" w:type="dxa"/>
            <w:vAlign w:val="center"/>
          </w:tcPr>
          <w:p w14:paraId="4AAD20CE" w14:textId="72C6904E" w:rsidR="0014193F" w:rsidRDefault="0014193F" w:rsidP="0014193F">
            <w:pPr>
              <w:pStyle w:val="Title"/>
              <w:spacing w:before="0" w:after="0" w:line="60" w:lineRule="atLeast"/>
              <w:rPr>
                <w:b w:val="0"/>
                <w:sz w:val="20"/>
                <w:szCs w:val="20"/>
              </w:rPr>
            </w:pPr>
            <w:r>
              <w:rPr>
                <w:b w:val="0"/>
                <w:sz w:val="20"/>
                <w:szCs w:val="20"/>
              </w:rPr>
              <w:t>Specialist committee member</w:t>
            </w:r>
          </w:p>
        </w:tc>
        <w:tc>
          <w:tcPr>
            <w:tcW w:w="2522" w:type="dxa"/>
          </w:tcPr>
          <w:p w14:paraId="6ED053E1" w14:textId="0A742B65" w:rsidR="0014193F" w:rsidRPr="002F0808" w:rsidRDefault="0014193F" w:rsidP="0014193F">
            <w:pPr>
              <w:pStyle w:val="Title"/>
              <w:spacing w:before="0" w:after="0" w:line="60" w:lineRule="atLeast"/>
              <w:jc w:val="left"/>
              <w:rPr>
                <w:rFonts w:cs="Arial"/>
                <w:b w:val="0"/>
                <w:sz w:val="20"/>
                <w:szCs w:val="20"/>
              </w:rPr>
            </w:pPr>
            <w:r w:rsidRPr="002F0808">
              <w:rPr>
                <w:rFonts w:cs="Arial"/>
                <w:b w:val="0"/>
                <w:sz w:val="20"/>
                <w:szCs w:val="20"/>
              </w:rPr>
              <w:t xml:space="preserve">Direct </w:t>
            </w:r>
            <w:r>
              <w:rPr>
                <w:rFonts w:cs="Arial"/>
                <w:b w:val="0"/>
                <w:sz w:val="20"/>
                <w:szCs w:val="20"/>
              </w:rPr>
              <w:t>–</w:t>
            </w:r>
            <w:r w:rsidRPr="002F0808">
              <w:rPr>
                <w:rFonts w:cs="Arial"/>
                <w:b w:val="0"/>
                <w:sz w:val="20"/>
                <w:szCs w:val="20"/>
              </w:rPr>
              <w:t xml:space="preserve"> financial</w:t>
            </w:r>
          </w:p>
        </w:tc>
        <w:tc>
          <w:tcPr>
            <w:tcW w:w="5946" w:type="dxa"/>
            <w:vAlign w:val="center"/>
          </w:tcPr>
          <w:p w14:paraId="492EBECC" w14:textId="3849A54D" w:rsidR="0014193F" w:rsidRPr="0046312C" w:rsidRDefault="0014193F" w:rsidP="0014193F">
            <w:pPr>
              <w:pStyle w:val="Title"/>
              <w:spacing w:before="0" w:after="0" w:line="60" w:lineRule="atLeast"/>
              <w:jc w:val="left"/>
              <w:rPr>
                <w:rFonts w:cs="Arial"/>
                <w:b w:val="0"/>
                <w:bCs w:val="0"/>
                <w:sz w:val="20"/>
                <w:szCs w:val="20"/>
              </w:rPr>
            </w:pPr>
            <w:r w:rsidRPr="0046312C">
              <w:rPr>
                <w:rFonts w:cs="Arial"/>
                <w:b w:val="0"/>
                <w:bCs w:val="0"/>
                <w:sz w:val="20"/>
                <w:szCs w:val="20"/>
                <w:lang w:val="en-US"/>
              </w:rPr>
              <w:t xml:space="preserve">Clinical Governance Lead and monthly medical session to ARBD </w:t>
            </w:r>
            <w:proofErr w:type="spellStart"/>
            <w:r w:rsidRPr="0046312C">
              <w:rPr>
                <w:rFonts w:cs="Arial"/>
                <w:b w:val="0"/>
                <w:bCs w:val="0"/>
                <w:sz w:val="20"/>
                <w:szCs w:val="20"/>
                <w:lang w:val="en-US"/>
              </w:rPr>
              <w:t>programme</w:t>
            </w:r>
            <w:proofErr w:type="spellEnd"/>
            <w:r w:rsidRPr="0046312C">
              <w:rPr>
                <w:rFonts w:cs="Arial"/>
                <w:b w:val="0"/>
                <w:bCs w:val="0"/>
                <w:sz w:val="20"/>
                <w:szCs w:val="20"/>
                <w:lang w:val="en-US"/>
              </w:rPr>
              <w:t xml:space="preserve"> at </w:t>
            </w:r>
            <w:proofErr w:type="spellStart"/>
            <w:r w:rsidRPr="0046312C">
              <w:rPr>
                <w:rFonts w:cs="Arial"/>
                <w:b w:val="0"/>
                <w:bCs w:val="0"/>
                <w:sz w:val="20"/>
                <w:szCs w:val="20"/>
                <w:lang w:val="en-US"/>
              </w:rPr>
              <w:t>Brynawel</w:t>
            </w:r>
            <w:proofErr w:type="spellEnd"/>
            <w:r w:rsidRPr="0046312C">
              <w:rPr>
                <w:rFonts w:cs="Arial"/>
                <w:b w:val="0"/>
                <w:bCs w:val="0"/>
                <w:sz w:val="20"/>
                <w:szCs w:val="20"/>
                <w:lang w:val="en-US"/>
              </w:rPr>
              <w:t xml:space="preserve"> Rehab (paid)</w:t>
            </w:r>
          </w:p>
        </w:tc>
        <w:tc>
          <w:tcPr>
            <w:tcW w:w="1354" w:type="dxa"/>
            <w:vAlign w:val="center"/>
          </w:tcPr>
          <w:p w14:paraId="215A6CDB" w14:textId="0C0B3028"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lang w:val="en-US"/>
              </w:rPr>
              <w:t>01/05/2016</w:t>
            </w:r>
          </w:p>
        </w:tc>
        <w:tc>
          <w:tcPr>
            <w:tcW w:w="1248" w:type="dxa"/>
          </w:tcPr>
          <w:p w14:paraId="250ED1BF" w14:textId="525D1CD0"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44914B1A" w14:textId="102A06E3"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lang w:val="en-US"/>
              </w:rPr>
              <w:t>20/01/2020</w:t>
            </w:r>
          </w:p>
        </w:tc>
      </w:tr>
      <w:tr w:rsidR="0014193F" w:rsidRPr="00B450C4" w14:paraId="2BEF0869" w14:textId="77777777" w:rsidTr="000577A4">
        <w:tc>
          <w:tcPr>
            <w:tcW w:w="1888" w:type="dxa"/>
            <w:vAlign w:val="center"/>
          </w:tcPr>
          <w:p w14:paraId="0B60D203" w14:textId="53EDDDDC" w:rsidR="0014193F" w:rsidRDefault="0014193F" w:rsidP="0014193F">
            <w:pPr>
              <w:pStyle w:val="Title"/>
              <w:spacing w:before="0" w:after="0" w:line="60" w:lineRule="atLeast"/>
              <w:jc w:val="left"/>
              <w:rPr>
                <w:b w:val="0"/>
                <w:bCs w:val="0"/>
                <w:sz w:val="20"/>
                <w:szCs w:val="20"/>
              </w:rPr>
            </w:pPr>
            <w:r>
              <w:rPr>
                <w:b w:val="0"/>
                <w:bCs w:val="0"/>
                <w:sz w:val="20"/>
                <w:szCs w:val="20"/>
              </w:rPr>
              <w:t>Julia Lewis</w:t>
            </w:r>
          </w:p>
        </w:tc>
        <w:tc>
          <w:tcPr>
            <w:tcW w:w="1139" w:type="dxa"/>
            <w:vAlign w:val="center"/>
          </w:tcPr>
          <w:p w14:paraId="1C6561E2" w14:textId="67653057" w:rsidR="0014193F" w:rsidRDefault="0014193F" w:rsidP="0014193F">
            <w:pPr>
              <w:pStyle w:val="Title"/>
              <w:spacing w:before="0" w:after="0" w:line="60" w:lineRule="atLeast"/>
              <w:rPr>
                <w:b w:val="0"/>
                <w:sz w:val="20"/>
                <w:szCs w:val="20"/>
              </w:rPr>
            </w:pPr>
            <w:r>
              <w:rPr>
                <w:b w:val="0"/>
                <w:sz w:val="20"/>
                <w:szCs w:val="20"/>
              </w:rPr>
              <w:t>Specialist committee member</w:t>
            </w:r>
          </w:p>
        </w:tc>
        <w:tc>
          <w:tcPr>
            <w:tcW w:w="2522" w:type="dxa"/>
          </w:tcPr>
          <w:p w14:paraId="7868D5B1" w14:textId="25B181FB" w:rsidR="0014193F" w:rsidRPr="002F0808" w:rsidRDefault="0014193F" w:rsidP="0014193F">
            <w:pPr>
              <w:pStyle w:val="Title"/>
              <w:spacing w:before="0" w:after="0" w:line="60" w:lineRule="atLeast"/>
              <w:jc w:val="left"/>
              <w:rPr>
                <w:rFonts w:cs="Arial"/>
                <w:b w:val="0"/>
                <w:sz w:val="20"/>
                <w:szCs w:val="20"/>
              </w:rPr>
            </w:pPr>
            <w:r w:rsidRPr="002F0808">
              <w:rPr>
                <w:rFonts w:cs="Arial"/>
                <w:b w:val="0"/>
                <w:sz w:val="20"/>
                <w:szCs w:val="20"/>
              </w:rPr>
              <w:t>Direct - financial</w:t>
            </w:r>
          </w:p>
        </w:tc>
        <w:tc>
          <w:tcPr>
            <w:tcW w:w="5946" w:type="dxa"/>
            <w:vAlign w:val="center"/>
          </w:tcPr>
          <w:p w14:paraId="68DAE926" w14:textId="3A8B9632" w:rsidR="0014193F" w:rsidRPr="0046312C" w:rsidRDefault="0014193F" w:rsidP="0014193F">
            <w:pPr>
              <w:pStyle w:val="Title"/>
              <w:spacing w:before="0" w:after="0" w:line="60" w:lineRule="atLeast"/>
              <w:jc w:val="left"/>
              <w:rPr>
                <w:rFonts w:cs="Arial"/>
                <w:b w:val="0"/>
                <w:bCs w:val="0"/>
                <w:sz w:val="20"/>
                <w:szCs w:val="20"/>
              </w:rPr>
            </w:pPr>
            <w:r w:rsidRPr="0046312C">
              <w:rPr>
                <w:rFonts w:cs="Arial"/>
                <w:b w:val="0"/>
                <w:bCs w:val="0"/>
                <w:sz w:val="20"/>
                <w:szCs w:val="20"/>
                <w:lang w:val="en-US"/>
              </w:rPr>
              <w:t>Review of clinical processes and medical oversight of MDT, Gladstones Clinic (private rehab) (paid)</w:t>
            </w:r>
          </w:p>
        </w:tc>
        <w:tc>
          <w:tcPr>
            <w:tcW w:w="1354" w:type="dxa"/>
            <w:vAlign w:val="center"/>
          </w:tcPr>
          <w:p w14:paraId="312F4EC4" w14:textId="2BB97537"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lang w:val="en-US"/>
              </w:rPr>
              <w:t>02/03/2016</w:t>
            </w:r>
          </w:p>
        </w:tc>
        <w:tc>
          <w:tcPr>
            <w:tcW w:w="1248" w:type="dxa"/>
          </w:tcPr>
          <w:p w14:paraId="7EED879F" w14:textId="592738D1"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7978D778" w14:textId="387AEAF7"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lang w:val="en-US"/>
              </w:rPr>
              <w:t>19/04/2017</w:t>
            </w:r>
          </w:p>
        </w:tc>
      </w:tr>
      <w:tr w:rsidR="0014193F" w:rsidRPr="00B450C4" w14:paraId="6F0859C0" w14:textId="77777777" w:rsidTr="000577A4">
        <w:tc>
          <w:tcPr>
            <w:tcW w:w="1888" w:type="dxa"/>
            <w:vAlign w:val="center"/>
          </w:tcPr>
          <w:p w14:paraId="2085A52D" w14:textId="7C323495" w:rsidR="0014193F" w:rsidRDefault="0014193F" w:rsidP="0014193F">
            <w:pPr>
              <w:pStyle w:val="Title"/>
              <w:spacing w:before="0" w:after="0" w:line="60" w:lineRule="atLeast"/>
              <w:jc w:val="left"/>
              <w:rPr>
                <w:b w:val="0"/>
                <w:bCs w:val="0"/>
                <w:sz w:val="20"/>
                <w:szCs w:val="20"/>
              </w:rPr>
            </w:pPr>
            <w:r>
              <w:rPr>
                <w:b w:val="0"/>
                <w:bCs w:val="0"/>
                <w:sz w:val="20"/>
                <w:szCs w:val="20"/>
              </w:rPr>
              <w:t>Julia Lewis</w:t>
            </w:r>
          </w:p>
        </w:tc>
        <w:tc>
          <w:tcPr>
            <w:tcW w:w="1139" w:type="dxa"/>
            <w:vAlign w:val="center"/>
          </w:tcPr>
          <w:p w14:paraId="421E605A" w14:textId="2D1841C6" w:rsidR="0014193F" w:rsidRDefault="0014193F" w:rsidP="0014193F">
            <w:pPr>
              <w:pStyle w:val="Title"/>
              <w:spacing w:before="0" w:after="0" w:line="60" w:lineRule="atLeast"/>
              <w:rPr>
                <w:b w:val="0"/>
                <w:sz w:val="20"/>
                <w:szCs w:val="20"/>
              </w:rPr>
            </w:pPr>
            <w:r>
              <w:rPr>
                <w:b w:val="0"/>
                <w:sz w:val="20"/>
                <w:szCs w:val="20"/>
              </w:rPr>
              <w:t>Specialist committee member</w:t>
            </w:r>
          </w:p>
        </w:tc>
        <w:tc>
          <w:tcPr>
            <w:tcW w:w="2522" w:type="dxa"/>
          </w:tcPr>
          <w:p w14:paraId="22632E98" w14:textId="31FED59E" w:rsidR="0014193F" w:rsidRPr="002F0808" w:rsidRDefault="0014193F" w:rsidP="0014193F">
            <w:pPr>
              <w:pStyle w:val="Title"/>
              <w:spacing w:before="0" w:after="0" w:line="60" w:lineRule="atLeast"/>
              <w:jc w:val="left"/>
              <w:rPr>
                <w:rFonts w:cs="Arial"/>
                <w:b w:val="0"/>
                <w:sz w:val="20"/>
                <w:szCs w:val="20"/>
              </w:rPr>
            </w:pPr>
            <w:r w:rsidRPr="002F0808">
              <w:rPr>
                <w:rFonts w:cs="Arial"/>
                <w:b w:val="0"/>
                <w:sz w:val="20"/>
                <w:szCs w:val="20"/>
              </w:rPr>
              <w:t>Direct - Non-financial professional and personal interests</w:t>
            </w:r>
          </w:p>
        </w:tc>
        <w:tc>
          <w:tcPr>
            <w:tcW w:w="5946" w:type="dxa"/>
            <w:vAlign w:val="center"/>
          </w:tcPr>
          <w:p w14:paraId="51FF4526" w14:textId="3C5B37BF" w:rsidR="0014193F" w:rsidRPr="0046312C" w:rsidRDefault="0014193F" w:rsidP="0014193F">
            <w:pPr>
              <w:pStyle w:val="Title"/>
              <w:spacing w:before="0" w:after="0" w:line="60" w:lineRule="atLeast"/>
              <w:jc w:val="left"/>
              <w:rPr>
                <w:rFonts w:cs="Arial"/>
                <w:b w:val="0"/>
                <w:bCs w:val="0"/>
                <w:sz w:val="20"/>
                <w:szCs w:val="20"/>
              </w:rPr>
            </w:pPr>
            <w:r w:rsidRPr="0046312C">
              <w:rPr>
                <w:rFonts w:cs="Arial"/>
                <w:b w:val="0"/>
                <w:bCs w:val="0"/>
                <w:sz w:val="20"/>
                <w:szCs w:val="20"/>
                <w:lang w:val="en-US"/>
              </w:rPr>
              <w:t>Unpaid director of ARBD Network (online)</w:t>
            </w:r>
          </w:p>
        </w:tc>
        <w:tc>
          <w:tcPr>
            <w:tcW w:w="1354" w:type="dxa"/>
            <w:vAlign w:val="center"/>
          </w:tcPr>
          <w:p w14:paraId="490CAB08" w14:textId="543E7546"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lang w:val="en-US"/>
              </w:rPr>
              <w:t>October 2021</w:t>
            </w:r>
          </w:p>
        </w:tc>
        <w:tc>
          <w:tcPr>
            <w:tcW w:w="1248" w:type="dxa"/>
          </w:tcPr>
          <w:p w14:paraId="060A1EC9" w14:textId="50BBA149"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4D4BC66E" w14:textId="1E95C86B" w:rsidR="0014193F" w:rsidRPr="0046312C" w:rsidRDefault="0046312C" w:rsidP="0014193F">
            <w:pPr>
              <w:pStyle w:val="Title"/>
              <w:spacing w:before="0" w:after="0" w:line="60" w:lineRule="atLeast"/>
              <w:rPr>
                <w:rFonts w:cs="Arial"/>
                <w:b w:val="0"/>
                <w:bCs w:val="0"/>
                <w:sz w:val="20"/>
                <w:szCs w:val="20"/>
              </w:rPr>
            </w:pPr>
            <w:r w:rsidRPr="0046312C">
              <w:rPr>
                <w:rFonts w:cs="Arial"/>
                <w:b w:val="0"/>
                <w:bCs w:val="0"/>
                <w:sz w:val="20"/>
                <w:szCs w:val="20"/>
              </w:rPr>
              <w:t>Ongoing</w:t>
            </w:r>
          </w:p>
        </w:tc>
      </w:tr>
      <w:tr w:rsidR="0014193F" w:rsidRPr="00B450C4" w14:paraId="0C7DA99A" w14:textId="77777777" w:rsidTr="000577A4">
        <w:tc>
          <w:tcPr>
            <w:tcW w:w="1888" w:type="dxa"/>
            <w:vAlign w:val="center"/>
          </w:tcPr>
          <w:p w14:paraId="47A47461" w14:textId="6DE24D46" w:rsidR="0014193F" w:rsidRDefault="0014193F" w:rsidP="0014193F">
            <w:pPr>
              <w:pStyle w:val="Title"/>
              <w:spacing w:before="0" w:after="0" w:line="60" w:lineRule="atLeast"/>
              <w:jc w:val="left"/>
              <w:rPr>
                <w:b w:val="0"/>
                <w:bCs w:val="0"/>
                <w:sz w:val="20"/>
                <w:szCs w:val="20"/>
              </w:rPr>
            </w:pPr>
            <w:r>
              <w:rPr>
                <w:b w:val="0"/>
                <w:bCs w:val="0"/>
                <w:sz w:val="20"/>
                <w:szCs w:val="20"/>
              </w:rPr>
              <w:t>Julia Lewis</w:t>
            </w:r>
          </w:p>
        </w:tc>
        <w:tc>
          <w:tcPr>
            <w:tcW w:w="1139" w:type="dxa"/>
            <w:vAlign w:val="center"/>
          </w:tcPr>
          <w:p w14:paraId="0B117F83" w14:textId="1DBB6EEB" w:rsidR="0014193F" w:rsidRDefault="0014193F" w:rsidP="0014193F">
            <w:pPr>
              <w:pStyle w:val="Title"/>
              <w:spacing w:before="0" w:after="0" w:line="60" w:lineRule="atLeast"/>
              <w:rPr>
                <w:b w:val="0"/>
                <w:sz w:val="20"/>
                <w:szCs w:val="20"/>
              </w:rPr>
            </w:pPr>
            <w:r>
              <w:rPr>
                <w:b w:val="0"/>
                <w:sz w:val="20"/>
                <w:szCs w:val="20"/>
              </w:rPr>
              <w:t>Specialist committee member</w:t>
            </w:r>
          </w:p>
        </w:tc>
        <w:tc>
          <w:tcPr>
            <w:tcW w:w="2522" w:type="dxa"/>
          </w:tcPr>
          <w:p w14:paraId="39558900" w14:textId="6323B154" w:rsidR="0014193F" w:rsidRPr="002F0808" w:rsidRDefault="0014193F" w:rsidP="0014193F">
            <w:pPr>
              <w:pStyle w:val="Title"/>
              <w:spacing w:before="0" w:after="0" w:line="60" w:lineRule="atLeast"/>
              <w:jc w:val="left"/>
              <w:rPr>
                <w:rFonts w:cs="Arial"/>
                <w:b w:val="0"/>
                <w:sz w:val="20"/>
                <w:szCs w:val="20"/>
              </w:rPr>
            </w:pPr>
            <w:r w:rsidRPr="002F0808">
              <w:rPr>
                <w:rFonts w:cs="Arial"/>
                <w:b w:val="0"/>
                <w:sz w:val="20"/>
                <w:szCs w:val="20"/>
              </w:rPr>
              <w:t>Indirect</w:t>
            </w:r>
          </w:p>
        </w:tc>
        <w:tc>
          <w:tcPr>
            <w:tcW w:w="5946" w:type="dxa"/>
            <w:vAlign w:val="center"/>
          </w:tcPr>
          <w:p w14:paraId="2175989F" w14:textId="7543AF2E" w:rsidR="0014193F" w:rsidRPr="0046312C" w:rsidRDefault="0014193F" w:rsidP="0014193F">
            <w:pPr>
              <w:pStyle w:val="Title"/>
              <w:spacing w:before="0" w:after="0" w:line="60" w:lineRule="atLeast"/>
              <w:jc w:val="left"/>
              <w:rPr>
                <w:rFonts w:cs="Arial"/>
                <w:b w:val="0"/>
                <w:bCs w:val="0"/>
                <w:sz w:val="20"/>
                <w:szCs w:val="20"/>
              </w:rPr>
            </w:pPr>
            <w:r w:rsidRPr="0046312C">
              <w:rPr>
                <w:rFonts w:cs="Arial"/>
                <w:b w:val="0"/>
                <w:bCs w:val="0"/>
                <w:sz w:val="20"/>
                <w:szCs w:val="20"/>
              </w:rPr>
              <w:t>Nil</w:t>
            </w:r>
          </w:p>
        </w:tc>
        <w:tc>
          <w:tcPr>
            <w:tcW w:w="1354" w:type="dxa"/>
            <w:vAlign w:val="center"/>
          </w:tcPr>
          <w:p w14:paraId="376CDA83" w14:textId="77777777" w:rsidR="0014193F" w:rsidRPr="0046312C" w:rsidRDefault="0014193F" w:rsidP="0014193F">
            <w:pPr>
              <w:pStyle w:val="Title"/>
              <w:spacing w:before="0" w:after="0" w:line="60" w:lineRule="atLeast"/>
              <w:rPr>
                <w:rFonts w:cs="Arial"/>
                <w:b w:val="0"/>
                <w:bCs w:val="0"/>
                <w:sz w:val="20"/>
                <w:szCs w:val="20"/>
              </w:rPr>
            </w:pPr>
          </w:p>
        </w:tc>
        <w:tc>
          <w:tcPr>
            <w:tcW w:w="1248" w:type="dxa"/>
          </w:tcPr>
          <w:p w14:paraId="6607A9C1" w14:textId="492754EC" w:rsidR="0014193F" w:rsidRPr="0046312C" w:rsidRDefault="0014193F" w:rsidP="0014193F">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4F084CF8" w14:textId="77777777" w:rsidR="0014193F" w:rsidRPr="0046312C" w:rsidRDefault="0014193F" w:rsidP="0014193F">
            <w:pPr>
              <w:pStyle w:val="Title"/>
              <w:spacing w:before="0" w:after="0" w:line="60" w:lineRule="atLeast"/>
              <w:rPr>
                <w:rFonts w:cs="Arial"/>
                <w:b w:val="0"/>
                <w:bCs w:val="0"/>
                <w:sz w:val="20"/>
                <w:szCs w:val="20"/>
              </w:rPr>
            </w:pPr>
          </w:p>
        </w:tc>
      </w:tr>
      <w:tr w:rsidR="003B31D7" w:rsidRPr="00B450C4" w14:paraId="6208743A" w14:textId="77777777" w:rsidTr="000577A4">
        <w:tc>
          <w:tcPr>
            <w:tcW w:w="1888" w:type="dxa"/>
            <w:vAlign w:val="center"/>
          </w:tcPr>
          <w:p w14:paraId="60E0AA07" w14:textId="117E4961" w:rsidR="003B31D7" w:rsidRDefault="003B31D7" w:rsidP="003B31D7">
            <w:pPr>
              <w:pStyle w:val="Title"/>
              <w:spacing w:before="0" w:after="0" w:line="60" w:lineRule="atLeast"/>
              <w:jc w:val="left"/>
              <w:rPr>
                <w:b w:val="0"/>
                <w:bCs w:val="0"/>
                <w:sz w:val="20"/>
                <w:szCs w:val="20"/>
              </w:rPr>
            </w:pPr>
            <w:r>
              <w:rPr>
                <w:b w:val="0"/>
                <w:bCs w:val="0"/>
                <w:sz w:val="20"/>
                <w:szCs w:val="20"/>
              </w:rPr>
              <w:t>Steven Masson</w:t>
            </w:r>
          </w:p>
        </w:tc>
        <w:tc>
          <w:tcPr>
            <w:tcW w:w="1139" w:type="dxa"/>
            <w:vAlign w:val="center"/>
          </w:tcPr>
          <w:p w14:paraId="25E7B532" w14:textId="56A0B3C8" w:rsidR="003B31D7" w:rsidRDefault="003B31D7" w:rsidP="003B31D7">
            <w:pPr>
              <w:pStyle w:val="Title"/>
              <w:spacing w:before="0" w:after="0" w:line="60" w:lineRule="atLeast"/>
              <w:rPr>
                <w:b w:val="0"/>
                <w:sz w:val="20"/>
                <w:szCs w:val="20"/>
              </w:rPr>
            </w:pPr>
            <w:r>
              <w:rPr>
                <w:b w:val="0"/>
                <w:sz w:val="20"/>
                <w:szCs w:val="20"/>
              </w:rPr>
              <w:t>Specialist committee member</w:t>
            </w:r>
          </w:p>
        </w:tc>
        <w:tc>
          <w:tcPr>
            <w:tcW w:w="2522" w:type="dxa"/>
          </w:tcPr>
          <w:p w14:paraId="451F1329" w14:textId="098ACA76" w:rsidR="003B31D7" w:rsidRPr="002F0808" w:rsidRDefault="003B31D7" w:rsidP="003B31D7">
            <w:pPr>
              <w:pStyle w:val="Title"/>
              <w:spacing w:before="0" w:after="0" w:line="60" w:lineRule="atLeast"/>
              <w:jc w:val="left"/>
              <w:rPr>
                <w:rFonts w:cs="Arial"/>
                <w:b w:val="0"/>
                <w:sz w:val="20"/>
                <w:szCs w:val="20"/>
              </w:rPr>
            </w:pPr>
            <w:r w:rsidRPr="002F0808">
              <w:rPr>
                <w:rFonts w:cs="Arial"/>
                <w:b w:val="0"/>
                <w:sz w:val="20"/>
                <w:szCs w:val="20"/>
              </w:rPr>
              <w:t xml:space="preserve">Direct </w:t>
            </w:r>
            <w:r>
              <w:rPr>
                <w:rFonts w:cs="Arial"/>
                <w:b w:val="0"/>
                <w:sz w:val="20"/>
                <w:szCs w:val="20"/>
              </w:rPr>
              <w:t>–</w:t>
            </w:r>
            <w:r w:rsidRPr="002F0808">
              <w:rPr>
                <w:rFonts w:cs="Arial"/>
                <w:b w:val="0"/>
                <w:sz w:val="20"/>
                <w:szCs w:val="20"/>
              </w:rPr>
              <w:t xml:space="preserve"> financial</w:t>
            </w:r>
          </w:p>
        </w:tc>
        <w:tc>
          <w:tcPr>
            <w:tcW w:w="5946" w:type="dxa"/>
          </w:tcPr>
          <w:p w14:paraId="542ED71F" w14:textId="31ED908D" w:rsidR="003B31D7" w:rsidRPr="0046312C" w:rsidRDefault="003B31D7" w:rsidP="003B31D7">
            <w:pPr>
              <w:pStyle w:val="Title"/>
              <w:spacing w:before="0" w:after="0" w:line="60" w:lineRule="atLeast"/>
              <w:jc w:val="left"/>
              <w:rPr>
                <w:rFonts w:cs="Arial"/>
                <w:b w:val="0"/>
                <w:bCs w:val="0"/>
                <w:sz w:val="20"/>
                <w:szCs w:val="20"/>
              </w:rPr>
            </w:pPr>
            <w:r w:rsidRPr="0046312C">
              <w:rPr>
                <w:rFonts w:cs="Arial"/>
                <w:b w:val="0"/>
                <w:bCs w:val="0"/>
                <w:sz w:val="20"/>
                <w:szCs w:val="20"/>
                <w:lang w:val="en-US"/>
              </w:rPr>
              <w:t xml:space="preserve">Speaker Fees and Consultancy, </w:t>
            </w:r>
            <w:proofErr w:type="spellStart"/>
            <w:r w:rsidRPr="0046312C">
              <w:rPr>
                <w:rFonts w:cs="Arial"/>
                <w:b w:val="0"/>
                <w:bCs w:val="0"/>
                <w:sz w:val="20"/>
                <w:szCs w:val="20"/>
                <w:lang w:val="en-US"/>
              </w:rPr>
              <w:t>Norgine</w:t>
            </w:r>
            <w:proofErr w:type="spellEnd"/>
            <w:r w:rsidRPr="0046312C">
              <w:rPr>
                <w:rFonts w:cs="Arial"/>
                <w:b w:val="0"/>
                <w:bCs w:val="0"/>
                <w:sz w:val="20"/>
                <w:szCs w:val="20"/>
                <w:lang w:val="en-US"/>
              </w:rPr>
              <w:t xml:space="preserve"> Pharmaceuticals</w:t>
            </w:r>
          </w:p>
        </w:tc>
        <w:tc>
          <w:tcPr>
            <w:tcW w:w="1354" w:type="dxa"/>
            <w:vAlign w:val="center"/>
          </w:tcPr>
          <w:p w14:paraId="23FFA830" w14:textId="2085F76A"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May 2022</w:t>
            </w:r>
          </w:p>
        </w:tc>
        <w:tc>
          <w:tcPr>
            <w:tcW w:w="1248" w:type="dxa"/>
          </w:tcPr>
          <w:p w14:paraId="21E410CE" w14:textId="19FA197B"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456580BC" w14:textId="3F623ECF"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May 2022</w:t>
            </w:r>
          </w:p>
        </w:tc>
      </w:tr>
      <w:tr w:rsidR="003B31D7" w:rsidRPr="00B450C4" w14:paraId="61251F08" w14:textId="77777777" w:rsidTr="000577A4">
        <w:tc>
          <w:tcPr>
            <w:tcW w:w="1888" w:type="dxa"/>
            <w:vAlign w:val="center"/>
          </w:tcPr>
          <w:p w14:paraId="414DC72C" w14:textId="103FB5B4" w:rsidR="003B31D7" w:rsidRDefault="003B31D7" w:rsidP="003B31D7">
            <w:pPr>
              <w:pStyle w:val="Title"/>
              <w:spacing w:before="0" w:after="0" w:line="60" w:lineRule="atLeast"/>
              <w:jc w:val="left"/>
              <w:rPr>
                <w:b w:val="0"/>
                <w:bCs w:val="0"/>
                <w:sz w:val="20"/>
                <w:szCs w:val="20"/>
              </w:rPr>
            </w:pPr>
            <w:r>
              <w:rPr>
                <w:b w:val="0"/>
                <w:bCs w:val="0"/>
                <w:sz w:val="20"/>
                <w:szCs w:val="20"/>
              </w:rPr>
              <w:t>Steven Masson</w:t>
            </w:r>
          </w:p>
        </w:tc>
        <w:tc>
          <w:tcPr>
            <w:tcW w:w="1139" w:type="dxa"/>
            <w:vAlign w:val="center"/>
          </w:tcPr>
          <w:p w14:paraId="5FDEC3B7" w14:textId="772A7F52" w:rsidR="003B31D7" w:rsidRDefault="003B31D7" w:rsidP="003B31D7">
            <w:pPr>
              <w:pStyle w:val="Title"/>
              <w:spacing w:before="0" w:after="0" w:line="60" w:lineRule="atLeast"/>
              <w:rPr>
                <w:b w:val="0"/>
                <w:sz w:val="20"/>
                <w:szCs w:val="20"/>
              </w:rPr>
            </w:pPr>
            <w:r>
              <w:rPr>
                <w:b w:val="0"/>
                <w:sz w:val="20"/>
                <w:szCs w:val="20"/>
              </w:rPr>
              <w:t>Specialist committee member</w:t>
            </w:r>
          </w:p>
        </w:tc>
        <w:tc>
          <w:tcPr>
            <w:tcW w:w="2522" w:type="dxa"/>
          </w:tcPr>
          <w:p w14:paraId="0007306E" w14:textId="2C85C446" w:rsidR="003B31D7" w:rsidRPr="002F0808" w:rsidRDefault="003B31D7" w:rsidP="003B31D7">
            <w:pPr>
              <w:pStyle w:val="Title"/>
              <w:spacing w:before="0" w:after="0" w:line="60" w:lineRule="atLeast"/>
              <w:jc w:val="left"/>
              <w:rPr>
                <w:rFonts w:cs="Arial"/>
                <w:b w:val="0"/>
                <w:sz w:val="20"/>
                <w:szCs w:val="20"/>
              </w:rPr>
            </w:pPr>
            <w:r w:rsidRPr="002F0808">
              <w:rPr>
                <w:rFonts w:cs="Arial"/>
                <w:b w:val="0"/>
                <w:sz w:val="20"/>
                <w:szCs w:val="20"/>
              </w:rPr>
              <w:t xml:space="preserve">Direct </w:t>
            </w:r>
            <w:r>
              <w:rPr>
                <w:rFonts w:cs="Arial"/>
                <w:b w:val="0"/>
                <w:sz w:val="20"/>
                <w:szCs w:val="20"/>
              </w:rPr>
              <w:t>–</w:t>
            </w:r>
            <w:r w:rsidRPr="002F0808">
              <w:rPr>
                <w:rFonts w:cs="Arial"/>
                <w:b w:val="0"/>
                <w:sz w:val="20"/>
                <w:szCs w:val="20"/>
              </w:rPr>
              <w:t xml:space="preserve"> financial</w:t>
            </w:r>
          </w:p>
        </w:tc>
        <w:tc>
          <w:tcPr>
            <w:tcW w:w="5946" w:type="dxa"/>
          </w:tcPr>
          <w:p w14:paraId="2ED9A37C" w14:textId="0FEE5FFD" w:rsidR="003B31D7" w:rsidRPr="0046312C" w:rsidRDefault="003B31D7" w:rsidP="003B31D7">
            <w:pPr>
              <w:pStyle w:val="Title"/>
              <w:spacing w:before="0" w:after="0" w:line="60" w:lineRule="atLeast"/>
              <w:jc w:val="left"/>
              <w:rPr>
                <w:rFonts w:cs="Arial"/>
                <w:b w:val="0"/>
                <w:bCs w:val="0"/>
                <w:sz w:val="20"/>
                <w:szCs w:val="20"/>
              </w:rPr>
            </w:pPr>
            <w:r w:rsidRPr="0046312C">
              <w:rPr>
                <w:rFonts w:cs="Arial"/>
                <w:b w:val="0"/>
                <w:bCs w:val="0"/>
                <w:sz w:val="20"/>
                <w:szCs w:val="20"/>
                <w:lang w:val="en-US"/>
              </w:rPr>
              <w:t>Speaker Fees, Sandoz Ltd</w:t>
            </w:r>
          </w:p>
        </w:tc>
        <w:tc>
          <w:tcPr>
            <w:tcW w:w="1354" w:type="dxa"/>
            <w:vAlign w:val="center"/>
          </w:tcPr>
          <w:p w14:paraId="6E619660" w14:textId="321D8BB4"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Nov 2021</w:t>
            </w:r>
          </w:p>
        </w:tc>
        <w:tc>
          <w:tcPr>
            <w:tcW w:w="1248" w:type="dxa"/>
          </w:tcPr>
          <w:p w14:paraId="30D2CF8C" w14:textId="2AB0470C"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2270EC47" w14:textId="573D23F7"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Nov 2021</w:t>
            </w:r>
          </w:p>
        </w:tc>
      </w:tr>
      <w:tr w:rsidR="003B31D7" w:rsidRPr="00B450C4" w14:paraId="0A6F18CC" w14:textId="77777777" w:rsidTr="000577A4">
        <w:tc>
          <w:tcPr>
            <w:tcW w:w="1888" w:type="dxa"/>
            <w:vAlign w:val="center"/>
          </w:tcPr>
          <w:p w14:paraId="4A22ED8C" w14:textId="4B95E8EE" w:rsidR="003B31D7" w:rsidRDefault="003B31D7" w:rsidP="003B31D7">
            <w:pPr>
              <w:pStyle w:val="Title"/>
              <w:spacing w:before="0" w:after="0" w:line="60" w:lineRule="atLeast"/>
              <w:jc w:val="left"/>
              <w:rPr>
                <w:b w:val="0"/>
                <w:bCs w:val="0"/>
                <w:sz w:val="20"/>
                <w:szCs w:val="20"/>
              </w:rPr>
            </w:pPr>
            <w:r>
              <w:rPr>
                <w:b w:val="0"/>
                <w:bCs w:val="0"/>
                <w:sz w:val="20"/>
                <w:szCs w:val="20"/>
              </w:rPr>
              <w:lastRenderedPageBreak/>
              <w:t>Steven Masson</w:t>
            </w:r>
          </w:p>
        </w:tc>
        <w:tc>
          <w:tcPr>
            <w:tcW w:w="1139" w:type="dxa"/>
            <w:vAlign w:val="center"/>
          </w:tcPr>
          <w:p w14:paraId="38FFE30F" w14:textId="5115DE48" w:rsidR="003B31D7" w:rsidRDefault="003B31D7" w:rsidP="003B31D7">
            <w:pPr>
              <w:pStyle w:val="Title"/>
              <w:spacing w:before="0" w:after="0" w:line="60" w:lineRule="atLeast"/>
              <w:rPr>
                <w:b w:val="0"/>
                <w:sz w:val="20"/>
                <w:szCs w:val="20"/>
              </w:rPr>
            </w:pPr>
            <w:r>
              <w:rPr>
                <w:b w:val="0"/>
                <w:sz w:val="20"/>
                <w:szCs w:val="20"/>
              </w:rPr>
              <w:t>Specialist committee member</w:t>
            </w:r>
          </w:p>
        </w:tc>
        <w:tc>
          <w:tcPr>
            <w:tcW w:w="2522" w:type="dxa"/>
          </w:tcPr>
          <w:p w14:paraId="4BB69010" w14:textId="22C76CC4" w:rsidR="003B31D7" w:rsidRPr="002F0808" w:rsidRDefault="003B31D7" w:rsidP="003B31D7">
            <w:pPr>
              <w:pStyle w:val="Title"/>
              <w:spacing w:before="0" w:after="0" w:line="60" w:lineRule="atLeast"/>
              <w:jc w:val="left"/>
              <w:rPr>
                <w:rFonts w:cs="Arial"/>
                <w:b w:val="0"/>
                <w:sz w:val="20"/>
                <w:szCs w:val="20"/>
              </w:rPr>
            </w:pPr>
            <w:r w:rsidRPr="002F0808">
              <w:rPr>
                <w:rFonts w:cs="Arial"/>
                <w:b w:val="0"/>
                <w:sz w:val="20"/>
                <w:szCs w:val="20"/>
              </w:rPr>
              <w:t xml:space="preserve">Direct </w:t>
            </w:r>
            <w:r>
              <w:rPr>
                <w:rFonts w:cs="Arial"/>
                <w:b w:val="0"/>
                <w:sz w:val="20"/>
                <w:szCs w:val="20"/>
              </w:rPr>
              <w:t>–</w:t>
            </w:r>
            <w:r w:rsidRPr="002F0808">
              <w:rPr>
                <w:rFonts w:cs="Arial"/>
                <w:b w:val="0"/>
                <w:sz w:val="20"/>
                <w:szCs w:val="20"/>
              </w:rPr>
              <w:t xml:space="preserve"> financial</w:t>
            </w:r>
          </w:p>
        </w:tc>
        <w:tc>
          <w:tcPr>
            <w:tcW w:w="5946" w:type="dxa"/>
          </w:tcPr>
          <w:p w14:paraId="35C198F2" w14:textId="414AC051" w:rsidR="003B31D7" w:rsidRPr="0046312C" w:rsidRDefault="003B31D7" w:rsidP="003B31D7">
            <w:pPr>
              <w:pStyle w:val="Title"/>
              <w:spacing w:before="0" w:after="0" w:line="60" w:lineRule="atLeast"/>
              <w:jc w:val="left"/>
              <w:rPr>
                <w:rFonts w:cs="Arial"/>
                <w:b w:val="0"/>
                <w:bCs w:val="0"/>
                <w:sz w:val="20"/>
                <w:szCs w:val="20"/>
              </w:rPr>
            </w:pPr>
            <w:r w:rsidRPr="0046312C">
              <w:rPr>
                <w:rFonts w:cs="Arial"/>
                <w:b w:val="0"/>
                <w:bCs w:val="0"/>
                <w:sz w:val="20"/>
                <w:szCs w:val="20"/>
                <w:lang w:val="en-US"/>
              </w:rPr>
              <w:t xml:space="preserve">Speaker Fees, </w:t>
            </w:r>
            <w:proofErr w:type="spellStart"/>
            <w:r w:rsidRPr="0046312C">
              <w:rPr>
                <w:rFonts w:cs="Arial"/>
                <w:b w:val="0"/>
                <w:bCs w:val="0"/>
                <w:sz w:val="20"/>
                <w:szCs w:val="20"/>
                <w:lang w:val="en-US"/>
              </w:rPr>
              <w:t>Norgine</w:t>
            </w:r>
            <w:proofErr w:type="spellEnd"/>
            <w:r w:rsidRPr="0046312C">
              <w:rPr>
                <w:rFonts w:cs="Arial"/>
                <w:b w:val="0"/>
                <w:bCs w:val="0"/>
                <w:sz w:val="20"/>
                <w:szCs w:val="20"/>
                <w:lang w:val="en-US"/>
              </w:rPr>
              <w:t xml:space="preserve"> Pharmaceuticals</w:t>
            </w:r>
          </w:p>
        </w:tc>
        <w:tc>
          <w:tcPr>
            <w:tcW w:w="1354" w:type="dxa"/>
            <w:vAlign w:val="center"/>
          </w:tcPr>
          <w:p w14:paraId="5F153B4D" w14:textId="18F93EC8"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Nov 2021</w:t>
            </w:r>
          </w:p>
        </w:tc>
        <w:tc>
          <w:tcPr>
            <w:tcW w:w="1248" w:type="dxa"/>
          </w:tcPr>
          <w:p w14:paraId="4C90EC70" w14:textId="47A25626"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6ECB5B01" w14:textId="4DE06A29"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Nov 2021</w:t>
            </w:r>
          </w:p>
        </w:tc>
      </w:tr>
      <w:tr w:rsidR="003B31D7" w:rsidRPr="00B450C4" w14:paraId="1B27C842" w14:textId="77777777" w:rsidTr="000577A4">
        <w:tc>
          <w:tcPr>
            <w:tcW w:w="1888" w:type="dxa"/>
            <w:vAlign w:val="center"/>
          </w:tcPr>
          <w:p w14:paraId="5710D2BE" w14:textId="39C75DD6" w:rsidR="003B31D7" w:rsidRDefault="003B31D7" w:rsidP="003B31D7">
            <w:pPr>
              <w:pStyle w:val="Title"/>
              <w:spacing w:before="0" w:after="0" w:line="60" w:lineRule="atLeast"/>
              <w:jc w:val="left"/>
              <w:rPr>
                <w:b w:val="0"/>
                <w:bCs w:val="0"/>
                <w:sz w:val="20"/>
                <w:szCs w:val="20"/>
              </w:rPr>
            </w:pPr>
            <w:r>
              <w:rPr>
                <w:b w:val="0"/>
                <w:bCs w:val="0"/>
                <w:sz w:val="20"/>
                <w:szCs w:val="20"/>
              </w:rPr>
              <w:t>Steven Masson</w:t>
            </w:r>
          </w:p>
        </w:tc>
        <w:tc>
          <w:tcPr>
            <w:tcW w:w="1139" w:type="dxa"/>
            <w:vAlign w:val="center"/>
          </w:tcPr>
          <w:p w14:paraId="3B71ABA0" w14:textId="3067B0D6" w:rsidR="003B31D7" w:rsidRDefault="003B31D7" w:rsidP="003B31D7">
            <w:pPr>
              <w:pStyle w:val="Title"/>
              <w:spacing w:before="0" w:after="0" w:line="60" w:lineRule="atLeast"/>
              <w:rPr>
                <w:b w:val="0"/>
                <w:sz w:val="20"/>
                <w:szCs w:val="20"/>
              </w:rPr>
            </w:pPr>
            <w:r>
              <w:rPr>
                <w:b w:val="0"/>
                <w:sz w:val="20"/>
                <w:szCs w:val="20"/>
              </w:rPr>
              <w:t>Specialist committee member</w:t>
            </w:r>
          </w:p>
        </w:tc>
        <w:tc>
          <w:tcPr>
            <w:tcW w:w="2522" w:type="dxa"/>
          </w:tcPr>
          <w:p w14:paraId="12D1E27C" w14:textId="57A46066" w:rsidR="003B31D7" w:rsidRPr="002F0808" w:rsidRDefault="003B31D7" w:rsidP="003B31D7">
            <w:pPr>
              <w:pStyle w:val="Title"/>
              <w:spacing w:before="0" w:after="0" w:line="60" w:lineRule="atLeast"/>
              <w:jc w:val="left"/>
              <w:rPr>
                <w:rFonts w:cs="Arial"/>
                <w:b w:val="0"/>
                <w:sz w:val="20"/>
                <w:szCs w:val="20"/>
              </w:rPr>
            </w:pPr>
            <w:r w:rsidRPr="002F0808">
              <w:rPr>
                <w:rFonts w:cs="Arial"/>
                <w:b w:val="0"/>
                <w:sz w:val="20"/>
                <w:szCs w:val="20"/>
              </w:rPr>
              <w:t xml:space="preserve">Direct </w:t>
            </w:r>
            <w:r>
              <w:rPr>
                <w:rFonts w:cs="Arial"/>
                <w:b w:val="0"/>
                <w:sz w:val="20"/>
                <w:szCs w:val="20"/>
              </w:rPr>
              <w:t>–</w:t>
            </w:r>
            <w:r w:rsidRPr="002F0808">
              <w:rPr>
                <w:rFonts w:cs="Arial"/>
                <w:b w:val="0"/>
                <w:sz w:val="20"/>
                <w:szCs w:val="20"/>
              </w:rPr>
              <w:t xml:space="preserve"> financial</w:t>
            </w:r>
          </w:p>
        </w:tc>
        <w:tc>
          <w:tcPr>
            <w:tcW w:w="5946" w:type="dxa"/>
          </w:tcPr>
          <w:p w14:paraId="18EA5BDB" w14:textId="7AB368F9" w:rsidR="003B31D7" w:rsidRPr="0046312C" w:rsidRDefault="003B31D7" w:rsidP="003B31D7">
            <w:pPr>
              <w:pStyle w:val="Title"/>
              <w:spacing w:before="0" w:after="0" w:line="60" w:lineRule="atLeast"/>
              <w:jc w:val="left"/>
              <w:rPr>
                <w:rFonts w:cs="Arial"/>
                <w:b w:val="0"/>
                <w:bCs w:val="0"/>
                <w:sz w:val="20"/>
                <w:szCs w:val="20"/>
              </w:rPr>
            </w:pPr>
            <w:r w:rsidRPr="0046312C">
              <w:rPr>
                <w:rFonts w:cs="Arial"/>
                <w:b w:val="0"/>
                <w:bCs w:val="0"/>
                <w:sz w:val="20"/>
                <w:szCs w:val="20"/>
                <w:lang w:val="en-US"/>
              </w:rPr>
              <w:t>Speaker Fees, Dr Falk Pharma UK Ltd</w:t>
            </w:r>
          </w:p>
        </w:tc>
        <w:tc>
          <w:tcPr>
            <w:tcW w:w="1354" w:type="dxa"/>
            <w:vAlign w:val="center"/>
          </w:tcPr>
          <w:p w14:paraId="71D2ABDC" w14:textId="359AA465"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April 2021</w:t>
            </w:r>
          </w:p>
        </w:tc>
        <w:tc>
          <w:tcPr>
            <w:tcW w:w="1248" w:type="dxa"/>
          </w:tcPr>
          <w:p w14:paraId="3A1805D1" w14:textId="39CFD1E3"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46A3F62C" w14:textId="6425C484"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April 2021</w:t>
            </w:r>
          </w:p>
        </w:tc>
      </w:tr>
      <w:tr w:rsidR="003B31D7" w:rsidRPr="00B450C4" w14:paraId="33C9EE73" w14:textId="77777777" w:rsidTr="000577A4">
        <w:tc>
          <w:tcPr>
            <w:tcW w:w="1888" w:type="dxa"/>
            <w:vAlign w:val="center"/>
          </w:tcPr>
          <w:p w14:paraId="388C40A1" w14:textId="444894A1" w:rsidR="003B31D7" w:rsidRDefault="003B31D7" w:rsidP="003B31D7">
            <w:pPr>
              <w:pStyle w:val="Title"/>
              <w:spacing w:before="0" w:after="0" w:line="60" w:lineRule="atLeast"/>
              <w:jc w:val="left"/>
              <w:rPr>
                <w:b w:val="0"/>
                <w:bCs w:val="0"/>
                <w:sz w:val="20"/>
                <w:szCs w:val="20"/>
              </w:rPr>
            </w:pPr>
            <w:r>
              <w:rPr>
                <w:b w:val="0"/>
                <w:bCs w:val="0"/>
                <w:sz w:val="20"/>
                <w:szCs w:val="20"/>
              </w:rPr>
              <w:t>Steven Masson</w:t>
            </w:r>
          </w:p>
        </w:tc>
        <w:tc>
          <w:tcPr>
            <w:tcW w:w="1139" w:type="dxa"/>
            <w:vAlign w:val="center"/>
          </w:tcPr>
          <w:p w14:paraId="7798292A" w14:textId="2F7AAB5F" w:rsidR="003B31D7" w:rsidRDefault="003B31D7" w:rsidP="003B31D7">
            <w:pPr>
              <w:pStyle w:val="Title"/>
              <w:spacing w:before="0" w:after="0" w:line="60" w:lineRule="atLeast"/>
              <w:rPr>
                <w:b w:val="0"/>
                <w:sz w:val="20"/>
                <w:szCs w:val="20"/>
              </w:rPr>
            </w:pPr>
            <w:r>
              <w:rPr>
                <w:b w:val="0"/>
                <w:sz w:val="20"/>
                <w:szCs w:val="20"/>
              </w:rPr>
              <w:t>Specialist committee member</w:t>
            </w:r>
          </w:p>
        </w:tc>
        <w:tc>
          <w:tcPr>
            <w:tcW w:w="2522" w:type="dxa"/>
          </w:tcPr>
          <w:p w14:paraId="237037CE" w14:textId="58130C4C" w:rsidR="003B31D7" w:rsidRPr="002F0808" w:rsidRDefault="003B31D7" w:rsidP="003B31D7">
            <w:pPr>
              <w:pStyle w:val="Title"/>
              <w:spacing w:before="0" w:after="0" w:line="60" w:lineRule="atLeast"/>
              <w:jc w:val="left"/>
              <w:rPr>
                <w:rFonts w:cs="Arial"/>
                <w:b w:val="0"/>
                <w:sz w:val="20"/>
                <w:szCs w:val="20"/>
              </w:rPr>
            </w:pPr>
            <w:r w:rsidRPr="002F0808">
              <w:rPr>
                <w:rFonts w:cs="Arial"/>
                <w:b w:val="0"/>
                <w:sz w:val="20"/>
                <w:szCs w:val="20"/>
              </w:rPr>
              <w:t xml:space="preserve">Direct </w:t>
            </w:r>
            <w:r>
              <w:rPr>
                <w:rFonts w:cs="Arial"/>
                <w:b w:val="0"/>
                <w:sz w:val="20"/>
                <w:szCs w:val="20"/>
              </w:rPr>
              <w:t>–</w:t>
            </w:r>
            <w:r w:rsidRPr="002F0808">
              <w:rPr>
                <w:rFonts w:cs="Arial"/>
                <w:b w:val="0"/>
                <w:sz w:val="20"/>
                <w:szCs w:val="20"/>
              </w:rPr>
              <w:t xml:space="preserve"> financial</w:t>
            </w:r>
          </w:p>
        </w:tc>
        <w:tc>
          <w:tcPr>
            <w:tcW w:w="5946" w:type="dxa"/>
          </w:tcPr>
          <w:p w14:paraId="2319A3F1" w14:textId="323E97FE" w:rsidR="003B31D7" w:rsidRPr="0046312C" w:rsidRDefault="003B31D7" w:rsidP="003B31D7">
            <w:pPr>
              <w:pStyle w:val="Title"/>
              <w:spacing w:before="0" w:after="0" w:line="60" w:lineRule="atLeast"/>
              <w:jc w:val="left"/>
              <w:rPr>
                <w:rFonts w:cs="Arial"/>
                <w:b w:val="0"/>
                <w:bCs w:val="0"/>
                <w:sz w:val="20"/>
                <w:szCs w:val="20"/>
              </w:rPr>
            </w:pPr>
            <w:r w:rsidRPr="0046312C">
              <w:rPr>
                <w:rFonts w:cs="Arial"/>
                <w:b w:val="0"/>
                <w:bCs w:val="0"/>
                <w:sz w:val="20"/>
                <w:szCs w:val="20"/>
                <w:lang w:val="en-US"/>
              </w:rPr>
              <w:t xml:space="preserve">Speaker Fees, Sandoz Ltd  </w:t>
            </w:r>
          </w:p>
        </w:tc>
        <w:tc>
          <w:tcPr>
            <w:tcW w:w="1354" w:type="dxa"/>
            <w:vAlign w:val="center"/>
          </w:tcPr>
          <w:p w14:paraId="29B320AE" w14:textId="47302CE8"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Dec 2019</w:t>
            </w:r>
          </w:p>
        </w:tc>
        <w:tc>
          <w:tcPr>
            <w:tcW w:w="1248" w:type="dxa"/>
          </w:tcPr>
          <w:p w14:paraId="57F97BAA" w14:textId="74B3C262"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190A1B67" w14:textId="5EC39A74"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Dec 2019</w:t>
            </w:r>
          </w:p>
        </w:tc>
      </w:tr>
      <w:tr w:rsidR="003B31D7" w:rsidRPr="00B450C4" w14:paraId="741D84A5" w14:textId="77777777" w:rsidTr="000577A4">
        <w:tc>
          <w:tcPr>
            <w:tcW w:w="1888" w:type="dxa"/>
            <w:vAlign w:val="center"/>
          </w:tcPr>
          <w:p w14:paraId="7092DD18" w14:textId="19CBB972" w:rsidR="003B31D7" w:rsidRDefault="003B31D7" w:rsidP="003B31D7">
            <w:pPr>
              <w:pStyle w:val="Title"/>
              <w:spacing w:before="0" w:after="0" w:line="60" w:lineRule="atLeast"/>
              <w:jc w:val="left"/>
              <w:rPr>
                <w:b w:val="0"/>
                <w:bCs w:val="0"/>
                <w:sz w:val="20"/>
                <w:szCs w:val="20"/>
              </w:rPr>
            </w:pPr>
            <w:r>
              <w:rPr>
                <w:b w:val="0"/>
                <w:bCs w:val="0"/>
                <w:sz w:val="20"/>
                <w:szCs w:val="20"/>
              </w:rPr>
              <w:t>Steven Masson</w:t>
            </w:r>
          </w:p>
        </w:tc>
        <w:tc>
          <w:tcPr>
            <w:tcW w:w="1139" w:type="dxa"/>
            <w:vAlign w:val="center"/>
          </w:tcPr>
          <w:p w14:paraId="4D38D6FB" w14:textId="3795F75F" w:rsidR="003B31D7" w:rsidRDefault="003B31D7" w:rsidP="003B31D7">
            <w:pPr>
              <w:pStyle w:val="Title"/>
              <w:spacing w:before="0" w:after="0" w:line="60" w:lineRule="atLeast"/>
              <w:rPr>
                <w:b w:val="0"/>
                <w:sz w:val="20"/>
                <w:szCs w:val="20"/>
              </w:rPr>
            </w:pPr>
            <w:r>
              <w:rPr>
                <w:b w:val="0"/>
                <w:sz w:val="20"/>
                <w:szCs w:val="20"/>
              </w:rPr>
              <w:t>Specialist committee member</w:t>
            </w:r>
          </w:p>
        </w:tc>
        <w:tc>
          <w:tcPr>
            <w:tcW w:w="2522" w:type="dxa"/>
          </w:tcPr>
          <w:p w14:paraId="189C3F5E" w14:textId="6DCB9CAB" w:rsidR="003B31D7" w:rsidRPr="002F0808" w:rsidRDefault="003B31D7" w:rsidP="003B31D7">
            <w:pPr>
              <w:pStyle w:val="Title"/>
              <w:spacing w:before="0" w:after="0" w:line="60" w:lineRule="atLeast"/>
              <w:jc w:val="left"/>
              <w:rPr>
                <w:rFonts w:cs="Arial"/>
                <w:b w:val="0"/>
                <w:sz w:val="20"/>
                <w:szCs w:val="20"/>
              </w:rPr>
            </w:pPr>
            <w:r w:rsidRPr="002F0808">
              <w:rPr>
                <w:rFonts w:cs="Arial"/>
                <w:b w:val="0"/>
                <w:sz w:val="20"/>
                <w:szCs w:val="20"/>
              </w:rPr>
              <w:t xml:space="preserve">Direct </w:t>
            </w:r>
            <w:r>
              <w:rPr>
                <w:rFonts w:cs="Arial"/>
                <w:b w:val="0"/>
                <w:sz w:val="20"/>
                <w:szCs w:val="20"/>
              </w:rPr>
              <w:t>–</w:t>
            </w:r>
            <w:r w:rsidRPr="002F0808">
              <w:rPr>
                <w:rFonts w:cs="Arial"/>
                <w:b w:val="0"/>
                <w:sz w:val="20"/>
                <w:szCs w:val="20"/>
              </w:rPr>
              <w:t xml:space="preserve"> financial</w:t>
            </w:r>
          </w:p>
        </w:tc>
        <w:tc>
          <w:tcPr>
            <w:tcW w:w="5946" w:type="dxa"/>
          </w:tcPr>
          <w:p w14:paraId="3D37A701" w14:textId="74DF799F" w:rsidR="003B31D7" w:rsidRPr="0046312C" w:rsidRDefault="003B31D7" w:rsidP="003B31D7">
            <w:pPr>
              <w:pStyle w:val="Title"/>
              <w:spacing w:before="0" w:after="0" w:line="60" w:lineRule="atLeast"/>
              <w:jc w:val="left"/>
              <w:rPr>
                <w:rFonts w:cs="Arial"/>
                <w:b w:val="0"/>
                <w:bCs w:val="0"/>
                <w:sz w:val="20"/>
                <w:szCs w:val="20"/>
              </w:rPr>
            </w:pPr>
            <w:r w:rsidRPr="0046312C">
              <w:rPr>
                <w:rFonts w:cs="Arial"/>
                <w:b w:val="0"/>
                <w:bCs w:val="0"/>
                <w:sz w:val="20"/>
                <w:szCs w:val="20"/>
                <w:lang w:val="en-US"/>
              </w:rPr>
              <w:t>Advisory Board, Sandoz Ltd</w:t>
            </w:r>
          </w:p>
        </w:tc>
        <w:tc>
          <w:tcPr>
            <w:tcW w:w="1354" w:type="dxa"/>
            <w:vAlign w:val="center"/>
          </w:tcPr>
          <w:p w14:paraId="1B0EB180" w14:textId="0914F4AC"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Dec 2018</w:t>
            </w:r>
          </w:p>
        </w:tc>
        <w:tc>
          <w:tcPr>
            <w:tcW w:w="1248" w:type="dxa"/>
          </w:tcPr>
          <w:p w14:paraId="1DBC30B4" w14:textId="2F353066"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57A51B84" w14:textId="33230000"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Dec 2018</w:t>
            </w:r>
          </w:p>
        </w:tc>
      </w:tr>
      <w:tr w:rsidR="003B31D7" w:rsidRPr="00B450C4" w14:paraId="3DA342C2" w14:textId="77777777" w:rsidTr="000577A4">
        <w:tc>
          <w:tcPr>
            <w:tcW w:w="1888" w:type="dxa"/>
            <w:vAlign w:val="center"/>
          </w:tcPr>
          <w:p w14:paraId="5D36BFEB" w14:textId="53E2B439" w:rsidR="003B31D7" w:rsidRDefault="003B31D7" w:rsidP="003B31D7">
            <w:pPr>
              <w:pStyle w:val="Title"/>
              <w:spacing w:before="0" w:after="0" w:line="60" w:lineRule="atLeast"/>
              <w:jc w:val="left"/>
              <w:rPr>
                <w:b w:val="0"/>
                <w:bCs w:val="0"/>
                <w:sz w:val="20"/>
                <w:szCs w:val="20"/>
              </w:rPr>
            </w:pPr>
            <w:r>
              <w:rPr>
                <w:b w:val="0"/>
                <w:bCs w:val="0"/>
                <w:sz w:val="20"/>
                <w:szCs w:val="20"/>
              </w:rPr>
              <w:t>Steven Masson</w:t>
            </w:r>
          </w:p>
        </w:tc>
        <w:tc>
          <w:tcPr>
            <w:tcW w:w="1139" w:type="dxa"/>
            <w:vAlign w:val="center"/>
          </w:tcPr>
          <w:p w14:paraId="186D74D0" w14:textId="3B28C613" w:rsidR="003B31D7" w:rsidRDefault="003B31D7" w:rsidP="003B31D7">
            <w:pPr>
              <w:pStyle w:val="Title"/>
              <w:spacing w:before="0" w:after="0" w:line="60" w:lineRule="atLeast"/>
              <w:rPr>
                <w:b w:val="0"/>
                <w:sz w:val="20"/>
                <w:szCs w:val="20"/>
              </w:rPr>
            </w:pPr>
            <w:r>
              <w:rPr>
                <w:b w:val="0"/>
                <w:sz w:val="20"/>
                <w:szCs w:val="20"/>
              </w:rPr>
              <w:t>Specialist committee member</w:t>
            </w:r>
          </w:p>
        </w:tc>
        <w:tc>
          <w:tcPr>
            <w:tcW w:w="2522" w:type="dxa"/>
          </w:tcPr>
          <w:p w14:paraId="3A270C41" w14:textId="5A88DA04" w:rsidR="003B31D7" w:rsidRPr="002F0808" w:rsidRDefault="003B31D7" w:rsidP="003B31D7">
            <w:pPr>
              <w:pStyle w:val="Title"/>
              <w:spacing w:before="0" w:after="0" w:line="60" w:lineRule="atLeast"/>
              <w:jc w:val="left"/>
              <w:rPr>
                <w:rFonts w:cs="Arial"/>
                <w:b w:val="0"/>
                <w:sz w:val="20"/>
                <w:szCs w:val="20"/>
              </w:rPr>
            </w:pPr>
            <w:r w:rsidRPr="002F0808">
              <w:rPr>
                <w:rFonts w:cs="Arial"/>
                <w:b w:val="0"/>
                <w:sz w:val="20"/>
                <w:szCs w:val="20"/>
              </w:rPr>
              <w:t>Direct - Non-financial professional and personal interests</w:t>
            </w:r>
          </w:p>
        </w:tc>
        <w:tc>
          <w:tcPr>
            <w:tcW w:w="5946" w:type="dxa"/>
            <w:vAlign w:val="center"/>
          </w:tcPr>
          <w:p w14:paraId="070DF867" w14:textId="2C297721" w:rsidR="003B31D7" w:rsidRPr="0046312C" w:rsidRDefault="003B31D7" w:rsidP="003B31D7">
            <w:pPr>
              <w:pStyle w:val="Title"/>
              <w:spacing w:before="0" w:after="0" w:line="60" w:lineRule="atLeast"/>
              <w:jc w:val="left"/>
              <w:rPr>
                <w:rFonts w:cs="Arial"/>
                <w:b w:val="0"/>
                <w:bCs w:val="0"/>
                <w:sz w:val="20"/>
                <w:szCs w:val="20"/>
              </w:rPr>
            </w:pPr>
            <w:r w:rsidRPr="0046312C">
              <w:rPr>
                <w:rFonts w:cs="Arial"/>
                <w:b w:val="0"/>
                <w:bCs w:val="0"/>
                <w:sz w:val="20"/>
                <w:szCs w:val="20"/>
                <w:lang w:val="en-US"/>
              </w:rPr>
              <w:t>British Society of Gastroenterology, Alcohol Lead</w:t>
            </w:r>
          </w:p>
        </w:tc>
        <w:tc>
          <w:tcPr>
            <w:tcW w:w="1354" w:type="dxa"/>
            <w:vAlign w:val="center"/>
          </w:tcPr>
          <w:p w14:paraId="3DFF3247" w14:textId="5ED645EE"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May 2019</w:t>
            </w:r>
          </w:p>
        </w:tc>
        <w:tc>
          <w:tcPr>
            <w:tcW w:w="1248" w:type="dxa"/>
          </w:tcPr>
          <w:p w14:paraId="0238A3BD" w14:textId="268E8A34"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51EE4A3F" w14:textId="73367AD3" w:rsidR="003B31D7" w:rsidRPr="0046312C" w:rsidRDefault="0046312C" w:rsidP="003B31D7">
            <w:pPr>
              <w:pStyle w:val="Title"/>
              <w:spacing w:before="0" w:after="0" w:line="60" w:lineRule="atLeast"/>
              <w:rPr>
                <w:rFonts w:cs="Arial"/>
                <w:b w:val="0"/>
                <w:bCs w:val="0"/>
                <w:sz w:val="20"/>
                <w:szCs w:val="20"/>
              </w:rPr>
            </w:pPr>
            <w:r w:rsidRPr="0046312C">
              <w:rPr>
                <w:rFonts w:cs="Arial"/>
                <w:b w:val="0"/>
                <w:bCs w:val="0"/>
                <w:sz w:val="20"/>
                <w:szCs w:val="20"/>
              </w:rPr>
              <w:t>Ongoing</w:t>
            </w:r>
          </w:p>
        </w:tc>
      </w:tr>
      <w:tr w:rsidR="003B31D7" w:rsidRPr="00B450C4" w14:paraId="639BCF54" w14:textId="77777777" w:rsidTr="000577A4">
        <w:tc>
          <w:tcPr>
            <w:tcW w:w="1888" w:type="dxa"/>
            <w:vAlign w:val="center"/>
          </w:tcPr>
          <w:p w14:paraId="6CF87C74" w14:textId="1B5DCEB4" w:rsidR="003B31D7" w:rsidRDefault="003B31D7" w:rsidP="003B31D7">
            <w:pPr>
              <w:pStyle w:val="Title"/>
              <w:spacing w:before="0" w:after="0" w:line="60" w:lineRule="atLeast"/>
              <w:jc w:val="left"/>
              <w:rPr>
                <w:b w:val="0"/>
                <w:bCs w:val="0"/>
                <w:sz w:val="20"/>
                <w:szCs w:val="20"/>
              </w:rPr>
            </w:pPr>
            <w:r>
              <w:rPr>
                <w:b w:val="0"/>
                <w:bCs w:val="0"/>
                <w:sz w:val="20"/>
                <w:szCs w:val="20"/>
              </w:rPr>
              <w:t>Steven Masson</w:t>
            </w:r>
          </w:p>
        </w:tc>
        <w:tc>
          <w:tcPr>
            <w:tcW w:w="1139" w:type="dxa"/>
            <w:vAlign w:val="center"/>
          </w:tcPr>
          <w:p w14:paraId="13CB4E20" w14:textId="78CF98E4" w:rsidR="003B31D7" w:rsidRDefault="003B31D7" w:rsidP="003B31D7">
            <w:pPr>
              <w:pStyle w:val="Title"/>
              <w:spacing w:before="0" w:after="0" w:line="60" w:lineRule="atLeast"/>
              <w:rPr>
                <w:b w:val="0"/>
                <w:sz w:val="20"/>
                <w:szCs w:val="20"/>
              </w:rPr>
            </w:pPr>
            <w:r>
              <w:rPr>
                <w:b w:val="0"/>
                <w:sz w:val="20"/>
                <w:szCs w:val="20"/>
              </w:rPr>
              <w:t>Specialist committee member</w:t>
            </w:r>
          </w:p>
        </w:tc>
        <w:tc>
          <w:tcPr>
            <w:tcW w:w="2522" w:type="dxa"/>
          </w:tcPr>
          <w:p w14:paraId="7980EF53" w14:textId="253AC449" w:rsidR="003B31D7" w:rsidRPr="002F0808" w:rsidRDefault="003B31D7" w:rsidP="003B31D7">
            <w:pPr>
              <w:pStyle w:val="Title"/>
              <w:spacing w:before="0" w:after="0" w:line="60" w:lineRule="atLeast"/>
              <w:jc w:val="left"/>
              <w:rPr>
                <w:rFonts w:cs="Arial"/>
                <w:b w:val="0"/>
                <w:sz w:val="20"/>
                <w:szCs w:val="20"/>
              </w:rPr>
            </w:pPr>
            <w:r w:rsidRPr="002F0808">
              <w:rPr>
                <w:rFonts w:cs="Arial"/>
                <w:b w:val="0"/>
                <w:sz w:val="20"/>
                <w:szCs w:val="20"/>
              </w:rPr>
              <w:t>Direct - Non-financial professional and personal interests</w:t>
            </w:r>
          </w:p>
        </w:tc>
        <w:tc>
          <w:tcPr>
            <w:tcW w:w="5946" w:type="dxa"/>
            <w:vAlign w:val="center"/>
          </w:tcPr>
          <w:p w14:paraId="626A2ADA" w14:textId="6EE479E6" w:rsidR="003B31D7" w:rsidRPr="0046312C" w:rsidRDefault="003B31D7" w:rsidP="003B31D7">
            <w:pPr>
              <w:pStyle w:val="Title"/>
              <w:spacing w:before="0" w:after="0" w:line="60" w:lineRule="atLeast"/>
              <w:jc w:val="left"/>
              <w:rPr>
                <w:rFonts w:cs="Arial"/>
                <w:b w:val="0"/>
                <w:bCs w:val="0"/>
                <w:sz w:val="20"/>
                <w:szCs w:val="20"/>
              </w:rPr>
            </w:pPr>
            <w:r w:rsidRPr="0046312C">
              <w:rPr>
                <w:rFonts w:cs="Arial"/>
                <w:b w:val="0"/>
                <w:bCs w:val="0"/>
                <w:sz w:val="20"/>
                <w:szCs w:val="20"/>
                <w:lang w:val="en-US"/>
              </w:rPr>
              <w:t>Steering Committee Member, Alcohol Health Alliance</w:t>
            </w:r>
          </w:p>
        </w:tc>
        <w:tc>
          <w:tcPr>
            <w:tcW w:w="1354" w:type="dxa"/>
            <w:vAlign w:val="center"/>
          </w:tcPr>
          <w:p w14:paraId="1DFAD606" w14:textId="002900F7"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May 2019</w:t>
            </w:r>
          </w:p>
        </w:tc>
        <w:tc>
          <w:tcPr>
            <w:tcW w:w="1248" w:type="dxa"/>
          </w:tcPr>
          <w:p w14:paraId="3AF15C14" w14:textId="4558BBDD"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58663212" w14:textId="0C12D536" w:rsidR="003B31D7" w:rsidRPr="0046312C" w:rsidRDefault="0046312C" w:rsidP="003B31D7">
            <w:pPr>
              <w:pStyle w:val="Title"/>
              <w:spacing w:before="0" w:after="0" w:line="60" w:lineRule="atLeast"/>
              <w:rPr>
                <w:rFonts w:cs="Arial"/>
                <w:b w:val="0"/>
                <w:bCs w:val="0"/>
                <w:sz w:val="20"/>
                <w:szCs w:val="20"/>
              </w:rPr>
            </w:pPr>
            <w:r w:rsidRPr="0046312C">
              <w:rPr>
                <w:rFonts w:cs="Arial"/>
                <w:b w:val="0"/>
                <w:bCs w:val="0"/>
                <w:sz w:val="20"/>
                <w:szCs w:val="20"/>
              </w:rPr>
              <w:t>Ongoing</w:t>
            </w:r>
          </w:p>
        </w:tc>
      </w:tr>
      <w:tr w:rsidR="003B31D7" w:rsidRPr="00B450C4" w14:paraId="1DA962DB" w14:textId="77777777" w:rsidTr="000577A4">
        <w:tc>
          <w:tcPr>
            <w:tcW w:w="1888" w:type="dxa"/>
            <w:vAlign w:val="center"/>
          </w:tcPr>
          <w:p w14:paraId="787A4EE3" w14:textId="0FE81207" w:rsidR="003B31D7" w:rsidRDefault="003B31D7" w:rsidP="003B31D7">
            <w:pPr>
              <w:pStyle w:val="Title"/>
              <w:spacing w:before="0" w:after="0" w:line="60" w:lineRule="atLeast"/>
              <w:jc w:val="left"/>
              <w:rPr>
                <w:b w:val="0"/>
                <w:bCs w:val="0"/>
                <w:sz w:val="20"/>
                <w:szCs w:val="20"/>
              </w:rPr>
            </w:pPr>
            <w:r>
              <w:rPr>
                <w:b w:val="0"/>
                <w:bCs w:val="0"/>
                <w:sz w:val="20"/>
                <w:szCs w:val="20"/>
              </w:rPr>
              <w:t>Steven Masson</w:t>
            </w:r>
          </w:p>
        </w:tc>
        <w:tc>
          <w:tcPr>
            <w:tcW w:w="1139" w:type="dxa"/>
            <w:vAlign w:val="center"/>
          </w:tcPr>
          <w:p w14:paraId="07314085" w14:textId="550855B5" w:rsidR="003B31D7" w:rsidRDefault="003B31D7" w:rsidP="003B31D7">
            <w:pPr>
              <w:pStyle w:val="Title"/>
              <w:spacing w:before="0" w:after="0" w:line="60" w:lineRule="atLeast"/>
              <w:rPr>
                <w:b w:val="0"/>
                <w:sz w:val="20"/>
                <w:szCs w:val="20"/>
              </w:rPr>
            </w:pPr>
            <w:r>
              <w:rPr>
                <w:b w:val="0"/>
                <w:sz w:val="20"/>
                <w:szCs w:val="20"/>
              </w:rPr>
              <w:t>Specialist committee member</w:t>
            </w:r>
          </w:p>
        </w:tc>
        <w:tc>
          <w:tcPr>
            <w:tcW w:w="2522" w:type="dxa"/>
          </w:tcPr>
          <w:p w14:paraId="0784F115" w14:textId="3FEDEA1A" w:rsidR="003B31D7" w:rsidRPr="002F0808" w:rsidRDefault="003B31D7" w:rsidP="003B31D7">
            <w:pPr>
              <w:pStyle w:val="Title"/>
              <w:spacing w:before="0" w:after="0" w:line="60" w:lineRule="atLeast"/>
              <w:jc w:val="left"/>
              <w:rPr>
                <w:rFonts w:cs="Arial"/>
                <w:b w:val="0"/>
                <w:sz w:val="20"/>
                <w:szCs w:val="20"/>
              </w:rPr>
            </w:pPr>
            <w:r w:rsidRPr="002F0808">
              <w:rPr>
                <w:rFonts w:cs="Arial"/>
                <w:b w:val="0"/>
                <w:sz w:val="20"/>
                <w:szCs w:val="20"/>
              </w:rPr>
              <w:t>Direct - Non-financial professional and personal interests</w:t>
            </w:r>
          </w:p>
        </w:tc>
        <w:tc>
          <w:tcPr>
            <w:tcW w:w="5946" w:type="dxa"/>
            <w:vAlign w:val="center"/>
          </w:tcPr>
          <w:p w14:paraId="1221600A" w14:textId="0A0F6FAC" w:rsidR="003B31D7" w:rsidRPr="0046312C" w:rsidRDefault="003B31D7" w:rsidP="003B31D7">
            <w:pPr>
              <w:pStyle w:val="Title"/>
              <w:spacing w:before="0" w:after="0" w:line="60" w:lineRule="atLeast"/>
              <w:jc w:val="left"/>
              <w:rPr>
                <w:rFonts w:cs="Arial"/>
                <w:b w:val="0"/>
                <w:bCs w:val="0"/>
                <w:sz w:val="20"/>
                <w:szCs w:val="20"/>
              </w:rPr>
            </w:pPr>
            <w:r w:rsidRPr="0046312C">
              <w:rPr>
                <w:rFonts w:cs="Arial"/>
                <w:b w:val="0"/>
                <w:bCs w:val="0"/>
                <w:sz w:val="20"/>
                <w:szCs w:val="20"/>
                <w:lang w:val="en-US"/>
              </w:rPr>
              <w:t>UK Alcohol Guidelines - Member of expert group, commissioned by DHSC/PHE, which has developed UK guidelines for alcohol treatment (2019-22)</w:t>
            </w:r>
          </w:p>
        </w:tc>
        <w:tc>
          <w:tcPr>
            <w:tcW w:w="1354" w:type="dxa"/>
            <w:vAlign w:val="center"/>
          </w:tcPr>
          <w:p w14:paraId="256E15F5" w14:textId="0A8858DE"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Nov 2019</w:t>
            </w:r>
          </w:p>
        </w:tc>
        <w:tc>
          <w:tcPr>
            <w:tcW w:w="1248" w:type="dxa"/>
          </w:tcPr>
          <w:p w14:paraId="0B4D25EF" w14:textId="782BF85B"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29B4F1B5" w14:textId="498A231A" w:rsidR="003B31D7" w:rsidRPr="0046312C" w:rsidRDefault="0046312C" w:rsidP="003B31D7">
            <w:pPr>
              <w:pStyle w:val="Title"/>
              <w:spacing w:before="0" w:after="0" w:line="60" w:lineRule="atLeast"/>
              <w:rPr>
                <w:rFonts w:cs="Arial"/>
                <w:b w:val="0"/>
                <w:bCs w:val="0"/>
                <w:sz w:val="20"/>
                <w:szCs w:val="20"/>
              </w:rPr>
            </w:pPr>
            <w:r w:rsidRPr="0046312C">
              <w:rPr>
                <w:rFonts w:cs="Arial"/>
                <w:b w:val="0"/>
                <w:bCs w:val="0"/>
                <w:sz w:val="20"/>
                <w:szCs w:val="20"/>
              </w:rPr>
              <w:t>Ongoing</w:t>
            </w:r>
          </w:p>
        </w:tc>
      </w:tr>
      <w:tr w:rsidR="003B31D7" w:rsidRPr="00B450C4" w14:paraId="64D627D3" w14:textId="77777777" w:rsidTr="000577A4">
        <w:tc>
          <w:tcPr>
            <w:tcW w:w="1888" w:type="dxa"/>
            <w:vAlign w:val="center"/>
          </w:tcPr>
          <w:p w14:paraId="4859677D" w14:textId="5F1AED09" w:rsidR="003B31D7" w:rsidRDefault="003B31D7" w:rsidP="003B31D7">
            <w:pPr>
              <w:pStyle w:val="Title"/>
              <w:spacing w:before="0" w:after="0" w:line="60" w:lineRule="atLeast"/>
              <w:jc w:val="left"/>
              <w:rPr>
                <w:b w:val="0"/>
                <w:bCs w:val="0"/>
                <w:sz w:val="20"/>
                <w:szCs w:val="20"/>
              </w:rPr>
            </w:pPr>
            <w:r>
              <w:rPr>
                <w:b w:val="0"/>
                <w:bCs w:val="0"/>
                <w:sz w:val="20"/>
                <w:szCs w:val="20"/>
              </w:rPr>
              <w:t>Steven Masson</w:t>
            </w:r>
          </w:p>
        </w:tc>
        <w:tc>
          <w:tcPr>
            <w:tcW w:w="1139" w:type="dxa"/>
            <w:vAlign w:val="center"/>
          </w:tcPr>
          <w:p w14:paraId="28E40C8A" w14:textId="27046AD5" w:rsidR="003B31D7" w:rsidRDefault="003B31D7" w:rsidP="003B31D7">
            <w:pPr>
              <w:pStyle w:val="Title"/>
              <w:spacing w:before="0" w:after="0" w:line="60" w:lineRule="atLeast"/>
              <w:rPr>
                <w:b w:val="0"/>
                <w:sz w:val="20"/>
                <w:szCs w:val="20"/>
              </w:rPr>
            </w:pPr>
            <w:r>
              <w:rPr>
                <w:b w:val="0"/>
                <w:sz w:val="20"/>
                <w:szCs w:val="20"/>
              </w:rPr>
              <w:t>Specialist committee member</w:t>
            </w:r>
          </w:p>
        </w:tc>
        <w:tc>
          <w:tcPr>
            <w:tcW w:w="2522" w:type="dxa"/>
          </w:tcPr>
          <w:p w14:paraId="4FC1D3B6" w14:textId="6E90B147" w:rsidR="003B31D7" w:rsidRPr="002F0808" w:rsidRDefault="003B31D7" w:rsidP="003B31D7">
            <w:pPr>
              <w:pStyle w:val="Title"/>
              <w:spacing w:before="0" w:after="0" w:line="60" w:lineRule="atLeast"/>
              <w:jc w:val="left"/>
              <w:rPr>
                <w:rFonts w:cs="Arial"/>
                <w:b w:val="0"/>
                <w:sz w:val="20"/>
                <w:szCs w:val="20"/>
              </w:rPr>
            </w:pPr>
            <w:r w:rsidRPr="002F0808">
              <w:rPr>
                <w:rFonts w:cs="Arial"/>
                <w:b w:val="0"/>
                <w:sz w:val="20"/>
                <w:szCs w:val="20"/>
              </w:rPr>
              <w:t>Direct - Non-financial professional and personal interests</w:t>
            </w:r>
          </w:p>
        </w:tc>
        <w:tc>
          <w:tcPr>
            <w:tcW w:w="5946" w:type="dxa"/>
            <w:vAlign w:val="center"/>
          </w:tcPr>
          <w:p w14:paraId="59E3D531" w14:textId="57D2210E" w:rsidR="003B31D7" w:rsidRPr="0046312C" w:rsidRDefault="003B31D7" w:rsidP="003B31D7">
            <w:pPr>
              <w:pStyle w:val="Title"/>
              <w:spacing w:before="0" w:after="0" w:line="60" w:lineRule="atLeast"/>
              <w:jc w:val="left"/>
              <w:rPr>
                <w:rFonts w:cs="Arial"/>
                <w:b w:val="0"/>
                <w:bCs w:val="0"/>
                <w:sz w:val="20"/>
                <w:szCs w:val="20"/>
              </w:rPr>
            </w:pPr>
            <w:r w:rsidRPr="0046312C">
              <w:rPr>
                <w:rFonts w:cs="Arial"/>
                <w:b w:val="0"/>
                <w:bCs w:val="0"/>
                <w:sz w:val="20"/>
                <w:szCs w:val="20"/>
                <w:lang w:val="en-US"/>
              </w:rPr>
              <w:t>NHS Blood and Transplant, Liver Advisory Group Member</w:t>
            </w:r>
          </w:p>
        </w:tc>
        <w:tc>
          <w:tcPr>
            <w:tcW w:w="1354" w:type="dxa"/>
            <w:vAlign w:val="center"/>
          </w:tcPr>
          <w:p w14:paraId="14769E1B" w14:textId="6F09068E"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June 2019</w:t>
            </w:r>
          </w:p>
        </w:tc>
        <w:tc>
          <w:tcPr>
            <w:tcW w:w="1248" w:type="dxa"/>
          </w:tcPr>
          <w:p w14:paraId="259C3B77" w14:textId="49E3AA8D"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75A20CE8" w14:textId="537175E9" w:rsidR="003B31D7" w:rsidRPr="0046312C" w:rsidRDefault="0046312C" w:rsidP="003B31D7">
            <w:pPr>
              <w:pStyle w:val="Title"/>
              <w:spacing w:before="0" w:after="0" w:line="60" w:lineRule="atLeast"/>
              <w:rPr>
                <w:rFonts w:cs="Arial"/>
                <w:b w:val="0"/>
                <w:bCs w:val="0"/>
                <w:sz w:val="20"/>
                <w:szCs w:val="20"/>
              </w:rPr>
            </w:pPr>
            <w:r w:rsidRPr="0046312C">
              <w:rPr>
                <w:rFonts w:cs="Arial"/>
                <w:b w:val="0"/>
                <w:bCs w:val="0"/>
                <w:sz w:val="20"/>
                <w:szCs w:val="20"/>
              </w:rPr>
              <w:t>Ongoing</w:t>
            </w:r>
          </w:p>
        </w:tc>
      </w:tr>
      <w:tr w:rsidR="003B31D7" w:rsidRPr="00B450C4" w14:paraId="2A68AC16" w14:textId="77777777" w:rsidTr="000577A4">
        <w:tc>
          <w:tcPr>
            <w:tcW w:w="1888" w:type="dxa"/>
            <w:vAlign w:val="center"/>
          </w:tcPr>
          <w:p w14:paraId="10CE96BA" w14:textId="5D508C75" w:rsidR="003B31D7" w:rsidRDefault="003B31D7" w:rsidP="003B31D7">
            <w:pPr>
              <w:pStyle w:val="Title"/>
              <w:spacing w:before="0" w:after="0" w:line="60" w:lineRule="atLeast"/>
              <w:jc w:val="left"/>
              <w:rPr>
                <w:b w:val="0"/>
                <w:bCs w:val="0"/>
                <w:sz w:val="20"/>
                <w:szCs w:val="20"/>
              </w:rPr>
            </w:pPr>
            <w:r>
              <w:rPr>
                <w:b w:val="0"/>
                <w:bCs w:val="0"/>
                <w:sz w:val="20"/>
                <w:szCs w:val="20"/>
              </w:rPr>
              <w:t>Steven Masson</w:t>
            </w:r>
          </w:p>
        </w:tc>
        <w:tc>
          <w:tcPr>
            <w:tcW w:w="1139" w:type="dxa"/>
            <w:vAlign w:val="center"/>
          </w:tcPr>
          <w:p w14:paraId="60790DF9" w14:textId="76294682" w:rsidR="003B31D7" w:rsidRDefault="003B31D7" w:rsidP="003B31D7">
            <w:pPr>
              <w:pStyle w:val="Title"/>
              <w:spacing w:before="0" w:after="0" w:line="60" w:lineRule="atLeast"/>
              <w:rPr>
                <w:b w:val="0"/>
                <w:sz w:val="20"/>
                <w:szCs w:val="20"/>
              </w:rPr>
            </w:pPr>
            <w:r>
              <w:rPr>
                <w:b w:val="0"/>
                <w:sz w:val="20"/>
                <w:szCs w:val="20"/>
              </w:rPr>
              <w:t>Specialist committee member</w:t>
            </w:r>
          </w:p>
        </w:tc>
        <w:tc>
          <w:tcPr>
            <w:tcW w:w="2522" w:type="dxa"/>
          </w:tcPr>
          <w:p w14:paraId="1F19F056" w14:textId="3EE08E20" w:rsidR="003B31D7" w:rsidRPr="002F0808" w:rsidRDefault="003B31D7" w:rsidP="003B31D7">
            <w:pPr>
              <w:pStyle w:val="Title"/>
              <w:spacing w:before="0" w:after="0" w:line="60" w:lineRule="atLeast"/>
              <w:jc w:val="left"/>
              <w:rPr>
                <w:rFonts w:cs="Arial"/>
                <w:b w:val="0"/>
                <w:sz w:val="20"/>
                <w:szCs w:val="20"/>
              </w:rPr>
            </w:pPr>
            <w:r w:rsidRPr="002F0808">
              <w:rPr>
                <w:rFonts w:cs="Arial"/>
                <w:b w:val="0"/>
                <w:sz w:val="20"/>
                <w:szCs w:val="20"/>
              </w:rPr>
              <w:t>Indirect</w:t>
            </w:r>
          </w:p>
        </w:tc>
        <w:tc>
          <w:tcPr>
            <w:tcW w:w="5946" w:type="dxa"/>
            <w:vAlign w:val="center"/>
          </w:tcPr>
          <w:p w14:paraId="4125D5C7" w14:textId="1F5C8A30" w:rsidR="003B31D7" w:rsidRPr="0046312C" w:rsidRDefault="003B31D7" w:rsidP="003B31D7">
            <w:pPr>
              <w:pStyle w:val="Title"/>
              <w:spacing w:before="0" w:after="0" w:line="60" w:lineRule="atLeast"/>
              <w:jc w:val="left"/>
              <w:rPr>
                <w:rFonts w:cs="Arial"/>
                <w:b w:val="0"/>
                <w:bCs w:val="0"/>
                <w:sz w:val="20"/>
                <w:szCs w:val="20"/>
              </w:rPr>
            </w:pPr>
            <w:r w:rsidRPr="0046312C">
              <w:rPr>
                <w:rFonts w:cs="Arial"/>
                <w:b w:val="0"/>
                <w:bCs w:val="0"/>
                <w:sz w:val="20"/>
                <w:szCs w:val="20"/>
              </w:rPr>
              <w:t>Nil</w:t>
            </w:r>
          </w:p>
        </w:tc>
        <w:tc>
          <w:tcPr>
            <w:tcW w:w="1354" w:type="dxa"/>
            <w:vAlign w:val="center"/>
          </w:tcPr>
          <w:p w14:paraId="63871885" w14:textId="77777777" w:rsidR="003B31D7" w:rsidRPr="0046312C" w:rsidRDefault="003B31D7" w:rsidP="003B31D7">
            <w:pPr>
              <w:pStyle w:val="Title"/>
              <w:spacing w:before="0" w:after="0" w:line="60" w:lineRule="atLeast"/>
              <w:rPr>
                <w:rFonts w:cs="Arial"/>
                <w:b w:val="0"/>
                <w:bCs w:val="0"/>
                <w:sz w:val="20"/>
                <w:szCs w:val="20"/>
              </w:rPr>
            </w:pPr>
          </w:p>
        </w:tc>
        <w:tc>
          <w:tcPr>
            <w:tcW w:w="1248" w:type="dxa"/>
          </w:tcPr>
          <w:p w14:paraId="50C48F5D" w14:textId="3E12C7DA"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1FBCD5F4" w14:textId="77777777" w:rsidR="003B31D7" w:rsidRPr="0046312C" w:rsidRDefault="003B31D7" w:rsidP="003B31D7">
            <w:pPr>
              <w:pStyle w:val="Title"/>
              <w:spacing w:before="0" w:after="0" w:line="60" w:lineRule="atLeast"/>
              <w:rPr>
                <w:rFonts w:cs="Arial"/>
                <w:b w:val="0"/>
                <w:bCs w:val="0"/>
                <w:sz w:val="20"/>
                <w:szCs w:val="20"/>
              </w:rPr>
            </w:pPr>
          </w:p>
        </w:tc>
      </w:tr>
      <w:tr w:rsidR="003B31D7" w:rsidRPr="00B450C4" w14:paraId="0E635800" w14:textId="77777777" w:rsidTr="000577A4">
        <w:tc>
          <w:tcPr>
            <w:tcW w:w="1888" w:type="dxa"/>
            <w:vAlign w:val="center"/>
          </w:tcPr>
          <w:p w14:paraId="66982C78" w14:textId="250D2435" w:rsidR="003B31D7" w:rsidRDefault="003B31D7" w:rsidP="003B31D7">
            <w:pPr>
              <w:pStyle w:val="Title"/>
              <w:spacing w:before="0" w:after="0" w:line="60" w:lineRule="atLeast"/>
              <w:jc w:val="left"/>
              <w:rPr>
                <w:b w:val="0"/>
                <w:bCs w:val="0"/>
                <w:sz w:val="20"/>
                <w:szCs w:val="20"/>
              </w:rPr>
            </w:pPr>
            <w:r>
              <w:rPr>
                <w:b w:val="0"/>
                <w:bCs w:val="0"/>
                <w:sz w:val="20"/>
                <w:szCs w:val="20"/>
              </w:rPr>
              <w:t>Roya Vaziri</w:t>
            </w:r>
          </w:p>
        </w:tc>
        <w:tc>
          <w:tcPr>
            <w:tcW w:w="1139" w:type="dxa"/>
            <w:vAlign w:val="center"/>
          </w:tcPr>
          <w:p w14:paraId="76EEDB65" w14:textId="44EF2200" w:rsidR="003B31D7" w:rsidRDefault="003B31D7" w:rsidP="003B31D7">
            <w:pPr>
              <w:pStyle w:val="Title"/>
              <w:spacing w:before="0" w:after="0" w:line="60" w:lineRule="atLeast"/>
              <w:rPr>
                <w:b w:val="0"/>
                <w:sz w:val="20"/>
                <w:szCs w:val="20"/>
              </w:rPr>
            </w:pPr>
            <w:r>
              <w:rPr>
                <w:b w:val="0"/>
                <w:sz w:val="20"/>
                <w:szCs w:val="20"/>
              </w:rPr>
              <w:t>Specialist committee member</w:t>
            </w:r>
          </w:p>
        </w:tc>
        <w:tc>
          <w:tcPr>
            <w:tcW w:w="2522" w:type="dxa"/>
            <w:vAlign w:val="center"/>
          </w:tcPr>
          <w:p w14:paraId="4463AFCC" w14:textId="3445E569" w:rsidR="003B31D7" w:rsidRPr="002F0808" w:rsidRDefault="000577A4" w:rsidP="003B31D7">
            <w:pPr>
              <w:pStyle w:val="Title"/>
              <w:spacing w:before="0" w:after="0" w:line="60" w:lineRule="atLeast"/>
              <w:jc w:val="left"/>
              <w:rPr>
                <w:rFonts w:cs="Arial"/>
                <w:b w:val="0"/>
                <w:sz w:val="20"/>
                <w:szCs w:val="20"/>
              </w:rPr>
            </w:pPr>
            <w:r w:rsidRPr="002F0808">
              <w:rPr>
                <w:rFonts w:cs="Arial"/>
                <w:b w:val="0"/>
                <w:sz w:val="20"/>
                <w:szCs w:val="20"/>
              </w:rPr>
              <w:t xml:space="preserve">Direct </w:t>
            </w:r>
            <w:r>
              <w:rPr>
                <w:rFonts w:cs="Arial"/>
                <w:b w:val="0"/>
                <w:sz w:val="20"/>
                <w:szCs w:val="20"/>
              </w:rPr>
              <w:t>–</w:t>
            </w:r>
            <w:r w:rsidRPr="002F0808">
              <w:rPr>
                <w:rFonts w:cs="Arial"/>
                <w:b w:val="0"/>
                <w:sz w:val="20"/>
                <w:szCs w:val="20"/>
              </w:rPr>
              <w:t xml:space="preserve"> financial</w:t>
            </w:r>
          </w:p>
        </w:tc>
        <w:tc>
          <w:tcPr>
            <w:tcW w:w="5946" w:type="dxa"/>
          </w:tcPr>
          <w:p w14:paraId="3F5BF38F" w14:textId="343969E8" w:rsidR="003B31D7" w:rsidRPr="0046312C" w:rsidRDefault="000577A4" w:rsidP="003B31D7">
            <w:pPr>
              <w:pStyle w:val="Title"/>
              <w:spacing w:before="0" w:after="0" w:line="60" w:lineRule="atLeast"/>
              <w:jc w:val="left"/>
              <w:rPr>
                <w:rFonts w:cs="Arial"/>
                <w:b w:val="0"/>
                <w:bCs w:val="0"/>
                <w:sz w:val="20"/>
                <w:szCs w:val="20"/>
              </w:rPr>
            </w:pPr>
            <w:r w:rsidRPr="0046312C">
              <w:rPr>
                <w:rFonts w:cs="Arial"/>
                <w:b w:val="0"/>
                <w:bCs w:val="0"/>
                <w:sz w:val="20"/>
                <w:szCs w:val="20"/>
              </w:rPr>
              <w:t xml:space="preserve">Nil </w:t>
            </w:r>
          </w:p>
        </w:tc>
        <w:tc>
          <w:tcPr>
            <w:tcW w:w="1354" w:type="dxa"/>
            <w:vAlign w:val="center"/>
          </w:tcPr>
          <w:p w14:paraId="459B959B" w14:textId="77777777" w:rsidR="003B31D7" w:rsidRPr="0046312C" w:rsidRDefault="003B31D7" w:rsidP="003B31D7">
            <w:pPr>
              <w:pStyle w:val="Title"/>
              <w:spacing w:before="0" w:after="0" w:line="60" w:lineRule="atLeast"/>
              <w:rPr>
                <w:rFonts w:cs="Arial"/>
                <w:b w:val="0"/>
                <w:bCs w:val="0"/>
                <w:sz w:val="20"/>
                <w:szCs w:val="20"/>
              </w:rPr>
            </w:pPr>
          </w:p>
        </w:tc>
        <w:tc>
          <w:tcPr>
            <w:tcW w:w="1248" w:type="dxa"/>
          </w:tcPr>
          <w:p w14:paraId="7CC74148" w14:textId="0BCE5B15"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03206F88" w14:textId="77777777" w:rsidR="003B31D7" w:rsidRPr="0046312C" w:rsidRDefault="003B31D7" w:rsidP="003B31D7">
            <w:pPr>
              <w:pStyle w:val="Title"/>
              <w:spacing w:before="0" w:after="0" w:line="60" w:lineRule="atLeast"/>
              <w:rPr>
                <w:rFonts w:cs="Arial"/>
                <w:b w:val="0"/>
                <w:bCs w:val="0"/>
                <w:sz w:val="20"/>
                <w:szCs w:val="20"/>
              </w:rPr>
            </w:pPr>
          </w:p>
        </w:tc>
      </w:tr>
      <w:tr w:rsidR="003B31D7" w:rsidRPr="00B450C4" w14:paraId="24822F47" w14:textId="77777777" w:rsidTr="000577A4">
        <w:tc>
          <w:tcPr>
            <w:tcW w:w="1888" w:type="dxa"/>
            <w:vAlign w:val="center"/>
          </w:tcPr>
          <w:p w14:paraId="5DCF476C" w14:textId="3A3DA10B" w:rsidR="003B31D7" w:rsidRDefault="003B31D7" w:rsidP="003B31D7">
            <w:pPr>
              <w:pStyle w:val="Title"/>
              <w:spacing w:before="0" w:after="0" w:line="60" w:lineRule="atLeast"/>
              <w:jc w:val="left"/>
              <w:rPr>
                <w:b w:val="0"/>
                <w:bCs w:val="0"/>
                <w:sz w:val="20"/>
                <w:szCs w:val="20"/>
              </w:rPr>
            </w:pPr>
            <w:r>
              <w:rPr>
                <w:b w:val="0"/>
                <w:bCs w:val="0"/>
                <w:sz w:val="20"/>
                <w:szCs w:val="20"/>
              </w:rPr>
              <w:t>Roya Vaziri</w:t>
            </w:r>
          </w:p>
        </w:tc>
        <w:tc>
          <w:tcPr>
            <w:tcW w:w="1139" w:type="dxa"/>
            <w:vAlign w:val="center"/>
          </w:tcPr>
          <w:p w14:paraId="73F3CF93" w14:textId="695808F9" w:rsidR="003B31D7" w:rsidRDefault="003B31D7" w:rsidP="003B31D7">
            <w:pPr>
              <w:pStyle w:val="Title"/>
              <w:spacing w:before="0" w:after="0" w:line="60" w:lineRule="atLeast"/>
              <w:rPr>
                <w:b w:val="0"/>
                <w:sz w:val="20"/>
                <w:szCs w:val="20"/>
              </w:rPr>
            </w:pPr>
            <w:r>
              <w:rPr>
                <w:b w:val="0"/>
                <w:sz w:val="20"/>
                <w:szCs w:val="20"/>
              </w:rPr>
              <w:t>Specialist committee member</w:t>
            </w:r>
          </w:p>
        </w:tc>
        <w:tc>
          <w:tcPr>
            <w:tcW w:w="2522" w:type="dxa"/>
          </w:tcPr>
          <w:p w14:paraId="6B6F3655" w14:textId="14A418FB" w:rsidR="003B31D7" w:rsidRPr="002F0808" w:rsidRDefault="003B31D7" w:rsidP="003B31D7">
            <w:pPr>
              <w:pStyle w:val="Title"/>
              <w:spacing w:before="0" w:after="0" w:line="60" w:lineRule="atLeast"/>
              <w:jc w:val="left"/>
              <w:rPr>
                <w:rFonts w:cs="Arial"/>
                <w:b w:val="0"/>
                <w:sz w:val="20"/>
                <w:szCs w:val="20"/>
              </w:rPr>
            </w:pPr>
            <w:r w:rsidRPr="002F0808">
              <w:rPr>
                <w:rFonts w:cs="Arial"/>
                <w:b w:val="0"/>
                <w:sz w:val="20"/>
                <w:szCs w:val="20"/>
              </w:rPr>
              <w:t>Direct - Non-financial professional and personal interests</w:t>
            </w:r>
          </w:p>
        </w:tc>
        <w:tc>
          <w:tcPr>
            <w:tcW w:w="5946" w:type="dxa"/>
            <w:vAlign w:val="center"/>
          </w:tcPr>
          <w:p w14:paraId="24844581" w14:textId="3C7F9144" w:rsidR="003B31D7" w:rsidRPr="0046312C" w:rsidRDefault="000577A4" w:rsidP="003B31D7">
            <w:pPr>
              <w:pStyle w:val="Title"/>
              <w:spacing w:before="0" w:after="0" w:line="60" w:lineRule="atLeast"/>
              <w:jc w:val="left"/>
              <w:rPr>
                <w:rFonts w:cs="Arial"/>
                <w:b w:val="0"/>
                <w:bCs w:val="0"/>
                <w:sz w:val="20"/>
                <w:szCs w:val="20"/>
              </w:rPr>
            </w:pPr>
            <w:r w:rsidRPr="0046312C">
              <w:rPr>
                <w:rFonts w:cs="Arial"/>
                <w:b w:val="0"/>
                <w:bCs w:val="0"/>
                <w:sz w:val="20"/>
                <w:szCs w:val="20"/>
              </w:rPr>
              <w:t>Executive Medical Director of Humankind Charity</w:t>
            </w:r>
          </w:p>
        </w:tc>
        <w:tc>
          <w:tcPr>
            <w:tcW w:w="1354" w:type="dxa"/>
            <w:vAlign w:val="center"/>
          </w:tcPr>
          <w:p w14:paraId="016B2BA0" w14:textId="08B9CF9B" w:rsidR="003B31D7" w:rsidRPr="0046312C" w:rsidRDefault="000577A4" w:rsidP="003B31D7">
            <w:pPr>
              <w:pStyle w:val="Title"/>
              <w:spacing w:before="0" w:after="0" w:line="60" w:lineRule="atLeast"/>
              <w:rPr>
                <w:rFonts w:cs="Arial"/>
                <w:b w:val="0"/>
                <w:bCs w:val="0"/>
                <w:sz w:val="20"/>
                <w:szCs w:val="20"/>
              </w:rPr>
            </w:pPr>
            <w:r w:rsidRPr="0046312C">
              <w:rPr>
                <w:rFonts w:cs="Arial"/>
                <w:b w:val="0"/>
                <w:bCs w:val="0"/>
                <w:sz w:val="20"/>
                <w:szCs w:val="20"/>
              </w:rPr>
              <w:t>Jan 2018</w:t>
            </w:r>
          </w:p>
        </w:tc>
        <w:tc>
          <w:tcPr>
            <w:tcW w:w="1248" w:type="dxa"/>
          </w:tcPr>
          <w:p w14:paraId="077550BA" w14:textId="230A478A"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3AA69A82" w14:textId="42C540D7" w:rsidR="003B31D7" w:rsidRPr="0046312C" w:rsidRDefault="0046312C" w:rsidP="003B31D7">
            <w:pPr>
              <w:pStyle w:val="Title"/>
              <w:spacing w:before="0" w:after="0" w:line="60" w:lineRule="atLeast"/>
              <w:rPr>
                <w:rFonts w:cs="Arial"/>
                <w:b w:val="0"/>
                <w:bCs w:val="0"/>
                <w:sz w:val="20"/>
                <w:szCs w:val="20"/>
              </w:rPr>
            </w:pPr>
            <w:r w:rsidRPr="0046312C">
              <w:rPr>
                <w:rFonts w:cs="Arial"/>
                <w:b w:val="0"/>
                <w:bCs w:val="0"/>
                <w:sz w:val="20"/>
                <w:szCs w:val="20"/>
              </w:rPr>
              <w:t>Ongoing</w:t>
            </w:r>
          </w:p>
        </w:tc>
      </w:tr>
      <w:tr w:rsidR="003B31D7" w:rsidRPr="00B450C4" w14:paraId="502725AA" w14:textId="77777777" w:rsidTr="000577A4">
        <w:tc>
          <w:tcPr>
            <w:tcW w:w="1888" w:type="dxa"/>
            <w:vAlign w:val="center"/>
          </w:tcPr>
          <w:p w14:paraId="75848B06" w14:textId="6FEEEFDA" w:rsidR="003B31D7" w:rsidRDefault="003B31D7" w:rsidP="003B31D7">
            <w:pPr>
              <w:pStyle w:val="Title"/>
              <w:spacing w:before="0" w:after="0" w:line="60" w:lineRule="atLeast"/>
              <w:jc w:val="left"/>
              <w:rPr>
                <w:b w:val="0"/>
                <w:bCs w:val="0"/>
                <w:sz w:val="20"/>
                <w:szCs w:val="20"/>
              </w:rPr>
            </w:pPr>
            <w:r>
              <w:rPr>
                <w:b w:val="0"/>
                <w:bCs w:val="0"/>
                <w:sz w:val="20"/>
                <w:szCs w:val="20"/>
              </w:rPr>
              <w:t>Roya Vaziri</w:t>
            </w:r>
          </w:p>
        </w:tc>
        <w:tc>
          <w:tcPr>
            <w:tcW w:w="1139" w:type="dxa"/>
            <w:vAlign w:val="center"/>
          </w:tcPr>
          <w:p w14:paraId="78D6624F" w14:textId="3C74825F" w:rsidR="003B31D7" w:rsidRDefault="003B31D7" w:rsidP="003B31D7">
            <w:pPr>
              <w:pStyle w:val="Title"/>
              <w:spacing w:before="0" w:after="0" w:line="60" w:lineRule="atLeast"/>
              <w:rPr>
                <w:b w:val="0"/>
                <w:sz w:val="20"/>
                <w:szCs w:val="20"/>
              </w:rPr>
            </w:pPr>
            <w:r>
              <w:rPr>
                <w:b w:val="0"/>
                <w:sz w:val="20"/>
                <w:szCs w:val="20"/>
              </w:rPr>
              <w:t>Specialist committee member</w:t>
            </w:r>
          </w:p>
        </w:tc>
        <w:tc>
          <w:tcPr>
            <w:tcW w:w="2522" w:type="dxa"/>
          </w:tcPr>
          <w:p w14:paraId="538657BA" w14:textId="25A70CD5" w:rsidR="003B31D7" w:rsidRPr="002F0808" w:rsidRDefault="003B31D7" w:rsidP="003B31D7">
            <w:pPr>
              <w:pStyle w:val="Title"/>
              <w:spacing w:before="0" w:after="0" w:line="60" w:lineRule="atLeast"/>
              <w:jc w:val="left"/>
              <w:rPr>
                <w:rFonts w:cs="Arial"/>
                <w:b w:val="0"/>
                <w:sz w:val="20"/>
                <w:szCs w:val="20"/>
              </w:rPr>
            </w:pPr>
            <w:r w:rsidRPr="002F0808">
              <w:rPr>
                <w:rFonts w:cs="Arial"/>
                <w:b w:val="0"/>
                <w:sz w:val="20"/>
                <w:szCs w:val="20"/>
              </w:rPr>
              <w:t>Direct - Non-financial professional and personal interests</w:t>
            </w:r>
          </w:p>
        </w:tc>
        <w:tc>
          <w:tcPr>
            <w:tcW w:w="5946" w:type="dxa"/>
            <w:vAlign w:val="center"/>
          </w:tcPr>
          <w:p w14:paraId="63E04B1E" w14:textId="1F083147" w:rsidR="003B31D7" w:rsidRPr="0046312C" w:rsidRDefault="000577A4" w:rsidP="003B31D7">
            <w:pPr>
              <w:pStyle w:val="Title"/>
              <w:spacing w:before="0" w:after="0" w:line="60" w:lineRule="atLeast"/>
              <w:jc w:val="left"/>
              <w:rPr>
                <w:rFonts w:cs="Arial"/>
                <w:b w:val="0"/>
                <w:bCs w:val="0"/>
                <w:sz w:val="20"/>
                <w:szCs w:val="20"/>
              </w:rPr>
            </w:pPr>
            <w:r w:rsidRPr="0046312C">
              <w:rPr>
                <w:rFonts w:cs="Arial"/>
                <w:b w:val="0"/>
                <w:bCs w:val="0"/>
                <w:sz w:val="20"/>
                <w:szCs w:val="20"/>
              </w:rPr>
              <w:t>Member of the Expert Alcohol Group – writing UK Alcohol Clinical Guidelines</w:t>
            </w:r>
          </w:p>
        </w:tc>
        <w:tc>
          <w:tcPr>
            <w:tcW w:w="1354" w:type="dxa"/>
            <w:vAlign w:val="center"/>
          </w:tcPr>
          <w:p w14:paraId="2EAEA1DB" w14:textId="5449F529" w:rsidR="003B31D7" w:rsidRPr="0046312C" w:rsidRDefault="000577A4" w:rsidP="003B31D7">
            <w:pPr>
              <w:pStyle w:val="Title"/>
              <w:spacing w:before="0" w:after="0" w:line="60" w:lineRule="atLeast"/>
              <w:rPr>
                <w:rFonts w:cs="Arial"/>
                <w:b w:val="0"/>
                <w:bCs w:val="0"/>
                <w:sz w:val="20"/>
                <w:szCs w:val="20"/>
              </w:rPr>
            </w:pPr>
            <w:r w:rsidRPr="0046312C">
              <w:rPr>
                <w:rFonts w:cs="Arial"/>
                <w:b w:val="0"/>
                <w:bCs w:val="0"/>
                <w:sz w:val="20"/>
                <w:szCs w:val="20"/>
              </w:rPr>
              <w:t>2020</w:t>
            </w:r>
          </w:p>
        </w:tc>
        <w:tc>
          <w:tcPr>
            <w:tcW w:w="1248" w:type="dxa"/>
          </w:tcPr>
          <w:p w14:paraId="7C840DDF" w14:textId="59D176F4"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71151081" w14:textId="24553FBD" w:rsidR="003B31D7" w:rsidRPr="0046312C" w:rsidRDefault="0046312C" w:rsidP="003B31D7">
            <w:pPr>
              <w:pStyle w:val="Title"/>
              <w:spacing w:before="0" w:after="0" w:line="60" w:lineRule="atLeast"/>
              <w:rPr>
                <w:rFonts w:cs="Arial"/>
                <w:b w:val="0"/>
                <w:bCs w:val="0"/>
                <w:sz w:val="20"/>
                <w:szCs w:val="20"/>
              </w:rPr>
            </w:pPr>
            <w:r w:rsidRPr="0046312C">
              <w:rPr>
                <w:rFonts w:cs="Arial"/>
                <w:b w:val="0"/>
                <w:bCs w:val="0"/>
                <w:sz w:val="20"/>
                <w:szCs w:val="20"/>
              </w:rPr>
              <w:t>Ongoing</w:t>
            </w:r>
          </w:p>
        </w:tc>
      </w:tr>
      <w:tr w:rsidR="003B31D7" w:rsidRPr="00B450C4" w14:paraId="6AEDC25A" w14:textId="77777777" w:rsidTr="000577A4">
        <w:tc>
          <w:tcPr>
            <w:tcW w:w="1888" w:type="dxa"/>
            <w:vAlign w:val="center"/>
          </w:tcPr>
          <w:p w14:paraId="2A4D0E0F" w14:textId="2E8A9B59" w:rsidR="003B31D7" w:rsidRDefault="003B31D7" w:rsidP="003B31D7">
            <w:pPr>
              <w:pStyle w:val="Title"/>
              <w:spacing w:before="0" w:after="0" w:line="60" w:lineRule="atLeast"/>
              <w:jc w:val="left"/>
              <w:rPr>
                <w:b w:val="0"/>
                <w:bCs w:val="0"/>
                <w:sz w:val="20"/>
                <w:szCs w:val="20"/>
              </w:rPr>
            </w:pPr>
            <w:r>
              <w:rPr>
                <w:b w:val="0"/>
                <w:bCs w:val="0"/>
                <w:sz w:val="20"/>
                <w:szCs w:val="20"/>
              </w:rPr>
              <w:lastRenderedPageBreak/>
              <w:t>Roya Vaziri</w:t>
            </w:r>
          </w:p>
        </w:tc>
        <w:tc>
          <w:tcPr>
            <w:tcW w:w="1139" w:type="dxa"/>
            <w:vAlign w:val="center"/>
          </w:tcPr>
          <w:p w14:paraId="69212D6A" w14:textId="16767249" w:rsidR="003B31D7" w:rsidRDefault="003B31D7" w:rsidP="003B31D7">
            <w:pPr>
              <w:pStyle w:val="Title"/>
              <w:spacing w:before="0" w:after="0" w:line="60" w:lineRule="atLeast"/>
              <w:rPr>
                <w:b w:val="0"/>
                <w:sz w:val="20"/>
                <w:szCs w:val="20"/>
              </w:rPr>
            </w:pPr>
            <w:r>
              <w:rPr>
                <w:b w:val="0"/>
                <w:sz w:val="20"/>
                <w:szCs w:val="20"/>
              </w:rPr>
              <w:t>Specialist committee member</w:t>
            </w:r>
          </w:p>
        </w:tc>
        <w:tc>
          <w:tcPr>
            <w:tcW w:w="2522" w:type="dxa"/>
          </w:tcPr>
          <w:p w14:paraId="38D81ECA" w14:textId="1B46BD3B" w:rsidR="003B31D7" w:rsidRPr="002F0808" w:rsidRDefault="003B31D7" w:rsidP="003B31D7">
            <w:pPr>
              <w:pStyle w:val="Title"/>
              <w:spacing w:before="0" w:after="0" w:line="60" w:lineRule="atLeast"/>
              <w:jc w:val="left"/>
              <w:rPr>
                <w:rFonts w:cs="Arial"/>
                <w:b w:val="0"/>
                <w:sz w:val="20"/>
                <w:szCs w:val="20"/>
              </w:rPr>
            </w:pPr>
            <w:r w:rsidRPr="002F0808">
              <w:rPr>
                <w:rFonts w:cs="Arial"/>
                <w:b w:val="0"/>
                <w:sz w:val="20"/>
                <w:szCs w:val="20"/>
              </w:rPr>
              <w:t>Indirect</w:t>
            </w:r>
          </w:p>
        </w:tc>
        <w:tc>
          <w:tcPr>
            <w:tcW w:w="5946" w:type="dxa"/>
            <w:vAlign w:val="center"/>
          </w:tcPr>
          <w:p w14:paraId="5621F8B5" w14:textId="68B50D1D" w:rsidR="003B31D7" w:rsidRPr="0046312C" w:rsidRDefault="003B31D7" w:rsidP="003B31D7">
            <w:pPr>
              <w:pStyle w:val="Title"/>
              <w:spacing w:before="0" w:after="0" w:line="60" w:lineRule="atLeast"/>
              <w:jc w:val="left"/>
              <w:rPr>
                <w:rFonts w:cs="Arial"/>
                <w:b w:val="0"/>
                <w:bCs w:val="0"/>
                <w:sz w:val="20"/>
                <w:szCs w:val="20"/>
              </w:rPr>
            </w:pPr>
            <w:r w:rsidRPr="0046312C">
              <w:rPr>
                <w:rFonts w:cs="Arial"/>
                <w:b w:val="0"/>
                <w:bCs w:val="0"/>
                <w:sz w:val="20"/>
                <w:szCs w:val="20"/>
              </w:rPr>
              <w:t>Nil</w:t>
            </w:r>
          </w:p>
        </w:tc>
        <w:tc>
          <w:tcPr>
            <w:tcW w:w="1354" w:type="dxa"/>
            <w:vAlign w:val="center"/>
          </w:tcPr>
          <w:p w14:paraId="704F22F9" w14:textId="77777777" w:rsidR="003B31D7" w:rsidRPr="0046312C" w:rsidRDefault="003B31D7" w:rsidP="003B31D7">
            <w:pPr>
              <w:pStyle w:val="Title"/>
              <w:spacing w:before="0" w:after="0" w:line="60" w:lineRule="atLeast"/>
              <w:rPr>
                <w:rFonts w:cs="Arial"/>
                <w:b w:val="0"/>
                <w:bCs w:val="0"/>
                <w:sz w:val="20"/>
                <w:szCs w:val="20"/>
              </w:rPr>
            </w:pPr>
          </w:p>
        </w:tc>
        <w:tc>
          <w:tcPr>
            <w:tcW w:w="1248" w:type="dxa"/>
          </w:tcPr>
          <w:p w14:paraId="26FDA7E4" w14:textId="4CF27ABA" w:rsidR="003B31D7" w:rsidRPr="0046312C" w:rsidRDefault="003B31D7" w:rsidP="003B31D7">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6C1E8C00" w14:textId="77777777" w:rsidR="003B31D7" w:rsidRPr="0046312C" w:rsidRDefault="003B31D7" w:rsidP="003B31D7">
            <w:pPr>
              <w:pStyle w:val="Title"/>
              <w:spacing w:before="0" w:after="0" w:line="60" w:lineRule="atLeast"/>
              <w:rPr>
                <w:rFonts w:cs="Arial"/>
                <w:b w:val="0"/>
                <w:bCs w:val="0"/>
                <w:sz w:val="20"/>
                <w:szCs w:val="20"/>
              </w:rPr>
            </w:pPr>
          </w:p>
        </w:tc>
      </w:tr>
      <w:tr w:rsidR="000577A4" w:rsidRPr="00B450C4" w14:paraId="0DBDA631" w14:textId="77777777" w:rsidTr="000577A4">
        <w:tc>
          <w:tcPr>
            <w:tcW w:w="1888" w:type="dxa"/>
            <w:vAlign w:val="center"/>
          </w:tcPr>
          <w:p w14:paraId="13366F21" w14:textId="487A2678" w:rsidR="000577A4" w:rsidRDefault="000577A4" w:rsidP="003B31D7">
            <w:pPr>
              <w:pStyle w:val="Title"/>
              <w:spacing w:before="0" w:after="0" w:line="60" w:lineRule="atLeast"/>
              <w:jc w:val="left"/>
              <w:rPr>
                <w:b w:val="0"/>
                <w:bCs w:val="0"/>
                <w:sz w:val="20"/>
                <w:szCs w:val="20"/>
              </w:rPr>
            </w:pPr>
            <w:r>
              <w:rPr>
                <w:b w:val="0"/>
                <w:bCs w:val="0"/>
                <w:sz w:val="20"/>
                <w:szCs w:val="20"/>
              </w:rPr>
              <w:t xml:space="preserve">Anthony </w:t>
            </w:r>
            <w:proofErr w:type="spellStart"/>
            <w:r>
              <w:rPr>
                <w:b w:val="0"/>
                <w:bCs w:val="0"/>
                <w:sz w:val="20"/>
                <w:szCs w:val="20"/>
              </w:rPr>
              <w:t>Gartland</w:t>
            </w:r>
            <w:proofErr w:type="spellEnd"/>
          </w:p>
        </w:tc>
        <w:tc>
          <w:tcPr>
            <w:tcW w:w="1139" w:type="dxa"/>
            <w:vAlign w:val="center"/>
          </w:tcPr>
          <w:p w14:paraId="2A520CFF" w14:textId="16E796C3" w:rsidR="000577A4" w:rsidRDefault="000577A4" w:rsidP="003B31D7">
            <w:pPr>
              <w:pStyle w:val="Title"/>
              <w:spacing w:before="0" w:after="0" w:line="60" w:lineRule="atLeast"/>
              <w:rPr>
                <w:b w:val="0"/>
                <w:sz w:val="20"/>
                <w:szCs w:val="20"/>
              </w:rPr>
            </w:pPr>
            <w:r>
              <w:rPr>
                <w:b w:val="0"/>
                <w:sz w:val="20"/>
                <w:szCs w:val="20"/>
              </w:rPr>
              <w:t>Specialist committee member</w:t>
            </w:r>
          </w:p>
        </w:tc>
        <w:tc>
          <w:tcPr>
            <w:tcW w:w="2522" w:type="dxa"/>
          </w:tcPr>
          <w:p w14:paraId="28C95B78" w14:textId="7501EE6F" w:rsidR="000577A4" w:rsidRPr="002F0808" w:rsidRDefault="000577A4" w:rsidP="003B31D7">
            <w:pPr>
              <w:pStyle w:val="Title"/>
              <w:spacing w:before="0" w:after="0" w:line="60" w:lineRule="atLeast"/>
              <w:jc w:val="left"/>
              <w:rPr>
                <w:rFonts w:cs="Arial"/>
                <w:b w:val="0"/>
                <w:sz w:val="20"/>
                <w:szCs w:val="20"/>
              </w:rPr>
            </w:pPr>
            <w:r w:rsidRPr="002F0808">
              <w:rPr>
                <w:rFonts w:cs="Arial"/>
                <w:b w:val="0"/>
                <w:sz w:val="20"/>
                <w:szCs w:val="20"/>
              </w:rPr>
              <w:t xml:space="preserve">Direct </w:t>
            </w:r>
            <w:r>
              <w:rPr>
                <w:rFonts w:cs="Arial"/>
                <w:b w:val="0"/>
                <w:sz w:val="20"/>
                <w:szCs w:val="20"/>
              </w:rPr>
              <w:t>–</w:t>
            </w:r>
            <w:r w:rsidRPr="002F0808">
              <w:rPr>
                <w:rFonts w:cs="Arial"/>
                <w:b w:val="0"/>
                <w:sz w:val="20"/>
                <w:szCs w:val="20"/>
              </w:rPr>
              <w:t xml:space="preserve"> financial</w:t>
            </w:r>
          </w:p>
        </w:tc>
        <w:tc>
          <w:tcPr>
            <w:tcW w:w="5946" w:type="dxa"/>
            <w:vAlign w:val="center"/>
          </w:tcPr>
          <w:p w14:paraId="4FC6D359" w14:textId="0142A743" w:rsidR="000577A4" w:rsidRPr="0046312C" w:rsidRDefault="000577A4" w:rsidP="003B31D7">
            <w:pPr>
              <w:pStyle w:val="Title"/>
              <w:spacing w:before="0" w:after="0" w:line="60" w:lineRule="atLeast"/>
              <w:jc w:val="left"/>
              <w:rPr>
                <w:rFonts w:cs="Arial"/>
                <w:b w:val="0"/>
                <w:bCs w:val="0"/>
                <w:sz w:val="20"/>
                <w:szCs w:val="20"/>
              </w:rPr>
            </w:pPr>
            <w:r w:rsidRPr="0046312C">
              <w:rPr>
                <w:rFonts w:cs="Arial"/>
                <w:b w:val="0"/>
                <w:bCs w:val="0"/>
                <w:sz w:val="20"/>
                <w:szCs w:val="20"/>
              </w:rPr>
              <w:t>Nil</w:t>
            </w:r>
          </w:p>
        </w:tc>
        <w:tc>
          <w:tcPr>
            <w:tcW w:w="1354" w:type="dxa"/>
            <w:vAlign w:val="center"/>
          </w:tcPr>
          <w:p w14:paraId="19A6E57C" w14:textId="77777777" w:rsidR="000577A4" w:rsidRPr="0046312C" w:rsidRDefault="000577A4" w:rsidP="003B31D7">
            <w:pPr>
              <w:pStyle w:val="Title"/>
              <w:spacing w:before="0" w:after="0" w:line="60" w:lineRule="atLeast"/>
              <w:rPr>
                <w:rFonts w:cs="Arial"/>
                <w:b w:val="0"/>
                <w:bCs w:val="0"/>
                <w:sz w:val="20"/>
                <w:szCs w:val="20"/>
              </w:rPr>
            </w:pPr>
          </w:p>
        </w:tc>
        <w:tc>
          <w:tcPr>
            <w:tcW w:w="1248" w:type="dxa"/>
          </w:tcPr>
          <w:p w14:paraId="32BE8BF5" w14:textId="55A5F2D0" w:rsidR="000577A4" w:rsidRPr="0046312C" w:rsidRDefault="000577A4" w:rsidP="003B31D7">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530BFB89" w14:textId="77777777" w:rsidR="000577A4" w:rsidRPr="0046312C" w:rsidRDefault="000577A4" w:rsidP="003B31D7">
            <w:pPr>
              <w:pStyle w:val="Title"/>
              <w:spacing w:before="0" w:after="0" w:line="60" w:lineRule="atLeast"/>
              <w:rPr>
                <w:rFonts w:cs="Arial"/>
                <w:b w:val="0"/>
                <w:bCs w:val="0"/>
                <w:sz w:val="20"/>
                <w:szCs w:val="20"/>
              </w:rPr>
            </w:pPr>
          </w:p>
        </w:tc>
      </w:tr>
      <w:tr w:rsidR="000577A4" w:rsidRPr="00B450C4" w14:paraId="1714AC6F" w14:textId="77777777" w:rsidTr="000577A4">
        <w:tc>
          <w:tcPr>
            <w:tcW w:w="1888" w:type="dxa"/>
            <w:vAlign w:val="center"/>
          </w:tcPr>
          <w:p w14:paraId="69A76121" w14:textId="469E1598" w:rsidR="000577A4" w:rsidRDefault="000577A4" w:rsidP="000577A4">
            <w:pPr>
              <w:pStyle w:val="Title"/>
              <w:spacing w:before="0" w:after="0" w:line="60" w:lineRule="atLeast"/>
              <w:jc w:val="left"/>
              <w:rPr>
                <w:b w:val="0"/>
                <w:bCs w:val="0"/>
                <w:sz w:val="20"/>
                <w:szCs w:val="20"/>
              </w:rPr>
            </w:pPr>
            <w:r>
              <w:rPr>
                <w:b w:val="0"/>
                <w:bCs w:val="0"/>
                <w:sz w:val="20"/>
                <w:szCs w:val="20"/>
              </w:rPr>
              <w:t xml:space="preserve">Anthony </w:t>
            </w:r>
            <w:proofErr w:type="spellStart"/>
            <w:r>
              <w:rPr>
                <w:b w:val="0"/>
                <w:bCs w:val="0"/>
                <w:sz w:val="20"/>
                <w:szCs w:val="20"/>
              </w:rPr>
              <w:t>Gartland</w:t>
            </w:r>
            <w:proofErr w:type="spellEnd"/>
          </w:p>
        </w:tc>
        <w:tc>
          <w:tcPr>
            <w:tcW w:w="1139" w:type="dxa"/>
            <w:vAlign w:val="center"/>
          </w:tcPr>
          <w:p w14:paraId="55461BC8" w14:textId="39AF3D43" w:rsidR="000577A4" w:rsidRDefault="000577A4" w:rsidP="000577A4">
            <w:pPr>
              <w:pStyle w:val="Title"/>
              <w:spacing w:before="0" w:after="0" w:line="60" w:lineRule="atLeast"/>
              <w:rPr>
                <w:b w:val="0"/>
                <w:sz w:val="20"/>
                <w:szCs w:val="20"/>
              </w:rPr>
            </w:pPr>
            <w:r>
              <w:rPr>
                <w:b w:val="0"/>
                <w:sz w:val="20"/>
                <w:szCs w:val="20"/>
              </w:rPr>
              <w:t>Specialist committee member</w:t>
            </w:r>
          </w:p>
        </w:tc>
        <w:tc>
          <w:tcPr>
            <w:tcW w:w="2522" w:type="dxa"/>
          </w:tcPr>
          <w:p w14:paraId="7DA4BDF7" w14:textId="149F3837" w:rsidR="000577A4" w:rsidRPr="002F0808" w:rsidRDefault="000577A4" w:rsidP="000577A4">
            <w:pPr>
              <w:pStyle w:val="Title"/>
              <w:spacing w:before="0" w:after="0" w:line="60" w:lineRule="atLeast"/>
              <w:jc w:val="left"/>
              <w:rPr>
                <w:rFonts w:cs="Arial"/>
                <w:b w:val="0"/>
                <w:sz w:val="20"/>
                <w:szCs w:val="20"/>
              </w:rPr>
            </w:pPr>
            <w:r w:rsidRPr="002F0808">
              <w:rPr>
                <w:rFonts w:cs="Arial"/>
                <w:b w:val="0"/>
                <w:sz w:val="20"/>
                <w:szCs w:val="20"/>
              </w:rPr>
              <w:t>Direct - Non-financial professional and personal interests</w:t>
            </w:r>
          </w:p>
        </w:tc>
        <w:tc>
          <w:tcPr>
            <w:tcW w:w="5946" w:type="dxa"/>
            <w:vAlign w:val="center"/>
          </w:tcPr>
          <w:p w14:paraId="3418A5AA" w14:textId="5A16BF6C" w:rsidR="000577A4" w:rsidRPr="0046312C" w:rsidRDefault="000577A4" w:rsidP="000577A4">
            <w:pPr>
              <w:pStyle w:val="Title"/>
              <w:spacing w:before="0" w:after="0" w:line="60" w:lineRule="atLeast"/>
              <w:jc w:val="left"/>
              <w:rPr>
                <w:rFonts w:cs="Arial"/>
                <w:b w:val="0"/>
                <w:bCs w:val="0"/>
                <w:sz w:val="20"/>
                <w:szCs w:val="20"/>
              </w:rPr>
            </w:pPr>
            <w:r w:rsidRPr="0046312C">
              <w:rPr>
                <w:rFonts w:cs="Arial"/>
                <w:b w:val="0"/>
                <w:bCs w:val="0"/>
                <w:sz w:val="20"/>
                <w:szCs w:val="20"/>
              </w:rPr>
              <w:t>Nil</w:t>
            </w:r>
          </w:p>
        </w:tc>
        <w:tc>
          <w:tcPr>
            <w:tcW w:w="1354" w:type="dxa"/>
            <w:vAlign w:val="center"/>
          </w:tcPr>
          <w:p w14:paraId="30984B31" w14:textId="77777777" w:rsidR="000577A4" w:rsidRPr="0046312C" w:rsidRDefault="000577A4" w:rsidP="000577A4">
            <w:pPr>
              <w:pStyle w:val="Title"/>
              <w:spacing w:before="0" w:after="0" w:line="60" w:lineRule="atLeast"/>
              <w:rPr>
                <w:rFonts w:cs="Arial"/>
                <w:b w:val="0"/>
                <w:bCs w:val="0"/>
                <w:sz w:val="20"/>
                <w:szCs w:val="20"/>
              </w:rPr>
            </w:pPr>
          </w:p>
        </w:tc>
        <w:tc>
          <w:tcPr>
            <w:tcW w:w="1248" w:type="dxa"/>
          </w:tcPr>
          <w:p w14:paraId="5D8967DF" w14:textId="5A60F8EB" w:rsidR="000577A4" w:rsidRPr="0046312C" w:rsidRDefault="000577A4" w:rsidP="000577A4">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7B62C461" w14:textId="77777777" w:rsidR="000577A4" w:rsidRPr="0046312C" w:rsidRDefault="000577A4" w:rsidP="000577A4">
            <w:pPr>
              <w:pStyle w:val="Title"/>
              <w:spacing w:before="0" w:after="0" w:line="60" w:lineRule="atLeast"/>
              <w:rPr>
                <w:rFonts w:cs="Arial"/>
                <w:b w:val="0"/>
                <w:bCs w:val="0"/>
                <w:sz w:val="20"/>
                <w:szCs w:val="20"/>
              </w:rPr>
            </w:pPr>
          </w:p>
        </w:tc>
      </w:tr>
      <w:tr w:rsidR="000577A4" w:rsidRPr="00B450C4" w14:paraId="3AF04D6A" w14:textId="77777777" w:rsidTr="000577A4">
        <w:tc>
          <w:tcPr>
            <w:tcW w:w="1888" w:type="dxa"/>
            <w:vAlign w:val="center"/>
          </w:tcPr>
          <w:p w14:paraId="27789970" w14:textId="14C066E2" w:rsidR="000577A4" w:rsidRDefault="000577A4" w:rsidP="000577A4">
            <w:pPr>
              <w:pStyle w:val="Title"/>
              <w:spacing w:before="0" w:after="0" w:line="60" w:lineRule="atLeast"/>
              <w:jc w:val="left"/>
              <w:rPr>
                <w:b w:val="0"/>
                <w:bCs w:val="0"/>
                <w:sz w:val="20"/>
                <w:szCs w:val="20"/>
              </w:rPr>
            </w:pPr>
            <w:r>
              <w:rPr>
                <w:b w:val="0"/>
                <w:bCs w:val="0"/>
                <w:sz w:val="20"/>
                <w:szCs w:val="20"/>
              </w:rPr>
              <w:t xml:space="preserve">Anthony </w:t>
            </w:r>
            <w:proofErr w:type="spellStart"/>
            <w:r>
              <w:rPr>
                <w:b w:val="0"/>
                <w:bCs w:val="0"/>
                <w:sz w:val="20"/>
                <w:szCs w:val="20"/>
              </w:rPr>
              <w:t>Gartland</w:t>
            </w:r>
            <w:proofErr w:type="spellEnd"/>
          </w:p>
        </w:tc>
        <w:tc>
          <w:tcPr>
            <w:tcW w:w="1139" w:type="dxa"/>
            <w:vAlign w:val="center"/>
          </w:tcPr>
          <w:p w14:paraId="58A32C5C" w14:textId="3437A1D4" w:rsidR="000577A4" w:rsidRDefault="000577A4" w:rsidP="000577A4">
            <w:pPr>
              <w:pStyle w:val="Title"/>
              <w:spacing w:before="0" w:after="0" w:line="60" w:lineRule="atLeast"/>
              <w:rPr>
                <w:b w:val="0"/>
                <w:sz w:val="20"/>
                <w:szCs w:val="20"/>
              </w:rPr>
            </w:pPr>
            <w:r>
              <w:rPr>
                <w:b w:val="0"/>
                <w:sz w:val="20"/>
                <w:szCs w:val="20"/>
              </w:rPr>
              <w:t>Specialist committee member</w:t>
            </w:r>
          </w:p>
        </w:tc>
        <w:tc>
          <w:tcPr>
            <w:tcW w:w="2522" w:type="dxa"/>
          </w:tcPr>
          <w:p w14:paraId="06E9BAFD" w14:textId="45FD84CC" w:rsidR="000577A4" w:rsidRPr="002F0808" w:rsidRDefault="000577A4" w:rsidP="000577A4">
            <w:pPr>
              <w:pStyle w:val="Title"/>
              <w:spacing w:before="0" w:after="0" w:line="60" w:lineRule="atLeast"/>
              <w:jc w:val="left"/>
              <w:rPr>
                <w:rFonts w:cs="Arial"/>
                <w:b w:val="0"/>
                <w:sz w:val="20"/>
                <w:szCs w:val="20"/>
              </w:rPr>
            </w:pPr>
            <w:r w:rsidRPr="002F0808">
              <w:rPr>
                <w:rFonts w:cs="Arial"/>
                <w:b w:val="0"/>
                <w:sz w:val="20"/>
                <w:szCs w:val="20"/>
              </w:rPr>
              <w:t>Indirect</w:t>
            </w:r>
          </w:p>
        </w:tc>
        <w:tc>
          <w:tcPr>
            <w:tcW w:w="5946" w:type="dxa"/>
            <w:vAlign w:val="center"/>
          </w:tcPr>
          <w:p w14:paraId="4FB72F29" w14:textId="60A884D1" w:rsidR="000577A4" w:rsidRPr="0046312C" w:rsidRDefault="000577A4" w:rsidP="000577A4">
            <w:pPr>
              <w:pStyle w:val="Title"/>
              <w:spacing w:before="0" w:after="0" w:line="60" w:lineRule="atLeast"/>
              <w:jc w:val="left"/>
              <w:rPr>
                <w:rFonts w:cs="Arial"/>
                <w:b w:val="0"/>
                <w:bCs w:val="0"/>
                <w:sz w:val="20"/>
                <w:szCs w:val="20"/>
              </w:rPr>
            </w:pPr>
            <w:r w:rsidRPr="0046312C">
              <w:rPr>
                <w:rFonts w:cs="Arial"/>
                <w:b w:val="0"/>
                <w:bCs w:val="0"/>
                <w:sz w:val="20"/>
                <w:szCs w:val="20"/>
              </w:rPr>
              <w:t>Nil</w:t>
            </w:r>
          </w:p>
        </w:tc>
        <w:tc>
          <w:tcPr>
            <w:tcW w:w="1354" w:type="dxa"/>
            <w:vAlign w:val="center"/>
          </w:tcPr>
          <w:p w14:paraId="41991B06" w14:textId="77777777" w:rsidR="000577A4" w:rsidRPr="0046312C" w:rsidRDefault="000577A4" w:rsidP="000577A4">
            <w:pPr>
              <w:pStyle w:val="Title"/>
              <w:spacing w:before="0" w:after="0" w:line="60" w:lineRule="atLeast"/>
              <w:rPr>
                <w:rFonts w:cs="Arial"/>
                <w:b w:val="0"/>
                <w:bCs w:val="0"/>
                <w:sz w:val="20"/>
                <w:szCs w:val="20"/>
              </w:rPr>
            </w:pPr>
          </w:p>
        </w:tc>
        <w:tc>
          <w:tcPr>
            <w:tcW w:w="1248" w:type="dxa"/>
          </w:tcPr>
          <w:p w14:paraId="29AE9AEF" w14:textId="553A23AA" w:rsidR="000577A4" w:rsidRPr="0046312C" w:rsidRDefault="000577A4" w:rsidP="000577A4">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2A7A8FED" w14:textId="77777777" w:rsidR="000577A4" w:rsidRPr="0046312C" w:rsidRDefault="000577A4" w:rsidP="000577A4">
            <w:pPr>
              <w:pStyle w:val="Title"/>
              <w:spacing w:before="0" w:after="0" w:line="60" w:lineRule="atLeast"/>
              <w:rPr>
                <w:rFonts w:cs="Arial"/>
                <w:b w:val="0"/>
                <w:bCs w:val="0"/>
                <w:sz w:val="20"/>
                <w:szCs w:val="20"/>
              </w:rPr>
            </w:pPr>
          </w:p>
        </w:tc>
      </w:tr>
      <w:tr w:rsidR="000577A4" w:rsidRPr="00B450C4" w14:paraId="06536072" w14:textId="77777777" w:rsidTr="000577A4">
        <w:tc>
          <w:tcPr>
            <w:tcW w:w="1888" w:type="dxa"/>
            <w:vAlign w:val="center"/>
          </w:tcPr>
          <w:p w14:paraId="740E9AD8" w14:textId="2D1CC9FC" w:rsidR="000577A4" w:rsidRDefault="000577A4" w:rsidP="000577A4">
            <w:pPr>
              <w:pStyle w:val="Title"/>
              <w:spacing w:before="0" w:after="0" w:line="60" w:lineRule="atLeast"/>
              <w:jc w:val="left"/>
              <w:rPr>
                <w:b w:val="0"/>
                <w:bCs w:val="0"/>
                <w:sz w:val="20"/>
                <w:szCs w:val="20"/>
              </w:rPr>
            </w:pPr>
            <w:r>
              <w:rPr>
                <w:b w:val="0"/>
                <w:bCs w:val="0"/>
                <w:sz w:val="20"/>
                <w:szCs w:val="20"/>
              </w:rPr>
              <w:t>Annette Furley</w:t>
            </w:r>
          </w:p>
        </w:tc>
        <w:tc>
          <w:tcPr>
            <w:tcW w:w="1139" w:type="dxa"/>
            <w:vAlign w:val="center"/>
          </w:tcPr>
          <w:p w14:paraId="6F573CAA" w14:textId="303D4D0F" w:rsidR="000577A4" w:rsidRDefault="000577A4" w:rsidP="000577A4">
            <w:pPr>
              <w:pStyle w:val="Title"/>
              <w:spacing w:before="0" w:after="0" w:line="60" w:lineRule="atLeast"/>
              <w:rPr>
                <w:b w:val="0"/>
                <w:sz w:val="20"/>
                <w:szCs w:val="20"/>
              </w:rPr>
            </w:pPr>
            <w:r>
              <w:rPr>
                <w:b w:val="0"/>
                <w:sz w:val="20"/>
                <w:szCs w:val="20"/>
              </w:rPr>
              <w:t>Specialist committee member</w:t>
            </w:r>
          </w:p>
        </w:tc>
        <w:tc>
          <w:tcPr>
            <w:tcW w:w="2522" w:type="dxa"/>
          </w:tcPr>
          <w:p w14:paraId="00BF2AB1" w14:textId="01CB8F2F" w:rsidR="000577A4" w:rsidRPr="002F0808" w:rsidRDefault="000577A4" w:rsidP="000577A4">
            <w:pPr>
              <w:pStyle w:val="Title"/>
              <w:spacing w:before="0" w:after="0" w:line="60" w:lineRule="atLeast"/>
              <w:jc w:val="left"/>
              <w:rPr>
                <w:rFonts w:cs="Arial"/>
                <w:b w:val="0"/>
                <w:sz w:val="20"/>
                <w:szCs w:val="20"/>
              </w:rPr>
            </w:pPr>
            <w:r w:rsidRPr="002F0808">
              <w:rPr>
                <w:rFonts w:cs="Arial"/>
                <w:b w:val="0"/>
                <w:sz w:val="20"/>
                <w:szCs w:val="20"/>
              </w:rPr>
              <w:t xml:space="preserve">Direct </w:t>
            </w:r>
            <w:r>
              <w:rPr>
                <w:rFonts w:cs="Arial"/>
                <w:b w:val="0"/>
                <w:sz w:val="20"/>
                <w:szCs w:val="20"/>
              </w:rPr>
              <w:t>–</w:t>
            </w:r>
            <w:r w:rsidRPr="002F0808">
              <w:rPr>
                <w:rFonts w:cs="Arial"/>
                <w:b w:val="0"/>
                <w:sz w:val="20"/>
                <w:szCs w:val="20"/>
              </w:rPr>
              <w:t xml:space="preserve"> financial</w:t>
            </w:r>
          </w:p>
        </w:tc>
        <w:tc>
          <w:tcPr>
            <w:tcW w:w="5946" w:type="dxa"/>
            <w:vAlign w:val="center"/>
          </w:tcPr>
          <w:p w14:paraId="40D56F30" w14:textId="7940A6AF" w:rsidR="000577A4" w:rsidRPr="0046312C" w:rsidRDefault="000577A4" w:rsidP="000577A4">
            <w:pPr>
              <w:pStyle w:val="Title"/>
              <w:spacing w:before="0" w:after="0" w:line="60" w:lineRule="atLeast"/>
              <w:jc w:val="left"/>
              <w:rPr>
                <w:rFonts w:cs="Arial"/>
                <w:b w:val="0"/>
                <w:bCs w:val="0"/>
                <w:sz w:val="20"/>
                <w:szCs w:val="20"/>
              </w:rPr>
            </w:pPr>
            <w:r w:rsidRPr="0046312C">
              <w:rPr>
                <w:rFonts w:cs="Arial"/>
                <w:b w:val="0"/>
                <w:bCs w:val="0"/>
                <w:sz w:val="20"/>
                <w:szCs w:val="20"/>
              </w:rPr>
              <w:t>Nil</w:t>
            </w:r>
          </w:p>
        </w:tc>
        <w:tc>
          <w:tcPr>
            <w:tcW w:w="1354" w:type="dxa"/>
            <w:vAlign w:val="center"/>
          </w:tcPr>
          <w:p w14:paraId="571768B1" w14:textId="77777777" w:rsidR="000577A4" w:rsidRPr="0046312C" w:rsidRDefault="000577A4" w:rsidP="000577A4">
            <w:pPr>
              <w:pStyle w:val="Title"/>
              <w:spacing w:before="0" w:after="0" w:line="60" w:lineRule="atLeast"/>
              <w:rPr>
                <w:rFonts w:cs="Arial"/>
                <w:b w:val="0"/>
                <w:bCs w:val="0"/>
                <w:sz w:val="20"/>
                <w:szCs w:val="20"/>
              </w:rPr>
            </w:pPr>
          </w:p>
        </w:tc>
        <w:tc>
          <w:tcPr>
            <w:tcW w:w="1248" w:type="dxa"/>
          </w:tcPr>
          <w:p w14:paraId="381834F4" w14:textId="404772A6" w:rsidR="000577A4" w:rsidRPr="0046312C" w:rsidRDefault="000577A4" w:rsidP="000577A4">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13B448A3" w14:textId="77777777" w:rsidR="000577A4" w:rsidRPr="0046312C" w:rsidRDefault="000577A4" w:rsidP="000577A4">
            <w:pPr>
              <w:pStyle w:val="Title"/>
              <w:spacing w:before="0" w:after="0" w:line="60" w:lineRule="atLeast"/>
              <w:rPr>
                <w:rFonts w:cs="Arial"/>
                <w:b w:val="0"/>
                <w:bCs w:val="0"/>
                <w:sz w:val="20"/>
                <w:szCs w:val="20"/>
              </w:rPr>
            </w:pPr>
          </w:p>
        </w:tc>
      </w:tr>
      <w:tr w:rsidR="000577A4" w:rsidRPr="00B450C4" w14:paraId="490BB10C" w14:textId="77777777" w:rsidTr="000577A4">
        <w:tc>
          <w:tcPr>
            <w:tcW w:w="1888" w:type="dxa"/>
            <w:vAlign w:val="center"/>
          </w:tcPr>
          <w:p w14:paraId="4D190349" w14:textId="3D9C21C7" w:rsidR="000577A4" w:rsidRDefault="000577A4" w:rsidP="000577A4">
            <w:pPr>
              <w:pStyle w:val="Title"/>
              <w:spacing w:before="0" w:after="0" w:line="60" w:lineRule="atLeast"/>
              <w:jc w:val="left"/>
              <w:rPr>
                <w:b w:val="0"/>
                <w:bCs w:val="0"/>
                <w:sz w:val="20"/>
                <w:szCs w:val="20"/>
              </w:rPr>
            </w:pPr>
            <w:r>
              <w:rPr>
                <w:b w:val="0"/>
                <w:bCs w:val="0"/>
                <w:sz w:val="20"/>
                <w:szCs w:val="20"/>
              </w:rPr>
              <w:t>Annette Furley</w:t>
            </w:r>
          </w:p>
        </w:tc>
        <w:tc>
          <w:tcPr>
            <w:tcW w:w="1139" w:type="dxa"/>
            <w:vAlign w:val="center"/>
          </w:tcPr>
          <w:p w14:paraId="539FD512" w14:textId="29C898A6" w:rsidR="000577A4" w:rsidRDefault="000577A4" w:rsidP="000577A4">
            <w:pPr>
              <w:pStyle w:val="Title"/>
              <w:spacing w:before="0" w:after="0" w:line="60" w:lineRule="atLeast"/>
              <w:rPr>
                <w:b w:val="0"/>
                <w:sz w:val="20"/>
                <w:szCs w:val="20"/>
              </w:rPr>
            </w:pPr>
            <w:r>
              <w:rPr>
                <w:b w:val="0"/>
                <w:sz w:val="20"/>
                <w:szCs w:val="20"/>
              </w:rPr>
              <w:t>Specialist committee member</w:t>
            </w:r>
          </w:p>
        </w:tc>
        <w:tc>
          <w:tcPr>
            <w:tcW w:w="2522" w:type="dxa"/>
          </w:tcPr>
          <w:p w14:paraId="35BDED4E" w14:textId="10062A71" w:rsidR="000577A4" w:rsidRPr="002F0808" w:rsidRDefault="000577A4" w:rsidP="000577A4">
            <w:pPr>
              <w:pStyle w:val="Title"/>
              <w:spacing w:before="0" w:after="0" w:line="60" w:lineRule="atLeast"/>
              <w:jc w:val="left"/>
              <w:rPr>
                <w:rFonts w:cs="Arial"/>
                <w:b w:val="0"/>
                <w:sz w:val="20"/>
                <w:szCs w:val="20"/>
              </w:rPr>
            </w:pPr>
            <w:r w:rsidRPr="002F0808">
              <w:rPr>
                <w:rFonts w:cs="Arial"/>
                <w:b w:val="0"/>
                <w:sz w:val="20"/>
                <w:szCs w:val="20"/>
              </w:rPr>
              <w:t>Direct - Non-financial professional and personal interests</w:t>
            </w:r>
          </w:p>
        </w:tc>
        <w:tc>
          <w:tcPr>
            <w:tcW w:w="5946" w:type="dxa"/>
            <w:vAlign w:val="center"/>
          </w:tcPr>
          <w:p w14:paraId="5245940A" w14:textId="5796E640" w:rsidR="000577A4" w:rsidRPr="0046312C" w:rsidRDefault="000577A4" w:rsidP="000577A4">
            <w:pPr>
              <w:pStyle w:val="Title"/>
              <w:spacing w:before="0" w:after="0" w:line="60" w:lineRule="atLeast"/>
              <w:jc w:val="left"/>
              <w:rPr>
                <w:rFonts w:cs="Arial"/>
                <w:b w:val="0"/>
                <w:bCs w:val="0"/>
                <w:sz w:val="20"/>
                <w:szCs w:val="20"/>
              </w:rPr>
            </w:pPr>
            <w:r w:rsidRPr="0046312C">
              <w:rPr>
                <w:rFonts w:cs="Arial"/>
                <w:b w:val="0"/>
                <w:bCs w:val="0"/>
                <w:sz w:val="20"/>
                <w:szCs w:val="20"/>
              </w:rPr>
              <w:t>Nil</w:t>
            </w:r>
          </w:p>
        </w:tc>
        <w:tc>
          <w:tcPr>
            <w:tcW w:w="1354" w:type="dxa"/>
            <w:vAlign w:val="center"/>
          </w:tcPr>
          <w:p w14:paraId="524D2124" w14:textId="77777777" w:rsidR="000577A4" w:rsidRPr="0046312C" w:rsidRDefault="000577A4" w:rsidP="000577A4">
            <w:pPr>
              <w:pStyle w:val="Title"/>
              <w:spacing w:before="0" w:after="0" w:line="60" w:lineRule="atLeast"/>
              <w:rPr>
                <w:rFonts w:cs="Arial"/>
                <w:b w:val="0"/>
                <w:bCs w:val="0"/>
                <w:sz w:val="20"/>
                <w:szCs w:val="20"/>
              </w:rPr>
            </w:pPr>
          </w:p>
        </w:tc>
        <w:tc>
          <w:tcPr>
            <w:tcW w:w="1248" w:type="dxa"/>
          </w:tcPr>
          <w:p w14:paraId="73FD564A" w14:textId="530BFDBD" w:rsidR="000577A4" w:rsidRPr="0046312C" w:rsidRDefault="000577A4" w:rsidP="000577A4">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58E44A85" w14:textId="77777777" w:rsidR="000577A4" w:rsidRPr="0046312C" w:rsidRDefault="000577A4" w:rsidP="000577A4">
            <w:pPr>
              <w:pStyle w:val="Title"/>
              <w:spacing w:before="0" w:after="0" w:line="60" w:lineRule="atLeast"/>
              <w:rPr>
                <w:rFonts w:cs="Arial"/>
                <w:b w:val="0"/>
                <w:bCs w:val="0"/>
                <w:sz w:val="20"/>
                <w:szCs w:val="20"/>
              </w:rPr>
            </w:pPr>
          </w:p>
        </w:tc>
      </w:tr>
      <w:tr w:rsidR="000577A4" w:rsidRPr="00B450C4" w14:paraId="28A11918" w14:textId="77777777" w:rsidTr="000577A4">
        <w:tc>
          <w:tcPr>
            <w:tcW w:w="1888" w:type="dxa"/>
            <w:vAlign w:val="center"/>
          </w:tcPr>
          <w:p w14:paraId="67F8450A" w14:textId="47900210" w:rsidR="000577A4" w:rsidRDefault="000577A4" w:rsidP="000577A4">
            <w:pPr>
              <w:pStyle w:val="Title"/>
              <w:spacing w:before="0" w:after="0" w:line="60" w:lineRule="atLeast"/>
              <w:jc w:val="left"/>
              <w:rPr>
                <w:b w:val="0"/>
                <w:bCs w:val="0"/>
                <w:sz w:val="20"/>
                <w:szCs w:val="20"/>
              </w:rPr>
            </w:pPr>
            <w:r>
              <w:rPr>
                <w:b w:val="0"/>
                <w:bCs w:val="0"/>
                <w:sz w:val="20"/>
                <w:szCs w:val="20"/>
              </w:rPr>
              <w:t>Annette Furley</w:t>
            </w:r>
          </w:p>
        </w:tc>
        <w:tc>
          <w:tcPr>
            <w:tcW w:w="1139" w:type="dxa"/>
            <w:vAlign w:val="center"/>
          </w:tcPr>
          <w:p w14:paraId="3A7D7796" w14:textId="7AAC0A95" w:rsidR="000577A4" w:rsidRDefault="000577A4" w:rsidP="000577A4">
            <w:pPr>
              <w:pStyle w:val="Title"/>
              <w:spacing w:before="0" w:after="0" w:line="60" w:lineRule="atLeast"/>
              <w:rPr>
                <w:b w:val="0"/>
                <w:sz w:val="20"/>
                <w:szCs w:val="20"/>
              </w:rPr>
            </w:pPr>
            <w:r>
              <w:rPr>
                <w:b w:val="0"/>
                <w:sz w:val="20"/>
                <w:szCs w:val="20"/>
              </w:rPr>
              <w:t>Specialist committee member</w:t>
            </w:r>
          </w:p>
        </w:tc>
        <w:tc>
          <w:tcPr>
            <w:tcW w:w="2522" w:type="dxa"/>
          </w:tcPr>
          <w:p w14:paraId="7A617EFE" w14:textId="0E12295C" w:rsidR="000577A4" w:rsidRPr="002F0808" w:rsidRDefault="000577A4" w:rsidP="000577A4">
            <w:pPr>
              <w:pStyle w:val="Title"/>
              <w:spacing w:before="0" w:after="0" w:line="60" w:lineRule="atLeast"/>
              <w:jc w:val="left"/>
              <w:rPr>
                <w:rFonts w:cs="Arial"/>
                <w:b w:val="0"/>
                <w:sz w:val="20"/>
                <w:szCs w:val="20"/>
              </w:rPr>
            </w:pPr>
            <w:r w:rsidRPr="002F0808">
              <w:rPr>
                <w:rFonts w:cs="Arial"/>
                <w:b w:val="0"/>
                <w:sz w:val="20"/>
                <w:szCs w:val="20"/>
              </w:rPr>
              <w:t>Indirect</w:t>
            </w:r>
          </w:p>
        </w:tc>
        <w:tc>
          <w:tcPr>
            <w:tcW w:w="5946" w:type="dxa"/>
            <w:vAlign w:val="center"/>
          </w:tcPr>
          <w:p w14:paraId="0951DDBF" w14:textId="69C95EE6" w:rsidR="000577A4" w:rsidRPr="0046312C" w:rsidRDefault="000577A4" w:rsidP="000577A4">
            <w:pPr>
              <w:pStyle w:val="Title"/>
              <w:spacing w:before="0" w:after="0" w:line="60" w:lineRule="atLeast"/>
              <w:jc w:val="left"/>
              <w:rPr>
                <w:rFonts w:cs="Arial"/>
                <w:b w:val="0"/>
                <w:bCs w:val="0"/>
                <w:sz w:val="20"/>
                <w:szCs w:val="20"/>
              </w:rPr>
            </w:pPr>
            <w:r w:rsidRPr="0046312C">
              <w:rPr>
                <w:rFonts w:cs="Arial"/>
                <w:b w:val="0"/>
                <w:bCs w:val="0"/>
                <w:sz w:val="20"/>
                <w:szCs w:val="20"/>
              </w:rPr>
              <w:t>Nil</w:t>
            </w:r>
          </w:p>
        </w:tc>
        <w:tc>
          <w:tcPr>
            <w:tcW w:w="1354" w:type="dxa"/>
            <w:vAlign w:val="center"/>
          </w:tcPr>
          <w:p w14:paraId="24B4AB73" w14:textId="77777777" w:rsidR="000577A4" w:rsidRPr="0046312C" w:rsidRDefault="000577A4" w:rsidP="000577A4">
            <w:pPr>
              <w:pStyle w:val="Title"/>
              <w:spacing w:before="0" w:after="0" w:line="60" w:lineRule="atLeast"/>
              <w:rPr>
                <w:rFonts w:cs="Arial"/>
                <w:b w:val="0"/>
                <w:bCs w:val="0"/>
                <w:sz w:val="20"/>
                <w:szCs w:val="20"/>
              </w:rPr>
            </w:pPr>
          </w:p>
        </w:tc>
        <w:tc>
          <w:tcPr>
            <w:tcW w:w="1248" w:type="dxa"/>
          </w:tcPr>
          <w:p w14:paraId="4222240F" w14:textId="6D4A8B66" w:rsidR="000577A4" w:rsidRPr="0046312C" w:rsidRDefault="000577A4" w:rsidP="000577A4">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32CE1FA7" w14:textId="77777777" w:rsidR="000577A4" w:rsidRPr="0046312C" w:rsidRDefault="000577A4" w:rsidP="000577A4">
            <w:pPr>
              <w:pStyle w:val="Title"/>
              <w:spacing w:before="0" w:after="0" w:line="60" w:lineRule="atLeast"/>
              <w:rPr>
                <w:rFonts w:cs="Arial"/>
                <w:b w:val="0"/>
                <w:bCs w:val="0"/>
                <w:sz w:val="20"/>
                <w:szCs w:val="20"/>
              </w:rPr>
            </w:pPr>
          </w:p>
        </w:tc>
      </w:tr>
      <w:tr w:rsidR="000577A4" w:rsidRPr="00B450C4" w14:paraId="47551D47" w14:textId="77777777" w:rsidTr="000577A4">
        <w:tc>
          <w:tcPr>
            <w:tcW w:w="1888" w:type="dxa"/>
            <w:vAlign w:val="center"/>
          </w:tcPr>
          <w:p w14:paraId="459DB3CC" w14:textId="06EA8677" w:rsidR="000577A4" w:rsidRDefault="000577A4" w:rsidP="000577A4">
            <w:pPr>
              <w:pStyle w:val="Title"/>
              <w:spacing w:before="0" w:after="0" w:line="60" w:lineRule="atLeast"/>
              <w:jc w:val="left"/>
              <w:rPr>
                <w:b w:val="0"/>
                <w:bCs w:val="0"/>
                <w:sz w:val="20"/>
                <w:szCs w:val="20"/>
              </w:rPr>
            </w:pPr>
            <w:r>
              <w:rPr>
                <w:b w:val="0"/>
                <w:bCs w:val="0"/>
                <w:sz w:val="20"/>
                <w:szCs w:val="20"/>
              </w:rPr>
              <w:t>James Halls</w:t>
            </w:r>
          </w:p>
        </w:tc>
        <w:tc>
          <w:tcPr>
            <w:tcW w:w="1139" w:type="dxa"/>
            <w:vAlign w:val="center"/>
          </w:tcPr>
          <w:p w14:paraId="4E0768E8" w14:textId="405F3B39" w:rsidR="000577A4" w:rsidRDefault="000577A4" w:rsidP="000577A4">
            <w:pPr>
              <w:pStyle w:val="Title"/>
              <w:spacing w:before="0" w:after="0" w:line="60" w:lineRule="atLeast"/>
              <w:rPr>
                <w:b w:val="0"/>
                <w:sz w:val="20"/>
                <w:szCs w:val="20"/>
              </w:rPr>
            </w:pPr>
            <w:r>
              <w:rPr>
                <w:b w:val="0"/>
                <w:sz w:val="20"/>
                <w:szCs w:val="20"/>
              </w:rPr>
              <w:t>Specialist committee member</w:t>
            </w:r>
          </w:p>
        </w:tc>
        <w:tc>
          <w:tcPr>
            <w:tcW w:w="2522" w:type="dxa"/>
          </w:tcPr>
          <w:p w14:paraId="0D507748" w14:textId="46A1B668" w:rsidR="000577A4" w:rsidRPr="002F0808" w:rsidRDefault="000577A4" w:rsidP="000577A4">
            <w:pPr>
              <w:pStyle w:val="Title"/>
              <w:spacing w:before="0" w:after="0" w:line="60" w:lineRule="atLeast"/>
              <w:jc w:val="left"/>
              <w:rPr>
                <w:rFonts w:cs="Arial"/>
                <w:b w:val="0"/>
                <w:sz w:val="20"/>
                <w:szCs w:val="20"/>
              </w:rPr>
            </w:pPr>
            <w:r w:rsidRPr="002F0808">
              <w:rPr>
                <w:rFonts w:cs="Arial"/>
                <w:b w:val="0"/>
                <w:sz w:val="20"/>
                <w:szCs w:val="20"/>
              </w:rPr>
              <w:t xml:space="preserve">Direct </w:t>
            </w:r>
            <w:r>
              <w:rPr>
                <w:rFonts w:cs="Arial"/>
                <w:b w:val="0"/>
                <w:sz w:val="20"/>
                <w:szCs w:val="20"/>
              </w:rPr>
              <w:t>–</w:t>
            </w:r>
            <w:r w:rsidRPr="002F0808">
              <w:rPr>
                <w:rFonts w:cs="Arial"/>
                <w:b w:val="0"/>
                <w:sz w:val="20"/>
                <w:szCs w:val="20"/>
              </w:rPr>
              <w:t xml:space="preserve"> financial</w:t>
            </w:r>
          </w:p>
        </w:tc>
        <w:tc>
          <w:tcPr>
            <w:tcW w:w="5946" w:type="dxa"/>
            <w:vAlign w:val="center"/>
          </w:tcPr>
          <w:p w14:paraId="62FCC751" w14:textId="3745E654" w:rsidR="000577A4" w:rsidRPr="0046312C" w:rsidRDefault="000577A4" w:rsidP="000577A4">
            <w:pPr>
              <w:pStyle w:val="Title"/>
              <w:spacing w:before="0" w:after="0" w:line="60" w:lineRule="atLeast"/>
              <w:jc w:val="left"/>
              <w:rPr>
                <w:rFonts w:cs="Arial"/>
                <w:b w:val="0"/>
                <w:bCs w:val="0"/>
                <w:sz w:val="20"/>
                <w:szCs w:val="20"/>
              </w:rPr>
            </w:pPr>
            <w:r w:rsidRPr="0046312C">
              <w:rPr>
                <w:rFonts w:cs="Arial"/>
                <w:b w:val="0"/>
                <w:bCs w:val="0"/>
                <w:sz w:val="20"/>
                <w:szCs w:val="20"/>
              </w:rPr>
              <w:t>Nil</w:t>
            </w:r>
          </w:p>
        </w:tc>
        <w:tc>
          <w:tcPr>
            <w:tcW w:w="1354" w:type="dxa"/>
            <w:vAlign w:val="center"/>
          </w:tcPr>
          <w:p w14:paraId="1677572E" w14:textId="77777777" w:rsidR="000577A4" w:rsidRPr="0046312C" w:rsidRDefault="000577A4" w:rsidP="000577A4">
            <w:pPr>
              <w:pStyle w:val="Title"/>
              <w:spacing w:before="0" w:after="0" w:line="60" w:lineRule="atLeast"/>
              <w:rPr>
                <w:rFonts w:cs="Arial"/>
                <w:b w:val="0"/>
                <w:bCs w:val="0"/>
                <w:sz w:val="20"/>
                <w:szCs w:val="20"/>
              </w:rPr>
            </w:pPr>
          </w:p>
        </w:tc>
        <w:tc>
          <w:tcPr>
            <w:tcW w:w="1248" w:type="dxa"/>
          </w:tcPr>
          <w:p w14:paraId="7B5830A3" w14:textId="6E30A91F" w:rsidR="000577A4" w:rsidRPr="0046312C" w:rsidRDefault="000577A4" w:rsidP="000577A4">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014ECE83" w14:textId="77777777" w:rsidR="000577A4" w:rsidRPr="0046312C" w:rsidRDefault="000577A4" w:rsidP="000577A4">
            <w:pPr>
              <w:pStyle w:val="Title"/>
              <w:spacing w:before="0" w:after="0" w:line="60" w:lineRule="atLeast"/>
              <w:rPr>
                <w:rFonts w:cs="Arial"/>
                <w:b w:val="0"/>
                <w:bCs w:val="0"/>
                <w:sz w:val="20"/>
                <w:szCs w:val="20"/>
              </w:rPr>
            </w:pPr>
          </w:p>
        </w:tc>
      </w:tr>
      <w:tr w:rsidR="000577A4" w:rsidRPr="00B450C4" w14:paraId="0F084092" w14:textId="77777777" w:rsidTr="000577A4">
        <w:tc>
          <w:tcPr>
            <w:tcW w:w="1888" w:type="dxa"/>
            <w:vAlign w:val="center"/>
          </w:tcPr>
          <w:p w14:paraId="1CAB787D" w14:textId="06BE252F" w:rsidR="000577A4" w:rsidRDefault="000577A4" w:rsidP="000577A4">
            <w:pPr>
              <w:pStyle w:val="Title"/>
              <w:spacing w:before="0" w:after="0" w:line="60" w:lineRule="atLeast"/>
              <w:jc w:val="left"/>
              <w:rPr>
                <w:b w:val="0"/>
                <w:bCs w:val="0"/>
                <w:sz w:val="20"/>
                <w:szCs w:val="20"/>
              </w:rPr>
            </w:pPr>
            <w:r>
              <w:rPr>
                <w:b w:val="0"/>
                <w:bCs w:val="0"/>
                <w:sz w:val="20"/>
                <w:szCs w:val="20"/>
              </w:rPr>
              <w:t>James Halls</w:t>
            </w:r>
          </w:p>
        </w:tc>
        <w:tc>
          <w:tcPr>
            <w:tcW w:w="1139" w:type="dxa"/>
            <w:vAlign w:val="center"/>
          </w:tcPr>
          <w:p w14:paraId="793A18CA" w14:textId="47A52CDA" w:rsidR="000577A4" w:rsidRDefault="000577A4" w:rsidP="000577A4">
            <w:pPr>
              <w:pStyle w:val="Title"/>
              <w:spacing w:before="0" w:after="0" w:line="60" w:lineRule="atLeast"/>
              <w:rPr>
                <w:b w:val="0"/>
                <w:sz w:val="20"/>
                <w:szCs w:val="20"/>
              </w:rPr>
            </w:pPr>
            <w:r>
              <w:rPr>
                <w:b w:val="0"/>
                <w:sz w:val="20"/>
                <w:szCs w:val="20"/>
              </w:rPr>
              <w:t>Specialist committee member</w:t>
            </w:r>
          </w:p>
        </w:tc>
        <w:tc>
          <w:tcPr>
            <w:tcW w:w="2522" w:type="dxa"/>
          </w:tcPr>
          <w:p w14:paraId="44D6053A" w14:textId="2360A1D7" w:rsidR="000577A4" w:rsidRPr="002F0808" w:rsidRDefault="000577A4" w:rsidP="000577A4">
            <w:pPr>
              <w:pStyle w:val="Title"/>
              <w:spacing w:before="0" w:after="0" w:line="60" w:lineRule="atLeast"/>
              <w:jc w:val="left"/>
              <w:rPr>
                <w:rFonts w:cs="Arial"/>
                <w:b w:val="0"/>
                <w:sz w:val="20"/>
                <w:szCs w:val="20"/>
              </w:rPr>
            </w:pPr>
            <w:r w:rsidRPr="002F0808">
              <w:rPr>
                <w:rFonts w:cs="Arial"/>
                <w:b w:val="0"/>
                <w:sz w:val="20"/>
                <w:szCs w:val="20"/>
              </w:rPr>
              <w:t>Direct - Non-financial professional and personal interests</w:t>
            </w:r>
          </w:p>
        </w:tc>
        <w:tc>
          <w:tcPr>
            <w:tcW w:w="5946" w:type="dxa"/>
            <w:vAlign w:val="center"/>
          </w:tcPr>
          <w:p w14:paraId="6193680C" w14:textId="64E86353" w:rsidR="000577A4" w:rsidRPr="0046312C" w:rsidRDefault="000577A4" w:rsidP="000577A4">
            <w:pPr>
              <w:pStyle w:val="Title"/>
              <w:spacing w:before="0" w:after="0" w:line="60" w:lineRule="atLeast"/>
              <w:jc w:val="left"/>
              <w:rPr>
                <w:rFonts w:cs="Arial"/>
                <w:b w:val="0"/>
                <w:bCs w:val="0"/>
                <w:sz w:val="20"/>
                <w:szCs w:val="20"/>
              </w:rPr>
            </w:pPr>
            <w:r w:rsidRPr="0046312C">
              <w:rPr>
                <w:rFonts w:cs="Arial"/>
                <w:b w:val="0"/>
                <w:bCs w:val="0"/>
                <w:sz w:val="20"/>
                <w:szCs w:val="20"/>
                <w:lang w:val="en-US"/>
              </w:rPr>
              <w:t>Lead director of organization I have set up -</w:t>
            </w:r>
            <w:proofErr w:type="gramStart"/>
            <w:r w:rsidRPr="0046312C">
              <w:rPr>
                <w:rFonts w:cs="Arial"/>
                <w:b w:val="0"/>
                <w:bCs w:val="0"/>
                <w:sz w:val="20"/>
                <w:szCs w:val="20"/>
                <w:lang w:val="en-US"/>
              </w:rPr>
              <w:t>Open Source</w:t>
            </w:r>
            <w:proofErr w:type="gramEnd"/>
            <w:r w:rsidRPr="0046312C">
              <w:rPr>
                <w:rFonts w:cs="Arial"/>
                <w:b w:val="0"/>
                <w:bCs w:val="0"/>
                <w:sz w:val="20"/>
                <w:szCs w:val="20"/>
                <w:lang w:val="en-US"/>
              </w:rPr>
              <w:t xml:space="preserve"> Healing Initiative (OSHI) Ltd (nil income) (peer led group I have set up to help people in the community with alcohol/drug problems)</w:t>
            </w:r>
          </w:p>
        </w:tc>
        <w:tc>
          <w:tcPr>
            <w:tcW w:w="1354" w:type="dxa"/>
            <w:vAlign w:val="center"/>
          </w:tcPr>
          <w:p w14:paraId="6F0B765D" w14:textId="774DFC31" w:rsidR="000577A4" w:rsidRPr="0046312C" w:rsidRDefault="000577A4" w:rsidP="000577A4">
            <w:pPr>
              <w:pStyle w:val="Title"/>
              <w:spacing w:before="0" w:after="0" w:line="60" w:lineRule="atLeast"/>
              <w:rPr>
                <w:rFonts w:cs="Arial"/>
                <w:b w:val="0"/>
                <w:bCs w:val="0"/>
                <w:sz w:val="20"/>
                <w:szCs w:val="20"/>
              </w:rPr>
            </w:pPr>
            <w:r w:rsidRPr="0046312C">
              <w:rPr>
                <w:rFonts w:cs="Arial"/>
                <w:b w:val="0"/>
                <w:bCs w:val="0"/>
                <w:sz w:val="20"/>
                <w:szCs w:val="20"/>
                <w:lang w:val="en-US"/>
              </w:rPr>
              <w:t>June 2021</w:t>
            </w:r>
          </w:p>
        </w:tc>
        <w:tc>
          <w:tcPr>
            <w:tcW w:w="1248" w:type="dxa"/>
          </w:tcPr>
          <w:p w14:paraId="25C8BE1B" w14:textId="5BD4F808" w:rsidR="000577A4" w:rsidRPr="0046312C" w:rsidRDefault="000577A4" w:rsidP="000577A4">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2131D014" w14:textId="757B0202" w:rsidR="000577A4" w:rsidRPr="0046312C" w:rsidRDefault="0046312C" w:rsidP="000577A4">
            <w:pPr>
              <w:pStyle w:val="Title"/>
              <w:spacing w:before="0" w:after="0" w:line="60" w:lineRule="atLeast"/>
              <w:rPr>
                <w:rFonts w:cs="Arial"/>
                <w:b w:val="0"/>
                <w:bCs w:val="0"/>
                <w:sz w:val="20"/>
                <w:szCs w:val="20"/>
              </w:rPr>
            </w:pPr>
            <w:r w:rsidRPr="0046312C">
              <w:rPr>
                <w:rFonts w:cs="Arial"/>
                <w:b w:val="0"/>
                <w:bCs w:val="0"/>
                <w:sz w:val="20"/>
                <w:szCs w:val="20"/>
              </w:rPr>
              <w:t>Ongoing</w:t>
            </w:r>
          </w:p>
        </w:tc>
      </w:tr>
      <w:tr w:rsidR="000577A4" w:rsidRPr="00B450C4" w14:paraId="1052C460" w14:textId="77777777" w:rsidTr="000577A4">
        <w:tc>
          <w:tcPr>
            <w:tcW w:w="1888" w:type="dxa"/>
            <w:vAlign w:val="center"/>
          </w:tcPr>
          <w:p w14:paraId="54AFB8C8" w14:textId="70A91DE8" w:rsidR="000577A4" w:rsidRDefault="000577A4" w:rsidP="000577A4">
            <w:pPr>
              <w:pStyle w:val="Title"/>
              <w:spacing w:before="0" w:after="0" w:line="60" w:lineRule="atLeast"/>
              <w:jc w:val="left"/>
              <w:rPr>
                <w:b w:val="0"/>
                <w:bCs w:val="0"/>
                <w:sz w:val="20"/>
                <w:szCs w:val="20"/>
              </w:rPr>
            </w:pPr>
            <w:r>
              <w:rPr>
                <w:b w:val="0"/>
                <w:bCs w:val="0"/>
                <w:sz w:val="20"/>
                <w:szCs w:val="20"/>
              </w:rPr>
              <w:t>James Halls</w:t>
            </w:r>
          </w:p>
        </w:tc>
        <w:tc>
          <w:tcPr>
            <w:tcW w:w="1139" w:type="dxa"/>
            <w:vAlign w:val="center"/>
          </w:tcPr>
          <w:p w14:paraId="7450C52B" w14:textId="22ED3775" w:rsidR="000577A4" w:rsidRDefault="000577A4" w:rsidP="000577A4">
            <w:pPr>
              <w:pStyle w:val="Title"/>
              <w:spacing w:before="0" w:after="0" w:line="60" w:lineRule="atLeast"/>
              <w:rPr>
                <w:b w:val="0"/>
                <w:sz w:val="20"/>
                <w:szCs w:val="20"/>
              </w:rPr>
            </w:pPr>
            <w:r>
              <w:rPr>
                <w:b w:val="0"/>
                <w:sz w:val="20"/>
                <w:szCs w:val="20"/>
              </w:rPr>
              <w:t>Specialist committee member</w:t>
            </w:r>
          </w:p>
        </w:tc>
        <w:tc>
          <w:tcPr>
            <w:tcW w:w="2522" w:type="dxa"/>
          </w:tcPr>
          <w:p w14:paraId="59A8EDC4" w14:textId="0B6E5933" w:rsidR="000577A4" w:rsidRPr="002F0808" w:rsidRDefault="000577A4" w:rsidP="000577A4">
            <w:pPr>
              <w:pStyle w:val="Title"/>
              <w:spacing w:before="0" w:after="0" w:line="60" w:lineRule="atLeast"/>
              <w:jc w:val="left"/>
              <w:rPr>
                <w:rFonts w:cs="Arial"/>
                <w:b w:val="0"/>
                <w:sz w:val="20"/>
                <w:szCs w:val="20"/>
              </w:rPr>
            </w:pPr>
            <w:r w:rsidRPr="002F0808">
              <w:rPr>
                <w:rFonts w:cs="Arial"/>
                <w:b w:val="0"/>
                <w:sz w:val="20"/>
                <w:szCs w:val="20"/>
              </w:rPr>
              <w:t>Direct - Non-financial professional and personal interests</w:t>
            </w:r>
          </w:p>
        </w:tc>
        <w:tc>
          <w:tcPr>
            <w:tcW w:w="5946" w:type="dxa"/>
            <w:vAlign w:val="center"/>
          </w:tcPr>
          <w:p w14:paraId="40B66ED1" w14:textId="161B1D75" w:rsidR="000577A4" w:rsidRPr="0046312C" w:rsidRDefault="000577A4" w:rsidP="000577A4">
            <w:pPr>
              <w:pStyle w:val="Title"/>
              <w:spacing w:before="0" w:after="0" w:line="60" w:lineRule="atLeast"/>
              <w:jc w:val="left"/>
              <w:rPr>
                <w:rFonts w:cs="Arial"/>
                <w:b w:val="0"/>
                <w:bCs w:val="0"/>
                <w:sz w:val="20"/>
                <w:szCs w:val="20"/>
              </w:rPr>
            </w:pPr>
            <w:r w:rsidRPr="0046312C">
              <w:rPr>
                <w:rFonts w:cs="Arial"/>
                <w:b w:val="0"/>
                <w:bCs w:val="0"/>
                <w:sz w:val="20"/>
                <w:szCs w:val="20"/>
                <w:lang w:val="en-US"/>
              </w:rPr>
              <w:t xml:space="preserve">Lead director of organization I have set up- </w:t>
            </w:r>
            <w:proofErr w:type="gramStart"/>
            <w:r w:rsidRPr="0046312C">
              <w:rPr>
                <w:rFonts w:cs="Arial"/>
                <w:b w:val="0"/>
                <w:bCs w:val="0"/>
                <w:sz w:val="20"/>
                <w:szCs w:val="20"/>
                <w:lang w:val="en-US"/>
              </w:rPr>
              <w:t>Open Source</w:t>
            </w:r>
            <w:proofErr w:type="gramEnd"/>
            <w:r w:rsidRPr="0046312C">
              <w:rPr>
                <w:rFonts w:cs="Arial"/>
                <w:b w:val="0"/>
                <w:bCs w:val="0"/>
                <w:sz w:val="20"/>
                <w:szCs w:val="20"/>
                <w:lang w:val="en-US"/>
              </w:rPr>
              <w:t xml:space="preserve"> Healing Initiative CIC (nil income) (peer led group I have set up to help people in the community with alcohol/drug problems)</w:t>
            </w:r>
          </w:p>
        </w:tc>
        <w:tc>
          <w:tcPr>
            <w:tcW w:w="1354" w:type="dxa"/>
            <w:vAlign w:val="center"/>
          </w:tcPr>
          <w:p w14:paraId="31C61002" w14:textId="3249F258" w:rsidR="000577A4" w:rsidRPr="0046312C" w:rsidRDefault="000577A4" w:rsidP="000577A4">
            <w:pPr>
              <w:pStyle w:val="Title"/>
              <w:spacing w:before="0" w:after="0" w:line="60" w:lineRule="atLeast"/>
              <w:rPr>
                <w:rFonts w:cs="Arial"/>
                <w:b w:val="0"/>
                <w:bCs w:val="0"/>
                <w:sz w:val="20"/>
                <w:szCs w:val="20"/>
              </w:rPr>
            </w:pPr>
            <w:r w:rsidRPr="0046312C">
              <w:rPr>
                <w:rFonts w:cs="Arial"/>
                <w:b w:val="0"/>
                <w:bCs w:val="0"/>
                <w:sz w:val="20"/>
                <w:szCs w:val="20"/>
                <w:lang w:val="en-US"/>
              </w:rPr>
              <w:t>Feb 2022</w:t>
            </w:r>
          </w:p>
        </w:tc>
        <w:tc>
          <w:tcPr>
            <w:tcW w:w="1248" w:type="dxa"/>
          </w:tcPr>
          <w:p w14:paraId="1660EC87" w14:textId="143C28CB" w:rsidR="000577A4" w:rsidRPr="0046312C" w:rsidRDefault="000577A4" w:rsidP="000577A4">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1F5EBBAE" w14:textId="0B090A74" w:rsidR="000577A4" w:rsidRPr="0046312C" w:rsidRDefault="0046312C" w:rsidP="000577A4">
            <w:pPr>
              <w:pStyle w:val="Title"/>
              <w:spacing w:before="0" w:after="0" w:line="60" w:lineRule="atLeast"/>
              <w:rPr>
                <w:rFonts w:cs="Arial"/>
                <w:b w:val="0"/>
                <w:bCs w:val="0"/>
                <w:sz w:val="20"/>
                <w:szCs w:val="20"/>
              </w:rPr>
            </w:pPr>
            <w:r w:rsidRPr="0046312C">
              <w:rPr>
                <w:rFonts w:cs="Arial"/>
                <w:b w:val="0"/>
                <w:bCs w:val="0"/>
                <w:sz w:val="20"/>
                <w:szCs w:val="20"/>
              </w:rPr>
              <w:t>Ongoing</w:t>
            </w:r>
          </w:p>
        </w:tc>
      </w:tr>
      <w:tr w:rsidR="000577A4" w:rsidRPr="00B450C4" w14:paraId="72F9A165" w14:textId="77777777" w:rsidTr="000577A4">
        <w:tc>
          <w:tcPr>
            <w:tcW w:w="1888" w:type="dxa"/>
            <w:vAlign w:val="center"/>
          </w:tcPr>
          <w:p w14:paraId="13FEEAEA" w14:textId="0124FDCB" w:rsidR="000577A4" w:rsidRDefault="000577A4" w:rsidP="000577A4">
            <w:pPr>
              <w:pStyle w:val="Title"/>
              <w:spacing w:before="0" w:after="0" w:line="60" w:lineRule="atLeast"/>
              <w:jc w:val="left"/>
              <w:rPr>
                <w:b w:val="0"/>
                <w:bCs w:val="0"/>
                <w:sz w:val="20"/>
                <w:szCs w:val="20"/>
              </w:rPr>
            </w:pPr>
            <w:r>
              <w:rPr>
                <w:b w:val="0"/>
                <w:bCs w:val="0"/>
                <w:sz w:val="20"/>
                <w:szCs w:val="20"/>
              </w:rPr>
              <w:t>James Halls</w:t>
            </w:r>
          </w:p>
        </w:tc>
        <w:tc>
          <w:tcPr>
            <w:tcW w:w="1139" w:type="dxa"/>
            <w:vAlign w:val="center"/>
          </w:tcPr>
          <w:p w14:paraId="3586C224" w14:textId="0328FD23" w:rsidR="000577A4" w:rsidRDefault="000577A4" w:rsidP="000577A4">
            <w:pPr>
              <w:pStyle w:val="Title"/>
              <w:spacing w:before="0" w:after="0" w:line="60" w:lineRule="atLeast"/>
              <w:rPr>
                <w:b w:val="0"/>
                <w:sz w:val="20"/>
                <w:szCs w:val="20"/>
              </w:rPr>
            </w:pPr>
            <w:r>
              <w:rPr>
                <w:b w:val="0"/>
                <w:sz w:val="20"/>
                <w:szCs w:val="20"/>
              </w:rPr>
              <w:t>Specialist committee member</w:t>
            </w:r>
          </w:p>
        </w:tc>
        <w:tc>
          <w:tcPr>
            <w:tcW w:w="2522" w:type="dxa"/>
          </w:tcPr>
          <w:p w14:paraId="0DD29C39" w14:textId="29ADCBC0" w:rsidR="000577A4" w:rsidRPr="002F0808" w:rsidRDefault="000577A4" w:rsidP="000577A4">
            <w:pPr>
              <w:pStyle w:val="Title"/>
              <w:spacing w:before="0" w:after="0" w:line="60" w:lineRule="atLeast"/>
              <w:jc w:val="left"/>
              <w:rPr>
                <w:rFonts w:cs="Arial"/>
                <w:b w:val="0"/>
                <w:sz w:val="20"/>
                <w:szCs w:val="20"/>
              </w:rPr>
            </w:pPr>
            <w:r w:rsidRPr="002F0808">
              <w:rPr>
                <w:rFonts w:cs="Arial"/>
                <w:b w:val="0"/>
                <w:sz w:val="20"/>
                <w:szCs w:val="20"/>
              </w:rPr>
              <w:t>Direct - Non-financial professional and personal interests</w:t>
            </w:r>
          </w:p>
        </w:tc>
        <w:tc>
          <w:tcPr>
            <w:tcW w:w="5946" w:type="dxa"/>
            <w:vAlign w:val="center"/>
          </w:tcPr>
          <w:p w14:paraId="63BFF293" w14:textId="5E0C7210" w:rsidR="000577A4" w:rsidRPr="0046312C" w:rsidRDefault="000577A4" w:rsidP="000577A4">
            <w:pPr>
              <w:pStyle w:val="Title"/>
              <w:spacing w:before="0" w:after="0" w:line="60" w:lineRule="atLeast"/>
              <w:jc w:val="left"/>
              <w:rPr>
                <w:rFonts w:cs="Arial"/>
                <w:b w:val="0"/>
                <w:bCs w:val="0"/>
                <w:sz w:val="20"/>
                <w:szCs w:val="20"/>
              </w:rPr>
            </w:pPr>
            <w:proofErr w:type="gramStart"/>
            <w:r w:rsidRPr="0046312C">
              <w:rPr>
                <w:rFonts w:cs="Arial"/>
                <w:b w:val="0"/>
                <w:bCs w:val="0"/>
                <w:sz w:val="20"/>
                <w:szCs w:val="20"/>
                <w:lang w:val="en-US"/>
              </w:rPr>
              <w:t>Open Source</w:t>
            </w:r>
            <w:proofErr w:type="gramEnd"/>
            <w:r w:rsidRPr="0046312C">
              <w:rPr>
                <w:rFonts w:cs="Arial"/>
                <w:b w:val="0"/>
                <w:bCs w:val="0"/>
                <w:sz w:val="20"/>
                <w:szCs w:val="20"/>
                <w:lang w:val="en-US"/>
              </w:rPr>
              <w:t xml:space="preserve"> Healing Initiative – Research paper: </w:t>
            </w:r>
            <w:hyperlink r:id="rId8" w:history="1">
              <w:r w:rsidRPr="0046312C">
                <w:rPr>
                  <w:rStyle w:val="Hyperlink"/>
                  <w:rFonts w:cs="Arial"/>
                  <w:b w:val="0"/>
                  <w:bCs w:val="0"/>
                  <w:sz w:val="20"/>
                  <w:szCs w:val="20"/>
                </w:rPr>
                <w:t>P025 OSHI (open source healing initiative): an example of patient-led innovation in liver services | Gut (bmj.com)</w:t>
              </w:r>
            </w:hyperlink>
            <w:r w:rsidRPr="0046312C">
              <w:rPr>
                <w:rFonts w:cs="Arial"/>
                <w:b w:val="0"/>
                <w:bCs w:val="0"/>
                <w:sz w:val="20"/>
                <w:szCs w:val="20"/>
                <w:lang w:val="en-US"/>
              </w:rPr>
              <w:t xml:space="preserve"> Co-author.</w:t>
            </w:r>
          </w:p>
        </w:tc>
        <w:tc>
          <w:tcPr>
            <w:tcW w:w="1354" w:type="dxa"/>
            <w:vAlign w:val="center"/>
          </w:tcPr>
          <w:p w14:paraId="55C9D043" w14:textId="70AA5606" w:rsidR="000577A4" w:rsidRPr="0046312C" w:rsidRDefault="000577A4" w:rsidP="000577A4">
            <w:pPr>
              <w:pStyle w:val="Title"/>
              <w:spacing w:before="0" w:after="0" w:line="60" w:lineRule="atLeast"/>
              <w:rPr>
                <w:rFonts w:cs="Arial"/>
                <w:b w:val="0"/>
                <w:bCs w:val="0"/>
                <w:sz w:val="20"/>
                <w:szCs w:val="20"/>
              </w:rPr>
            </w:pPr>
            <w:r w:rsidRPr="0046312C">
              <w:rPr>
                <w:rFonts w:cs="Arial"/>
                <w:b w:val="0"/>
                <w:bCs w:val="0"/>
                <w:sz w:val="20"/>
                <w:szCs w:val="20"/>
                <w:lang w:val="en-US"/>
              </w:rPr>
              <w:t>Published Sept 21.</w:t>
            </w:r>
          </w:p>
        </w:tc>
        <w:tc>
          <w:tcPr>
            <w:tcW w:w="1248" w:type="dxa"/>
          </w:tcPr>
          <w:p w14:paraId="3A477288" w14:textId="62F5BE13" w:rsidR="000577A4" w:rsidRPr="0046312C" w:rsidRDefault="000577A4" w:rsidP="000577A4">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62019D3A" w14:textId="74E2C434" w:rsidR="000577A4" w:rsidRPr="0046312C" w:rsidRDefault="0046312C" w:rsidP="000577A4">
            <w:pPr>
              <w:pStyle w:val="Title"/>
              <w:spacing w:before="0" w:after="0" w:line="60" w:lineRule="atLeast"/>
              <w:rPr>
                <w:rFonts w:cs="Arial"/>
                <w:b w:val="0"/>
                <w:bCs w:val="0"/>
                <w:sz w:val="20"/>
                <w:szCs w:val="20"/>
              </w:rPr>
            </w:pPr>
            <w:r w:rsidRPr="0046312C">
              <w:rPr>
                <w:rFonts w:cs="Arial"/>
                <w:b w:val="0"/>
                <w:bCs w:val="0"/>
                <w:sz w:val="20"/>
                <w:szCs w:val="20"/>
              </w:rPr>
              <w:t>Ongoing</w:t>
            </w:r>
          </w:p>
        </w:tc>
      </w:tr>
      <w:tr w:rsidR="000577A4" w:rsidRPr="00B450C4" w14:paraId="67AFBF8C" w14:textId="77777777" w:rsidTr="000577A4">
        <w:tc>
          <w:tcPr>
            <w:tcW w:w="1888" w:type="dxa"/>
            <w:vAlign w:val="center"/>
          </w:tcPr>
          <w:p w14:paraId="4E76D234" w14:textId="53F60F42" w:rsidR="000577A4" w:rsidRDefault="000577A4" w:rsidP="000577A4">
            <w:pPr>
              <w:pStyle w:val="Title"/>
              <w:spacing w:before="0" w:after="0" w:line="60" w:lineRule="atLeast"/>
              <w:jc w:val="left"/>
              <w:rPr>
                <w:b w:val="0"/>
                <w:bCs w:val="0"/>
                <w:sz w:val="20"/>
                <w:szCs w:val="20"/>
              </w:rPr>
            </w:pPr>
            <w:r>
              <w:rPr>
                <w:b w:val="0"/>
                <w:bCs w:val="0"/>
                <w:sz w:val="20"/>
                <w:szCs w:val="20"/>
              </w:rPr>
              <w:t>James Halls</w:t>
            </w:r>
          </w:p>
        </w:tc>
        <w:tc>
          <w:tcPr>
            <w:tcW w:w="1139" w:type="dxa"/>
            <w:vAlign w:val="center"/>
          </w:tcPr>
          <w:p w14:paraId="3F6AEA62" w14:textId="21B43790" w:rsidR="000577A4" w:rsidRDefault="000577A4" w:rsidP="000577A4">
            <w:pPr>
              <w:pStyle w:val="Title"/>
              <w:spacing w:before="0" w:after="0" w:line="60" w:lineRule="atLeast"/>
              <w:rPr>
                <w:b w:val="0"/>
                <w:sz w:val="20"/>
                <w:szCs w:val="20"/>
              </w:rPr>
            </w:pPr>
            <w:r>
              <w:rPr>
                <w:b w:val="0"/>
                <w:sz w:val="20"/>
                <w:szCs w:val="20"/>
              </w:rPr>
              <w:t>Specialist committee member</w:t>
            </w:r>
          </w:p>
        </w:tc>
        <w:tc>
          <w:tcPr>
            <w:tcW w:w="2522" w:type="dxa"/>
          </w:tcPr>
          <w:p w14:paraId="03AE951C" w14:textId="2EB67B88" w:rsidR="000577A4" w:rsidRPr="002F0808" w:rsidRDefault="000577A4" w:rsidP="000577A4">
            <w:pPr>
              <w:pStyle w:val="Title"/>
              <w:spacing w:before="0" w:after="0" w:line="60" w:lineRule="atLeast"/>
              <w:jc w:val="left"/>
              <w:rPr>
                <w:rFonts w:cs="Arial"/>
                <w:b w:val="0"/>
                <w:sz w:val="20"/>
                <w:szCs w:val="20"/>
              </w:rPr>
            </w:pPr>
            <w:r w:rsidRPr="002F0808">
              <w:rPr>
                <w:rFonts w:cs="Arial"/>
                <w:b w:val="0"/>
                <w:sz w:val="20"/>
                <w:szCs w:val="20"/>
              </w:rPr>
              <w:t>Direct - Non-financial professional and personal interests</w:t>
            </w:r>
          </w:p>
        </w:tc>
        <w:tc>
          <w:tcPr>
            <w:tcW w:w="5946" w:type="dxa"/>
            <w:vAlign w:val="center"/>
          </w:tcPr>
          <w:p w14:paraId="5B9B0F0A" w14:textId="73DB0AC9" w:rsidR="000577A4" w:rsidRPr="0046312C" w:rsidRDefault="000577A4" w:rsidP="000577A4">
            <w:pPr>
              <w:pStyle w:val="Title"/>
              <w:spacing w:before="0" w:after="0" w:line="60" w:lineRule="atLeast"/>
              <w:jc w:val="left"/>
              <w:rPr>
                <w:rFonts w:cs="Arial"/>
                <w:b w:val="0"/>
                <w:bCs w:val="0"/>
                <w:sz w:val="20"/>
                <w:szCs w:val="20"/>
              </w:rPr>
            </w:pPr>
            <w:r w:rsidRPr="0046312C">
              <w:rPr>
                <w:rFonts w:cs="Arial"/>
                <w:b w:val="0"/>
                <w:bCs w:val="0"/>
                <w:sz w:val="20"/>
                <w:szCs w:val="20"/>
                <w:lang w:val="en-US"/>
              </w:rPr>
              <w:t xml:space="preserve">NHS Volunteer – Volunteered with the alcohol care team at Hull University Teaching Hospitals Trust (helped people with immediate support/community integration).  </w:t>
            </w:r>
          </w:p>
        </w:tc>
        <w:tc>
          <w:tcPr>
            <w:tcW w:w="1354" w:type="dxa"/>
            <w:vAlign w:val="center"/>
          </w:tcPr>
          <w:p w14:paraId="669CD17D" w14:textId="60935655" w:rsidR="000577A4" w:rsidRPr="0046312C" w:rsidRDefault="000577A4" w:rsidP="000577A4">
            <w:pPr>
              <w:pStyle w:val="Title"/>
              <w:spacing w:before="0" w:after="0" w:line="60" w:lineRule="atLeast"/>
              <w:rPr>
                <w:rFonts w:cs="Arial"/>
                <w:b w:val="0"/>
                <w:bCs w:val="0"/>
                <w:sz w:val="20"/>
                <w:szCs w:val="20"/>
              </w:rPr>
            </w:pPr>
            <w:r w:rsidRPr="0046312C">
              <w:rPr>
                <w:rFonts w:cs="Arial"/>
                <w:b w:val="0"/>
                <w:bCs w:val="0"/>
                <w:sz w:val="20"/>
                <w:szCs w:val="20"/>
                <w:lang w:val="en-US"/>
              </w:rPr>
              <w:t>September 2020</w:t>
            </w:r>
          </w:p>
        </w:tc>
        <w:tc>
          <w:tcPr>
            <w:tcW w:w="1248" w:type="dxa"/>
          </w:tcPr>
          <w:p w14:paraId="291DA6F7" w14:textId="0889BFF0" w:rsidR="000577A4" w:rsidRPr="0046312C" w:rsidRDefault="000577A4" w:rsidP="000577A4">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719B238D" w14:textId="356F9E42" w:rsidR="000577A4" w:rsidRPr="0046312C" w:rsidRDefault="000577A4" w:rsidP="000577A4">
            <w:pPr>
              <w:pStyle w:val="Title"/>
              <w:spacing w:before="0" w:after="0" w:line="60" w:lineRule="atLeast"/>
              <w:rPr>
                <w:rFonts w:cs="Arial"/>
                <w:b w:val="0"/>
                <w:bCs w:val="0"/>
                <w:sz w:val="20"/>
                <w:szCs w:val="20"/>
              </w:rPr>
            </w:pPr>
            <w:r w:rsidRPr="0046312C">
              <w:rPr>
                <w:rFonts w:cs="Arial"/>
                <w:b w:val="0"/>
                <w:bCs w:val="0"/>
                <w:sz w:val="20"/>
                <w:szCs w:val="20"/>
                <w:lang w:val="en-US"/>
              </w:rPr>
              <w:t>September 2021</w:t>
            </w:r>
          </w:p>
        </w:tc>
      </w:tr>
      <w:tr w:rsidR="000577A4" w:rsidRPr="00B450C4" w14:paraId="31AC397E" w14:textId="77777777" w:rsidTr="000577A4">
        <w:tc>
          <w:tcPr>
            <w:tcW w:w="1888" w:type="dxa"/>
            <w:vAlign w:val="center"/>
          </w:tcPr>
          <w:p w14:paraId="3FB5A285" w14:textId="18082826" w:rsidR="000577A4" w:rsidRDefault="000577A4" w:rsidP="000577A4">
            <w:pPr>
              <w:pStyle w:val="Title"/>
              <w:spacing w:before="0" w:after="0" w:line="60" w:lineRule="atLeast"/>
              <w:jc w:val="left"/>
              <w:rPr>
                <w:b w:val="0"/>
                <w:bCs w:val="0"/>
                <w:sz w:val="20"/>
                <w:szCs w:val="20"/>
              </w:rPr>
            </w:pPr>
            <w:r>
              <w:rPr>
                <w:b w:val="0"/>
                <w:bCs w:val="0"/>
                <w:sz w:val="20"/>
                <w:szCs w:val="20"/>
              </w:rPr>
              <w:lastRenderedPageBreak/>
              <w:t>James Halls</w:t>
            </w:r>
          </w:p>
        </w:tc>
        <w:tc>
          <w:tcPr>
            <w:tcW w:w="1139" w:type="dxa"/>
            <w:vAlign w:val="center"/>
          </w:tcPr>
          <w:p w14:paraId="3628AF6B" w14:textId="0BF90A6E" w:rsidR="000577A4" w:rsidRDefault="000577A4" w:rsidP="000577A4">
            <w:pPr>
              <w:pStyle w:val="Title"/>
              <w:spacing w:before="0" w:after="0" w:line="60" w:lineRule="atLeast"/>
              <w:rPr>
                <w:b w:val="0"/>
                <w:sz w:val="20"/>
                <w:szCs w:val="20"/>
              </w:rPr>
            </w:pPr>
            <w:r>
              <w:rPr>
                <w:b w:val="0"/>
                <w:sz w:val="20"/>
                <w:szCs w:val="20"/>
              </w:rPr>
              <w:t>Specialist committee member</w:t>
            </w:r>
          </w:p>
        </w:tc>
        <w:tc>
          <w:tcPr>
            <w:tcW w:w="2522" w:type="dxa"/>
          </w:tcPr>
          <w:p w14:paraId="51DE7350" w14:textId="52AC1535" w:rsidR="000577A4" w:rsidRPr="002F0808" w:rsidRDefault="000577A4" w:rsidP="000577A4">
            <w:pPr>
              <w:pStyle w:val="Title"/>
              <w:spacing w:before="0" w:after="0" w:line="60" w:lineRule="atLeast"/>
              <w:jc w:val="left"/>
              <w:rPr>
                <w:rFonts w:cs="Arial"/>
                <w:b w:val="0"/>
                <w:sz w:val="20"/>
                <w:szCs w:val="20"/>
              </w:rPr>
            </w:pPr>
            <w:r w:rsidRPr="002F0808">
              <w:rPr>
                <w:rFonts w:cs="Arial"/>
                <w:b w:val="0"/>
                <w:sz w:val="20"/>
                <w:szCs w:val="20"/>
              </w:rPr>
              <w:t>Direct - Non-financial professional and personal interests</w:t>
            </w:r>
          </w:p>
        </w:tc>
        <w:tc>
          <w:tcPr>
            <w:tcW w:w="5946" w:type="dxa"/>
            <w:vAlign w:val="center"/>
          </w:tcPr>
          <w:p w14:paraId="5DFA9CED" w14:textId="71FC1F5F" w:rsidR="000577A4" w:rsidRPr="0046312C" w:rsidRDefault="000577A4" w:rsidP="000577A4">
            <w:pPr>
              <w:pStyle w:val="Title"/>
              <w:spacing w:before="0" w:after="0" w:line="60" w:lineRule="atLeast"/>
              <w:jc w:val="left"/>
              <w:rPr>
                <w:rFonts w:cs="Arial"/>
                <w:b w:val="0"/>
                <w:bCs w:val="0"/>
                <w:sz w:val="20"/>
                <w:szCs w:val="20"/>
              </w:rPr>
            </w:pPr>
            <w:r w:rsidRPr="0046312C">
              <w:rPr>
                <w:rFonts w:cs="Arial"/>
                <w:b w:val="0"/>
                <w:bCs w:val="0"/>
                <w:sz w:val="20"/>
                <w:szCs w:val="20"/>
                <w:lang w:val="en-US"/>
              </w:rPr>
              <w:t xml:space="preserve">Trustee for Goodwin Development Trust (charitable trust developing local community in Hull and running </w:t>
            </w:r>
            <w:r w:rsidR="0046312C" w:rsidRPr="0046312C">
              <w:rPr>
                <w:rFonts w:cs="Arial"/>
                <w:b w:val="0"/>
                <w:bCs w:val="0"/>
                <w:sz w:val="20"/>
                <w:szCs w:val="20"/>
                <w:lang w:val="en-US"/>
              </w:rPr>
              <w:t>charitable</w:t>
            </w:r>
            <w:r w:rsidRPr="0046312C">
              <w:rPr>
                <w:rFonts w:cs="Arial"/>
                <w:b w:val="0"/>
                <w:bCs w:val="0"/>
                <w:sz w:val="20"/>
                <w:szCs w:val="20"/>
                <w:lang w:val="en-US"/>
              </w:rPr>
              <w:t xml:space="preserve"> projects (</w:t>
            </w:r>
            <w:hyperlink r:id="rId9" w:history="1">
              <w:r w:rsidRPr="0046312C">
                <w:rPr>
                  <w:rStyle w:val="Hyperlink"/>
                  <w:rFonts w:cs="Arial"/>
                  <w:b w:val="0"/>
                  <w:bCs w:val="0"/>
                  <w:sz w:val="20"/>
                  <w:szCs w:val="20"/>
                  <w:lang w:val="en-US"/>
                </w:rPr>
                <w:t>www.goodwintrust.org</w:t>
              </w:r>
            </w:hyperlink>
            <w:r w:rsidRPr="0046312C">
              <w:rPr>
                <w:rFonts w:cs="Arial"/>
                <w:b w:val="0"/>
                <w:bCs w:val="0"/>
                <w:sz w:val="20"/>
                <w:szCs w:val="20"/>
                <w:lang w:val="en-US"/>
              </w:rPr>
              <w:t>) (nil income)</w:t>
            </w:r>
          </w:p>
        </w:tc>
        <w:tc>
          <w:tcPr>
            <w:tcW w:w="1354" w:type="dxa"/>
            <w:vAlign w:val="center"/>
          </w:tcPr>
          <w:p w14:paraId="72631A45" w14:textId="23CA8A16" w:rsidR="000577A4" w:rsidRPr="0046312C" w:rsidRDefault="000577A4" w:rsidP="000577A4">
            <w:pPr>
              <w:pStyle w:val="Title"/>
              <w:spacing w:before="0" w:after="0" w:line="60" w:lineRule="atLeast"/>
              <w:rPr>
                <w:rFonts w:cs="Arial"/>
                <w:b w:val="0"/>
                <w:bCs w:val="0"/>
                <w:sz w:val="20"/>
                <w:szCs w:val="20"/>
              </w:rPr>
            </w:pPr>
            <w:r w:rsidRPr="0046312C">
              <w:rPr>
                <w:rFonts w:cs="Arial"/>
                <w:b w:val="0"/>
                <w:bCs w:val="0"/>
                <w:sz w:val="20"/>
                <w:szCs w:val="20"/>
                <w:lang w:val="en-US"/>
              </w:rPr>
              <w:t>November 2021</w:t>
            </w:r>
          </w:p>
        </w:tc>
        <w:tc>
          <w:tcPr>
            <w:tcW w:w="1248" w:type="dxa"/>
          </w:tcPr>
          <w:p w14:paraId="5EF3B1AA" w14:textId="27951648" w:rsidR="000577A4" w:rsidRPr="0046312C" w:rsidRDefault="000577A4" w:rsidP="000577A4">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45F3B67A" w14:textId="3A8DE458" w:rsidR="000577A4" w:rsidRPr="0046312C" w:rsidRDefault="0046312C" w:rsidP="000577A4">
            <w:pPr>
              <w:pStyle w:val="Title"/>
              <w:spacing w:before="0" w:after="0" w:line="60" w:lineRule="atLeast"/>
              <w:rPr>
                <w:rFonts w:cs="Arial"/>
                <w:b w:val="0"/>
                <w:bCs w:val="0"/>
                <w:sz w:val="20"/>
                <w:szCs w:val="20"/>
              </w:rPr>
            </w:pPr>
            <w:r w:rsidRPr="0046312C">
              <w:rPr>
                <w:rFonts w:cs="Arial"/>
                <w:b w:val="0"/>
                <w:bCs w:val="0"/>
                <w:sz w:val="20"/>
                <w:szCs w:val="20"/>
              </w:rPr>
              <w:t>Ongoing</w:t>
            </w:r>
          </w:p>
        </w:tc>
      </w:tr>
      <w:tr w:rsidR="000577A4" w:rsidRPr="00B450C4" w14:paraId="3D56C991" w14:textId="77777777" w:rsidTr="000577A4">
        <w:tc>
          <w:tcPr>
            <w:tcW w:w="1888" w:type="dxa"/>
            <w:vAlign w:val="center"/>
          </w:tcPr>
          <w:p w14:paraId="046306A0" w14:textId="4AB9716A" w:rsidR="000577A4" w:rsidRDefault="000577A4" w:rsidP="000577A4">
            <w:pPr>
              <w:pStyle w:val="Title"/>
              <w:spacing w:before="0" w:after="0" w:line="60" w:lineRule="atLeast"/>
              <w:jc w:val="left"/>
              <w:rPr>
                <w:b w:val="0"/>
                <w:bCs w:val="0"/>
                <w:sz w:val="20"/>
                <w:szCs w:val="20"/>
              </w:rPr>
            </w:pPr>
            <w:r>
              <w:rPr>
                <w:b w:val="0"/>
                <w:bCs w:val="0"/>
                <w:sz w:val="20"/>
                <w:szCs w:val="20"/>
              </w:rPr>
              <w:t>James Halls</w:t>
            </w:r>
          </w:p>
        </w:tc>
        <w:tc>
          <w:tcPr>
            <w:tcW w:w="1139" w:type="dxa"/>
            <w:vAlign w:val="center"/>
          </w:tcPr>
          <w:p w14:paraId="6601D65B" w14:textId="4740D676" w:rsidR="000577A4" w:rsidRDefault="000577A4" w:rsidP="000577A4">
            <w:pPr>
              <w:pStyle w:val="Title"/>
              <w:spacing w:before="0" w:after="0" w:line="60" w:lineRule="atLeast"/>
              <w:rPr>
                <w:b w:val="0"/>
                <w:sz w:val="20"/>
                <w:szCs w:val="20"/>
              </w:rPr>
            </w:pPr>
            <w:r>
              <w:rPr>
                <w:b w:val="0"/>
                <w:sz w:val="20"/>
                <w:szCs w:val="20"/>
              </w:rPr>
              <w:t>Specialist committee member</w:t>
            </w:r>
          </w:p>
        </w:tc>
        <w:tc>
          <w:tcPr>
            <w:tcW w:w="2522" w:type="dxa"/>
          </w:tcPr>
          <w:p w14:paraId="6F893DAB" w14:textId="1D704D61" w:rsidR="000577A4" w:rsidRPr="002F0808" w:rsidRDefault="000577A4" w:rsidP="000577A4">
            <w:pPr>
              <w:pStyle w:val="Title"/>
              <w:spacing w:before="0" w:after="0" w:line="60" w:lineRule="atLeast"/>
              <w:jc w:val="left"/>
              <w:rPr>
                <w:rFonts w:cs="Arial"/>
                <w:b w:val="0"/>
                <w:sz w:val="20"/>
                <w:szCs w:val="20"/>
              </w:rPr>
            </w:pPr>
            <w:r w:rsidRPr="002F0808">
              <w:rPr>
                <w:rFonts w:cs="Arial"/>
                <w:b w:val="0"/>
                <w:sz w:val="20"/>
                <w:szCs w:val="20"/>
              </w:rPr>
              <w:t>Direct - Non-financial professional and personal interests</w:t>
            </w:r>
          </w:p>
        </w:tc>
        <w:tc>
          <w:tcPr>
            <w:tcW w:w="5946" w:type="dxa"/>
            <w:vAlign w:val="center"/>
          </w:tcPr>
          <w:p w14:paraId="7F0FB670" w14:textId="407E8D60" w:rsidR="000577A4" w:rsidRPr="0046312C" w:rsidRDefault="000577A4" w:rsidP="000577A4">
            <w:pPr>
              <w:pStyle w:val="Title"/>
              <w:spacing w:before="0" w:after="0" w:line="60" w:lineRule="atLeast"/>
              <w:jc w:val="left"/>
              <w:rPr>
                <w:rFonts w:cs="Arial"/>
                <w:b w:val="0"/>
                <w:bCs w:val="0"/>
                <w:sz w:val="20"/>
                <w:szCs w:val="20"/>
                <w:lang w:val="en-US"/>
              </w:rPr>
            </w:pPr>
            <w:r w:rsidRPr="0046312C">
              <w:rPr>
                <w:rFonts w:cs="Arial"/>
                <w:b w:val="0"/>
                <w:bCs w:val="0"/>
                <w:sz w:val="20"/>
                <w:szCs w:val="20"/>
                <w:lang w:val="en-US"/>
              </w:rPr>
              <w:t>Chair of the Finance &amp; Audit Committees for Goodwin Trust (</w:t>
            </w:r>
            <w:proofErr w:type="gramStart"/>
            <w:r w:rsidRPr="0046312C">
              <w:rPr>
                <w:rFonts w:cs="Arial"/>
                <w:b w:val="0"/>
                <w:bCs w:val="0"/>
                <w:sz w:val="20"/>
                <w:szCs w:val="20"/>
                <w:lang w:val="en-US"/>
              </w:rPr>
              <w:t>www.goodwintrust.org )</w:t>
            </w:r>
            <w:proofErr w:type="gramEnd"/>
            <w:r w:rsidRPr="0046312C">
              <w:rPr>
                <w:rFonts w:cs="Arial"/>
                <w:b w:val="0"/>
                <w:bCs w:val="0"/>
                <w:sz w:val="20"/>
                <w:szCs w:val="20"/>
                <w:lang w:val="en-US"/>
              </w:rPr>
              <w:t xml:space="preserve"> (nil income)</w:t>
            </w:r>
          </w:p>
        </w:tc>
        <w:tc>
          <w:tcPr>
            <w:tcW w:w="1354" w:type="dxa"/>
            <w:vAlign w:val="center"/>
          </w:tcPr>
          <w:p w14:paraId="18D6E77E" w14:textId="63B8C0FC" w:rsidR="000577A4" w:rsidRPr="0046312C" w:rsidRDefault="000577A4" w:rsidP="000577A4">
            <w:pPr>
              <w:pStyle w:val="Title"/>
              <w:spacing w:before="0" w:after="0" w:line="60" w:lineRule="atLeast"/>
              <w:rPr>
                <w:rFonts w:cs="Arial"/>
                <w:b w:val="0"/>
                <w:bCs w:val="0"/>
                <w:sz w:val="20"/>
                <w:szCs w:val="20"/>
                <w:lang w:val="en-US"/>
              </w:rPr>
            </w:pPr>
            <w:r w:rsidRPr="0046312C">
              <w:rPr>
                <w:rFonts w:cs="Arial"/>
                <w:b w:val="0"/>
                <w:bCs w:val="0"/>
                <w:sz w:val="20"/>
                <w:szCs w:val="20"/>
                <w:lang w:val="en-US"/>
              </w:rPr>
              <w:t>June 2022</w:t>
            </w:r>
          </w:p>
        </w:tc>
        <w:tc>
          <w:tcPr>
            <w:tcW w:w="1248" w:type="dxa"/>
          </w:tcPr>
          <w:p w14:paraId="077B898B" w14:textId="2E048E9A" w:rsidR="000577A4" w:rsidRPr="0046312C" w:rsidRDefault="000577A4" w:rsidP="000577A4">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295858E3" w14:textId="707DDBB5" w:rsidR="000577A4" w:rsidRPr="0046312C" w:rsidRDefault="0046312C" w:rsidP="000577A4">
            <w:pPr>
              <w:pStyle w:val="Title"/>
              <w:spacing w:before="0" w:after="0" w:line="60" w:lineRule="atLeast"/>
              <w:rPr>
                <w:rFonts w:cs="Arial"/>
                <w:b w:val="0"/>
                <w:bCs w:val="0"/>
                <w:sz w:val="20"/>
                <w:szCs w:val="20"/>
              </w:rPr>
            </w:pPr>
            <w:r w:rsidRPr="0046312C">
              <w:rPr>
                <w:rFonts w:cs="Arial"/>
                <w:b w:val="0"/>
                <w:bCs w:val="0"/>
                <w:sz w:val="20"/>
                <w:szCs w:val="20"/>
              </w:rPr>
              <w:t>Ongoing</w:t>
            </w:r>
          </w:p>
        </w:tc>
      </w:tr>
      <w:tr w:rsidR="000577A4" w:rsidRPr="00B450C4" w14:paraId="50173967" w14:textId="77777777" w:rsidTr="000577A4">
        <w:tc>
          <w:tcPr>
            <w:tcW w:w="1888" w:type="dxa"/>
            <w:vAlign w:val="center"/>
          </w:tcPr>
          <w:p w14:paraId="5366DB34" w14:textId="2FF0FF0D" w:rsidR="000577A4" w:rsidRDefault="000577A4" w:rsidP="000577A4">
            <w:pPr>
              <w:pStyle w:val="Title"/>
              <w:spacing w:before="0" w:after="0" w:line="60" w:lineRule="atLeast"/>
              <w:jc w:val="left"/>
              <w:rPr>
                <w:b w:val="0"/>
                <w:bCs w:val="0"/>
                <w:sz w:val="20"/>
                <w:szCs w:val="20"/>
              </w:rPr>
            </w:pPr>
            <w:r>
              <w:rPr>
                <w:b w:val="0"/>
                <w:bCs w:val="0"/>
                <w:sz w:val="20"/>
                <w:szCs w:val="20"/>
              </w:rPr>
              <w:t>James Halls</w:t>
            </w:r>
          </w:p>
        </w:tc>
        <w:tc>
          <w:tcPr>
            <w:tcW w:w="1139" w:type="dxa"/>
            <w:vAlign w:val="center"/>
          </w:tcPr>
          <w:p w14:paraId="2BF44CE8" w14:textId="4B755C44" w:rsidR="000577A4" w:rsidRDefault="000577A4" w:rsidP="000577A4">
            <w:pPr>
              <w:pStyle w:val="Title"/>
              <w:spacing w:before="0" w:after="0" w:line="60" w:lineRule="atLeast"/>
              <w:rPr>
                <w:b w:val="0"/>
                <w:sz w:val="20"/>
                <w:szCs w:val="20"/>
              </w:rPr>
            </w:pPr>
            <w:r>
              <w:rPr>
                <w:b w:val="0"/>
                <w:sz w:val="20"/>
                <w:szCs w:val="20"/>
              </w:rPr>
              <w:t>Specialist committee member</w:t>
            </w:r>
          </w:p>
        </w:tc>
        <w:tc>
          <w:tcPr>
            <w:tcW w:w="2522" w:type="dxa"/>
          </w:tcPr>
          <w:p w14:paraId="56373327" w14:textId="6902F220" w:rsidR="000577A4" w:rsidRPr="002F0808" w:rsidRDefault="000577A4" w:rsidP="000577A4">
            <w:pPr>
              <w:pStyle w:val="Title"/>
              <w:spacing w:before="0" w:after="0" w:line="60" w:lineRule="atLeast"/>
              <w:jc w:val="left"/>
              <w:rPr>
                <w:rFonts w:cs="Arial"/>
                <w:b w:val="0"/>
                <w:sz w:val="20"/>
                <w:szCs w:val="20"/>
              </w:rPr>
            </w:pPr>
            <w:r w:rsidRPr="002F0808">
              <w:rPr>
                <w:rFonts w:cs="Arial"/>
                <w:b w:val="0"/>
                <w:sz w:val="20"/>
                <w:szCs w:val="20"/>
              </w:rPr>
              <w:t>Indirect</w:t>
            </w:r>
          </w:p>
        </w:tc>
        <w:tc>
          <w:tcPr>
            <w:tcW w:w="5946" w:type="dxa"/>
            <w:vAlign w:val="center"/>
          </w:tcPr>
          <w:p w14:paraId="1EB234F7" w14:textId="49ABD902" w:rsidR="000577A4" w:rsidRPr="0046312C" w:rsidRDefault="000577A4" w:rsidP="000577A4">
            <w:pPr>
              <w:pStyle w:val="Title"/>
              <w:spacing w:before="0" w:after="0" w:line="60" w:lineRule="atLeast"/>
              <w:jc w:val="left"/>
              <w:rPr>
                <w:rFonts w:cs="Arial"/>
                <w:b w:val="0"/>
                <w:bCs w:val="0"/>
                <w:sz w:val="20"/>
                <w:szCs w:val="20"/>
              </w:rPr>
            </w:pPr>
            <w:r w:rsidRPr="0046312C">
              <w:rPr>
                <w:rFonts w:cs="Arial"/>
                <w:b w:val="0"/>
                <w:bCs w:val="0"/>
                <w:sz w:val="20"/>
                <w:szCs w:val="20"/>
              </w:rPr>
              <w:t>Nil</w:t>
            </w:r>
          </w:p>
        </w:tc>
        <w:tc>
          <w:tcPr>
            <w:tcW w:w="1354" w:type="dxa"/>
            <w:vAlign w:val="center"/>
          </w:tcPr>
          <w:p w14:paraId="35A69A62" w14:textId="77777777" w:rsidR="000577A4" w:rsidRPr="0046312C" w:rsidRDefault="000577A4" w:rsidP="000577A4">
            <w:pPr>
              <w:pStyle w:val="Title"/>
              <w:spacing w:before="0" w:after="0" w:line="60" w:lineRule="atLeast"/>
              <w:rPr>
                <w:rFonts w:cs="Arial"/>
                <w:b w:val="0"/>
                <w:bCs w:val="0"/>
                <w:sz w:val="20"/>
                <w:szCs w:val="20"/>
              </w:rPr>
            </w:pPr>
          </w:p>
        </w:tc>
        <w:tc>
          <w:tcPr>
            <w:tcW w:w="1248" w:type="dxa"/>
          </w:tcPr>
          <w:p w14:paraId="537D7359" w14:textId="1D84958F" w:rsidR="000577A4" w:rsidRPr="0046312C" w:rsidRDefault="000577A4" w:rsidP="000577A4">
            <w:pPr>
              <w:pStyle w:val="Title"/>
              <w:spacing w:before="0" w:after="0" w:line="60" w:lineRule="atLeast"/>
              <w:rPr>
                <w:rFonts w:cs="Arial"/>
                <w:b w:val="0"/>
                <w:bCs w:val="0"/>
                <w:sz w:val="20"/>
                <w:szCs w:val="20"/>
              </w:rPr>
            </w:pPr>
            <w:r w:rsidRPr="0046312C">
              <w:rPr>
                <w:rFonts w:cs="Arial"/>
                <w:b w:val="0"/>
                <w:bCs w:val="0"/>
                <w:sz w:val="20"/>
                <w:szCs w:val="20"/>
              </w:rPr>
              <w:t>July 2022</w:t>
            </w:r>
          </w:p>
        </w:tc>
        <w:tc>
          <w:tcPr>
            <w:tcW w:w="1354" w:type="dxa"/>
            <w:vAlign w:val="center"/>
          </w:tcPr>
          <w:p w14:paraId="0EBEFDB1" w14:textId="77777777" w:rsidR="000577A4" w:rsidRPr="0046312C" w:rsidRDefault="000577A4" w:rsidP="000577A4">
            <w:pPr>
              <w:pStyle w:val="Title"/>
              <w:spacing w:before="0" w:after="0" w:line="60" w:lineRule="atLeast"/>
              <w:rPr>
                <w:rFonts w:cs="Arial"/>
                <w:b w:val="0"/>
                <w:bCs w:val="0"/>
                <w:sz w:val="20"/>
                <w:szCs w:val="20"/>
              </w:rPr>
            </w:pPr>
          </w:p>
        </w:tc>
      </w:tr>
    </w:tbl>
    <w:p w14:paraId="1CD34D9A" w14:textId="77777777" w:rsidR="006C2D30" w:rsidRPr="00812600" w:rsidRDefault="006C2D30" w:rsidP="002D4568">
      <w:pPr>
        <w:pStyle w:val="Paragraphnonumbers"/>
        <w:spacing w:before="240"/>
        <w:rPr>
          <w:b/>
          <w:sz w:val="22"/>
          <w:szCs w:val="22"/>
        </w:rPr>
      </w:pPr>
    </w:p>
    <w:sectPr w:rsidR="006C2D30" w:rsidRPr="00812600" w:rsidSect="00B450C4">
      <w:headerReference w:type="default" r:id="rId10"/>
      <w:footerReference w:type="default" r:id="rId11"/>
      <w:pgSz w:w="16838" w:h="11906" w:orient="landscape"/>
      <w:pgMar w:top="1077" w:right="1077" w:bottom="1077"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8137" w14:textId="77777777" w:rsidR="002253E7" w:rsidRDefault="002253E7" w:rsidP="00446BEE">
      <w:r>
        <w:separator/>
      </w:r>
    </w:p>
  </w:endnote>
  <w:endnote w:type="continuationSeparator" w:id="0">
    <w:p w14:paraId="40832A06" w14:textId="77777777" w:rsidR="002253E7" w:rsidRDefault="002253E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78C0" w14:textId="38328193" w:rsidR="002253E7" w:rsidRDefault="002253E7" w:rsidP="00B450C4">
    <w:pPr>
      <w:pStyle w:val="Footer"/>
    </w:pPr>
    <w:r>
      <w:t>Interests register NICE quality standards advisory committee 2</w:t>
    </w:r>
    <w:r>
      <w:tab/>
    </w:r>
    <w:r>
      <w:tab/>
    </w:r>
    <w:r>
      <w:tab/>
    </w:r>
    <w:r>
      <w:tab/>
    </w:r>
    <w:r>
      <w:tab/>
    </w:r>
    <w:r>
      <w:tab/>
    </w:r>
    <w:r>
      <w:tab/>
    </w:r>
    <w:r>
      <w:fldChar w:fldCharType="begin"/>
    </w:r>
    <w:r>
      <w:instrText xml:space="preserve"> PAGE </w:instrText>
    </w:r>
    <w:r>
      <w:fldChar w:fldCharType="separate"/>
    </w:r>
    <w:r>
      <w:rPr>
        <w:noProof/>
      </w:rPr>
      <w:t>5</w:t>
    </w:r>
    <w:r>
      <w:fldChar w:fldCharType="end"/>
    </w:r>
    <w:r>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FE62" w14:textId="77777777" w:rsidR="002253E7" w:rsidRDefault="002253E7" w:rsidP="00446BEE">
      <w:r>
        <w:separator/>
      </w:r>
    </w:p>
  </w:footnote>
  <w:footnote w:type="continuationSeparator" w:id="0">
    <w:p w14:paraId="7FD77D8C" w14:textId="77777777" w:rsidR="002253E7" w:rsidRDefault="002253E7"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F71F" w14:textId="04E1B491" w:rsidR="002253E7" w:rsidRPr="00812600" w:rsidRDefault="002253E7" w:rsidP="00812600">
    <w:pPr>
      <w:pStyle w:val="Paragraphnonumbers"/>
      <w:spacing w:after="120"/>
      <w:jc w:val="center"/>
      <w:rPr>
        <w:b/>
        <w:sz w:val="26"/>
        <w:szCs w:val="26"/>
      </w:rPr>
    </w:pPr>
    <w:r w:rsidRPr="00812600">
      <w:rPr>
        <w:b/>
        <w:sz w:val="26"/>
        <w:szCs w:val="26"/>
      </w:rPr>
      <w:t xml:space="preserve">National Institute for Health and Care Excellence - Interests Register – Quality Standards Advisory Committee </w:t>
    </w:r>
    <w:r>
      <w:rPr>
        <w:b/>
        <w:sz w:val="26"/>
        <w:szCs w:val="26"/>
      </w:rPr>
      <w:t>2</w:t>
    </w:r>
  </w:p>
  <w:p w14:paraId="58941D12" w14:textId="05142A64" w:rsidR="002253E7" w:rsidRDefault="002253E7" w:rsidP="00812600">
    <w:pPr>
      <w:pStyle w:val="Header"/>
      <w:ind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E70BE"/>
    <w:multiLevelType w:val="singleLevel"/>
    <w:tmpl w:val="08090001"/>
    <w:lvl w:ilvl="0">
      <w:start w:val="1"/>
      <w:numFmt w:val="bullet"/>
      <w:lvlText w:val=""/>
      <w:lvlJc w:val="left"/>
      <w:pPr>
        <w:ind w:left="360" w:hanging="360"/>
      </w:pPr>
      <w:rPr>
        <w:rFonts w:ascii="Symbol" w:hAnsi="Symbol" w:hint="default"/>
      </w:rPr>
    </w:lvl>
  </w:abstractNum>
  <w:abstractNum w:abstractNumId="13" w15:restartNumberingAfterBreak="0">
    <w:nsid w:val="51B97F64"/>
    <w:multiLevelType w:val="hybridMultilevel"/>
    <w:tmpl w:val="508C6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A0439D"/>
    <w:multiLevelType w:val="hybridMultilevel"/>
    <w:tmpl w:val="271E0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556598">
    <w:abstractNumId w:val="14"/>
  </w:num>
  <w:num w:numId="2" w16cid:durableId="640765670">
    <w:abstractNumId w:val="16"/>
  </w:num>
  <w:num w:numId="3" w16cid:durableId="1467117753">
    <w:abstractNumId w:val="16"/>
    <w:lvlOverride w:ilvl="0">
      <w:startOverride w:val="1"/>
    </w:lvlOverride>
  </w:num>
  <w:num w:numId="4" w16cid:durableId="1783306082">
    <w:abstractNumId w:val="16"/>
    <w:lvlOverride w:ilvl="0">
      <w:startOverride w:val="1"/>
    </w:lvlOverride>
  </w:num>
  <w:num w:numId="5" w16cid:durableId="1577939831">
    <w:abstractNumId w:val="16"/>
    <w:lvlOverride w:ilvl="0">
      <w:startOverride w:val="1"/>
    </w:lvlOverride>
  </w:num>
  <w:num w:numId="6" w16cid:durableId="1603803388">
    <w:abstractNumId w:val="16"/>
    <w:lvlOverride w:ilvl="0">
      <w:startOverride w:val="1"/>
    </w:lvlOverride>
  </w:num>
  <w:num w:numId="7" w16cid:durableId="599021197">
    <w:abstractNumId w:val="16"/>
    <w:lvlOverride w:ilvl="0">
      <w:startOverride w:val="1"/>
    </w:lvlOverride>
  </w:num>
  <w:num w:numId="8" w16cid:durableId="637347200">
    <w:abstractNumId w:val="9"/>
  </w:num>
  <w:num w:numId="9" w16cid:durableId="1234975380">
    <w:abstractNumId w:val="7"/>
  </w:num>
  <w:num w:numId="10" w16cid:durableId="1949268657">
    <w:abstractNumId w:val="6"/>
  </w:num>
  <w:num w:numId="11" w16cid:durableId="2060742992">
    <w:abstractNumId w:val="5"/>
  </w:num>
  <w:num w:numId="12" w16cid:durableId="345719332">
    <w:abstractNumId w:val="4"/>
  </w:num>
  <w:num w:numId="13" w16cid:durableId="1357191885">
    <w:abstractNumId w:val="8"/>
  </w:num>
  <w:num w:numId="14" w16cid:durableId="516504910">
    <w:abstractNumId w:val="3"/>
  </w:num>
  <w:num w:numId="15" w16cid:durableId="350188415">
    <w:abstractNumId w:val="2"/>
  </w:num>
  <w:num w:numId="16" w16cid:durableId="1460027009">
    <w:abstractNumId w:val="1"/>
  </w:num>
  <w:num w:numId="17" w16cid:durableId="260720676">
    <w:abstractNumId w:val="0"/>
  </w:num>
  <w:num w:numId="18" w16cid:durableId="834104295">
    <w:abstractNumId w:val="11"/>
  </w:num>
  <w:num w:numId="19" w16cid:durableId="2002077727">
    <w:abstractNumId w:val="11"/>
    <w:lvlOverride w:ilvl="0">
      <w:startOverride w:val="1"/>
    </w:lvlOverride>
  </w:num>
  <w:num w:numId="20" w16cid:durableId="1383600072">
    <w:abstractNumId w:val="10"/>
  </w:num>
  <w:num w:numId="21" w16cid:durableId="1281305351">
    <w:abstractNumId w:val="15"/>
  </w:num>
  <w:num w:numId="22" w16cid:durableId="1220436349">
    <w:abstractNumId w:val="12"/>
  </w:num>
  <w:num w:numId="23" w16cid:durableId="14564073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BF"/>
    <w:rsid w:val="000053F8"/>
    <w:rsid w:val="00024D0A"/>
    <w:rsid w:val="000365AF"/>
    <w:rsid w:val="000373B2"/>
    <w:rsid w:val="000472DC"/>
    <w:rsid w:val="00055991"/>
    <w:rsid w:val="000577A4"/>
    <w:rsid w:val="00061F70"/>
    <w:rsid w:val="00070065"/>
    <w:rsid w:val="00072C88"/>
    <w:rsid w:val="000731B2"/>
    <w:rsid w:val="0007517A"/>
    <w:rsid w:val="000865AD"/>
    <w:rsid w:val="000A4FEE"/>
    <w:rsid w:val="000A7046"/>
    <w:rsid w:val="000B5939"/>
    <w:rsid w:val="000D28A8"/>
    <w:rsid w:val="001061AB"/>
    <w:rsid w:val="00111CCE"/>
    <w:rsid w:val="001134E7"/>
    <w:rsid w:val="00140528"/>
    <w:rsid w:val="0014076C"/>
    <w:rsid w:val="0014193F"/>
    <w:rsid w:val="00146A49"/>
    <w:rsid w:val="00164BD1"/>
    <w:rsid w:val="0017149E"/>
    <w:rsid w:val="0017169E"/>
    <w:rsid w:val="001811A9"/>
    <w:rsid w:val="00181A4A"/>
    <w:rsid w:val="00185243"/>
    <w:rsid w:val="001946BB"/>
    <w:rsid w:val="0019492D"/>
    <w:rsid w:val="001978C7"/>
    <w:rsid w:val="001B0EE9"/>
    <w:rsid w:val="001B2241"/>
    <w:rsid w:val="001B441B"/>
    <w:rsid w:val="001B65B3"/>
    <w:rsid w:val="001B77F0"/>
    <w:rsid w:val="001C3F33"/>
    <w:rsid w:val="001D5EE5"/>
    <w:rsid w:val="001D6FC4"/>
    <w:rsid w:val="001E24A5"/>
    <w:rsid w:val="001E6EAF"/>
    <w:rsid w:val="002029A6"/>
    <w:rsid w:val="002037FF"/>
    <w:rsid w:val="0021684C"/>
    <w:rsid w:val="00221049"/>
    <w:rsid w:val="0022538A"/>
    <w:rsid w:val="002253E7"/>
    <w:rsid w:val="00234902"/>
    <w:rsid w:val="0023554F"/>
    <w:rsid w:val="002408EA"/>
    <w:rsid w:val="0026429F"/>
    <w:rsid w:val="002819D7"/>
    <w:rsid w:val="0028430C"/>
    <w:rsid w:val="002A29BA"/>
    <w:rsid w:val="002A5B6D"/>
    <w:rsid w:val="002B0180"/>
    <w:rsid w:val="002B42B3"/>
    <w:rsid w:val="002C1A7E"/>
    <w:rsid w:val="002D3376"/>
    <w:rsid w:val="002D4568"/>
    <w:rsid w:val="002F0808"/>
    <w:rsid w:val="002F5984"/>
    <w:rsid w:val="00311ED0"/>
    <w:rsid w:val="00311F8C"/>
    <w:rsid w:val="00314316"/>
    <w:rsid w:val="00320058"/>
    <w:rsid w:val="00345367"/>
    <w:rsid w:val="003648C5"/>
    <w:rsid w:val="003722FA"/>
    <w:rsid w:val="003808D2"/>
    <w:rsid w:val="00382C98"/>
    <w:rsid w:val="00387F2B"/>
    <w:rsid w:val="00393A1A"/>
    <w:rsid w:val="00395372"/>
    <w:rsid w:val="003A3FF9"/>
    <w:rsid w:val="003B31D7"/>
    <w:rsid w:val="003C7AAF"/>
    <w:rsid w:val="00400F1D"/>
    <w:rsid w:val="00404F27"/>
    <w:rsid w:val="004075B6"/>
    <w:rsid w:val="00415513"/>
    <w:rsid w:val="00420952"/>
    <w:rsid w:val="004327C3"/>
    <w:rsid w:val="00433EFF"/>
    <w:rsid w:val="00434359"/>
    <w:rsid w:val="00443081"/>
    <w:rsid w:val="00446BEE"/>
    <w:rsid w:val="0046312C"/>
    <w:rsid w:val="00486998"/>
    <w:rsid w:val="004B00A1"/>
    <w:rsid w:val="004C1647"/>
    <w:rsid w:val="004E2343"/>
    <w:rsid w:val="005025A1"/>
    <w:rsid w:val="00506D5B"/>
    <w:rsid w:val="005144D2"/>
    <w:rsid w:val="00525025"/>
    <w:rsid w:val="005402E5"/>
    <w:rsid w:val="00577509"/>
    <w:rsid w:val="00583808"/>
    <w:rsid w:val="00597F9C"/>
    <w:rsid w:val="005B4EF4"/>
    <w:rsid w:val="005C65F7"/>
    <w:rsid w:val="005E0804"/>
    <w:rsid w:val="005E2111"/>
    <w:rsid w:val="005E3CE5"/>
    <w:rsid w:val="005E4D13"/>
    <w:rsid w:val="005E7F5F"/>
    <w:rsid w:val="00602015"/>
    <w:rsid w:val="0068682E"/>
    <w:rsid w:val="006921E1"/>
    <w:rsid w:val="00692FAF"/>
    <w:rsid w:val="006B0318"/>
    <w:rsid w:val="006B163E"/>
    <w:rsid w:val="006C2D30"/>
    <w:rsid w:val="006C7078"/>
    <w:rsid w:val="006F4B25"/>
    <w:rsid w:val="006F6496"/>
    <w:rsid w:val="00702364"/>
    <w:rsid w:val="007060B3"/>
    <w:rsid w:val="007326E2"/>
    <w:rsid w:val="00736348"/>
    <w:rsid w:val="00741C88"/>
    <w:rsid w:val="00746276"/>
    <w:rsid w:val="00751861"/>
    <w:rsid w:val="00760908"/>
    <w:rsid w:val="00763180"/>
    <w:rsid w:val="0078374C"/>
    <w:rsid w:val="007A3852"/>
    <w:rsid w:val="007E633B"/>
    <w:rsid w:val="007F238D"/>
    <w:rsid w:val="007F530B"/>
    <w:rsid w:val="007F7240"/>
    <w:rsid w:val="00812600"/>
    <w:rsid w:val="00823938"/>
    <w:rsid w:val="00830BA1"/>
    <w:rsid w:val="00861B92"/>
    <w:rsid w:val="00861E5C"/>
    <w:rsid w:val="00877C7C"/>
    <w:rsid w:val="008814FB"/>
    <w:rsid w:val="00896086"/>
    <w:rsid w:val="008B62B3"/>
    <w:rsid w:val="008C318A"/>
    <w:rsid w:val="008D28F0"/>
    <w:rsid w:val="008E3A2D"/>
    <w:rsid w:val="008E54E1"/>
    <w:rsid w:val="008F5E30"/>
    <w:rsid w:val="008F7717"/>
    <w:rsid w:val="009010AE"/>
    <w:rsid w:val="009144D9"/>
    <w:rsid w:val="00914D7F"/>
    <w:rsid w:val="00920498"/>
    <w:rsid w:val="00920CC3"/>
    <w:rsid w:val="009312B5"/>
    <w:rsid w:val="00947FAB"/>
    <w:rsid w:val="00957382"/>
    <w:rsid w:val="00980A80"/>
    <w:rsid w:val="00986BC6"/>
    <w:rsid w:val="00993878"/>
    <w:rsid w:val="0099489A"/>
    <w:rsid w:val="0099550F"/>
    <w:rsid w:val="009B0AB0"/>
    <w:rsid w:val="009B0D95"/>
    <w:rsid w:val="009B6152"/>
    <w:rsid w:val="009C1F2B"/>
    <w:rsid w:val="009E3E0A"/>
    <w:rsid w:val="009E571A"/>
    <w:rsid w:val="009E58D6"/>
    <w:rsid w:val="009E680B"/>
    <w:rsid w:val="009F0C55"/>
    <w:rsid w:val="009F66BF"/>
    <w:rsid w:val="009F74FD"/>
    <w:rsid w:val="00A10C18"/>
    <w:rsid w:val="00A11B46"/>
    <w:rsid w:val="00A15A1F"/>
    <w:rsid w:val="00A17C4E"/>
    <w:rsid w:val="00A2001A"/>
    <w:rsid w:val="00A25D6F"/>
    <w:rsid w:val="00A26E3C"/>
    <w:rsid w:val="00A3325A"/>
    <w:rsid w:val="00A43013"/>
    <w:rsid w:val="00A473A8"/>
    <w:rsid w:val="00A5098D"/>
    <w:rsid w:val="00A50F6C"/>
    <w:rsid w:val="00A63677"/>
    <w:rsid w:val="00A64E3B"/>
    <w:rsid w:val="00A856A4"/>
    <w:rsid w:val="00AA4CA9"/>
    <w:rsid w:val="00AB6300"/>
    <w:rsid w:val="00AD3A68"/>
    <w:rsid w:val="00AE3376"/>
    <w:rsid w:val="00AE538C"/>
    <w:rsid w:val="00AE6014"/>
    <w:rsid w:val="00AF108A"/>
    <w:rsid w:val="00B01B15"/>
    <w:rsid w:val="00B01DB7"/>
    <w:rsid w:val="00B02E55"/>
    <w:rsid w:val="00B036C1"/>
    <w:rsid w:val="00B23A15"/>
    <w:rsid w:val="00B25232"/>
    <w:rsid w:val="00B332D0"/>
    <w:rsid w:val="00B41598"/>
    <w:rsid w:val="00B4222B"/>
    <w:rsid w:val="00B450C4"/>
    <w:rsid w:val="00B512E4"/>
    <w:rsid w:val="00B53886"/>
    <w:rsid w:val="00B5431F"/>
    <w:rsid w:val="00B563AF"/>
    <w:rsid w:val="00B63449"/>
    <w:rsid w:val="00BA27AD"/>
    <w:rsid w:val="00BB32E3"/>
    <w:rsid w:val="00BC25AB"/>
    <w:rsid w:val="00BE04DD"/>
    <w:rsid w:val="00BF0623"/>
    <w:rsid w:val="00BF7FE0"/>
    <w:rsid w:val="00C10BDF"/>
    <w:rsid w:val="00C20DC9"/>
    <w:rsid w:val="00C23CE8"/>
    <w:rsid w:val="00C31289"/>
    <w:rsid w:val="00C41A98"/>
    <w:rsid w:val="00C670BB"/>
    <w:rsid w:val="00C81104"/>
    <w:rsid w:val="00C8582C"/>
    <w:rsid w:val="00C87F8A"/>
    <w:rsid w:val="00C96411"/>
    <w:rsid w:val="00CB5671"/>
    <w:rsid w:val="00CB7176"/>
    <w:rsid w:val="00CE1E0E"/>
    <w:rsid w:val="00CF518D"/>
    <w:rsid w:val="00CF58B7"/>
    <w:rsid w:val="00D00D48"/>
    <w:rsid w:val="00D351C1"/>
    <w:rsid w:val="00D35EFB"/>
    <w:rsid w:val="00D44D27"/>
    <w:rsid w:val="00D504B3"/>
    <w:rsid w:val="00D607D5"/>
    <w:rsid w:val="00D63DA6"/>
    <w:rsid w:val="00D65F58"/>
    <w:rsid w:val="00D727A7"/>
    <w:rsid w:val="00D86BF0"/>
    <w:rsid w:val="00D97AA1"/>
    <w:rsid w:val="00DC513F"/>
    <w:rsid w:val="00DE2DF2"/>
    <w:rsid w:val="00E05BD2"/>
    <w:rsid w:val="00E1278C"/>
    <w:rsid w:val="00E217A4"/>
    <w:rsid w:val="00E41B12"/>
    <w:rsid w:val="00E41D2A"/>
    <w:rsid w:val="00E51920"/>
    <w:rsid w:val="00E64120"/>
    <w:rsid w:val="00E660A1"/>
    <w:rsid w:val="00E9101B"/>
    <w:rsid w:val="00E92082"/>
    <w:rsid w:val="00E92B4B"/>
    <w:rsid w:val="00EA3CCF"/>
    <w:rsid w:val="00EB3CCD"/>
    <w:rsid w:val="00ED68EE"/>
    <w:rsid w:val="00EE0959"/>
    <w:rsid w:val="00EE6AC0"/>
    <w:rsid w:val="00F0345C"/>
    <w:rsid w:val="00F055F1"/>
    <w:rsid w:val="00F11CEF"/>
    <w:rsid w:val="00F314C0"/>
    <w:rsid w:val="00F54D35"/>
    <w:rsid w:val="00F56681"/>
    <w:rsid w:val="00F5782E"/>
    <w:rsid w:val="00F610AF"/>
    <w:rsid w:val="00F77734"/>
    <w:rsid w:val="00FA2C5A"/>
    <w:rsid w:val="00FA5833"/>
    <w:rsid w:val="00FB66E5"/>
    <w:rsid w:val="00FC2D11"/>
    <w:rsid w:val="00FC6230"/>
    <w:rsid w:val="00FD3834"/>
    <w:rsid w:val="00FD744D"/>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02251C9"/>
  <w15:chartTrackingRefBased/>
  <w15:docId w15:val="{BEC12A8A-E1F0-4AFF-AB81-2365B3C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9F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11CEF"/>
    <w:rPr>
      <w:color w:val="0000FF" w:themeColor="hyperlink"/>
      <w:u w:val="single"/>
    </w:rPr>
  </w:style>
  <w:style w:type="paragraph" w:styleId="Revision">
    <w:name w:val="Revision"/>
    <w:hidden/>
    <w:uiPriority w:val="99"/>
    <w:semiHidden/>
    <w:rsid w:val="00221049"/>
    <w:rPr>
      <w:sz w:val="24"/>
      <w:szCs w:val="24"/>
    </w:rPr>
  </w:style>
  <w:style w:type="character" w:styleId="CommentReference">
    <w:name w:val="annotation reference"/>
    <w:basedOn w:val="DefaultParagraphFont"/>
    <w:semiHidden/>
    <w:unhideWhenUsed/>
    <w:rsid w:val="00B4222B"/>
    <w:rPr>
      <w:sz w:val="16"/>
      <w:szCs w:val="16"/>
    </w:rPr>
  </w:style>
  <w:style w:type="paragraph" w:styleId="CommentText">
    <w:name w:val="annotation text"/>
    <w:basedOn w:val="Normal"/>
    <w:link w:val="CommentTextChar"/>
    <w:semiHidden/>
    <w:unhideWhenUsed/>
    <w:rsid w:val="00B4222B"/>
    <w:rPr>
      <w:sz w:val="20"/>
      <w:szCs w:val="20"/>
    </w:rPr>
  </w:style>
  <w:style w:type="character" w:customStyle="1" w:styleId="CommentTextChar">
    <w:name w:val="Comment Text Char"/>
    <w:basedOn w:val="DefaultParagraphFont"/>
    <w:link w:val="CommentText"/>
    <w:semiHidden/>
    <w:rsid w:val="00B4222B"/>
  </w:style>
  <w:style w:type="paragraph" w:styleId="CommentSubject">
    <w:name w:val="annotation subject"/>
    <w:basedOn w:val="CommentText"/>
    <w:next w:val="CommentText"/>
    <w:link w:val="CommentSubjectChar"/>
    <w:semiHidden/>
    <w:unhideWhenUsed/>
    <w:rsid w:val="00B4222B"/>
    <w:rPr>
      <w:b/>
      <w:bCs/>
    </w:rPr>
  </w:style>
  <w:style w:type="character" w:customStyle="1" w:styleId="CommentSubjectChar">
    <w:name w:val="Comment Subject Char"/>
    <w:basedOn w:val="CommentTextChar"/>
    <w:link w:val="CommentSubject"/>
    <w:semiHidden/>
    <w:rsid w:val="00B4222B"/>
    <w:rPr>
      <w:b/>
      <w:bCs/>
    </w:rPr>
  </w:style>
  <w:style w:type="character" w:customStyle="1" w:styleId="apple-converted-space">
    <w:name w:val="apple-converted-space"/>
    <w:basedOn w:val="DefaultParagraphFont"/>
    <w:rsid w:val="00B41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30802">
      <w:bodyDiv w:val="1"/>
      <w:marLeft w:val="0"/>
      <w:marRight w:val="0"/>
      <w:marTop w:val="0"/>
      <w:marBottom w:val="0"/>
      <w:divBdr>
        <w:top w:val="none" w:sz="0" w:space="0" w:color="auto"/>
        <w:left w:val="none" w:sz="0" w:space="0" w:color="auto"/>
        <w:bottom w:val="none" w:sz="0" w:space="0" w:color="auto"/>
        <w:right w:val="none" w:sz="0" w:space="0" w:color="auto"/>
      </w:divBdr>
    </w:div>
    <w:div w:id="495998742">
      <w:bodyDiv w:val="1"/>
      <w:marLeft w:val="0"/>
      <w:marRight w:val="0"/>
      <w:marTop w:val="0"/>
      <w:marBottom w:val="0"/>
      <w:divBdr>
        <w:top w:val="none" w:sz="0" w:space="0" w:color="auto"/>
        <w:left w:val="none" w:sz="0" w:space="0" w:color="auto"/>
        <w:bottom w:val="none" w:sz="0" w:space="0" w:color="auto"/>
        <w:right w:val="none" w:sz="0" w:space="0" w:color="auto"/>
      </w:divBdr>
    </w:div>
    <w:div w:id="650602075">
      <w:bodyDiv w:val="1"/>
      <w:marLeft w:val="0"/>
      <w:marRight w:val="0"/>
      <w:marTop w:val="0"/>
      <w:marBottom w:val="0"/>
      <w:divBdr>
        <w:top w:val="none" w:sz="0" w:space="0" w:color="auto"/>
        <w:left w:val="none" w:sz="0" w:space="0" w:color="auto"/>
        <w:bottom w:val="none" w:sz="0" w:space="0" w:color="auto"/>
        <w:right w:val="none" w:sz="0" w:space="0" w:color="auto"/>
      </w:divBdr>
    </w:div>
    <w:div w:id="726801542">
      <w:bodyDiv w:val="1"/>
      <w:marLeft w:val="0"/>
      <w:marRight w:val="0"/>
      <w:marTop w:val="0"/>
      <w:marBottom w:val="0"/>
      <w:divBdr>
        <w:top w:val="none" w:sz="0" w:space="0" w:color="auto"/>
        <w:left w:val="none" w:sz="0" w:space="0" w:color="auto"/>
        <w:bottom w:val="none" w:sz="0" w:space="0" w:color="auto"/>
        <w:right w:val="none" w:sz="0" w:space="0" w:color="auto"/>
      </w:divBdr>
    </w:div>
    <w:div w:id="727338948">
      <w:bodyDiv w:val="1"/>
      <w:marLeft w:val="0"/>
      <w:marRight w:val="0"/>
      <w:marTop w:val="0"/>
      <w:marBottom w:val="0"/>
      <w:divBdr>
        <w:top w:val="none" w:sz="0" w:space="0" w:color="auto"/>
        <w:left w:val="none" w:sz="0" w:space="0" w:color="auto"/>
        <w:bottom w:val="none" w:sz="0" w:space="0" w:color="auto"/>
        <w:right w:val="none" w:sz="0" w:space="0" w:color="auto"/>
      </w:divBdr>
    </w:div>
    <w:div w:id="898249398">
      <w:bodyDiv w:val="1"/>
      <w:marLeft w:val="0"/>
      <w:marRight w:val="0"/>
      <w:marTop w:val="0"/>
      <w:marBottom w:val="0"/>
      <w:divBdr>
        <w:top w:val="none" w:sz="0" w:space="0" w:color="auto"/>
        <w:left w:val="none" w:sz="0" w:space="0" w:color="auto"/>
        <w:bottom w:val="none" w:sz="0" w:space="0" w:color="auto"/>
        <w:right w:val="none" w:sz="0" w:space="0" w:color="auto"/>
      </w:divBdr>
    </w:div>
    <w:div w:id="1141193888">
      <w:bodyDiv w:val="1"/>
      <w:marLeft w:val="0"/>
      <w:marRight w:val="0"/>
      <w:marTop w:val="0"/>
      <w:marBottom w:val="0"/>
      <w:divBdr>
        <w:top w:val="none" w:sz="0" w:space="0" w:color="auto"/>
        <w:left w:val="none" w:sz="0" w:space="0" w:color="auto"/>
        <w:bottom w:val="none" w:sz="0" w:space="0" w:color="auto"/>
        <w:right w:val="none" w:sz="0" w:space="0" w:color="auto"/>
      </w:divBdr>
    </w:div>
    <w:div w:id="1395929550">
      <w:bodyDiv w:val="1"/>
      <w:marLeft w:val="0"/>
      <w:marRight w:val="0"/>
      <w:marTop w:val="0"/>
      <w:marBottom w:val="0"/>
      <w:divBdr>
        <w:top w:val="none" w:sz="0" w:space="0" w:color="auto"/>
        <w:left w:val="none" w:sz="0" w:space="0" w:color="auto"/>
        <w:bottom w:val="none" w:sz="0" w:space="0" w:color="auto"/>
        <w:right w:val="none" w:sz="0" w:space="0" w:color="auto"/>
      </w:divBdr>
    </w:div>
    <w:div w:id="1855726297">
      <w:bodyDiv w:val="1"/>
      <w:marLeft w:val="0"/>
      <w:marRight w:val="0"/>
      <w:marTop w:val="0"/>
      <w:marBottom w:val="0"/>
      <w:divBdr>
        <w:top w:val="none" w:sz="0" w:space="0" w:color="auto"/>
        <w:left w:val="none" w:sz="0" w:space="0" w:color="auto"/>
        <w:bottom w:val="none" w:sz="0" w:space="0" w:color="auto"/>
        <w:right w:val="none" w:sz="0" w:space="0" w:color="auto"/>
      </w:divBdr>
    </w:div>
    <w:div w:id="191662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t.bmj.com/content/70/Suppl_3/A2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dwin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7103-C161-4E35-B800-E643B00A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17</Pages>
  <Words>4301</Words>
  <Characters>26457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Rick Keen</cp:lastModifiedBy>
  <cp:revision>152</cp:revision>
  <dcterms:created xsi:type="dcterms:W3CDTF">2018-04-03T10:30:00Z</dcterms:created>
  <dcterms:modified xsi:type="dcterms:W3CDTF">2022-07-18T18:27:00Z</dcterms:modified>
</cp:coreProperties>
</file>