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C" w:rsidRDefault="00B41ABC" w:rsidP="00B41ABC">
      <w:pPr>
        <w:pStyle w:val="Default"/>
      </w:pPr>
    </w:p>
    <w:p w:rsidR="00443081" w:rsidRPr="00B41ABC" w:rsidRDefault="00B41ABC" w:rsidP="00B41ABC">
      <w:pPr>
        <w:pStyle w:val="Title"/>
        <w:rPr>
          <w:b w:val="0"/>
          <w:u w:val="single"/>
        </w:rPr>
      </w:pPr>
      <w:r>
        <w:t xml:space="preserve"> </w:t>
      </w:r>
      <w:r w:rsidRPr="00B41ABC">
        <w:rPr>
          <w:b w:val="0"/>
          <w:bCs w:val="0"/>
          <w:u w:val="single"/>
        </w:rPr>
        <w:t>Antenatal and postnatal mental health</w:t>
      </w:r>
      <w:r w:rsidRPr="00B41ABC">
        <w:rPr>
          <w:b w:val="0"/>
          <w:bCs w:val="0"/>
          <w:sz w:val="40"/>
          <w:szCs w:val="40"/>
          <w:u w:val="single"/>
        </w:rPr>
        <w:t xml:space="preserve"> </w:t>
      </w:r>
      <w:r w:rsidR="00050FEF" w:rsidRPr="00B41ABC">
        <w:rPr>
          <w:b w:val="0"/>
          <w:u w:val="single"/>
        </w:rPr>
        <w:t>quality standard</w:t>
      </w:r>
    </w:p>
    <w:p w:rsidR="00A87110" w:rsidRDefault="00A87110" w:rsidP="00050FEF">
      <w:pPr>
        <w:pStyle w:val="Paragraphnonumbers"/>
        <w:rPr>
          <w:sz w:val="22"/>
          <w:szCs w:val="22"/>
        </w:rPr>
      </w:pPr>
    </w:p>
    <w:p w:rsidR="00050FEF" w:rsidRPr="00A87110" w:rsidRDefault="00050FEF" w:rsidP="00A87110">
      <w:pPr>
        <w:pStyle w:val="Paragraphnonumbers"/>
        <w:spacing w:after="0"/>
      </w:pPr>
      <w:r w:rsidRPr="00A87110">
        <w:t>List of specialist committee members:</w:t>
      </w:r>
    </w:p>
    <w:p w:rsidR="00050FEF" w:rsidRPr="00A87110" w:rsidRDefault="00050FEF" w:rsidP="00A87110">
      <w:pPr>
        <w:pStyle w:val="Paragraphnonumbers"/>
        <w:spacing w:after="0"/>
        <w:rPr>
          <w:sz w:val="22"/>
          <w:szCs w:val="22"/>
        </w:rPr>
      </w:pPr>
    </w:p>
    <w:p w:rsidR="00A87110" w:rsidRDefault="00A87110" w:rsidP="00A87110">
      <w:pPr>
        <w:pStyle w:val="Paragraphnonumbers"/>
        <w:spacing w:after="0"/>
      </w:pPr>
    </w:p>
    <w:p w:rsidR="00A87110" w:rsidRPr="00F75C5B" w:rsidRDefault="00F75C5B" w:rsidP="00A87110">
      <w:pPr>
        <w:pStyle w:val="Paragraphnonumbers"/>
        <w:spacing w:after="0"/>
      </w:pPr>
      <w:r w:rsidRPr="00F75C5B">
        <w:t>Mrs Asha Day</w:t>
      </w:r>
    </w:p>
    <w:p w:rsidR="00A87110" w:rsidRDefault="00F75C5B" w:rsidP="00A87110">
      <w:pPr>
        <w:pStyle w:val="Paragraphnonumbers"/>
        <w:spacing w:after="0"/>
      </w:pPr>
      <w:r w:rsidRPr="00F75C5B">
        <w:t>Health Visitor/Professional Development Officer</w:t>
      </w:r>
    </w:p>
    <w:p w:rsidR="000D6394" w:rsidRPr="00F75C5B" w:rsidRDefault="000D6394" w:rsidP="00A87110">
      <w:pPr>
        <w:pStyle w:val="Paragraphnonumbers"/>
        <w:spacing w:after="0"/>
      </w:pPr>
    </w:p>
    <w:p w:rsidR="00F75C5B" w:rsidRPr="00F75C5B" w:rsidRDefault="00F75C5B" w:rsidP="00A87110">
      <w:pPr>
        <w:pStyle w:val="Paragraphnonumbers"/>
        <w:spacing w:after="0"/>
        <w:rPr>
          <w:bCs/>
        </w:rPr>
      </w:pPr>
      <w:r w:rsidRPr="00F75C5B">
        <w:rPr>
          <w:bCs/>
        </w:rPr>
        <w:t xml:space="preserve">Mrs Jill </w:t>
      </w:r>
      <w:proofErr w:type="spellStart"/>
      <w:r w:rsidRPr="00F75C5B">
        <w:rPr>
          <w:bCs/>
        </w:rPr>
        <w:t>Demilew</w:t>
      </w:r>
      <w:proofErr w:type="spellEnd"/>
      <w:r w:rsidRPr="00F75C5B">
        <w:rPr>
          <w:bCs/>
        </w:rPr>
        <w:t xml:space="preserve"> </w:t>
      </w:r>
    </w:p>
    <w:p w:rsidR="00A87110" w:rsidRDefault="00F75C5B" w:rsidP="00A87110">
      <w:pPr>
        <w:pStyle w:val="Paragraphnonumbers"/>
        <w:spacing w:after="0"/>
      </w:pPr>
      <w:r w:rsidRPr="00F75C5B">
        <w:t>Consultant Midwife Public Health</w:t>
      </w:r>
    </w:p>
    <w:p w:rsidR="00F75C5B" w:rsidRPr="00F75C5B" w:rsidRDefault="00F75C5B" w:rsidP="00A87110">
      <w:pPr>
        <w:pStyle w:val="Paragraphnonumbers"/>
        <w:spacing w:after="0"/>
      </w:pPr>
    </w:p>
    <w:p w:rsidR="00F75C5B" w:rsidRPr="00F75C5B" w:rsidRDefault="00F75C5B" w:rsidP="00A87110">
      <w:pPr>
        <w:pStyle w:val="Paragraphnonumbers"/>
        <w:spacing w:after="0"/>
        <w:rPr>
          <w:bCs/>
        </w:rPr>
      </w:pPr>
      <w:r w:rsidRPr="00F75C5B">
        <w:rPr>
          <w:bCs/>
        </w:rPr>
        <w:t>Mrs Rachael Jones</w:t>
      </w:r>
    </w:p>
    <w:p w:rsidR="00F75C5B" w:rsidRPr="00F75C5B" w:rsidRDefault="00F75C5B" w:rsidP="00A87110">
      <w:pPr>
        <w:pStyle w:val="Paragraphnonumbers"/>
        <w:spacing w:after="0"/>
      </w:pPr>
      <w:r w:rsidRPr="00F75C5B">
        <w:t>Lay member</w:t>
      </w:r>
    </w:p>
    <w:p w:rsidR="00F75C5B" w:rsidRPr="00F75C5B" w:rsidRDefault="00F75C5B" w:rsidP="00A87110">
      <w:pPr>
        <w:pStyle w:val="Paragraphnonumbers"/>
        <w:spacing w:after="0"/>
      </w:pPr>
    </w:p>
    <w:p w:rsidR="00F75C5B" w:rsidRPr="00F75C5B" w:rsidRDefault="00F75C5B" w:rsidP="00A87110">
      <w:pPr>
        <w:pStyle w:val="Paragraphnonumbers"/>
        <w:spacing w:after="0"/>
        <w:rPr>
          <w:bCs/>
        </w:rPr>
      </w:pPr>
      <w:r w:rsidRPr="00F75C5B">
        <w:rPr>
          <w:bCs/>
        </w:rPr>
        <w:t>Professor Louise Howard</w:t>
      </w:r>
    </w:p>
    <w:p w:rsidR="00F75C5B" w:rsidRDefault="00F75C5B" w:rsidP="00A87110">
      <w:pPr>
        <w:pStyle w:val="Paragraphnonumbers"/>
        <w:spacing w:after="0"/>
      </w:pPr>
      <w:r w:rsidRPr="00F75C5B">
        <w:t>Professor in Women’s Mental Health and Consultant Per</w:t>
      </w:r>
      <w:r w:rsidR="000D6394">
        <w:t>inatal Psychiatrist</w:t>
      </w:r>
      <w:bookmarkStart w:id="0" w:name="_GoBack"/>
      <w:bookmarkEnd w:id="0"/>
      <w:r w:rsidRPr="00F75C5B">
        <w:t xml:space="preserve"> </w:t>
      </w:r>
    </w:p>
    <w:p w:rsidR="000D6394" w:rsidRPr="00F75C5B" w:rsidRDefault="000D6394" w:rsidP="00A87110">
      <w:pPr>
        <w:pStyle w:val="Paragraphnonumbers"/>
        <w:spacing w:after="0"/>
      </w:pPr>
    </w:p>
    <w:p w:rsidR="00F75C5B" w:rsidRPr="00F75C5B" w:rsidRDefault="00F75C5B" w:rsidP="00A87110">
      <w:pPr>
        <w:pStyle w:val="Paragraphnonumbers"/>
        <w:spacing w:after="0"/>
        <w:rPr>
          <w:bCs/>
        </w:rPr>
      </w:pPr>
      <w:r w:rsidRPr="00F75C5B">
        <w:rPr>
          <w:bCs/>
        </w:rPr>
        <w:t>Dr Kirstie McKenzie-</w:t>
      </w:r>
      <w:proofErr w:type="spellStart"/>
      <w:r w:rsidRPr="00F75C5B">
        <w:rPr>
          <w:bCs/>
        </w:rPr>
        <w:t>McHarg</w:t>
      </w:r>
      <w:proofErr w:type="spellEnd"/>
      <w:r w:rsidRPr="00F75C5B">
        <w:rPr>
          <w:bCs/>
        </w:rPr>
        <w:t xml:space="preserve"> </w:t>
      </w:r>
    </w:p>
    <w:p w:rsidR="00F75C5B" w:rsidRDefault="00F75C5B" w:rsidP="00A87110">
      <w:pPr>
        <w:pStyle w:val="Paragraphnonumbers"/>
        <w:spacing w:after="0"/>
      </w:pPr>
      <w:r w:rsidRPr="00F75C5B">
        <w:t>Consultant Clinical Psychologist in Women and Children’s Health</w:t>
      </w:r>
    </w:p>
    <w:p w:rsidR="000D6394" w:rsidRPr="00F75C5B" w:rsidRDefault="000D6394" w:rsidP="00A87110">
      <w:pPr>
        <w:pStyle w:val="Paragraphnonumbers"/>
        <w:spacing w:after="0"/>
      </w:pPr>
    </w:p>
    <w:p w:rsidR="00F75C5B" w:rsidRPr="00F75C5B" w:rsidRDefault="00F75C5B" w:rsidP="00A87110">
      <w:pPr>
        <w:pStyle w:val="Paragraphnonumbers"/>
        <w:spacing w:after="0"/>
        <w:rPr>
          <w:bCs/>
        </w:rPr>
      </w:pPr>
      <w:r w:rsidRPr="00F75C5B">
        <w:rPr>
          <w:bCs/>
        </w:rPr>
        <w:t xml:space="preserve">Dr Heather </w:t>
      </w:r>
      <w:proofErr w:type="spellStart"/>
      <w:r w:rsidRPr="00F75C5B">
        <w:rPr>
          <w:bCs/>
        </w:rPr>
        <w:t>O’Mahen</w:t>
      </w:r>
      <w:proofErr w:type="spellEnd"/>
      <w:r w:rsidRPr="00F75C5B">
        <w:rPr>
          <w:bCs/>
        </w:rPr>
        <w:t xml:space="preserve"> </w:t>
      </w:r>
    </w:p>
    <w:p w:rsidR="00F75C5B" w:rsidRPr="00F75C5B" w:rsidRDefault="000D6394" w:rsidP="00A87110">
      <w:pPr>
        <w:pStyle w:val="Paragraphnonumbers"/>
        <w:spacing w:after="0"/>
      </w:pPr>
      <w:r>
        <w:t>Senior Lecturer</w:t>
      </w:r>
      <w:r w:rsidR="00F75C5B" w:rsidRPr="00F75C5B">
        <w:t xml:space="preserve"> </w:t>
      </w:r>
    </w:p>
    <w:sectPr w:rsidR="00F75C5B" w:rsidRPr="00F75C5B" w:rsidSect="00A8711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EF" w:rsidRDefault="00050FEF" w:rsidP="00446BEE">
      <w:r>
        <w:separator/>
      </w:r>
    </w:p>
  </w:endnote>
  <w:endnote w:type="continuationSeparator" w:id="0">
    <w:p w:rsidR="00050FEF" w:rsidRDefault="00050FE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D6394">
      <w:rPr>
        <w:noProof/>
      </w:rPr>
      <w:t>1</w:t>
    </w:r>
    <w:r>
      <w:fldChar w:fldCharType="end"/>
    </w:r>
    <w:r>
      <w:t xml:space="preserve"> of </w:t>
    </w:r>
    <w:fldSimple w:instr=" NUMPAGES  ">
      <w:r w:rsidR="000D639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EF" w:rsidRDefault="00050FEF" w:rsidP="00446BEE">
      <w:r>
        <w:separator/>
      </w:r>
    </w:p>
  </w:footnote>
  <w:footnote w:type="continuationSeparator" w:id="0">
    <w:p w:rsidR="00050FEF" w:rsidRDefault="00050FE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F"/>
    <w:rsid w:val="000053F8"/>
    <w:rsid w:val="00024D0A"/>
    <w:rsid w:val="000472DC"/>
    <w:rsid w:val="00050FEF"/>
    <w:rsid w:val="000555B2"/>
    <w:rsid w:val="00070065"/>
    <w:rsid w:val="000A4FEE"/>
    <w:rsid w:val="000B5939"/>
    <w:rsid w:val="000D6394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A1EC5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87110"/>
    <w:rsid w:val="00AF108A"/>
    <w:rsid w:val="00B02E55"/>
    <w:rsid w:val="00B036C1"/>
    <w:rsid w:val="00B41ABC"/>
    <w:rsid w:val="00B5431F"/>
    <w:rsid w:val="00BB2B0D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02DBA"/>
    <w:rsid w:val="00E25DCA"/>
    <w:rsid w:val="00E51920"/>
    <w:rsid w:val="00E64120"/>
    <w:rsid w:val="00E660A1"/>
    <w:rsid w:val="00EA3CCF"/>
    <w:rsid w:val="00F055F1"/>
    <w:rsid w:val="00F610AF"/>
    <w:rsid w:val="00F75C5B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B41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B41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594043E7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Marsh</dc:creator>
  <cp:lastModifiedBy>Christina Barnes</cp:lastModifiedBy>
  <cp:revision>4</cp:revision>
  <cp:lastPrinted>2015-07-10T10:23:00Z</cp:lastPrinted>
  <dcterms:created xsi:type="dcterms:W3CDTF">2016-02-10T16:36:00Z</dcterms:created>
  <dcterms:modified xsi:type="dcterms:W3CDTF">2016-02-10T16:44:00Z</dcterms:modified>
</cp:coreProperties>
</file>