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88C4E" w14:textId="77777777" w:rsidR="00BE0234" w:rsidRDefault="00BE0234" w:rsidP="00837D68">
      <w:pPr>
        <w:pStyle w:val="Title2"/>
        <w:tabs>
          <w:tab w:val="left" w:pos="709"/>
        </w:tabs>
      </w:pPr>
      <w:r>
        <w:t>NATIONAL INSTITUTE FOR HEALTH AND CARE EXCELLENCE</w:t>
      </w:r>
    </w:p>
    <w:p w14:paraId="474B5757" w14:textId="77777777" w:rsidR="00BE0234" w:rsidRPr="00F75CEB" w:rsidRDefault="00BE0234" w:rsidP="00BE0234">
      <w:pPr>
        <w:pStyle w:val="Title"/>
      </w:pPr>
      <w:r>
        <w:t>EQUALITY IMPACT ASSESSMENT</w:t>
      </w:r>
    </w:p>
    <w:p w14:paraId="7987ED99" w14:textId="015FDBB8" w:rsidR="00BE0234" w:rsidRPr="0078563E" w:rsidRDefault="00BE0234" w:rsidP="00BE0234">
      <w:pPr>
        <w:pStyle w:val="Title2"/>
      </w:pPr>
      <w:r w:rsidRPr="0078563E">
        <w:t>NATIONAL INSTITUTE FOR HEALTH AND CARE EXCELLENCE</w:t>
      </w:r>
    </w:p>
    <w:p w14:paraId="6EB30835" w14:textId="77777777" w:rsidR="00BE0234" w:rsidRPr="0078563E" w:rsidRDefault="00BE0234" w:rsidP="00E92859">
      <w:pPr>
        <w:pStyle w:val="Title2"/>
      </w:pPr>
      <w:r w:rsidRPr="0078563E">
        <w:t xml:space="preserve">NICE </w:t>
      </w:r>
      <w:r>
        <w:t>quality standards</w:t>
      </w:r>
    </w:p>
    <w:p w14:paraId="654EBC62" w14:textId="77777777" w:rsidR="00BE0234" w:rsidRPr="0078563E" w:rsidRDefault="00BE0234" w:rsidP="00E92859">
      <w:pPr>
        <w:pStyle w:val="Title"/>
      </w:pPr>
      <w:r w:rsidRPr="0078563E">
        <w:t>Equality impact assessment</w:t>
      </w:r>
    </w:p>
    <w:p w14:paraId="189DE16F" w14:textId="42ADAC0E" w:rsidR="00BE0234" w:rsidRPr="00BE0234" w:rsidRDefault="00F9570A" w:rsidP="00556322">
      <w:pPr>
        <w:pStyle w:val="Title2"/>
      </w:pPr>
      <w:r w:rsidRPr="00F9570A">
        <w:t>Diabetes in children and young people</w:t>
      </w:r>
    </w:p>
    <w:p w14:paraId="7BDE0D07" w14:textId="77777777" w:rsidR="00BE0234" w:rsidRPr="0078563E" w:rsidRDefault="00BE0234" w:rsidP="00BE0234">
      <w:pPr>
        <w:pStyle w:val="Paragraphnonumbers"/>
      </w:pPr>
      <w:r w:rsidRPr="0078563E">
        <w:t xml:space="preserve">The impact on equality has been assessed during </w:t>
      </w:r>
      <w:r>
        <w:t>quality standard</w:t>
      </w:r>
      <w:r w:rsidRPr="0078563E">
        <w:t xml:space="preserve"> development according to the principles of the NICE equality policy.</w:t>
      </w:r>
    </w:p>
    <w:p w14:paraId="14370F60" w14:textId="459B775C" w:rsidR="009C4B6B" w:rsidRDefault="00936E72" w:rsidP="0053730B">
      <w:pPr>
        <w:pStyle w:val="Heading3"/>
      </w:pPr>
      <w:r>
        <w:t>1</w:t>
      </w:r>
      <w:r w:rsidR="00BE0234" w:rsidRPr="0078563E">
        <w:t xml:space="preserve">. </w:t>
      </w:r>
      <w:proofErr w:type="gramStart"/>
      <w:r>
        <w:t>Post-publication</w:t>
      </w:r>
      <w:proofErr w:type="gramEnd"/>
      <w:r>
        <w:t xml:space="preserve"> amendments</w:t>
      </w:r>
    </w:p>
    <w:p w14:paraId="4CB30109" w14:textId="543B83A4" w:rsidR="00BE0234" w:rsidRPr="0078563E" w:rsidRDefault="00936E72" w:rsidP="0053730B">
      <w:pPr>
        <w:pStyle w:val="Heading3"/>
      </w:pPr>
      <w:r>
        <w:t>1</w:t>
      </w:r>
      <w:r w:rsidR="009C4B6B" w:rsidRPr="002F6C0A">
        <w:t>.1 Outline</w:t>
      </w:r>
      <w:r>
        <w:t xml:space="preserve"> post-publication</w:t>
      </w:r>
      <w:r w:rsidR="009C4B6B" w:rsidRPr="002F6C0A">
        <w:t xml:space="preserve"> amendments </w:t>
      </w:r>
    </w:p>
    <w:p w14:paraId="348FFA9D" w14:textId="1D4F46F9" w:rsidR="00BE0234" w:rsidRDefault="00936E72" w:rsidP="00CB65F0">
      <w:pPr>
        <w:pStyle w:val="Paragraphnonumbers"/>
        <w:rPr>
          <w:rFonts w:cs="Arial"/>
        </w:rPr>
      </w:pPr>
      <w:r>
        <w:rPr>
          <w:rFonts w:cs="Arial"/>
        </w:rPr>
        <w:t xml:space="preserve">Quality statement 4 has been updated, in line with the amended guideline, to state that all children and young people </w:t>
      </w:r>
      <w:r w:rsidR="007D789B">
        <w:rPr>
          <w:rFonts w:cs="Arial"/>
        </w:rPr>
        <w:t xml:space="preserve">with type 1 diabetes </w:t>
      </w:r>
      <w:r>
        <w:rPr>
          <w:rFonts w:cs="Arial"/>
        </w:rPr>
        <w:t>are offered real time CGM (</w:t>
      </w:r>
      <w:proofErr w:type="spellStart"/>
      <w:r>
        <w:rPr>
          <w:rFonts w:cs="Arial"/>
        </w:rPr>
        <w:t>rtCGM</w:t>
      </w:r>
      <w:proofErr w:type="spellEnd"/>
      <w:r>
        <w:rPr>
          <w:rFonts w:cs="Arial"/>
        </w:rPr>
        <w:t xml:space="preserve">). </w:t>
      </w:r>
    </w:p>
    <w:p w14:paraId="10F837EB" w14:textId="257BB92A" w:rsidR="00936E72" w:rsidRDefault="00936E72" w:rsidP="00CB65F0">
      <w:pPr>
        <w:pStyle w:val="Paragraphnonumbers"/>
        <w:rPr>
          <w:rFonts w:cs="Arial"/>
        </w:rPr>
      </w:pPr>
      <w:r>
        <w:rPr>
          <w:rFonts w:cs="Arial"/>
        </w:rPr>
        <w:t>It is noted that c</w:t>
      </w:r>
      <w:r w:rsidRPr="00936E72">
        <w:rPr>
          <w:rFonts w:cs="Arial"/>
        </w:rPr>
        <w:t xml:space="preserve">hildren and young people </w:t>
      </w:r>
      <w:r w:rsidR="007D789B">
        <w:rPr>
          <w:rFonts w:cs="Arial"/>
        </w:rPr>
        <w:t xml:space="preserve">with type 1 diabetes </w:t>
      </w:r>
      <w:r w:rsidRPr="00936E72">
        <w:rPr>
          <w:rFonts w:cs="Arial"/>
        </w:rPr>
        <w:t xml:space="preserve">living in deprived areas are less likely to use </w:t>
      </w:r>
      <w:proofErr w:type="spellStart"/>
      <w:r w:rsidRPr="00936E72">
        <w:rPr>
          <w:rFonts w:cs="Arial"/>
        </w:rPr>
        <w:t>rtCGM</w:t>
      </w:r>
      <w:proofErr w:type="spellEnd"/>
      <w:r w:rsidRPr="00936E72">
        <w:rPr>
          <w:rFonts w:cs="Arial"/>
        </w:rPr>
        <w:t xml:space="preserve">. This is also the case for Black and Asian children and young people. </w:t>
      </w:r>
      <w:r>
        <w:rPr>
          <w:rFonts w:cs="Arial"/>
        </w:rPr>
        <w:t xml:space="preserve">The quality standard therefore emphasises the importance of </w:t>
      </w:r>
      <w:r w:rsidRPr="00936E72">
        <w:rPr>
          <w:rFonts w:cs="Arial"/>
        </w:rPr>
        <w:t>the services work</w:t>
      </w:r>
      <w:r>
        <w:rPr>
          <w:rFonts w:cs="Arial"/>
        </w:rPr>
        <w:t>ing</w:t>
      </w:r>
      <w:r w:rsidRPr="00936E72">
        <w:rPr>
          <w:rFonts w:cs="Arial"/>
        </w:rPr>
        <w:t xml:space="preserve"> closely with these groups to ensure they are aware of the benefits of </w:t>
      </w:r>
      <w:proofErr w:type="spellStart"/>
      <w:r w:rsidRPr="00936E72">
        <w:rPr>
          <w:rFonts w:cs="Arial"/>
        </w:rPr>
        <w:t>rtCGM</w:t>
      </w:r>
      <w:proofErr w:type="spellEnd"/>
      <w:r w:rsidRPr="00936E72">
        <w:rPr>
          <w:rFonts w:cs="Arial"/>
        </w:rPr>
        <w:t xml:space="preserve"> and that they </w:t>
      </w:r>
      <w:r>
        <w:rPr>
          <w:rFonts w:cs="Arial"/>
        </w:rPr>
        <w:t xml:space="preserve">can access it </w:t>
      </w:r>
      <w:r w:rsidRPr="00936E72">
        <w:rPr>
          <w:rFonts w:cs="Arial"/>
        </w:rPr>
        <w:t xml:space="preserve">and any additional equipment if they </w:t>
      </w:r>
      <w:r>
        <w:rPr>
          <w:rFonts w:cs="Arial"/>
        </w:rPr>
        <w:t>want</w:t>
      </w:r>
      <w:r w:rsidRPr="00936E72">
        <w:rPr>
          <w:rFonts w:cs="Arial"/>
        </w:rPr>
        <w:t xml:space="preserve"> to use it.</w:t>
      </w:r>
    </w:p>
    <w:p w14:paraId="14115035" w14:textId="6FF125A5" w:rsidR="007D789B" w:rsidRPr="007D789B" w:rsidRDefault="007D789B" w:rsidP="007D789B">
      <w:pPr>
        <w:pStyle w:val="Paragraphnonumbers"/>
        <w:rPr>
          <w:rFonts w:cs="Arial"/>
        </w:rPr>
      </w:pPr>
      <w:proofErr w:type="gramStart"/>
      <w:r>
        <w:rPr>
          <w:rFonts w:cs="Arial"/>
        </w:rPr>
        <w:t>All of</w:t>
      </w:r>
      <w:proofErr w:type="gramEnd"/>
      <w:r>
        <w:rPr>
          <w:rFonts w:cs="Arial"/>
        </w:rPr>
        <w:t xml:space="preserve"> the quality statements note that children and young people with diabetes, or suspected diabetes, and their family members or carers (as appropriate) </w:t>
      </w:r>
      <w:r w:rsidRPr="007D789B">
        <w:rPr>
          <w:rFonts w:cs="Arial"/>
        </w:rPr>
        <w:t xml:space="preserve">should be provided with information that they can easily read and understand themselves, or with support, so they can communicate effectively with health and social care services. Information should be in a format that suits their needs and preferences. It should </w:t>
      </w:r>
      <w:r w:rsidR="008728EE">
        <w:rPr>
          <w:rFonts w:cs="Arial"/>
        </w:rPr>
        <w:t xml:space="preserve">be </w:t>
      </w:r>
      <w:r w:rsidRPr="007D789B">
        <w:rPr>
          <w:rFonts w:cs="Arial"/>
        </w:rPr>
        <w:t>accessible to people who do not speak or read English, and it should be culturally appropriate and age appropriate. People should have access to an interpreter or advocate if needed.</w:t>
      </w:r>
    </w:p>
    <w:p w14:paraId="167B524F" w14:textId="3C93F100" w:rsidR="007D789B" w:rsidRPr="002F6C0A" w:rsidRDefault="007D789B" w:rsidP="00CB65F0">
      <w:pPr>
        <w:pStyle w:val="Paragraphnonumbers"/>
        <w:rPr>
          <w:rFonts w:cs="Arial"/>
        </w:rPr>
      </w:pPr>
      <w:r w:rsidRPr="007D789B">
        <w:rPr>
          <w:rFonts w:cs="Arial"/>
        </w:rPr>
        <w:t xml:space="preserve">Children and young people with diabetes and their family members or carers (as appropriate) with additional needs related to a disability, impairment or sensory loss, information should be provided as set out in </w:t>
      </w:r>
      <w:hyperlink r:id="rId8" w:history="1">
        <w:r w:rsidRPr="007D789B">
          <w:rPr>
            <w:rStyle w:val="Hyperlink"/>
            <w:rFonts w:cs="Arial"/>
          </w:rPr>
          <w:t>NHS England's Accessible Information Standard</w:t>
        </w:r>
      </w:hyperlink>
      <w:r w:rsidRPr="007D789B">
        <w:rPr>
          <w:rFonts w:cs="Arial"/>
        </w:rPr>
        <w:t xml:space="preserve"> or the equivalent standards for the devolved nations.</w:t>
      </w:r>
    </w:p>
    <w:p w14:paraId="3A32BD47" w14:textId="486346E5" w:rsidR="009C4B6B" w:rsidRPr="002F6C0A" w:rsidRDefault="009C4B6B" w:rsidP="009C4B6B">
      <w:pPr>
        <w:pStyle w:val="Paragraphnonumbers"/>
        <w:rPr>
          <w:rFonts w:cs="Arial"/>
        </w:rPr>
      </w:pPr>
      <w:r w:rsidRPr="002F6C0A">
        <w:rPr>
          <w:rFonts w:cs="Arial"/>
        </w:rPr>
        <w:lastRenderedPageBreak/>
        <w:t>Completed by lead technical analyst</w:t>
      </w:r>
      <w:r>
        <w:rPr>
          <w:rFonts w:cs="Arial"/>
        </w:rPr>
        <w:t>:</w:t>
      </w:r>
      <w:r w:rsidRPr="002F6C0A">
        <w:rPr>
          <w:rFonts w:cs="Arial"/>
        </w:rPr>
        <w:t xml:space="preserve"> </w:t>
      </w:r>
      <w:r w:rsidR="00936E72">
        <w:rPr>
          <w:rFonts w:cs="Arial"/>
        </w:rPr>
        <w:t>Eileen Taylor</w:t>
      </w:r>
    </w:p>
    <w:p w14:paraId="47942236" w14:textId="71E84F81" w:rsidR="009C4B6B" w:rsidRPr="002F6C0A" w:rsidRDefault="009C4B6B" w:rsidP="009C4B6B">
      <w:pPr>
        <w:pStyle w:val="Paragraphnonumbers"/>
        <w:rPr>
          <w:rFonts w:cs="Arial"/>
        </w:rPr>
      </w:pPr>
      <w:r w:rsidRPr="002F6C0A">
        <w:rPr>
          <w:rFonts w:cs="Arial"/>
        </w:rPr>
        <w:t>Date</w:t>
      </w:r>
      <w:r>
        <w:rPr>
          <w:rFonts w:cs="Arial"/>
        </w:rPr>
        <w:t>:</w:t>
      </w:r>
      <w:r w:rsidR="00936E72">
        <w:rPr>
          <w:rFonts w:cs="Arial"/>
        </w:rPr>
        <w:t>07/03/2022</w:t>
      </w:r>
    </w:p>
    <w:p w14:paraId="18F14E28" w14:textId="1CD33693" w:rsidR="009C4B6B" w:rsidRPr="002F6C0A" w:rsidRDefault="009C4B6B" w:rsidP="009C4B6B">
      <w:pPr>
        <w:pStyle w:val="Paragraphnonumbers"/>
        <w:rPr>
          <w:rFonts w:cs="Arial"/>
        </w:rPr>
      </w:pPr>
      <w:r w:rsidRPr="002F6C0A">
        <w:rPr>
          <w:rFonts w:cs="Arial"/>
        </w:rPr>
        <w:t>Approved by NICE quality assurance lead</w:t>
      </w:r>
      <w:r>
        <w:rPr>
          <w:rFonts w:cs="Arial"/>
        </w:rPr>
        <w:t>:</w:t>
      </w:r>
      <w:r w:rsidR="00936E72">
        <w:rPr>
          <w:rFonts w:cs="Arial"/>
        </w:rPr>
        <w:t xml:space="preserve"> Mark Minchin</w:t>
      </w:r>
    </w:p>
    <w:p w14:paraId="7C501484" w14:textId="1E1D2D95" w:rsidR="009C4B6B" w:rsidRPr="002F6C0A" w:rsidRDefault="009C4B6B" w:rsidP="009C4B6B">
      <w:pPr>
        <w:pStyle w:val="Paragraphnonumbers"/>
        <w:rPr>
          <w:rFonts w:cs="Arial"/>
        </w:rPr>
      </w:pPr>
      <w:r w:rsidRPr="002F6C0A">
        <w:rPr>
          <w:rFonts w:cs="Arial"/>
        </w:rPr>
        <w:t>Date</w:t>
      </w:r>
      <w:r>
        <w:rPr>
          <w:rFonts w:cs="Arial"/>
        </w:rPr>
        <w:t>:</w:t>
      </w:r>
      <w:r w:rsidR="00936E72">
        <w:rPr>
          <w:rFonts w:cs="Arial"/>
        </w:rPr>
        <w:t xml:space="preserve"> 07/03/2022</w:t>
      </w:r>
    </w:p>
    <w:p w14:paraId="7E66F96D" w14:textId="77777777" w:rsidR="00BE0234" w:rsidRPr="002F6C0A" w:rsidRDefault="00BE0234" w:rsidP="00CB65F0">
      <w:pPr>
        <w:pStyle w:val="Paragraphnonumbers"/>
        <w:rPr>
          <w:rFonts w:cs="Arial"/>
        </w:rPr>
      </w:pPr>
    </w:p>
    <w:p w14:paraId="4F7BC328" w14:textId="18EE1F2E" w:rsidR="00BE0234" w:rsidRPr="002F6C0A" w:rsidRDefault="009B2C74" w:rsidP="00CB65F0">
      <w:pPr>
        <w:pStyle w:val="Paragraphnonumbers"/>
        <w:rPr>
          <w:rFonts w:cs="Arial"/>
        </w:rPr>
      </w:pPr>
      <w:r w:rsidRPr="002F6C0A">
        <w:rPr>
          <w:rStyle w:val="NICEnormalChar"/>
          <w:rFonts w:cs="Arial"/>
        </w:rPr>
        <w:t xml:space="preserve">© NICE </w:t>
      </w:r>
      <w:r w:rsidR="00936E72">
        <w:rPr>
          <w:rStyle w:val="NICEnormalChar"/>
          <w:rFonts w:cs="Arial"/>
        </w:rPr>
        <w:t>2022.</w:t>
      </w:r>
      <w:r w:rsidRPr="002F6C0A">
        <w:rPr>
          <w:rStyle w:val="NICEnormalChar"/>
          <w:rFonts w:cs="Arial"/>
        </w:rPr>
        <w:t xml:space="preserve"> All rights reserved. Subject to </w:t>
      </w:r>
      <w:hyperlink r:id="rId9" w:anchor="notice-of-rights" w:history="1">
        <w:r w:rsidRPr="002F6C0A">
          <w:rPr>
            <w:rStyle w:val="Hyperlink"/>
            <w:rFonts w:cs="Arial"/>
          </w:rPr>
          <w:t>Notice of rights</w:t>
        </w:r>
      </w:hyperlink>
      <w:r w:rsidRPr="002F6C0A">
        <w:rPr>
          <w:rStyle w:val="NICEnormalChar"/>
          <w:rFonts w:cs="Arial"/>
        </w:rPr>
        <w:t>.</w:t>
      </w:r>
    </w:p>
    <w:sectPr w:rsidR="00BE0234" w:rsidRPr="002F6C0A" w:rsidSect="00F957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62DEE" w14:textId="77777777" w:rsidR="003A42A8" w:rsidRDefault="003A42A8">
      <w:r>
        <w:separator/>
      </w:r>
    </w:p>
  </w:endnote>
  <w:endnote w:type="continuationSeparator" w:id="0">
    <w:p w14:paraId="0CB69C8F" w14:textId="77777777" w:rsidR="003A42A8" w:rsidRDefault="003A4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633F4" w14:textId="77777777" w:rsidR="003A42A8" w:rsidRDefault="003A42A8">
      <w:r>
        <w:separator/>
      </w:r>
    </w:p>
  </w:footnote>
  <w:footnote w:type="continuationSeparator" w:id="0">
    <w:p w14:paraId="074B7877" w14:textId="77777777" w:rsidR="003A42A8" w:rsidRDefault="003A4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70C17AB"/>
    <w:multiLevelType w:val="hybridMultilevel"/>
    <w:tmpl w:val="7EC4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94D50BB"/>
    <w:multiLevelType w:val="multilevel"/>
    <w:tmpl w:val="AABEA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B07211"/>
    <w:multiLevelType w:val="multilevel"/>
    <w:tmpl w:val="7A3821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30A44F23"/>
    <w:multiLevelType w:val="hybridMultilevel"/>
    <w:tmpl w:val="7ED67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17264F"/>
    <w:multiLevelType w:val="multilevel"/>
    <w:tmpl w:val="DEA4C7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4" w15:restartNumberingAfterBreak="0">
    <w:nsid w:val="4F1C36F6"/>
    <w:multiLevelType w:val="hybridMultilevel"/>
    <w:tmpl w:val="CF941BFE"/>
    <w:lvl w:ilvl="0" w:tplc="1EBA43F4">
      <w:start w:val="1"/>
      <w:numFmt w:val="bullet"/>
      <w:pStyle w:val="Table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BE6DDC"/>
    <w:multiLevelType w:val="multilevel"/>
    <w:tmpl w:val="C284B6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564077"/>
    <w:multiLevelType w:val="hybridMultilevel"/>
    <w:tmpl w:val="B316C7C8"/>
    <w:lvl w:ilvl="0" w:tplc="19505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033744"/>
    <w:multiLevelType w:val="hybridMultilevel"/>
    <w:tmpl w:val="F15E62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8"/>
  </w:num>
  <w:num w:numId="3">
    <w:abstractNumId w:val="12"/>
  </w:num>
  <w:num w:numId="4">
    <w:abstractNumId w:val="13"/>
  </w:num>
  <w:num w:numId="5">
    <w:abstractNumId w:val="4"/>
  </w:num>
  <w:num w:numId="6">
    <w:abstractNumId w:val="6"/>
  </w:num>
  <w:num w:numId="7">
    <w:abstractNumId w:val="9"/>
  </w:num>
  <w:num w:numId="8">
    <w:abstractNumId w:val="0"/>
  </w:num>
  <w:num w:numId="9">
    <w:abstractNumId w:val="7"/>
  </w:num>
  <w:num w:numId="10">
    <w:abstractNumId w:val="19"/>
  </w:num>
  <w:num w:numId="11">
    <w:abstractNumId w:val="3"/>
  </w:num>
  <w:num w:numId="12">
    <w:abstractNumId w:val="11"/>
  </w:num>
  <w:num w:numId="13">
    <w:abstractNumId w:val="8"/>
  </w:num>
  <w:num w:numId="14">
    <w:abstractNumId w:val="15"/>
  </w:num>
  <w:num w:numId="15">
    <w:abstractNumId w:val="5"/>
  </w:num>
  <w:num w:numId="16">
    <w:abstractNumId w:val="14"/>
  </w:num>
  <w:num w:numId="17">
    <w:abstractNumId w:val="20"/>
  </w:num>
  <w:num w:numId="18">
    <w:abstractNumId w:val="16"/>
  </w:num>
  <w:num w:numId="19">
    <w:abstractNumId w:val="1"/>
  </w:num>
  <w:num w:numId="20">
    <w:abstractNumId w:val="14"/>
  </w:num>
  <w:num w:numId="21">
    <w:abstractNumId w:val="14"/>
  </w:num>
  <w:num w:numId="2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41"/>
    <w:rsid w:val="000119FB"/>
    <w:rsid w:val="00016FE8"/>
    <w:rsid w:val="00096943"/>
    <w:rsid w:val="000A1EC0"/>
    <w:rsid w:val="000C5F9C"/>
    <w:rsid w:val="00101F34"/>
    <w:rsid w:val="00122DED"/>
    <w:rsid w:val="00161AA0"/>
    <w:rsid w:val="00166A68"/>
    <w:rsid w:val="001715EB"/>
    <w:rsid w:val="001B0506"/>
    <w:rsid w:val="001C0D84"/>
    <w:rsid w:val="002041D8"/>
    <w:rsid w:val="00235CAB"/>
    <w:rsid w:val="00242941"/>
    <w:rsid w:val="00262539"/>
    <w:rsid w:val="002F6C0A"/>
    <w:rsid w:val="0031664C"/>
    <w:rsid w:val="003330E6"/>
    <w:rsid w:val="00362226"/>
    <w:rsid w:val="00377414"/>
    <w:rsid w:val="003A42A8"/>
    <w:rsid w:val="003C36AC"/>
    <w:rsid w:val="003D02A7"/>
    <w:rsid w:val="00410EE5"/>
    <w:rsid w:val="004331E2"/>
    <w:rsid w:val="0045049B"/>
    <w:rsid w:val="004519B2"/>
    <w:rsid w:val="00461997"/>
    <w:rsid w:val="004820E9"/>
    <w:rsid w:val="0048361F"/>
    <w:rsid w:val="004B2657"/>
    <w:rsid w:val="004B514C"/>
    <w:rsid w:val="00526C07"/>
    <w:rsid w:val="0053387C"/>
    <w:rsid w:val="00533DCF"/>
    <w:rsid w:val="0053730B"/>
    <w:rsid w:val="00556322"/>
    <w:rsid w:val="005715F8"/>
    <w:rsid w:val="005860F4"/>
    <w:rsid w:val="005C051F"/>
    <w:rsid w:val="005C762E"/>
    <w:rsid w:val="005D098C"/>
    <w:rsid w:val="00603E56"/>
    <w:rsid w:val="0060662A"/>
    <w:rsid w:val="00614BDA"/>
    <w:rsid w:val="006331B4"/>
    <w:rsid w:val="006343F3"/>
    <w:rsid w:val="00642906"/>
    <w:rsid w:val="00677F60"/>
    <w:rsid w:val="006A721F"/>
    <w:rsid w:val="006B5B04"/>
    <w:rsid w:val="006D583E"/>
    <w:rsid w:val="006D73F1"/>
    <w:rsid w:val="0070433D"/>
    <w:rsid w:val="00705A83"/>
    <w:rsid w:val="00732519"/>
    <w:rsid w:val="007A174B"/>
    <w:rsid w:val="007A4EEE"/>
    <w:rsid w:val="007D789B"/>
    <w:rsid w:val="00837D68"/>
    <w:rsid w:val="008505C3"/>
    <w:rsid w:val="00862C0C"/>
    <w:rsid w:val="008728EE"/>
    <w:rsid w:val="008D6069"/>
    <w:rsid w:val="008D7568"/>
    <w:rsid w:val="008E7585"/>
    <w:rsid w:val="008F4DC4"/>
    <w:rsid w:val="00923068"/>
    <w:rsid w:val="00926450"/>
    <w:rsid w:val="00936E72"/>
    <w:rsid w:val="0094366C"/>
    <w:rsid w:val="00953ADF"/>
    <w:rsid w:val="009A2353"/>
    <w:rsid w:val="009B2C74"/>
    <w:rsid w:val="009B621A"/>
    <w:rsid w:val="009C45D9"/>
    <w:rsid w:val="009C4B6B"/>
    <w:rsid w:val="009C7E0B"/>
    <w:rsid w:val="009D1304"/>
    <w:rsid w:val="00A06657"/>
    <w:rsid w:val="00A36837"/>
    <w:rsid w:val="00A6513B"/>
    <w:rsid w:val="00A86D3D"/>
    <w:rsid w:val="00AA545A"/>
    <w:rsid w:val="00AB2948"/>
    <w:rsid w:val="00AB39FA"/>
    <w:rsid w:val="00AC0575"/>
    <w:rsid w:val="00AC1A64"/>
    <w:rsid w:val="00AD6933"/>
    <w:rsid w:val="00AD6B7B"/>
    <w:rsid w:val="00AE04EA"/>
    <w:rsid w:val="00B075AF"/>
    <w:rsid w:val="00B10819"/>
    <w:rsid w:val="00B32DC0"/>
    <w:rsid w:val="00B60D70"/>
    <w:rsid w:val="00B64119"/>
    <w:rsid w:val="00B94668"/>
    <w:rsid w:val="00BB047B"/>
    <w:rsid w:val="00BB6398"/>
    <w:rsid w:val="00BC0E86"/>
    <w:rsid w:val="00BC548E"/>
    <w:rsid w:val="00BD0372"/>
    <w:rsid w:val="00BE0234"/>
    <w:rsid w:val="00C04271"/>
    <w:rsid w:val="00C139CA"/>
    <w:rsid w:val="00C15960"/>
    <w:rsid w:val="00C378E9"/>
    <w:rsid w:val="00C51429"/>
    <w:rsid w:val="00C569F4"/>
    <w:rsid w:val="00C875A0"/>
    <w:rsid w:val="00CA3397"/>
    <w:rsid w:val="00CB65F0"/>
    <w:rsid w:val="00D3612A"/>
    <w:rsid w:val="00D37703"/>
    <w:rsid w:val="00D37F25"/>
    <w:rsid w:val="00D41D3A"/>
    <w:rsid w:val="00D52923"/>
    <w:rsid w:val="00D62836"/>
    <w:rsid w:val="00D97B5E"/>
    <w:rsid w:val="00DC0120"/>
    <w:rsid w:val="00DE643F"/>
    <w:rsid w:val="00E40B38"/>
    <w:rsid w:val="00E4622C"/>
    <w:rsid w:val="00E46571"/>
    <w:rsid w:val="00E51FFB"/>
    <w:rsid w:val="00E5693A"/>
    <w:rsid w:val="00E61E5A"/>
    <w:rsid w:val="00E92859"/>
    <w:rsid w:val="00EA46FA"/>
    <w:rsid w:val="00EA660F"/>
    <w:rsid w:val="00EB14B8"/>
    <w:rsid w:val="00EF758D"/>
    <w:rsid w:val="00F03671"/>
    <w:rsid w:val="00F26A9F"/>
    <w:rsid w:val="00F26E68"/>
    <w:rsid w:val="00F37BC1"/>
    <w:rsid w:val="00F81470"/>
    <w:rsid w:val="00F9570A"/>
    <w:rsid w:val="00FA5674"/>
    <w:rsid w:val="00FB5C06"/>
    <w:rsid w:val="00FD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16514"/>
  <w15:chartTrackingRefBased/>
  <w15:docId w15:val="{E65A06B7-3D26-4271-B036-20BADA36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footnote text" w:locked="0"/>
    <w:lsdException w:name="annotation text" w:locked="0"/>
    <w:lsdException w:name="header" w:locked="0" w:uiPriority="99"/>
    <w:lsdException w:name="footer" w:locked="0" w:uiPriority="99"/>
    <w:lsdException w:name="caption" w:semiHidden="1" w:unhideWhenUsed="1" w:qFormat="1"/>
    <w:lsdException w:name="footnote reference" w:locked="0"/>
    <w:lsdException w:name="annotation reference" w:locked="0"/>
    <w:lsdException w:name="line number" w:locked="0"/>
    <w:lsdException w:name="page number" w:locked="0"/>
    <w:lsdException w:name="Title" w:locked="0" w:qFormat="1"/>
    <w:lsdException w:name="Default Paragraph Font" w:locked="0"/>
    <w:lsdException w:name="Subtitle" w:qFormat="1"/>
    <w:lsdException w:name="Hyperlink" w:locked="0"/>
    <w:lsdException w:name="FollowedHyperlink" w:locked="0"/>
    <w:lsdException w:name="Strong" w:qFormat="1"/>
    <w:lsdException w:name="Emphasis" w:qFormat="1"/>
    <w:lsdException w:name="Document Map" w:locked="0"/>
    <w:lsdException w:name="HTML Top of Form" w:locked="0"/>
    <w:lsdException w:name="HTML Bottom of Form" w:locked="0"/>
    <w:lsdException w:name="HTML Keyboard"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0"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E0234"/>
    <w:rPr>
      <w:sz w:val="24"/>
      <w:szCs w:val="24"/>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53730B"/>
    <w:pPr>
      <w:keepNext/>
      <w:spacing w:before="240" w:after="60"/>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FA5674"/>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2">
    <w:name w:val="Title 2"/>
    <w:basedOn w:val="Title"/>
    <w:rsid w:val="005C762E"/>
    <w:rPr>
      <w:sz w:val="32"/>
    </w:rPr>
  </w:style>
  <w:style w:type="paragraph" w:customStyle="1" w:styleId="Numberedheading1">
    <w:name w:val="Numbered heading 1"/>
    <w:basedOn w:val="Heading1"/>
    <w:next w:val="NICEnormal"/>
    <w:link w:val="Numberedheading1CharChar"/>
    <w:rsid w:val="00F26E68"/>
    <w:pPr>
      <w:numPr>
        <w:numId w:val="7"/>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rPr>
  </w:style>
  <w:style w:type="paragraph" w:customStyle="1" w:styleId="Numberedheading2">
    <w:name w:val="Numbered heading 2"/>
    <w:basedOn w:val="Heading2"/>
    <w:next w:val="NICEnormal"/>
    <w:link w:val="Numberedheading2Char"/>
    <w:rsid w:val="00F26E68"/>
    <w:pPr>
      <w:numPr>
        <w:ilvl w:val="1"/>
        <w:numId w:val="7"/>
      </w:numPr>
    </w:p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Numberedlevel4text">
    <w:name w:val="Numbered level 4 text"/>
    <w:basedOn w:val="NICEnormal"/>
    <w:next w:val="NICEnormal"/>
    <w:locked/>
    <w:rsid w:val="00F26E68"/>
    <w:pPr>
      <w:numPr>
        <w:ilvl w:val="3"/>
        <w:numId w:val="7"/>
      </w:numPr>
    </w:pPr>
  </w:style>
  <w:style w:type="paragraph" w:customStyle="1" w:styleId="Numberedlevel3text">
    <w:name w:val="Numbered level 3 text"/>
    <w:basedOn w:val="Normal"/>
    <w:locked/>
    <w:rsid w:val="004B2657"/>
    <w:pPr>
      <w:keepNext/>
      <w:numPr>
        <w:ilvl w:val="2"/>
        <w:numId w:val="7"/>
      </w:numPr>
      <w:spacing w:after="240" w:line="360" w:lineRule="auto"/>
      <w:outlineLvl w:val="2"/>
    </w:pPr>
    <w:rPr>
      <w:rFonts w:ascii="Arial" w:hAnsi="Arial" w:cs="Arial"/>
      <w:bCs/>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8"/>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Bulletleft1last">
    <w:name w:val="Bullet left 1 last"/>
    <w:basedOn w:val="NICEnormal"/>
    <w:rsid w:val="00953ADF"/>
    <w:pPr>
      <w:numPr>
        <w:numId w:val="6"/>
      </w:numPr>
    </w:pPr>
    <w:rPr>
      <w:rFonts w:cs="Arial"/>
    </w:rPr>
  </w:style>
  <w:style w:type="paragraph" w:styleId="Header">
    <w:name w:val="header"/>
    <w:basedOn w:val="NICEnormalsinglespacing"/>
    <w:link w:val="HeaderChar"/>
    <w:uiPriority w:val="99"/>
    <w:rsid w:val="0053387C"/>
    <w:pPr>
      <w:tabs>
        <w:tab w:val="center" w:pos="4153"/>
        <w:tab w:val="right" w:pos="8306"/>
      </w:tabs>
    </w:pPr>
  </w:style>
  <w:style w:type="paragraph" w:styleId="Footer">
    <w:name w:val="footer"/>
    <w:basedOn w:val="NICEnormalsinglespacing"/>
    <w:link w:val="FooterChar"/>
    <w:uiPriority w:val="99"/>
    <w:rsid w:val="00FA5674"/>
    <w:pPr>
      <w:tabs>
        <w:tab w:val="center" w:pos="4153"/>
        <w:tab w:val="right" w:pos="8306"/>
      </w:tabs>
      <w:spacing w:before="240" w:after="0"/>
    </w:pPr>
    <w:rPr>
      <w:sz w:val="20"/>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Paragraph">
    <w:name w:val="Paragraph"/>
    <w:basedOn w:val="Paragraphnonumbers"/>
    <w:uiPriority w:val="4"/>
    <w:qFormat/>
    <w:rsid w:val="00BE0234"/>
    <w:pPr>
      <w:numPr>
        <w:numId w:val="11"/>
      </w:numPr>
      <w:tabs>
        <w:tab w:val="left" w:pos="567"/>
      </w:tabs>
      <w:ind w:left="567" w:hanging="501"/>
    </w:pPr>
  </w:style>
  <w:style w:type="paragraph" w:customStyle="1" w:styleId="Tabletext">
    <w:name w:val="Table text"/>
    <w:basedOn w:val="NICEnormalsinglespacing"/>
    <w:rsid w:val="00BD0372"/>
    <w:pPr>
      <w:keepNext/>
      <w:spacing w:after="60"/>
    </w:pPr>
    <w:rPr>
      <w:sz w:val="22"/>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Guidanceissuedate">
    <w:name w:val="Guidance issue date"/>
    <w:basedOn w:val="NICEnormal"/>
    <w:qFormat/>
    <w:locked/>
    <w:rsid w:val="00EB14B8"/>
  </w:style>
  <w:style w:type="paragraph" w:customStyle="1" w:styleId="Documentissuedate">
    <w:name w:val="Document issue date"/>
    <w:basedOn w:val="Guidanceissuedate"/>
    <w:qFormat/>
    <w:locked/>
    <w:rsid w:val="00EB14B8"/>
  </w:style>
  <w:style w:type="character" w:customStyle="1" w:styleId="TitleChar">
    <w:name w:val="Title Char"/>
    <w:link w:val="Title"/>
    <w:rsid w:val="00BE0234"/>
    <w:rPr>
      <w:rFonts w:ascii="Arial" w:hAnsi="Arial" w:cs="Arial"/>
      <w:b/>
      <w:bCs/>
      <w:kern w:val="28"/>
      <w:sz w:val="40"/>
      <w:szCs w:val="32"/>
      <w:lang w:eastAsia="en-US"/>
    </w:rPr>
  </w:style>
  <w:style w:type="paragraph" w:customStyle="1" w:styleId="Bullets">
    <w:name w:val="Bullets"/>
    <w:basedOn w:val="Normal"/>
    <w:uiPriority w:val="5"/>
    <w:qFormat/>
    <w:locked/>
    <w:rsid w:val="00BE0234"/>
    <w:pPr>
      <w:numPr>
        <w:numId w:val="10"/>
      </w:numPr>
      <w:spacing w:after="120" w:line="276" w:lineRule="auto"/>
    </w:pPr>
    <w:rPr>
      <w:rFonts w:ascii="Arial" w:hAnsi="Arial"/>
    </w:rPr>
  </w:style>
  <w:style w:type="character" w:customStyle="1" w:styleId="HeaderChar">
    <w:name w:val="Header Char"/>
    <w:link w:val="Header"/>
    <w:uiPriority w:val="99"/>
    <w:rsid w:val="00BE0234"/>
    <w:rPr>
      <w:rFonts w:ascii="Arial" w:hAnsi="Arial"/>
      <w:sz w:val="24"/>
      <w:szCs w:val="24"/>
      <w:lang w:eastAsia="en-US"/>
    </w:rPr>
  </w:style>
  <w:style w:type="character" w:customStyle="1" w:styleId="FooterChar">
    <w:name w:val="Footer Char"/>
    <w:link w:val="Footer"/>
    <w:uiPriority w:val="99"/>
    <w:rsid w:val="00BE0234"/>
    <w:rPr>
      <w:rFonts w:ascii="Arial" w:hAnsi="Arial"/>
      <w:szCs w:val="24"/>
      <w:lang w:eastAsia="en-US"/>
    </w:rPr>
  </w:style>
  <w:style w:type="paragraph" w:customStyle="1" w:styleId="Paragraphnonumbers">
    <w:name w:val="Paragraph no numbers"/>
    <w:basedOn w:val="Normal"/>
    <w:uiPriority w:val="99"/>
    <w:qFormat/>
    <w:rsid w:val="00BE0234"/>
    <w:pPr>
      <w:spacing w:after="240" w:line="276" w:lineRule="auto"/>
    </w:pPr>
    <w:rPr>
      <w:rFonts w:ascii="Arial" w:hAnsi="Arial"/>
    </w:rPr>
  </w:style>
  <w:style w:type="paragraph" w:customStyle="1" w:styleId="Default">
    <w:name w:val="Default"/>
    <w:locked/>
    <w:rsid w:val="00BE0234"/>
    <w:pPr>
      <w:autoSpaceDE w:val="0"/>
      <w:autoSpaceDN w:val="0"/>
      <w:adjustRightInd w:val="0"/>
    </w:pPr>
    <w:rPr>
      <w:rFonts w:ascii="Calibri" w:hAnsi="Calibri" w:cs="Calibri"/>
      <w:color w:val="000000"/>
      <w:sz w:val="24"/>
      <w:szCs w:val="24"/>
    </w:rPr>
  </w:style>
  <w:style w:type="character" w:styleId="CommentReference">
    <w:name w:val="annotation reference"/>
    <w:rsid w:val="00BE0234"/>
    <w:rPr>
      <w:sz w:val="16"/>
      <w:szCs w:val="16"/>
    </w:rPr>
  </w:style>
  <w:style w:type="paragraph" w:styleId="CommentText">
    <w:name w:val="annotation text"/>
    <w:basedOn w:val="Normal"/>
    <w:link w:val="CommentTextChar"/>
    <w:rsid w:val="00BE0234"/>
    <w:rPr>
      <w:sz w:val="20"/>
      <w:szCs w:val="20"/>
    </w:rPr>
  </w:style>
  <w:style w:type="character" w:customStyle="1" w:styleId="CommentTextChar">
    <w:name w:val="Comment Text Char"/>
    <w:basedOn w:val="DefaultParagraphFont"/>
    <w:link w:val="CommentText"/>
    <w:rsid w:val="00BE0234"/>
  </w:style>
  <w:style w:type="character" w:styleId="Hyperlink">
    <w:name w:val="Hyperlink"/>
    <w:rsid w:val="00BE0234"/>
    <w:rPr>
      <w:color w:val="0000FF"/>
      <w:u w:val="single"/>
    </w:rPr>
  </w:style>
  <w:style w:type="table" w:styleId="Table3Deffects1">
    <w:name w:val="Table 3D effects 1"/>
    <w:basedOn w:val="TableNormal"/>
    <w:locked/>
    <w:rsid w:val="008D75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link w:val="BalloonTextChar"/>
    <w:locked/>
    <w:rsid w:val="00BE0234"/>
    <w:rPr>
      <w:rFonts w:ascii="Segoe UI" w:hAnsi="Segoe UI" w:cs="Segoe UI"/>
      <w:sz w:val="18"/>
      <w:szCs w:val="18"/>
    </w:rPr>
  </w:style>
  <w:style w:type="character" w:customStyle="1" w:styleId="BalloonTextChar">
    <w:name w:val="Balloon Text Char"/>
    <w:basedOn w:val="DefaultParagraphFont"/>
    <w:link w:val="BalloonText"/>
    <w:rsid w:val="00BE0234"/>
    <w:rPr>
      <w:rFonts w:ascii="Segoe UI" w:hAnsi="Segoe UI" w:cs="Segoe UI"/>
      <w:sz w:val="18"/>
      <w:szCs w:val="18"/>
    </w:rPr>
  </w:style>
  <w:style w:type="paragraph" w:customStyle="1" w:styleId="Tablebullet">
    <w:name w:val="Table bullet"/>
    <w:basedOn w:val="Tabletext"/>
    <w:qFormat/>
    <w:rsid w:val="00E92859"/>
    <w:pPr>
      <w:numPr>
        <w:numId w:val="16"/>
      </w:numPr>
      <w:tabs>
        <w:tab w:val="left" w:pos="313"/>
      </w:tabs>
    </w:pPr>
  </w:style>
  <w:style w:type="table" w:styleId="TableGrid">
    <w:name w:val="Table Grid"/>
    <w:basedOn w:val="TableNormal"/>
    <w:rsid w:val="00E9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92859"/>
    <w:rPr>
      <w:b/>
      <w:bCs/>
    </w:rPr>
  </w:style>
  <w:style w:type="character" w:customStyle="1" w:styleId="CommentSubjectChar">
    <w:name w:val="Comment Subject Char"/>
    <w:basedOn w:val="CommentTextChar"/>
    <w:link w:val="CommentSubject"/>
    <w:rsid w:val="00E92859"/>
    <w:rPr>
      <w:b/>
      <w:bCs/>
    </w:rPr>
  </w:style>
  <w:style w:type="character" w:customStyle="1" w:styleId="NICEnormalChar">
    <w:name w:val="NICE normal Char"/>
    <w:link w:val="NICEnormal"/>
    <w:rsid w:val="009B2C74"/>
    <w:rPr>
      <w:rFonts w:ascii="Arial" w:hAnsi="Arial"/>
      <w:sz w:val="24"/>
      <w:szCs w:val="24"/>
      <w:lang w:eastAsia="en-US"/>
    </w:rPr>
  </w:style>
  <w:style w:type="character" w:styleId="UnresolvedMention">
    <w:name w:val="Unresolved Mention"/>
    <w:basedOn w:val="DefaultParagraphFont"/>
    <w:uiPriority w:val="99"/>
    <w:semiHidden/>
    <w:unhideWhenUsed/>
    <w:rsid w:val="007D7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ourwork/accessiblein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ice.org.uk/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55C0D-E6E6-42F6-B599-E28B07A11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vt:lpstr>
    </vt:vector>
  </TitlesOfParts>
  <Company>Happy</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Julie Kennedy</dc:creator>
  <cp:keywords/>
  <cp:lastModifiedBy>Eileen Taylor</cp:lastModifiedBy>
  <cp:revision>6</cp:revision>
  <cp:lastPrinted>1900-01-01T00:00:00Z</cp:lastPrinted>
  <dcterms:created xsi:type="dcterms:W3CDTF">2022-03-07T11:42:00Z</dcterms:created>
  <dcterms:modified xsi:type="dcterms:W3CDTF">2022-03-25T07:30:00Z</dcterms:modified>
</cp:coreProperties>
</file>