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FCF9A" w14:textId="677E00CE" w:rsidR="002C296A" w:rsidRPr="0067455E" w:rsidRDefault="002C296A" w:rsidP="00DD60EA">
      <w:pPr>
        <w:pStyle w:val="Title"/>
      </w:pPr>
      <w:bookmarkStart w:id="0" w:name="_Toc357694770"/>
      <w:bookmarkStart w:id="1" w:name="_Toc365024196"/>
      <w:bookmarkStart w:id="2" w:name="_Toc432164921"/>
      <w:bookmarkStart w:id="3" w:name="_Toc467141962"/>
      <w:bookmarkStart w:id="4" w:name="_Toc48575870"/>
      <w:r w:rsidRPr="0067455E">
        <w:t>NATIONAL INSTITUTE FOR HEALTH AND C</w:t>
      </w:r>
      <w:r w:rsidR="00B96A88" w:rsidRPr="0067455E">
        <w:t>ARE</w:t>
      </w:r>
      <w:r w:rsidRPr="0067455E">
        <w:t xml:space="preserve"> EXCELLENCE</w:t>
      </w:r>
      <w:bookmarkEnd w:id="0"/>
      <w:bookmarkEnd w:id="1"/>
      <w:bookmarkEnd w:id="2"/>
      <w:bookmarkEnd w:id="3"/>
      <w:bookmarkEnd w:id="4"/>
    </w:p>
    <w:p w14:paraId="127C036A" w14:textId="77777777" w:rsidR="002C296A" w:rsidRPr="0067455E" w:rsidRDefault="002C296A" w:rsidP="00CE4759">
      <w:pPr>
        <w:pStyle w:val="Title"/>
      </w:pPr>
      <w:bookmarkStart w:id="5" w:name="_Toc357694771"/>
      <w:bookmarkStart w:id="6" w:name="_Toc365024197"/>
      <w:bookmarkStart w:id="7" w:name="_Toc432164922"/>
      <w:bookmarkStart w:id="8" w:name="_Toc467141963"/>
      <w:bookmarkStart w:id="9" w:name="_Toc48575871"/>
      <w:r w:rsidRPr="0067455E">
        <w:t>Health and social care directorate</w:t>
      </w:r>
      <w:bookmarkEnd w:id="5"/>
      <w:bookmarkEnd w:id="6"/>
      <w:bookmarkEnd w:id="7"/>
      <w:bookmarkEnd w:id="8"/>
      <w:bookmarkEnd w:id="9"/>
    </w:p>
    <w:p w14:paraId="3A9BC363" w14:textId="77777777" w:rsidR="002C296A" w:rsidRPr="0067455E" w:rsidRDefault="002C296A" w:rsidP="00CE4759">
      <w:pPr>
        <w:pStyle w:val="Title"/>
        <w:rPr>
          <w:rFonts w:cs="Arial"/>
        </w:rPr>
      </w:pPr>
      <w:bookmarkStart w:id="10" w:name="_Toc48575872"/>
      <w:bookmarkStart w:id="11" w:name="_Toc357694772"/>
      <w:bookmarkStart w:id="12" w:name="_Toc365024198"/>
      <w:bookmarkStart w:id="13" w:name="_Toc432164923"/>
      <w:bookmarkStart w:id="14" w:name="_Toc467141964"/>
      <w:r w:rsidRPr="0067455E">
        <w:rPr>
          <w:rFonts w:cs="Arial"/>
        </w:rPr>
        <w:t>Quality standards</w:t>
      </w:r>
      <w:bookmarkEnd w:id="10"/>
      <w:r w:rsidRPr="0067455E">
        <w:rPr>
          <w:rFonts w:cs="Arial"/>
        </w:rPr>
        <w:t xml:space="preserve"> </w:t>
      </w:r>
      <w:bookmarkEnd w:id="11"/>
      <w:bookmarkEnd w:id="12"/>
      <w:bookmarkEnd w:id="13"/>
      <w:bookmarkEnd w:id="14"/>
    </w:p>
    <w:p w14:paraId="04A38A8E" w14:textId="77777777" w:rsidR="002C296A" w:rsidRPr="0067455E" w:rsidRDefault="002C296A" w:rsidP="00CE4759">
      <w:pPr>
        <w:pStyle w:val="Title"/>
        <w:rPr>
          <w:rFonts w:cs="Arial"/>
        </w:rPr>
      </w:pPr>
      <w:bookmarkStart w:id="15" w:name="_Toc357694773"/>
      <w:bookmarkStart w:id="16" w:name="_Toc365024199"/>
      <w:bookmarkStart w:id="17" w:name="_Toc432164924"/>
      <w:bookmarkStart w:id="18" w:name="_Toc467141965"/>
      <w:bookmarkStart w:id="19" w:name="_Toc48575873"/>
      <w:r w:rsidRPr="0067455E">
        <w:rPr>
          <w:rFonts w:cs="Arial"/>
        </w:rPr>
        <w:t>Briefing paper</w:t>
      </w:r>
      <w:bookmarkEnd w:id="15"/>
      <w:bookmarkEnd w:id="16"/>
      <w:bookmarkEnd w:id="17"/>
      <w:bookmarkEnd w:id="18"/>
      <w:bookmarkEnd w:id="19"/>
    </w:p>
    <w:tbl>
      <w:tblPr>
        <w:tblW w:w="0" w:type="auto"/>
        <w:tblLook w:val="04A0" w:firstRow="1" w:lastRow="0" w:firstColumn="1" w:lastColumn="0" w:noHBand="0" w:noVBand="1"/>
      </w:tblPr>
      <w:tblGrid>
        <w:gridCol w:w="9016"/>
      </w:tblGrid>
      <w:tr w:rsidR="00427135" w14:paraId="113C4F55" w14:textId="77777777" w:rsidTr="00427135">
        <w:tc>
          <w:tcPr>
            <w:tcW w:w="9016" w:type="dxa"/>
          </w:tcPr>
          <w:p w14:paraId="1107180B" w14:textId="287EA349" w:rsidR="00427135" w:rsidRPr="005A61AD" w:rsidRDefault="00427135" w:rsidP="00A813F7">
            <w:pPr>
              <w:pStyle w:val="Paragraph"/>
            </w:pPr>
            <w:r w:rsidRPr="000D48CF">
              <w:rPr>
                <w:rStyle w:val="Addbold"/>
              </w:rPr>
              <w:t>Quality standard topic:</w:t>
            </w:r>
            <w:r w:rsidRPr="005A61AD">
              <w:t xml:space="preserve"> </w:t>
            </w:r>
            <w:r w:rsidR="00D21D7A" w:rsidRPr="00D21D7A">
              <w:t>End of life care for adults (QS update)</w:t>
            </w:r>
          </w:p>
          <w:p w14:paraId="58322926" w14:textId="77777777" w:rsidR="00427135" w:rsidRPr="005A61AD" w:rsidRDefault="00427135" w:rsidP="00A813F7">
            <w:pPr>
              <w:pStyle w:val="Paragraph"/>
            </w:pPr>
            <w:r w:rsidRPr="000D48CF">
              <w:rPr>
                <w:rStyle w:val="Addbold"/>
              </w:rPr>
              <w:t>Output:</w:t>
            </w:r>
            <w:r w:rsidRPr="005A61AD">
              <w:t xml:space="preserve"> </w:t>
            </w:r>
            <w:r w:rsidRPr="000D48CF">
              <w:t>Prioritised</w:t>
            </w:r>
            <w:r w:rsidRPr="005A61AD">
              <w:t xml:space="preserve"> quality improvement areas for development. </w:t>
            </w:r>
          </w:p>
          <w:p w14:paraId="176177C4" w14:textId="40D5D86B" w:rsidR="00427135" w:rsidRDefault="00427135" w:rsidP="00A813F7">
            <w:pPr>
              <w:pStyle w:val="Paragraph"/>
            </w:pPr>
            <w:r w:rsidRPr="000D48CF">
              <w:rPr>
                <w:rStyle w:val="Addbold"/>
              </w:rPr>
              <w:t>Date of Quality Standards Advisory Committee meeting:</w:t>
            </w:r>
            <w:r w:rsidRPr="005A61AD">
              <w:t xml:space="preserve"> </w:t>
            </w:r>
            <w:r w:rsidR="00D21D7A">
              <w:t>8 September 2020</w:t>
            </w:r>
          </w:p>
        </w:tc>
      </w:tr>
    </w:tbl>
    <w:p w14:paraId="51BC1B09" w14:textId="77777777" w:rsidR="002C296A" w:rsidRDefault="002C296A" w:rsidP="003D6F5F">
      <w:pPr>
        <w:pStyle w:val="Paragraph"/>
      </w:pPr>
    </w:p>
    <w:p w14:paraId="59805FA7" w14:textId="5B2D5D95" w:rsidR="00E6591A" w:rsidRPr="00E6591A" w:rsidRDefault="002C296A" w:rsidP="00E6591A">
      <w:pPr>
        <w:pStyle w:val="Heading1"/>
        <w:rPr>
          <w:noProof/>
        </w:rPr>
      </w:pPr>
      <w:bookmarkStart w:id="20" w:name="_Toc365024200"/>
      <w:bookmarkStart w:id="21" w:name="_Toc432164925"/>
      <w:bookmarkStart w:id="22" w:name="_Toc467141966"/>
      <w:bookmarkStart w:id="23" w:name="_Toc48575874"/>
      <w:r w:rsidRPr="0067455E">
        <w:t>Contents</w:t>
      </w:r>
      <w:bookmarkEnd w:id="20"/>
      <w:bookmarkEnd w:id="21"/>
      <w:bookmarkEnd w:id="22"/>
      <w:bookmarkEnd w:id="23"/>
      <w:r w:rsidR="00893AF1">
        <w:fldChar w:fldCharType="begin"/>
      </w:r>
      <w:r>
        <w:instrText xml:space="preserve"> TOC \o "1-1" \h \z \u </w:instrText>
      </w:r>
      <w:r w:rsidR="00893AF1">
        <w:fldChar w:fldCharType="separate"/>
      </w:r>
    </w:p>
    <w:p w14:paraId="2CE26AA0" w14:textId="351E9B52" w:rsidR="00E6591A" w:rsidRDefault="00C0137F">
      <w:pPr>
        <w:pStyle w:val="TOC1"/>
        <w:rPr>
          <w:rFonts w:asciiTheme="minorHAnsi" w:eastAsiaTheme="minorEastAsia" w:hAnsiTheme="minorHAnsi" w:cstheme="minorBidi"/>
          <w:sz w:val="22"/>
          <w:szCs w:val="22"/>
          <w:lang w:eastAsia="en-GB"/>
        </w:rPr>
      </w:pPr>
      <w:hyperlink w:anchor="_Toc48575875" w:history="1">
        <w:r w:rsidR="00E6591A" w:rsidRPr="00981DBA">
          <w:rPr>
            <w:rStyle w:val="Hyperlink"/>
          </w:rPr>
          <w:t>1</w:t>
        </w:r>
        <w:r w:rsidR="00E6591A">
          <w:rPr>
            <w:rFonts w:asciiTheme="minorHAnsi" w:eastAsiaTheme="minorEastAsia" w:hAnsiTheme="minorHAnsi" w:cstheme="minorBidi"/>
            <w:sz w:val="22"/>
            <w:szCs w:val="22"/>
            <w:lang w:eastAsia="en-GB"/>
          </w:rPr>
          <w:tab/>
        </w:r>
        <w:r w:rsidR="00E6591A" w:rsidRPr="00981DBA">
          <w:rPr>
            <w:rStyle w:val="Hyperlink"/>
          </w:rPr>
          <w:t>Introduction</w:t>
        </w:r>
        <w:r w:rsidR="00E6591A">
          <w:rPr>
            <w:webHidden/>
          </w:rPr>
          <w:tab/>
        </w:r>
        <w:r w:rsidR="00E6591A">
          <w:rPr>
            <w:webHidden/>
          </w:rPr>
          <w:fldChar w:fldCharType="begin"/>
        </w:r>
        <w:r w:rsidR="00E6591A">
          <w:rPr>
            <w:webHidden/>
          </w:rPr>
          <w:instrText xml:space="preserve"> PAGEREF _Toc48575875 \h </w:instrText>
        </w:r>
        <w:r w:rsidR="00E6591A">
          <w:rPr>
            <w:webHidden/>
          </w:rPr>
        </w:r>
        <w:r w:rsidR="00E6591A">
          <w:rPr>
            <w:webHidden/>
          </w:rPr>
          <w:fldChar w:fldCharType="separate"/>
        </w:r>
        <w:r w:rsidR="00DD60EA">
          <w:rPr>
            <w:webHidden/>
          </w:rPr>
          <w:t>2</w:t>
        </w:r>
        <w:r w:rsidR="00E6591A">
          <w:rPr>
            <w:webHidden/>
          </w:rPr>
          <w:fldChar w:fldCharType="end"/>
        </w:r>
      </w:hyperlink>
    </w:p>
    <w:p w14:paraId="0521579E" w14:textId="27F88FBD" w:rsidR="00E6591A" w:rsidRDefault="00C0137F">
      <w:pPr>
        <w:pStyle w:val="TOC1"/>
        <w:rPr>
          <w:rFonts w:asciiTheme="minorHAnsi" w:eastAsiaTheme="minorEastAsia" w:hAnsiTheme="minorHAnsi" w:cstheme="minorBidi"/>
          <w:sz w:val="22"/>
          <w:szCs w:val="22"/>
          <w:lang w:eastAsia="en-GB"/>
        </w:rPr>
      </w:pPr>
      <w:hyperlink w:anchor="_Toc48575876" w:history="1">
        <w:r w:rsidR="00E6591A" w:rsidRPr="00981DBA">
          <w:rPr>
            <w:rStyle w:val="Hyperlink"/>
          </w:rPr>
          <w:t>2</w:t>
        </w:r>
        <w:r w:rsidR="00E6591A">
          <w:rPr>
            <w:rFonts w:asciiTheme="minorHAnsi" w:eastAsiaTheme="minorEastAsia" w:hAnsiTheme="minorHAnsi" w:cstheme="minorBidi"/>
            <w:sz w:val="22"/>
            <w:szCs w:val="22"/>
            <w:lang w:eastAsia="en-GB"/>
          </w:rPr>
          <w:tab/>
        </w:r>
        <w:r w:rsidR="00E6591A" w:rsidRPr="00981DBA">
          <w:rPr>
            <w:rStyle w:val="Hyperlink"/>
          </w:rPr>
          <w:t>Overview</w:t>
        </w:r>
        <w:r w:rsidR="00E6591A">
          <w:rPr>
            <w:webHidden/>
          </w:rPr>
          <w:tab/>
        </w:r>
        <w:r w:rsidR="00E6591A">
          <w:rPr>
            <w:webHidden/>
          </w:rPr>
          <w:fldChar w:fldCharType="begin"/>
        </w:r>
        <w:r w:rsidR="00E6591A">
          <w:rPr>
            <w:webHidden/>
          </w:rPr>
          <w:instrText xml:space="preserve"> PAGEREF _Toc48575876 \h </w:instrText>
        </w:r>
        <w:r w:rsidR="00E6591A">
          <w:rPr>
            <w:webHidden/>
          </w:rPr>
        </w:r>
        <w:r w:rsidR="00E6591A">
          <w:rPr>
            <w:webHidden/>
          </w:rPr>
          <w:fldChar w:fldCharType="separate"/>
        </w:r>
        <w:r w:rsidR="00DD60EA">
          <w:rPr>
            <w:webHidden/>
          </w:rPr>
          <w:t>2</w:t>
        </w:r>
        <w:r w:rsidR="00E6591A">
          <w:rPr>
            <w:webHidden/>
          </w:rPr>
          <w:fldChar w:fldCharType="end"/>
        </w:r>
      </w:hyperlink>
    </w:p>
    <w:p w14:paraId="6B2AF38E" w14:textId="52B1E589" w:rsidR="00E6591A" w:rsidRDefault="00C0137F">
      <w:pPr>
        <w:pStyle w:val="TOC1"/>
        <w:rPr>
          <w:rFonts w:asciiTheme="minorHAnsi" w:eastAsiaTheme="minorEastAsia" w:hAnsiTheme="minorHAnsi" w:cstheme="minorBidi"/>
          <w:sz w:val="22"/>
          <w:szCs w:val="22"/>
          <w:lang w:eastAsia="en-GB"/>
        </w:rPr>
      </w:pPr>
      <w:hyperlink w:anchor="_Toc48575877" w:history="1">
        <w:r w:rsidR="00E6591A" w:rsidRPr="00981DBA">
          <w:rPr>
            <w:rStyle w:val="Hyperlink"/>
          </w:rPr>
          <w:t>3</w:t>
        </w:r>
        <w:r w:rsidR="00E6591A">
          <w:rPr>
            <w:rFonts w:asciiTheme="minorHAnsi" w:eastAsiaTheme="minorEastAsia" w:hAnsiTheme="minorHAnsi" w:cstheme="minorBidi"/>
            <w:sz w:val="22"/>
            <w:szCs w:val="22"/>
            <w:lang w:eastAsia="en-GB"/>
          </w:rPr>
          <w:tab/>
        </w:r>
        <w:r w:rsidR="00E6591A" w:rsidRPr="00981DBA">
          <w:rPr>
            <w:rStyle w:val="Hyperlink"/>
          </w:rPr>
          <w:t>Summary of suggestions</w:t>
        </w:r>
        <w:r w:rsidR="00E6591A">
          <w:rPr>
            <w:webHidden/>
          </w:rPr>
          <w:tab/>
        </w:r>
        <w:r w:rsidR="00E6591A">
          <w:rPr>
            <w:webHidden/>
          </w:rPr>
          <w:fldChar w:fldCharType="begin"/>
        </w:r>
        <w:r w:rsidR="00E6591A">
          <w:rPr>
            <w:webHidden/>
          </w:rPr>
          <w:instrText xml:space="preserve"> PAGEREF _Toc48575877 \h </w:instrText>
        </w:r>
        <w:r w:rsidR="00E6591A">
          <w:rPr>
            <w:webHidden/>
          </w:rPr>
        </w:r>
        <w:r w:rsidR="00E6591A">
          <w:rPr>
            <w:webHidden/>
          </w:rPr>
          <w:fldChar w:fldCharType="separate"/>
        </w:r>
        <w:r w:rsidR="00DD60EA">
          <w:rPr>
            <w:webHidden/>
          </w:rPr>
          <w:t>7</w:t>
        </w:r>
        <w:r w:rsidR="00E6591A">
          <w:rPr>
            <w:webHidden/>
          </w:rPr>
          <w:fldChar w:fldCharType="end"/>
        </w:r>
      </w:hyperlink>
    </w:p>
    <w:p w14:paraId="69CE8066" w14:textId="0AC5A22C" w:rsidR="00E6591A" w:rsidRDefault="00C0137F">
      <w:pPr>
        <w:pStyle w:val="TOC1"/>
        <w:rPr>
          <w:rFonts w:asciiTheme="minorHAnsi" w:eastAsiaTheme="minorEastAsia" w:hAnsiTheme="minorHAnsi" w:cstheme="minorBidi"/>
          <w:sz w:val="22"/>
          <w:szCs w:val="22"/>
          <w:lang w:eastAsia="en-GB"/>
        </w:rPr>
      </w:pPr>
      <w:hyperlink w:anchor="_Toc48575878" w:history="1">
        <w:r w:rsidR="00E6591A" w:rsidRPr="00981DBA">
          <w:rPr>
            <w:rStyle w:val="Hyperlink"/>
          </w:rPr>
          <w:t>4</w:t>
        </w:r>
        <w:r w:rsidR="00E6591A">
          <w:rPr>
            <w:rFonts w:asciiTheme="minorHAnsi" w:eastAsiaTheme="minorEastAsia" w:hAnsiTheme="minorHAnsi" w:cstheme="minorBidi"/>
            <w:sz w:val="22"/>
            <w:szCs w:val="22"/>
            <w:lang w:eastAsia="en-GB"/>
          </w:rPr>
          <w:tab/>
        </w:r>
        <w:r w:rsidR="00E6591A" w:rsidRPr="00981DBA">
          <w:rPr>
            <w:rStyle w:val="Hyperlink"/>
          </w:rPr>
          <w:t>Suggested improvement areas</w:t>
        </w:r>
        <w:r w:rsidR="00E6591A">
          <w:rPr>
            <w:webHidden/>
          </w:rPr>
          <w:tab/>
        </w:r>
        <w:r w:rsidR="00E6591A">
          <w:rPr>
            <w:webHidden/>
          </w:rPr>
          <w:fldChar w:fldCharType="begin"/>
        </w:r>
        <w:r w:rsidR="00E6591A">
          <w:rPr>
            <w:webHidden/>
          </w:rPr>
          <w:instrText xml:space="preserve"> PAGEREF _Toc48575878 \h </w:instrText>
        </w:r>
        <w:r w:rsidR="00E6591A">
          <w:rPr>
            <w:webHidden/>
          </w:rPr>
        </w:r>
        <w:r w:rsidR="00E6591A">
          <w:rPr>
            <w:webHidden/>
          </w:rPr>
          <w:fldChar w:fldCharType="separate"/>
        </w:r>
        <w:r w:rsidR="00DD60EA">
          <w:rPr>
            <w:webHidden/>
          </w:rPr>
          <w:t>12</w:t>
        </w:r>
        <w:r w:rsidR="00E6591A">
          <w:rPr>
            <w:webHidden/>
          </w:rPr>
          <w:fldChar w:fldCharType="end"/>
        </w:r>
      </w:hyperlink>
    </w:p>
    <w:p w14:paraId="3220C5F6" w14:textId="17D5BF8C" w:rsidR="00E6591A" w:rsidRDefault="00C0137F">
      <w:pPr>
        <w:pStyle w:val="TOC1"/>
        <w:rPr>
          <w:rFonts w:asciiTheme="minorHAnsi" w:eastAsiaTheme="minorEastAsia" w:hAnsiTheme="minorHAnsi" w:cstheme="minorBidi"/>
          <w:sz w:val="22"/>
          <w:szCs w:val="22"/>
          <w:lang w:eastAsia="en-GB"/>
        </w:rPr>
      </w:pPr>
      <w:hyperlink w:anchor="_Toc48575879" w:history="1">
        <w:r w:rsidR="00E6591A" w:rsidRPr="00981DBA">
          <w:rPr>
            <w:rStyle w:val="Hyperlink"/>
          </w:rPr>
          <w:t>Appendix 1: Review flowchart</w:t>
        </w:r>
        <w:r w:rsidR="00E6591A">
          <w:rPr>
            <w:webHidden/>
          </w:rPr>
          <w:tab/>
        </w:r>
        <w:r w:rsidR="00E6591A">
          <w:rPr>
            <w:webHidden/>
          </w:rPr>
          <w:fldChar w:fldCharType="begin"/>
        </w:r>
        <w:r w:rsidR="00E6591A">
          <w:rPr>
            <w:webHidden/>
          </w:rPr>
          <w:instrText xml:space="preserve"> PAGEREF _Toc48575879 \h </w:instrText>
        </w:r>
        <w:r w:rsidR="00E6591A">
          <w:rPr>
            <w:webHidden/>
          </w:rPr>
        </w:r>
        <w:r w:rsidR="00E6591A">
          <w:rPr>
            <w:webHidden/>
          </w:rPr>
          <w:fldChar w:fldCharType="separate"/>
        </w:r>
        <w:r w:rsidR="00DD60EA">
          <w:rPr>
            <w:webHidden/>
          </w:rPr>
          <w:t>36</w:t>
        </w:r>
        <w:r w:rsidR="00E6591A">
          <w:rPr>
            <w:webHidden/>
          </w:rPr>
          <w:fldChar w:fldCharType="end"/>
        </w:r>
      </w:hyperlink>
    </w:p>
    <w:p w14:paraId="2E574057" w14:textId="637E196D" w:rsidR="00E6591A" w:rsidRDefault="00C0137F">
      <w:pPr>
        <w:pStyle w:val="TOC1"/>
        <w:rPr>
          <w:rFonts w:asciiTheme="minorHAnsi" w:eastAsiaTheme="minorEastAsia" w:hAnsiTheme="minorHAnsi" w:cstheme="minorBidi"/>
          <w:sz w:val="22"/>
          <w:szCs w:val="22"/>
          <w:lang w:eastAsia="en-GB"/>
        </w:rPr>
      </w:pPr>
      <w:hyperlink w:anchor="_Toc48575880" w:history="1">
        <w:r w:rsidR="00E6591A" w:rsidRPr="00981DBA">
          <w:rPr>
            <w:rStyle w:val="Hyperlink"/>
          </w:rPr>
          <w:t>Appendix 2: Suggestions from stakeholder engagement exercise – registered stakeholders</w:t>
        </w:r>
        <w:r w:rsidR="00E6591A">
          <w:rPr>
            <w:webHidden/>
          </w:rPr>
          <w:tab/>
        </w:r>
        <w:r w:rsidR="00E6591A">
          <w:rPr>
            <w:webHidden/>
          </w:rPr>
          <w:fldChar w:fldCharType="begin"/>
        </w:r>
        <w:r w:rsidR="00E6591A">
          <w:rPr>
            <w:webHidden/>
          </w:rPr>
          <w:instrText xml:space="preserve"> PAGEREF _Toc48575880 \h </w:instrText>
        </w:r>
        <w:r w:rsidR="00E6591A">
          <w:rPr>
            <w:webHidden/>
          </w:rPr>
        </w:r>
        <w:r w:rsidR="00E6591A">
          <w:rPr>
            <w:webHidden/>
          </w:rPr>
          <w:fldChar w:fldCharType="separate"/>
        </w:r>
        <w:r w:rsidR="00DD60EA">
          <w:rPr>
            <w:webHidden/>
          </w:rPr>
          <w:t>36</w:t>
        </w:r>
        <w:r w:rsidR="00E6591A">
          <w:rPr>
            <w:webHidden/>
          </w:rPr>
          <w:fldChar w:fldCharType="end"/>
        </w:r>
      </w:hyperlink>
    </w:p>
    <w:p w14:paraId="248BAD07" w14:textId="77777777" w:rsidR="006F7D33" w:rsidRDefault="00893AF1" w:rsidP="00BB728C">
      <w:r>
        <w:fldChar w:fldCharType="end"/>
      </w:r>
    </w:p>
    <w:p w14:paraId="1D79A0BD" w14:textId="77777777" w:rsidR="002C296A" w:rsidRDefault="002C296A" w:rsidP="00BB0BC1">
      <w:pPr>
        <w:pStyle w:val="Numberedheading1"/>
      </w:pPr>
      <w:r>
        <w:br w:type="page"/>
      </w:r>
      <w:bookmarkStart w:id="24" w:name="_Toc48575875"/>
      <w:r w:rsidRPr="009E470D">
        <w:lastRenderedPageBreak/>
        <w:t>Introduction</w:t>
      </w:r>
      <w:bookmarkEnd w:id="24"/>
    </w:p>
    <w:p w14:paraId="5E18392B" w14:textId="262C1051" w:rsidR="002C296A" w:rsidRPr="00E10156" w:rsidRDefault="002C296A" w:rsidP="002C296A">
      <w:pPr>
        <w:pStyle w:val="Paragraph"/>
      </w:pPr>
      <w:r w:rsidRPr="00623619">
        <w:t xml:space="preserve">This briefing paper presents a structured </w:t>
      </w:r>
      <w:r>
        <w:t xml:space="preserve">overview of potential quality improvement areas for </w:t>
      </w:r>
      <w:r w:rsidR="004F3367">
        <w:t>e</w:t>
      </w:r>
      <w:r w:rsidR="00D21D7A" w:rsidRPr="00D21D7A">
        <w:t>nd of life care for adults (QS update)</w:t>
      </w:r>
      <w:r w:rsidR="00D21D7A">
        <w:t xml:space="preserve">. </w:t>
      </w:r>
      <w:r w:rsidRPr="00E10156">
        <w:t xml:space="preserve">It provides the </w:t>
      </w:r>
      <w:r w:rsidR="00307AD6">
        <w:t>c</w:t>
      </w:r>
      <w:r w:rsidRPr="00E10156">
        <w:t>ommittee with a basis for discussi</w:t>
      </w:r>
      <w:r w:rsidR="00EC6922">
        <w:t>ng</w:t>
      </w:r>
      <w:r w:rsidRPr="00E10156">
        <w:t xml:space="preserve"> and prioritising quality improvement areas </w:t>
      </w:r>
      <w:r w:rsidR="00FA127D">
        <w:t>for</w:t>
      </w:r>
      <w:r w:rsidRPr="00E10156">
        <w:t xml:space="preserve"> </w:t>
      </w:r>
      <w:r w:rsidR="00EC6922">
        <w:t>develop</w:t>
      </w:r>
      <w:r w:rsidR="00FA127D">
        <w:t>ment into</w:t>
      </w:r>
      <w:r w:rsidR="00EC6922">
        <w:t xml:space="preserve"> draft</w:t>
      </w:r>
      <w:r w:rsidR="00EC6922" w:rsidRPr="00E10156">
        <w:t xml:space="preserve"> </w:t>
      </w:r>
      <w:r w:rsidRPr="00E10156">
        <w:t>quality statements and measures for public consultation.</w:t>
      </w:r>
    </w:p>
    <w:p w14:paraId="6255FD89" w14:textId="77777777" w:rsidR="002C296A" w:rsidRDefault="002C296A" w:rsidP="009E23E2">
      <w:pPr>
        <w:pStyle w:val="Numberedheading2"/>
      </w:pPr>
      <w:r w:rsidRPr="005A61AD">
        <w:t>Structure</w:t>
      </w:r>
    </w:p>
    <w:p w14:paraId="17EC6596" w14:textId="77777777" w:rsidR="002C296A" w:rsidRDefault="00D862D3" w:rsidP="002C296A">
      <w:pPr>
        <w:pStyle w:val="Paragraph"/>
      </w:pPr>
      <w:r>
        <w:t>T</w:t>
      </w:r>
      <w:r w:rsidR="001753FE">
        <w:t>his briefing paper</w:t>
      </w:r>
      <w:r w:rsidR="002C296A">
        <w:t xml:space="preserve"> includes a brief </w:t>
      </w:r>
      <w:r w:rsidR="00FA127D">
        <w:t xml:space="preserve">description </w:t>
      </w:r>
      <w:r w:rsidR="002C296A">
        <w:t>of the topic</w:t>
      </w:r>
      <w:r>
        <w:t>,</w:t>
      </w:r>
      <w:r w:rsidR="002C296A">
        <w:t xml:space="preserve"> a summary of each of the suggested quality improvement areas </w:t>
      </w:r>
      <w:r>
        <w:t xml:space="preserve">and </w:t>
      </w:r>
      <w:r w:rsidR="002C296A">
        <w:t>supporting information.</w:t>
      </w:r>
    </w:p>
    <w:p w14:paraId="6301E5C9" w14:textId="77777777" w:rsidR="002C296A" w:rsidRDefault="00D862D3" w:rsidP="002C296A">
      <w:pPr>
        <w:pStyle w:val="Paragraph"/>
      </w:pPr>
      <w:r>
        <w:t xml:space="preserve">If </w:t>
      </w:r>
      <w:r w:rsidR="002C296A">
        <w:t xml:space="preserve">relevant, </w:t>
      </w:r>
      <w:r w:rsidR="002C296A" w:rsidRPr="00E10156">
        <w:t xml:space="preserve">recommendations </w:t>
      </w:r>
      <w:r w:rsidR="002C296A">
        <w:t xml:space="preserve">selected </w:t>
      </w:r>
      <w:r w:rsidR="002C296A" w:rsidRPr="00E10156">
        <w:t xml:space="preserve">from the key development source </w:t>
      </w:r>
      <w:r w:rsidR="00C22DED">
        <w:t xml:space="preserve">below </w:t>
      </w:r>
      <w:r w:rsidR="002C296A">
        <w:t>are</w:t>
      </w:r>
      <w:r w:rsidR="002C296A" w:rsidRPr="00E10156">
        <w:t xml:space="preserve"> </w:t>
      </w:r>
      <w:r w:rsidR="00FA127D">
        <w:t>included</w:t>
      </w:r>
      <w:r w:rsidR="00FA127D" w:rsidRPr="00E10156">
        <w:t xml:space="preserve"> </w:t>
      </w:r>
      <w:r w:rsidR="002C296A">
        <w:t xml:space="preserve">to </w:t>
      </w:r>
      <w:r w:rsidR="00FA127D">
        <w:t xml:space="preserve">help </w:t>
      </w:r>
      <w:r w:rsidR="002C296A">
        <w:t xml:space="preserve">the </w:t>
      </w:r>
      <w:r w:rsidR="00307AD6">
        <w:t>c</w:t>
      </w:r>
      <w:r w:rsidR="002C296A">
        <w:t>ommittee</w:t>
      </w:r>
      <w:r w:rsidR="002C296A" w:rsidRPr="00E10156">
        <w:t xml:space="preserve"> </w:t>
      </w:r>
      <w:r w:rsidR="004B62C1">
        <w:t>in</w:t>
      </w:r>
      <w:r w:rsidR="00FA127D">
        <w:t xml:space="preserve"> </w:t>
      </w:r>
      <w:r w:rsidR="002C296A">
        <w:t>considering</w:t>
      </w:r>
      <w:r w:rsidR="002C296A" w:rsidRPr="00E10156">
        <w:t xml:space="preserve"> </w:t>
      </w:r>
      <w:r w:rsidR="004B62C1">
        <w:t>potential</w:t>
      </w:r>
      <w:r w:rsidR="002C296A" w:rsidRPr="00E10156">
        <w:t xml:space="preserve"> statements and measures</w:t>
      </w:r>
      <w:r w:rsidR="002C296A">
        <w:t>.</w:t>
      </w:r>
    </w:p>
    <w:p w14:paraId="5AD935FF" w14:textId="77777777" w:rsidR="00C22DED" w:rsidRPr="00D862D3" w:rsidRDefault="000750FD" w:rsidP="00D862D3">
      <w:pPr>
        <w:pStyle w:val="Numberedheading2"/>
      </w:pPr>
      <w:r w:rsidRPr="00D862D3">
        <w:t>D</w:t>
      </w:r>
      <w:r w:rsidR="00C22DED" w:rsidRPr="00D862D3">
        <w:t>evelopment source</w:t>
      </w:r>
    </w:p>
    <w:p w14:paraId="59F959A4" w14:textId="16AB55AE" w:rsidR="00C22DED" w:rsidRPr="00E10156" w:rsidRDefault="003B6DDC" w:rsidP="002C296A">
      <w:pPr>
        <w:pStyle w:val="Paragraph"/>
      </w:pPr>
      <w:r>
        <w:t>T</w:t>
      </w:r>
      <w:r w:rsidR="00C22DED">
        <w:t>he key development source referenced in this briefing paper</w:t>
      </w:r>
      <w:r w:rsidR="00766AE9">
        <w:t xml:space="preserve"> is</w:t>
      </w:r>
      <w:r w:rsidR="00C22DED">
        <w:t>:</w:t>
      </w:r>
    </w:p>
    <w:p w14:paraId="7E01D659" w14:textId="74C63566" w:rsidR="00D21D7A" w:rsidRPr="00432082" w:rsidRDefault="00C0137F" w:rsidP="00D21D7A">
      <w:pPr>
        <w:pStyle w:val="Bulletleft1"/>
        <w:numPr>
          <w:ilvl w:val="0"/>
          <w:numId w:val="0"/>
        </w:numPr>
        <w:ind w:left="284" w:hanging="284"/>
      </w:pPr>
      <w:hyperlink r:id="rId8" w:history="1">
        <w:r w:rsidR="00D21D7A" w:rsidRPr="00EB195B">
          <w:rPr>
            <w:rStyle w:val="Hyperlink"/>
          </w:rPr>
          <w:t>End of life care for adults: service delivery (2019) NICE guideline NG142</w:t>
        </w:r>
      </w:hyperlink>
      <w:r w:rsidR="00432082">
        <w:rPr>
          <w:rStyle w:val="Hyperlink"/>
        </w:rPr>
        <w:t xml:space="preserve"> </w:t>
      </w:r>
    </w:p>
    <w:p w14:paraId="6E41241C" w14:textId="381BC5B7" w:rsidR="00D21D7A" w:rsidRPr="004C28E5" w:rsidRDefault="00D21D7A" w:rsidP="00FA6FCE">
      <w:pPr>
        <w:pStyle w:val="Paragraph"/>
      </w:pPr>
      <w:r>
        <w:t xml:space="preserve">Published October 2019. </w:t>
      </w:r>
    </w:p>
    <w:p w14:paraId="6F7877C0" w14:textId="77777777" w:rsidR="002C296A" w:rsidRDefault="002C296A" w:rsidP="002C296A">
      <w:pPr>
        <w:pStyle w:val="Numberedheading1"/>
      </w:pPr>
      <w:bookmarkStart w:id="25" w:name="_Toc48575876"/>
      <w:r>
        <w:t>Overview</w:t>
      </w:r>
      <w:bookmarkEnd w:id="25"/>
    </w:p>
    <w:p w14:paraId="7B96EDFE" w14:textId="77777777" w:rsidR="002C296A" w:rsidRDefault="002C296A" w:rsidP="002C296A">
      <w:pPr>
        <w:pStyle w:val="Numberedheading2"/>
      </w:pPr>
      <w:r>
        <w:t>Focus of quality standard</w:t>
      </w:r>
    </w:p>
    <w:p w14:paraId="2A4EEFEC" w14:textId="04D8FA9A" w:rsidR="00D21D7A" w:rsidRDefault="00D21D7A" w:rsidP="00D21D7A">
      <w:pPr>
        <w:pStyle w:val="NICEnormal"/>
      </w:pPr>
      <w:r>
        <w:t>This quality standard will cover e</w:t>
      </w:r>
      <w:r w:rsidRPr="00982416">
        <w:t xml:space="preserve">nd of life care services, which provide care and support </w:t>
      </w:r>
      <w:r>
        <w:t xml:space="preserve">to adults (aged 18 or over) with progressive life-limiting conditions </w:t>
      </w:r>
      <w:r w:rsidRPr="00982416">
        <w:t>in the final weeks and months of life (or for some conditions, years)</w:t>
      </w:r>
      <w:r>
        <w:t>. It will cover</w:t>
      </w:r>
      <w:r w:rsidRPr="00982416">
        <w:t xml:space="preserve"> planning and preparation,</w:t>
      </w:r>
      <w:r>
        <w:t xml:space="preserve"> but it will not cover care of dying adults in the last days of life. This area is covered by a separate</w:t>
      </w:r>
      <w:r w:rsidRPr="0088269E">
        <w:t xml:space="preserve"> </w:t>
      </w:r>
      <w:hyperlink r:id="rId9" w:history="1">
        <w:r>
          <w:rPr>
            <w:rStyle w:val="Hyperlink"/>
          </w:rPr>
          <w:t>NICE quality standard for Care of dying adults in the last days of life (QS144)</w:t>
        </w:r>
      </w:hyperlink>
      <w:r>
        <w:rPr>
          <w:rStyle w:val="Hyperlink"/>
        </w:rPr>
        <w:t>.</w:t>
      </w:r>
    </w:p>
    <w:p w14:paraId="19DEAB56" w14:textId="5F4C494A" w:rsidR="0057125B" w:rsidRDefault="00D21D7A" w:rsidP="00D21D7A">
      <w:pPr>
        <w:pStyle w:val="NICEnormal"/>
      </w:pPr>
      <w:r w:rsidRPr="00787721">
        <w:t xml:space="preserve">This quality standard will replace the existing </w:t>
      </w:r>
      <w:hyperlink r:id="rId10" w:history="1">
        <w:r w:rsidRPr="00EB195B">
          <w:rPr>
            <w:rStyle w:val="Hyperlink"/>
          </w:rPr>
          <w:t>NICE quality standard for End of life care for adults (QS13)</w:t>
        </w:r>
      </w:hyperlink>
      <w:r w:rsidRPr="00787721">
        <w:t>.</w:t>
      </w:r>
      <w:r>
        <w:t xml:space="preserve"> It will be updated using </w:t>
      </w:r>
      <w:hyperlink r:id="rId11" w:history="1">
        <w:r>
          <w:rPr>
            <w:rStyle w:val="Hyperlink"/>
          </w:rPr>
          <w:t>new guidance on End of life care for adults: service delivery (NG142)</w:t>
        </w:r>
      </w:hyperlink>
      <w:r>
        <w:rPr>
          <w:rStyle w:val="Hyperlink"/>
        </w:rPr>
        <w:t xml:space="preserve">. </w:t>
      </w:r>
      <w:r>
        <w:t xml:space="preserve"> </w:t>
      </w:r>
    </w:p>
    <w:p w14:paraId="42700A69" w14:textId="208F1A7B" w:rsidR="00D21D7A" w:rsidRPr="0057125B" w:rsidRDefault="0057125B" w:rsidP="0057125B">
      <w:pPr>
        <w:rPr>
          <w:rFonts w:ascii="Arial" w:hAnsi="Arial"/>
        </w:rPr>
      </w:pPr>
      <w:r>
        <w:br w:type="page"/>
      </w:r>
    </w:p>
    <w:p w14:paraId="4FF9EA57" w14:textId="7AE23819" w:rsidR="002C296A" w:rsidRDefault="002C296A" w:rsidP="00BF70EA">
      <w:pPr>
        <w:pStyle w:val="Numberedheading2"/>
      </w:pPr>
      <w:r>
        <w:lastRenderedPageBreak/>
        <w:t>Definition</w:t>
      </w:r>
      <w:r w:rsidR="00B5550C">
        <w:t xml:space="preserve"> and service delivery</w:t>
      </w:r>
    </w:p>
    <w:p w14:paraId="1483A68A" w14:textId="416C748D" w:rsidR="00B5550C" w:rsidRDefault="002B4D72" w:rsidP="00B5550C">
      <w:pPr>
        <w:pStyle w:val="Paragraph"/>
      </w:pPr>
      <w:r>
        <w:t xml:space="preserve">End of life care </w:t>
      </w:r>
      <w:r w:rsidR="00AD76C1">
        <w:t>encompasses</w:t>
      </w:r>
      <w:r w:rsidR="00B5550C">
        <w:t xml:space="preserve"> care and support for people approaching the end of life. People who are approaching the end of life include those in the final weeks and months of life, although for people with some conditions, this could be months or years.</w:t>
      </w:r>
    </w:p>
    <w:p w14:paraId="1998C0FF" w14:textId="77777777" w:rsidR="00B5550C" w:rsidRDefault="00B5550C" w:rsidP="00B5550C">
      <w:pPr>
        <w:pStyle w:val="Paragraph"/>
      </w:pPr>
      <w:r>
        <w:t>This includes people with:</w:t>
      </w:r>
    </w:p>
    <w:p w14:paraId="1430A758" w14:textId="77777777" w:rsidR="00B5550C" w:rsidRDefault="00B5550C" w:rsidP="00B5550C">
      <w:pPr>
        <w:pStyle w:val="Bulletleft1"/>
      </w:pPr>
      <w:r>
        <w:t>advanced, progressive, incurable conditions</w:t>
      </w:r>
    </w:p>
    <w:p w14:paraId="299090FE" w14:textId="77777777" w:rsidR="00B5550C" w:rsidRDefault="00B5550C" w:rsidP="00B5550C">
      <w:pPr>
        <w:pStyle w:val="Bulletleft1"/>
      </w:pPr>
      <w:r>
        <w:t>general frailty and coexisting conditions that mean they are at increased risk of dying within the next 12 months</w:t>
      </w:r>
    </w:p>
    <w:p w14:paraId="2A1738B1" w14:textId="77777777" w:rsidR="00B5550C" w:rsidRDefault="00B5550C" w:rsidP="00B5550C">
      <w:pPr>
        <w:pStyle w:val="Bulletleft1"/>
      </w:pPr>
      <w:r>
        <w:t xml:space="preserve">existing conditions if they are at risk of dying from a sudden acute crisis in their condition </w:t>
      </w:r>
    </w:p>
    <w:p w14:paraId="57E69EAA" w14:textId="0AEFE041" w:rsidR="00B5550C" w:rsidRDefault="00B5550C" w:rsidP="00B5550C">
      <w:pPr>
        <w:pStyle w:val="Bulletleft1"/>
      </w:pPr>
      <w:r>
        <w:t xml:space="preserve">life-threatening acute conditions caused by sudden catastrophic events. </w:t>
      </w:r>
    </w:p>
    <w:p w14:paraId="6755C92C" w14:textId="77777777" w:rsidR="00B5550C" w:rsidRDefault="00B5550C" w:rsidP="001164EB">
      <w:pPr>
        <w:pStyle w:val="Paragraph"/>
      </w:pPr>
      <w:r>
        <w:t xml:space="preserve">End of life care </w:t>
      </w:r>
      <w:r w:rsidR="002B4D72">
        <w:t xml:space="preserve">may be delivered by disease-specific specialists and their associated teams; by generalists such as primary care teams or hospital-based generalists (for example, elderly care); or by palliative care specialists in hospices, hospitals and community settings. Giving this type of care can ensure that people live well until they die. </w:t>
      </w:r>
    </w:p>
    <w:p w14:paraId="4922EC52" w14:textId="77777777" w:rsidR="00B5550C" w:rsidRDefault="002B4D72" w:rsidP="001164EB">
      <w:pPr>
        <w:pStyle w:val="Paragraph"/>
      </w:pPr>
      <w:r>
        <w:t xml:space="preserve">Care that is given alongside, and to enhance, disease modifying and potentially life-prolonging therapies, often for years, can be called 'supportive care'. </w:t>
      </w:r>
    </w:p>
    <w:p w14:paraId="076E2DAB" w14:textId="77777777" w:rsidR="00B5550C" w:rsidRDefault="002B4D72" w:rsidP="00B5550C">
      <w:pPr>
        <w:pStyle w:val="Paragraph"/>
      </w:pPr>
      <w:r>
        <w:t xml:space="preserve">Care that is primarily conservative and aimed at giving comfort and maintaining quality of life in the last months of life is commonly referred to as palliative care. Palliative care particularly aims to provide relief from pain and other distressing symptoms, integrate the psychological, social and spiritual aspects of the person's care, and continue to offer a support system to help people to live as actively as possible until their death. </w:t>
      </w:r>
    </w:p>
    <w:p w14:paraId="6D5AF714" w14:textId="71F97AFB" w:rsidR="002B4D72" w:rsidRDefault="00C0137F" w:rsidP="00B5550C">
      <w:pPr>
        <w:pStyle w:val="Paragraph"/>
      </w:pPr>
      <w:hyperlink r:id="rId12" w:history="1">
        <w:r w:rsidR="005E24C3" w:rsidRPr="00EB195B">
          <w:rPr>
            <w:rStyle w:val="Hyperlink"/>
          </w:rPr>
          <w:t>End of life care for adults: service delivery (2019) NICE guideline NG142</w:t>
        </w:r>
      </w:hyperlink>
      <w:r w:rsidR="005E24C3">
        <w:t xml:space="preserve"> refers to </w:t>
      </w:r>
      <w:r w:rsidR="002B4D72">
        <w:t xml:space="preserve">end of life care </w:t>
      </w:r>
      <w:r w:rsidR="005E24C3">
        <w:t xml:space="preserve">as </w:t>
      </w:r>
      <w:r w:rsidR="002B4D72">
        <w:t>both supportive</w:t>
      </w:r>
      <w:r w:rsidR="005E24C3">
        <w:t xml:space="preserve"> </w:t>
      </w:r>
      <w:r w:rsidR="002B4D72">
        <w:t>and palliative care.</w:t>
      </w:r>
    </w:p>
    <w:p w14:paraId="16010519" w14:textId="5B262205" w:rsidR="00581088" w:rsidRDefault="00882BDD" w:rsidP="00581088">
      <w:pPr>
        <w:pStyle w:val="Numberedheading2"/>
      </w:pPr>
      <w:r>
        <w:t>Population</w:t>
      </w:r>
    </w:p>
    <w:p w14:paraId="26A2D621" w14:textId="097C6BDF" w:rsidR="00531B7B" w:rsidRDefault="00AD76C1" w:rsidP="00E6591A">
      <w:pPr>
        <w:pStyle w:val="Paragraph"/>
      </w:pPr>
      <w:r>
        <w:t xml:space="preserve">According to the </w:t>
      </w:r>
      <w:hyperlink r:id="rId13" w:history="1">
        <w:r>
          <w:rPr>
            <w:rStyle w:val="Hyperlink"/>
            <w:lang w:val="en-US"/>
          </w:rPr>
          <w:t>palliative and end of life care atlas of variation</w:t>
        </w:r>
      </w:hyperlink>
      <w:r>
        <w:rPr>
          <w:lang w:val="en-US"/>
        </w:rPr>
        <w:t xml:space="preserve"> (PHE, 2018), </w:t>
      </w:r>
      <w:r>
        <w:t>approximately</w:t>
      </w:r>
      <w:r w:rsidR="00581088">
        <w:t xml:space="preserve"> half a million people die in England each year. The majority are aged 75 years and older (68% in 2016) </w:t>
      </w:r>
      <w:r w:rsidR="00AB6B87">
        <w:t>which</w:t>
      </w:r>
      <w:r w:rsidR="00581088">
        <w:t xml:space="preserve"> has changed little over recent years</w:t>
      </w:r>
      <w:r w:rsidR="003A4B1F">
        <w:t>.</w:t>
      </w:r>
      <w:r w:rsidR="00AB6B87">
        <w:t xml:space="preserve"> </w:t>
      </w:r>
      <w:r w:rsidR="003A4B1F">
        <w:t>H</w:t>
      </w:r>
      <w:r w:rsidR="00AB6B87">
        <w:t>owever</w:t>
      </w:r>
      <w:r w:rsidR="00094F7F">
        <w:t>,</w:t>
      </w:r>
      <w:r w:rsidR="00AB6B87">
        <w:t xml:space="preserve"> </w:t>
      </w:r>
      <w:r w:rsidR="00581088">
        <w:t>the age at which people die has</w:t>
      </w:r>
      <w:r w:rsidR="009E4BB8">
        <w:t xml:space="preserve"> </w:t>
      </w:r>
      <w:r w:rsidR="00531B7B">
        <w:t xml:space="preserve">substantially </w:t>
      </w:r>
      <w:r w:rsidR="00581088">
        <w:t>increas</w:t>
      </w:r>
      <w:r w:rsidR="009E4BB8">
        <w:t>ed</w:t>
      </w:r>
      <w:r w:rsidR="00531B7B">
        <w:t xml:space="preserve"> (Figure 1)</w:t>
      </w:r>
      <w:r w:rsidR="00581088">
        <w:t xml:space="preserve">. </w:t>
      </w:r>
    </w:p>
    <w:p w14:paraId="0235890A" w14:textId="77777777" w:rsidR="00531B7B" w:rsidRDefault="00531B7B" w:rsidP="00E6591A">
      <w:pPr>
        <w:pStyle w:val="Paragraph"/>
      </w:pPr>
    </w:p>
    <w:p w14:paraId="7FD534E3" w14:textId="7348A1FA" w:rsidR="00531B7B" w:rsidRPr="00531B7B" w:rsidRDefault="00531B7B" w:rsidP="00E6591A">
      <w:pPr>
        <w:pStyle w:val="Paragraph"/>
        <w:rPr>
          <w:b/>
          <w:bCs/>
          <w:sz w:val="20"/>
          <w:szCs w:val="20"/>
        </w:rPr>
      </w:pPr>
      <w:r w:rsidRPr="00531B7B">
        <w:rPr>
          <w:b/>
          <w:bCs/>
          <w:sz w:val="20"/>
          <w:szCs w:val="20"/>
        </w:rPr>
        <w:lastRenderedPageBreak/>
        <w:t>Fig</w:t>
      </w:r>
      <w:r>
        <w:rPr>
          <w:b/>
          <w:bCs/>
          <w:sz w:val="20"/>
          <w:szCs w:val="20"/>
        </w:rPr>
        <w:t>ure</w:t>
      </w:r>
      <w:r w:rsidRPr="00531B7B">
        <w:rPr>
          <w:b/>
          <w:bCs/>
          <w:sz w:val="20"/>
          <w:szCs w:val="20"/>
        </w:rPr>
        <w:t xml:space="preserve"> 1</w:t>
      </w:r>
      <w:r>
        <w:rPr>
          <w:b/>
          <w:bCs/>
          <w:sz w:val="20"/>
          <w:szCs w:val="20"/>
        </w:rPr>
        <w:t xml:space="preserve"> Number of deaths by age at death, England 2006 - 2016</w:t>
      </w:r>
    </w:p>
    <w:p w14:paraId="6A726004" w14:textId="0911E634" w:rsidR="00531B7B" w:rsidRDefault="00531B7B" w:rsidP="00E6591A">
      <w:pPr>
        <w:pStyle w:val="Paragraph"/>
      </w:pPr>
      <w:r w:rsidRPr="00531B7B">
        <w:rPr>
          <w:noProof/>
        </w:rPr>
        <w:drawing>
          <wp:inline distT="0" distB="0" distL="0" distR="0" wp14:anchorId="0E5CB952" wp14:editId="163E42AD">
            <wp:extent cx="5387340" cy="35585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87340" cy="3558540"/>
                    </a:xfrm>
                    <a:prstGeom prst="rect">
                      <a:avLst/>
                    </a:prstGeom>
                    <a:noFill/>
                    <a:ln>
                      <a:noFill/>
                    </a:ln>
                  </pic:spPr>
                </pic:pic>
              </a:graphicData>
            </a:graphic>
          </wp:inline>
        </w:drawing>
      </w:r>
    </w:p>
    <w:p w14:paraId="195F1F06" w14:textId="348F083A" w:rsidR="00531B7B" w:rsidRPr="00581088" w:rsidRDefault="00581088" w:rsidP="00E6591A">
      <w:pPr>
        <w:pStyle w:val="Paragraph"/>
      </w:pPr>
      <w:r>
        <w:t xml:space="preserve">Improvements in health care are leading to </w:t>
      </w:r>
      <w:r w:rsidR="00AB6B87">
        <w:t>more people living longer</w:t>
      </w:r>
      <w:r>
        <w:t xml:space="preserve"> </w:t>
      </w:r>
      <w:r w:rsidR="00AB6B87">
        <w:t>but often with multiple comorbidities</w:t>
      </w:r>
      <w:r>
        <w:t xml:space="preserve">. Over the last 10 years the number of people dying with dementia has </w:t>
      </w:r>
      <w:r w:rsidR="009E4BB8">
        <w:t xml:space="preserve">been </w:t>
      </w:r>
      <w:r>
        <w:t>increas</w:t>
      </w:r>
      <w:r w:rsidR="009E4BB8">
        <w:t>ing</w:t>
      </w:r>
      <w:r>
        <w:t xml:space="preserve"> considerably. The future is likely to see this trend continue due to the expected increase in the number of people dying in their late 80s or later.</w:t>
      </w:r>
      <w:r w:rsidR="00AB6B87">
        <w:t xml:space="preserve"> This will impact on the </w:t>
      </w:r>
      <w:r w:rsidR="009E4BB8">
        <w:t xml:space="preserve">health and social care services that will be required to deliver high quality end of life care. </w:t>
      </w:r>
    </w:p>
    <w:p w14:paraId="348B1023" w14:textId="77777777" w:rsidR="00882BDD" w:rsidRPr="00FF20A8" w:rsidRDefault="00882BDD" w:rsidP="00882BDD">
      <w:pPr>
        <w:pStyle w:val="Numberedheading2"/>
      </w:pPr>
      <w:r>
        <w:t>Current context</w:t>
      </w:r>
    </w:p>
    <w:p w14:paraId="22470E07" w14:textId="45D21FD7" w:rsidR="00DB2317" w:rsidRDefault="00C0137F" w:rsidP="00DB2317">
      <w:pPr>
        <w:pStyle w:val="Paragraph"/>
      </w:pPr>
      <w:hyperlink r:id="rId15" w:history="1">
        <w:r w:rsidR="00DB2317">
          <w:rPr>
            <w:rStyle w:val="Hyperlink"/>
          </w:rPr>
          <w:t xml:space="preserve">NHS England established </w:t>
        </w:r>
        <w:r w:rsidR="003C3760">
          <w:rPr>
            <w:rStyle w:val="Hyperlink"/>
          </w:rPr>
          <w:t xml:space="preserve">an </w:t>
        </w:r>
        <w:r w:rsidR="00DB2317">
          <w:rPr>
            <w:rStyle w:val="Hyperlink"/>
          </w:rPr>
          <w:t>End of Life Care Programme (2018/19)</w:t>
        </w:r>
      </w:hyperlink>
      <w:r w:rsidR="00DB2317">
        <w:t xml:space="preserve"> which aims to:</w:t>
      </w:r>
    </w:p>
    <w:p w14:paraId="1AF1F292" w14:textId="77777777" w:rsidR="00DB2317" w:rsidRDefault="00DB2317" w:rsidP="00DB2317">
      <w:pPr>
        <w:pStyle w:val="Bulletleft1"/>
      </w:pPr>
      <w:r>
        <w:t>increase the percentage of people identified as being in their last year of life so that their end of life care can be improved by personalising it according to their needs and preferences and</w:t>
      </w:r>
    </w:p>
    <w:p w14:paraId="4EF37E37" w14:textId="77777777" w:rsidR="00DB2317" w:rsidRPr="00531B7B" w:rsidRDefault="00DB2317" w:rsidP="00DB2317">
      <w:pPr>
        <w:pStyle w:val="Bulletleft1"/>
      </w:pPr>
      <w:r>
        <w:t>secure strong clinical engagement and support in improved end of life care by working with NHS England regional networks.</w:t>
      </w:r>
    </w:p>
    <w:p w14:paraId="1C33CC4D" w14:textId="77777777" w:rsidR="00094F7F" w:rsidRDefault="00094F7F">
      <w:pPr>
        <w:rPr>
          <w:rFonts w:ascii="Arial" w:hAnsi="Arial"/>
        </w:rPr>
      </w:pPr>
      <w:r>
        <w:br w:type="page"/>
      </w:r>
    </w:p>
    <w:p w14:paraId="09F44013" w14:textId="6B725500" w:rsidR="000D43E2" w:rsidRDefault="00DB2317" w:rsidP="000D43E2">
      <w:pPr>
        <w:pStyle w:val="Paragraph"/>
      </w:pPr>
      <w:r>
        <w:lastRenderedPageBreak/>
        <w:t xml:space="preserve">The programme is aligned to the </w:t>
      </w:r>
      <w:hyperlink r:id="rId16" w:history="1">
        <w:r w:rsidR="004D355C">
          <w:rPr>
            <w:rStyle w:val="Hyperlink"/>
          </w:rPr>
          <w:t>Ambitions for Palliative and End of Life Care</w:t>
        </w:r>
      </w:hyperlink>
      <w:r w:rsidR="004D355C">
        <w:t xml:space="preserve"> </w:t>
      </w:r>
      <w:r w:rsidR="000D43E2">
        <w:t>framework</w:t>
      </w:r>
      <w:r>
        <w:t xml:space="preserve"> which supports</w:t>
      </w:r>
      <w:r w:rsidR="000D43E2">
        <w:t xml:space="preserve"> national and local health and care system</w:t>
      </w:r>
      <w:r w:rsidR="004D355C">
        <w:t xml:space="preserve"> </w:t>
      </w:r>
      <w:r w:rsidR="000D43E2">
        <w:t>leaders to take action to improve end of life care.</w:t>
      </w:r>
    </w:p>
    <w:p w14:paraId="2B62C513" w14:textId="4E8DA64E" w:rsidR="004D355C" w:rsidRDefault="004D355C" w:rsidP="004D355C">
      <w:pPr>
        <w:pStyle w:val="Paragraph"/>
      </w:pPr>
      <w:r>
        <w:t>It outlines six ambitions:</w:t>
      </w:r>
    </w:p>
    <w:p w14:paraId="072F38BB" w14:textId="77777777" w:rsidR="004D355C" w:rsidRDefault="004D355C" w:rsidP="004D355C">
      <w:pPr>
        <w:pStyle w:val="Bulletleft1"/>
      </w:pPr>
      <w:r w:rsidRPr="00D04666">
        <w:t>Each person is seen as an individual</w:t>
      </w:r>
    </w:p>
    <w:p w14:paraId="39A014B5" w14:textId="77777777" w:rsidR="004D355C" w:rsidRDefault="004D355C" w:rsidP="004D355C">
      <w:pPr>
        <w:pStyle w:val="Bulletleft1"/>
      </w:pPr>
      <w:r w:rsidRPr="00D04666">
        <w:t>Each person gets fair access to care</w:t>
      </w:r>
    </w:p>
    <w:p w14:paraId="4D473520" w14:textId="77777777" w:rsidR="004D355C" w:rsidRDefault="004D355C" w:rsidP="004D355C">
      <w:pPr>
        <w:pStyle w:val="Bulletleft1"/>
      </w:pPr>
      <w:r w:rsidRPr="00D04666">
        <w:t>Maximising comfort and wellbeing</w:t>
      </w:r>
    </w:p>
    <w:p w14:paraId="3FCDF081" w14:textId="77777777" w:rsidR="004D355C" w:rsidRDefault="004D355C" w:rsidP="004D355C">
      <w:pPr>
        <w:pStyle w:val="Bulletleft1"/>
      </w:pPr>
      <w:r w:rsidRPr="00D04666">
        <w:t>Care is coordinated</w:t>
      </w:r>
    </w:p>
    <w:p w14:paraId="5A906392" w14:textId="77777777" w:rsidR="004D355C" w:rsidRDefault="004D355C" w:rsidP="004D355C">
      <w:pPr>
        <w:pStyle w:val="Bulletleft1"/>
      </w:pPr>
      <w:r w:rsidRPr="00D04666">
        <w:t>All staff are prepared to care</w:t>
      </w:r>
    </w:p>
    <w:p w14:paraId="24ABDE99" w14:textId="29048D1C" w:rsidR="000D43E2" w:rsidRDefault="004D355C" w:rsidP="00C64B92">
      <w:pPr>
        <w:pStyle w:val="Bulletleft1"/>
      </w:pPr>
      <w:r w:rsidRPr="00D04666">
        <w:t>Each community is prepared to help</w:t>
      </w:r>
    </w:p>
    <w:p w14:paraId="3C0FAB50" w14:textId="2E9695B7" w:rsidR="000C135B" w:rsidRPr="003F70B8" w:rsidRDefault="00466B16" w:rsidP="00466B16">
      <w:pPr>
        <w:pStyle w:val="Numberedheading2"/>
      </w:pPr>
      <w:bookmarkStart w:id="26" w:name="_Toc340835232"/>
      <w:bookmarkEnd w:id="26"/>
      <w:r>
        <w:t>Resource impact</w:t>
      </w:r>
      <w:r w:rsidR="00096E49">
        <w:t xml:space="preserve"> for the guideline </w:t>
      </w:r>
    </w:p>
    <w:p w14:paraId="5D14F4FC" w14:textId="3E6AE402" w:rsidR="00531B7B" w:rsidRPr="002804B1" w:rsidRDefault="00531B7B" w:rsidP="00531B7B">
      <w:pPr>
        <w:pStyle w:val="NICEnormal"/>
        <w:rPr>
          <w:rFonts w:cs="Arial"/>
        </w:rPr>
      </w:pPr>
      <w:r w:rsidRPr="002804B1">
        <w:rPr>
          <w:rFonts w:cs="Arial"/>
        </w:rPr>
        <w:t xml:space="preserve">The recommendations from NICE’s guideline on </w:t>
      </w:r>
      <w:hyperlink r:id="rId17" w:history="1">
        <w:r>
          <w:rPr>
            <w:rStyle w:val="Hyperlink"/>
            <w:rFonts w:cs="Arial"/>
          </w:rPr>
          <w:t>end</w:t>
        </w:r>
      </w:hyperlink>
      <w:r w:rsidRPr="002804B1">
        <w:rPr>
          <w:rStyle w:val="Hyperlink"/>
          <w:rFonts w:cs="Arial"/>
        </w:rPr>
        <w:t xml:space="preserve"> of life care for adults: service delivery</w:t>
      </w:r>
      <w:r w:rsidRPr="002804B1">
        <w:rPr>
          <w:rFonts w:cs="Arial"/>
        </w:rPr>
        <w:t xml:space="preserve"> that we think will have the greatest resource impact nationally (for England), and will need the most additional resources to implement or potentially generate are:</w:t>
      </w:r>
    </w:p>
    <w:p w14:paraId="08075E50" w14:textId="77777777" w:rsidR="00531B7B" w:rsidRPr="002804B1" w:rsidRDefault="00531B7B" w:rsidP="00531B7B">
      <w:pPr>
        <w:pStyle w:val="Bulletleft1last"/>
        <w:numPr>
          <w:ilvl w:val="0"/>
          <w:numId w:val="32"/>
        </w:numPr>
        <w:spacing w:line="360" w:lineRule="auto"/>
        <w:rPr>
          <w:rFonts w:ascii="Arial" w:hAnsi="Arial" w:cs="Arial"/>
        </w:rPr>
      </w:pPr>
      <w:r w:rsidRPr="002804B1">
        <w:rPr>
          <w:rFonts w:ascii="Arial" w:hAnsi="Arial" w:cs="Arial"/>
        </w:rPr>
        <w:t xml:space="preserve">Providing multipractitioner care </w:t>
      </w:r>
      <w:r w:rsidRPr="002804B1">
        <w:rPr>
          <w:rFonts w:ascii="Arial" w:hAnsi="Arial" w:cs="Arial"/>
          <w:b/>
        </w:rPr>
        <w:t>[recommendation 1.9]</w:t>
      </w:r>
    </w:p>
    <w:p w14:paraId="1DB9D2B8" w14:textId="77777777" w:rsidR="00531B7B" w:rsidRPr="002804B1" w:rsidRDefault="00531B7B" w:rsidP="00531B7B">
      <w:pPr>
        <w:pStyle w:val="Bulletleft1last"/>
        <w:numPr>
          <w:ilvl w:val="0"/>
          <w:numId w:val="32"/>
        </w:numPr>
        <w:spacing w:line="360" w:lineRule="auto"/>
        <w:rPr>
          <w:rFonts w:ascii="Arial" w:hAnsi="Arial" w:cs="Arial"/>
        </w:rPr>
      </w:pPr>
      <w:bookmarkStart w:id="27" w:name="Text3"/>
      <w:r w:rsidRPr="002804B1">
        <w:rPr>
          <w:rFonts w:ascii="Arial" w:hAnsi="Arial" w:cs="Arial"/>
        </w:rPr>
        <w:t xml:space="preserve">Providing end of life care coordination </w:t>
      </w:r>
      <w:r w:rsidRPr="002804B1">
        <w:rPr>
          <w:rFonts w:ascii="Arial" w:hAnsi="Arial" w:cs="Arial"/>
          <w:b/>
        </w:rPr>
        <w:t>[recommendation 1.10]</w:t>
      </w:r>
      <w:bookmarkEnd w:id="27"/>
    </w:p>
    <w:p w14:paraId="7CD5A466" w14:textId="77777777" w:rsidR="00531B7B" w:rsidRPr="002804B1" w:rsidRDefault="00531B7B" w:rsidP="00531B7B">
      <w:pPr>
        <w:pStyle w:val="Bulletleft1last"/>
        <w:numPr>
          <w:ilvl w:val="0"/>
          <w:numId w:val="32"/>
        </w:numPr>
        <w:spacing w:line="360" w:lineRule="auto"/>
        <w:rPr>
          <w:rFonts w:ascii="Arial" w:hAnsi="Arial" w:cs="Arial"/>
        </w:rPr>
      </w:pPr>
      <w:r w:rsidRPr="002804B1">
        <w:rPr>
          <w:rFonts w:ascii="Arial" w:hAnsi="Arial" w:cs="Arial"/>
        </w:rPr>
        <w:t xml:space="preserve">Transferring people between care settings </w:t>
      </w:r>
      <w:r w:rsidRPr="002804B1">
        <w:rPr>
          <w:rFonts w:ascii="Arial" w:hAnsi="Arial" w:cs="Arial"/>
          <w:b/>
        </w:rPr>
        <w:t>[recommendation 1.11]</w:t>
      </w:r>
    </w:p>
    <w:p w14:paraId="2B10C8CE" w14:textId="25B9FB18" w:rsidR="00531B7B" w:rsidRPr="002804B1" w:rsidRDefault="00531B7B" w:rsidP="00531B7B">
      <w:pPr>
        <w:pStyle w:val="Bulletleft1last"/>
        <w:numPr>
          <w:ilvl w:val="0"/>
          <w:numId w:val="32"/>
        </w:numPr>
        <w:spacing w:after="120" w:line="360" w:lineRule="auto"/>
        <w:rPr>
          <w:rFonts w:ascii="Arial" w:hAnsi="Arial" w:cs="Arial"/>
        </w:rPr>
      </w:pPr>
      <w:r w:rsidRPr="002804B1">
        <w:rPr>
          <w:rFonts w:ascii="Arial" w:hAnsi="Arial" w:cs="Arial"/>
        </w:rPr>
        <w:t xml:space="preserve">Providing out-of-hours care </w:t>
      </w:r>
      <w:r w:rsidRPr="002804B1">
        <w:rPr>
          <w:rFonts w:ascii="Arial" w:hAnsi="Arial" w:cs="Arial"/>
          <w:b/>
        </w:rPr>
        <w:t>[recommendation 1.12]</w:t>
      </w:r>
    </w:p>
    <w:p w14:paraId="3DF4421B" w14:textId="0542FD44" w:rsidR="00531B7B" w:rsidRPr="002804B1" w:rsidRDefault="00531B7B" w:rsidP="00531B7B">
      <w:pPr>
        <w:pStyle w:val="NICEnormal"/>
        <w:spacing w:before="60"/>
        <w:rPr>
          <w:rFonts w:cs="Arial"/>
        </w:rPr>
      </w:pPr>
      <w:bookmarkStart w:id="28" w:name="_Hlk20748807"/>
      <w:bookmarkStart w:id="29" w:name="_Hlk7186066"/>
      <w:r w:rsidRPr="002804B1">
        <w:rPr>
          <w:rFonts w:cs="Arial"/>
        </w:rPr>
        <w:t>The estimated total annual cost of providing end of life care (EOLC) services for a population of 500,000 is estimated at £2.3 million. Most</w:t>
      </w:r>
      <w:bookmarkStart w:id="30" w:name="_Hlk20748837"/>
      <w:bookmarkEnd w:id="28"/>
      <w:r w:rsidRPr="002804B1">
        <w:rPr>
          <w:rFonts w:cs="Arial"/>
        </w:rPr>
        <w:t xml:space="preserve"> areas will have a significant part of these services already in place.</w:t>
      </w:r>
      <w:bookmarkEnd w:id="30"/>
      <w:r w:rsidRPr="002804B1">
        <w:rPr>
          <w:rFonts w:cs="Arial"/>
        </w:rPr>
        <w:t xml:space="preserve"> Clinical opinion suggests it is likely to be specialist areas that require the greatest increase in investment. There is high variability in services provided across different regions. For a health economy with 80% of services already in place, the resource impact of moving to 100% of services would be around £469,000.</w:t>
      </w:r>
    </w:p>
    <w:p w14:paraId="22E25B36" w14:textId="77777777" w:rsidR="00094F7F" w:rsidRDefault="00094F7F">
      <w:pPr>
        <w:rPr>
          <w:rFonts w:ascii="Arial" w:hAnsi="Arial" w:cs="Arial"/>
        </w:rPr>
      </w:pPr>
      <w:r>
        <w:rPr>
          <w:rFonts w:cs="Arial"/>
        </w:rPr>
        <w:br w:type="page"/>
      </w:r>
    </w:p>
    <w:p w14:paraId="5E98D348" w14:textId="0A315DA6" w:rsidR="00531B7B" w:rsidRDefault="00531B7B" w:rsidP="00531B7B">
      <w:pPr>
        <w:pStyle w:val="NICEnormal"/>
        <w:spacing w:before="60" w:after="60"/>
        <w:rPr>
          <w:rFonts w:cs="Arial"/>
        </w:rPr>
      </w:pPr>
      <w:r w:rsidRPr="002804B1">
        <w:rPr>
          <w:rFonts w:cs="Arial"/>
        </w:rPr>
        <w:lastRenderedPageBreak/>
        <w:t>T</w:t>
      </w:r>
      <w:r>
        <w:rPr>
          <w:rFonts w:cs="Arial"/>
        </w:rPr>
        <w:t>able 1 below</w:t>
      </w:r>
      <w:r w:rsidRPr="002804B1">
        <w:rPr>
          <w:rFonts w:cs="Arial"/>
        </w:rPr>
        <w:t xml:space="preserve"> shows a range of investment of the likely resource impact for implementing the guideline (excluding ambulance services). </w:t>
      </w:r>
    </w:p>
    <w:p w14:paraId="27EE6A51" w14:textId="18F1217C" w:rsidR="00531B7B" w:rsidRPr="00143A11" w:rsidRDefault="00531B7B" w:rsidP="00DD60EA">
      <w:pPr>
        <w:pStyle w:val="Tabletitle"/>
      </w:pPr>
      <w:r w:rsidRPr="00143A11">
        <w:t xml:space="preserve">Table 1 </w:t>
      </w:r>
      <w:bookmarkStart w:id="31" w:name="_Hlk21355290"/>
      <w:r w:rsidRPr="00143A11">
        <w:t>Potential resource impact of providing end of life care for adults for a population of 500,000 using NICE recommendations.</w:t>
      </w:r>
    </w:p>
    <w:tbl>
      <w:tblPr>
        <w:tblW w:w="81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851"/>
        <w:gridCol w:w="850"/>
        <w:gridCol w:w="993"/>
        <w:gridCol w:w="850"/>
      </w:tblGrid>
      <w:tr w:rsidR="00531B7B" w:rsidRPr="005D0F53" w14:paraId="70A119BB" w14:textId="77777777" w:rsidTr="00F47917">
        <w:trPr>
          <w:trHeight w:val="284"/>
        </w:trPr>
        <w:tc>
          <w:tcPr>
            <w:tcW w:w="4565" w:type="dxa"/>
            <w:shd w:val="clear" w:color="auto" w:fill="auto"/>
            <w:vAlign w:val="center"/>
          </w:tcPr>
          <w:p w14:paraId="00717441" w14:textId="77777777" w:rsidR="00531B7B" w:rsidRPr="005D0F53" w:rsidRDefault="00531B7B" w:rsidP="00F47917">
            <w:pPr>
              <w:pStyle w:val="Tabletext"/>
              <w:spacing w:before="60"/>
              <w:jc w:val="center"/>
              <w:rPr>
                <w:rFonts w:cs="Arial"/>
                <w:b/>
                <w:szCs w:val="22"/>
              </w:rPr>
            </w:pPr>
            <w:r w:rsidRPr="005D0F53">
              <w:rPr>
                <w:rFonts w:cs="Arial"/>
                <w:b/>
                <w:szCs w:val="22"/>
              </w:rPr>
              <w:t>Description</w:t>
            </w:r>
          </w:p>
        </w:tc>
        <w:tc>
          <w:tcPr>
            <w:tcW w:w="851" w:type="dxa"/>
          </w:tcPr>
          <w:p w14:paraId="1B859863" w14:textId="77777777" w:rsidR="00531B7B" w:rsidRPr="005D0F53" w:rsidRDefault="00531B7B" w:rsidP="00F47917">
            <w:pPr>
              <w:pStyle w:val="NICEnormalindented"/>
              <w:spacing w:before="60" w:after="60" w:line="240" w:lineRule="auto"/>
              <w:ind w:left="0"/>
              <w:jc w:val="right"/>
              <w:rPr>
                <w:rFonts w:cs="Arial"/>
                <w:b/>
                <w:sz w:val="22"/>
                <w:szCs w:val="22"/>
              </w:rPr>
            </w:pPr>
          </w:p>
        </w:tc>
        <w:tc>
          <w:tcPr>
            <w:tcW w:w="850" w:type="dxa"/>
          </w:tcPr>
          <w:p w14:paraId="6F33DF56" w14:textId="77777777" w:rsidR="00531B7B" w:rsidRPr="005D0F53" w:rsidRDefault="00531B7B" w:rsidP="00F47917">
            <w:pPr>
              <w:pStyle w:val="NICEnormalindented"/>
              <w:spacing w:before="60" w:after="60" w:line="240" w:lineRule="auto"/>
              <w:ind w:left="0"/>
              <w:jc w:val="right"/>
              <w:rPr>
                <w:rFonts w:cs="Arial"/>
                <w:b/>
                <w:sz w:val="22"/>
                <w:szCs w:val="22"/>
              </w:rPr>
            </w:pPr>
          </w:p>
        </w:tc>
        <w:tc>
          <w:tcPr>
            <w:tcW w:w="993" w:type="dxa"/>
            <w:shd w:val="clear" w:color="auto" w:fill="auto"/>
          </w:tcPr>
          <w:p w14:paraId="340BD5A0" w14:textId="77777777" w:rsidR="00531B7B" w:rsidRPr="005D0F53" w:rsidRDefault="00531B7B" w:rsidP="00F47917">
            <w:pPr>
              <w:pStyle w:val="NICEnormalindented"/>
              <w:spacing w:before="60" w:after="60" w:line="240" w:lineRule="auto"/>
              <w:ind w:left="0"/>
              <w:jc w:val="right"/>
              <w:rPr>
                <w:rFonts w:cs="Arial"/>
                <w:b/>
                <w:sz w:val="22"/>
                <w:szCs w:val="22"/>
              </w:rPr>
            </w:pPr>
          </w:p>
        </w:tc>
        <w:tc>
          <w:tcPr>
            <w:tcW w:w="850" w:type="dxa"/>
          </w:tcPr>
          <w:p w14:paraId="450F223B" w14:textId="77777777" w:rsidR="00531B7B" w:rsidRPr="005D0F53" w:rsidRDefault="00531B7B" w:rsidP="00F47917">
            <w:pPr>
              <w:pStyle w:val="NICEnormalindented"/>
              <w:spacing w:before="60" w:after="60" w:line="240" w:lineRule="auto"/>
              <w:ind w:left="0"/>
              <w:jc w:val="right"/>
              <w:rPr>
                <w:rFonts w:cs="Arial"/>
                <w:b/>
                <w:sz w:val="22"/>
                <w:szCs w:val="22"/>
              </w:rPr>
            </w:pPr>
          </w:p>
        </w:tc>
      </w:tr>
      <w:tr w:rsidR="00531B7B" w:rsidRPr="005D0F53" w14:paraId="7CA60776" w14:textId="77777777" w:rsidTr="00F47917">
        <w:trPr>
          <w:trHeight w:val="284"/>
        </w:trPr>
        <w:tc>
          <w:tcPr>
            <w:tcW w:w="4565" w:type="dxa"/>
            <w:shd w:val="clear" w:color="auto" w:fill="auto"/>
          </w:tcPr>
          <w:p w14:paraId="6F651524" w14:textId="77777777" w:rsidR="00531B7B" w:rsidRPr="005D0F53" w:rsidRDefault="00531B7B" w:rsidP="00F47917">
            <w:pPr>
              <w:pStyle w:val="Tabletext"/>
              <w:spacing w:before="60"/>
              <w:rPr>
                <w:rFonts w:cs="Arial"/>
                <w:szCs w:val="22"/>
              </w:rPr>
            </w:pPr>
            <w:r w:rsidRPr="005D0F53">
              <w:rPr>
                <w:rFonts w:cs="Arial"/>
                <w:szCs w:val="22"/>
              </w:rPr>
              <w:t>Percentage of service already in place</w:t>
            </w:r>
          </w:p>
        </w:tc>
        <w:tc>
          <w:tcPr>
            <w:tcW w:w="851" w:type="dxa"/>
          </w:tcPr>
          <w:p w14:paraId="13E8E9D0" w14:textId="77777777" w:rsidR="00531B7B" w:rsidRPr="005D0F53" w:rsidRDefault="00531B7B" w:rsidP="00F47917">
            <w:pPr>
              <w:pStyle w:val="NICEnormalindented"/>
              <w:spacing w:before="60" w:after="60" w:line="240" w:lineRule="auto"/>
              <w:ind w:left="0"/>
              <w:jc w:val="right"/>
              <w:rPr>
                <w:rFonts w:cs="Arial"/>
                <w:sz w:val="22"/>
                <w:szCs w:val="22"/>
              </w:rPr>
            </w:pPr>
            <w:r w:rsidRPr="005D0F53">
              <w:rPr>
                <w:rFonts w:cs="Arial"/>
                <w:sz w:val="22"/>
                <w:szCs w:val="22"/>
              </w:rPr>
              <w:t>70%</w:t>
            </w:r>
          </w:p>
        </w:tc>
        <w:tc>
          <w:tcPr>
            <w:tcW w:w="850" w:type="dxa"/>
            <w:vAlign w:val="center"/>
          </w:tcPr>
          <w:p w14:paraId="695E7B0B" w14:textId="77777777" w:rsidR="00531B7B" w:rsidRPr="005D0F53" w:rsidRDefault="00531B7B" w:rsidP="00F47917">
            <w:pPr>
              <w:pStyle w:val="NICEnormalindented"/>
              <w:spacing w:before="60" w:after="60" w:line="240" w:lineRule="auto"/>
              <w:ind w:left="0"/>
              <w:jc w:val="right"/>
              <w:rPr>
                <w:rFonts w:cs="Arial"/>
                <w:sz w:val="22"/>
                <w:szCs w:val="22"/>
              </w:rPr>
            </w:pPr>
            <w:r w:rsidRPr="005D0F53">
              <w:rPr>
                <w:rFonts w:cs="Arial"/>
                <w:sz w:val="22"/>
                <w:szCs w:val="22"/>
              </w:rPr>
              <w:t>80%</w:t>
            </w:r>
          </w:p>
        </w:tc>
        <w:tc>
          <w:tcPr>
            <w:tcW w:w="993" w:type="dxa"/>
            <w:shd w:val="clear" w:color="auto" w:fill="auto"/>
            <w:vAlign w:val="center"/>
          </w:tcPr>
          <w:p w14:paraId="68A354D2" w14:textId="77777777" w:rsidR="00531B7B" w:rsidRPr="005D0F53" w:rsidRDefault="00531B7B" w:rsidP="00F47917">
            <w:pPr>
              <w:pStyle w:val="NICEnormalindented"/>
              <w:spacing w:before="60" w:after="60" w:line="240" w:lineRule="auto"/>
              <w:ind w:left="0"/>
              <w:jc w:val="right"/>
              <w:rPr>
                <w:rFonts w:cs="Arial"/>
                <w:sz w:val="22"/>
                <w:szCs w:val="22"/>
              </w:rPr>
            </w:pPr>
            <w:r w:rsidRPr="005D0F53">
              <w:rPr>
                <w:rFonts w:cs="Arial"/>
                <w:sz w:val="22"/>
                <w:szCs w:val="22"/>
              </w:rPr>
              <w:t>90%</w:t>
            </w:r>
          </w:p>
        </w:tc>
        <w:tc>
          <w:tcPr>
            <w:tcW w:w="850" w:type="dxa"/>
            <w:vAlign w:val="center"/>
          </w:tcPr>
          <w:p w14:paraId="5CF9F7D8" w14:textId="77777777" w:rsidR="00531B7B" w:rsidRPr="005D0F53" w:rsidRDefault="00531B7B" w:rsidP="00F47917">
            <w:pPr>
              <w:pStyle w:val="NICEnormalindented"/>
              <w:spacing w:before="60" w:after="60" w:line="240" w:lineRule="auto"/>
              <w:ind w:left="0"/>
              <w:jc w:val="right"/>
              <w:rPr>
                <w:rFonts w:cs="Arial"/>
                <w:sz w:val="22"/>
                <w:szCs w:val="22"/>
              </w:rPr>
            </w:pPr>
            <w:r w:rsidRPr="005D0F53">
              <w:rPr>
                <w:rFonts w:cs="Arial"/>
                <w:sz w:val="22"/>
                <w:szCs w:val="22"/>
              </w:rPr>
              <w:t>100%</w:t>
            </w:r>
          </w:p>
        </w:tc>
      </w:tr>
      <w:tr w:rsidR="00531B7B" w:rsidRPr="005D0F53" w14:paraId="6531BBE0" w14:textId="77777777" w:rsidTr="00F47917">
        <w:trPr>
          <w:trHeight w:val="284"/>
        </w:trPr>
        <w:tc>
          <w:tcPr>
            <w:tcW w:w="4565" w:type="dxa"/>
            <w:shd w:val="clear" w:color="auto" w:fill="auto"/>
          </w:tcPr>
          <w:p w14:paraId="08792C96" w14:textId="77777777" w:rsidR="00531B7B" w:rsidRPr="005D0F53" w:rsidDel="00977255" w:rsidRDefault="00531B7B" w:rsidP="00F47917">
            <w:pPr>
              <w:pStyle w:val="Tabletext"/>
              <w:spacing w:before="60"/>
              <w:rPr>
                <w:rFonts w:cs="Arial"/>
                <w:b/>
                <w:bCs/>
                <w:szCs w:val="22"/>
              </w:rPr>
            </w:pPr>
            <w:r w:rsidRPr="005D0F53">
              <w:rPr>
                <w:rFonts w:cs="Arial"/>
                <w:b/>
                <w:bCs/>
                <w:szCs w:val="22"/>
              </w:rPr>
              <w:t>Potential incremental resource impact (£000s)</w:t>
            </w:r>
            <w:r w:rsidRPr="005D0F53">
              <w:rPr>
                <w:rFonts w:cs="Arial"/>
                <w:b/>
                <w:bCs/>
                <w:szCs w:val="22"/>
                <w:vertAlign w:val="superscript"/>
              </w:rPr>
              <w:t>1</w:t>
            </w:r>
          </w:p>
        </w:tc>
        <w:tc>
          <w:tcPr>
            <w:tcW w:w="851" w:type="dxa"/>
          </w:tcPr>
          <w:p w14:paraId="2BB02D91" w14:textId="77777777" w:rsidR="00531B7B" w:rsidRPr="005D0F53" w:rsidRDefault="00531B7B" w:rsidP="00F47917">
            <w:pPr>
              <w:pStyle w:val="NICEnormalindented"/>
              <w:spacing w:before="60" w:after="60" w:line="240" w:lineRule="auto"/>
              <w:ind w:left="0"/>
              <w:jc w:val="right"/>
              <w:rPr>
                <w:rFonts w:cs="Arial"/>
                <w:b/>
                <w:bCs/>
                <w:sz w:val="22"/>
                <w:szCs w:val="22"/>
              </w:rPr>
            </w:pPr>
            <w:r w:rsidRPr="005D0F53">
              <w:rPr>
                <w:rFonts w:cs="Arial"/>
                <w:b/>
                <w:bCs/>
                <w:sz w:val="22"/>
                <w:szCs w:val="22"/>
              </w:rPr>
              <w:t>704</w:t>
            </w:r>
          </w:p>
        </w:tc>
        <w:tc>
          <w:tcPr>
            <w:tcW w:w="850" w:type="dxa"/>
          </w:tcPr>
          <w:p w14:paraId="20D0DA8F" w14:textId="77777777" w:rsidR="00531B7B" w:rsidRPr="005D0F53" w:rsidRDefault="00531B7B" w:rsidP="00F47917">
            <w:pPr>
              <w:pStyle w:val="NICEnormalindented"/>
              <w:spacing w:before="60" w:after="60" w:line="240" w:lineRule="auto"/>
              <w:ind w:left="0"/>
              <w:jc w:val="right"/>
              <w:rPr>
                <w:rFonts w:cs="Arial"/>
                <w:b/>
                <w:bCs/>
                <w:sz w:val="22"/>
                <w:szCs w:val="22"/>
              </w:rPr>
            </w:pPr>
            <w:r w:rsidRPr="005D0F53">
              <w:rPr>
                <w:rFonts w:cs="Arial"/>
                <w:b/>
                <w:bCs/>
                <w:sz w:val="22"/>
                <w:szCs w:val="22"/>
              </w:rPr>
              <w:t>469</w:t>
            </w:r>
          </w:p>
        </w:tc>
        <w:tc>
          <w:tcPr>
            <w:tcW w:w="993" w:type="dxa"/>
            <w:shd w:val="clear" w:color="auto" w:fill="auto"/>
          </w:tcPr>
          <w:p w14:paraId="075D7359" w14:textId="77777777" w:rsidR="00531B7B" w:rsidRPr="005D0F53" w:rsidRDefault="00531B7B" w:rsidP="00F47917">
            <w:pPr>
              <w:pStyle w:val="NICEnormalindented"/>
              <w:spacing w:before="60" w:after="60" w:line="240" w:lineRule="auto"/>
              <w:ind w:left="0"/>
              <w:jc w:val="right"/>
              <w:rPr>
                <w:rFonts w:cs="Arial"/>
                <w:b/>
                <w:bCs/>
                <w:sz w:val="22"/>
                <w:szCs w:val="22"/>
              </w:rPr>
            </w:pPr>
            <w:r w:rsidRPr="005D0F53">
              <w:rPr>
                <w:rFonts w:cs="Arial"/>
                <w:b/>
                <w:bCs/>
                <w:sz w:val="22"/>
                <w:szCs w:val="22"/>
              </w:rPr>
              <w:t>235</w:t>
            </w:r>
          </w:p>
        </w:tc>
        <w:tc>
          <w:tcPr>
            <w:tcW w:w="850" w:type="dxa"/>
          </w:tcPr>
          <w:p w14:paraId="271ED72E" w14:textId="77777777" w:rsidR="00531B7B" w:rsidRPr="005D0F53" w:rsidRDefault="00531B7B" w:rsidP="00F47917">
            <w:pPr>
              <w:pStyle w:val="NICEnormalindented"/>
              <w:spacing w:before="60" w:after="60" w:line="240" w:lineRule="auto"/>
              <w:ind w:left="0"/>
              <w:jc w:val="right"/>
              <w:rPr>
                <w:rFonts w:cs="Arial"/>
                <w:b/>
                <w:bCs/>
                <w:sz w:val="22"/>
                <w:szCs w:val="22"/>
              </w:rPr>
            </w:pPr>
            <w:r w:rsidRPr="005D0F53">
              <w:rPr>
                <w:rFonts w:cs="Arial"/>
                <w:b/>
                <w:bCs/>
                <w:sz w:val="22"/>
                <w:szCs w:val="22"/>
              </w:rPr>
              <w:t>0</w:t>
            </w:r>
          </w:p>
        </w:tc>
      </w:tr>
    </w:tbl>
    <w:bookmarkEnd w:id="29"/>
    <w:p w14:paraId="7ECDC888" w14:textId="2A7DAD76" w:rsidR="005D0F53" w:rsidRPr="005D0F53" w:rsidRDefault="005D0F53" w:rsidP="005D0F53">
      <w:pPr>
        <w:pStyle w:val="FootnoteText"/>
      </w:pPr>
      <w:r w:rsidRPr="005D0F53">
        <w:rPr>
          <w:rStyle w:val="FootnoteReference"/>
        </w:rPr>
        <w:t>1</w:t>
      </w:r>
      <w:r>
        <w:t xml:space="preserve"> </w:t>
      </w:r>
      <w:r w:rsidRPr="005D0F53">
        <w:t>Based on an estimated total annual cost of providing EOLC services of £2.3m</w:t>
      </w:r>
    </w:p>
    <w:p w14:paraId="5D7E1025" w14:textId="57723760" w:rsidR="005D0F53" w:rsidRDefault="00531B7B" w:rsidP="005D0F53">
      <w:pPr>
        <w:pStyle w:val="Paragraph"/>
      </w:pPr>
      <w:r w:rsidRPr="000B53D1">
        <w:t xml:space="preserve">Discussions with experts from the </w:t>
      </w:r>
      <w:r w:rsidR="00096E49">
        <w:t xml:space="preserve">guideline development </w:t>
      </w:r>
      <w:r w:rsidRPr="000B53D1">
        <w:t xml:space="preserve">committee indicate that one integrated service model is needed to deliver the recommendations outlined above. The resource impact </w:t>
      </w:r>
      <w:r>
        <w:t xml:space="preserve">template supporting the guidance </w:t>
      </w:r>
      <w:r w:rsidRPr="000B53D1">
        <w:t>provides an example of resources needed to provide the services included in these recommendations</w:t>
      </w:r>
      <w:r>
        <w:t>.</w:t>
      </w:r>
    </w:p>
    <w:p w14:paraId="435A4880" w14:textId="77777777" w:rsidR="005D0F53" w:rsidRDefault="00531B7B" w:rsidP="005D0F53">
      <w:pPr>
        <w:pStyle w:val="Paragraph"/>
      </w:pPr>
      <w:r w:rsidRPr="009E1F4A">
        <w:t xml:space="preserve">From </w:t>
      </w:r>
      <w:r>
        <w:t>the table</w:t>
      </w:r>
      <w:r w:rsidRPr="009E1F4A">
        <w:t xml:space="preserve"> above it can be estimated that for every 10% of </w:t>
      </w:r>
      <w:r>
        <w:t xml:space="preserve">additional </w:t>
      </w:r>
      <w:r w:rsidRPr="009E1F4A">
        <w:t>service needed, the</w:t>
      </w:r>
      <w:r>
        <w:t xml:space="preserve"> potential</w:t>
      </w:r>
      <w:r w:rsidRPr="009E1F4A">
        <w:t xml:space="preserve"> </w:t>
      </w:r>
      <w:r>
        <w:t xml:space="preserve">incremental </w:t>
      </w:r>
      <w:r w:rsidRPr="009E1F4A">
        <w:t>cost is £2</w:t>
      </w:r>
      <w:r>
        <w:t>35,000 for a population of 500,000</w:t>
      </w:r>
      <w:r w:rsidRPr="009E1F4A">
        <w:t>.</w:t>
      </w:r>
      <w:r>
        <w:t xml:space="preserve"> This is based on a total baseline cost of service of £2.3 million, however within the services provided, there could be variations, for example care coordination services may already be staffed at 100%, whilst other services such as out-of-hours care may be staffed at 70%.</w:t>
      </w:r>
      <w:bookmarkEnd w:id="31"/>
    </w:p>
    <w:p w14:paraId="4F860C51" w14:textId="77777777" w:rsidR="00345CB0" w:rsidRDefault="00531B7B" w:rsidP="005D0F53">
      <w:pPr>
        <w:pStyle w:val="Paragraph"/>
      </w:pPr>
      <w:r w:rsidRPr="002804B1">
        <w:t>Investment in ambulance services should be considered locally as this may involve the commissioning of additional ambulances and may have set up costs including the cost of the vehicles and training of additional staff.</w:t>
      </w:r>
    </w:p>
    <w:p w14:paraId="72422787" w14:textId="1ABF25FC" w:rsidR="005D0F53" w:rsidRDefault="00345CB0" w:rsidP="005D0F53">
      <w:pPr>
        <w:pStyle w:val="Paragraph"/>
      </w:pPr>
      <w:r w:rsidRPr="00345CB0">
        <w:t>Services are commissioned by NHS England, clinical commissioning groups (CCGs), and Local Authorities. Providers of NHS commissioned services are hospital trusts, community providers, and the voluntary sector.</w:t>
      </w:r>
    </w:p>
    <w:p w14:paraId="3220FFB3" w14:textId="77777777" w:rsidR="003A4B1F" w:rsidRDefault="003A4B1F" w:rsidP="005D0F53">
      <w:pPr>
        <w:pStyle w:val="Paragraph"/>
      </w:pPr>
    </w:p>
    <w:p w14:paraId="32BD0256" w14:textId="378BD6D9" w:rsidR="002C296A" w:rsidRPr="00403095" w:rsidRDefault="00381592" w:rsidP="00345CB0">
      <w:pPr>
        <w:pStyle w:val="Numberedheading1"/>
        <w:tabs>
          <w:tab w:val="clear" w:pos="1418"/>
          <w:tab w:val="num" w:pos="1134"/>
        </w:tabs>
        <w:ind w:left="1134"/>
      </w:pPr>
      <w:r>
        <w:br w:type="page"/>
      </w:r>
      <w:bookmarkStart w:id="32" w:name="_Toc48575877"/>
      <w:r w:rsidR="00403095" w:rsidRPr="00345CB0">
        <w:lastRenderedPageBreak/>
        <w:t>S</w:t>
      </w:r>
      <w:r w:rsidR="002C296A" w:rsidRPr="00345CB0">
        <w:t>ummary of suggestions</w:t>
      </w:r>
      <w:bookmarkEnd w:id="32"/>
    </w:p>
    <w:p w14:paraId="180F5A89" w14:textId="77777777" w:rsidR="002C296A" w:rsidRPr="007D4B1A" w:rsidRDefault="002C296A" w:rsidP="002C296A">
      <w:pPr>
        <w:pStyle w:val="Numberedheading2"/>
      </w:pPr>
      <w:r>
        <w:t>Responses</w:t>
      </w:r>
    </w:p>
    <w:p w14:paraId="44F3D9A2" w14:textId="1A019F69" w:rsidR="002765C0" w:rsidRDefault="002C296A" w:rsidP="002765C0">
      <w:pPr>
        <w:pStyle w:val="Paragraph"/>
      </w:pPr>
      <w:r>
        <w:t xml:space="preserve">In total </w:t>
      </w:r>
      <w:r w:rsidR="005E24C3">
        <w:t>33</w:t>
      </w:r>
      <w:r w:rsidR="00E12A17">
        <w:t xml:space="preserve"> </w:t>
      </w:r>
      <w:r w:rsidR="006D50F4">
        <w:t xml:space="preserve">registered </w:t>
      </w:r>
      <w:r>
        <w:t>stakeholders</w:t>
      </w:r>
      <w:r w:rsidR="005E24C3">
        <w:t xml:space="preserve">, </w:t>
      </w:r>
      <w:r w:rsidR="00BC2016">
        <w:t xml:space="preserve">the </w:t>
      </w:r>
      <w:r w:rsidR="005E24C3">
        <w:t>National Clinical Director for End of Life Care</w:t>
      </w:r>
      <w:r>
        <w:t xml:space="preserve"> </w:t>
      </w:r>
      <w:r w:rsidR="00F021F1">
        <w:t xml:space="preserve">and 9 specialist committee members </w:t>
      </w:r>
      <w:r w:rsidR="000604CD">
        <w:t>responded to the engagement exer</w:t>
      </w:r>
      <w:r w:rsidR="00E56515">
        <w:t xml:space="preserve">cise </w:t>
      </w:r>
      <w:r w:rsidR="00DC1446">
        <w:t xml:space="preserve">which was extended </w:t>
      </w:r>
      <w:r w:rsidR="00BC2016">
        <w:t xml:space="preserve">because of the impact </w:t>
      </w:r>
      <w:r w:rsidR="00DC1446">
        <w:t>of the coronavirus pandemic</w:t>
      </w:r>
      <w:r w:rsidR="00CC4B4E">
        <w:t xml:space="preserve">. </w:t>
      </w:r>
      <w:r w:rsidR="00AB14D0" w:rsidRPr="00BB0136">
        <w:t xml:space="preserve">We also received comments from </w:t>
      </w:r>
      <w:r w:rsidR="00DC1446">
        <w:t xml:space="preserve">3 non-registered stakeholders and 2 </w:t>
      </w:r>
      <w:r w:rsidR="00E6591A">
        <w:t xml:space="preserve">comments from </w:t>
      </w:r>
      <w:r w:rsidR="00DC1446">
        <w:t>individuals</w:t>
      </w:r>
      <w:r w:rsidR="00AB14D0" w:rsidRPr="00BB0136">
        <w:t>.</w:t>
      </w:r>
      <w:r w:rsidR="00D44D8A">
        <w:t xml:space="preserve"> The responses have been merged and summarised </w:t>
      </w:r>
      <w:r w:rsidR="00D44D8A" w:rsidRPr="00140C3A">
        <w:t>in table</w:t>
      </w:r>
      <w:r w:rsidR="00D44D8A">
        <w:t> </w:t>
      </w:r>
      <w:r w:rsidR="005D0F53">
        <w:t>2</w:t>
      </w:r>
      <w:r w:rsidR="00D44D8A">
        <w:t xml:space="preserve"> for further consideration by the </w:t>
      </w:r>
      <w:r w:rsidR="00BC2016">
        <w:t>c</w:t>
      </w:r>
      <w:r w:rsidR="00D44D8A">
        <w:t>ommittee</w:t>
      </w:r>
      <w:r w:rsidR="00D44D8A" w:rsidRPr="00E12A17">
        <w:t>.</w:t>
      </w:r>
      <w:r w:rsidR="002765C0" w:rsidRPr="002765C0">
        <w:t xml:space="preserve"> </w:t>
      </w:r>
    </w:p>
    <w:p w14:paraId="20110394" w14:textId="4D996F11" w:rsidR="0012414A" w:rsidRDefault="002765C0" w:rsidP="0012414A">
      <w:pPr>
        <w:pStyle w:val="Paragraph"/>
      </w:pPr>
      <w:r>
        <w:t>F</w:t>
      </w:r>
      <w:r w:rsidRPr="00E12A17">
        <w:t>ull detail</w:t>
      </w:r>
      <w:r>
        <w:t>s</w:t>
      </w:r>
      <w:r w:rsidRPr="00E12A17">
        <w:t xml:space="preserve"> o</w:t>
      </w:r>
      <w:r>
        <w:t>f all</w:t>
      </w:r>
      <w:r w:rsidRPr="00E12A17">
        <w:t xml:space="preserve"> the </w:t>
      </w:r>
      <w:r w:rsidR="00C0137F">
        <w:t xml:space="preserve">registered </w:t>
      </w:r>
      <w:r>
        <w:t xml:space="preserve">stakeholders’ </w:t>
      </w:r>
      <w:r w:rsidRPr="00E12A17">
        <w:t xml:space="preserve">suggestions </w:t>
      </w:r>
      <w:r>
        <w:t>are given in appendi</w:t>
      </w:r>
      <w:r w:rsidR="00C0137F">
        <w:t>x</w:t>
      </w:r>
      <w:r>
        <w:t xml:space="preserve"> 2 </w:t>
      </w:r>
      <w:r w:rsidRPr="00E12A17">
        <w:t>for information</w:t>
      </w:r>
      <w:r>
        <w:t>.</w:t>
      </w:r>
    </w:p>
    <w:p w14:paraId="059D7242" w14:textId="6D08DF02" w:rsidR="005A61AD" w:rsidRPr="006E608E" w:rsidRDefault="005A61AD" w:rsidP="00DD0BD8">
      <w:pPr>
        <w:pStyle w:val="Heading3"/>
      </w:pPr>
      <w:r w:rsidRPr="006E608E">
        <w:lastRenderedPageBreak/>
        <w:t xml:space="preserve">Table </w:t>
      </w:r>
      <w:r w:rsidR="005D0F53">
        <w:t>2</w:t>
      </w:r>
      <w:r w:rsidRPr="006E608E">
        <w:t xml:space="preserve"> Summary of suggested quality improvement areas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358"/>
        <w:gridCol w:w="2658"/>
      </w:tblGrid>
      <w:tr w:rsidR="00F04826" w:rsidRPr="00DD0BD8" w14:paraId="4A20116D" w14:textId="77777777" w:rsidTr="00DB31C8">
        <w:tc>
          <w:tcPr>
            <w:tcW w:w="3526" w:type="pct"/>
            <w:shd w:val="clear" w:color="auto" w:fill="auto"/>
          </w:tcPr>
          <w:p w14:paraId="04350C19" w14:textId="77777777" w:rsidR="00F04826" w:rsidRPr="00DD0BD8" w:rsidRDefault="00F04826" w:rsidP="00DD0BD8">
            <w:pPr>
              <w:pStyle w:val="Tabletitle"/>
            </w:pPr>
            <w:r w:rsidRPr="00DD0BD8">
              <w:t>Suggested area for improvement</w:t>
            </w:r>
          </w:p>
        </w:tc>
        <w:tc>
          <w:tcPr>
            <w:tcW w:w="1474" w:type="pct"/>
            <w:shd w:val="clear" w:color="auto" w:fill="auto"/>
          </w:tcPr>
          <w:p w14:paraId="021DBE74" w14:textId="77777777" w:rsidR="00F04826" w:rsidRPr="00DD0BD8" w:rsidRDefault="00F04826" w:rsidP="00DD0BD8">
            <w:pPr>
              <w:pStyle w:val="Tabletitle"/>
            </w:pPr>
            <w:r w:rsidRPr="00DD0BD8">
              <w:t>Stakeholder</w:t>
            </w:r>
            <w:r w:rsidR="0027103E" w:rsidRPr="00DD0BD8">
              <w:t>s</w:t>
            </w:r>
            <w:r w:rsidRPr="00DD0BD8">
              <w:t xml:space="preserve"> </w:t>
            </w:r>
          </w:p>
        </w:tc>
      </w:tr>
      <w:tr w:rsidR="00C0457B" w:rsidRPr="00F04826" w14:paraId="6666921A" w14:textId="77777777" w:rsidTr="00AA3A48">
        <w:trPr>
          <w:trHeight w:val="382"/>
        </w:trPr>
        <w:tc>
          <w:tcPr>
            <w:tcW w:w="3526" w:type="pct"/>
            <w:tcBorders>
              <w:top w:val="single" w:sz="4" w:space="0" w:color="auto"/>
              <w:left w:val="single" w:sz="4" w:space="0" w:color="auto"/>
              <w:right w:val="single" w:sz="4" w:space="0" w:color="auto"/>
            </w:tcBorders>
            <w:shd w:val="clear" w:color="auto" w:fill="auto"/>
          </w:tcPr>
          <w:p w14:paraId="72F23140" w14:textId="58F43F94" w:rsidR="00C0457B" w:rsidRPr="003A7564" w:rsidRDefault="008F2B1B" w:rsidP="003A7564">
            <w:pPr>
              <w:pStyle w:val="Tabletitle"/>
            </w:pPr>
            <w:r w:rsidRPr="008F2B1B">
              <w:t>Identification</w:t>
            </w:r>
          </w:p>
        </w:tc>
        <w:tc>
          <w:tcPr>
            <w:tcW w:w="1474" w:type="pct"/>
            <w:tcBorders>
              <w:top w:val="single" w:sz="4" w:space="0" w:color="auto"/>
              <w:left w:val="single" w:sz="4" w:space="0" w:color="auto"/>
              <w:right w:val="single" w:sz="4" w:space="0" w:color="auto"/>
            </w:tcBorders>
          </w:tcPr>
          <w:p w14:paraId="50584BF3" w14:textId="2C200B8D" w:rsidR="00C0457B" w:rsidRPr="006635F4" w:rsidRDefault="006635F4" w:rsidP="006635F4">
            <w:pPr>
              <w:pStyle w:val="Tabletext"/>
              <w:spacing w:after="0"/>
            </w:pPr>
            <w:r>
              <w:t xml:space="preserve">APM, BGS, </w:t>
            </w:r>
            <w:r w:rsidR="00E271B1">
              <w:t xml:space="preserve">BPS, </w:t>
            </w:r>
            <w:r>
              <w:t>BSHF,</w:t>
            </w:r>
            <w:r w:rsidR="00003A4A">
              <w:t xml:space="preserve"> BSG,</w:t>
            </w:r>
            <w:r>
              <w:t xml:space="preserve"> </w:t>
            </w:r>
            <w:r w:rsidR="00003A4A">
              <w:t xml:space="preserve">BTS, </w:t>
            </w:r>
            <w:r>
              <w:t xml:space="preserve">FICM, </w:t>
            </w:r>
            <w:r w:rsidR="005C25AC">
              <w:t xml:space="preserve">GSF, </w:t>
            </w:r>
            <w:r>
              <w:t>HUK, NCD,</w:t>
            </w:r>
            <w:r w:rsidR="00E271B1">
              <w:t xml:space="preserve"> </w:t>
            </w:r>
            <w:r>
              <w:t xml:space="preserve">RCP, SAM, </w:t>
            </w:r>
            <w:r w:rsidR="00B66A3F">
              <w:t xml:space="preserve">SCM1, SCM2, SCM4, </w:t>
            </w:r>
            <w:r>
              <w:t xml:space="preserve">SCM6, SCM7, </w:t>
            </w:r>
            <w:r w:rsidR="00B66A3F" w:rsidRPr="00B66A3F">
              <w:t>SCM8</w:t>
            </w:r>
            <w:r>
              <w:t>, SCM9</w:t>
            </w:r>
          </w:p>
        </w:tc>
      </w:tr>
      <w:tr w:rsidR="00C0457B" w:rsidRPr="00F04826" w14:paraId="5254B361" w14:textId="77777777" w:rsidTr="00AA3A48">
        <w:trPr>
          <w:trHeight w:val="382"/>
        </w:trPr>
        <w:tc>
          <w:tcPr>
            <w:tcW w:w="3526" w:type="pct"/>
            <w:tcBorders>
              <w:top w:val="single" w:sz="4" w:space="0" w:color="auto"/>
              <w:left w:val="single" w:sz="4" w:space="0" w:color="auto"/>
              <w:right w:val="single" w:sz="4" w:space="0" w:color="auto"/>
            </w:tcBorders>
            <w:shd w:val="clear" w:color="auto" w:fill="auto"/>
          </w:tcPr>
          <w:p w14:paraId="07FFCDB5" w14:textId="6AA84FAF" w:rsidR="00CC4B4E" w:rsidRPr="003A7564" w:rsidRDefault="006635F4" w:rsidP="00A813F7">
            <w:pPr>
              <w:pStyle w:val="Tabletitle"/>
            </w:pPr>
            <w:r w:rsidRPr="003A7564">
              <w:t>Needs assessment</w:t>
            </w:r>
          </w:p>
          <w:p w14:paraId="46D4CFBF" w14:textId="667AB73B" w:rsidR="00E271B1" w:rsidRPr="003A7564" w:rsidRDefault="003A7564" w:rsidP="00E271B1">
            <w:pPr>
              <w:pStyle w:val="Bulletstable"/>
            </w:pPr>
            <w:r w:rsidRPr="003A7564">
              <w:t>Holistic needs assessment</w:t>
            </w:r>
          </w:p>
          <w:p w14:paraId="3ED5A524" w14:textId="100FBB3A" w:rsidR="003A7564" w:rsidRPr="003A7564" w:rsidRDefault="003A7564" w:rsidP="009F3D9C">
            <w:pPr>
              <w:pStyle w:val="Bulletstable"/>
            </w:pPr>
            <w:r w:rsidRPr="003A7564">
              <w:t>Reviewing needs and treatment</w:t>
            </w:r>
          </w:p>
        </w:tc>
        <w:tc>
          <w:tcPr>
            <w:tcW w:w="1474" w:type="pct"/>
            <w:tcBorders>
              <w:top w:val="single" w:sz="4" w:space="0" w:color="auto"/>
              <w:left w:val="single" w:sz="4" w:space="0" w:color="auto"/>
              <w:right w:val="single" w:sz="4" w:space="0" w:color="auto"/>
            </w:tcBorders>
          </w:tcPr>
          <w:p w14:paraId="252D34F0" w14:textId="002F84C0" w:rsidR="006635F4" w:rsidRPr="006635F4" w:rsidRDefault="00E271B1" w:rsidP="00DD56F6">
            <w:pPr>
              <w:pStyle w:val="Tabletext"/>
            </w:pPr>
            <w:r>
              <w:t xml:space="preserve">BDA, BGS, BPS, BSHF, HUK, </w:t>
            </w:r>
            <w:r w:rsidR="006635F4">
              <w:t xml:space="preserve">MC, </w:t>
            </w:r>
            <w:r>
              <w:t xml:space="preserve">MSAT, </w:t>
            </w:r>
            <w:r w:rsidR="006635F4" w:rsidRPr="006635F4">
              <w:t xml:space="preserve">RCN, RCOT, </w:t>
            </w:r>
            <w:r>
              <w:t xml:space="preserve">RCSLT, </w:t>
            </w:r>
            <w:r w:rsidR="006635F4" w:rsidRPr="006635F4">
              <w:t>SBNS</w:t>
            </w:r>
            <w:r w:rsidR="00F2486C">
              <w:t>, SCM5, SCM6, SCM7, SCM8</w:t>
            </w:r>
          </w:p>
        </w:tc>
      </w:tr>
      <w:tr w:rsidR="00C0457B" w:rsidRPr="00F04826" w14:paraId="6DE753AB" w14:textId="77777777" w:rsidTr="00AA3A48">
        <w:trPr>
          <w:trHeight w:val="382"/>
        </w:trPr>
        <w:tc>
          <w:tcPr>
            <w:tcW w:w="3526" w:type="pct"/>
            <w:tcBorders>
              <w:top w:val="single" w:sz="4" w:space="0" w:color="auto"/>
              <w:left w:val="single" w:sz="4" w:space="0" w:color="auto"/>
              <w:right w:val="single" w:sz="4" w:space="0" w:color="auto"/>
            </w:tcBorders>
            <w:shd w:val="clear" w:color="auto" w:fill="auto"/>
          </w:tcPr>
          <w:p w14:paraId="16726210" w14:textId="028BC5A1" w:rsidR="00CC4B4E" w:rsidRPr="003A7564" w:rsidRDefault="00641EAD" w:rsidP="00A813F7">
            <w:pPr>
              <w:pStyle w:val="Tabletitle"/>
            </w:pPr>
            <w:r w:rsidRPr="003A7564">
              <w:t>Advance care planning</w:t>
            </w:r>
          </w:p>
          <w:p w14:paraId="63B0F08B" w14:textId="17F1A597" w:rsidR="003A7564" w:rsidRPr="003A7564" w:rsidRDefault="003A7564" w:rsidP="003A7564">
            <w:pPr>
              <w:pStyle w:val="Bulletstable"/>
              <w:numPr>
                <w:ilvl w:val="0"/>
                <w:numId w:val="0"/>
              </w:numPr>
            </w:pPr>
          </w:p>
        </w:tc>
        <w:tc>
          <w:tcPr>
            <w:tcW w:w="1474" w:type="pct"/>
            <w:tcBorders>
              <w:top w:val="single" w:sz="4" w:space="0" w:color="auto"/>
              <w:left w:val="single" w:sz="4" w:space="0" w:color="auto"/>
              <w:right w:val="single" w:sz="4" w:space="0" w:color="auto"/>
            </w:tcBorders>
          </w:tcPr>
          <w:p w14:paraId="512026DF" w14:textId="77777777" w:rsidR="005C25AC" w:rsidRDefault="00D8372C" w:rsidP="00DD0BD8">
            <w:pPr>
              <w:pStyle w:val="Tabletext"/>
            </w:pPr>
            <w:r>
              <w:t xml:space="preserve">APM, BGS, </w:t>
            </w:r>
            <w:r w:rsidR="001252F9">
              <w:t xml:space="preserve">BPS, </w:t>
            </w:r>
            <w:r>
              <w:t xml:space="preserve">BSHF, CID, DUK, FICM, </w:t>
            </w:r>
            <w:r w:rsidR="001252F9">
              <w:t xml:space="preserve">GSF, </w:t>
            </w:r>
            <w:r>
              <w:t xml:space="preserve">HUK, MC, MNDA, MSAT, </w:t>
            </w:r>
            <w:r w:rsidR="003A7564">
              <w:t xml:space="preserve">NHSB&amp;T, </w:t>
            </w:r>
            <w:r w:rsidRPr="00D8372C">
              <w:t>RC</w:t>
            </w:r>
            <w:r>
              <w:t xml:space="preserve">, RCGP, RCN, </w:t>
            </w:r>
            <w:r w:rsidR="003A7564">
              <w:t xml:space="preserve">RCP, SAM, </w:t>
            </w:r>
          </w:p>
          <w:p w14:paraId="1608E289" w14:textId="7F1A0444" w:rsidR="00380CC7" w:rsidRPr="008A2542" w:rsidRDefault="00D8372C" w:rsidP="00DD0BD8">
            <w:pPr>
              <w:pStyle w:val="Tabletext"/>
            </w:pPr>
            <w:r>
              <w:t>SCM2</w:t>
            </w:r>
            <w:r w:rsidR="005C25AC">
              <w:t xml:space="preserve"> – SCM9</w:t>
            </w:r>
          </w:p>
        </w:tc>
      </w:tr>
      <w:tr w:rsidR="003A7564" w:rsidRPr="00F04826" w14:paraId="3FF784C0" w14:textId="77777777" w:rsidTr="00AA3A48">
        <w:trPr>
          <w:trHeight w:val="382"/>
        </w:trPr>
        <w:tc>
          <w:tcPr>
            <w:tcW w:w="3526" w:type="pct"/>
            <w:tcBorders>
              <w:top w:val="single" w:sz="4" w:space="0" w:color="auto"/>
              <w:left w:val="single" w:sz="4" w:space="0" w:color="auto"/>
              <w:right w:val="single" w:sz="4" w:space="0" w:color="auto"/>
            </w:tcBorders>
            <w:shd w:val="clear" w:color="auto" w:fill="auto"/>
          </w:tcPr>
          <w:p w14:paraId="011DB967" w14:textId="77777777" w:rsidR="003A7564" w:rsidRDefault="003A7564" w:rsidP="00A813F7">
            <w:pPr>
              <w:pStyle w:val="Tabletitle"/>
            </w:pPr>
            <w:r>
              <w:t>Coordinated care</w:t>
            </w:r>
          </w:p>
          <w:p w14:paraId="2C6A6062" w14:textId="7AA8FB02" w:rsidR="003A7564" w:rsidRDefault="003A7564" w:rsidP="003A7564">
            <w:pPr>
              <w:pStyle w:val="Bulletstable"/>
              <w:numPr>
                <w:ilvl w:val="0"/>
                <w:numId w:val="19"/>
              </w:numPr>
            </w:pPr>
            <w:r w:rsidRPr="003A7564">
              <w:t>Co</w:t>
            </w:r>
            <w:r w:rsidR="005D0F53">
              <w:t>ordination</w:t>
            </w:r>
            <w:r w:rsidRPr="003A7564">
              <w:t xml:space="preserve"> and </w:t>
            </w:r>
            <w:r w:rsidR="005D0F53" w:rsidRPr="003A7564">
              <w:t xml:space="preserve">information </w:t>
            </w:r>
            <w:r w:rsidRPr="003A7564">
              <w:t xml:space="preserve">sharing </w:t>
            </w:r>
          </w:p>
          <w:p w14:paraId="732CAEBC" w14:textId="2317570E" w:rsidR="00AB21FD" w:rsidRPr="003A7564" w:rsidRDefault="001B1E96" w:rsidP="001B1E96">
            <w:pPr>
              <w:pStyle w:val="Bulletstable"/>
              <w:numPr>
                <w:ilvl w:val="0"/>
                <w:numId w:val="19"/>
              </w:numPr>
            </w:pPr>
            <w:r>
              <w:t>Providing m</w:t>
            </w:r>
            <w:r w:rsidR="00AB21FD" w:rsidRPr="00AB21FD">
              <w:t>ultipractitioner care</w:t>
            </w:r>
          </w:p>
          <w:p w14:paraId="4AEBD04D" w14:textId="1098CC99" w:rsidR="003A7564" w:rsidRPr="003A7564" w:rsidRDefault="003A7564" w:rsidP="003A7564">
            <w:pPr>
              <w:pStyle w:val="Bulletstable"/>
              <w:numPr>
                <w:ilvl w:val="0"/>
                <w:numId w:val="19"/>
              </w:numPr>
            </w:pPr>
            <w:r w:rsidRPr="003A7564">
              <w:t>Transfers between care settings</w:t>
            </w:r>
          </w:p>
          <w:p w14:paraId="4DD74154" w14:textId="6E1A69EA" w:rsidR="003A7564" w:rsidRPr="003A7564" w:rsidRDefault="003A7564" w:rsidP="003A7564"/>
        </w:tc>
        <w:tc>
          <w:tcPr>
            <w:tcW w:w="1474" w:type="pct"/>
            <w:tcBorders>
              <w:top w:val="single" w:sz="4" w:space="0" w:color="auto"/>
              <w:left w:val="single" w:sz="4" w:space="0" w:color="auto"/>
              <w:right w:val="single" w:sz="4" w:space="0" w:color="auto"/>
            </w:tcBorders>
          </w:tcPr>
          <w:p w14:paraId="55F20004" w14:textId="4F08EE2A" w:rsidR="003A7564" w:rsidRPr="001543B8" w:rsidRDefault="001543B8" w:rsidP="00DD0BD8">
            <w:pPr>
              <w:pStyle w:val="Tabletext"/>
            </w:pPr>
            <w:r w:rsidRPr="001543B8">
              <w:t xml:space="preserve">ABN, AFTSP, </w:t>
            </w:r>
            <w:r w:rsidR="003A7564" w:rsidRPr="001543B8">
              <w:t xml:space="preserve">APM, </w:t>
            </w:r>
            <w:r w:rsidR="00CC5D96" w:rsidRPr="001543B8">
              <w:t xml:space="preserve">BGS, BPS, </w:t>
            </w:r>
            <w:r w:rsidRPr="001543B8">
              <w:t xml:space="preserve">BTS, </w:t>
            </w:r>
            <w:r w:rsidR="00CC5D96" w:rsidRPr="001543B8">
              <w:t>CID</w:t>
            </w:r>
            <w:r w:rsidR="003A7564" w:rsidRPr="001543B8">
              <w:t xml:space="preserve">, </w:t>
            </w:r>
            <w:r w:rsidR="00CC5D96" w:rsidRPr="001543B8">
              <w:t xml:space="preserve">FASO, </w:t>
            </w:r>
            <w:r w:rsidRPr="001543B8">
              <w:t xml:space="preserve">FICM, GSF, </w:t>
            </w:r>
            <w:r w:rsidR="00CC5D96" w:rsidRPr="001543B8">
              <w:t xml:space="preserve">HUK, </w:t>
            </w:r>
            <w:r w:rsidR="003A7564" w:rsidRPr="001543B8">
              <w:t xml:space="preserve">KCUK, </w:t>
            </w:r>
            <w:r w:rsidR="00CC5D96" w:rsidRPr="001543B8">
              <w:t xml:space="preserve">MSAT, </w:t>
            </w:r>
            <w:r w:rsidR="003A7564" w:rsidRPr="001543B8">
              <w:t xml:space="preserve">NCD, </w:t>
            </w:r>
            <w:r w:rsidR="00CC5D96" w:rsidRPr="001543B8">
              <w:t xml:space="preserve">RCGP, </w:t>
            </w:r>
            <w:r w:rsidRPr="001543B8">
              <w:t xml:space="preserve">RCN, RCOT, </w:t>
            </w:r>
            <w:r w:rsidR="00CC5D96" w:rsidRPr="001543B8">
              <w:t xml:space="preserve">RCP, </w:t>
            </w:r>
            <w:r w:rsidR="003A7564" w:rsidRPr="001543B8">
              <w:t xml:space="preserve">SAM, </w:t>
            </w:r>
            <w:r w:rsidR="00CC5D96" w:rsidRPr="001543B8">
              <w:t>SCM1</w:t>
            </w:r>
            <w:r w:rsidR="00E12F23">
              <w:t xml:space="preserve"> - </w:t>
            </w:r>
            <w:r w:rsidR="00CC5D96" w:rsidRPr="001543B8">
              <w:t xml:space="preserve">SCM7, </w:t>
            </w:r>
            <w:r w:rsidR="003A7564" w:rsidRPr="001543B8">
              <w:t>THB</w:t>
            </w:r>
          </w:p>
        </w:tc>
      </w:tr>
      <w:tr w:rsidR="00CC5D96" w:rsidRPr="00F04826" w14:paraId="0FA20BD5" w14:textId="77777777" w:rsidTr="00AA3A48">
        <w:trPr>
          <w:trHeight w:val="382"/>
        </w:trPr>
        <w:tc>
          <w:tcPr>
            <w:tcW w:w="3526" w:type="pct"/>
            <w:tcBorders>
              <w:top w:val="single" w:sz="4" w:space="0" w:color="auto"/>
              <w:left w:val="single" w:sz="4" w:space="0" w:color="auto"/>
              <w:right w:val="single" w:sz="4" w:space="0" w:color="auto"/>
            </w:tcBorders>
            <w:shd w:val="clear" w:color="auto" w:fill="auto"/>
          </w:tcPr>
          <w:p w14:paraId="13FF00EB" w14:textId="3A01C89C" w:rsidR="00E97EAE" w:rsidRPr="00E97EAE" w:rsidRDefault="00E97EAE" w:rsidP="00E97EAE">
            <w:pPr>
              <w:pStyle w:val="Tabletitle"/>
            </w:pPr>
            <w:r>
              <w:t>Out of hours care</w:t>
            </w:r>
          </w:p>
        </w:tc>
        <w:tc>
          <w:tcPr>
            <w:tcW w:w="1474" w:type="pct"/>
            <w:tcBorders>
              <w:top w:val="single" w:sz="4" w:space="0" w:color="auto"/>
              <w:left w:val="single" w:sz="4" w:space="0" w:color="auto"/>
              <w:right w:val="single" w:sz="4" w:space="0" w:color="auto"/>
            </w:tcBorders>
          </w:tcPr>
          <w:p w14:paraId="38D2F231" w14:textId="748F0B79" w:rsidR="00E97EAE" w:rsidRDefault="00E12F23" w:rsidP="00DD0BD8">
            <w:pPr>
              <w:pStyle w:val="Tabletext"/>
            </w:pPr>
            <w:r>
              <w:t xml:space="preserve">APM, </w:t>
            </w:r>
            <w:r w:rsidR="00E97EAE">
              <w:t xml:space="preserve">BPS, FICM, MC, NCD, RCP, SCM1, SCM2, SCM6, SCM7, SCM9, </w:t>
            </w:r>
          </w:p>
        </w:tc>
      </w:tr>
      <w:tr w:rsidR="003A7564" w:rsidRPr="00F04826" w14:paraId="5A9B69D9" w14:textId="77777777" w:rsidTr="00AA3A48">
        <w:trPr>
          <w:trHeight w:val="382"/>
        </w:trPr>
        <w:tc>
          <w:tcPr>
            <w:tcW w:w="3526" w:type="pct"/>
            <w:tcBorders>
              <w:top w:val="single" w:sz="4" w:space="0" w:color="auto"/>
              <w:left w:val="single" w:sz="4" w:space="0" w:color="auto"/>
              <w:right w:val="single" w:sz="4" w:space="0" w:color="auto"/>
            </w:tcBorders>
            <w:shd w:val="clear" w:color="auto" w:fill="auto"/>
          </w:tcPr>
          <w:p w14:paraId="0AFDBB67" w14:textId="77777777" w:rsidR="003A7564" w:rsidRDefault="00E97EAE" w:rsidP="00A813F7">
            <w:pPr>
              <w:pStyle w:val="Tabletitle"/>
            </w:pPr>
            <w:r>
              <w:t>Support for carers</w:t>
            </w:r>
          </w:p>
          <w:p w14:paraId="22BE411F" w14:textId="77777777" w:rsidR="00F62D3C" w:rsidRDefault="00F62D3C" w:rsidP="00F62D3C">
            <w:pPr>
              <w:pStyle w:val="Bulletstable"/>
              <w:numPr>
                <w:ilvl w:val="0"/>
                <w:numId w:val="19"/>
              </w:numPr>
            </w:pPr>
            <w:r>
              <w:t>Supporting carers</w:t>
            </w:r>
          </w:p>
          <w:p w14:paraId="5B9979DF" w14:textId="21B89609" w:rsidR="00F62D3C" w:rsidRPr="00F62D3C" w:rsidRDefault="00F62D3C" w:rsidP="00F62D3C">
            <w:pPr>
              <w:pStyle w:val="Bulletstable"/>
              <w:numPr>
                <w:ilvl w:val="0"/>
                <w:numId w:val="19"/>
              </w:numPr>
            </w:pPr>
            <w:r>
              <w:t>Bereavement care</w:t>
            </w:r>
          </w:p>
        </w:tc>
        <w:tc>
          <w:tcPr>
            <w:tcW w:w="1474" w:type="pct"/>
            <w:tcBorders>
              <w:top w:val="single" w:sz="4" w:space="0" w:color="auto"/>
              <w:left w:val="single" w:sz="4" w:space="0" w:color="auto"/>
              <w:right w:val="single" w:sz="4" w:space="0" w:color="auto"/>
            </w:tcBorders>
          </w:tcPr>
          <w:p w14:paraId="29E53E7F" w14:textId="276F8E4F" w:rsidR="003A7564" w:rsidRDefault="00E97EAE" w:rsidP="00DD0BD8">
            <w:pPr>
              <w:pStyle w:val="Tabletext"/>
            </w:pPr>
            <w:r>
              <w:t xml:space="preserve">AFTSP, </w:t>
            </w:r>
            <w:r w:rsidRPr="009340DE">
              <w:t>CBC, DUK, FICM,</w:t>
            </w:r>
            <w:r>
              <w:t xml:space="preserve"> MSAT, NCD</w:t>
            </w:r>
            <w:r w:rsidR="002E0A74">
              <w:t xml:space="preserve">, </w:t>
            </w:r>
            <w:r>
              <w:t xml:space="preserve">RCN, SCM1, SCM2, </w:t>
            </w:r>
            <w:r w:rsidR="002E0A74">
              <w:t>SCM4</w:t>
            </w:r>
            <w:r w:rsidR="00E12F23">
              <w:t xml:space="preserve"> - </w:t>
            </w:r>
            <w:r w:rsidR="002E0A74">
              <w:t xml:space="preserve">SCM6, </w:t>
            </w:r>
            <w:r>
              <w:t>UCLH</w:t>
            </w:r>
          </w:p>
        </w:tc>
      </w:tr>
      <w:tr w:rsidR="00C0457B" w:rsidRPr="00F04826" w14:paraId="02B77756" w14:textId="77777777" w:rsidTr="00AA3A48">
        <w:trPr>
          <w:trHeight w:val="382"/>
        </w:trPr>
        <w:tc>
          <w:tcPr>
            <w:tcW w:w="3526" w:type="pct"/>
            <w:tcBorders>
              <w:top w:val="single" w:sz="4" w:space="0" w:color="auto"/>
              <w:left w:val="single" w:sz="4" w:space="0" w:color="auto"/>
              <w:bottom w:val="single" w:sz="4" w:space="0" w:color="auto"/>
              <w:right w:val="single" w:sz="4" w:space="0" w:color="auto"/>
            </w:tcBorders>
            <w:shd w:val="clear" w:color="auto" w:fill="auto"/>
          </w:tcPr>
          <w:p w14:paraId="5E81C646" w14:textId="77777777" w:rsidR="00C0457B" w:rsidRPr="002E0A74" w:rsidRDefault="00D41D49" w:rsidP="00A813F7">
            <w:pPr>
              <w:pStyle w:val="Tabletitle"/>
            </w:pPr>
            <w:r w:rsidRPr="002E0A74">
              <w:t>Additional areas</w:t>
            </w:r>
          </w:p>
          <w:p w14:paraId="2540F1F7" w14:textId="77777777" w:rsidR="00082CA8" w:rsidRDefault="00082CA8" w:rsidP="007A117C">
            <w:pPr>
              <w:pStyle w:val="Bulletstable"/>
              <w:numPr>
                <w:ilvl w:val="0"/>
                <w:numId w:val="19"/>
              </w:numPr>
            </w:pPr>
            <w:r>
              <w:t>COVID-19</w:t>
            </w:r>
          </w:p>
          <w:p w14:paraId="3A5F1721" w14:textId="58EC2267" w:rsidR="007A117C" w:rsidRDefault="00082CA8" w:rsidP="007A117C">
            <w:pPr>
              <w:pStyle w:val="Bulletstable"/>
              <w:numPr>
                <w:ilvl w:val="0"/>
                <w:numId w:val="19"/>
              </w:numPr>
            </w:pPr>
            <w:r>
              <w:t>Shared decision making</w:t>
            </w:r>
          </w:p>
          <w:p w14:paraId="79AC0586" w14:textId="77777777" w:rsidR="007A117C" w:rsidRDefault="007A117C" w:rsidP="007A117C">
            <w:pPr>
              <w:pStyle w:val="Bulletstable"/>
              <w:numPr>
                <w:ilvl w:val="0"/>
                <w:numId w:val="19"/>
              </w:numPr>
            </w:pPr>
            <w:r>
              <w:t>Last days of life</w:t>
            </w:r>
          </w:p>
          <w:p w14:paraId="61A3DD0E" w14:textId="77777777" w:rsidR="007A117C" w:rsidRDefault="007A117C" w:rsidP="007A117C">
            <w:pPr>
              <w:pStyle w:val="Bulletstable"/>
              <w:numPr>
                <w:ilvl w:val="0"/>
                <w:numId w:val="19"/>
              </w:numPr>
            </w:pPr>
            <w:r>
              <w:t>Decision making and mental capacity</w:t>
            </w:r>
          </w:p>
          <w:p w14:paraId="7C625CF2" w14:textId="06A80E87" w:rsidR="007A117C" w:rsidRDefault="00DA1B3A" w:rsidP="007A117C">
            <w:pPr>
              <w:pStyle w:val="Bulletstable"/>
              <w:numPr>
                <w:ilvl w:val="0"/>
                <w:numId w:val="19"/>
              </w:numPr>
            </w:pPr>
            <w:r>
              <w:t>Specific</w:t>
            </w:r>
            <w:r w:rsidR="007A117C">
              <w:t xml:space="preserve"> populations</w:t>
            </w:r>
          </w:p>
          <w:p w14:paraId="0E6C0785" w14:textId="40D1F004" w:rsidR="007A117C" w:rsidRDefault="007A117C" w:rsidP="007A117C">
            <w:pPr>
              <w:pStyle w:val="Bulletstable"/>
              <w:numPr>
                <w:ilvl w:val="0"/>
                <w:numId w:val="19"/>
              </w:numPr>
            </w:pPr>
            <w:r>
              <w:t>Reablement</w:t>
            </w:r>
          </w:p>
          <w:p w14:paraId="02C49D29" w14:textId="77777777" w:rsidR="002E0A74" w:rsidRDefault="002E0A74" w:rsidP="00F62D3C">
            <w:pPr>
              <w:pStyle w:val="Bulletstable"/>
              <w:numPr>
                <w:ilvl w:val="0"/>
                <w:numId w:val="19"/>
              </w:numPr>
            </w:pPr>
            <w:r>
              <w:t>Access to funding</w:t>
            </w:r>
          </w:p>
          <w:p w14:paraId="5B336674" w14:textId="77777777" w:rsidR="00124F43" w:rsidRDefault="002E0A74" w:rsidP="00082CA8">
            <w:pPr>
              <w:pStyle w:val="Bulletstable"/>
              <w:numPr>
                <w:ilvl w:val="0"/>
                <w:numId w:val="19"/>
              </w:numPr>
            </w:pPr>
            <w:r>
              <w:t>OACC</w:t>
            </w:r>
            <w:r w:rsidR="00082CA8">
              <w:t xml:space="preserve"> measures</w:t>
            </w:r>
          </w:p>
          <w:p w14:paraId="36B85C15" w14:textId="00CE9FCC" w:rsidR="00094F7F" w:rsidRPr="002E0A74" w:rsidRDefault="00094F7F" w:rsidP="00094F7F">
            <w:pPr>
              <w:pStyle w:val="Bulletstable"/>
              <w:numPr>
                <w:ilvl w:val="0"/>
                <w:numId w:val="0"/>
              </w:numPr>
              <w:ind w:left="454" w:hanging="454"/>
            </w:pPr>
          </w:p>
        </w:tc>
        <w:tc>
          <w:tcPr>
            <w:tcW w:w="1474" w:type="pct"/>
            <w:tcBorders>
              <w:top w:val="single" w:sz="4" w:space="0" w:color="auto"/>
              <w:left w:val="single" w:sz="4" w:space="0" w:color="auto"/>
              <w:bottom w:val="single" w:sz="4" w:space="0" w:color="auto"/>
              <w:right w:val="single" w:sz="4" w:space="0" w:color="auto"/>
            </w:tcBorders>
          </w:tcPr>
          <w:p w14:paraId="5C1FAD6E" w14:textId="77777777" w:rsidR="00E12F23" w:rsidRDefault="00E12F23" w:rsidP="0029335E">
            <w:pPr>
              <w:pStyle w:val="Tabletext"/>
            </w:pPr>
          </w:p>
          <w:p w14:paraId="59B15284" w14:textId="7DB321AC" w:rsidR="00C0457B" w:rsidRPr="002E0A74" w:rsidRDefault="002E0A74" w:rsidP="0029335E">
            <w:pPr>
              <w:pStyle w:val="Tabletext"/>
            </w:pPr>
            <w:r>
              <w:t xml:space="preserve">ABN, APM, </w:t>
            </w:r>
            <w:r w:rsidR="00575B57">
              <w:t xml:space="preserve">BGS, BPS, </w:t>
            </w:r>
            <w:r>
              <w:t xml:space="preserve">BTS, </w:t>
            </w:r>
            <w:r w:rsidR="00575B57">
              <w:t xml:space="preserve">CID, </w:t>
            </w:r>
            <w:r w:rsidR="00124F43">
              <w:t xml:space="preserve">DUK, </w:t>
            </w:r>
            <w:r w:rsidR="00575B57">
              <w:t xml:space="preserve">FASO, </w:t>
            </w:r>
            <w:r>
              <w:t xml:space="preserve">FICM, </w:t>
            </w:r>
            <w:r w:rsidR="00372499">
              <w:t xml:space="preserve">GSF, </w:t>
            </w:r>
            <w:r>
              <w:t xml:space="preserve">HUK, KCUK, MNDA, MSAT, </w:t>
            </w:r>
            <w:r w:rsidR="00124F43">
              <w:t xml:space="preserve">NCA, </w:t>
            </w:r>
            <w:r w:rsidR="009340DE">
              <w:t xml:space="preserve">NHSB&amp;T, </w:t>
            </w:r>
            <w:r w:rsidR="00575B57">
              <w:t xml:space="preserve">RCGP, </w:t>
            </w:r>
            <w:r>
              <w:t xml:space="preserve">RCN, RCOT, RCP, </w:t>
            </w:r>
            <w:r w:rsidR="00575B57">
              <w:t xml:space="preserve">RCSLT, </w:t>
            </w:r>
            <w:r>
              <w:t xml:space="preserve">SAM, SCM1, SCM3, SCM5, </w:t>
            </w:r>
            <w:r w:rsidR="00575B57">
              <w:t xml:space="preserve">SCM7, </w:t>
            </w:r>
            <w:r>
              <w:t>SCM9, THB</w:t>
            </w:r>
            <w:r w:rsidR="00575B57">
              <w:t>, UCLH</w:t>
            </w:r>
            <w:r w:rsidR="00124F43">
              <w:t>, UE</w:t>
            </w:r>
          </w:p>
        </w:tc>
      </w:tr>
      <w:tr w:rsidR="00BA005C" w:rsidRPr="00541079" w14:paraId="4B681C83" w14:textId="77777777" w:rsidTr="00AA3A48">
        <w:tblPrEx>
          <w:tblCellMar>
            <w:left w:w="57" w:type="dxa"/>
            <w:right w:w="57" w:type="dxa"/>
          </w:tblCellMar>
        </w:tblPrEx>
        <w:trPr>
          <w:trHeight w:val="382"/>
        </w:trPr>
        <w:tc>
          <w:tcPr>
            <w:tcW w:w="5000" w:type="pct"/>
            <w:gridSpan w:val="2"/>
            <w:tcBorders>
              <w:top w:val="single" w:sz="4" w:space="0" w:color="auto"/>
              <w:left w:val="single" w:sz="4" w:space="0" w:color="auto"/>
              <w:right w:val="single" w:sz="4" w:space="0" w:color="auto"/>
            </w:tcBorders>
          </w:tcPr>
          <w:p w14:paraId="5369C880" w14:textId="77777777" w:rsidR="00DD0BD8" w:rsidRPr="00094F7F" w:rsidRDefault="00DD0BD8" w:rsidP="00DD0BD8">
            <w:pPr>
              <w:pStyle w:val="Tabletext"/>
              <w:rPr>
                <w:sz w:val="20"/>
                <w:szCs w:val="20"/>
              </w:rPr>
            </w:pPr>
            <w:r w:rsidRPr="00094F7F">
              <w:rPr>
                <w:sz w:val="20"/>
                <w:szCs w:val="20"/>
              </w:rPr>
              <w:t>Abbreviations:</w:t>
            </w:r>
          </w:p>
          <w:p w14:paraId="2440AA67" w14:textId="52A5070F" w:rsidR="00B66A3F" w:rsidRPr="00094F7F" w:rsidRDefault="00B66A3F" w:rsidP="00DD0BD8">
            <w:pPr>
              <w:pStyle w:val="Tabletext"/>
              <w:rPr>
                <w:sz w:val="20"/>
                <w:szCs w:val="20"/>
              </w:rPr>
            </w:pPr>
            <w:r w:rsidRPr="00094F7F">
              <w:rPr>
                <w:sz w:val="20"/>
                <w:szCs w:val="20"/>
              </w:rPr>
              <w:t>ABN, Association of British Neurologists, Quality Committee</w:t>
            </w:r>
          </w:p>
          <w:p w14:paraId="0D7FF877" w14:textId="016BB744" w:rsidR="00DB31C8" w:rsidRPr="00094F7F" w:rsidRDefault="00E97EAE" w:rsidP="00DD0BD8">
            <w:pPr>
              <w:pStyle w:val="Tabletext"/>
              <w:rPr>
                <w:sz w:val="20"/>
                <w:szCs w:val="20"/>
              </w:rPr>
            </w:pPr>
            <w:r w:rsidRPr="00094F7F">
              <w:rPr>
                <w:sz w:val="20"/>
                <w:szCs w:val="20"/>
              </w:rPr>
              <w:t>AFTSP, Association for Family Therapy and Systemic Practice UK</w:t>
            </w:r>
          </w:p>
          <w:p w14:paraId="0EF8E40A" w14:textId="35927CA2" w:rsidR="00B66A3F" w:rsidRPr="00094F7F" w:rsidRDefault="00B66A3F" w:rsidP="00DD0BD8">
            <w:pPr>
              <w:pStyle w:val="Tabletext"/>
              <w:rPr>
                <w:sz w:val="20"/>
                <w:szCs w:val="20"/>
              </w:rPr>
            </w:pPr>
            <w:r w:rsidRPr="00094F7F">
              <w:rPr>
                <w:sz w:val="20"/>
                <w:szCs w:val="20"/>
              </w:rPr>
              <w:t>APM, Association for Palliative Medicine of Great Britain and Ireland</w:t>
            </w:r>
          </w:p>
          <w:p w14:paraId="264EAFEA" w14:textId="40D57CB3" w:rsidR="00F2486C" w:rsidRPr="00094F7F" w:rsidRDefault="00F2486C" w:rsidP="00DD0BD8">
            <w:pPr>
              <w:pStyle w:val="Tabletext"/>
              <w:rPr>
                <w:sz w:val="20"/>
                <w:szCs w:val="20"/>
              </w:rPr>
            </w:pPr>
            <w:r w:rsidRPr="00094F7F">
              <w:rPr>
                <w:sz w:val="20"/>
                <w:szCs w:val="20"/>
              </w:rPr>
              <w:t>BDA, Oncology Specialist Group on behalf of the BDA</w:t>
            </w:r>
          </w:p>
          <w:p w14:paraId="14FDB6DF" w14:textId="59E09E58" w:rsidR="00B66A3F" w:rsidRPr="00094F7F" w:rsidRDefault="00B66A3F" w:rsidP="00DD0BD8">
            <w:pPr>
              <w:pStyle w:val="Tabletext"/>
              <w:rPr>
                <w:sz w:val="20"/>
                <w:szCs w:val="20"/>
              </w:rPr>
            </w:pPr>
            <w:r w:rsidRPr="00094F7F">
              <w:rPr>
                <w:sz w:val="20"/>
                <w:szCs w:val="20"/>
              </w:rPr>
              <w:t>BGS, British Geriatric Society</w:t>
            </w:r>
          </w:p>
          <w:p w14:paraId="1927744E" w14:textId="3783BAFC" w:rsidR="006635F4" w:rsidRPr="00094F7F" w:rsidRDefault="006635F4" w:rsidP="00DD0BD8">
            <w:pPr>
              <w:pStyle w:val="Tabletext"/>
              <w:rPr>
                <w:sz w:val="20"/>
                <w:szCs w:val="20"/>
              </w:rPr>
            </w:pPr>
            <w:r w:rsidRPr="00094F7F">
              <w:rPr>
                <w:sz w:val="20"/>
                <w:szCs w:val="20"/>
              </w:rPr>
              <w:t>BPS, The British Pain Society</w:t>
            </w:r>
          </w:p>
          <w:p w14:paraId="29FF9741" w14:textId="38843A6E" w:rsidR="008F2B1B" w:rsidRPr="00094F7F" w:rsidRDefault="008F2B1B" w:rsidP="00DD0BD8">
            <w:pPr>
              <w:pStyle w:val="Tabletext"/>
              <w:rPr>
                <w:sz w:val="20"/>
                <w:szCs w:val="20"/>
              </w:rPr>
            </w:pPr>
            <w:r w:rsidRPr="00094F7F">
              <w:rPr>
                <w:sz w:val="20"/>
                <w:szCs w:val="20"/>
              </w:rPr>
              <w:lastRenderedPageBreak/>
              <w:t>BSG, British Society of Gastroenterology</w:t>
            </w:r>
          </w:p>
          <w:p w14:paraId="43C271FE" w14:textId="4921D271" w:rsidR="00B66A3F" w:rsidRPr="00094F7F" w:rsidRDefault="00B66A3F" w:rsidP="00DD0BD8">
            <w:pPr>
              <w:pStyle w:val="Tabletext"/>
              <w:rPr>
                <w:sz w:val="20"/>
                <w:szCs w:val="20"/>
              </w:rPr>
            </w:pPr>
            <w:r w:rsidRPr="00094F7F">
              <w:rPr>
                <w:sz w:val="20"/>
                <w:szCs w:val="20"/>
              </w:rPr>
              <w:t>BTS, British Thoracic Society</w:t>
            </w:r>
          </w:p>
          <w:p w14:paraId="1E0EFCD1" w14:textId="00B7E8F7" w:rsidR="008F2B1B" w:rsidRPr="00094F7F" w:rsidRDefault="008F2B1B" w:rsidP="00DD0BD8">
            <w:pPr>
              <w:pStyle w:val="Tabletext"/>
              <w:rPr>
                <w:sz w:val="20"/>
                <w:szCs w:val="20"/>
              </w:rPr>
            </w:pPr>
            <w:r w:rsidRPr="00094F7F">
              <w:rPr>
                <w:sz w:val="20"/>
                <w:szCs w:val="20"/>
              </w:rPr>
              <w:t>BSHF, British Society for Heart Failure</w:t>
            </w:r>
          </w:p>
          <w:p w14:paraId="2A70FED5" w14:textId="1E5F7974" w:rsidR="00E97EAE" w:rsidRPr="00094F7F" w:rsidRDefault="00E97EAE" w:rsidP="00DD0BD8">
            <w:pPr>
              <w:pStyle w:val="Tabletext"/>
              <w:rPr>
                <w:sz w:val="20"/>
                <w:szCs w:val="20"/>
              </w:rPr>
            </w:pPr>
            <w:r w:rsidRPr="00094F7F">
              <w:rPr>
                <w:sz w:val="20"/>
                <w:szCs w:val="20"/>
              </w:rPr>
              <w:t>CBC, Cruse Bereavement Care</w:t>
            </w:r>
          </w:p>
          <w:p w14:paraId="1F6F6F87" w14:textId="27B88169" w:rsidR="00D8372C" w:rsidRPr="00094F7F" w:rsidRDefault="00D8372C" w:rsidP="00DD0BD8">
            <w:pPr>
              <w:pStyle w:val="Tabletext"/>
              <w:rPr>
                <w:sz w:val="20"/>
                <w:szCs w:val="20"/>
              </w:rPr>
            </w:pPr>
            <w:r w:rsidRPr="00094F7F">
              <w:rPr>
                <w:sz w:val="20"/>
                <w:szCs w:val="20"/>
              </w:rPr>
              <w:t>CID, Compassion in Dying</w:t>
            </w:r>
          </w:p>
          <w:p w14:paraId="6C4963C5" w14:textId="6B6FAE1D" w:rsidR="00D8372C" w:rsidRPr="00094F7F" w:rsidRDefault="00D8372C" w:rsidP="00DD0BD8">
            <w:pPr>
              <w:pStyle w:val="Tabletext"/>
              <w:rPr>
                <w:sz w:val="20"/>
                <w:szCs w:val="20"/>
              </w:rPr>
            </w:pPr>
            <w:r w:rsidRPr="00094F7F">
              <w:rPr>
                <w:sz w:val="20"/>
                <w:szCs w:val="20"/>
              </w:rPr>
              <w:t>DUK, Dementia UK</w:t>
            </w:r>
          </w:p>
          <w:p w14:paraId="367780E0" w14:textId="3D76FA93" w:rsidR="00CC5D96" w:rsidRPr="00094F7F" w:rsidRDefault="00CC5D96" w:rsidP="00DD0BD8">
            <w:pPr>
              <w:pStyle w:val="Tabletext"/>
              <w:rPr>
                <w:sz w:val="20"/>
                <w:szCs w:val="20"/>
              </w:rPr>
            </w:pPr>
            <w:r w:rsidRPr="00094F7F">
              <w:rPr>
                <w:sz w:val="20"/>
                <w:szCs w:val="20"/>
              </w:rPr>
              <w:t>FASO, False Allegations Support Organisation</w:t>
            </w:r>
          </w:p>
          <w:p w14:paraId="54A85959" w14:textId="3170B5A0" w:rsidR="00B66A3F" w:rsidRPr="00094F7F" w:rsidRDefault="00B66A3F" w:rsidP="00DD0BD8">
            <w:pPr>
              <w:pStyle w:val="Tabletext"/>
              <w:rPr>
                <w:sz w:val="20"/>
                <w:szCs w:val="20"/>
              </w:rPr>
            </w:pPr>
            <w:r w:rsidRPr="00094F7F">
              <w:rPr>
                <w:sz w:val="20"/>
                <w:szCs w:val="20"/>
              </w:rPr>
              <w:t>FICM, Faculty of Intensive Care Medicine</w:t>
            </w:r>
          </w:p>
          <w:p w14:paraId="7BDE94FC" w14:textId="68BF1196" w:rsidR="00372499" w:rsidRPr="00094F7F" w:rsidRDefault="00372499" w:rsidP="00DD0BD8">
            <w:pPr>
              <w:pStyle w:val="Tabletext"/>
              <w:rPr>
                <w:sz w:val="20"/>
                <w:szCs w:val="20"/>
              </w:rPr>
            </w:pPr>
            <w:r w:rsidRPr="00094F7F">
              <w:rPr>
                <w:sz w:val="20"/>
                <w:szCs w:val="20"/>
              </w:rPr>
              <w:t>GSF, The Gold Standards Framework CIC</w:t>
            </w:r>
          </w:p>
          <w:p w14:paraId="4BF47EC9" w14:textId="279435BE" w:rsidR="00B66A3F" w:rsidRPr="00094F7F" w:rsidRDefault="00B66A3F" w:rsidP="00DD0BD8">
            <w:pPr>
              <w:pStyle w:val="Tabletext"/>
              <w:rPr>
                <w:sz w:val="20"/>
                <w:szCs w:val="20"/>
              </w:rPr>
            </w:pPr>
            <w:r w:rsidRPr="00094F7F">
              <w:rPr>
                <w:sz w:val="20"/>
                <w:szCs w:val="20"/>
              </w:rPr>
              <w:t>HUK, Hospice UK</w:t>
            </w:r>
          </w:p>
          <w:p w14:paraId="1B548E24" w14:textId="22CA2E10" w:rsidR="003A7564" w:rsidRPr="00094F7F" w:rsidRDefault="003A7564" w:rsidP="00DD0BD8">
            <w:pPr>
              <w:pStyle w:val="Tabletext"/>
              <w:rPr>
                <w:sz w:val="20"/>
                <w:szCs w:val="20"/>
              </w:rPr>
            </w:pPr>
            <w:r w:rsidRPr="00094F7F">
              <w:rPr>
                <w:sz w:val="20"/>
                <w:szCs w:val="20"/>
              </w:rPr>
              <w:t>KCUK, Kidney Care UK</w:t>
            </w:r>
          </w:p>
          <w:p w14:paraId="6A1BD657" w14:textId="757E5F04" w:rsidR="006635F4" w:rsidRPr="00094F7F" w:rsidRDefault="006635F4" w:rsidP="00DD0BD8">
            <w:pPr>
              <w:pStyle w:val="Tabletext"/>
              <w:rPr>
                <w:sz w:val="20"/>
                <w:szCs w:val="20"/>
              </w:rPr>
            </w:pPr>
            <w:r w:rsidRPr="00094F7F">
              <w:rPr>
                <w:sz w:val="20"/>
                <w:szCs w:val="20"/>
              </w:rPr>
              <w:t>MC, Marie Curie</w:t>
            </w:r>
          </w:p>
          <w:p w14:paraId="45FB4DA9" w14:textId="473FEF05" w:rsidR="00B66A3F" w:rsidRPr="00094F7F" w:rsidRDefault="00B66A3F" w:rsidP="00DD0BD8">
            <w:pPr>
              <w:pStyle w:val="Tabletext"/>
              <w:rPr>
                <w:sz w:val="20"/>
                <w:szCs w:val="20"/>
              </w:rPr>
            </w:pPr>
            <w:r w:rsidRPr="00094F7F">
              <w:rPr>
                <w:sz w:val="20"/>
                <w:szCs w:val="20"/>
              </w:rPr>
              <w:t>MNDA, Motor Neurone Disease Association</w:t>
            </w:r>
          </w:p>
          <w:p w14:paraId="7AC178DE" w14:textId="54F83EE0" w:rsidR="00F2486C" w:rsidRPr="00094F7F" w:rsidRDefault="00F2486C" w:rsidP="00DD0BD8">
            <w:pPr>
              <w:pStyle w:val="Tabletext"/>
              <w:rPr>
                <w:sz w:val="20"/>
                <w:szCs w:val="20"/>
              </w:rPr>
            </w:pPr>
            <w:r w:rsidRPr="00094F7F">
              <w:rPr>
                <w:sz w:val="20"/>
                <w:szCs w:val="20"/>
              </w:rPr>
              <w:t>MSAT, Multiple System Atrophy Trust</w:t>
            </w:r>
          </w:p>
          <w:p w14:paraId="5290FC01" w14:textId="39AD8E8D" w:rsidR="00124F43" w:rsidRPr="00094F7F" w:rsidRDefault="00124F43" w:rsidP="00DD0BD8">
            <w:pPr>
              <w:pStyle w:val="Tabletext"/>
              <w:rPr>
                <w:sz w:val="20"/>
                <w:szCs w:val="20"/>
              </w:rPr>
            </w:pPr>
            <w:r w:rsidRPr="00094F7F">
              <w:rPr>
                <w:sz w:val="20"/>
                <w:szCs w:val="20"/>
              </w:rPr>
              <w:t>NCA, National Care Association</w:t>
            </w:r>
          </w:p>
          <w:p w14:paraId="6C09B309" w14:textId="1FA1921D" w:rsidR="00B66A3F" w:rsidRPr="00094F7F" w:rsidRDefault="00B66A3F" w:rsidP="00DD0BD8">
            <w:pPr>
              <w:pStyle w:val="Tabletext"/>
              <w:rPr>
                <w:sz w:val="20"/>
                <w:szCs w:val="20"/>
              </w:rPr>
            </w:pPr>
            <w:r w:rsidRPr="00094F7F">
              <w:rPr>
                <w:sz w:val="20"/>
                <w:szCs w:val="20"/>
              </w:rPr>
              <w:t>NCD, National Clinical Director for Palliative and End of Life Care</w:t>
            </w:r>
          </w:p>
          <w:p w14:paraId="146F2659" w14:textId="371046CA" w:rsidR="003A7564" w:rsidRPr="00094F7F" w:rsidRDefault="003A7564" w:rsidP="00DD0BD8">
            <w:pPr>
              <w:pStyle w:val="Tabletext"/>
              <w:rPr>
                <w:sz w:val="20"/>
                <w:szCs w:val="20"/>
              </w:rPr>
            </w:pPr>
            <w:r w:rsidRPr="00094F7F">
              <w:rPr>
                <w:sz w:val="20"/>
                <w:szCs w:val="20"/>
              </w:rPr>
              <w:t>NHSB&amp;T, NHS Blood and Transplant</w:t>
            </w:r>
          </w:p>
          <w:p w14:paraId="565CAFCA" w14:textId="2E4FA1FA" w:rsidR="00B66A3F" w:rsidRPr="00094F7F" w:rsidRDefault="00B66A3F" w:rsidP="00DD0BD8">
            <w:pPr>
              <w:pStyle w:val="Tabletext"/>
              <w:rPr>
                <w:sz w:val="20"/>
                <w:szCs w:val="20"/>
              </w:rPr>
            </w:pPr>
            <w:r w:rsidRPr="00094F7F">
              <w:rPr>
                <w:sz w:val="20"/>
                <w:szCs w:val="20"/>
              </w:rPr>
              <w:t>RCGP, Royal College of General Practitioners</w:t>
            </w:r>
          </w:p>
          <w:p w14:paraId="4005BB9A" w14:textId="56CAFF5E" w:rsidR="00D8372C" w:rsidRPr="00094F7F" w:rsidRDefault="00D8372C" w:rsidP="00DD0BD8">
            <w:pPr>
              <w:pStyle w:val="Tabletext"/>
              <w:rPr>
                <w:sz w:val="20"/>
                <w:szCs w:val="20"/>
              </w:rPr>
            </w:pPr>
            <w:r w:rsidRPr="00094F7F">
              <w:rPr>
                <w:sz w:val="20"/>
                <w:szCs w:val="20"/>
              </w:rPr>
              <w:t>RC, Resuscitation Council UK</w:t>
            </w:r>
          </w:p>
          <w:p w14:paraId="43140A7F" w14:textId="196D0164" w:rsidR="00B66A3F" w:rsidRPr="00094F7F" w:rsidRDefault="00B66A3F" w:rsidP="00DD0BD8">
            <w:pPr>
              <w:pStyle w:val="Tabletext"/>
              <w:rPr>
                <w:sz w:val="20"/>
                <w:szCs w:val="20"/>
              </w:rPr>
            </w:pPr>
            <w:r w:rsidRPr="00094F7F">
              <w:rPr>
                <w:sz w:val="20"/>
                <w:szCs w:val="20"/>
              </w:rPr>
              <w:t>RCN, Royal College of Nursing</w:t>
            </w:r>
          </w:p>
          <w:p w14:paraId="05DB0850" w14:textId="10642C60" w:rsidR="006635F4" w:rsidRPr="00094F7F" w:rsidRDefault="006635F4" w:rsidP="00DD0BD8">
            <w:pPr>
              <w:pStyle w:val="Tabletext"/>
              <w:rPr>
                <w:sz w:val="20"/>
                <w:szCs w:val="20"/>
              </w:rPr>
            </w:pPr>
            <w:r w:rsidRPr="00094F7F">
              <w:rPr>
                <w:sz w:val="20"/>
                <w:szCs w:val="20"/>
              </w:rPr>
              <w:t>RCOT, Royal College of Occupational Therapists</w:t>
            </w:r>
          </w:p>
          <w:p w14:paraId="1E0241A3" w14:textId="1ED3DF39" w:rsidR="006635F4" w:rsidRPr="00094F7F" w:rsidRDefault="006635F4" w:rsidP="00DD0BD8">
            <w:pPr>
              <w:pStyle w:val="Tabletext"/>
              <w:rPr>
                <w:sz w:val="20"/>
                <w:szCs w:val="20"/>
              </w:rPr>
            </w:pPr>
            <w:r w:rsidRPr="00094F7F">
              <w:rPr>
                <w:sz w:val="20"/>
                <w:szCs w:val="20"/>
              </w:rPr>
              <w:t>RCP, Royal College of Physicians</w:t>
            </w:r>
          </w:p>
          <w:p w14:paraId="41274707" w14:textId="553CD2BA" w:rsidR="006635F4" w:rsidRPr="00094F7F" w:rsidRDefault="006635F4" w:rsidP="00DD0BD8">
            <w:pPr>
              <w:pStyle w:val="Tabletext"/>
              <w:rPr>
                <w:sz w:val="20"/>
                <w:szCs w:val="20"/>
              </w:rPr>
            </w:pPr>
            <w:r w:rsidRPr="00094F7F">
              <w:rPr>
                <w:sz w:val="20"/>
                <w:szCs w:val="20"/>
              </w:rPr>
              <w:t>RCSLT, Royal College of Speech and Language Therapists</w:t>
            </w:r>
          </w:p>
          <w:p w14:paraId="20AD95F9" w14:textId="6E071FE9" w:rsidR="006635F4" w:rsidRPr="00094F7F" w:rsidRDefault="006635F4" w:rsidP="00DD0BD8">
            <w:pPr>
              <w:pStyle w:val="Tabletext"/>
              <w:rPr>
                <w:sz w:val="20"/>
                <w:szCs w:val="20"/>
              </w:rPr>
            </w:pPr>
            <w:r w:rsidRPr="00094F7F">
              <w:rPr>
                <w:sz w:val="20"/>
                <w:szCs w:val="20"/>
              </w:rPr>
              <w:t>SAM, Society for Acute Medicine</w:t>
            </w:r>
          </w:p>
          <w:p w14:paraId="226020F6" w14:textId="0E318E53" w:rsidR="006635F4" w:rsidRPr="00094F7F" w:rsidRDefault="006635F4" w:rsidP="00DD0BD8">
            <w:pPr>
              <w:pStyle w:val="Tabletext"/>
              <w:rPr>
                <w:sz w:val="20"/>
                <w:szCs w:val="20"/>
              </w:rPr>
            </w:pPr>
            <w:r w:rsidRPr="00094F7F">
              <w:rPr>
                <w:sz w:val="20"/>
                <w:szCs w:val="20"/>
              </w:rPr>
              <w:t>SBNS, Society of British Neurological Surgeons</w:t>
            </w:r>
          </w:p>
          <w:p w14:paraId="20D5F007" w14:textId="16D57E6B" w:rsidR="00B66A3F" w:rsidRPr="00094F7F" w:rsidRDefault="00B66A3F" w:rsidP="00DD0BD8">
            <w:pPr>
              <w:pStyle w:val="Tabletext"/>
              <w:rPr>
                <w:sz w:val="20"/>
                <w:szCs w:val="20"/>
              </w:rPr>
            </w:pPr>
            <w:r w:rsidRPr="00094F7F">
              <w:rPr>
                <w:sz w:val="20"/>
                <w:szCs w:val="20"/>
              </w:rPr>
              <w:t>SCM, Specialist Committee Member</w:t>
            </w:r>
          </w:p>
          <w:p w14:paraId="175F9D06" w14:textId="122A0170" w:rsidR="003A7564" w:rsidRPr="00094F7F" w:rsidRDefault="003A7564" w:rsidP="00DD0BD8">
            <w:pPr>
              <w:pStyle w:val="Tabletext"/>
              <w:rPr>
                <w:sz w:val="20"/>
                <w:szCs w:val="20"/>
              </w:rPr>
            </w:pPr>
            <w:r w:rsidRPr="00094F7F">
              <w:rPr>
                <w:sz w:val="20"/>
                <w:szCs w:val="20"/>
              </w:rPr>
              <w:t>THB, Trinity Hospice Blackpool</w:t>
            </w:r>
          </w:p>
          <w:p w14:paraId="7085D3EA" w14:textId="30040FBC" w:rsidR="00E97EAE" w:rsidRPr="00094F7F" w:rsidRDefault="00E97EAE" w:rsidP="00DD0BD8">
            <w:pPr>
              <w:pStyle w:val="Tabletext"/>
              <w:rPr>
                <w:sz w:val="20"/>
                <w:szCs w:val="20"/>
              </w:rPr>
            </w:pPr>
            <w:r w:rsidRPr="00094F7F">
              <w:rPr>
                <w:sz w:val="20"/>
                <w:szCs w:val="20"/>
              </w:rPr>
              <w:t>UCLH, University College London Hospitals NHS Foundation Trust</w:t>
            </w:r>
          </w:p>
          <w:p w14:paraId="42C2EF6E" w14:textId="7E4EA2D8" w:rsidR="00BA005C" w:rsidRPr="00094F7F" w:rsidRDefault="00124F43" w:rsidP="00DD0BD8">
            <w:pPr>
              <w:pStyle w:val="Tabletext"/>
              <w:rPr>
                <w:sz w:val="20"/>
                <w:szCs w:val="20"/>
              </w:rPr>
            </w:pPr>
            <w:r w:rsidRPr="00094F7F">
              <w:rPr>
                <w:sz w:val="20"/>
                <w:szCs w:val="20"/>
              </w:rPr>
              <w:t>UE, University of Essex</w:t>
            </w:r>
          </w:p>
        </w:tc>
      </w:tr>
    </w:tbl>
    <w:p w14:paraId="741AA75A" w14:textId="77777777" w:rsidR="00FA61CA" w:rsidRDefault="00FA61CA" w:rsidP="00FA61CA">
      <w:pPr>
        <w:pStyle w:val="Numberedheading2"/>
      </w:pPr>
      <w:bookmarkStart w:id="33" w:name="_Toc340835234"/>
      <w:bookmarkEnd w:id="33"/>
      <w:r>
        <w:lastRenderedPageBreak/>
        <w:t>Identification of current practice evidence</w:t>
      </w:r>
    </w:p>
    <w:p w14:paraId="3D9318C3" w14:textId="6B2F6C25" w:rsidR="00277952" w:rsidRPr="00277952" w:rsidRDefault="00277952" w:rsidP="00AB14D0">
      <w:pPr>
        <w:pStyle w:val="Paragraph"/>
      </w:pPr>
      <w:r w:rsidRPr="00277952">
        <w:t xml:space="preserve">Bibliographic databases were searched to identify examples of current practice in UK health and social care settings; </w:t>
      </w:r>
      <w:r w:rsidR="00E6591A">
        <w:t>3098</w:t>
      </w:r>
      <w:r w:rsidR="00DD0BD8">
        <w:t xml:space="preserve"> </w:t>
      </w:r>
      <w:r w:rsidRPr="00277952">
        <w:t xml:space="preserve">papers were identified for </w:t>
      </w:r>
      <w:r w:rsidR="00407309">
        <w:t>e</w:t>
      </w:r>
      <w:r w:rsidR="00E6591A">
        <w:t>nd of life care</w:t>
      </w:r>
      <w:r w:rsidRPr="00277952">
        <w:t xml:space="preserve">. In addition, </w:t>
      </w:r>
      <w:r w:rsidR="00E6591A">
        <w:t xml:space="preserve">67 </w:t>
      </w:r>
      <w:r w:rsidRPr="00277952">
        <w:t xml:space="preserve">papers were suggested by stakeholders at topic </w:t>
      </w:r>
      <w:r w:rsidR="00C92D69">
        <w:t xml:space="preserve">engagement </w:t>
      </w:r>
      <w:r w:rsidRPr="00277952">
        <w:t xml:space="preserve">and </w:t>
      </w:r>
      <w:r w:rsidR="00143A11">
        <w:t>77</w:t>
      </w:r>
      <w:r w:rsidRPr="00277952">
        <w:t xml:space="preserve"> papers internally at project scoping. </w:t>
      </w:r>
    </w:p>
    <w:p w14:paraId="4F29CE6D" w14:textId="1D3B73CB" w:rsidR="00277952" w:rsidRDefault="00277952" w:rsidP="00AB14D0">
      <w:pPr>
        <w:pStyle w:val="Paragraph"/>
      </w:pPr>
      <w:r w:rsidRPr="00277952">
        <w:t xml:space="preserve">Of these papers, </w:t>
      </w:r>
      <w:r w:rsidR="00DB31C8">
        <w:t>12</w:t>
      </w:r>
      <w:r>
        <w:t xml:space="preserve"> </w:t>
      </w:r>
      <w:r w:rsidRPr="00277952">
        <w:t>have been included in this report and are included in the current practice sec</w:t>
      </w:r>
      <w:r>
        <w:t xml:space="preserve">tions where relevant. Appendix </w:t>
      </w:r>
      <w:r w:rsidR="00DB31C8">
        <w:t>1</w:t>
      </w:r>
      <w:r w:rsidRPr="00277952">
        <w:t xml:space="preserve"> outlines the search process.</w:t>
      </w:r>
    </w:p>
    <w:p w14:paraId="0CD5FE34" w14:textId="108210CD" w:rsidR="003A4B1F" w:rsidRDefault="002E2FFC" w:rsidP="002E2FFC">
      <w:pPr>
        <w:pStyle w:val="Numberedheading2"/>
      </w:pPr>
      <w:r w:rsidRPr="002E2FFC">
        <w:t>Priorities for committee discussion</w:t>
      </w:r>
    </w:p>
    <w:p w14:paraId="5A7FD1CF" w14:textId="77C715A6" w:rsidR="002E2FFC" w:rsidRDefault="002E2FFC" w:rsidP="00DD60EA">
      <w:pPr>
        <w:pStyle w:val="Paragraph"/>
      </w:pPr>
      <w:r w:rsidRPr="002E2FFC">
        <w:t xml:space="preserve">The format of this briefing paper has been amended to support the move to virtual committee meetings. Table </w:t>
      </w:r>
      <w:r>
        <w:t>3</w:t>
      </w:r>
      <w:r w:rsidRPr="002E2FFC">
        <w:t xml:space="preserve"> summarises the availability of information presented in the briefing paper for each suggested quality improvement area. We have used this to suggest priority areas for the quality standards advisory committee to discuss. The areas that are not suggested as a priority for discussion are shaded in grey within </w:t>
      </w:r>
      <w:r w:rsidRPr="002E2FFC">
        <w:lastRenderedPageBreak/>
        <w:t xml:space="preserve">the briefing paper. These are suggestions only however and the committee on </w:t>
      </w:r>
      <w:r>
        <w:t>8</w:t>
      </w:r>
      <w:r w:rsidRPr="002E2FFC">
        <w:rPr>
          <w:vertAlign w:val="superscript"/>
        </w:rPr>
        <w:t>th</w:t>
      </w:r>
      <w:r>
        <w:t xml:space="preserve"> September</w:t>
      </w:r>
      <w:r w:rsidRPr="002E2FFC">
        <w:t xml:space="preserve"> 2020 will decide which areas it wishes to discuss.</w:t>
      </w:r>
    </w:p>
    <w:p w14:paraId="2B968A5A" w14:textId="49465AB6" w:rsidR="002E2FFC" w:rsidRDefault="002E2FFC" w:rsidP="002E2FFC">
      <w:pPr>
        <w:rPr>
          <w:rFonts w:ascii="Arial" w:hAnsi="Arial" w:cs="Arial"/>
        </w:rPr>
      </w:pPr>
    </w:p>
    <w:p w14:paraId="0EE4B4F6" w14:textId="2AA13513" w:rsidR="002E2FFC" w:rsidRPr="00DD60EA" w:rsidRDefault="002E2FFC" w:rsidP="002E2FFC">
      <w:pPr>
        <w:pStyle w:val="Tabletitle"/>
        <w:rPr>
          <w:sz w:val="24"/>
        </w:rPr>
      </w:pPr>
      <w:r w:rsidRPr="00DD60EA">
        <w:rPr>
          <w:sz w:val="24"/>
        </w:rPr>
        <w:t>Table 3 Summary of information available for suggested areas for improvement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056"/>
        <w:gridCol w:w="936"/>
        <w:gridCol w:w="1248"/>
        <w:gridCol w:w="1048"/>
        <w:gridCol w:w="1718"/>
        <w:gridCol w:w="1010"/>
      </w:tblGrid>
      <w:tr w:rsidR="00796605" w:rsidRPr="00BC4744" w14:paraId="29A479BA" w14:textId="77777777" w:rsidTr="00796605">
        <w:trPr>
          <w:tblHeader/>
        </w:trPr>
        <w:tc>
          <w:tcPr>
            <w:tcW w:w="1695" w:type="pct"/>
            <w:shd w:val="clear" w:color="auto" w:fill="auto"/>
          </w:tcPr>
          <w:p w14:paraId="76FEED92" w14:textId="77777777" w:rsidR="002E2FFC" w:rsidRPr="00BC4744" w:rsidRDefault="002E2FFC" w:rsidP="00094F7F">
            <w:pPr>
              <w:pStyle w:val="Tabletitle"/>
              <w:rPr>
                <w:szCs w:val="22"/>
              </w:rPr>
            </w:pPr>
            <w:r w:rsidRPr="00BC4744">
              <w:rPr>
                <w:szCs w:val="22"/>
              </w:rPr>
              <w:t>Suggested area for improvement</w:t>
            </w:r>
          </w:p>
        </w:tc>
        <w:tc>
          <w:tcPr>
            <w:tcW w:w="519" w:type="pct"/>
          </w:tcPr>
          <w:p w14:paraId="2CED00B0" w14:textId="77777777" w:rsidR="002E2FFC" w:rsidRPr="00BC4744" w:rsidRDefault="002E2FFC" w:rsidP="00094F7F">
            <w:pPr>
              <w:pStyle w:val="Tabletitle"/>
              <w:rPr>
                <w:szCs w:val="22"/>
              </w:rPr>
            </w:pPr>
            <w:r w:rsidRPr="00BC4744">
              <w:rPr>
                <w:szCs w:val="22"/>
              </w:rPr>
              <w:t>In scope</w:t>
            </w:r>
          </w:p>
        </w:tc>
        <w:tc>
          <w:tcPr>
            <w:tcW w:w="692" w:type="pct"/>
          </w:tcPr>
          <w:p w14:paraId="1B402327" w14:textId="77777777" w:rsidR="002E2FFC" w:rsidRPr="00BC4744" w:rsidRDefault="002E2FFC" w:rsidP="00094F7F">
            <w:pPr>
              <w:pStyle w:val="Tabletitle"/>
              <w:rPr>
                <w:szCs w:val="22"/>
              </w:rPr>
            </w:pPr>
            <w:r w:rsidRPr="00BC4744">
              <w:rPr>
                <w:szCs w:val="22"/>
              </w:rPr>
              <w:t>Guideline recs</w:t>
            </w:r>
          </w:p>
        </w:tc>
        <w:tc>
          <w:tcPr>
            <w:tcW w:w="581" w:type="pct"/>
          </w:tcPr>
          <w:p w14:paraId="06914006" w14:textId="77777777" w:rsidR="002E2FFC" w:rsidRPr="00BC4744" w:rsidRDefault="002E2FFC" w:rsidP="00094F7F">
            <w:pPr>
              <w:pStyle w:val="Tabletitle"/>
              <w:rPr>
                <w:szCs w:val="22"/>
              </w:rPr>
            </w:pPr>
            <w:r w:rsidRPr="00BC4744">
              <w:rPr>
                <w:szCs w:val="22"/>
              </w:rPr>
              <w:t xml:space="preserve">Current practice evidence  </w:t>
            </w:r>
          </w:p>
        </w:tc>
        <w:tc>
          <w:tcPr>
            <w:tcW w:w="953" w:type="pct"/>
          </w:tcPr>
          <w:p w14:paraId="0D51EA25" w14:textId="626B3184" w:rsidR="002E2FFC" w:rsidRPr="00BC4744" w:rsidRDefault="002E2FFC" w:rsidP="00094F7F">
            <w:pPr>
              <w:pStyle w:val="Tabletitle"/>
              <w:rPr>
                <w:szCs w:val="22"/>
              </w:rPr>
            </w:pPr>
            <w:r w:rsidRPr="00BC4744">
              <w:rPr>
                <w:szCs w:val="22"/>
              </w:rPr>
              <w:t>Existing QS statement</w:t>
            </w:r>
          </w:p>
        </w:tc>
        <w:tc>
          <w:tcPr>
            <w:tcW w:w="560" w:type="pct"/>
          </w:tcPr>
          <w:p w14:paraId="1A903741" w14:textId="77777777" w:rsidR="002E2FFC" w:rsidRPr="00BC4744" w:rsidRDefault="002E2FFC" w:rsidP="00094F7F">
            <w:pPr>
              <w:pStyle w:val="Tabletitle"/>
              <w:rPr>
                <w:szCs w:val="22"/>
              </w:rPr>
            </w:pPr>
            <w:r w:rsidRPr="00BC4744">
              <w:rPr>
                <w:szCs w:val="22"/>
              </w:rPr>
              <w:t>Priority to discuss?</w:t>
            </w:r>
          </w:p>
        </w:tc>
      </w:tr>
      <w:tr w:rsidR="00796605" w:rsidRPr="00BC4744" w14:paraId="35C3A6A1" w14:textId="77777777" w:rsidTr="00796605">
        <w:trPr>
          <w:trHeight w:val="382"/>
        </w:trPr>
        <w:tc>
          <w:tcPr>
            <w:tcW w:w="1695" w:type="pct"/>
            <w:tcBorders>
              <w:top w:val="single" w:sz="4" w:space="0" w:color="auto"/>
              <w:left w:val="single" w:sz="4" w:space="0" w:color="auto"/>
              <w:right w:val="single" w:sz="4" w:space="0" w:color="auto"/>
            </w:tcBorders>
            <w:shd w:val="clear" w:color="auto" w:fill="auto"/>
          </w:tcPr>
          <w:p w14:paraId="1E0B54F5" w14:textId="4CD84AF3" w:rsidR="002E2FFC" w:rsidRPr="00BC4744" w:rsidRDefault="002E2FFC" w:rsidP="002E2FFC">
            <w:pPr>
              <w:pStyle w:val="Tabletitle"/>
              <w:spacing w:after="0"/>
              <w:rPr>
                <w:szCs w:val="22"/>
              </w:rPr>
            </w:pPr>
            <w:r w:rsidRPr="00BC4744">
              <w:rPr>
                <w:szCs w:val="22"/>
              </w:rPr>
              <w:t>Identification</w:t>
            </w:r>
          </w:p>
        </w:tc>
        <w:tc>
          <w:tcPr>
            <w:tcW w:w="519" w:type="pct"/>
          </w:tcPr>
          <w:p w14:paraId="5167E29A" w14:textId="2CFBE8E0" w:rsidR="002E2FFC" w:rsidRPr="00BC4744" w:rsidRDefault="002E2FFC" w:rsidP="00094F7F">
            <w:pPr>
              <w:pStyle w:val="Tabletext"/>
              <w:spacing w:after="0"/>
              <w:rPr>
                <w:szCs w:val="22"/>
              </w:rPr>
            </w:pPr>
            <w:r w:rsidRPr="00BC4744">
              <w:rPr>
                <w:szCs w:val="22"/>
              </w:rPr>
              <w:t>Yes</w:t>
            </w:r>
          </w:p>
        </w:tc>
        <w:tc>
          <w:tcPr>
            <w:tcW w:w="692" w:type="pct"/>
          </w:tcPr>
          <w:p w14:paraId="655B8C52" w14:textId="4C7525E8" w:rsidR="002E2FFC" w:rsidRPr="00BC4744" w:rsidRDefault="002E2FFC" w:rsidP="00094F7F">
            <w:pPr>
              <w:pStyle w:val="Tabletext"/>
              <w:spacing w:after="0"/>
              <w:rPr>
                <w:szCs w:val="22"/>
              </w:rPr>
            </w:pPr>
            <w:r w:rsidRPr="00BC4744">
              <w:rPr>
                <w:szCs w:val="22"/>
              </w:rPr>
              <w:t>Yes</w:t>
            </w:r>
          </w:p>
        </w:tc>
        <w:tc>
          <w:tcPr>
            <w:tcW w:w="581" w:type="pct"/>
          </w:tcPr>
          <w:p w14:paraId="4FBDAE5E" w14:textId="0A2E4813" w:rsidR="002E2FFC" w:rsidRPr="00BC4744" w:rsidRDefault="002E2FFC" w:rsidP="00094F7F">
            <w:pPr>
              <w:pStyle w:val="Tabletext"/>
              <w:spacing w:after="0"/>
              <w:rPr>
                <w:szCs w:val="22"/>
              </w:rPr>
            </w:pPr>
            <w:r w:rsidRPr="00BC4744">
              <w:rPr>
                <w:szCs w:val="22"/>
              </w:rPr>
              <w:t>Yes</w:t>
            </w:r>
          </w:p>
        </w:tc>
        <w:tc>
          <w:tcPr>
            <w:tcW w:w="953" w:type="pct"/>
          </w:tcPr>
          <w:p w14:paraId="6D1252F9" w14:textId="51BF51B4" w:rsidR="002E2FFC" w:rsidRPr="00BC4744" w:rsidRDefault="00BC4744" w:rsidP="00094F7F">
            <w:pPr>
              <w:pStyle w:val="Tabletext"/>
              <w:spacing w:after="0"/>
              <w:rPr>
                <w:szCs w:val="22"/>
              </w:rPr>
            </w:pPr>
            <w:r>
              <w:rPr>
                <w:szCs w:val="22"/>
              </w:rPr>
              <w:t>No</w:t>
            </w:r>
          </w:p>
          <w:p w14:paraId="73060FDE" w14:textId="2C8FC1CB" w:rsidR="002E2FFC" w:rsidRPr="00BC4744" w:rsidRDefault="002E2FFC" w:rsidP="00094F7F">
            <w:pPr>
              <w:pStyle w:val="Tabletext"/>
              <w:spacing w:after="0"/>
              <w:rPr>
                <w:szCs w:val="22"/>
              </w:rPr>
            </w:pPr>
          </w:p>
        </w:tc>
        <w:tc>
          <w:tcPr>
            <w:tcW w:w="560" w:type="pct"/>
          </w:tcPr>
          <w:p w14:paraId="52C6F577" w14:textId="4A503004" w:rsidR="002E2FFC" w:rsidRPr="00BC4744" w:rsidRDefault="002E2FFC" w:rsidP="00094F7F">
            <w:pPr>
              <w:pStyle w:val="Tabletext"/>
              <w:spacing w:after="0"/>
              <w:rPr>
                <w:b/>
                <w:bCs/>
                <w:szCs w:val="22"/>
              </w:rPr>
            </w:pPr>
            <w:r w:rsidRPr="00BC4744">
              <w:rPr>
                <w:b/>
                <w:bCs/>
                <w:szCs w:val="22"/>
              </w:rPr>
              <w:t>Yes</w:t>
            </w:r>
          </w:p>
        </w:tc>
      </w:tr>
      <w:tr w:rsidR="00796605" w:rsidRPr="00BC4744" w14:paraId="16AECF1C" w14:textId="77777777" w:rsidTr="00796605">
        <w:trPr>
          <w:trHeight w:val="382"/>
        </w:trPr>
        <w:tc>
          <w:tcPr>
            <w:tcW w:w="1695" w:type="pct"/>
            <w:tcBorders>
              <w:top w:val="single" w:sz="4" w:space="0" w:color="auto"/>
              <w:left w:val="single" w:sz="4" w:space="0" w:color="auto"/>
              <w:right w:val="single" w:sz="4" w:space="0" w:color="auto"/>
            </w:tcBorders>
            <w:shd w:val="clear" w:color="auto" w:fill="auto"/>
          </w:tcPr>
          <w:p w14:paraId="2DDC4482" w14:textId="78C2EDE6" w:rsidR="002E2FFC" w:rsidRPr="00BC4744" w:rsidRDefault="002E2FFC" w:rsidP="00094F7F">
            <w:pPr>
              <w:pStyle w:val="Tabletitle"/>
              <w:spacing w:after="0"/>
              <w:rPr>
                <w:szCs w:val="22"/>
              </w:rPr>
            </w:pPr>
            <w:r w:rsidRPr="00BC4744">
              <w:rPr>
                <w:szCs w:val="22"/>
              </w:rPr>
              <w:t>Needs assesment</w:t>
            </w:r>
          </w:p>
          <w:p w14:paraId="763CF6C8" w14:textId="0360A4B9" w:rsidR="002E2FFC" w:rsidRPr="00BC4744" w:rsidRDefault="002E2FFC" w:rsidP="00796605">
            <w:pPr>
              <w:pStyle w:val="Bulletstable"/>
              <w:ind w:left="248" w:hanging="248"/>
            </w:pPr>
            <w:r w:rsidRPr="00BC4744">
              <w:t>Holistic needs assessment</w:t>
            </w:r>
          </w:p>
          <w:p w14:paraId="1BD44268" w14:textId="419D6049" w:rsidR="002E2FFC" w:rsidRPr="00BC4744" w:rsidRDefault="002E2FFC" w:rsidP="00796605">
            <w:pPr>
              <w:pStyle w:val="Bulletstable"/>
              <w:ind w:left="248" w:hanging="248"/>
            </w:pPr>
            <w:r w:rsidRPr="00BC4744">
              <w:t>Reviewing needs &amp; treatment</w:t>
            </w:r>
          </w:p>
        </w:tc>
        <w:tc>
          <w:tcPr>
            <w:tcW w:w="519" w:type="pct"/>
          </w:tcPr>
          <w:p w14:paraId="39044B0D" w14:textId="77777777" w:rsidR="002E2FFC" w:rsidRPr="00BC4744" w:rsidRDefault="002E2FFC" w:rsidP="00094F7F">
            <w:pPr>
              <w:pStyle w:val="Tabletext"/>
              <w:spacing w:after="0"/>
              <w:rPr>
                <w:szCs w:val="22"/>
              </w:rPr>
            </w:pPr>
          </w:p>
          <w:p w14:paraId="74BFFF32" w14:textId="77777777" w:rsidR="002E2FFC" w:rsidRPr="00BC4744" w:rsidRDefault="002E2FFC" w:rsidP="00094F7F">
            <w:pPr>
              <w:pStyle w:val="Tabletext"/>
              <w:spacing w:after="0"/>
              <w:rPr>
                <w:szCs w:val="22"/>
              </w:rPr>
            </w:pPr>
            <w:r w:rsidRPr="00BC4744">
              <w:rPr>
                <w:szCs w:val="22"/>
              </w:rPr>
              <w:t>Yes</w:t>
            </w:r>
          </w:p>
          <w:p w14:paraId="4611815C" w14:textId="77777777" w:rsidR="00BC4744" w:rsidRDefault="00BC4744" w:rsidP="00094F7F">
            <w:pPr>
              <w:pStyle w:val="Tabletext"/>
              <w:spacing w:after="0"/>
              <w:rPr>
                <w:szCs w:val="22"/>
              </w:rPr>
            </w:pPr>
          </w:p>
          <w:p w14:paraId="2634B10E" w14:textId="58581459" w:rsidR="002E2FFC" w:rsidRPr="00BC4744" w:rsidRDefault="002E2FFC" w:rsidP="00094F7F">
            <w:pPr>
              <w:pStyle w:val="Tabletext"/>
              <w:spacing w:after="0"/>
              <w:rPr>
                <w:szCs w:val="22"/>
              </w:rPr>
            </w:pPr>
            <w:r w:rsidRPr="00BC4744">
              <w:rPr>
                <w:szCs w:val="22"/>
              </w:rPr>
              <w:t>Yes</w:t>
            </w:r>
          </w:p>
        </w:tc>
        <w:tc>
          <w:tcPr>
            <w:tcW w:w="692" w:type="pct"/>
          </w:tcPr>
          <w:p w14:paraId="4E7923D4" w14:textId="77777777" w:rsidR="002E2FFC" w:rsidRPr="00BC4744" w:rsidRDefault="002E2FFC" w:rsidP="00094F7F">
            <w:pPr>
              <w:pStyle w:val="Tabletext"/>
              <w:spacing w:after="0"/>
              <w:rPr>
                <w:szCs w:val="22"/>
              </w:rPr>
            </w:pPr>
          </w:p>
          <w:p w14:paraId="18604945" w14:textId="77777777" w:rsidR="002E2FFC" w:rsidRPr="00BC4744" w:rsidRDefault="002E2FFC" w:rsidP="00094F7F">
            <w:pPr>
              <w:pStyle w:val="Tabletext"/>
              <w:spacing w:after="0"/>
              <w:rPr>
                <w:szCs w:val="22"/>
              </w:rPr>
            </w:pPr>
            <w:r w:rsidRPr="00BC4744">
              <w:rPr>
                <w:szCs w:val="22"/>
              </w:rPr>
              <w:t>Yes</w:t>
            </w:r>
          </w:p>
          <w:p w14:paraId="158A0C2E" w14:textId="77777777" w:rsidR="00BC4744" w:rsidRDefault="00BC4744" w:rsidP="00094F7F">
            <w:pPr>
              <w:pStyle w:val="Tabletext"/>
              <w:spacing w:after="0"/>
              <w:rPr>
                <w:szCs w:val="22"/>
              </w:rPr>
            </w:pPr>
          </w:p>
          <w:p w14:paraId="100A2732" w14:textId="289C76E6" w:rsidR="002E2FFC" w:rsidRPr="00BC4744" w:rsidRDefault="002E2FFC" w:rsidP="00094F7F">
            <w:pPr>
              <w:pStyle w:val="Tabletext"/>
              <w:spacing w:after="0"/>
              <w:rPr>
                <w:szCs w:val="22"/>
              </w:rPr>
            </w:pPr>
            <w:r w:rsidRPr="00BC4744">
              <w:rPr>
                <w:szCs w:val="22"/>
              </w:rPr>
              <w:t>Yes</w:t>
            </w:r>
          </w:p>
        </w:tc>
        <w:tc>
          <w:tcPr>
            <w:tcW w:w="581" w:type="pct"/>
          </w:tcPr>
          <w:p w14:paraId="2E77B4E4" w14:textId="77777777" w:rsidR="007E51ED" w:rsidRDefault="007E51ED" w:rsidP="00094F7F">
            <w:pPr>
              <w:pStyle w:val="Tabletext"/>
              <w:spacing w:after="0"/>
              <w:rPr>
                <w:szCs w:val="22"/>
              </w:rPr>
            </w:pPr>
          </w:p>
          <w:p w14:paraId="20D82D80" w14:textId="45DC460A" w:rsidR="002E2FFC" w:rsidRPr="00BC4744" w:rsidRDefault="007E51ED" w:rsidP="00094F7F">
            <w:pPr>
              <w:pStyle w:val="Tabletext"/>
              <w:spacing w:after="0"/>
              <w:rPr>
                <w:szCs w:val="22"/>
              </w:rPr>
            </w:pPr>
            <w:r>
              <w:rPr>
                <w:szCs w:val="22"/>
              </w:rPr>
              <w:t>Limited</w:t>
            </w:r>
          </w:p>
          <w:p w14:paraId="2465EB91" w14:textId="77777777" w:rsidR="00BC4744" w:rsidRDefault="00BC4744" w:rsidP="00094F7F">
            <w:pPr>
              <w:pStyle w:val="Tabletext"/>
              <w:spacing w:after="0"/>
              <w:rPr>
                <w:szCs w:val="22"/>
              </w:rPr>
            </w:pPr>
          </w:p>
          <w:p w14:paraId="2C29208E" w14:textId="6B5F9303" w:rsidR="002E2FFC" w:rsidRPr="00BC4744" w:rsidRDefault="009F3AC0" w:rsidP="00094F7F">
            <w:pPr>
              <w:pStyle w:val="Tabletext"/>
              <w:spacing w:after="0"/>
              <w:rPr>
                <w:szCs w:val="22"/>
              </w:rPr>
            </w:pPr>
            <w:r>
              <w:rPr>
                <w:szCs w:val="22"/>
              </w:rPr>
              <w:t>No</w:t>
            </w:r>
          </w:p>
        </w:tc>
        <w:tc>
          <w:tcPr>
            <w:tcW w:w="953" w:type="pct"/>
          </w:tcPr>
          <w:p w14:paraId="40D2BC2E" w14:textId="77777777" w:rsidR="002E2FFC" w:rsidRPr="00BC4744" w:rsidRDefault="002E2FFC" w:rsidP="00094F7F">
            <w:pPr>
              <w:pStyle w:val="Tabletext"/>
              <w:spacing w:after="0"/>
              <w:rPr>
                <w:szCs w:val="22"/>
              </w:rPr>
            </w:pPr>
          </w:p>
          <w:p w14:paraId="6F8A0D52" w14:textId="17DC641D" w:rsidR="002E2FFC" w:rsidRPr="00BC4744" w:rsidRDefault="00BC4744" w:rsidP="00094F7F">
            <w:pPr>
              <w:pStyle w:val="Tabletext"/>
              <w:spacing w:after="0"/>
              <w:rPr>
                <w:szCs w:val="22"/>
              </w:rPr>
            </w:pPr>
            <w:r>
              <w:rPr>
                <w:szCs w:val="22"/>
              </w:rPr>
              <w:t>No</w:t>
            </w:r>
          </w:p>
          <w:p w14:paraId="3B0E1B99" w14:textId="77777777" w:rsidR="00BC4744" w:rsidRDefault="00BC4744" w:rsidP="00094F7F">
            <w:pPr>
              <w:pStyle w:val="Tabletext"/>
              <w:spacing w:after="0"/>
              <w:rPr>
                <w:szCs w:val="22"/>
              </w:rPr>
            </w:pPr>
          </w:p>
          <w:p w14:paraId="63613C9C" w14:textId="1FEC46B6" w:rsidR="002E2FFC" w:rsidRPr="00BC4744" w:rsidRDefault="009F3AC0" w:rsidP="00094F7F">
            <w:pPr>
              <w:pStyle w:val="Tabletext"/>
              <w:spacing w:after="0"/>
              <w:rPr>
                <w:szCs w:val="22"/>
              </w:rPr>
            </w:pPr>
            <w:r>
              <w:rPr>
                <w:szCs w:val="22"/>
              </w:rPr>
              <w:t>No</w:t>
            </w:r>
          </w:p>
        </w:tc>
        <w:tc>
          <w:tcPr>
            <w:tcW w:w="560" w:type="pct"/>
          </w:tcPr>
          <w:p w14:paraId="245F0FBB" w14:textId="77777777" w:rsidR="002E2FFC" w:rsidRPr="00BC4744" w:rsidRDefault="002E2FFC" w:rsidP="00094F7F">
            <w:pPr>
              <w:pStyle w:val="Tabletext"/>
              <w:spacing w:after="0"/>
              <w:rPr>
                <w:b/>
                <w:bCs/>
                <w:szCs w:val="22"/>
              </w:rPr>
            </w:pPr>
          </w:p>
          <w:p w14:paraId="6DEB315A" w14:textId="77777777" w:rsidR="002E2FFC" w:rsidRPr="00BC4744" w:rsidRDefault="002E2FFC" w:rsidP="00094F7F">
            <w:pPr>
              <w:pStyle w:val="Tabletext"/>
              <w:spacing w:after="0"/>
              <w:rPr>
                <w:b/>
                <w:bCs/>
                <w:szCs w:val="22"/>
              </w:rPr>
            </w:pPr>
            <w:r w:rsidRPr="00BC4744">
              <w:rPr>
                <w:b/>
                <w:bCs/>
                <w:szCs w:val="22"/>
              </w:rPr>
              <w:t>Yes</w:t>
            </w:r>
          </w:p>
          <w:p w14:paraId="72D14147" w14:textId="77777777" w:rsidR="002E2FFC" w:rsidRPr="00BC4744" w:rsidRDefault="002E2FFC" w:rsidP="00094F7F">
            <w:pPr>
              <w:pStyle w:val="Tabletext"/>
              <w:spacing w:after="0"/>
              <w:rPr>
                <w:b/>
                <w:bCs/>
                <w:szCs w:val="22"/>
              </w:rPr>
            </w:pPr>
          </w:p>
          <w:p w14:paraId="60C23D19" w14:textId="77777777" w:rsidR="002E2FFC" w:rsidRPr="00BC4744" w:rsidRDefault="002E2FFC" w:rsidP="00094F7F">
            <w:pPr>
              <w:pStyle w:val="Tabletext"/>
              <w:spacing w:after="0"/>
              <w:rPr>
                <w:b/>
                <w:bCs/>
                <w:szCs w:val="22"/>
              </w:rPr>
            </w:pPr>
            <w:r w:rsidRPr="00BC4744">
              <w:rPr>
                <w:b/>
                <w:bCs/>
                <w:szCs w:val="22"/>
              </w:rPr>
              <w:t>Yes</w:t>
            </w:r>
          </w:p>
        </w:tc>
      </w:tr>
      <w:tr w:rsidR="00796605" w:rsidRPr="00BC4744" w14:paraId="48024AC4" w14:textId="77777777" w:rsidTr="00DD60EA">
        <w:trPr>
          <w:trHeight w:val="319"/>
        </w:trPr>
        <w:tc>
          <w:tcPr>
            <w:tcW w:w="1695" w:type="pct"/>
            <w:tcBorders>
              <w:top w:val="single" w:sz="4" w:space="0" w:color="auto"/>
              <w:left w:val="single" w:sz="4" w:space="0" w:color="auto"/>
              <w:right w:val="single" w:sz="4" w:space="0" w:color="auto"/>
            </w:tcBorders>
            <w:shd w:val="clear" w:color="auto" w:fill="auto"/>
          </w:tcPr>
          <w:p w14:paraId="4B4C35A5" w14:textId="640E94A3" w:rsidR="002E2FFC" w:rsidRPr="00BC4744" w:rsidRDefault="002E2FFC" w:rsidP="00094F7F">
            <w:pPr>
              <w:pStyle w:val="Tabletitle"/>
              <w:spacing w:after="0"/>
              <w:rPr>
                <w:szCs w:val="22"/>
              </w:rPr>
            </w:pPr>
            <w:r w:rsidRPr="00BC4744">
              <w:rPr>
                <w:szCs w:val="22"/>
              </w:rPr>
              <w:t>Advance care planning</w:t>
            </w:r>
          </w:p>
          <w:p w14:paraId="791288E5" w14:textId="1E6926DB" w:rsidR="002E2FFC" w:rsidRPr="00BC4744" w:rsidRDefault="002E2FFC" w:rsidP="002E2FFC">
            <w:pPr>
              <w:pStyle w:val="Bulletstable"/>
              <w:numPr>
                <w:ilvl w:val="0"/>
                <w:numId w:val="0"/>
              </w:numPr>
            </w:pPr>
          </w:p>
        </w:tc>
        <w:tc>
          <w:tcPr>
            <w:tcW w:w="519" w:type="pct"/>
          </w:tcPr>
          <w:p w14:paraId="3444CC19" w14:textId="77777777" w:rsidR="002E2FFC" w:rsidRPr="00BC4744" w:rsidRDefault="002E2FFC" w:rsidP="00094F7F">
            <w:pPr>
              <w:pStyle w:val="Tabletext"/>
              <w:spacing w:after="0"/>
              <w:rPr>
                <w:szCs w:val="22"/>
              </w:rPr>
            </w:pPr>
            <w:r w:rsidRPr="00BC4744">
              <w:rPr>
                <w:szCs w:val="22"/>
              </w:rPr>
              <w:t>Yes</w:t>
            </w:r>
          </w:p>
          <w:p w14:paraId="4E56B359" w14:textId="33AE5510" w:rsidR="002E2FFC" w:rsidRPr="00BC4744" w:rsidRDefault="002E2FFC" w:rsidP="00094F7F">
            <w:pPr>
              <w:pStyle w:val="Tabletext"/>
              <w:spacing w:after="0"/>
              <w:rPr>
                <w:szCs w:val="22"/>
              </w:rPr>
            </w:pPr>
          </w:p>
        </w:tc>
        <w:tc>
          <w:tcPr>
            <w:tcW w:w="692" w:type="pct"/>
          </w:tcPr>
          <w:p w14:paraId="67C82677" w14:textId="77777777" w:rsidR="002E2FFC" w:rsidRPr="00BC4744" w:rsidRDefault="002E2FFC" w:rsidP="00094F7F">
            <w:pPr>
              <w:pStyle w:val="Tabletext"/>
              <w:spacing w:after="0"/>
              <w:rPr>
                <w:szCs w:val="22"/>
              </w:rPr>
            </w:pPr>
            <w:r w:rsidRPr="00BC4744">
              <w:rPr>
                <w:szCs w:val="22"/>
              </w:rPr>
              <w:t>Yes</w:t>
            </w:r>
          </w:p>
          <w:p w14:paraId="04788FF5" w14:textId="0B0F4620" w:rsidR="002E2FFC" w:rsidRPr="00BC4744" w:rsidRDefault="002E2FFC" w:rsidP="00094F7F">
            <w:pPr>
              <w:pStyle w:val="Tabletext"/>
              <w:spacing w:after="0"/>
              <w:rPr>
                <w:szCs w:val="22"/>
              </w:rPr>
            </w:pPr>
          </w:p>
        </w:tc>
        <w:tc>
          <w:tcPr>
            <w:tcW w:w="581" w:type="pct"/>
          </w:tcPr>
          <w:p w14:paraId="3B32B00D" w14:textId="5347926F" w:rsidR="002E2FFC" w:rsidRPr="00BC4744" w:rsidRDefault="002E2FFC" w:rsidP="00094F7F">
            <w:pPr>
              <w:pStyle w:val="Tabletext"/>
              <w:spacing w:after="0"/>
              <w:rPr>
                <w:szCs w:val="22"/>
              </w:rPr>
            </w:pPr>
            <w:r w:rsidRPr="00BC4744">
              <w:rPr>
                <w:szCs w:val="22"/>
              </w:rPr>
              <w:t>Yes</w:t>
            </w:r>
          </w:p>
        </w:tc>
        <w:tc>
          <w:tcPr>
            <w:tcW w:w="953" w:type="pct"/>
          </w:tcPr>
          <w:p w14:paraId="7BFD05EC" w14:textId="47C22272" w:rsidR="002E2FFC" w:rsidRPr="00BC4744" w:rsidRDefault="002E2FFC" w:rsidP="00094F7F">
            <w:pPr>
              <w:pStyle w:val="Tabletext"/>
              <w:spacing w:after="0"/>
              <w:rPr>
                <w:szCs w:val="22"/>
              </w:rPr>
            </w:pPr>
            <w:r w:rsidRPr="00BC4744">
              <w:rPr>
                <w:szCs w:val="22"/>
              </w:rPr>
              <w:t>No</w:t>
            </w:r>
          </w:p>
        </w:tc>
        <w:tc>
          <w:tcPr>
            <w:tcW w:w="560" w:type="pct"/>
          </w:tcPr>
          <w:p w14:paraId="0C0CD1CD" w14:textId="77777777" w:rsidR="002E2FFC" w:rsidRPr="00BC4744" w:rsidRDefault="002E2FFC" w:rsidP="00094F7F">
            <w:pPr>
              <w:pStyle w:val="Tabletext"/>
              <w:spacing w:after="0"/>
              <w:rPr>
                <w:b/>
                <w:bCs/>
                <w:szCs w:val="22"/>
              </w:rPr>
            </w:pPr>
            <w:r w:rsidRPr="00BC4744">
              <w:rPr>
                <w:b/>
                <w:bCs/>
                <w:szCs w:val="22"/>
              </w:rPr>
              <w:t>Yes</w:t>
            </w:r>
          </w:p>
          <w:p w14:paraId="62D95E44" w14:textId="7DB05D42" w:rsidR="002E2FFC" w:rsidRPr="00BC4744" w:rsidRDefault="002E2FFC" w:rsidP="00094F7F">
            <w:pPr>
              <w:pStyle w:val="Tabletext"/>
              <w:spacing w:after="0"/>
              <w:rPr>
                <w:b/>
                <w:bCs/>
                <w:szCs w:val="22"/>
              </w:rPr>
            </w:pPr>
          </w:p>
        </w:tc>
      </w:tr>
      <w:tr w:rsidR="00796605" w:rsidRPr="00BC4744" w14:paraId="0FE1468B" w14:textId="77777777" w:rsidTr="00796605">
        <w:trPr>
          <w:trHeight w:val="382"/>
        </w:trPr>
        <w:tc>
          <w:tcPr>
            <w:tcW w:w="1695" w:type="pct"/>
            <w:tcBorders>
              <w:top w:val="single" w:sz="4" w:space="0" w:color="auto"/>
              <w:left w:val="single" w:sz="4" w:space="0" w:color="auto"/>
              <w:right w:val="single" w:sz="4" w:space="0" w:color="auto"/>
            </w:tcBorders>
            <w:shd w:val="clear" w:color="auto" w:fill="auto"/>
          </w:tcPr>
          <w:p w14:paraId="1AFB28E8" w14:textId="361C8C15" w:rsidR="002E2FFC" w:rsidRPr="00BC4744" w:rsidRDefault="002E2FFC" w:rsidP="00094F7F">
            <w:pPr>
              <w:pStyle w:val="Tabletitle"/>
              <w:spacing w:after="0"/>
              <w:rPr>
                <w:szCs w:val="22"/>
              </w:rPr>
            </w:pPr>
            <w:r w:rsidRPr="00BC4744">
              <w:rPr>
                <w:szCs w:val="22"/>
              </w:rPr>
              <w:t>Coordinated care</w:t>
            </w:r>
          </w:p>
          <w:p w14:paraId="2283EB28" w14:textId="77777777" w:rsidR="00796605" w:rsidRDefault="002E2FFC" w:rsidP="00796605">
            <w:pPr>
              <w:pStyle w:val="Bulletstable"/>
              <w:ind w:left="248" w:hanging="248"/>
            </w:pPr>
            <w:r w:rsidRPr="00BC4744">
              <w:t>Coordination and information sharing</w:t>
            </w:r>
          </w:p>
          <w:p w14:paraId="361ADBC2" w14:textId="77777777" w:rsidR="00796605" w:rsidRDefault="002E2FFC" w:rsidP="00796605">
            <w:pPr>
              <w:pStyle w:val="Bulletstable"/>
              <w:ind w:left="248" w:hanging="248"/>
            </w:pPr>
            <w:r w:rsidRPr="00BC4744">
              <w:t>Providing multipractitioner care</w:t>
            </w:r>
          </w:p>
          <w:p w14:paraId="68527304" w14:textId="4A86F2BB" w:rsidR="002E2FFC" w:rsidRPr="00BC4744" w:rsidRDefault="002E2FFC" w:rsidP="00796605">
            <w:pPr>
              <w:pStyle w:val="Bulletstable"/>
              <w:ind w:left="248" w:hanging="248"/>
            </w:pPr>
            <w:r w:rsidRPr="00BC4744">
              <w:t>Transfer between settings</w:t>
            </w:r>
          </w:p>
        </w:tc>
        <w:tc>
          <w:tcPr>
            <w:tcW w:w="519" w:type="pct"/>
          </w:tcPr>
          <w:p w14:paraId="3E134BC0" w14:textId="77777777" w:rsidR="002E2FFC" w:rsidRPr="00BC4744" w:rsidRDefault="002E2FFC" w:rsidP="00094F7F">
            <w:pPr>
              <w:pStyle w:val="Tabletext"/>
              <w:spacing w:after="0"/>
              <w:rPr>
                <w:szCs w:val="22"/>
              </w:rPr>
            </w:pPr>
          </w:p>
          <w:p w14:paraId="054DE2CA" w14:textId="77777777" w:rsidR="002E2FFC" w:rsidRPr="00BC4744" w:rsidRDefault="002E2FFC" w:rsidP="00094F7F">
            <w:pPr>
              <w:pStyle w:val="Tabletext"/>
              <w:spacing w:after="0"/>
              <w:rPr>
                <w:szCs w:val="22"/>
              </w:rPr>
            </w:pPr>
            <w:r w:rsidRPr="00BC4744">
              <w:rPr>
                <w:szCs w:val="22"/>
              </w:rPr>
              <w:t>Yes</w:t>
            </w:r>
          </w:p>
          <w:p w14:paraId="1802114A" w14:textId="77777777" w:rsidR="002E2FFC" w:rsidRPr="00BC4744" w:rsidRDefault="002E2FFC" w:rsidP="00094F7F">
            <w:pPr>
              <w:pStyle w:val="Tabletext"/>
              <w:spacing w:after="0"/>
              <w:rPr>
                <w:szCs w:val="22"/>
              </w:rPr>
            </w:pPr>
          </w:p>
          <w:p w14:paraId="0304E5A5" w14:textId="33CF8C73" w:rsidR="002E2FFC" w:rsidRPr="00BC4744" w:rsidRDefault="002E2FFC" w:rsidP="00094F7F">
            <w:pPr>
              <w:pStyle w:val="Tabletext"/>
              <w:spacing w:after="0"/>
              <w:rPr>
                <w:szCs w:val="22"/>
              </w:rPr>
            </w:pPr>
            <w:r w:rsidRPr="00BC4744">
              <w:rPr>
                <w:szCs w:val="22"/>
              </w:rPr>
              <w:t>Yes</w:t>
            </w:r>
          </w:p>
          <w:p w14:paraId="6DEA8D8E" w14:textId="77777777" w:rsidR="002E2FFC" w:rsidRPr="00BC4744" w:rsidRDefault="002E2FFC" w:rsidP="00094F7F">
            <w:pPr>
              <w:pStyle w:val="Tabletext"/>
              <w:spacing w:after="0"/>
              <w:rPr>
                <w:szCs w:val="22"/>
              </w:rPr>
            </w:pPr>
          </w:p>
          <w:p w14:paraId="5A457DA4" w14:textId="77777777" w:rsidR="002E2FFC" w:rsidRPr="00BC4744" w:rsidRDefault="002E2FFC" w:rsidP="00094F7F">
            <w:pPr>
              <w:pStyle w:val="Tabletext"/>
              <w:spacing w:after="0"/>
              <w:rPr>
                <w:szCs w:val="22"/>
              </w:rPr>
            </w:pPr>
            <w:r w:rsidRPr="00BC4744">
              <w:rPr>
                <w:szCs w:val="22"/>
              </w:rPr>
              <w:t>Yes</w:t>
            </w:r>
          </w:p>
        </w:tc>
        <w:tc>
          <w:tcPr>
            <w:tcW w:w="692" w:type="pct"/>
          </w:tcPr>
          <w:p w14:paraId="36F1F37D" w14:textId="77777777" w:rsidR="002E2FFC" w:rsidRPr="00BC4744" w:rsidRDefault="002E2FFC" w:rsidP="00094F7F">
            <w:pPr>
              <w:pStyle w:val="Tabletext"/>
              <w:spacing w:after="0"/>
              <w:rPr>
                <w:szCs w:val="22"/>
              </w:rPr>
            </w:pPr>
          </w:p>
          <w:p w14:paraId="7B16E65C" w14:textId="77777777" w:rsidR="002E2FFC" w:rsidRPr="00BC4744" w:rsidRDefault="002E2FFC" w:rsidP="00094F7F">
            <w:pPr>
              <w:pStyle w:val="Tabletext"/>
              <w:spacing w:after="0"/>
              <w:rPr>
                <w:szCs w:val="22"/>
              </w:rPr>
            </w:pPr>
            <w:r w:rsidRPr="00BC4744">
              <w:rPr>
                <w:szCs w:val="22"/>
              </w:rPr>
              <w:t>Yes</w:t>
            </w:r>
          </w:p>
          <w:p w14:paraId="38906377" w14:textId="77777777" w:rsidR="002E2FFC" w:rsidRPr="00BC4744" w:rsidRDefault="002E2FFC" w:rsidP="00094F7F">
            <w:pPr>
              <w:pStyle w:val="Tabletext"/>
              <w:spacing w:after="0"/>
              <w:rPr>
                <w:szCs w:val="22"/>
              </w:rPr>
            </w:pPr>
          </w:p>
          <w:p w14:paraId="65B3DBA7" w14:textId="5BF0669A" w:rsidR="002E2FFC" w:rsidRPr="00BC4744" w:rsidRDefault="002E2FFC" w:rsidP="00094F7F">
            <w:pPr>
              <w:pStyle w:val="Tabletext"/>
              <w:spacing w:after="0"/>
              <w:rPr>
                <w:szCs w:val="22"/>
              </w:rPr>
            </w:pPr>
            <w:r w:rsidRPr="00BC4744">
              <w:rPr>
                <w:szCs w:val="22"/>
              </w:rPr>
              <w:t>Yes</w:t>
            </w:r>
          </w:p>
          <w:p w14:paraId="11052AB7" w14:textId="77777777" w:rsidR="00796605" w:rsidRDefault="00796605" w:rsidP="00094F7F">
            <w:pPr>
              <w:pStyle w:val="Tabletext"/>
              <w:spacing w:after="0"/>
              <w:rPr>
                <w:szCs w:val="22"/>
              </w:rPr>
            </w:pPr>
          </w:p>
          <w:p w14:paraId="3FFE74D4" w14:textId="7B554356" w:rsidR="002E2FFC" w:rsidRPr="00BC4744" w:rsidRDefault="002E2FFC" w:rsidP="00094F7F">
            <w:pPr>
              <w:pStyle w:val="Tabletext"/>
              <w:spacing w:after="0"/>
              <w:rPr>
                <w:szCs w:val="22"/>
              </w:rPr>
            </w:pPr>
            <w:r w:rsidRPr="00BC4744">
              <w:rPr>
                <w:szCs w:val="22"/>
              </w:rPr>
              <w:t>Yes</w:t>
            </w:r>
          </w:p>
        </w:tc>
        <w:tc>
          <w:tcPr>
            <w:tcW w:w="581" w:type="pct"/>
          </w:tcPr>
          <w:p w14:paraId="1FD4B6B8" w14:textId="77777777" w:rsidR="002E2FFC" w:rsidRPr="00BC4744" w:rsidRDefault="002E2FFC" w:rsidP="00094F7F">
            <w:pPr>
              <w:pStyle w:val="Tabletext"/>
              <w:spacing w:after="0"/>
              <w:rPr>
                <w:szCs w:val="22"/>
              </w:rPr>
            </w:pPr>
          </w:p>
          <w:p w14:paraId="3E72722F" w14:textId="77777777" w:rsidR="002E2FFC" w:rsidRPr="00BC4744" w:rsidRDefault="002E2FFC" w:rsidP="00094F7F">
            <w:pPr>
              <w:pStyle w:val="Tabletext"/>
              <w:spacing w:after="0"/>
              <w:rPr>
                <w:szCs w:val="22"/>
              </w:rPr>
            </w:pPr>
            <w:r w:rsidRPr="00BC4744">
              <w:rPr>
                <w:szCs w:val="22"/>
              </w:rPr>
              <w:t>Yes</w:t>
            </w:r>
          </w:p>
          <w:p w14:paraId="47933789" w14:textId="77777777" w:rsidR="002E2FFC" w:rsidRPr="00BC4744" w:rsidRDefault="002E2FFC" w:rsidP="00094F7F">
            <w:pPr>
              <w:pStyle w:val="Tabletext"/>
              <w:spacing w:after="0"/>
              <w:rPr>
                <w:szCs w:val="22"/>
              </w:rPr>
            </w:pPr>
          </w:p>
          <w:p w14:paraId="4F90D6FB" w14:textId="77777777" w:rsidR="002E2FFC" w:rsidRPr="00BC4744" w:rsidRDefault="002E2FFC" w:rsidP="00094F7F">
            <w:pPr>
              <w:pStyle w:val="Tabletext"/>
              <w:spacing w:after="0"/>
              <w:rPr>
                <w:szCs w:val="22"/>
              </w:rPr>
            </w:pPr>
            <w:r w:rsidRPr="00BC4744">
              <w:rPr>
                <w:szCs w:val="22"/>
              </w:rPr>
              <w:t>No</w:t>
            </w:r>
          </w:p>
          <w:p w14:paraId="0294467C" w14:textId="77777777" w:rsidR="002E2FFC" w:rsidRPr="00BC4744" w:rsidRDefault="002E2FFC" w:rsidP="00094F7F">
            <w:pPr>
              <w:pStyle w:val="Tabletext"/>
              <w:spacing w:after="0"/>
              <w:rPr>
                <w:szCs w:val="22"/>
              </w:rPr>
            </w:pPr>
          </w:p>
          <w:p w14:paraId="0D60BAB9" w14:textId="6845A957" w:rsidR="002E2FFC" w:rsidRPr="00BC4744" w:rsidRDefault="00796605" w:rsidP="00094F7F">
            <w:pPr>
              <w:pStyle w:val="Tabletext"/>
              <w:spacing w:after="0"/>
              <w:rPr>
                <w:szCs w:val="22"/>
              </w:rPr>
            </w:pPr>
            <w:r>
              <w:rPr>
                <w:szCs w:val="22"/>
              </w:rPr>
              <w:t>No</w:t>
            </w:r>
          </w:p>
        </w:tc>
        <w:tc>
          <w:tcPr>
            <w:tcW w:w="953" w:type="pct"/>
          </w:tcPr>
          <w:p w14:paraId="52E7FD1C" w14:textId="77777777" w:rsidR="002E2FFC" w:rsidRPr="00BC4744" w:rsidRDefault="002E2FFC" w:rsidP="00094F7F">
            <w:pPr>
              <w:pStyle w:val="Tabletext"/>
              <w:spacing w:after="0"/>
              <w:rPr>
                <w:szCs w:val="22"/>
              </w:rPr>
            </w:pPr>
          </w:p>
          <w:p w14:paraId="28E60AF7" w14:textId="77777777" w:rsidR="002E2FFC" w:rsidRPr="00BC4744" w:rsidRDefault="002E2FFC" w:rsidP="00094F7F">
            <w:pPr>
              <w:pStyle w:val="Tabletext"/>
              <w:spacing w:after="0"/>
              <w:rPr>
                <w:szCs w:val="22"/>
              </w:rPr>
            </w:pPr>
            <w:r w:rsidRPr="00BC4744">
              <w:rPr>
                <w:szCs w:val="22"/>
              </w:rPr>
              <w:t>No</w:t>
            </w:r>
          </w:p>
          <w:p w14:paraId="1C3F7FDF" w14:textId="77777777" w:rsidR="002E2FFC" w:rsidRPr="00BC4744" w:rsidRDefault="002E2FFC" w:rsidP="00094F7F">
            <w:pPr>
              <w:pStyle w:val="Tabletext"/>
              <w:spacing w:after="0"/>
              <w:rPr>
                <w:szCs w:val="22"/>
              </w:rPr>
            </w:pPr>
          </w:p>
          <w:p w14:paraId="25E62812" w14:textId="77777777" w:rsidR="002E2FFC" w:rsidRPr="00BC4744" w:rsidRDefault="002E2FFC" w:rsidP="00094F7F">
            <w:pPr>
              <w:pStyle w:val="Tabletext"/>
              <w:spacing w:after="0"/>
              <w:rPr>
                <w:szCs w:val="22"/>
              </w:rPr>
            </w:pPr>
            <w:r w:rsidRPr="00BC4744">
              <w:rPr>
                <w:szCs w:val="22"/>
              </w:rPr>
              <w:t>No</w:t>
            </w:r>
          </w:p>
          <w:p w14:paraId="099C0A44" w14:textId="3411D103" w:rsidR="002E2FFC" w:rsidRPr="00BC4744" w:rsidRDefault="002E2FFC" w:rsidP="00094F7F">
            <w:pPr>
              <w:pStyle w:val="Tabletext"/>
              <w:spacing w:after="0"/>
              <w:rPr>
                <w:szCs w:val="22"/>
              </w:rPr>
            </w:pPr>
          </w:p>
          <w:p w14:paraId="0EA952CC" w14:textId="77777777" w:rsidR="002E2FFC" w:rsidRPr="00BC4744" w:rsidRDefault="002E2FFC" w:rsidP="00094F7F">
            <w:pPr>
              <w:pStyle w:val="Tabletext"/>
              <w:spacing w:after="0"/>
              <w:rPr>
                <w:szCs w:val="22"/>
              </w:rPr>
            </w:pPr>
            <w:r w:rsidRPr="00BC4744">
              <w:rPr>
                <w:szCs w:val="22"/>
              </w:rPr>
              <w:t>No</w:t>
            </w:r>
          </w:p>
        </w:tc>
        <w:tc>
          <w:tcPr>
            <w:tcW w:w="560" w:type="pct"/>
          </w:tcPr>
          <w:p w14:paraId="10DA1E20" w14:textId="77777777" w:rsidR="002E2FFC" w:rsidRPr="00BC4744" w:rsidRDefault="002E2FFC" w:rsidP="00094F7F">
            <w:pPr>
              <w:pStyle w:val="Tabletext"/>
              <w:spacing w:after="0"/>
              <w:rPr>
                <w:b/>
                <w:bCs/>
                <w:szCs w:val="22"/>
              </w:rPr>
            </w:pPr>
          </w:p>
          <w:p w14:paraId="1AC26614" w14:textId="77777777" w:rsidR="002E2FFC" w:rsidRPr="00BC4744" w:rsidRDefault="002E2FFC" w:rsidP="00094F7F">
            <w:pPr>
              <w:pStyle w:val="Tabletext"/>
              <w:spacing w:after="0"/>
              <w:rPr>
                <w:b/>
                <w:bCs/>
                <w:szCs w:val="22"/>
              </w:rPr>
            </w:pPr>
            <w:r w:rsidRPr="00BC4744">
              <w:rPr>
                <w:b/>
                <w:bCs/>
                <w:szCs w:val="22"/>
              </w:rPr>
              <w:t>Yes</w:t>
            </w:r>
          </w:p>
          <w:p w14:paraId="2ED2C670" w14:textId="77777777" w:rsidR="002E2FFC" w:rsidRPr="00BC4744" w:rsidRDefault="002E2FFC" w:rsidP="00094F7F">
            <w:pPr>
              <w:pStyle w:val="Tabletext"/>
              <w:spacing w:after="0"/>
              <w:rPr>
                <w:b/>
                <w:bCs/>
                <w:szCs w:val="22"/>
              </w:rPr>
            </w:pPr>
          </w:p>
          <w:p w14:paraId="724397BE" w14:textId="63A53FF5" w:rsidR="002E2FFC" w:rsidRDefault="00796605" w:rsidP="00094F7F">
            <w:pPr>
              <w:pStyle w:val="Tabletext"/>
              <w:spacing w:after="0"/>
              <w:rPr>
                <w:b/>
                <w:bCs/>
                <w:szCs w:val="22"/>
              </w:rPr>
            </w:pPr>
            <w:r>
              <w:rPr>
                <w:b/>
                <w:bCs/>
                <w:szCs w:val="22"/>
              </w:rPr>
              <w:t>Yes</w:t>
            </w:r>
          </w:p>
          <w:p w14:paraId="04E968F2" w14:textId="77777777" w:rsidR="00796605" w:rsidRPr="00BC4744" w:rsidRDefault="00796605" w:rsidP="00094F7F">
            <w:pPr>
              <w:pStyle w:val="Tabletext"/>
              <w:spacing w:after="0"/>
              <w:rPr>
                <w:b/>
                <w:bCs/>
                <w:szCs w:val="22"/>
              </w:rPr>
            </w:pPr>
          </w:p>
          <w:p w14:paraId="26213EB9" w14:textId="49EBE675" w:rsidR="002E2FFC" w:rsidRPr="00BC4744" w:rsidRDefault="00796605" w:rsidP="00094F7F">
            <w:pPr>
              <w:pStyle w:val="Tabletext"/>
              <w:spacing w:after="0"/>
              <w:rPr>
                <w:b/>
                <w:bCs/>
                <w:szCs w:val="22"/>
              </w:rPr>
            </w:pPr>
            <w:r>
              <w:rPr>
                <w:b/>
                <w:bCs/>
                <w:szCs w:val="22"/>
              </w:rPr>
              <w:t>Yes</w:t>
            </w:r>
          </w:p>
          <w:p w14:paraId="3983C9CB" w14:textId="7E6722E2" w:rsidR="002E2FFC" w:rsidRPr="00BC4744" w:rsidRDefault="002E2FFC" w:rsidP="00094F7F">
            <w:pPr>
              <w:pStyle w:val="Tabletext"/>
              <w:spacing w:after="0"/>
              <w:rPr>
                <w:b/>
                <w:bCs/>
                <w:szCs w:val="22"/>
              </w:rPr>
            </w:pPr>
          </w:p>
        </w:tc>
      </w:tr>
      <w:tr w:rsidR="00796605" w:rsidRPr="00BC4744" w14:paraId="001603E7" w14:textId="77777777" w:rsidTr="009F3AC0">
        <w:trPr>
          <w:trHeight w:val="563"/>
        </w:trPr>
        <w:tc>
          <w:tcPr>
            <w:tcW w:w="1695" w:type="pct"/>
            <w:tcBorders>
              <w:top w:val="single" w:sz="4" w:space="0" w:color="auto"/>
              <w:left w:val="single" w:sz="4" w:space="0" w:color="auto"/>
              <w:right w:val="single" w:sz="4" w:space="0" w:color="auto"/>
            </w:tcBorders>
            <w:shd w:val="clear" w:color="auto" w:fill="auto"/>
          </w:tcPr>
          <w:p w14:paraId="505BF526" w14:textId="50BEE126" w:rsidR="002E2FFC" w:rsidRPr="00BC4744" w:rsidRDefault="002E2FFC" w:rsidP="00094F7F">
            <w:pPr>
              <w:pStyle w:val="Tabletitle"/>
              <w:spacing w:after="0"/>
              <w:rPr>
                <w:szCs w:val="22"/>
              </w:rPr>
            </w:pPr>
            <w:r w:rsidRPr="00BC4744">
              <w:rPr>
                <w:szCs w:val="22"/>
              </w:rPr>
              <w:t>Out of hours care</w:t>
            </w:r>
          </w:p>
          <w:p w14:paraId="7761F594" w14:textId="0036D15B" w:rsidR="002E2FFC" w:rsidRPr="00BC4744" w:rsidRDefault="002E2FFC" w:rsidP="002E2FFC">
            <w:pPr>
              <w:pStyle w:val="Bulletstable"/>
              <w:numPr>
                <w:ilvl w:val="0"/>
                <w:numId w:val="0"/>
              </w:numPr>
              <w:ind w:left="454" w:hanging="454"/>
            </w:pPr>
          </w:p>
        </w:tc>
        <w:tc>
          <w:tcPr>
            <w:tcW w:w="519" w:type="pct"/>
          </w:tcPr>
          <w:p w14:paraId="061BCCBF" w14:textId="77777777" w:rsidR="002E2FFC" w:rsidRPr="00BC4744" w:rsidRDefault="002E2FFC" w:rsidP="00094F7F">
            <w:pPr>
              <w:pStyle w:val="Tabletext"/>
              <w:spacing w:after="0"/>
              <w:rPr>
                <w:szCs w:val="22"/>
              </w:rPr>
            </w:pPr>
            <w:r w:rsidRPr="00BC4744">
              <w:rPr>
                <w:szCs w:val="22"/>
              </w:rPr>
              <w:t>Yes</w:t>
            </w:r>
          </w:p>
          <w:p w14:paraId="1E002629" w14:textId="1A0CDCC3" w:rsidR="002E2FFC" w:rsidRPr="00BC4744" w:rsidRDefault="002E2FFC" w:rsidP="00094F7F">
            <w:pPr>
              <w:pStyle w:val="Tabletext"/>
              <w:spacing w:after="0"/>
              <w:rPr>
                <w:szCs w:val="22"/>
              </w:rPr>
            </w:pPr>
          </w:p>
        </w:tc>
        <w:tc>
          <w:tcPr>
            <w:tcW w:w="692" w:type="pct"/>
          </w:tcPr>
          <w:p w14:paraId="456DEB4C" w14:textId="77777777" w:rsidR="002E2FFC" w:rsidRPr="00BC4744" w:rsidRDefault="002E2FFC" w:rsidP="00094F7F">
            <w:pPr>
              <w:pStyle w:val="Tabletext"/>
              <w:spacing w:after="0"/>
              <w:rPr>
                <w:szCs w:val="22"/>
              </w:rPr>
            </w:pPr>
            <w:r w:rsidRPr="00BC4744">
              <w:rPr>
                <w:szCs w:val="22"/>
              </w:rPr>
              <w:t>Yes</w:t>
            </w:r>
          </w:p>
          <w:p w14:paraId="24E8AB23" w14:textId="77777777" w:rsidR="002E2FFC" w:rsidRPr="00BC4744" w:rsidRDefault="002E2FFC" w:rsidP="00094F7F">
            <w:pPr>
              <w:pStyle w:val="Tabletext"/>
              <w:spacing w:after="0"/>
              <w:rPr>
                <w:szCs w:val="22"/>
              </w:rPr>
            </w:pPr>
          </w:p>
          <w:p w14:paraId="0CFA201B" w14:textId="2A49AFEB" w:rsidR="002E2FFC" w:rsidRPr="00BC4744" w:rsidRDefault="002E2FFC" w:rsidP="00094F7F">
            <w:pPr>
              <w:pStyle w:val="Tabletext"/>
              <w:spacing w:after="0"/>
              <w:rPr>
                <w:szCs w:val="22"/>
              </w:rPr>
            </w:pPr>
          </w:p>
        </w:tc>
        <w:tc>
          <w:tcPr>
            <w:tcW w:w="581" w:type="pct"/>
          </w:tcPr>
          <w:p w14:paraId="7C3331E8" w14:textId="66ECEF20" w:rsidR="002E2FFC" w:rsidRPr="00BC4744" w:rsidRDefault="009F3AC0" w:rsidP="00094F7F">
            <w:pPr>
              <w:pStyle w:val="Tabletext"/>
              <w:spacing w:after="0"/>
              <w:rPr>
                <w:szCs w:val="22"/>
              </w:rPr>
            </w:pPr>
            <w:r>
              <w:rPr>
                <w:szCs w:val="22"/>
              </w:rPr>
              <w:t>Limited</w:t>
            </w:r>
          </w:p>
          <w:p w14:paraId="530E7922" w14:textId="5F3C605D" w:rsidR="002E2FFC" w:rsidRPr="00BC4744" w:rsidRDefault="002E2FFC" w:rsidP="00094F7F">
            <w:pPr>
              <w:pStyle w:val="Tabletext"/>
              <w:spacing w:after="0"/>
              <w:rPr>
                <w:szCs w:val="22"/>
              </w:rPr>
            </w:pPr>
          </w:p>
        </w:tc>
        <w:tc>
          <w:tcPr>
            <w:tcW w:w="953" w:type="pct"/>
          </w:tcPr>
          <w:p w14:paraId="45D2A482" w14:textId="17DBAD7F" w:rsidR="002E2FFC" w:rsidRPr="00BC4744" w:rsidRDefault="009F3AC0" w:rsidP="00094F7F">
            <w:pPr>
              <w:pStyle w:val="Tabletext"/>
              <w:spacing w:after="0"/>
              <w:rPr>
                <w:szCs w:val="22"/>
              </w:rPr>
            </w:pPr>
            <w:r>
              <w:rPr>
                <w:szCs w:val="22"/>
              </w:rPr>
              <w:t>No</w:t>
            </w:r>
          </w:p>
          <w:p w14:paraId="3CFDF50E" w14:textId="77777777" w:rsidR="002E2FFC" w:rsidRPr="00BC4744" w:rsidRDefault="002E2FFC" w:rsidP="00094F7F">
            <w:pPr>
              <w:pStyle w:val="Tabletext"/>
              <w:spacing w:after="0"/>
              <w:rPr>
                <w:szCs w:val="22"/>
              </w:rPr>
            </w:pPr>
          </w:p>
          <w:p w14:paraId="75AEEE27" w14:textId="79021068" w:rsidR="002E2FFC" w:rsidRPr="00BC4744" w:rsidRDefault="002E2FFC" w:rsidP="00094F7F">
            <w:pPr>
              <w:pStyle w:val="Tabletext"/>
              <w:spacing w:after="0"/>
              <w:rPr>
                <w:szCs w:val="22"/>
              </w:rPr>
            </w:pPr>
          </w:p>
        </w:tc>
        <w:tc>
          <w:tcPr>
            <w:tcW w:w="560" w:type="pct"/>
          </w:tcPr>
          <w:p w14:paraId="59ED3173" w14:textId="2D3FE74B" w:rsidR="002E2FFC" w:rsidRPr="00BC4744" w:rsidRDefault="009F3AC0" w:rsidP="00094F7F">
            <w:pPr>
              <w:pStyle w:val="Tabletext"/>
              <w:spacing w:after="0"/>
              <w:rPr>
                <w:b/>
                <w:bCs/>
                <w:szCs w:val="22"/>
              </w:rPr>
            </w:pPr>
            <w:r>
              <w:rPr>
                <w:b/>
                <w:bCs/>
                <w:szCs w:val="22"/>
              </w:rPr>
              <w:t>Yes</w:t>
            </w:r>
          </w:p>
          <w:p w14:paraId="345370AA" w14:textId="7A7DD551" w:rsidR="002E2FFC" w:rsidRPr="00BC4744" w:rsidRDefault="002E2FFC" w:rsidP="00094F7F">
            <w:pPr>
              <w:pStyle w:val="Tabletext"/>
              <w:spacing w:after="0"/>
              <w:rPr>
                <w:b/>
                <w:bCs/>
                <w:szCs w:val="22"/>
              </w:rPr>
            </w:pPr>
          </w:p>
        </w:tc>
      </w:tr>
      <w:tr w:rsidR="00796605" w:rsidRPr="00BC4744" w14:paraId="217C8868" w14:textId="77777777" w:rsidTr="00796605">
        <w:trPr>
          <w:trHeight w:val="382"/>
        </w:trPr>
        <w:tc>
          <w:tcPr>
            <w:tcW w:w="1695" w:type="pct"/>
            <w:tcBorders>
              <w:top w:val="single" w:sz="4" w:space="0" w:color="auto"/>
              <w:left w:val="single" w:sz="4" w:space="0" w:color="auto"/>
              <w:bottom w:val="single" w:sz="4" w:space="0" w:color="auto"/>
              <w:right w:val="single" w:sz="4" w:space="0" w:color="auto"/>
            </w:tcBorders>
            <w:shd w:val="clear" w:color="auto" w:fill="auto"/>
          </w:tcPr>
          <w:p w14:paraId="67A055BC" w14:textId="71716CCF" w:rsidR="002E2FFC" w:rsidRPr="00BC4744" w:rsidRDefault="002E2FFC" w:rsidP="00094F7F">
            <w:pPr>
              <w:pStyle w:val="Tabletitle"/>
              <w:spacing w:after="0"/>
              <w:rPr>
                <w:szCs w:val="22"/>
              </w:rPr>
            </w:pPr>
            <w:r w:rsidRPr="00BC4744">
              <w:rPr>
                <w:szCs w:val="22"/>
              </w:rPr>
              <w:t>Support for carers</w:t>
            </w:r>
          </w:p>
          <w:p w14:paraId="7D784537" w14:textId="779BFB01" w:rsidR="00DD60EA" w:rsidRDefault="002E2FFC" w:rsidP="00DD60EA">
            <w:pPr>
              <w:pStyle w:val="Bulletstable"/>
              <w:spacing w:line="360" w:lineRule="auto"/>
            </w:pPr>
            <w:r w:rsidRPr="00BC4744">
              <w:t>Supporting carers</w:t>
            </w:r>
          </w:p>
          <w:p w14:paraId="35F95724" w14:textId="77777777" w:rsidR="00DD60EA" w:rsidRDefault="00DD60EA" w:rsidP="00DD60EA">
            <w:pPr>
              <w:pStyle w:val="Bulletstable"/>
              <w:numPr>
                <w:ilvl w:val="0"/>
                <w:numId w:val="0"/>
              </w:numPr>
              <w:spacing w:line="360" w:lineRule="auto"/>
            </w:pPr>
          </w:p>
          <w:p w14:paraId="41EE538C" w14:textId="4E0B91AD" w:rsidR="002E2FFC" w:rsidRPr="00BC4744" w:rsidRDefault="002E2FFC" w:rsidP="00DD60EA">
            <w:pPr>
              <w:pStyle w:val="Bulletstable"/>
              <w:spacing w:line="360" w:lineRule="auto"/>
            </w:pPr>
            <w:r w:rsidRPr="00BC4744">
              <w:t>Bereavement care</w:t>
            </w:r>
          </w:p>
        </w:tc>
        <w:tc>
          <w:tcPr>
            <w:tcW w:w="519" w:type="pct"/>
          </w:tcPr>
          <w:p w14:paraId="6F07F960" w14:textId="77777777" w:rsidR="002E2FFC" w:rsidRPr="00BC4744" w:rsidRDefault="002E2FFC" w:rsidP="00094F7F">
            <w:pPr>
              <w:pStyle w:val="Tabletext"/>
              <w:spacing w:after="0"/>
              <w:rPr>
                <w:szCs w:val="22"/>
              </w:rPr>
            </w:pPr>
          </w:p>
          <w:p w14:paraId="2822A4D6" w14:textId="77777777" w:rsidR="002E2FFC" w:rsidRDefault="009F3AC0" w:rsidP="00094F7F">
            <w:pPr>
              <w:pStyle w:val="Tabletext"/>
              <w:spacing w:after="0"/>
              <w:rPr>
                <w:szCs w:val="22"/>
              </w:rPr>
            </w:pPr>
            <w:r>
              <w:rPr>
                <w:szCs w:val="22"/>
              </w:rPr>
              <w:t>Yes</w:t>
            </w:r>
          </w:p>
          <w:p w14:paraId="17A5E86A" w14:textId="77777777" w:rsidR="009F3AC0" w:rsidRDefault="009F3AC0" w:rsidP="00094F7F">
            <w:pPr>
              <w:pStyle w:val="Tabletext"/>
              <w:spacing w:after="0"/>
              <w:rPr>
                <w:szCs w:val="22"/>
              </w:rPr>
            </w:pPr>
          </w:p>
          <w:p w14:paraId="5DE5598F" w14:textId="77777777" w:rsidR="00765691" w:rsidRDefault="00765691" w:rsidP="00094F7F">
            <w:pPr>
              <w:pStyle w:val="Tabletext"/>
              <w:spacing w:after="0"/>
              <w:rPr>
                <w:szCs w:val="22"/>
              </w:rPr>
            </w:pPr>
          </w:p>
          <w:p w14:paraId="304727AF" w14:textId="42A9991E" w:rsidR="009F3AC0" w:rsidRPr="00BC4744" w:rsidRDefault="009F3AC0" w:rsidP="00094F7F">
            <w:pPr>
              <w:pStyle w:val="Tabletext"/>
              <w:spacing w:after="0"/>
              <w:rPr>
                <w:szCs w:val="22"/>
              </w:rPr>
            </w:pPr>
            <w:r>
              <w:rPr>
                <w:szCs w:val="22"/>
              </w:rPr>
              <w:t>Yes</w:t>
            </w:r>
          </w:p>
        </w:tc>
        <w:tc>
          <w:tcPr>
            <w:tcW w:w="692" w:type="pct"/>
          </w:tcPr>
          <w:p w14:paraId="34CA264A" w14:textId="5D3E6A86" w:rsidR="002E2FFC" w:rsidRDefault="002E2FFC" w:rsidP="00094F7F">
            <w:pPr>
              <w:pStyle w:val="Tabletext"/>
              <w:spacing w:after="0"/>
              <w:rPr>
                <w:szCs w:val="22"/>
              </w:rPr>
            </w:pPr>
          </w:p>
          <w:p w14:paraId="1FD72F57" w14:textId="6C24AF70" w:rsidR="009F3AC0" w:rsidRPr="00BC4744" w:rsidRDefault="009F3AC0" w:rsidP="00094F7F">
            <w:pPr>
              <w:pStyle w:val="Tabletext"/>
              <w:spacing w:after="0"/>
              <w:rPr>
                <w:szCs w:val="22"/>
              </w:rPr>
            </w:pPr>
            <w:r>
              <w:rPr>
                <w:szCs w:val="22"/>
              </w:rPr>
              <w:t>Yes</w:t>
            </w:r>
          </w:p>
          <w:p w14:paraId="4C73235F" w14:textId="77777777" w:rsidR="009F3AC0" w:rsidRDefault="009F3AC0" w:rsidP="00094F7F">
            <w:pPr>
              <w:pStyle w:val="Tabletext"/>
              <w:spacing w:after="0"/>
              <w:rPr>
                <w:szCs w:val="22"/>
              </w:rPr>
            </w:pPr>
          </w:p>
          <w:p w14:paraId="36DDC19C" w14:textId="77777777" w:rsidR="00765691" w:rsidRDefault="00765691" w:rsidP="00094F7F">
            <w:pPr>
              <w:pStyle w:val="Tabletext"/>
              <w:spacing w:after="0"/>
              <w:rPr>
                <w:szCs w:val="22"/>
              </w:rPr>
            </w:pPr>
          </w:p>
          <w:p w14:paraId="22446262" w14:textId="74595C87" w:rsidR="002E2FFC" w:rsidRPr="00BC4744" w:rsidRDefault="009F3AC0" w:rsidP="00094F7F">
            <w:pPr>
              <w:pStyle w:val="Tabletext"/>
              <w:spacing w:after="0"/>
              <w:rPr>
                <w:szCs w:val="22"/>
              </w:rPr>
            </w:pPr>
            <w:r>
              <w:rPr>
                <w:szCs w:val="22"/>
              </w:rPr>
              <w:t>No</w:t>
            </w:r>
          </w:p>
        </w:tc>
        <w:tc>
          <w:tcPr>
            <w:tcW w:w="581" w:type="pct"/>
          </w:tcPr>
          <w:p w14:paraId="347F046C" w14:textId="77777777" w:rsidR="002E2FFC" w:rsidRPr="00BC4744" w:rsidRDefault="002E2FFC" w:rsidP="00094F7F">
            <w:pPr>
              <w:pStyle w:val="Tabletext"/>
              <w:spacing w:after="0"/>
              <w:rPr>
                <w:szCs w:val="22"/>
              </w:rPr>
            </w:pPr>
          </w:p>
          <w:p w14:paraId="044D5CB6" w14:textId="77777777" w:rsidR="002E2FFC" w:rsidRDefault="009F3AC0" w:rsidP="00094F7F">
            <w:pPr>
              <w:pStyle w:val="Tabletext"/>
              <w:spacing w:after="0"/>
              <w:rPr>
                <w:szCs w:val="22"/>
              </w:rPr>
            </w:pPr>
            <w:r>
              <w:rPr>
                <w:szCs w:val="22"/>
              </w:rPr>
              <w:t>Yes</w:t>
            </w:r>
          </w:p>
          <w:p w14:paraId="065A0BA6" w14:textId="77777777" w:rsidR="00066C1B" w:rsidRDefault="00066C1B" w:rsidP="00094F7F">
            <w:pPr>
              <w:pStyle w:val="Tabletext"/>
              <w:spacing w:after="0"/>
              <w:rPr>
                <w:szCs w:val="22"/>
              </w:rPr>
            </w:pPr>
          </w:p>
          <w:p w14:paraId="0A3F269E" w14:textId="77777777" w:rsidR="00765691" w:rsidRDefault="00765691" w:rsidP="00094F7F">
            <w:pPr>
              <w:pStyle w:val="Tabletext"/>
              <w:spacing w:after="0"/>
              <w:rPr>
                <w:szCs w:val="22"/>
              </w:rPr>
            </w:pPr>
          </w:p>
          <w:p w14:paraId="5D1280DC" w14:textId="33B93D43" w:rsidR="00066C1B" w:rsidRPr="00BC4744" w:rsidRDefault="00066C1B" w:rsidP="00094F7F">
            <w:pPr>
              <w:pStyle w:val="Tabletext"/>
              <w:spacing w:after="0"/>
              <w:rPr>
                <w:szCs w:val="22"/>
              </w:rPr>
            </w:pPr>
            <w:r>
              <w:rPr>
                <w:szCs w:val="22"/>
              </w:rPr>
              <w:t>Limited</w:t>
            </w:r>
          </w:p>
        </w:tc>
        <w:tc>
          <w:tcPr>
            <w:tcW w:w="953" w:type="pct"/>
          </w:tcPr>
          <w:p w14:paraId="785DD693" w14:textId="77777777" w:rsidR="002E2FFC" w:rsidRDefault="009F3AC0" w:rsidP="00094F7F">
            <w:pPr>
              <w:pStyle w:val="Tabletext"/>
              <w:spacing w:after="0"/>
              <w:rPr>
                <w:szCs w:val="22"/>
              </w:rPr>
            </w:pPr>
            <w:r>
              <w:rPr>
                <w:szCs w:val="22"/>
              </w:rPr>
              <w:t>Yes – separate quality standard</w:t>
            </w:r>
          </w:p>
          <w:p w14:paraId="21464CE9" w14:textId="77777777" w:rsidR="00765691" w:rsidRDefault="00765691" w:rsidP="00094F7F">
            <w:pPr>
              <w:pStyle w:val="Tabletext"/>
              <w:spacing w:after="0"/>
              <w:rPr>
                <w:szCs w:val="22"/>
              </w:rPr>
            </w:pPr>
          </w:p>
          <w:p w14:paraId="7B460E18" w14:textId="77777777" w:rsidR="00DD60EA" w:rsidRDefault="00DD60EA" w:rsidP="00094F7F">
            <w:pPr>
              <w:pStyle w:val="Tabletext"/>
              <w:spacing w:after="0"/>
              <w:rPr>
                <w:szCs w:val="22"/>
              </w:rPr>
            </w:pPr>
          </w:p>
          <w:p w14:paraId="52744E83" w14:textId="4997BA03" w:rsidR="009F3AC0" w:rsidRPr="00BC4744" w:rsidRDefault="00066C1B" w:rsidP="00094F7F">
            <w:pPr>
              <w:pStyle w:val="Tabletext"/>
              <w:spacing w:after="0"/>
              <w:rPr>
                <w:szCs w:val="22"/>
              </w:rPr>
            </w:pPr>
            <w:r>
              <w:rPr>
                <w:szCs w:val="22"/>
              </w:rPr>
              <w:t>No</w:t>
            </w:r>
          </w:p>
        </w:tc>
        <w:tc>
          <w:tcPr>
            <w:tcW w:w="560" w:type="pct"/>
          </w:tcPr>
          <w:p w14:paraId="0E750761" w14:textId="77777777" w:rsidR="002E2FFC" w:rsidRDefault="002E2FFC" w:rsidP="00094F7F">
            <w:pPr>
              <w:pStyle w:val="Tabletext"/>
              <w:spacing w:after="0"/>
              <w:rPr>
                <w:b/>
                <w:bCs/>
                <w:szCs w:val="22"/>
              </w:rPr>
            </w:pPr>
          </w:p>
          <w:p w14:paraId="046C7C5B" w14:textId="74B48645" w:rsidR="009F3AC0" w:rsidRDefault="002237FD" w:rsidP="00094F7F">
            <w:pPr>
              <w:pStyle w:val="Tabletext"/>
              <w:spacing w:after="0"/>
              <w:rPr>
                <w:b/>
                <w:bCs/>
                <w:szCs w:val="22"/>
              </w:rPr>
            </w:pPr>
            <w:r>
              <w:rPr>
                <w:b/>
                <w:bCs/>
                <w:szCs w:val="22"/>
              </w:rPr>
              <w:t>Yes</w:t>
            </w:r>
          </w:p>
          <w:p w14:paraId="7385D88A" w14:textId="77777777" w:rsidR="00066C1B" w:rsidRDefault="00066C1B" w:rsidP="00094F7F">
            <w:pPr>
              <w:pStyle w:val="Tabletext"/>
              <w:spacing w:after="0"/>
              <w:rPr>
                <w:b/>
                <w:bCs/>
                <w:szCs w:val="22"/>
              </w:rPr>
            </w:pPr>
          </w:p>
          <w:p w14:paraId="472B086B" w14:textId="77777777" w:rsidR="00765691" w:rsidRDefault="00765691" w:rsidP="00094F7F">
            <w:pPr>
              <w:pStyle w:val="Tabletext"/>
              <w:spacing w:after="0"/>
              <w:rPr>
                <w:b/>
                <w:bCs/>
                <w:szCs w:val="22"/>
              </w:rPr>
            </w:pPr>
          </w:p>
          <w:p w14:paraId="4DF740C4" w14:textId="52968259" w:rsidR="00066C1B" w:rsidRPr="00BC4744" w:rsidRDefault="00765691" w:rsidP="00094F7F">
            <w:pPr>
              <w:pStyle w:val="Tabletext"/>
              <w:spacing w:after="0"/>
              <w:rPr>
                <w:b/>
                <w:bCs/>
                <w:szCs w:val="22"/>
              </w:rPr>
            </w:pPr>
            <w:r>
              <w:rPr>
                <w:b/>
                <w:bCs/>
                <w:szCs w:val="22"/>
              </w:rPr>
              <w:t>No</w:t>
            </w:r>
          </w:p>
        </w:tc>
      </w:tr>
      <w:tr w:rsidR="002E2FFC" w:rsidRPr="00BC4744" w14:paraId="6EE202FD" w14:textId="77777777" w:rsidTr="00796605">
        <w:trPr>
          <w:trHeight w:val="382"/>
        </w:trPr>
        <w:tc>
          <w:tcPr>
            <w:tcW w:w="1695" w:type="pct"/>
            <w:tcBorders>
              <w:top w:val="single" w:sz="4" w:space="0" w:color="auto"/>
              <w:left w:val="single" w:sz="4" w:space="0" w:color="auto"/>
              <w:bottom w:val="single" w:sz="4" w:space="0" w:color="auto"/>
              <w:right w:val="single" w:sz="4" w:space="0" w:color="auto"/>
            </w:tcBorders>
            <w:shd w:val="clear" w:color="auto" w:fill="auto"/>
          </w:tcPr>
          <w:p w14:paraId="19F888F5" w14:textId="77777777" w:rsidR="002E2FFC" w:rsidRPr="00BC4744" w:rsidRDefault="002E2FFC" w:rsidP="00094F7F">
            <w:pPr>
              <w:pStyle w:val="Tabletitle"/>
              <w:spacing w:after="0"/>
              <w:rPr>
                <w:szCs w:val="22"/>
              </w:rPr>
            </w:pPr>
            <w:r w:rsidRPr="00BC4744">
              <w:rPr>
                <w:szCs w:val="22"/>
              </w:rPr>
              <w:t>Additional areas</w:t>
            </w:r>
          </w:p>
          <w:p w14:paraId="0D0F4D20" w14:textId="77777777" w:rsidR="002E2FFC" w:rsidRPr="00BC4744" w:rsidRDefault="002E2FFC" w:rsidP="002E2FFC">
            <w:pPr>
              <w:pStyle w:val="ListParagraph"/>
              <w:numPr>
                <w:ilvl w:val="0"/>
                <w:numId w:val="40"/>
              </w:numPr>
              <w:rPr>
                <w:rFonts w:ascii="Arial" w:hAnsi="Arial" w:cs="Arial"/>
                <w:sz w:val="22"/>
                <w:szCs w:val="22"/>
              </w:rPr>
            </w:pPr>
            <w:r w:rsidRPr="00BC4744">
              <w:rPr>
                <w:rFonts w:ascii="Arial" w:hAnsi="Arial" w:cs="Arial"/>
                <w:sz w:val="22"/>
                <w:szCs w:val="22"/>
              </w:rPr>
              <w:t>COVID-19</w:t>
            </w:r>
          </w:p>
          <w:p w14:paraId="26D1D01D" w14:textId="77777777" w:rsidR="002E2FFC" w:rsidRPr="00BC4744" w:rsidRDefault="002E2FFC" w:rsidP="002E2FFC">
            <w:pPr>
              <w:pStyle w:val="ListParagraph"/>
              <w:numPr>
                <w:ilvl w:val="0"/>
                <w:numId w:val="40"/>
              </w:numPr>
              <w:rPr>
                <w:rFonts w:ascii="Arial" w:hAnsi="Arial" w:cs="Arial"/>
                <w:sz w:val="22"/>
                <w:szCs w:val="22"/>
              </w:rPr>
            </w:pPr>
            <w:r w:rsidRPr="00BC4744">
              <w:rPr>
                <w:rFonts w:ascii="Arial" w:hAnsi="Arial" w:cs="Arial"/>
                <w:sz w:val="22"/>
                <w:szCs w:val="22"/>
              </w:rPr>
              <w:t>Shared decision making</w:t>
            </w:r>
          </w:p>
          <w:p w14:paraId="742AAB4C" w14:textId="77777777" w:rsidR="002E2FFC" w:rsidRPr="00BC4744" w:rsidRDefault="002E2FFC" w:rsidP="002E2FFC">
            <w:pPr>
              <w:pStyle w:val="ListParagraph"/>
              <w:numPr>
                <w:ilvl w:val="0"/>
                <w:numId w:val="40"/>
              </w:numPr>
              <w:rPr>
                <w:rFonts w:ascii="Arial" w:hAnsi="Arial" w:cs="Arial"/>
                <w:sz w:val="22"/>
                <w:szCs w:val="22"/>
              </w:rPr>
            </w:pPr>
            <w:r w:rsidRPr="00BC4744">
              <w:rPr>
                <w:rFonts w:ascii="Arial" w:hAnsi="Arial" w:cs="Arial"/>
                <w:sz w:val="22"/>
                <w:szCs w:val="22"/>
              </w:rPr>
              <w:t>Last days of life</w:t>
            </w:r>
          </w:p>
          <w:p w14:paraId="130190D3" w14:textId="77777777" w:rsidR="002E2FFC" w:rsidRPr="00BC4744" w:rsidRDefault="002E2FFC" w:rsidP="002E2FFC">
            <w:pPr>
              <w:pStyle w:val="ListParagraph"/>
              <w:numPr>
                <w:ilvl w:val="0"/>
                <w:numId w:val="40"/>
              </w:numPr>
              <w:rPr>
                <w:rFonts w:ascii="Arial" w:hAnsi="Arial" w:cs="Arial"/>
                <w:sz w:val="22"/>
                <w:szCs w:val="22"/>
              </w:rPr>
            </w:pPr>
            <w:r w:rsidRPr="00BC4744">
              <w:rPr>
                <w:rFonts w:ascii="Arial" w:hAnsi="Arial" w:cs="Arial"/>
                <w:sz w:val="22"/>
                <w:szCs w:val="22"/>
              </w:rPr>
              <w:t>Decision making and mental capacity</w:t>
            </w:r>
          </w:p>
          <w:p w14:paraId="0154E8C2" w14:textId="77777777" w:rsidR="002E2FFC" w:rsidRPr="00BC4744" w:rsidRDefault="002E2FFC" w:rsidP="002E2FFC">
            <w:pPr>
              <w:pStyle w:val="ListParagraph"/>
              <w:numPr>
                <w:ilvl w:val="0"/>
                <w:numId w:val="40"/>
              </w:numPr>
              <w:rPr>
                <w:rFonts w:ascii="Arial" w:hAnsi="Arial" w:cs="Arial"/>
                <w:sz w:val="22"/>
                <w:szCs w:val="22"/>
              </w:rPr>
            </w:pPr>
            <w:r w:rsidRPr="00BC4744">
              <w:rPr>
                <w:rFonts w:ascii="Arial" w:hAnsi="Arial" w:cs="Arial"/>
                <w:sz w:val="22"/>
                <w:szCs w:val="22"/>
              </w:rPr>
              <w:t>Specific populations</w:t>
            </w:r>
          </w:p>
          <w:p w14:paraId="4B672286" w14:textId="77777777" w:rsidR="002E2FFC" w:rsidRPr="00BC4744" w:rsidRDefault="002E2FFC" w:rsidP="002E2FFC">
            <w:pPr>
              <w:pStyle w:val="ListParagraph"/>
              <w:numPr>
                <w:ilvl w:val="0"/>
                <w:numId w:val="40"/>
              </w:numPr>
              <w:rPr>
                <w:rFonts w:ascii="Arial" w:hAnsi="Arial" w:cs="Arial"/>
                <w:sz w:val="22"/>
                <w:szCs w:val="22"/>
              </w:rPr>
            </w:pPr>
            <w:r w:rsidRPr="00BC4744">
              <w:rPr>
                <w:rFonts w:ascii="Arial" w:hAnsi="Arial" w:cs="Arial"/>
                <w:sz w:val="22"/>
                <w:szCs w:val="22"/>
              </w:rPr>
              <w:t>Reablement</w:t>
            </w:r>
          </w:p>
          <w:p w14:paraId="2463FB65" w14:textId="77777777" w:rsidR="002E2FFC" w:rsidRPr="00BC4744" w:rsidRDefault="002E2FFC" w:rsidP="002E2FFC">
            <w:pPr>
              <w:pStyle w:val="ListParagraph"/>
              <w:numPr>
                <w:ilvl w:val="0"/>
                <w:numId w:val="40"/>
              </w:numPr>
              <w:rPr>
                <w:rFonts w:ascii="Arial" w:hAnsi="Arial" w:cs="Arial"/>
                <w:sz w:val="22"/>
                <w:szCs w:val="22"/>
              </w:rPr>
            </w:pPr>
            <w:r w:rsidRPr="00BC4744">
              <w:rPr>
                <w:rFonts w:ascii="Arial" w:hAnsi="Arial" w:cs="Arial"/>
                <w:sz w:val="22"/>
                <w:szCs w:val="22"/>
              </w:rPr>
              <w:t>Access to funding</w:t>
            </w:r>
          </w:p>
          <w:p w14:paraId="7BDF0A78" w14:textId="03D8E3D0" w:rsidR="002E2FFC" w:rsidRPr="00BC4744" w:rsidRDefault="00BC4744" w:rsidP="002E2FFC">
            <w:pPr>
              <w:pStyle w:val="ListParagraph"/>
              <w:numPr>
                <w:ilvl w:val="0"/>
                <w:numId w:val="40"/>
              </w:numPr>
              <w:rPr>
                <w:rFonts w:ascii="Arial" w:hAnsi="Arial" w:cs="Arial"/>
                <w:sz w:val="22"/>
                <w:szCs w:val="22"/>
              </w:rPr>
            </w:pPr>
            <w:r w:rsidRPr="00BC4744">
              <w:rPr>
                <w:rFonts w:ascii="Arial" w:hAnsi="Arial" w:cs="Arial"/>
                <w:sz w:val="22"/>
                <w:szCs w:val="22"/>
              </w:rPr>
              <w:t>Outcome Assessment and Complexity Collaborative</w:t>
            </w:r>
          </w:p>
        </w:tc>
        <w:tc>
          <w:tcPr>
            <w:tcW w:w="519" w:type="pct"/>
            <w:tcBorders>
              <w:bottom w:val="single" w:sz="4" w:space="0" w:color="auto"/>
            </w:tcBorders>
          </w:tcPr>
          <w:p w14:paraId="27207024" w14:textId="77777777" w:rsidR="002E2FFC" w:rsidRDefault="002E2FFC" w:rsidP="00094F7F">
            <w:pPr>
              <w:pStyle w:val="Tabletext"/>
              <w:spacing w:after="0"/>
              <w:rPr>
                <w:szCs w:val="22"/>
              </w:rPr>
            </w:pPr>
          </w:p>
          <w:p w14:paraId="7D42EF83" w14:textId="73137FF9" w:rsidR="00066C1B" w:rsidRDefault="00765691" w:rsidP="00094F7F">
            <w:pPr>
              <w:pStyle w:val="Tabletext"/>
              <w:spacing w:after="0"/>
              <w:rPr>
                <w:szCs w:val="22"/>
              </w:rPr>
            </w:pPr>
            <w:r>
              <w:rPr>
                <w:szCs w:val="22"/>
              </w:rPr>
              <w:t>Yes</w:t>
            </w:r>
          </w:p>
          <w:p w14:paraId="60C49F68" w14:textId="4E216606" w:rsidR="00066C1B" w:rsidRDefault="00765691" w:rsidP="00094F7F">
            <w:pPr>
              <w:pStyle w:val="Tabletext"/>
              <w:spacing w:after="0"/>
              <w:rPr>
                <w:szCs w:val="22"/>
              </w:rPr>
            </w:pPr>
            <w:r>
              <w:rPr>
                <w:szCs w:val="22"/>
              </w:rPr>
              <w:t>Yes</w:t>
            </w:r>
          </w:p>
          <w:p w14:paraId="68B97D50" w14:textId="77777777" w:rsidR="00066C1B" w:rsidRDefault="00066C1B" w:rsidP="00094F7F">
            <w:pPr>
              <w:pStyle w:val="Tabletext"/>
              <w:spacing w:after="0"/>
              <w:rPr>
                <w:szCs w:val="22"/>
              </w:rPr>
            </w:pPr>
            <w:r>
              <w:rPr>
                <w:szCs w:val="22"/>
              </w:rPr>
              <w:t>No</w:t>
            </w:r>
          </w:p>
          <w:p w14:paraId="3C75C699" w14:textId="7070676D" w:rsidR="00066C1B" w:rsidRDefault="00765691" w:rsidP="00094F7F">
            <w:pPr>
              <w:pStyle w:val="Tabletext"/>
              <w:spacing w:after="0"/>
              <w:rPr>
                <w:szCs w:val="22"/>
              </w:rPr>
            </w:pPr>
            <w:r>
              <w:rPr>
                <w:szCs w:val="22"/>
              </w:rPr>
              <w:t>Yes</w:t>
            </w:r>
          </w:p>
          <w:p w14:paraId="69D7AB95" w14:textId="77777777" w:rsidR="00DD60EA" w:rsidRDefault="00765691" w:rsidP="00094F7F">
            <w:pPr>
              <w:pStyle w:val="Tabletext"/>
              <w:spacing w:after="0"/>
              <w:rPr>
                <w:szCs w:val="22"/>
              </w:rPr>
            </w:pPr>
            <w:r>
              <w:rPr>
                <w:szCs w:val="22"/>
              </w:rPr>
              <w:t xml:space="preserve"> </w:t>
            </w:r>
          </w:p>
          <w:p w14:paraId="430DE6BA" w14:textId="11DE6EEA" w:rsidR="00066C1B" w:rsidRDefault="00765691" w:rsidP="00094F7F">
            <w:pPr>
              <w:pStyle w:val="Tabletext"/>
              <w:spacing w:after="0"/>
              <w:rPr>
                <w:szCs w:val="22"/>
              </w:rPr>
            </w:pPr>
            <w:r>
              <w:rPr>
                <w:szCs w:val="22"/>
              </w:rPr>
              <w:t>Yes</w:t>
            </w:r>
          </w:p>
          <w:p w14:paraId="0561C032" w14:textId="63D37410" w:rsidR="00066C1B" w:rsidRDefault="00765691" w:rsidP="00094F7F">
            <w:pPr>
              <w:pStyle w:val="Tabletext"/>
              <w:spacing w:after="0"/>
              <w:rPr>
                <w:szCs w:val="22"/>
              </w:rPr>
            </w:pPr>
            <w:r>
              <w:rPr>
                <w:szCs w:val="22"/>
              </w:rPr>
              <w:t>Yes</w:t>
            </w:r>
          </w:p>
          <w:p w14:paraId="7F0466A5" w14:textId="570F6ADB" w:rsidR="00066C1B" w:rsidRDefault="00774C25" w:rsidP="00094F7F">
            <w:pPr>
              <w:pStyle w:val="Tabletext"/>
              <w:spacing w:after="0"/>
              <w:rPr>
                <w:szCs w:val="22"/>
              </w:rPr>
            </w:pPr>
            <w:r>
              <w:rPr>
                <w:szCs w:val="22"/>
              </w:rPr>
              <w:t>No</w:t>
            </w:r>
          </w:p>
          <w:p w14:paraId="71A2126E" w14:textId="77777777" w:rsidR="00DD60EA" w:rsidRDefault="00DD60EA" w:rsidP="00094F7F">
            <w:pPr>
              <w:pStyle w:val="Tabletext"/>
              <w:spacing w:after="0"/>
              <w:rPr>
                <w:szCs w:val="22"/>
              </w:rPr>
            </w:pPr>
          </w:p>
          <w:p w14:paraId="36A1A3B7" w14:textId="0E33BB38" w:rsidR="00774C25" w:rsidRPr="00BC4744" w:rsidRDefault="00765691" w:rsidP="00094F7F">
            <w:pPr>
              <w:pStyle w:val="Tabletext"/>
              <w:spacing w:after="0"/>
              <w:rPr>
                <w:szCs w:val="22"/>
              </w:rPr>
            </w:pPr>
            <w:r>
              <w:rPr>
                <w:szCs w:val="22"/>
              </w:rPr>
              <w:t>Yes</w:t>
            </w:r>
          </w:p>
        </w:tc>
        <w:tc>
          <w:tcPr>
            <w:tcW w:w="692" w:type="pct"/>
            <w:tcBorders>
              <w:bottom w:val="single" w:sz="4" w:space="0" w:color="auto"/>
            </w:tcBorders>
          </w:tcPr>
          <w:p w14:paraId="5E67BF5F" w14:textId="77777777" w:rsidR="002E2FFC" w:rsidRDefault="002E2FFC" w:rsidP="00094F7F">
            <w:pPr>
              <w:pStyle w:val="Tabletext"/>
              <w:spacing w:after="0"/>
              <w:rPr>
                <w:szCs w:val="22"/>
              </w:rPr>
            </w:pPr>
          </w:p>
          <w:p w14:paraId="192335BC" w14:textId="77777777" w:rsidR="00774C25" w:rsidRDefault="00774C25" w:rsidP="00094F7F">
            <w:pPr>
              <w:pStyle w:val="Tabletext"/>
              <w:spacing w:after="0"/>
              <w:rPr>
                <w:szCs w:val="22"/>
              </w:rPr>
            </w:pPr>
            <w:r>
              <w:rPr>
                <w:szCs w:val="22"/>
              </w:rPr>
              <w:t>No</w:t>
            </w:r>
          </w:p>
          <w:p w14:paraId="4A0B2A01" w14:textId="1FE0065B" w:rsidR="00774C25" w:rsidRDefault="00774C25" w:rsidP="00094F7F">
            <w:pPr>
              <w:pStyle w:val="Tabletext"/>
              <w:spacing w:after="0"/>
              <w:rPr>
                <w:szCs w:val="22"/>
              </w:rPr>
            </w:pPr>
            <w:r>
              <w:rPr>
                <w:szCs w:val="22"/>
              </w:rPr>
              <w:t>No</w:t>
            </w:r>
          </w:p>
          <w:p w14:paraId="7060A739" w14:textId="1A6895B9" w:rsidR="00774C25" w:rsidRDefault="00774C25" w:rsidP="00094F7F">
            <w:pPr>
              <w:pStyle w:val="Tabletext"/>
              <w:spacing w:after="0"/>
              <w:rPr>
                <w:szCs w:val="22"/>
              </w:rPr>
            </w:pPr>
            <w:r>
              <w:rPr>
                <w:szCs w:val="22"/>
              </w:rPr>
              <w:t>Yes</w:t>
            </w:r>
          </w:p>
          <w:p w14:paraId="309A91AC" w14:textId="77777777" w:rsidR="00774C25" w:rsidRDefault="00774C25" w:rsidP="00094F7F">
            <w:pPr>
              <w:pStyle w:val="Tabletext"/>
              <w:spacing w:after="0"/>
              <w:rPr>
                <w:szCs w:val="22"/>
              </w:rPr>
            </w:pPr>
            <w:r>
              <w:rPr>
                <w:szCs w:val="22"/>
              </w:rPr>
              <w:t>Yes</w:t>
            </w:r>
          </w:p>
          <w:p w14:paraId="2592C5A2" w14:textId="77777777" w:rsidR="00774C25" w:rsidRDefault="00774C25" w:rsidP="00094F7F">
            <w:pPr>
              <w:pStyle w:val="Tabletext"/>
              <w:spacing w:after="0"/>
              <w:rPr>
                <w:szCs w:val="22"/>
              </w:rPr>
            </w:pPr>
          </w:p>
          <w:p w14:paraId="2F93923A" w14:textId="77777777" w:rsidR="00774C25" w:rsidRDefault="00774C25" w:rsidP="00094F7F">
            <w:pPr>
              <w:pStyle w:val="Tabletext"/>
              <w:spacing w:after="0"/>
              <w:rPr>
                <w:szCs w:val="22"/>
              </w:rPr>
            </w:pPr>
            <w:r>
              <w:rPr>
                <w:szCs w:val="22"/>
              </w:rPr>
              <w:t>Yes</w:t>
            </w:r>
          </w:p>
          <w:p w14:paraId="6C69C411" w14:textId="77777777" w:rsidR="00774C25" w:rsidRDefault="00774C25" w:rsidP="00094F7F">
            <w:pPr>
              <w:pStyle w:val="Tabletext"/>
              <w:spacing w:after="0"/>
              <w:rPr>
                <w:szCs w:val="22"/>
              </w:rPr>
            </w:pPr>
            <w:r>
              <w:rPr>
                <w:szCs w:val="22"/>
              </w:rPr>
              <w:t>Yes</w:t>
            </w:r>
          </w:p>
          <w:p w14:paraId="0C012198" w14:textId="3D660752" w:rsidR="00774C25" w:rsidRDefault="00774C25" w:rsidP="00094F7F">
            <w:pPr>
              <w:pStyle w:val="Tabletext"/>
              <w:spacing w:after="0"/>
              <w:rPr>
                <w:szCs w:val="22"/>
              </w:rPr>
            </w:pPr>
            <w:r>
              <w:rPr>
                <w:szCs w:val="22"/>
              </w:rPr>
              <w:t>No</w:t>
            </w:r>
          </w:p>
          <w:p w14:paraId="22650EE3" w14:textId="77777777" w:rsidR="00DD60EA" w:rsidRDefault="00DD60EA" w:rsidP="00094F7F">
            <w:pPr>
              <w:pStyle w:val="Tabletext"/>
              <w:spacing w:after="0"/>
              <w:rPr>
                <w:szCs w:val="22"/>
              </w:rPr>
            </w:pPr>
          </w:p>
          <w:p w14:paraId="721282B6" w14:textId="71AA03EA" w:rsidR="00774C25" w:rsidRPr="00BC4744" w:rsidRDefault="00774C25" w:rsidP="00094F7F">
            <w:pPr>
              <w:pStyle w:val="Tabletext"/>
              <w:spacing w:after="0"/>
              <w:rPr>
                <w:szCs w:val="22"/>
              </w:rPr>
            </w:pPr>
            <w:r>
              <w:rPr>
                <w:szCs w:val="22"/>
              </w:rPr>
              <w:t>No</w:t>
            </w:r>
          </w:p>
        </w:tc>
        <w:tc>
          <w:tcPr>
            <w:tcW w:w="581" w:type="pct"/>
            <w:tcBorders>
              <w:bottom w:val="single" w:sz="4" w:space="0" w:color="auto"/>
            </w:tcBorders>
          </w:tcPr>
          <w:p w14:paraId="1CBA1597" w14:textId="77777777" w:rsidR="002E2FFC" w:rsidRDefault="002E2FFC" w:rsidP="00094F7F">
            <w:pPr>
              <w:pStyle w:val="Tabletext"/>
              <w:spacing w:after="0"/>
              <w:rPr>
                <w:szCs w:val="22"/>
              </w:rPr>
            </w:pPr>
          </w:p>
          <w:p w14:paraId="03151D1D" w14:textId="77777777" w:rsidR="00774C25" w:rsidRDefault="00774C25" w:rsidP="00094F7F">
            <w:pPr>
              <w:pStyle w:val="Tabletext"/>
              <w:spacing w:after="0"/>
              <w:rPr>
                <w:szCs w:val="22"/>
              </w:rPr>
            </w:pPr>
            <w:r>
              <w:rPr>
                <w:szCs w:val="22"/>
              </w:rPr>
              <w:t>N/A</w:t>
            </w:r>
          </w:p>
          <w:p w14:paraId="3ABBA8B6" w14:textId="77777777" w:rsidR="00774C25" w:rsidRDefault="00774C25" w:rsidP="00094F7F">
            <w:pPr>
              <w:pStyle w:val="Tabletext"/>
              <w:spacing w:after="0"/>
              <w:rPr>
                <w:szCs w:val="22"/>
              </w:rPr>
            </w:pPr>
            <w:r>
              <w:rPr>
                <w:szCs w:val="22"/>
              </w:rPr>
              <w:t>N/A</w:t>
            </w:r>
          </w:p>
          <w:p w14:paraId="08796910" w14:textId="77777777" w:rsidR="00774C25" w:rsidRDefault="00774C25" w:rsidP="00094F7F">
            <w:pPr>
              <w:pStyle w:val="Tabletext"/>
              <w:spacing w:after="0"/>
              <w:rPr>
                <w:szCs w:val="22"/>
              </w:rPr>
            </w:pPr>
            <w:r>
              <w:rPr>
                <w:szCs w:val="22"/>
              </w:rPr>
              <w:t>N/A</w:t>
            </w:r>
          </w:p>
          <w:p w14:paraId="6E09594B" w14:textId="77777777" w:rsidR="00774C25" w:rsidRDefault="00774C25" w:rsidP="00094F7F">
            <w:pPr>
              <w:pStyle w:val="Tabletext"/>
              <w:spacing w:after="0"/>
              <w:rPr>
                <w:szCs w:val="22"/>
              </w:rPr>
            </w:pPr>
            <w:r>
              <w:rPr>
                <w:szCs w:val="22"/>
              </w:rPr>
              <w:t>N/A</w:t>
            </w:r>
          </w:p>
          <w:p w14:paraId="3CAD52A1" w14:textId="77777777" w:rsidR="00774C25" w:rsidRDefault="00774C25" w:rsidP="00094F7F">
            <w:pPr>
              <w:pStyle w:val="Tabletext"/>
              <w:spacing w:after="0"/>
              <w:rPr>
                <w:szCs w:val="22"/>
              </w:rPr>
            </w:pPr>
          </w:p>
          <w:p w14:paraId="18954261" w14:textId="77777777" w:rsidR="00774C25" w:rsidRDefault="00774C25" w:rsidP="00094F7F">
            <w:pPr>
              <w:pStyle w:val="Tabletext"/>
              <w:spacing w:after="0"/>
              <w:rPr>
                <w:szCs w:val="22"/>
              </w:rPr>
            </w:pPr>
            <w:r>
              <w:rPr>
                <w:szCs w:val="22"/>
              </w:rPr>
              <w:t>N/A</w:t>
            </w:r>
          </w:p>
          <w:p w14:paraId="2E7B3227" w14:textId="77777777" w:rsidR="00774C25" w:rsidRDefault="00774C25" w:rsidP="00094F7F">
            <w:pPr>
              <w:pStyle w:val="Tabletext"/>
              <w:spacing w:after="0"/>
              <w:rPr>
                <w:szCs w:val="22"/>
              </w:rPr>
            </w:pPr>
            <w:r>
              <w:rPr>
                <w:szCs w:val="22"/>
              </w:rPr>
              <w:t>N/A</w:t>
            </w:r>
          </w:p>
          <w:p w14:paraId="0D673BBE" w14:textId="77777777" w:rsidR="00774C25" w:rsidRDefault="00774C25" w:rsidP="00094F7F">
            <w:pPr>
              <w:pStyle w:val="Tabletext"/>
              <w:spacing w:after="0"/>
              <w:rPr>
                <w:szCs w:val="22"/>
              </w:rPr>
            </w:pPr>
            <w:r>
              <w:rPr>
                <w:szCs w:val="22"/>
              </w:rPr>
              <w:t>N/A</w:t>
            </w:r>
          </w:p>
          <w:p w14:paraId="57674D1A" w14:textId="77777777" w:rsidR="00774C25" w:rsidRDefault="00774C25" w:rsidP="00094F7F">
            <w:pPr>
              <w:pStyle w:val="Tabletext"/>
              <w:spacing w:after="0"/>
              <w:rPr>
                <w:szCs w:val="22"/>
              </w:rPr>
            </w:pPr>
          </w:p>
          <w:p w14:paraId="4B2D7B26" w14:textId="69CC3819" w:rsidR="00774C25" w:rsidRPr="00BC4744" w:rsidRDefault="00774C25" w:rsidP="00094F7F">
            <w:pPr>
              <w:pStyle w:val="Tabletext"/>
              <w:spacing w:after="0"/>
              <w:rPr>
                <w:szCs w:val="22"/>
              </w:rPr>
            </w:pPr>
            <w:r>
              <w:rPr>
                <w:szCs w:val="22"/>
              </w:rPr>
              <w:t>N/A</w:t>
            </w:r>
          </w:p>
        </w:tc>
        <w:tc>
          <w:tcPr>
            <w:tcW w:w="953" w:type="pct"/>
            <w:tcBorders>
              <w:bottom w:val="single" w:sz="4" w:space="0" w:color="auto"/>
            </w:tcBorders>
          </w:tcPr>
          <w:p w14:paraId="0B793A38" w14:textId="77777777" w:rsidR="002E2FFC" w:rsidRDefault="002E2FFC" w:rsidP="00094F7F">
            <w:pPr>
              <w:pStyle w:val="Tabletext"/>
              <w:spacing w:after="0"/>
              <w:rPr>
                <w:szCs w:val="22"/>
              </w:rPr>
            </w:pPr>
          </w:p>
          <w:p w14:paraId="20962270" w14:textId="77777777" w:rsidR="00774C25" w:rsidRDefault="00774C25" w:rsidP="00094F7F">
            <w:pPr>
              <w:pStyle w:val="Tabletext"/>
              <w:spacing w:after="0"/>
              <w:rPr>
                <w:szCs w:val="22"/>
              </w:rPr>
            </w:pPr>
            <w:r>
              <w:rPr>
                <w:szCs w:val="22"/>
              </w:rPr>
              <w:t>No</w:t>
            </w:r>
          </w:p>
          <w:p w14:paraId="00B8BA76" w14:textId="77777777" w:rsidR="00774C25" w:rsidRDefault="00774C25" w:rsidP="00094F7F">
            <w:pPr>
              <w:pStyle w:val="Tabletext"/>
              <w:spacing w:after="0"/>
              <w:rPr>
                <w:szCs w:val="22"/>
              </w:rPr>
            </w:pPr>
            <w:r>
              <w:rPr>
                <w:szCs w:val="22"/>
              </w:rPr>
              <w:t>No</w:t>
            </w:r>
          </w:p>
          <w:p w14:paraId="11DD022B" w14:textId="77777777" w:rsidR="00774C25" w:rsidRDefault="00774C25" w:rsidP="00094F7F">
            <w:pPr>
              <w:pStyle w:val="Tabletext"/>
              <w:spacing w:after="0"/>
              <w:rPr>
                <w:szCs w:val="22"/>
              </w:rPr>
            </w:pPr>
            <w:r>
              <w:rPr>
                <w:szCs w:val="22"/>
              </w:rPr>
              <w:t>Yes</w:t>
            </w:r>
          </w:p>
          <w:p w14:paraId="397ED421" w14:textId="77777777" w:rsidR="00774C25" w:rsidRDefault="00774C25" w:rsidP="00094F7F">
            <w:pPr>
              <w:pStyle w:val="Tabletext"/>
              <w:spacing w:after="0"/>
              <w:rPr>
                <w:szCs w:val="22"/>
              </w:rPr>
            </w:pPr>
            <w:r>
              <w:rPr>
                <w:szCs w:val="22"/>
              </w:rPr>
              <w:t>Yes</w:t>
            </w:r>
          </w:p>
          <w:p w14:paraId="053D27F4" w14:textId="77777777" w:rsidR="00774C25" w:rsidRDefault="00774C25" w:rsidP="00094F7F">
            <w:pPr>
              <w:pStyle w:val="Tabletext"/>
              <w:spacing w:after="0"/>
              <w:rPr>
                <w:szCs w:val="22"/>
              </w:rPr>
            </w:pPr>
          </w:p>
          <w:p w14:paraId="752BEFCE" w14:textId="77777777" w:rsidR="00774C25" w:rsidRDefault="00774C25" w:rsidP="00094F7F">
            <w:pPr>
              <w:pStyle w:val="Tabletext"/>
              <w:spacing w:after="0"/>
              <w:rPr>
                <w:szCs w:val="22"/>
              </w:rPr>
            </w:pPr>
            <w:r>
              <w:rPr>
                <w:szCs w:val="22"/>
              </w:rPr>
              <w:t>Yes</w:t>
            </w:r>
          </w:p>
          <w:p w14:paraId="4262AC53" w14:textId="77777777" w:rsidR="00774C25" w:rsidRDefault="00774C25" w:rsidP="00094F7F">
            <w:pPr>
              <w:pStyle w:val="Tabletext"/>
              <w:spacing w:after="0"/>
              <w:rPr>
                <w:szCs w:val="22"/>
              </w:rPr>
            </w:pPr>
            <w:r>
              <w:rPr>
                <w:szCs w:val="22"/>
              </w:rPr>
              <w:t>Yes</w:t>
            </w:r>
          </w:p>
          <w:p w14:paraId="1D4655BB" w14:textId="77777777" w:rsidR="00774C25" w:rsidRDefault="00774C25" w:rsidP="00094F7F">
            <w:pPr>
              <w:pStyle w:val="Tabletext"/>
              <w:spacing w:after="0"/>
              <w:rPr>
                <w:szCs w:val="22"/>
              </w:rPr>
            </w:pPr>
            <w:r>
              <w:rPr>
                <w:szCs w:val="22"/>
              </w:rPr>
              <w:t>No</w:t>
            </w:r>
          </w:p>
          <w:p w14:paraId="5A264AFE" w14:textId="77777777" w:rsidR="00774C25" w:rsidRDefault="00774C25" w:rsidP="00094F7F">
            <w:pPr>
              <w:pStyle w:val="Tabletext"/>
              <w:spacing w:after="0"/>
              <w:rPr>
                <w:szCs w:val="22"/>
              </w:rPr>
            </w:pPr>
          </w:p>
          <w:p w14:paraId="2ADA4489" w14:textId="51FAB84C" w:rsidR="00774C25" w:rsidRPr="00BC4744" w:rsidRDefault="00774C25" w:rsidP="00094F7F">
            <w:pPr>
              <w:pStyle w:val="Tabletext"/>
              <w:spacing w:after="0"/>
              <w:rPr>
                <w:szCs w:val="22"/>
              </w:rPr>
            </w:pPr>
            <w:r>
              <w:rPr>
                <w:szCs w:val="22"/>
              </w:rPr>
              <w:t>No</w:t>
            </w:r>
          </w:p>
        </w:tc>
        <w:tc>
          <w:tcPr>
            <w:tcW w:w="560" w:type="pct"/>
            <w:tcBorders>
              <w:bottom w:val="single" w:sz="4" w:space="0" w:color="auto"/>
            </w:tcBorders>
          </w:tcPr>
          <w:p w14:paraId="4AD51826" w14:textId="77777777" w:rsidR="002E2FFC" w:rsidRDefault="002E2FFC" w:rsidP="00094F7F">
            <w:pPr>
              <w:pStyle w:val="Tabletext"/>
              <w:spacing w:after="0"/>
              <w:rPr>
                <w:b/>
                <w:bCs/>
                <w:szCs w:val="22"/>
              </w:rPr>
            </w:pPr>
          </w:p>
          <w:p w14:paraId="50208A5B" w14:textId="77777777" w:rsidR="00774C25" w:rsidRDefault="00774C25" w:rsidP="00094F7F">
            <w:pPr>
              <w:pStyle w:val="Tabletext"/>
              <w:spacing w:after="0"/>
              <w:rPr>
                <w:b/>
                <w:bCs/>
                <w:szCs w:val="22"/>
              </w:rPr>
            </w:pPr>
            <w:r>
              <w:rPr>
                <w:b/>
                <w:bCs/>
                <w:szCs w:val="22"/>
              </w:rPr>
              <w:t>No</w:t>
            </w:r>
          </w:p>
          <w:p w14:paraId="46207114" w14:textId="77777777" w:rsidR="00774C25" w:rsidRDefault="00774C25" w:rsidP="00094F7F">
            <w:pPr>
              <w:pStyle w:val="Tabletext"/>
              <w:spacing w:after="0"/>
              <w:rPr>
                <w:b/>
                <w:bCs/>
                <w:szCs w:val="22"/>
              </w:rPr>
            </w:pPr>
            <w:r>
              <w:rPr>
                <w:b/>
                <w:bCs/>
                <w:szCs w:val="22"/>
              </w:rPr>
              <w:t>No</w:t>
            </w:r>
          </w:p>
          <w:p w14:paraId="048963FA" w14:textId="77777777" w:rsidR="00774C25" w:rsidRDefault="00774C25" w:rsidP="00094F7F">
            <w:pPr>
              <w:pStyle w:val="Tabletext"/>
              <w:spacing w:after="0"/>
              <w:rPr>
                <w:b/>
                <w:bCs/>
                <w:szCs w:val="22"/>
              </w:rPr>
            </w:pPr>
            <w:r>
              <w:rPr>
                <w:b/>
                <w:bCs/>
                <w:szCs w:val="22"/>
              </w:rPr>
              <w:t>No</w:t>
            </w:r>
          </w:p>
          <w:p w14:paraId="66DED3DA" w14:textId="77777777" w:rsidR="00774C25" w:rsidRDefault="00774C25" w:rsidP="00094F7F">
            <w:pPr>
              <w:pStyle w:val="Tabletext"/>
              <w:spacing w:after="0"/>
              <w:rPr>
                <w:b/>
                <w:bCs/>
                <w:szCs w:val="22"/>
              </w:rPr>
            </w:pPr>
            <w:r>
              <w:rPr>
                <w:b/>
                <w:bCs/>
                <w:szCs w:val="22"/>
              </w:rPr>
              <w:t>No</w:t>
            </w:r>
          </w:p>
          <w:p w14:paraId="734C01B1" w14:textId="77777777" w:rsidR="00774C25" w:rsidRDefault="00774C25" w:rsidP="00094F7F">
            <w:pPr>
              <w:pStyle w:val="Tabletext"/>
              <w:spacing w:after="0"/>
              <w:rPr>
                <w:b/>
                <w:bCs/>
                <w:szCs w:val="22"/>
              </w:rPr>
            </w:pPr>
          </w:p>
          <w:p w14:paraId="40D50448" w14:textId="77777777" w:rsidR="00774C25" w:rsidRDefault="00774C25" w:rsidP="00094F7F">
            <w:pPr>
              <w:pStyle w:val="Tabletext"/>
              <w:spacing w:after="0"/>
              <w:rPr>
                <w:b/>
                <w:bCs/>
                <w:szCs w:val="22"/>
              </w:rPr>
            </w:pPr>
            <w:r>
              <w:rPr>
                <w:b/>
                <w:bCs/>
                <w:szCs w:val="22"/>
              </w:rPr>
              <w:t>No</w:t>
            </w:r>
          </w:p>
          <w:p w14:paraId="4780F625" w14:textId="77777777" w:rsidR="00774C25" w:rsidRDefault="00774C25" w:rsidP="00094F7F">
            <w:pPr>
              <w:pStyle w:val="Tabletext"/>
              <w:spacing w:after="0"/>
              <w:rPr>
                <w:b/>
                <w:bCs/>
                <w:szCs w:val="22"/>
              </w:rPr>
            </w:pPr>
            <w:r>
              <w:rPr>
                <w:b/>
                <w:bCs/>
                <w:szCs w:val="22"/>
              </w:rPr>
              <w:t>No</w:t>
            </w:r>
          </w:p>
          <w:p w14:paraId="03595341" w14:textId="77777777" w:rsidR="00774C25" w:rsidRDefault="00774C25" w:rsidP="00094F7F">
            <w:pPr>
              <w:pStyle w:val="Tabletext"/>
              <w:spacing w:after="0"/>
              <w:rPr>
                <w:b/>
                <w:bCs/>
                <w:szCs w:val="22"/>
              </w:rPr>
            </w:pPr>
            <w:r>
              <w:rPr>
                <w:b/>
                <w:bCs/>
                <w:szCs w:val="22"/>
              </w:rPr>
              <w:t>No</w:t>
            </w:r>
          </w:p>
          <w:p w14:paraId="47E4F656" w14:textId="77777777" w:rsidR="00774C25" w:rsidRDefault="00774C25" w:rsidP="00094F7F">
            <w:pPr>
              <w:pStyle w:val="Tabletext"/>
              <w:spacing w:after="0"/>
              <w:rPr>
                <w:b/>
                <w:bCs/>
                <w:szCs w:val="22"/>
              </w:rPr>
            </w:pPr>
          </w:p>
          <w:p w14:paraId="12840C8C" w14:textId="4D5BF4F8" w:rsidR="00774C25" w:rsidRPr="00BC4744" w:rsidRDefault="00774C25" w:rsidP="00094F7F">
            <w:pPr>
              <w:pStyle w:val="Tabletext"/>
              <w:spacing w:after="0"/>
              <w:rPr>
                <w:b/>
                <w:bCs/>
                <w:szCs w:val="22"/>
              </w:rPr>
            </w:pPr>
            <w:r>
              <w:rPr>
                <w:b/>
                <w:bCs/>
                <w:szCs w:val="22"/>
              </w:rPr>
              <w:t>No</w:t>
            </w:r>
          </w:p>
        </w:tc>
      </w:tr>
    </w:tbl>
    <w:p w14:paraId="2B12E4EA" w14:textId="77777777" w:rsidR="002E2FFC" w:rsidRPr="002E2FFC" w:rsidRDefault="002E2FFC" w:rsidP="002E2FFC">
      <w:pPr>
        <w:rPr>
          <w:rFonts w:ascii="Arial" w:hAnsi="Arial" w:cs="Arial"/>
        </w:rPr>
      </w:pPr>
    </w:p>
    <w:p w14:paraId="11E1006B" w14:textId="77777777" w:rsidR="003B6DDC" w:rsidRDefault="003B6DDC" w:rsidP="009142F4">
      <w:pPr>
        <w:pStyle w:val="Numberedheading1"/>
      </w:pPr>
      <w:r>
        <w:br w:type="page"/>
      </w:r>
      <w:bookmarkStart w:id="34" w:name="_Toc48575878"/>
      <w:r w:rsidR="002C296A">
        <w:lastRenderedPageBreak/>
        <w:t>Suggested improvement area</w:t>
      </w:r>
      <w:r>
        <w:t>s</w:t>
      </w:r>
      <w:bookmarkEnd w:id="34"/>
    </w:p>
    <w:p w14:paraId="7FD9D405" w14:textId="435C699D" w:rsidR="002C296A" w:rsidRPr="00433117" w:rsidRDefault="00F021F1" w:rsidP="003B6DDC">
      <w:pPr>
        <w:pStyle w:val="Numberedheading2"/>
      </w:pPr>
      <w:r>
        <w:t>Identification</w:t>
      </w:r>
    </w:p>
    <w:p w14:paraId="62A7CB23" w14:textId="77777777" w:rsidR="002C296A" w:rsidRDefault="002C296A" w:rsidP="00491FE4">
      <w:pPr>
        <w:pStyle w:val="Numberedheading3"/>
      </w:pPr>
      <w:r>
        <w:t>Summary of suggestions</w:t>
      </w:r>
    </w:p>
    <w:p w14:paraId="2F011140" w14:textId="4EF4A1D9" w:rsidR="00A67316" w:rsidRPr="00A67316" w:rsidRDefault="00A67316" w:rsidP="00FC0E46">
      <w:pPr>
        <w:pStyle w:val="Heading3"/>
      </w:pPr>
      <w:r w:rsidRPr="00A67316">
        <w:t>Identification</w:t>
      </w:r>
    </w:p>
    <w:p w14:paraId="494BECAC" w14:textId="7F525D13" w:rsidR="004D22DF" w:rsidRDefault="00215A4F" w:rsidP="00DD0BD8">
      <w:pPr>
        <w:pStyle w:val="Heading40"/>
        <w:rPr>
          <w:u w:val="none"/>
        </w:rPr>
      </w:pPr>
      <w:r>
        <w:rPr>
          <w:u w:val="none"/>
        </w:rPr>
        <w:t xml:space="preserve">Stakeholders suggested that timely recognition and identification of people approaching the end of life is </w:t>
      </w:r>
      <w:r w:rsidR="0020417D">
        <w:rPr>
          <w:u w:val="none"/>
        </w:rPr>
        <w:t>a</w:t>
      </w:r>
      <w:r>
        <w:rPr>
          <w:u w:val="none"/>
        </w:rPr>
        <w:t xml:space="preserve"> key area for quality improvement. </w:t>
      </w:r>
    </w:p>
    <w:p w14:paraId="54C16F91" w14:textId="13480A5F" w:rsidR="00215A4F" w:rsidRDefault="00143A11" w:rsidP="00DD0BD8">
      <w:pPr>
        <w:pStyle w:val="Heading40"/>
        <w:rPr>
          <w:u w:val="none"/>
        </w:rPr>
      </w:pPr>
      <w:r>
        <w:rPr>
          <w:u w:val="none"/>
        </w:rPr>
        <w:t>Stakeholders</w:t>
      </w:r>
      <w:r w:rsidR="009A67AC">
        <w:rPr>
          <w:u w:val="none"/>
        </w:rPr>
        <w:t xml:space="preserve"> said that p</w:t>
      </w:r>
      <w:r w:rsidR="00215A4F">
        <w:rPr>
          <w:u w:val="none"/>
        </w:rPr>
        <w:t xml:space="preserve">eople who are recognised and identified as </w:t>
      </w:r>
      <w:r w:rsidR="00215A4F" w:rsidRPr="00215A4F">
        <w:rPr>
          <w:u w:val="none"/>
        </w:rPr>
        <w:t>approaching the end of lif</w:t>
      </w:r>
      <w:r w:rsidR="00215A4F">
        <w:rPr>
          <w:u w:val="none"/>
        </w:rPr>
        <w:t>e have</w:t>
      </w:r>
      <w:r w:rsidR="00666801">
        <w:rPr>
          <w:u w:val="none"/>
        </w:rPr>
        <w:t xml:space="preserve"> </w:t>
      </w:r>
      <w:r w:rsidR="002765C0">
        <w:rPr>
          <w:u w:val="none"/>
        </w:rPr>
        <w:t xml:space="preserve">opportunities to make informed decisions about their care and make plans for their future. They can </w:t>
      </w:r>
      <w:r w:rsidR="00666801">
        <w:rPr>
          <w:u w:val="none"/>
        </w:rPr>
        <w:t xml:space="preserve">access palliative and specialist palliative care services, </w:t>
      </w:r>
      <w:r w:rsidR="002765C0">
        <w:rPr>
          <w:u w:val="none"/>
        </w:rPr>
        <w:t>and t</w:t>
      </w:r>
      <w:r w:rsidR="00215A4F">
        <w:rPr>
          <w:u w:val="none"/>
        </w:rPr>
        <w:t>heir</w:t>
      </w:r>
      <w:r w:rsidR="00215A4F" w:rsidRPr="004D22DF">
        <w:rPr>
          <w:u w:val="none"/>
        </w:rPr>
        <w:t xml:space="preserve"> carers</w:t>
      </w:r>
      <w:r w:rsidR="00215A4F">
        <w:rPr>
          <w:u w:val="none"/>
        </w:rPr>
        <w:t xml:space="preserve"> and </w:t>
      </w:r>
      <w:r w:rsidR="002765C0">
        <w:rPr>
          <w:u w:val="none"/>
        </w:rPr>
        <w:t xml:space="preserve">people important to them </w:t>
      </w:r>
      <w:r w:rsidR="00215A4F">
        <w:rPr>
          <w:u w:val="none"/>
        </w:rPr>
        <w:t xml:space="preserve">are </w:t>
      </w:r>
      <w:r w:rsidR="00215A4F" w:rsidRPr="004D22DF">
        <w:rPr>
          <w:u w:val="none"/>
        </w:rPr>
        <w:t>more likely to be offered support.</w:t>
      </w:r>
      <w:r w:rsidR="00666801">
        <w:rPr>
          <w:u w:val="none"/>
        </w:rPr>
        <w:t xml:space="preserve"> Without the identification, people only have access to generic services. </w:t>
      </w:r>
    </w:p>
    <w:p w14:paraId="466DAF2B" w14:textId="0003580D" w:rsidR="00A67316" w:rsidRDefault="00A67316" w:rsidP="00DD0BD8">
      <w:pPr>
        <w:pStyle w:val="Heading40"/>
        <w:rPr>
          <w:u w:val="none"/>
        </w:rPr>
      </w:pPr>
      <w:r>
        <w:rPr>
          <w:u w:val="none"/>
        </w:rPr>
        <w:t xml:space="preserve">Stakeholders suggested that </w:t>
      </w:r>
      <w:r w:rsidR="00215A4F">
        <w:rPr>
          <w:u w:val="none"/>
        </w:rPr>
        <w:t xml:space="preserve">recognition of people approaching the end of life </w:t>
      </w:r>
      <w:r w:rsidR="00666801">
        <w:rPr>
          <w:u w:val="none"/>
        </w:rPr>
        <w:t>remains suboptimal</w:t>
      </w:r>
      <w:r w:rsidR="00215A4F">
        <w:rPr>
          <w:u w:val="none"/>
        </w:rPr>
        <w:t xml:space="preserve"> and inconsistent. They </w:t>
      </w:r>
      <w:r w:rsidR="0020417D">
        <w:rPr>
          <w:u w:val="none"/>
        </w:rPr>
        <w:t xml:space="preserve">raised </w:t>
      </w:r>
      <w:r w:rsidR="00666801">
        <w:rPr>
          <w:u w:val="none"/>
        </w:rPr>
        <w:t xml:space="preserve">specific </w:t>
      </w:r>
      <w:r w:rsidR="0020417D">
        <w:rPr>
          <w:u w:val="none"/>
        </w:rPr>
        <w:t>concerns about</w:t>
      </w:r>
      <w:r w:rsidR="00215A4F">
        <w:rPr>
          <w:u w:val="none"/>
        </w:rPr>
        <w:t xml:space="preserve"> </w:t>
      </w:r>
      <w:r w:rsidR="004D22DF">
        <w:rPr>
          <w:u w:val="none"/>
        </w:rPr>
        <w:t xml:space="preserve">inequity in </w:t>
      </w:r>
      <w:r w:rsidR="002765C0">
        <w:rPr>
          <w:u w:val="none"/>
        </w:rPr>
        <w:t xml:space="preserve">identification of people approaching end of life and </w:t>
      </w:r>
      <w:r w:rsidR="00215A4F">
        <w:rPr>
          <w:u w:val="none"/>
        </w:rPr>
        <w:t>provision of</w:t>
      </w:r>
      <w:r w:rsidR="004D22DF">
        <w:rPr>
          <w:u w:val="none"/>
        </w:rPr>
        <w:t xml:space="preserve"> palliative care to people with life limiting health </w:t>
      </w:r>
      <w:r w:rsidR="00215A4F">
        <w:rPr>
          <w:u w:val="none"/>
        </w:rPr>
        <w:t xml:space="preserve">conditions other than cancer. Specific groups </w:t>
      </w:r>
      <w:r w:rsidR="0020417D">
        <w:rPr>
          <w:u w:val="none"/>
        </w:rPr>
        <w:t>highlighted</w:t>
      </w:r>
      <w:r w:rsidR="00215A4F">
        <w:rPr>
          <w:u w:val="none"/>
        </w:rPr>
        <w:t xml:space="preserve"> </w:t>
      </w:r>
      <w:r w:rsidR="0020417D">
        <w:rPr>
          <w:u w:val="none"/>
        </w:rPr>
        <w:t xml:space="preserve">by stakeholders </w:t>
      </w:r>
      <w:r w:rsidR="00215A4F">
        <w:rPr>
          <w:u w:val="none"/>
        </w:rPr>
        <w:t>included</w:t>
      </w:r>
      <w:r>
        <w:rPr>
          <w:u w:val="none"/>
        </w:rPr>
        <w:t xml:space="preserve"> those </w:t>
      </w:r>
      <w:r w:rsidR="0020417D">
        <w:rPr>
          <w:u w:val="none"/>
        </w:rPr>
        <w:t>living</w:t>
      </w:r>
      <w:r>
        <w:rPr>
          <w:u w:val="none"/>
        </w:rPr>
        <w:t xml:space="preserve"> with frailty, motor neuron</w:t>
      </w:r>
      <w:r w:rsidR="00B33F14">
        <w:rPr>
          <w:u w:val="none"/>
        </w:rPr>
        <w:t>e</w:t>
      </w:r>
      <w:r>
        <w:rPr>
          <w:u w:val="none"/>
        </w:rPr>
        <w:t xml:space="preserve"> disease, heart</w:t>
      </w:r>
      <w:r w:rsidR="0020417D">
        <w:rPr>
          <w:u w:val="none"/>
        </w:rPr>
        <w:t>, renal</w:t>
      </w:r>
      <w:r>
        <w:rPr>
          <w:u w:val="none"/>
        </w:rPr>
        <w:t xml:space="preserve"> or liver failure</w:t>
      </w:r>
      <w:r w:rsidR="002765C0">
        <w:rPr>
          <w:u w:val="none"/>
        </w:rPr>
        <w:t xml:space="preserve"> </w:t>
      </w:r>
      <w:r w:rsidR="009A67AC">
        <w:rPr>
          <w:u w:val="none"/>
        </w:rPr>
        <w:t>and p</w:t>
      </w:r>
      <w:r w:rsidR="00666801">
        <w:rPr>
          <w:u w:val="none"/>
        </w:rPr>
        <w:t xml:space="preserve">eople from </w:t>
      </w:r>
      <w:r w:rsidR="009A67AC">
        <w:rPr>
          <w:u w:val="none"/>
        </w:rPr>
        <w:t xml:space="preserve">underserved populations who are even less likely to be identified.  </w:t>
      </w:r>
    </w:p>
    <w:p w14:paraId="6EE7BB93" w14:textId="77777777" w:rsidR="00491FE4" w:rsidRPr="007B1C0E" w:rsidRDefault="00491FE4" w:rsidP="004510E0">
      <w:pPr>
        <w:pStyle w:val="Numberedheading3"/>
      </w:pPr>
      <w:r>
        <w:t>S</w:t>
      </w:r>
      <w:r w:rsidRPr="00CD3D03">
        <w:t>elected recommendations from development source</w:t>
      </w:r>
    </w:p>
    <w:p w14:paraId="4B13F2C8" w14:textId="7B738810" w:rsidR="00491FE4" w:rsidRPr="00DD56F6" w:rsidRDefault="00491FE4" w:rsidP="00491FE4">
      <w:pPr>
        <w:pStyle w:val="Paragraph"/>
      </w:pPr>
      <w:r w:rsidRPr="00DD56F6">
        <w:t xml:space="preserve">Table </w:t>
      </w:r>
      <w:r w:rsidR="00432082">
        <w:t>4</w:t>
      </w:r>
      <w:r w:rsidRPr="00DD56F6">
        <w:t xml:space="preserve"> highlights recommendation that ha</w:t>
      </w:r>
      <w:r w:rsidR="00143A11">
        <w:t>s</w:t>
      </w:r>
      <w:r w:rsidRPr="00DD56F6">
        <w:t xml:space="preserve"> been provisionally selected from the development source </w:t>
      </w:r>
      <w:r w:rsidR="003167EB">
        <w:t>that</w:t>
      </w:r>
      <w:r w:rsidR="003167EB" w:rsidRPr="00DD56F6">
        <w:t xml:space="preserve"> </w:t>
      </w:r>
      <w:r w:rsidR="007D08FA" w:rsidRPr="00DD56F6">
        <w:t>may</w:t>
      </w:r>
      <w:r w:rsidRPr="00DD56F6">
        <w:t xml:space="preserve"> support potential statement development. </w:t>
      </w:r>
      <w:r w:rsidR="00F2333B">
        <w:t xml:space="preserve">These are presented in full after </w:t>
      </w:r>
      <w:r w:rsidR="00143A11">
        <w:t xml:space="preserve">the </w:t>
      </w:r>
      <w:r w:rsidR="00F2333B">
        <w:t xml:space="preserve">table to help inform the </w:t>
      </w:r>
      <w:r w:rsidR="00C92D69">
        <w:t>c</w:t>
      </w:r>
      <w:r w:rsidR="00F2333B">
        <w:t>ommittee’s discussion.</w:t>
      </w:r>
    </w:p>
    <w:p w14:paraId="5755D093" w14:textId="6AAD9833" w:rsidR="00F45FBA" w:rsidRPr="00F45FBA" w:rsidRDefault="00F45FBA" w:rsidP="00DD0BD8">
      <w:pPr>
        <w:pStyle w:val="Heading3"/>
      </w:pPr>
      <w:r w:rsidRPr="00F45FBA">
        <w:t xml:space="preserve">Table </w:t>
      </w:r>
      <w:r w:rsidR="00432082">
        <w:t>4</w:t>
      </w:r>
      <w:r w:rsidRPr="00F45FBA">
        <w:t xml:space="preserve"> Specific areas for quality improvement</w:t>
      </w: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3"/>
        <w:gridCol w:w="4395"/>
      </w:tblGrid>
      <w:tr w:rsidR="005E5E3B" w:rsidRPr="00FD3FF6" w14:paraId="4AAE186C" w14:textId="77777777" w:rsidTr="00933944">
        <w:trPr>
          <w:trHeight w:val="321"/>
        </w:trPr>
        <w:tc>
          <w:tcPr>
            <w:tcW w:w="4113" w:type="dxa"/>
            <w:shd w:val="clear" w:color="auto" w:fill="auto"/>
            <w:hideMark/>
          </w:tcPr>
          <w:p w14:paraId="122F8327" w14:textId="77777777" w:rsidR="005E5E3B" w:rsidRPr="009C32E3" w:rsidRDefault="00DD56F6" w:rsidP="002235F1">
            <w:pPr>
              <w:pStyle w:val="Tabletitle"/>
              <w:rPr>
                <w:highlight w:val="lightGray"/>
              </w:rPr>
            </w:pPr>
            <w:r w:rsidRPr="00DD56F6">
              <w:t>Suggested quality improvement are</w:t>
            </w:r>
            <w:r>
              <w:t>a</w:t>
            </w:r>
          </w:p>
        </w:tc>
        <w:tc>
          <w:tcPr>
            <w:tcW w:w="4395" w:type="dxa"/>
            <w:shd w:val="clear" w:color="auto" w:fill="auto"/>
            <w:hideMark/>
          </w:tcPr>
          <w:p w14:paraId="43C72A49" w14:textId="77777777" w:rsidR="005E5E3B" w:rsidRPr="009C32E3" w:rsidRDefault="00DD56F6" w:rsidP="006E608E">
            <w:pPr>
              <w:pStyle w:val="Tabletitle"/>
              <w:rPr>
                <w:highlight w:val="lightGray"/>
              </w:rPr>
            </w:pPr>
            <w:r w:rsidRPr="00DD56F6">
              <w:t>Suggested source guidance recommendation</w:t>
            </w:r>
            <w:r>
              <w:t>s</w:t>
            </w:r>
          </w:p>
        </w:tc>
      </w:tr>
      <w:tr w:rsidR="007B1C0E" w:rsidRPr="005E5E3B" w14:paraId="240CDC38" w14:textId="77777777" w:rsidTr="00817A12">
        <w:trPr>
          <w:trHeight w:val="457"/>
        </w:trPr>
        <w:tc>
          <w:tcPr>
            <w:tcW w:w="4113" w:type="dxa"/>
            <w:shd w:val="clear" w:color="auto" w:fill="auto"/>
            <w:hideMark/>
          </w:tcPr>
          <w:p w14:paraId="5688C581" w14:textId="4EE763AD" w:rsidR="007B1C0E" w:rsidRPr="001E7267" w:rsidRDefault="00817A12" w:rsidP="001A542E">
            <w:pPr>
              <w:pStyle w:val="Tabletext"/>
              <w:rPr>
                <w:bCs/>
                <w:highlight w:val="cyan"/>
                <w:u w:val="single"/>
              </w:rPr>
            </w:pPr>
            <w:r w:rsidRPr="00817A12">
              <w:rPr>
                <w:bCs/>
              </w:rPr>
              <w:t>Identification</w:t>
            </w:r>
          </w:p>
        </w:tc>
        <w:tc>
          <w:tcPr>
            <w:tcW w:w="4395" w:type="dxa"/>
            <w:shd w:val="clear" w:color="auto" w:fill="auto"/>
            <w:hideMark/>
          </w:tcPr>
          <w:p w14:paraId="580DCA0B" w14:textId="35DDF07D" w:rsidR="007B1C0E" w:rsidRPr="001E7267" w:rsidRDefault="001E7267" w:rsidP="00933944">
            <w:pPr>
              <w:pStyle w:val="Tabletext"/>
              <w:rPr>
                <w:highlight w:val="cyan"/>
              </w:rPr>
            </w:pPr>
            <w:r w:rsidRPr="00817A12">
              <w:t>NICE NG</w:t>
            </w:r>
            <w:r w:rsidR="00817A12" w:rsidRPr="00817A12">
              <w:t>142</w:t>
            </w:r>
            <w:r w:rsidRPr="00817A12">
              <w:t xml:space="preserve"> </w:t>
            </w:r>
            <w:hyperlink r:id="rId18" w:anchor="identifying-adults-who-may-be-approaching-the-end-of-their-life-their-carers-and-other-people" w:history="1">
              <w:r w:rsidRPr="00817A12">
                <w:rPr>
                  <w:rStyle w:val="Hyperlink"/>
                </w:rPr>
                <w:t>Recommendation 1</w:t>
              </w:r>
              <w:r w:rsidR="00817A12" w:rsidRPr="00817A12">
                <w:rPr>
                  <w:rStyle w:val="Hyperlink"/>
                </w:rPr>
                <w:t>.1.1</w:t>
              </w:r>
            </w:hyperlink>
          </w:p>
        </w:tc>
      </w:tr>
    </w:tbl>
    <w:p w14:paraId="530816A8" w14:textId="040A0EFC" w:rsidR="002235F1" w:rsidRPr="00817A12" w:rsidRDefault="00817A12" w:rsidP="003D6F5F">
      <w:pPr>
        <w:pStyle w:val="Heading3"/>
      </w:pPr>
      <w:r w:rsidRPr="00817A12">
        <w:t>Identification</w:t>
      </w:r>
    </w:p>
    <w:p w14:paraId="263AF1AD" w14:textId="6CBCE556" w:rsidR="00817A12" w:rsidRPr="00817A12" w:rsidRDefault="00817A12" w:rsidP="00817A12">
      <w:pPr>
        <w:pStyle w:val="Paragraph"/>
        <w:rPr>
          <w:u w:val="single"/>
        </w:rPr>
      </w:pPr>
      <w:r w:rsidRPr="00817A12">
        <w:rPr>
          <w:u w:val="single"/>
        </w:rPr>
        <w:t>NICE NG142</w:t>
      </w:r>
    </w:p>
    <w:p w14:paraId="25B6F846" w14:textId="1D7EAC68" w:rsidR="00817A12" w:rsidRPr="00817A12" w:rsidRDefault="00817A12" w:rsidP="00817A12">
      <w:pPr>
        <w:pStyle w:val="Paragraph"/>
        <w:rPr>
          <w:u w:val="single"/>
        </w:rPr>
      </w:pPr>
      <w:r w:rsidRPr="00817A12">
        <w:rPr>
          <w:u w:val="single"/>
        </w:rPr>
        <w:t>Recommendation 1.1.1</w:t>
      </w:r>
    </w:p>
    <w:p w14:paraId="1FA8E0AF" w14:textId="047755F8" w:rsidR="00817A12" w:rsidRPr="00817A12" w:rsidRDefault="00817A12" w:rsidP="00817A12">
      <w:pPr>
        <w:pStyle w:val="Paragraph"/>
      </w:pPr>
      <w:r w:rsidRPr="00817A12">
        <w:t xml:space="preserve">People managing and delivering services should develop systems to identify adults who are likely to be approaching the end of their life (for example, using tools such as the Gold Standards Framework, the Amber Care Bundle or the Supportive and </w:t>
      </w:r>
      <w:r w:rsidRPr="00817A12">
        <w:lastRenderedPageBreak/>
        <w:t>Palliative Care Indicators Tool [SPICT]). This will enable health and social care practitioners to start discussions about advance care planning, provide the care needed, and to support people's preferences for where they would like to be cared for and die.</w:t>
      </w:r>
    </w:p>
    <w:p w14:paraId="6F65065E" w14:textId="77777777" w:rsidR="007B1C0E" w:rsidRPr="00D50FCD" w:rsidRDefault="002C296A" w:rsidP="00FF265C">
      <w:pPr>
        <w:pStyle w:val="Numberedheading3"/>
      </w:pPr>
      <w:r>
        <w:t>Current UK practice</w:t>
      </w:r>
    </w:p>
    <w:p w14:paraId="0F65FDAF" w14:textId="1AE6FD75" w:rsidR="00084419" w:rsidRDefault="00C0137F" w:rsidP="00CC27A8">
      <w:pPr>
        <w:pStyle w:val="Paragraph"/>
      </w:pPr>
      <w:hyperlink r:id="rId19" w:history="1">
        <w:r w:rsidR="00CC27A8" w:rsidRPr="006F6932">
          <w:rPr>
            <w:rStyle w:val="Hyperlink"/>
          </w:rPr>
          <w:t>The Community Care Pathways at the End of Life (CAPE) study</w:t>
        </w:r>
      </w:hyperlink>
      <w:r w:rsidR="00CC27A8">
        <w:t xml:space="preserve"> investigated primary care provision for patients in the final 6 months of life. The study looked at the</w:t>
      </w:r>
      <w:r w:rsidR="00084419">
        <w:t xml:space="preserve"> r</w:t>
      </w:r>
      <w:r w:rsidR="00084419" w:rsidRPr="00084419">
        <w:t>ecords of 400 recently deceased patients in 20 GP practices in the East of Eng</w:t>
      </w:r>
      <w:r w:rsidR="00CC27A8">
        <w:t>land</w:t>
      </w:r>
      <w:r w:rsidR="006F6932">
        <w:t xml:space="preserve">. There was no evidence of end of life care planning for </w:t>
      </w:r>
      <w:r w:rsidR="006F6932" w:rsidRPr="006F6932">
        <w:t xml:space="preserve">31% </w:t>
      </w:r>
      <w:r w:rsidR="006F6932">
        <w:t xml:space="preserve">of the deaths which </w:t>
      </w:r>
      <w:r w:rsidR="006F6932" w:rsidRPr="006F6932">
        <w:t>were considered “unanticipated” by healthcare services</w:t>
      </w:r>
      <w:r w:rsidR="00CC27A8">
        <w:t xml:space="preserve">.  </w:t>
      </w:r>
    </w:p>
    <w:p w14:paraId="2578A562" w14:textId="34E9211C" w:rsidR="006C0F8F" w:rsidRPr="006C0F8F" w:rsidRDefault="00C0137F" w:rsidP="006C0F8F">
      <w:pPr>
        <w:pStyle w:val="Paragraph"/>
      </w:pPr>
      <w:hyperlink r:id="rId20" w:history="1">
        <w:r w:rsidR="006C0F8F" w:rsidRPr="006C0F8F">
          <w:rPr>
            <w:rStyle w:val="Hyperlink"/>
          </w:rPr>
          <w:t>According to an article by Keri Thomas</w:t>
        </w:r>
      </w:hyperlink>
      <w:r w:rsidR="006C0F8F">
        <w:t>, the f</w:t>
      </w:r>
      <w:r w:rsidR="006C0F8F" w:rsidRPr="006C0F8F">
        <w:t>ounder and National Clinical Lead at The Gold Standards Framework Centre</w:t>
      </w:r>
      <w:r w:rsidR="006C0F8F">
        <w:t>, 98% of UK general practices have QOF palliative care registers, and regular meetings to proactively discuss EOLC, based on the basic level Gold Standards Framework (GSF). The author highlights that 2009 GSF national survey demonstrated that only a quarter of patients who died were identified on the register, and only a quarter were non-cancer patients.</w:t>
      </w:r>
      <w:r w:rsidR="006C0F8F" w:rsidRPr="008B08A8">
        <w:t xml:space="preserve"> </w:t>
      </w:r>
      <w:r w:rsidR="006C0F8F">
        <w:t>Data published by PHE in 2018 indicate</w:t>
      </w:r>
      <w:r w:rsidR="00144F81">
        <w:t>s</w:t>
      </w:r>
      <w:r w:rsidR="006C0F8F">
        <w:t xml:space="preserve"> that QOF average identification rate was 34%. This is a significant progress but also an indication that many people are still not recognised early enough to plan proactive care. </w:t>
      </w:r>
    </w:p>
    <w:p w14:paraId="1AE9FD92" w14:textId="77777777" w:rsidR="002237FD" w:rsidRDefault="0054751B" w:rsidP="00910C02">
      <w:pPr>
        <w:pStyle w:val="Paragraph"/>
      </w:pPr>
      <w:bookmarkStart w:id="35" w:name="_Hlk48830328"/>
      <w:r>
        <w:t>A large thematic review carried out by CQC and summarised in a report</w:t>
      </w:r>
      <w:bookmarkEnd w:id="35"/>
      <w:r>
        <w:t>:</w:t>
      </w:r>
      <w:r w:rsidR="0016647D">
        <w:t xml:space="preserve"> </w:t>
      </w:r>
      <w:hyperlink r:id="rId21" w:history="1">
        <w:r w:rsidR="0016647D" w:rsidRPr="0016647D">
          <w:rPr>
            <w:rStyle w:val="Hyperlink"/>
          </w:rPr>
          <w:t>A different ending: addressing inequalities in end of life care (2016)</w:t>
        </w:r>
      </w:hyperlink>
      <w:r w:rsidR="0016647D">
        <w:t xml:space="preserve"> highlighted that people with diagnoses other than cancer and older people were not always able to access the right care at the right time</w:t>
      </w:r>
      <w:r w:rsidR="007A1D30">
        <w:t xml:space="preserve">. The review </w:t>
      </w:r>
      <w:r w:rsidR="00787B37">
        <w:t xml:space="preserve">highlighted that healthcare professionals sometimes found it difficult to identify when people who have conditions other than cancer, including frailty and dementia, were likely to be in the last 12 months of life. What is more, healthcare professionals do not always recognise dementia as a life limiting condition which means the person may lose the opportunity to discuss end of life care wishes and preferences before the last year of life as they progressively lose capacity to make decisions. </w:t>
      </w:r>
    </w:p>
    <w:p w14:paraId="2EA477D0" w14:textId="77777777" w:rsidR="002237FD" w:rsidRDefault="002237FD" w:rsidP="002237FD">
      <w:pPr>
        <w:pStyle w:val="Heading3"/>
      </w:pPr>
      <w:r>
        <w:t>Committee discussion</w:t>
      </w:r>
    </w:p>
    <w:tbl>
      <w:tblPr>
        <w:tblStyle w:val="TableGridLight"/>
        <w:tblW w:w="0" w:type="auto"/>
        <w:tblLook w:val="04A0" w:firstRow="1" w:lastRow="0" w:firstColumn="1" w:lastColumn="0" w:noHBand="0" w:noVBand="1"/>
      </w:tblPr>
      <w:tblGrid>
        <w:gridCol w:w="9016"/>
      </w:tblGrid>
      <w:tr w:rsidR="002237FD" w14:paraId="52457598" w14:textId="77777777" w:rsidTr="00094F7F">
        <w:trPr>
          <w:trHeight w:val="434"/>
        </w:trPr>
        <w:tc>
          <w:tcPr>
            <w:tcW w:w="9016" w:type="dxa"/>
            <w:shd w:val="clear" w:color="auto" w:fill="7F7F7F" w:themeFill="text1" w:themeFillTint="80"/>
          </w:tcPr>
          <w:p w14:paraId="769521FA" w14:textId="77777777" w:rsidR="002237FD" w:rsidRPr="00D9417D" w:rsidRDefault="002237FD" w:rsidP="00094F7F">
            <w:pPr>
              <w:pStyle w:val="Tabletitle"/>
              <w:spacing w:after="0"/>
            </w:pPr>
            <w:r>
              <w:t>F</w:t>
            </w:r>
            <w:r w:rsidRPr="00D9417D">
              <w:t xml:space="preserve">or discussion </w:t>
            </w:r>
          </w:p>
        </w:tc>
      </w:tr>
      <w:tr w:rsidR="002237FD" w14:paraId="5B572377" w14:textId="77777777" w:rsidTr="00094F7F">
        <w:trPr>
          <w:trHeight w:val="265"/>
        </w:trPr>
        <w:tc>
          <w:tcPr>
            <w:tcW w:w="9016" w:type="dxa"/>
            <w:shd w:val="clear" w:color="auto" w:fill="F2F2F2" w:themeFill="background1" w:themeFillShade="F2"/>
          </w:tcPr>
          <w:p w14:paraId="4DBD3923" w14:textId="77777777" w:rsidR="002237FD" w:rsidRDefault="002237FD" w:rsidP="002237FD">
            <w:pPr>
              <w:pStyle w:val="Bulletstable"/>
              <w:ind w:left="908"/>
            </w:pPr>
            <w:r>
              <w:t>What is the priority for improvement?</w:t>
            </w:r>
          </w:p>
          <w:p w14:paraId="6F45C349" w14:textId="77777777" w:rsidR="002237FD" w:rsidRDefault="002237FD" w:rsidP="002237FD">
            <w:pPr>
              <w:pStyle w:val="Bulletstable"/>
              <w:ind w:left="908"/>
            </w:pPr>
            <w:r>
              <w:t>What is the key action that will lead to improvement?</w:t>
            </w:r>
          </w:p>
          <w:p w14:paraId="5BA81C6B" w14:textId="77777777" w:rsidR="002237FD" w:rsidRDefault="002237FD" w:rsidP="002237FD">
            <w:pPr>
              <w:pStyle w:val="Bulletstable"/>
              <w:ind w:left="908"/>
            </w:pPr>
            <w:r>
              <w:t>Can we develop a specific, measurable statement?</w:t>
            </w:r>
          </w:p>
        </w:tc>
      </w:tr>
      <w:tr w:rsidR="002237FD" w14:paraId="5BF37D52" w14:textId="77777777" w:rsidTr="00094F7F">
        <w:trPr>
          <w:trHeight w:val="265"/>
        </w:trPr>
        <w:tc>
          <w:tcPr>
            <w:tcW w:w="9016" w:type="dxa"/>
            <w:shd w:val="clear" w:color="auto" w:fill="7F7F7F" w:themeFill="text1" w:themeFillTint="80"/>
          </w:tcPr>
          <w:p w14:paraId="38F869F7" w14:textId="77777777" w:rsidR="002237FD" w:rsidRDefault="002237FD" w:rsidP="00094F7F">
            <w:pPr>
              <w:pStyle w:val="Tabletitle"/>
              <w:spacing w:after="0"/>
            </w:pPr>
            <w:r>
              <w:t>For decision</w:t>
            </w:r>
          </w:p>
          <w:p w14:paraId="2D060B7D" w14:textId="77777777" w:rsidR="002237FD" w:rsidRPr="000417DC" w:rsidRDefault="002237FD" w:rsidP="00094F7F"/>
        </w:tc>
      </w:tr>
      <w:tr w:rsidR="002237FD" w14:paraId="2D4942CE" w14:textId="77777777" w:rsidTr="00094F7F">
        <w:trPr>
          <w:trHeight w:val="265"/>
        </w:trPr>
        <w:tc>
          <w:tcPr>
            <w:tcW w:w="9016" w:type="dxa"/>
            <w:shd w:val="clear" w:color="auto" w:fill="F2F2F2" w:themeFill="background1" w:themeFillShade="F2"/>
          </w:tcPr>
          <w:p w14:paraId="271B947F" w14:textId="77777777" w:rsidR="002237FD" w:rsidRDefault="002237FD" w:rsidP="002237FD">
            <w:pPr>
              <w:pStyle w:val="Bulletstable"/>
              <w:ind w:left="908"/>
            </w:pPr>
            <w:r>
              <w:t>Should this area be prioritised for inclusion in the quality standard?</w:t>
            </w:r>
          </w:p>
          <w:p w14:paraId="681CA094" w14:textId="77777777" w:rsidR="002237FD" w:rsidRDefault="002237FD" w:rsidP="00094F7F">
            <w:pPr>
              <w:pStyle w:val="Bulletstable"/>
              <w:numPr>
                <w:ilvl w:val="0"/>
                <w:numId w:val="0"/>
              </w:numPr>
              <w:ind w:left="284"/>
            </w:pPr>
          </w:p>
        </w:tc>
      </w:tr>
    </w:tbl>
    <w:p w14:paraId="398C4807" w14:textId="62E8E019" w:rsidR="00910C02" w:rsidRDefault="004510E0" w:rsidP="00910C02">
      <w:pPr>
        <w:pStyle w:val="Paragraph"/>
      </w:pPr>
      <w:r>
        <w:br w:type="page"/>
      </w:r>
    </w:p>
    <w:p w14:paraId="55B40D68" w14:textId="0EB42BB8" w:rsidR="004510E0" w:rsidRPr="00433117" w:rsidRDefault="00FC0E46" w:rsidP="00910C02">
      <w:pPr>
        <w:pStyle w:val="Numberedheading2"/>
      </w:pPr>
      <w:r>
        <w:lastRenderedPageBreak/>
        <w:t>Needs assessment</w:t>
      </w:r>
    </w:p>
    <w:p w14:paraId="777338F4" w14:textId="77777777" w:rsidR="004510E0" w:rsidRDefault="004510E0" w:rsidP="004510E0">
      <w:pPr>
        <w:pStyle w:val="Numberedheading3"/>
      </w:pPr>
      <w:r>
        <w:t>Summary of suggestions</w:t>
      </w:r>
    </w:p>
    <w:p w14:paraId="75D400E0" w14:textId="2E3C4EAB" w:rsidR="009920D7" w:rsidRPr="009920D7" w:rsidRDefault="00FC0E46" w:rsidP="009920D7">
      <w:pPr>
        <w:pStyle w:val="Heading3"/>
        <w:rPr>
          <w:highlight w:val="green"/>
        </w:rPr>
      </w:pPr>
      <w:r w:rsidRPr="00FC0E46">
        <w:t>Holistic needs assessment</w:t>
      </w:r>
    </w:p>
    <w:p w14:paraId="4737D66A" w14:textId="4D9C4BB3" w:rsidR="00FC0E46" w:rsidRDefault="00FC0E46" w:rsidP="00FC0E46">
      <w:pPr>
        <w:pStyle w:val="Heading40"/>
        <w:rPr>
          <w:u w:val="none"/>
        </w:rPr>
      </w:pPr>
      <w:r>
        <w:rPr>
          <w:u w:val="none"/>
        </w:rPr>
        <w:t xml:space="preserve">Stakeholders suggested that carrying out a </w:t>
      </w:r>
      <w:r w:rsidR="0054751B">
        <w:rPr>
          <w:u w:val="none"/>
        </w:rPr>
        <w:t>person-centred</w:t>
      </w:r>
      <w:r>
        <w:rPr>
          <w:u w:val="none"/>
        </w:rPr>
        <w:t xml:space="preserve"> holistic needs assessment is a key area for quality improvement. </w:t>
      </w:r>
    </w:p>
    <w:p w14:paraId="5FE9E237" w14:textId="77777777" w:rsidR="00D76AD0" w:rsidRDefault="00D76AD0" w:rsidP="00D76AD0">
      <w:pPr>
        <w:pStyle w:val="Heading40"/>
        <w:rPr>
          <w:u w:val="none"/>
        </w:rPr>
      </w:pPr>
      <w:r>
        <w:rPr>
          <w:u w:val="none"/>
        </w:rPr>
        <w:t>Stakeholders suggested that a holistic needs assessment leads to personalised care and better care planning. It facilitates i</w:t>
      </w:r>
      <w:r w:rsidRPr="00076E31">
        <w:rPr>
          <w:u w:val="none"/>
        </w:rPr>
        <w:t xml:space="preserve">dentifying and responding to needs </w:t>
      </w:r>
      <w:r>
        <w:rPr>
          <w:u w:val="none"/>
        </w:rPr>
        <w:t>and can bring</w:t>
      </w:r>
      <w:r w:rsidRPr="00076E31">
        <w:rPr>
          <w:u w:val="none"/>
        </w:rPr>
        <w:t xml:space="preserve"> quicker relief to </w:t>
      </w:r>
      <w:r>
        <w:rPr>
          <w:u w:val="none"/>
        </w:rPr>
        <w:t>those</w:t>
      </w:r>
      <w:r w:rsidRPr="00076E31">
        <w:rPr>
          <w:u w:val="none"/>
        </w:rPr>
        <w:t xml:space="preserve"> who need help in </w:t>
      </w:r>
      <w:r>
        <w:rPr>
          <w:u w:val="none"/>
        </w:rPr>
        <w:t xml:space="preserve">end of life care and </w:t>
      </w:r>
      <w:r w:rsidRPr="00076E31">
        <w:rPr>
          <w:u w:val="none"/>
        </w:rPr>
        <w:t xml:space="preserve">their carers. </w:t>
      </w:r>
    </w:p>
    <w:p w14:paraId="5B62F82F" w14:textId="5CEC9ADC" w:rsidR="000107B0" w:rsidRDefault="00076E31" w:rsidP="00FC0E46">
      <w:pPr>
        <w:pStyle w:val="Heading40"/>
        <w:rPr>
          <w:u w:val="none"/>
        </w:rPr>
      </w:pPr>
      <w:r>
        <w:rPr>
          <w:u w:val="none"/>
        </w:rPr>
        <w:t xml:space="preserve">They suggested that a </w:t>
      </w:r>
      <w:r w:rsidR="00925904">
        <w:rPr>
          <w:u w:val="none"/>
        </w:rPr>
        <w:t>person-centred</w:t>
      </w:r>
      <w:r>
        <w:rPr>
          <w:u w:val="none"/>
        </w:rPr>
        <w:t xml:space="preserve"> </w:t>
      </w:r>
      <w:r w:rsidR="000107B0">
        <w:rPr>
          <w:u w:val="none"/>
        </w:rPr>
        <w:t>assessment should</w:t>
      </w:r>
      <w:r w:rsidR="00536ADF">
        <w:rPr>
          <w:u w:val="none"/>
        </w:rPr>
        <w:t xml:space="preserve"> be</w:t>
      </w:r>
      <w:r w:rsidR="000107B0">
        <w:rPr>
          <w:u w:val="none"/>
        </w:rPr>
        <w:t xml:space="preserve"> </w:t>
      </w:r>
      <w:r w:rsidR="00536ADF">
        <w:rPr>
          <w:u w:val="none"/>
        </w:rPr>
        <w:t xml:space="preserve">based on what matters to the person and </w:t>
      </w:r>
      <w:r>
        <w:rPr>
          <w:u w:val="none"/>
        </w:rPr>
        <w:t>include</w:t>
      </w:r>
      <w:r w:rsidR="000107B0">
        <w:rPr>
          <w:u w:val="none"/>
        </w:rPr>
        <w:t xml:space="preserve"> activities the person wants</w:t>
      </w:r>
      <w:r w:rsidR="00536ADF">
        <w:rPr>
          <w:u w:val="none"/>
        </w:rPr>
        <w:t xml:space="preserve"> to do</w:t>
      </w:r>
      <w:r w:rsidR="000107B0">
        <w:rPr>
          <w:u w:val="none"/>
        </w:rPr>
        <w:t xml:space="preserve"> and needs</w:t>
      </w:r>
      <w:r w:rsidR="00536ADF">
        <w:rPr>
          <w:u w:val="none"/>
        </w:rPr>
        <w:t xml:space="preserve"> they have</w:t>
      </w:r>
      <w:r w:rsidR="000107B0">
        <w:rPr>
          <w:u w:val="none"/>
        </w:rPr>
        <w:t xml:space="preserve">. </w:t>
      </w:r>
      <w:r>
        <w:rPr>
          <w:u w:val="none"/>
        </w:rPr>
        <w:t xml:space="preserve">They </w:t>
      </w:r>
      <w:r w:rsidR="00536ADF">
        <w:rPr>
          <w:u w:val="none"/>
        </w:rPr>
        <w:t xml:space="preserve">specifically </w:t>
      </w:r>
      <w:r>
        <w:rPr>
          <w:u w:val="none"/>
        </w:rPr>
        <w:t>highlighted the importance of social care support</w:t>
      </w:r>
      <w:r w:rsidR="00D66E2D">
        <w:rPr>
          <w:u w:val="none"/>
        </w:rPr>
        <w:t xml:space="preserve"> in meeting need</w:t>
      </w:r>
      <w:r w:rsidR="00536ADF">
        <w:rPr>
          <w:u w:val="none"/>
        </w:rPr>
        <w:t>s</w:t>
      </w:r>
      <w:r w:rsidR="0054751B">
        <w:rPr>
          <w:u w:val="none"/>
        </w:rPr>
        <w:t xml:space="preserve"> beyond healthcare</w:t>
      </w:r>
      <w:r w:rsidR="00D66E2D">
        <w:rPr>
          <w:u w:val="none"/>
        </w:rPr>
        <w:t xml:space="preserve">. </w:t>
      </w:r>
    </w:p>
    <w:p w14:paraId="61328AE8" w14:textId="2011CDC8" w:rsidR="00CE4759" w:rsidRPr="000A1C50" w:rsidRDefault="00D66E2D" w:rsidP="000A1C50">
      <w:pPr>
        <w:pStyle w:val="Heading40"/>
        <w:rPr>
          <w:u w:val="none"/>
        </w:rPr>
      </w:pPr>
      <w:r>
        <w:rPr>
          <w:u w:val="none"/>
        </w:rPr>
        <w:t>Stakeholders suggested that</w:t>
      </w:r>
      <w:r w:rsidR="00D76AD0">
        <w:rPr>
          <w:u w:val="none"/>
        </w:rPr>
        <w:t xml:space="preserve"> </w:t>
      </w:r>
      <w:r>
        <w:rPr>
          <w:u w:val="none"/>
        </w:rPr>
        <w:t>needs assessment</w:t>
      </w:r>
      <w:r w:rsidR="00D76AD0">
        <w:rPr>
          <w:u w:val="none"/>
        </w:rPr>
        <w:t>s</w:t>
      </w:r>
      <w:r>
        <w:rPr>
          <w:u w:val="none"/>
        </w:rPr>
        <w:t xml:space="preserve"> </w:t>
      </w:r>
      <w:r w:rsidR="00D76AD0">
        <w:rPr>
          <w:u w:val="none"/>
        </w:rPr>
        <w:t xml:space="preserve">are not carried out consistently and that many </w:t>
      </w:r>
      <w:r>
        <w:rPr>
          <w:u w:val="none"/>
        </w:rPr>
        <w:t xml:space="preserve">people </w:t>
      </w:r>
      <w:r w:rsidR="0054751B">
        <w:rPr>
          <w:u w:val="none"/>
        </w:rPr>
        <w:t>do not have their needs recognised</w:t>
      </w:r>
      <w:r>
        <w:rPr>
          <w:u w:val="none"/>
        </w:rPr>
        <w:t xml:space="preserve">. </w:t>
      </w:r>
      <w:r w:rsidR="00D76AD0">
        <w:rPr>
          <w:u w:val="none"/>
        </w:rPr>
        <w:t xml:space="preserve">Particular concerns were raised around people </w:t>
      </w:r>
      <w:r w:rsidR="000107B0">
        <w:rPr>
          <w:u w:val="none"/>
        </w:rPr>
        <w:t>who are transgender</w:t>
      </w:r>
      <w:r>
        <w:rPr>
          <w:u w:val="none"/>
        </w:rPr>
        <w:t>.</w:t>
      </w:r>
    </w:p>
    <w:p w14:paraId="504A2578" w14:textId="61ED4FDA" w:rsidR="00FC0E46" w:rsidRDefault="00FC0E46" w:rsidP="00FC0E46">
      <w:pPr>
        <w:pStyle w:val="Heading3"/>
      </w:pPr>
      <w:r w:rsidRPr="00FC0E46">
        <w:t>Reviewing needs &amp; treatment</w:t>
      </w:r>
    </w:p>
    <w:p w14:paraId="681D576D" w14:textId="6D351FD1" w:rsidR="00FC0E46" w:rsidRDefault="00FC0E46" w:rsidP="00FC0E46">
      <w:pPr>
        <w:pStyle w:val="Paragraph"/>
      </w:pPr>
      <w:r w:rsidRPr="00FC0E46">
        <w:t xml:space="preserve">Stakeholders suggested that </w:t>
      </w:r>
      <w:r>
        <w:t>reviewing needs and treatment</w:t>
      </w:r>
      <w:r w:rsidRPr="00FC0E46">
        <w:t xml:space="preserve"> is a key area for quality improvement.</w:t>
      </w:r>
    </w:p>
    <w:p w14:paraId="30144471" w14:textId="4E96B20C" w:rsidR="00FC0E46" w:rsidRPr="004A7233" w:rsidRDefault="004A7233" w:rsidP="009920D7">
      <w:pPr>
        <w:pStyle w:val="Paragraph"/>
      </w:pPr>
      <w:r>
        <w:t>They</w:t>
      </w:r>
      <w:r w:rsidR="00D66E2D">
        <w:t xml:space="preserve"> highlighted that needs and effectiveness of treatments can change very quickly among people at the end of life. They suggested regular reviews are necessary to respond to these changes and </w:t>
      </w:r>
      <w:r>
        <w:t>amend</w:t>
      </w:r>
      <w:r w:rsidR="00D76AD0">
        <w:t>ing</w:t>
      </w:r>
      <w:r w:rsidR="00D66E2D">
        <w:t xml:space="preserve"> or withdra</w:t>
      </w:r>
      <w:r w:rsidR="00D76AD0">
        <w:t xml:space="preserve">wing </w:t>
      </w:r>
      <w:r>
        <w:t xml:space="preserve">ineffective treatments, </w:t>
      </w:r>
      <w:r w:rsidR="00D66E2D">
        <w:t>medication</w:t>
      </w:r>
      <w:r>
        <w:t xml:space="preserve"> or</w:t>
      </w:r>
      <w:r w:rsidR="00D66E2D">
        <w:t xml:space="preserve"> artificial nutrition </w:t>
      </w:r>
      <w:r>
        <w:t xml:space="preserve">when they no longer benefit the person. </w:t>
      </w:r>
      <w:r w:rsidR="00CE4ADC">
        <w:t xml:space="preserve">Changes to communication needs were specifically highlighted. </w:t>
      </w:r>
    </w:p>
    <w:p w14:paraId="6B07D818" w14:textId="77777777" w:rsidR="004510E0" w:rsidRPr="007B1C0E" w:rsidRDefault="004510E0" w:rsidP="004510E0">
      <w:pPr>
        <w:pStyle w:val="Numberedheading3"/>
      </w:pPr>
      <w:r>
        <w:t>S</w:t>
      </w:r>
      <w:r w:rsidRPr="00CD3D03">
        <w:t>elected recommendations from development source</w:t>
      </w:r>
    </w:p>
    <w:p w14:paraId="26FA0D8D" w14:textId="752F4374" w:rsidR="004510E0" w:rsidRPr="00913701" w:rsidRDefault="00D97876" w:rsidP="00884CF8">
      <w:pPr>
        <w:pStyle w:val="Paragraph"/>
      </w:pPr>
      <w:r>
        <w:t xml:space="preserve">Table </w:t>
      </w:r>
      <w:r w:rsidR="00423BBD">
        <w:t>5</w:t>
      </w:r>
      <w:r w:rsidR="004510E0">
        <w:t xml:space="preserve"> below highlights </w:t>
      </w:r>
      <w:r w:rsidR="004510E0" w:rsidRPr="00913701">
        <w:t xml:space="preserve">recommendations that have been provisionally selected from the development </w:t>
      </w:r>
      <w:r w:rsidR="004510E0" w:rsidRPr="00F2333B">
        <w:t>sourc</w:t>
      </w:r>
      <w:r w:rsidR="006110DE">
        <w:t>e</w:t>
      </w:r>
      <w:r w:rsidR="004510E0" w:rsidRPr="00913701">
        <w:t xml:space="preserve"> </w:t>
      </w:r>
      <w:r w:rsidR="00884CF8">
        <w:t xml:space="preserve">that </w:t>
      </w:r>
      <w:r w:rsidR="004510E0">
        <w:t>may</w:t>
      </w:r>
      <w:r w:rsidR="004510E0" w:rsidRPr="00913701">
        <w:t xml:space="preserve"> support potential statement development.</w:t>
      </w:r>
      <w:r w:rsidR="004510E0">
        <w:t xml:space="preserve"> </w:t>
      </w:r>
    </w:p>
    <w:p w14:paraId="61E6A560" w14:textId="5C590A18" w:rsidR="004510E0" w:rsidRPr="00F45FBA" w:rsidRDefault="00D97876" w:rsidP="00DD0BD8">
      <w:pPr>
        <w:pStyle w:val="Heading3"/>
      </w:pPr>
      <w:r>
        <w:t xml:space="preserve">Table </w:t>
      </w:r>
      <w:r w:rsidR="00423BBD">
        <w:t>5</w:t>
      </w:r>
      <w:r w:rsidR="004510E0" w:rsidRPr="00F45FBA">
        <w:t xml:space="preserve"> Specific areas for quality improvement</w:t>
      </w: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3"/>
        <w:gridCol w:w="4395"/>
      </w:tblGrid>
      <w:tr w:rsidR="004510E0" w:rsidRPr="00FD3FF6" w14:paraId="1F1DD82C" w14:textId="77777777" w:rsidTr="00FD2318">
        <w:trPr>
          <w:trHeight w:val="321"/>
        </w:trPr>
        <w:tc>
          <w:tcPr>
            <w:tcW w:w="4113" w:type="dxa"/>
            <w:shd w:val="clear" w:color="auto" w:fill="auto"/>
            <w:hideMark/>
          </w:tcPr>
          <w:p w14:paraId="686334D4" w14:textId="77777777" w:rsidR="004510E0" w:rsidRPr="009C32E3" w:rsidRDefault="00F2333B" w:rsidP="0079479A">
            <w:pPr>
              <w:pStyle w:val="Tabletitle"/>
              <w:rPr>
                <w:highlight w:val="lightGray"/>
              </w:rPr>
            </w:pPr>
            <w:r w:rsidRPr="00F2333B">
              <w:t>Sug</w:t>
            </w:r>
            <w:r>
              <w:t>gested quality improvement area</w:t>
            </w:r>
            <w:r w:rsidR="004510E0" w:rsidRPr="009C32E3">
              <w:rPr>
                <w:highlight w:val="lightGray"/>
              </w:rPr>
              <w:t xml:space="preserve"> </w:t>
            </w:r>
          </w:p>
        </w:tc>
        <w:tc>
          <w:tcPr>
            <w:tcW w:w="4395" w:type="dxa"/>
            <w:shd w:val="clear" w:color="auto" w:fill="auto"/>
            <w:hideMark/>
          </w:tcPr>
          <w:p w14:paraId="40EEAADE" w14:textId="77777777" w:rsidR="004510E0" w:rsidRPr="009C32E3" w:rsidRDefault="00F2333B" w:rsidP="0079479A">
            <w:pPr>
              <w:pStyle w:val="Tabletitle"/>
              <w:rPr>
                <w:highlight w:val="lightGray"/>
              </w:rPr>
            </w:pPr>
            <w:r w:rsidRPr="00F2333B">
              <w:t>Selected source guidance recommendations</w:t>
            </w:r>
          </w:p>
        </w:tc>
      </w:tr>
      <w:tr w:rsidR="000C5484" w:rsidRPr="005E5E3B" w14:paraId="3E147F89" w14:textId="77777777" w:rsidTr="00E354A2">
        <w:trPr>
          <w:trHeight w:val="996"/>
        </w:trPr>
        <w:tc>
          <w:tcPr>
            <w:tcW w:w="4113" w:type="dxa"/>
            <w:shd w:val="clear" w:color="auto" w:fill="auto"/>
          </w:tcPr>
          <w:p w14:paraId="56FADB70" w14:textId="18B2AF05" w:rsidR="000C5484" w:rsidRPr="00DD0BD8" w:rsidRDefault="006110DE" w:rsidP="00DD0BD8">
            <w:pPr>
              <w:pStyle w:val="Tabletext"/>
              <w:rPr>
                <w:highlight w:val="lightGray"/>
              </w:rPr>
            </w:pPr>
            <w:r w:rsidRPr="006110DE">
              <w:t>Holistic needs assessment</w:t>
            </w:r>
          </w:p>
        </w:tc>
        <w:tc>
          <w:tcPr>
            <w:tcW w:w="4395" w:type="dxa"/>
            <w:shd w:val="clear" w:color="auto" w:fill="auto"/>
          </w:tcPr>
          <w:p w14:paraId="70C12E27" w14:textId="0663CE56" w:rsidR="000C5484" w:rsidRPr="00DD0BD8" w:rsidRDefault="006110DE" w:rsidP="00DD0BD8">
            <w:pPr>
              <w:pStyle w:val="Tabletext"/>
              <w:rPr>
                <w:highlight w:val="lightGray"/>
              </w:rPr>
            </w:pPr>
            <w:r w:rsidRPr="00817A12">
              <w:t>NICE NG142</w:t>
            </w:r>
            <w:r>
              <w:t xml:space="preserve"> </w:t>
            </w:r>
            <w:hyperlink r:id="rId22" w:anchor="assessing-holistic-needs" w:history="1">
              <w:r w:rsidRPr="006110DE">
                <w:rPr>
                  <w:rStyle w:val="Hyperlink"/>
                </w:rPr>
                <w:t>Recommendation 1.2.1</w:t>
              </w:r>
            </w:hyperlink>
          </w:p>
        </w:tc>
      </w:tr>
      <w:tr w:rsidR="000C5484" w:rsidRPr="005E5E3B" w14:paraId="495B9D33" w14:textId="77777777" w:rsidTr="00E354A2">
        <w:trPr>
          <w:trHeight w:val="996"/>
        </w:trPr>
        <w:tc>
          <w:tcPr>
            <w:tcW w:w="4113" w:type="dxa"/>
            <w:shd w:val="clear" w:color="auto" w:fill="auto"/>
          </w:tcPr>
          <w:p w14:paraId="336D7DDE" w14:textId="34063148" w:rsidR="000C5484" w:rsidRPr="00DD0BD8" w:rsidRDefault="006110DE" w:rsidP="00DD0BD8">
            <w:pPr>
              <w:pStyle w:val="Tabletext"/>
              <w:rPr>
                <w:highlight w:val="lightGray"/>
              </w:rPr>
            </w:pPr>
            <w:r w:rsidRPr="006110DE">
              <w:lastRenderedPageBreak/>
              <w:t>Reviewing needs &amp; treatment</w:t>
            </w:r>
          </w:p>
        </w:tc>
        <w:tc>
          <w:tcPr>
            <w:tcW w:w="4395" w:type="dxa"/>
            <w:shd w:val="clear" w:color="auto" w:fill="auto"/>
          </w:tcPr>
          <w:p w14:paraId="53291BAA" w14:textId="77777777" w:rsidR="000C5484" w:rsidRDefault="006110DE" w:rsidP="00DD0BD8">
            <w:pPr>
              <w:pStyle w:val="Tabletext"/>
            </w:pPr>
            <w:r w:rsidRPr="00817A12">
              <w:t>NICE NG142</w:t>
            </w:r>
            <w:r>
              <w:t xml:space="preserve"> </w:t>
            </w:r>
            <w:hyperlink r:id="rId23" w:anchor="reviewing-current-treatment" w:history="1">
              <w:r>
                <w:rPr>
                  <w:rStyle w:val="Hyperlink"/>
                </w:rPr>
                <w:t>Recommendations 1.5.1, 1.5.2, 1.5.3</w:t>
              </w:r>
            </w:hyperlink>
          </w:p>
          <w:p w14:paraId="0A8271FD" w14:textId="1C39ACFC" w:rsidR="00FC642A" w:rsidRPr="00DD0BD8" w:rsidRDefault="00FC642A" w:rsidP="00DD0BD8">
            <w:pPr>
              <w:pStyle w:val="Tabletext"/>
              <w:rPr>
                <w:highlight w:val="lightGray"/>
              </w:rPr>
            </w:pPr>
            <w:r w:rsidRPr="00FC642A">
              <w:t>NICE NG142</w:t>
            </w:r>
            <w:r>
              <w:t xml:space="preserve"> </w:t>
            </w:r>
            <w:hyperlink r:id="rId24" w:anchor="reviewing-needs" w:history="1">
              <w:r w:rsidRPr="00FC642A">
                <w:rPr>
                  <w:rStyle w:val="Hyperlink"/>
                </w:rPr>
                <w:t>Recommendation 1.7.1</w:t>
              </w:r>
            </w:hyperlink>
          </w:p>
        </w:tc>
      </w:tr>
    </w:tbl>
    <w:p w14:paraId="5AAA8066" w14:textId="5383FFC9" w:rsidR="0079479A" w:rsidRPr="00FC642A" w:rsidRDefault="00FC642A" w:rsidP="009F3D9C">
      <w:pPr>
        <w:pStyle w:val="Heading3"/>
      </w:pPr>
      <w:r>
        <w:t>Holistic needs assessment</w:t>
      </w:r>
    </w:p>
    <w:p w14:paraId="5A0C9ED9" w14:textId="35325FF9" w:rsidR="00237E01" w:rsidRPr="00FC642A" w:rsidRDefault="00FC642A" w:rsidP="00F2333B">
      <w:pPr>
        <w:pStyle w:val="Heading40"/>
      </w:pPr>
      <w:r w:rsidRPr="00FC642A">
        <w:t>NICE NG142</w:t>
      </w:r>
    </w:p>
    <w:p w14:paraId="3136C3D9" w14:textId="22D6904F" w:rsidR="0079479A" w:rsidRPr="00FC642A" w:rsidRDefault="00237E01" w:rsidP="00F2333B">
      <w:pPr>
        <w:pStyle w:val="Heading40"/>
      </w:pPr>
      <w:r w:rsidRPr="00FC642A">
        <w:t xml:space="preserve">Recommendation </w:t>
      </w:r>
      <w:r w:rsidR="00FC642A" w:rsidRPr="00FC642A">
        <w:t>1.2.1</w:t>
      </w:r>
    </w:p>
    <w:p w14:paraId="1D042D95" w14:textId="0420B2D0" w:rsidR="0079479A" w:rsidRDefault="00FC642A" w:rsidP="0079479A">
      <w:pPr>
        <w:pStyle w:val="Paragraph"/>
      </w:pPr>
      <w:r w:rsidRPr="00FC642A">
        <w:t>If it is thought that an adult is approaching the end of their life, carry out an initial holistic needs assessment with the person and document this. This will enable the right support to be provided when it is needed.</w:t>
      </w:r>
    </w:p>
    <w:p w14:paraId="75789181" w14:textId="2CBEEF3D" w:rsidR="00FC642A" w:rsidRDefault="00FC642A" w:rsidP="00FC642A">
      <w:pPr>
        <w:pStyle w:val="Heading3"/>
      </w:pPr>
      <w:r w:rsidRPr="00FC642A">
        <w:t>Reviewing needs &amp; treatment</w:t>
      </w:r>
    </w:p>
    <w:p w14:paraId="15449DB3" w14:textId="77777777" w:rsidR="00FC642A" w:rsidRPr="00FC642A" w:rsidRDefault="00FC642A" w:rsidP="00FC642A">
      <w:pPr>
        <w:pStyle w:val="Heading40"/>
      </w:pPr>
      <w:r w:rsidRPr="00FC642A">
        <w:t>NICE NG142</w:t>
      </w:r>
    </w:p>
    <w:p w14:paraId="33ECC2FD" w14:textId="4441C6E9" w:rsidR="00FC642A" w:rsidRDefault="00FC642A" w:rsidP="00FC642A">
      <w:pPr>
        <w:pStyle w:val="Paragraph"/>
        <w:rPr>
          <w:u w:val="single"/>
        </w:rPr>
      </w:pPr>
      <w:r w:rsidRPr="00FC642A">
        <w:rPr>
          <w:u w:val="single"/>
        </w:rPr>
        <w:t>Recommendation 1.5.1</w:t>
      </w:r>
    </w:p>
    <w:p w14:paraId="2A78C478" w14:textId="0BA1C283" w:rsidR="00FC642A" w:rsidRDefault="00FC642A" w:rsidP="00FC642A">
      <w:pPr>
        <w:pStyle w:val="Paragraph"/>
      </w:pPr>
      <w:r w:rsidRPr="00FC642A">
        <w:t>For advice on reducing treatment burden and reviewing medicines and other treatments, see the NICE guidelines on multimorbidity and medicines optimisation.</w:t>
      </w:r>
    </w:p>
    <w:p w14:paraId="7C876D09" w14:textId="1D2D9062" w:rsidR="000D76F3" w:rsidRDefault="000D76F3" w:rsidP="000D76F3">
      <w:pPr>
        <w:pStyle w:val="Paragraph"/>
        <w:rPr>
          <w:u w:val="single"/>
        </w:rPr>
      </w:pPr>
      <w:r w:rsidRPr="00FC642A">
        <w:rPr>
          <w:u w:val="single"/>
        </w:rPr>
        <w:t>Recommendation 1.5.</w:t>
      </w:r>
      <w:r>
        <w:rPr>
          <w:u w:val="single"/>
        </w:rPr>
        <w:t>2</w:t>
      </w:r>
    </w:p>
    <w:p w14:paraId="774B17F5" w14:textId="7D6D87F2" w:rsidR="000D76F3" w:rsidRPr="000D76F3" w:rsidRDefault="000D76F3" w:rsidP="000D76F3">
      <w:pPr>
        <w:pStyle w:val="Paragraph"/>
      </w:pPr>
      <w:r w:rsidRPr="000D76F3">
        <w:t>Develop policies for reviewing treatment within all specialties to meet the changing needs of adults approaching the end of their life and to reduce the burden of unhelpful treatments. Different services should work together and share information about treatment reviews (see section 1.10 on providing end of life care coordination).</w:t>
      </w:r>
    </w:p>
    <w:p w14:paraId="726EDFF6" w14:textId="04B04B11" w:rsidR="000D76F3" w:rsidRDefault="000D76F3" w:rsidP="000D76F3">
      <w:pPr>
        <w:pStyle w:val="Paragraph"/>
        <w:rPr>
          <w:u w:val="single"/>
        </w:rPr>
      </w:pPr>
      <w:r w:rsidRPr="00FC642A">
        <w:rPr>
          <w:u w:val="single"/>
        </w:rPr>
        <w:t>Recommendation 1.5.</w:t>
      </w:r>
      <w:r>
        <w:rPr>
          <w:u w:val="single"/>
        </w:rPr>
        <w:t>3</w:t>
      </w:r>
    </w:p>
    <w:p w14:paraId="4C087CC3" w14:textId="2C9B7C0B" w:rsidR="00AE1778" w:rsidRDefault="00AE1778" w:rsidP="00AE1778">
      <w:pPr>
        <w:pStyle w:val="Paragraph"/>
      </w:pPr>
      <w:r>
        <w:t>The lead healthcare professional should ensure that the person approaching the end of their life is offered opportunities to discuss their existing treatment plans with a healthcare professional. The person's carers and other people important to them should be included in the discussions, if the person agrees. This should include discussing:</w:t>
      </w:r>
    </w:p>
    <w:p w14:paraId="47D75D16" w14:textId="77777777" w:rsidR="00AE1778" w:rsidRDefault="00AE1778" w:rsidP="00AE1778">
      <w:pPr>
        <w:pStyle w:val="Bulletleft1"/>
      </w:pPr>
      <w:r>
        <w:t>any changes that could optimise care and improve their quality of life (for example, reducing the number of unnecessary routine appointments, organising appointments close to the person's home, starting new treatments or stopping unhelpful treatments)</w:t>
      </w:r>
    </w:p>
    <w:p w14:paraId="57AFD55C" w14:textId="07F11C4D" w:rsidR="000D76F3" w:rsidRPr="00FC642A" w:rsidRDefault="00AE1778" w:rsidP="00AE1778">
      <w:pPr>
        <w:pStyle w:val="Bulletleft1"/>
      </w:pPr>
      <w:r>
        <w:t>community support available to help with their treatment.</w:t>
      </w:r>
    </w:p>
    <w:p w14:paraId="40FAB25D" w14:textId="77777777" w:rsidR="00FC642A" w:rsidRPr="00FC642A" w:rsidRDefault="00FC642A" w:rsidP="00FC642A">
      <w:pPr>
        <w:pStyle w:val="Paragraph"/>
        <w:rPr>
          <w:u w:val="single"/>
        </w:rPr>
      </w:pPr>
    </w:p>
    <w:p w14:paraId="44556720" w14:textId="77777777" w:rsidR="004510E0" w:rsidRDefault="004510E0" w:rsidP="004510E0">
      <w:pPr>
        <w:pStyle w:val="Numberedheading3"/>
      </w:pPr>
      <w:r>
        <w:lastRenderedPageBreak/>
        <w:t>Current UK practice</w:t>
      </w:r>
    </w:p>
    <w:p w14:paraId="1F5B1DD1" w14:textId="77777777" w:rsidR="00890EC3" w:rsidRPr="009920D7" w:rsidRDefault="00890EC3" w:rsidP="00890EC3">
      <w:pPr>
        <w:pStyle w:val="Heading3"/>
        <w:rPr>
          <w:highlight w:val="green"/>
        </w:rPr>
      </w:pPr>
      <w:r w:rsidRPr="00FC0E46">
        <w:t>Holistic needs assessment</w:t>
      </w:r>
    </w:p>
    <w:p w14:paraId="72B9DF5A" w14:textId="189338BE" w:rsidR="00212E8F" w:rsidRDefault="00925904" w:rsidP="00194C2A">
      <w:pPr>
        <w:pStyle w:val="Paragraph"/>
      </w:pPr>
      <w:r w:rsidRPr="00925904">
        <w:t>A large thematic review carried out by CQC and summarised in a report</w:t>
      </w:r>
      <w:r>
        <w:t>:</w:t>
      </w:r>
      <w:r w:rsidRPr="00925904">
        <w:t xml:space="preserve"> </w:t>
      </w:r>
      <w:hyperlink r:id="rId25" w:history="1">
        <w:r w:rsidR="00890EC3" w:rsidRPr="0016647D">
          <w:rPr>
            <w:rStyle w:val="Hyperlink"/>
          </w:rPr>
          <w:t>A different ending: addressing inequalities in end of life care (2016)</w:t>
        </w:r>
      </w:hyperlink>
      <w:r w:rsidR="00890EC3">
        <w:t xml:space="preserve"> highlighted</w:t>
      </w:r>
      <w:r w:rsidR="00212E8F">
        <w:t xml:space="preserve"> specific issues relevant to people from BME groups, Gypsy and Traveller communities and others:</w:t>
      </w:r>
    </w:p>
    <w:p w14:paraId="11903856" w14:textId="5BC51A90" w:rsidR="00212E8F" w:rsidRDefault="00890EC3" w:rsidP="00212E8F">
      <w:pPr>
        <w:pStyle w:val="Paragraph"/>
        <w:numPr>
          <w:ilvl w:val="0"/>
          <w:numId w:val="33"/>
        </w:numPr>
      </w:pPr>
      <w:r>
        <w:t>organisational lack of familiarity with people’s cultural preferences</w:t>
      </w:r>
    </w:p>
    <w:p w14:paraId="66CC3E0D" w14:textId="09639A40" w:rsidR="000E722D" w:rsidRDefault="00890EC3" w:rsidP="00212E8F">
      <w:pPr>
        <w:pStyle w:val="Paragraph"/>
        <w:numPr>
          <w:ilvl w:val="0"/>
          <w:numId w:val="33"/>
        </w:numPr>
      </w:pPr>
      <w:r>
        <w:t>staff m</w:t>
      </w:r>
      <w:r w:rsidR="00212E8F">
        <w:t>aking</w:t>
      </w:r>
      <w:r>
        <w:t xml:space="preserve"> assumptions about their preferences </w:t>
      </w:r>
      <w:r w:rsidR="000E722D">
        <w:t>- people</w:t>
      </w:r>
      <w:r>
        <w:t xml:space="preserve"> less able to make choices</w:t>
      </w:r>
    </w:p>
    <w:p w14:paraId="142FD445" w14:textId="77777777" w:rsidR="000E722D" w:rsidRDefault="00890EC3" w:rsidP="00212E8F">
      <w:pPr>
        <w:pStyle w:val="Paragraph"/>
        <w:numPr>
          <w:ilvl w:val="0"/>
          <w:numId w:val="33"/>
        </w:numPr>
      </w:pPr>
      <w:r>
        <w:t xml:space="preserve">lack of understanding of what was important to </w:t>
      </w:r>
      <w:r w:rsidR="000E722D">
        <w:t>people</w:t>
      </w:r>
      <w:r>
        <w:t>, including their relationships</w:t>
      </w:r>
    </w:p>
    <w:p w14:paraId="62017844" w14:textId="45E0F1B9" w:rsidR="00660953" w:rsidRDefault="000E722D" w:rsidP="000E722D">
      <w:pPr>
        <w:pStyle w:val="Paragraph"/>
      </w:pPr>
      <w:r>
        <w:t xml:space="preserve">The same report highlighted concerns that LGBT </w:t>
      </w:r>
      <w:r w:rsidR="00194C2A">
        <w:t xml:space="preserve">partners were often not involved in care in the same way that a heterosexual partner would be. </w:t>
      </w:r>
    </w:p>
    <w:p w14:paraId="7C8E7EED" w14:textId="49D0A92F" w:rsidR="00212E8F" w:rsidRDefault="00212E8F" w:rsidP="00194C2A">
      <w:pPr>
        <w:pStyle w:val="Paragraph"/>
      </w:pPr>
      <w:r>
        <w:t xml:space="preserve">The case note review </w:t>
      </w:r>
      <w:r w:rsidR="000E722D">
        <w:t xml:space="preserve">carried out as part of this work </w:t>
      </w:r>
      <w:r>
        <w:t>showed that for 76% of the overall sample, the health and care professionals had considered the individual’s communication needs, however, this dropped to 45% for people with dementia.</w:t>
      </w:r>
    </w:p>
    <w:p w14:paraId="20DA550F" w14:textId="74F1E7D7" w:rsidR="00CE4ADC" w:rsidRDefault="00CE4ADC" w:rsidP="00CE4ADC">
      <w:pPr>
        <w:pStyle w:val="Heading3"/>
      </w:pPr>
      <w:r w:rsidRPr="00FC0E46">
        <w:t>Reviewing needs &amp; treatment</w:t>
      </w:r>
    </w:p>
    <w:p w14:paraId="1241DE81" w14:textId="77777777" w:rsidR="002237FD" w:rsidRDefault="000E722D" w:rsidP="009C1221">
      <w:pPr>
        <w:pStyle w:val="Paragraph"/>
      </w:pPr>
      <w:r w:rsidRPr="000E722D">
        <w:t>No published studies on current practice were highlighted for this suggested area for quality improvement</w:t>
      </w:r>
      <w:r>
        <w:t>. T</w:t>
      </w:r>
      <w:r w:rsidRPr="000E722D">
        <w:t>his area is based on stakeholder’s knowledge and experience.</w:t>
      </w:r>
    </w:p>
    <w:p w14:paraId="0401A520" w14:textId="77777777" w:rsidR="002237FD" w:rsidRDefault="002237FD" w:rsidP="002237FD">
      <w:pPr>
        <w:pStyle w:val="Heading3"/>
      </w:pPr>
      <w:r>
        <w:t>Committee discussion</w:t>
      </w:r>
    </w:p>
    <w:tbl>
      <w:tblPr>
        <w:tblStyle w:val="TableGridLight"/>
        <w:tblW w:w="0" w:type="auto"/>
        <w:tblLook w:val="04A0" w:firstRow="1" w:lastRow="0" w:firstColumn="1" w:lastColumn="0" w:noHBand="0" w:noVBand="1"/>
      </w:tblPr>
      <w:tblGrid>
        <w:gridCol w:w="9016"/>
      </w:tblGrid>
      <w:tr w:rsidR="002237FD" w14:paraId="02F0C9A3" w14:textId="77777777" w:rsidTr="00094F7F">
        <w:trPr>
          <w:trHeight w:val="434"/>
        </w:trPr>
        <w:tc>
          <w:tcPr>
            <w:tcW w:w="9016" w:type="dxa"/>
            <w:shd w:val="clear" w:color="auto" w:fill="7F7F7F" w:themeFill="text1" w:themeFillTint="80"/>
          </w:tcPr>
          <w:p w14:paraId="4E28812F" w14:textId="77777777" w:rsidR="002237FD" w:rsidRPr="00D9417D" w:rsidRDefault="002237FD" w:rsidP="00094F7F">
            <w:pPr>
              <w:pStyle w:val="Tabletitle"/>
              <w:spacing w:after="0"/>
            </w:pPr>
            <w:r>
              <w:t>F</w:t>
            </w:r>
            <w:r w:rsidRPr="00D9417D">
              <w:t xml:space="preserve">or discussion </w:t>
            </w:r>
          </w:p>
        </w:tc>
      </w:tr>
      <w:tr w:rsidR="002237FD" w14:paraId="7B49516F" w14:textId="77777777" w:rsidTr="00094F7F">
        <w:trPr>
          <w:trHeight w:val="265"/>
        </w:trPr>
        <w:tc>
          <w:tcPr>
            <w:tcW w:w="9016" w:type="dxa"/>
            <w:shd w:val="clear" w:color="auto" w:fill="F2F2F2" w:themeFill="background1" w:themeFillShade="F2"/>
          </w:tcPr>
          <w:p w14:paraId="6A74125B" w14:textId="77777777" w:rsidR="002237FD" w:rsidRDefault="002237FD" w:rsidP="002237FD">
            <w:pPr>
              <w:pStyle w:val="Bulletstable"/>
              <w:ind w:left="908"/>
            </w:pPr>
            <w:r>
              <w:t>What is the priority for improvement?</w:t>
            </w:r>
          </w:p>
          <w:p w14:paraId="01F12A58" w14:textId="77777777" w:rsidR="002237FD" w:rsidRDefault="002237FD" w:rsidP="002237FD">
            <w:pPr>
              <w:pStyle w:val="Bulletstable"/>
              <w:ind w:left="908"/>
            </w:pPr>
            <w:r>
              <w:t>What is the key action that will lead to improvement?</w:t>
            </w:r>
          </w:p>
          <w:p w14:paraId="1BF23110" w14:textId="77777777" w:rsidR="002237FD" w:rsidRDefault="002237FD" w:rsidP="002237FD">
            <w:pPr>
              <w:pStyle w:val="Bulletstable"/>
              <w:ind w:left="908"/>
            </w:pPr>
            <w:r>
              <w:t>Could we focus on a specific audience or setting?</w:t>
            </w:r>
          </w:p>
          <w:p w14:paraId="3550E40B" w14:textId="77777777" w:rsidR="002237FD" w:rsidRDefault="002237FD" w:rsidP="002237FD">
            <w:pPr>
              <w:pStyle w:val="Bulletstable"/>
              <w:ind w:left="908"/>
            </w:pPr>
            <w:r>
              <w:t>Can we develop a specific, measurable statement?</w:t>
            </w:r>
          </w:p>
        </w:tc>
      </w:tr>
      <w:tr w:rsidR="002237FD" w14:paraId="3FF8C808" w14:textId="77777777" w:rsidTr="00094F7F">
        <w:trPr>
          <w:trHeight w:val="265"/>
        </w:trPr>
        <w:tc>
          <w:tcPr>
            <w:tcW w:w="9016" w:type="dxa"/>
            <w:shd w:val="clear" w:color="auto" w:fill="7F7F7F" w:themeFill="text1" w:themeFillTint="80"/>
          </w:tcPr>
          <w:p w14:paraId="46C60E8D" w14:textId="77777777" w:rsidR="002237FD" w:rsidRDefault="002237FD" w:rsidP="00094F7F">
            <w:pPr>
              <w:pStyle w:val="Tabletitle"/>
              <w:spacing w:after="0"/>
            </w:pPr>
            <w:r>
              <w:t>For decision</w:t>
            </w:r>
          </w:p>
          <w:p w14:paraId="3729218C" w14:textId="77777777" w:rsidR="002237FD" w:rsidRPr="000417DC" w:rsidRDefault="002237FD" w:rsidP="00094F7F"/>
        </w:tc>
      </w:tr>
      <w:tr w:rsidR="002237FD" w14:paraId="0AF1C1F1" w14:textId="77777777" w:rsidTr="00094F7F">
        <w:trPr>
          <w:trHeight w:val="265"/>
        </w:trPr>
        <w:tc>
          <w:tcPr>
            <w:tcW w:w="9016" w:type="dxa"/>
            <w:shd w:val="clear" w:color="auto" w:fill="F2F2F2" w:themeFill="background1" w:themeFillShade="F2"/>
          </w:tcPr>
          <w:p w14:paraId="461EC262" w14:textId="77777777" w:rsidR="002237FD" w:rsidRDefault="002237FD" w:rsidP="002237FD">
            <w:pPr>
              <w:pStyle w:val="Bulletstable"/>
              <w:ind w:left="908"/>
            </w:pPr>
            <w:r>
              <w:t>Should this area be prioritised for inclusion in the quality standard?</w:t>
            </w:r>
          </w:p>
          <w:p w14:paraId="2513FD86" w14:textId="77777777" w:rsidR="002237FD" w:rsidRDefault="002237FD" w:rsidP="00094F7F">
            <w:pPr>
              <w:pStyle w:val="Bulletstable"/>
              <w:numPr>
                <w:ilvl w:val="0"/>
                <w:numId w:val="0"/>
              </w:numPr>
              <w:ind w:left="284"/>
            </w:pPr>
          </w:p>
        </w:tc>
      </w:tr>
    </w:tbl>
    <w:p w14:paraId="17C40F5E" w14:textId="52012DAB" w:rsidR="00F37FDE" w:rsidRPr="009C1221" w:rsidRDefault="00F37FDE" w:rsidP="009C1221">
      <w:pPr>
        <w:pStyle w:val="Paragraph"/>
      </w:pPr>
      <w:r>
        <w:br w:type="page"/>
      </w:r>
    </w:p>
    <w:p w14:paraId="779BE704" w14:textId="5846309E" w:rsidR="00817A12" w:rsidRPr="00433117" w:rsidRDefault="000F47A3" w:rsidP="00817A12">
      <w:pPr>
        <w:pStyle w:val="Numberedheading2"/>
      </w:pPr>
      <w:r>
        <w:lastRenderedPageBreak/>
        <w:t>Advance care planning</w:t>
      </w:r>
    </w:p>
    <w:p w14:paraId="4DEB67C8" w14:textId="2CCB961B" w:rsidR="00817A12" w:rsidRPr="00163751" w:rsidRDefault="00817A12" w:rsidP="00817A12">
      <w:pPr>
        <w:pStyle w:val="Numberedheading3"/>
      </w:pPr>
      <w:r>
        <w:t>Summary of suggestions</w:t>
      </w:r>
    </w:p>
    <w:p w14:paraId="5AF9509A" w14:textId="6A3D83F8" w:rsidR="00817A12" w:rsidRDefault="00163751" w:rsidP="00817A12">
      <w:pPr>
        <w:pStyle w:val="Heading3"/>
      </w:pPr>
      <w:r w:rsidRPr="00163751">
        <w:t>Advance care planning</w:t>
      </w:r>
    </w:p>
    <w:p w14:paraId="54FCAA08" w14:textId="123D02AA" w:rsidR="00163751" w:rsidRDefault="00163751" w:rsidP="00163751">
      <w:pPr>
        <w:pStyle w:val="Paragraph"/>
      </w:pPr>
      <w:bookmarkStart w:id="36" w:name="_Hlk47961880"/>
      <w:r>
        <w:t>Stakeholder</w:t>
      </w:r>
      <w:r w:rsidR="00277900">
        <w:t>s</w:t>
      </w:r>
      <w:r>
        <w:t xml:space="preserve"> </w:t>
      </w:r>
      <w:r w:rsidRPr="00163751">
        <w:t xml:space="preserve">suggested that </w:t>
      </w:r>
      <w:r w:rsidR="00A31D30">
        <w:t xml:space="preserve">advance care planning is </w:t>
      </w:r>
      <w:r w:rsidRPr="00163751">
        <w:t>a key area for quality improvement</w:t>
      </w:r>
      <w:bookmarkEnd w:id="36"/>
      <w:r w:rsidRPr="00163751">
        <w:t>.</w:t>
      </w:r>
    </w:p>
    <w:p w14:paraId="3359D03B" w14:textId="43C86119" w:rsidR="000D2106" w:rsidRDefault="00A31D30" w:rsidP="000D2106">
      <w:pPr>
        <w:pStyle w:val="Paragraph"/>
      </w:pPr>
      <w:r>
        <w:t xml:space="preserve">They highlighted that advance care planning gives people the opportunity to engage in making </w:t>
      </w:r>
      <w:r w:rsidR="006A50C6">
        <w:t>specific decisions and plans for their future care</w:t>
      </w:r>
      <w:r w:rsidR="00ED5028">
        <w:t xml:space="preserve">. </w:t>
      </w:r>
      <w:r w:rsidR="000D2106">
        <w:t xml:space="preserve">Early planning for care at the end of life ensures that families and professionals </w:t>
      </w:r>
      <w:r w:rsidR="004F4CC7">
        <w:t>are</w:t>
      </w:r>
      <w:r w:rsidR="000D2106">
        <w:t xml:space="preserve"> aware of a person's wishes before communication or cognitive changes make this difficult or impossible.</w:t>
      </w:r>
    </w:p>
    <w:p w14:paraId="7A290436" w14:textId="02CE656F" w:rsidR="004F4CC7" w:rsidRDefault="004F4CC7" w:rsidP="00817A12">
      <w:pPr>
        <w:pStyle w:val="Paragraph"/>
      </w:pPr>
      <w:r>
        <w:t xml:space="preserve">Stakeholders suggested that professionals across health and social care </w:t>
      </w:r>
      <w:r w:rsidR="009C1221">
        <w:t xml:space="preserve">still </w:t>
      </w:r>
      <w:r>
        <w:t xml:space="preserve">do not support people at the end of life and those close to them to have conversations regarding end of life care choices. </w:t>
      </w:r>
    </w:p>
    <w:p w14:paraId="6AED5F4D" w14:textId="04112ED1" w:rsidR="00994590" w:rsidRPr="00163751" w:rsidRDefault="00163751" w:rsidP="00817A12">
      <w:pPr>
        <w:pStyle w:val="Paragraph"/>
      </w:pPr>
      <w:r>
        <w:t>More specifically, stakeholders s</w:t>
      </w:r>
      <w:r w:rsidR="000F47A3">
        <w:t xml:space="preserve">uggested that </w:t>
      </w:r>
      <w:r w:rsidR="004C74D4">
        <w:t>Do Not Attempt Cardiopulmonary Resuscitation (</w:t>
      </w:r>
      <w:r>
        <w:t>DNAC</w:t>
      </w:r>
      <w:r w:rsidR="006A50C6">
        <w:t>P</w:t>
      </w:r>
      <w:r>
        <w:t>R</w:t>
      </w:r>
      <w:r w:rsidR="004C74D4">
        <w:t>)</w:t>
      </w:r>
      <w:r>
        <w:t xml:space="preserve"> is sometimes </w:t>
      </w:r>
      <w:r w:rsidR="00ED5028">
        <w:t>brought up</w:t>
      </w:r>
      <w:r>
        <w:t xml:space="preserve"> in isolation without </w:t>
      </w:r>
      <w:r w:rsidR="00411F91">
        <w:t xml:space="preserve">a </w:t>
      </w:r>
      <w:r>
        <w:t xml:space="preserve">sensitive and well-structured conversation and has been particularly poorly handled in the context of COVID-19 pandemic. </w:t>
      </w:r>
    </w:p>
    <w:p w14:paraId="7AD112B4" w14:textId="77777777" w:rsidR="00817A12" w:rsidRPr="007B1C0E" w:rsidRDefault="00817A12" w:rsidP="00817A12">
      <w:pPr>
        <w:pStyle w:val="Numberedheading3"/>
      </w:pPr>
      <w:r>
        <w:t>S</w:t>
      </w:r>
      <w:r w:rsidRPr="00CD3D03">
        <w:t>elected recommendations from development source</w:t>
      </w:r>
    </w:p>
    <w:p w14:paraId="41C78AC9" w14:textId="51A6B960" w:rsidR="00817A12" w:rsidRPr="00913701" w:rsidRDefault="00817A12" w:rsidP="00817A12">
      <w:pPr>
        <w:pStyle w:val="Paragraph"/>
      </w:pPr>
      <w:r>
        <w:t xml:space="preserve">Table </w:t>
      </w:r>
      <w:r w:rsidR="007E51ED">
        <w:t>6</w:t>
      </w:r>
      <w:r>
        <w:t xml:space="preserve"> below highlights </w:t>
      </w:r>
      <w:r w:rsidRPr="00913701">
        <w:t xml:space="preserve">recommendations that have been provisionally selected from the development </w:t>
      </w:r>
      <w:r w:rsidRPr="00F2333B">
        <w:t>source</w:t>
      </w:r>
      <w:r w:rsidRPr="00913701">
        <w:t xml:space="preserve"> </w:t>
      </w:r>
      <w:r>
        <w:t>that may</w:t>
      </w:r>
      <w:r w:rsidRPr="00913701">
        <w:t xml:space="preserve"> support potential statement development.</w:t>
      </w:r>
      <w:r>
        <w:t xml:space="preserve"> </w:t>
      </w:r>
    </w:p>
    <w:p w14:paraId="1F24238D" w14:textId="1DBFC8AA" w:rsidR="00817A12" w:rsidRPr="00F45FBA" w:rsidRDefault="00817A12" w:rsidP="00817A12">
      <w:pPr>
        <w:pStyle w:val="Heading3"/>
      </w:pPr>
      <w:r>
        <w:t xml:space="preserve">Table </w:t>
      </w:r>
      <w:r w:rsidR="007E51ED">
        <w:t>6</w:t>
      </w:r>
      <w:r w:rsidRPr="00F45FBA">
        <w:t xml:space="preserve"> Specific areas for quality improvement</w:t>
      </w: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3"/>
        <w:gridCol w:w="4395"/>
      </w:tblGrid>
      <w:tr w:rsidR="00817A12" w:rsidRPr="00FD3FF6" w14:paraId="18C5F96C" w14:textId="77777777" w:rsidTr="000A1C50">
        <w:trPr>
          <w:trHeight w:val="321"/>
        </w:trPr>
        <w:tc>
          <w:tcPr>
            <w:tcW w:w="4113" w:type="dxa"/>
            <w:shd w:val="clear" w:color="auto" w:fill="auto"/>
            <w:hideMark/>
          </w:tcPr>
          <w:p w14:paraId="4874AC97" w14:textId="77777777" w:rsidR="00817A12" w:rsidRPr="009C32E3" w:rsidRDefault="00817A12" w:rsidP="000A1C50">
            <w:pPr>
              <w:pStyle w:val="Tabletitle"/>
              <w:rPr>
                <w:highlight w:val="lightGray"/>
              </w:rPr>
            </w:pPr>
            <w:r w:rsidRPr="00F2333B">
              <w:t>Sug</w:t>
            </w:r>
            <w:r>
              <w:t>gested quality improvement area</w:t>
            </w:r>
            <w:r w:rsidRPr="009C32E3">
              <w:rPr>
                <w:highlight w:val="lightGray"/>
              </w:rPr>
              <w:t xml:space="preserve"> </w:t>
            </w:r>
          </w:p>
        </w:tc>
        <w:tc>
          <w:tcPr>
            <w:tcW w:w="4395" w:type="dxa"/>
            <w:shd w:val="clear" w:color="auto" w:fill="auto"/>
            <w:hideMark/>
          </w:tcPr>
          <w:p w14:paraId="3F0E0AED" w14:textId="77777777" w:rsidR="00817A12" w:rsidRPr="009C32E3" w:rsidRDefault="00817A12" w:rsidP="000A1C50">
            <w:pPr>
              <w:pStyle w:val="Tabletitle"/>
              <w:rPr>
                <w:highlight w:val="lightGray"/>
              </w:rPr>
            </w:pPr>
            <w:r w:rsidRPr="00F2333B">
              <w:t>Selected source guidance recommendations</w:t>
            </w:r>
          </w:p>
        </w:tc>
      </w:tr>
      <w:tr w:rsidR="00817A12" w:rsidRPr="005E5E3B" w14:paraId="15DF79CD" w14:textId="77777777" w:rsidTr="00C46E44">
        <w:trPr>
          <w:trHeight w:val="750"/>
        </w:trPr>
        <w:tc>
          <w:tcPr>
            <w:tcW w:w="4113" w:type="dxa"/>
            <w:shd w:val="clear" w:color="auto" w:fill="auto"/>
          </w:tcPr>
          <w:p w14:paraId="7DFE571B" w14:textId="63A67BE8" w:rsidR="00817A12" w:rsidRPr="00DD0BD8" w:rsidRDefault="00C46E44" w:rsidP="000A1C50">
            <w:pPr>
              <w:pStyle w:val="Tabletext"/>
              <w:rPr>
                <w:highlight w:val="lightGray"/>
              </w:rPr>
            </w:pPr>
            <w:r w:rsidRPr="00C46E44">
              <w:t>Advance care planning</w:t>
            </w:r>
          </w:p>
        </w:tc>
        <w:tc>
          <w:tcPr>
            <w:tcW w:w="4395" w:type="dxa"/>
            <w:shd w:val="clear" w:color="auto" w:fill="auto"/>
          </w:tcPr>
          <w:p w14:paraId="2160B3D3" w14:textId="37DEC9EF" w:rsidR="00817A12" w:rsidRPr="00DD0BD8" w:rsidRDefault="00C46E44" w:rsidP="000A1C50">
            <w:pPr>
              <w:pStyle w:val="Tabletext"/>
              <w:rPr>
                <w:highlight w:val="lightGray"/>
              </w:rPr>
            </w:pPr>
            <w:r w:rsidRPr="00C46E44">
              <w:t>NICE NG142</w:t>
            </w:r>
            <w:r>
              <w:t xml:space="preserve"> </w:t>
            </w:r>
            <w:hyperlink r:id="rId26" w:anchor="advance-care-planning" w:history="1">
              <w:r w:rsidRPr="004F0D65">
                <w:rPr>
                  <w:rStyle w:val="Hyperlink"/>
                </w:rPr>
                <w:t>Recommendations 1.6.1, 1.6.2, 1.6.3</w:t>
              </w:r>
            </w:hyperlink>
          </w:p>
        </w:tc>
      </w:tr>
    </w:tbl>
    <w:p w14:paraId="6F172685" w14:textId="2FD3E13E" w:rsidR="00817A12" w:rsidRPr="00C46E44" w:rsidRDefault="00C46E44" w:rsidP="00817A12">
      <w:pPr>
        <w:pStyle w:val="Heading3"/>
      </w:pPr>
      <w:r w:rsidRPr="00C46E44">
        <w:t>Advance care planning</w:t>
      </w:r>
    </w:p>
    <w:p w14:paraId="662DA7C3" w14:textId="2F9C204C" w:rsidR="00817A12" w:rsidRPr="00C46E44" w:rsidRDefault="00C46E44" w:rsidP="00817A12">
      <w:pPr>
        <w:pStyle w:val="Heading40"/>
      </w:pPr>
      <w:r w:rsidRPr="00C46E44">
        <w:t xml:space="preserve">NICE NG142 </w:t>
      </w:r>
    </w:p>
    <w:p w14:paraId="0089CFF7" w14:textId="22B53469" w:rsidR="00817A12" w:rsidRDefault="00817A12" w:rsidP="00817A12">
      <w:pPr>
        <w:pStyle w:val="Heading40"/>
      </w:pPr>
      <w:r w:rsidRPr="00C46E44">
        <w:t xml:space="preserve">Recommendation </w:t>
      </w:r>
      <w:r w:rsidR="00C46E44" w:rsidRPr="00C46E44">
        <w:t>1.6.1</w:t>
      </w:r>
      <w:r w:rsidRPr="00C46E44">
        <w:t xml:space="preserve"> </w:t>
      </w:r>
    </w:p>
    <w:p w14:paraId="1CA85832" w14:textId="03C58D21" w:rsidR="00C46E44" w:rsidRDefault="00C46E44" w:rsidP="00817A12">
      <w:pPr>
        <w:pStyle w:val="Heading40"/>
        <w:rPr>
          <w:u w:val="none"/>
        </w:rPr>
      </w:pPr>
      <w:r w:rsidRPr="00C46E44">
        <w:rPr>
          <w:u w:val="none"/>
        </w:rPr>
        <w:t>Service providers should develop policies to ensure that advance care planning is offered to adults who are approaching the end of their life. Policies should take into account under-served and vulnerable groups.</w:t>
      </w:r>
    </w:p>
    <w:p w14:paraId="4CC3D459" w14:textId="0BBFD49A" w:rsidR="006B576F" w:rsidRDefault="006B576F" w:rsidP="00817A12">
      <w:pPr>
        <w:pStyle w:val="Heading40"/>
      </w:pPr>
      <w:r w:rsidRPr="006B576F">
        <w:t>Recommendation 1.6.2</w:t>
      </w:r>
    </w:p>
    <w:p w14:paraId="594BE173" w14:textId="565C5F4B" w:rsidR="006B576F" w:rsidRDefault="006B576F" w:rsidP="00817A12">
      <w:pPr>
        <w:pStyle w:val="Heading40"/>
        <w:rPr>
          <w:u w:val="none"/>
        </w:rPr>
      </w:pPr>
      <w:r>
        <w:rPr>
          <w:u w:val="none"/>
        </w:rPr>
        <w:lastRenderedPageBreak/>
        <w:t>S</w:t>
      </w:r>
      <w:r w:rsidRPr="006B576F">
        <w:rPr>
          <w:u w:val="none"/>
        </w:rPr>
        <w:t>ervice providers should develop processes to support carers and other people important to the person to be involved in advance care planning, if the person approaching the end of their life agrees.</w:t>
      </w:r>
    </w:p>
    <w:p w14:paraId="0032221A" w14:textId="6E246614" w:rsidR="006B576F" w:rsidRDefault="006B576F" w:rsidP="006B576F">
      <w:pPr>
        <w:pStyle w:val="Heading40"/>
      </w:pPr>
      <w:r w:rsidRPr="006B576F">
        <w:t>Recommendation 1.6.</w:t>
      </w:r>
      <w:r>
        <w:t>3</w:t>
      </w:r>
    </w:p>
    <w:p w14:paraId="30C09345" w14:textId="228D4C15" w:rsidR="006B576F" w:rsidRDefault="006B576F" w:rsidP="00817A12">
      <w:pPr>
        <w:pStyle w:val="Heading40"/>
        <w:rPr>
          <w:u w:val="none"/>
        </w:rPr>
      </w:pPr>
      <w:r w:rsidRPr="006B576F">
        <w:rPr>
          <w:u w:val="none"/>
        </w:rPr>
        <w:t>Service providers should have systems in place to ensure that adults approaching the end of their life each have a copy of their advance care plan available in their place of residence or with them if admitted to a hospital, care home or hospice.</w:t>
      </w:r>
    </w:p>
    <w:p w14:paraId="78F2DDD0" w14:textId="77777777" w:rsidR="00817A12" w:rsidRDefault="00817A12" w:rsidP="00817A12">
      <w:pPr>
        <w:pStyle w:val="Numberedheading3"/>
      </w:pPr>
      <w:r>
        <w:t>Current UK practice</w:t>
      </w:r>
    </w:p>
    <w:p w14:paraId="7E4215C8" w14:textId="5E6E0472" w:rsidR="00237744" w:rsidRDefault="00C0137F" w:rsidP="00237744">
      <w:pPr>
        <w:pStyle w:val="Paragraph"/>
      </w:pPr>
      <w:hyperlink r:id="rId27" w:history="1">
        <w:r w:rsidR="00EB1DD9">
          <w:rPr>
            <w:rStyle w:val="Hyperlink"/>
          </w:rPr>
          <w:t xml:space="preserve">A national survey carried out by the Multiple System Atrophy Trust </w:t>
        </w:r>
      </w:hyperlink>
      <w:r w:rsidR="00237744">
        <w:t>(</w:t>
      </w:r>
      <w:r w:rsidR="00237744" w:rsidRPr="00237744">
        <w:t>2019</w:t>
      </w:r>
      <w:r w:rsidR="00237744">
        <w:t xml:space="preserve">) found that only 37% of </w:t>
      </w:r>
      <w:r w:rsidR="00EB1DD9">
        <w:t xml:space="preserve">284 </w:t>
      </w:r>
      <w:r w:rsidR="00237744">
        <w:t xml:space="preserve">respondents had discussed with their doctor end of life care. Of those who had not had this discussion, almost two thirds (62%) would like to have this discussion. </w:t>
      </w:r>
    </w:p>
    <w:p w14:paraId="24FCD1DD" w14:textId="77777777" w:rsidR="00237744" w:rsidRDefault="00237744" w:rsidP="00237744">
      <w:pPr>
        <w:pStyle w:val="Paragraph"/>
      </w:pPr>
      <w:r>
        <w:t>In terms of formal advance care planning, the most commonly reported were:</w:t>
      </w:r>
    </w:p>
    <w:p w14:paraId="2AF834F2" w14:textId="34074EE8" w:rsidR="00237744" w:rsidRDefault="00237744" w:rsidP="00237744">
      <w:pPr>
        <w:pStyle w:val="Bulletparagraph"/>
      </w:pPr>
      <w:r>
        <w:t xml:space="preserve">A will (79% have </w:t>
      </w:r>
      <w:r w:rsidR="00F47917">
        <w:t xml:space="preserve">a will, </w:t>
      </w:r>
      <w:r>
        <w:t>further 10% are considering this).</w:t>
      </w:r>
    </w:p>
    <w:p w14:paraId="6C4140C2" w14:textId="4910855D" w:rsidR="00237744" w:rsidRDefault="00237744" w:rsidP="00237744">
      <w:pPr>
        <w:pStyle w:val="Bulletparagraph"/>
      </w:pPr>
      <w:r>
        <w:t>Lasting Power of Attorney (POA) for property and finance (60% have one in place</w:t>
      </w:r>
      <w:r w:rsidR="00F47917">
        <w:t xml:space="preserve">, </w:t>
      </w:r>
      <w:r>
        <w:t>further 19% are considering this).</w:t>
      </w:r>
    </w:p>
    <w:p w14:paraId="2B86C436" w14:textId="19D92079" w:rsidR="00237744" w:rsidRDefault="00237744" w:rsidP="00237744">
      <w:pPr>
        <w:pStyle w:val="Bulletparagraph"/>
      </w:pPr>
      <w:r>
        <w:t>Lasting POA for health and welfare (54% have one in place and a further 21% are considering this).</w:t>
      </w:r>
    </w:p>
    <w:p w14:paraId="2AFBC9A0" w14:textId="4D609BCE" w:rsidR="000420C5" w:rsidRDefault="00603DB2" w:rsidP="00994590">
      <w:pPr>
        <w:pStyle w:val="Paragraph"/>
      </w:pPr>
      <w:r>
        <w:t xml:space="preserve">A report </w:t>
      </w:r>
      <w:hyperlink r:id="rId28" w:history="1">
        <w:r w:rsidRPr="00603DB2">
          <w:rPr>
            <w:rStyle w:val="Hyperlink"/>
          </w:rPr>
          <w:t>“I wish I had known” produced by Compassion in Dying (2018)</w:t>
        </w:r>
      </w:hyperlink>
      <w:r>
        <w:t xml:space="preserve"> found that whilst 87% of people over 65 years old think it is important that healthcare professionals know about their preferences for treatment and care, only 4% have made an Advance Decision and just 7% have appointed a Lasting Power of Attorney for Health and Welfare. </w:t>
      </w:r>
      <w:r w:rsidR="00994590" w:rsidRPr="000420C5">
        <w:t>Ac</w:t>
      </w:r>
      <w:r w:rsidR="000316B2">
        <w:t>cording to the report b</w:t>
      </w:r>
      <w:r w:rsidR="000420C5">
        <w:t xml:space="preserve">ased on </w:t>
      </w:r>
      <w:r w:rsidR="000316B2">
        <w:t xml:space="preserve">the charity’s </w:t>
      </w:r>
      <w:r w:rsidR="000420C5">
        <w:t>experience of supporting 25</w:t>
      </w:r>
      <w:r w:rsidR="000316B2">
        <w:t>,</w:t>
      </w:r>
      <w:r w:rsidR="000420C5">
        <w:t>000 people</w:t>
      </w:r>
      <w:r w:rsidR="000316B2">
        <w:t xml:space="preserve"> at the end of life, people</w:t>
      </w:r>
      <w:r w:rsidR="000420C5">
        <w:t>:</w:t>
      </w:r>
    </w:p>
    <w:p w14:paraId="310E2760" w14:textId="77777777" w:rsidR="000420C5" w:rsidRDefault="000420C5" w:rsidP="000420C5">
      <w:pPr>
        <w:pStyle w:val="Bulletparagraph"/>
      </w:pPr>
      <w:r>
        <w:t>often do not feel supported to make the decisions they are faced with</w:t>
      </w:r>
    </w:p>
    <w:p w14:paraId="54242F71" w14:textId="77777777" w:rsidR="000420C5" w:rsidRDefault="000420C5" w:rsidP="000420C5">
      <w:pPr>
        <w:pStyle w:val="Bulletparagraph"/>
      </w:pPr>
      <w:r>
        <w:t>are not always given an honest prognosis</w:t>
      </w:r>
    </w:p>
    <w:p w14:paraId="52C66DD9" w14:textId="77777777" w:rsidR="000420C5" w:rsidRDefault="000420C5" w:rsidP="000420C5">
      <w:pPr>
        <w:pStyle w:val="Bulletparagraph"/>
      </w:pPr>
      <w:r>
        <w:t>do not know what options and choices are available</w:t>
      </w:r>
    </w:p>
    <w:p w14:paraId="08004568" w14:textId="6583AE1F" w:rsidR="00817A12" w:rsidRDefault="000420C5" w:rsidP="000420C5">
      <w:pPr>
        <w:pStyle w:val="Bulletparagraph"/>
      </w:pPr>
      <w:r>
        <w:t xml:space="preserve">do not know the right questions to ask their doctor </w:t>
      </w:r>
    </w:p>
    <w:p w14:paraId="36BAF92C" w14:textId="3DF5E27A" w:rsidR="00C263A2" w:rsidRDefault="00C263A2" w:rsidP="00787B37">
      <w:pPr>
        <w:pStyle w:val="Bulletparagraph"/>
        <w:numPr>
          <w:ilvl w:val="0"/>
          <w:numId w:val="0"/>
        </w:numPr>
      </w:pPr>
    </w:p>
    <w:p w14:paraId="1CFE45D4" w14:textId="595AACC1" w:rsidR="00C263A2" w:rsidRDefault="00C0137F" w:rsidP="00787B37">
      <w:pPr>
        <w:pStyle w:val="Bulletparagraph"/>
        <w:numPr>
          <w:ilvl w:val="0"/>
          <w:numId w:val="0"/>
        </w:numPr>
      </w:pPr>
      <w:hyperlink r:id="rId29" w:history="1">
        <w:r w:rsidR="00C263A2" w:rsidRPr="000316B2">
          <w:rPr>
            <w:rStyle w:val="Hyperlink"/>
          </w:rPr>
          <w:t xml:space="preserve">A systematic review </w:t>
        </w:r>
        <w:r w:rsidR="000316B2" w:rsidRPr="000316B2">
          <w:rPr>
            <w:rStyle w:val="Hyperlink"/>
          </w:rPr>
          <w:t>carried out by the National Institute for Health Research</w:t>
        </w:r>
      </w:hyperlink>
      <w:r w:rsidR="000316B2">
        <w:t xml:space="preserve"> (2016) </w:t>
      </w:r>
      <w:r w:rsidR="00C263A2">
        <w:t xml:space="preserve">which </w:t>
      </w:r>
      <w:r w:rsidR="00C263A2" w:rsidRPr="00C263A2">
        <w:t xml:space="preserve">synthesised evidence of processes, barriers and facilitators related to </w:t>
      </w:r>
      <w:r w:rsidR="00C16A0A" w:rsidRPr="00C16A0A">
        <w:t xml:space="preserve">do-not-attempt-cardiopulmonary-resuscitation decisions </w:t>
      </w:r>
      <w:r w:rsidR="00C16A0A">
        <w:t>(</w:t>
      </w:r>
      <w:r w:rsidR="00C263A2" w:rsidRPr="00C263A2">
        <w:t>DNACPR</w:t>
      </w:r>
      <w:r w:rsidR="00C16A0A">
        <w:t>)</w:t>
      </w:r>
      <w:r w:rsidR="00C263A2" w:rsidRPr="00C263A2">
        <w:t xml:space="preserve"> decision-making and implementation</w:t>
      </w:r>
      <w:r w:rsidR="00C263A2">
        <w:t xml:space="preserve"> found </w:t>
      </w:r>
      <w:r w:rsidR="00C263A2" w:rsidRPr="00C263A2">
        <w:t xml:space="preserve">evidence of variation and suboptimal practice in relation to </w:t>
      </w:r>
      <w:r w:rsidR="00C16A0A">
        <w:t xml:space="preserve">DNACPR </w:t>
      </w:r>
      <w:r w:rsidR="00C263A2" w:rsidRPr="00C263A2">
        <w:t>across health-care setting</w:t>
      </w:r>
      <w:r w:rsidR="007E51ED">
        <w:t>s</w:t>
      </w:r>
      <w:r w:rsidR="00C263A2" w:rsidRPr="00C263A2">
        <w:t xml:space="preserve">. </w:t>
      </w:r>
      <w:r w:rsidR="00C263A2">
        <w:t>The review looked at r</w:t>
      </w:r>
      <w:r w:rsidR="00C263A2" w:rsidRPr="00C263A2">
        <w:t xml:space="preserve">eports from NHS trusts, the National Reporting and Learning System, the Parliamentary and Health Service Ombudsman, the Office of the Chief Coroner, trust resuscitation policies and telephone calls to a patient information line. </w:t>
      </w:r>
      <w:r w:rsidR="00C263A2">
        <w:t xml:space="preserve"> </w:t>
      </w:r>
    </w:p>
    <w:p w14:paraId="27D6F9F9" w14:textId="77777777" w:rsidR="00C263A2" w:rsidRDefault="00C263A2" w:rsidP="00787B37">
      <w:pPr>
        <w:pStyle w:val="Bulletparagraph"/>
        <w:numPr>
          <w:ilvl w:val="0"/>
          <w:numId w:val="0"/>
        </w:numPr>
      </w:pPr>
    </w:p>
    <w:p w14:paraId="7366213D" w14:textId="77777777" w:rsidR="002237FD" w:rsidRDefault="00C0137F" w:rsidP="00C16A0A">
      <w:pPr>
        <w:pStyle w:val="Bulletparagraph"/>
        <w:numPr>
          <w:ilvl w:val="0"/>
          <w:numId w:val="0"/>
        </w:numPr>
      </w:pPr>
      <w:hyperlink r:id="rId30" w:history="1">
        <w:r w:rsidR="002F01E2" w:rsidRPr="00C16A0A">
          <w:rPr>
            <w:rStyle w:val="Hyperlink"/>
          </w:rPr>
          <w:t>Since the outbreak of Covid-19, concerns have been raised about blanket applications of DNACPR orders to groups of people, including people with a learning disability and autism</w:t>
        </w:r>
      </w:hyperlink>
      <w:r w:rsidR="002F01E2" w:rsidRPr="002F01E2">
        <w:t>.</w:t>
      </w:r>
      <w:r w:rsidR="002F01E2">
        <w:t xml:space="preserve"> A Department of Health and Social Care spokesperson said: “We have made clear that it is completely unacceptable for DNACPR orders to be applied in a blanket fashion to any group of people. The government has taken consistent action on a number of fronts to prevent this from happening and NHS England is currently creating patient-facing guidelines on how to challenge a DNACPR and access support”.</w:t>
      </w:r>
    </w:p>
    <w:p w14:paraId="5A83D01E" w14:textId="77777777" w:rsidR="002237FD" w:rsidRDefault="002237FD" w:rsidP="00C16A0A">
      <w:pPr>
        <w:pStyle w:val="Bulletparagraph"/>
        <w:numPr>
          <w:ilvl w:val="0"/>
          <w:numId w:val="0"/>
        </w:numPr>
      </w:pPr>
    </w:p>
    <w:p w14:paraId="0DD406A3" w14:textId="77777777" w:rsidR="002237FD" w:rsidRDefault="002237FD" w:rsidP="002237FD">
      <w:pPr>
        <w:pStyle w:val="Heading3"/>
      </w:pPr>
      <w:r>
        <w:t>Committee discussion</w:t>
      </w:r>
    </w:p>
    <w:tbl>
      <w:tblPr>
        <w:tblStyle w:val="TableGridLight"/>
        <w:tblW w:w="0" w:type="auto"/>
        <w:tblLook w:val="04A0" w:firstRow="1" w:lastRow="0" w:firstColumn="1" w:lastColumn="0" w:noHBand="0" w:noVBand="1"/>
      </w:tblPr>
      <w:tblGrid>
        <w:gridCol w:w="9016"/>
      </w:tblGrid>
      <w:tr w:rsidR="002237FD" w14:paraId="59CBDCA4" w14:textId="77777777" w:rsidTr="00094F7F">
        <w:trPr>
          <w:trHeight w:val="434"/>
        </w:trPr>
        <w:tc>
          <w:tcPr>
            <w:tcW w:w="9016" w:type="dxa"/>
            <w:shd w:val="clear" w:color="auto" w:fill="7F7F7F" w:themeFill="text1" w:themeFillTint="80"/>
          </w:tcPr>
          <w:p w14:paraId="1A0F58BC" w14:textId="77777777" w:rsidR="002237FD" w:rsidRPr="00D9417D" w:rsidRDefault="002237FD" w:rsidP="00094F7F">
            <w:pPr>
              <w:pStyle w:val="Tabletitle"/>
              <w:spacing w:after="0"/>
            </w:pPr>
            <w:r>
              <w:t>F</w:t>
            </w:r>
            <w:r w:rsidRPr="00D9417D">
              <w:t xml:space="preserve">or discussion </w:t>
            </w:r>
          </w:p>
        </w:tc>
      </w:tr>
      <w:tr w:rsidR="002237FD" w14:paraId="5E9FF002" w14:textId="77777777" w:rsidTr="00094F7F">
        <w:trPr>
          <w:trHeight w:val="265"/>
        </w:trPr>
        <w:tc>
          <w:tcPr>
            <w:tcW w:w="9016" w:type="dxa"/>
            <w:shd w:val="clear" w:color="auto" w:fill="F2F2F2" w:themeFill="background1" w:themeFillShade="F2"/>
          </w:tcPr>
          <w:p w14:paraId="7CDC7031" w14:textId="77777777" w:rsidR="002237FD" w:rsidRDefault="002237FD" w:rsidP="002237FD">
            <w:pPr>
              <w:pStyle w:val="Bulletstable"/>
              <w:ind w:left="908"/>
            </w:pPr>
            <w:r>
              <w:t>What is the priority for improvement?</w:t>
            </w:r>
          </w:p>
          <w:p w14:paraId="2FC9083B" w14:textId="77777777" w:rsidR="002237FD" w:rsidRDefault="002237FD" w:rsidP="002237FD">
            <w:pPr>
              <w:pStyle w:val="Bulletstable"/>
              <w:ind w:left="908"/>
            </w:pPr>
            <w:r>
              <w:t>What is the key action that will lead to improvement?</w:t>
            </w:r>
          </w:p>
          <w:p w14:paraId="0E2C9013" w14:textId="77777777" w:rsidR="002237FD" w:rsidRDefault="002237FD" w:rsidP="002237FD">
            <w:pPr>
              <w:pStyle w:val="Bulletstable"/>
              <w:ind w:left="908"/>
            </w:pPr>
            <w:r>
              <w:t>Can we develop a specific, measurable statement?</w:t>
            </w:r>
          </w:p>
        </w:tc>
      </w:tr>
      <w:tr w:rsidR="002237FD" w14:paraId="2385669F" w14:textId="77777777" w:rsidTr="00094F7F">
        <w:trPr>
          <w:trHeight w:val="265"/>
        </w:trPr>
        <w:tc>
          <w:tcPr>
            <w:tcW w:w="9016" w:type="dxa"/>
            <w:shd w:val="clear" w:color="auto" w:fill="7F7F7F" w:themeFill="text1" w:themeFillTint="80"/>
          </w:tcPr>
          <w:p w14:paraId="38C76507" w14:textId="77777777" w:rsidR="002237FD" w:rsidRDefault="002237FD" w:rsidP="00094F7F">
            <w:pPr>
              <w:pStyle w:val="Tabletitle"/>
              <w:spacing w:after="0"/>
            </w:pPr>
            <w:r>
              <w:t>For decision</w:t>
            </w:r>
          </w:p>
          <w:p w14:paraId="547B9163" w14:textId="77777777" w:rsidR="002237FD" w:rsidRPr="000417DC" w:rsidRDefault="002237FD" w:rsidP="00094F7F"/>
        </w:tc>
      </w:tr>
      <w:tr w:rsidR="002237FD" w14:paraId="0E200630" w14:textId="77777777" w:rsidTr="00094F7F">
        <w:trPr>
          <w:trHeight w:val="265"/>
        </w:trPr>
        <w:tc>
          <w:tcPr>
            <w:tcW w:w="9016" w:type="dxa"/>
            <w:shd w:val="clear" w:color="auto" w:fill="F2F2F2" w:themeFill="background1" w:themeFillShade="F2"/>
          </w:tcPr>
          <w:p w14:paraId="4FBEAB91" w14:textId="77777777" w:rsidR="002237FD" w:rsidRDefault="002237FD" w:rsidP="002237FD">
            <w:pPr>
              <w:pStyle w:val="Bulletstable"/>
              <w:ind w:left="908"/>
            </w:pPr>
            <w:r>
              <w:t>Should this area be prioritised for inclusion in the quality standard?</w:t>
            </w:r>
          </w:p>
          <w:p w14:paraId="60C8B04B" w14:textId="77777777" w:rsidR="002237FD" w:rsidRDefault="002237FD" w:rsidP="00094F7F">
            <w:pPr>
              <w:pStyle w:val="Bulletstable"/>
              <w:numPr>
                <w:ilvl w:val="0"/>
                <w:numId w:val="0"/>
              </w:numPr>
              <w:ind w:left="284"/>
            </w:pPr>
          </w:p>
        </w:tc>
      </w:tr>
    </w:tbl>
    <w:p w14:paraId="0138FD68" w14:textId="3016172C" w:rsidR="0055164D" w:rsidRPr="00C16A0A" w:rsidRDefault="0055164D" w:rsidP="00C16A0A">
      <w:pPr>
        <w:pStyle w:val="Bulletparagraph"/>
        <w:numPr>
          <w:ilvl w:val="0"/>
          <w:numId w:val="0"/>
        </w:numPr>
      </w:pPr>
      <w:r>
        <w:br w:type="page"/>
      </w:r>
    </w:p>
    <w:p w14:paraId="32E43D36" w14:textId="66DB2C22" w:rsidR="00FC0E46" w:rsidRPr="00433117" w:rsidRDefault="006B576F" w:rsidP="00FC0E46">
      <w:pPr>
        <w:pStyle w:val="Numberedheading2"/>
      </w:pPr>
      <w:r>
        <w:lastRenderedPageBreak/>
        <w:t>Coordinated care</w:t>
      </w:r>
    </w:p>
    <w:p w14:paraId="04C00312" w14:textId="673F47FA" w:rsidR="00FC0E46" w:rsidRPr="00C60250" w:rsidRDefault="00FC0E46" w:rsidP="00FC0E46">
      <w:pPr>
        <w:pStyle w:val="Numberedheading3"/>
      </w:pPr>
      <w:r>
        <w:t>Summary of suggestions</w:t>
      </w:r>
    </w:p>
    <w:p w14:paraId="55427D2A" w14:textId="20BC2C5A" w:rsidR="00FC0E46" w:rsidRDefault="00C60250" w:rsidP="00FC0E46">
      <w:pPr>
        <w:pStyle w:val="Heading3"/>
      </w:pPr>
      <w:r w:rsidRPr="00C60250">
        <w:t>Co</w:t>
      </w:r>
      <w:r w:rsidR="00C16A0A">
        <w:t xml:space="preserve">ordination </w:t>
      </w:r>
      <w:r w:rsidRPr="00C60250">
        <w:t>and information</w:t>
      </w:r>
      <w:r w:rsidR="00C16A0A" w:rsidRPr="00C16A0A">
        <w:t xml:space="preserve"> </w:t>
      </w:r>
      <w:r w:rsidR="00C16A0A" w:rsidRPr="00C60250">
        <w:t>sharing</w:t>
      </w:r>
    </w:p>
    <w:p w14:paraId="756A884A" w14:textId="6ED2FA21" w:rsidR="00A4233D" w:rsidRDefault="00A4233D" w:rsidP="00C60250">
      <w:pPr>
        <w:pStyle w:val="Paragraph"/>
      </w:pPr>
      <w:r w:rsidRPr="00A4233D">
        <w:t>Stakeholder</w:t>
      </w:r>
      <w:r w:rsidR="004477BA">
        <w:t>s</w:t>
      </w:r>
      <w:r w:rsidRPr="00A4233D">
        <w:t xml:space="preserve"> suggested </w:t>
      </w:r>
      <w:r w:rsidR="00C16A0A">
        <w:t>c</w:t>
      </w:r>
      <w:r w:rsidR="00C16A0A" w:rsidRPr="00C16A0A">
        <w:t>oordination and information sharing</w:t>
      </w:r>
      <w:r w:rsidR="00C16A0A">
        <w:t xml:space="preserve"> </w:t>
      </w:r>
      <w:r w:rsidR="00F47917">
        <w:t>i</w:t>
      </w:r>
      <w:r w:rsidRPr="00A4233D">
        <w:t>s a key area for quality improvement</w:t>
      </w:r>
      <w:r>
        <w:t>.</w:t>
      </w:r>
    </w:p>
    <w:p w14:paraId="226A57E2" w14:textId="3C77D4B2" w:rsidR="00C16A0A" w:rsidRDefault="00C16A0A" w:rsidP="00C16A0A">
      <w:pPr>
        <w:pStyle w:val="Paragraph"/>
      </w:pPr>
      <w:r>
        <w:t>Stakeholders highlighted that people at the end of their life are more likely to receive care from a range of services, in a number of settings</w:t>
      </w:r>
      <w:r w:rsidR="00133D9E">
        <w:t>. C</w:t>
      </w:r>
      <w:r w:rsidR="000D2A23">
        <w:t>oordination of these services is necessary to ensure that the person receives end of life care that reflects their needs and preferences. They suggested that i</w:t>
      </w:r>
      <w:r w:rsidRPr="00C16A0A">
        <w:t xml:space="preserve">dentifying a key coordinator or key worker </w:t>
      </w:r>
      <w:r w:rsidR="000D2A23">
        <w:t xml:space="preserve">who can facilitate </w:t>
      </w:r>
      <w:r w:rsidRPr="00C16A0A">
        <w:t>wrapping care around the person</w:t>
      </w:r>
      <w:r w:rsidR="000D2A23">
        <w:t xml:space="preserve"> at the end of their life</w:t>
      </w:r>
      <w:r w:rsidRPr="00C16A0A">
        <w:t xml:space="preserve"> </w:t>
      </w:r>
      <w:r w:rsidR="000D2A23">
        <w:t>can be</w:t>
      </w:r>
      <w:r w:rsidRPr="00C16A0A">
        <w:t xml:space="preserve"> helpful in removing barriers across the system.</w:t>
      </w:r>
    </w:p>
    <w:p w14:paraId="4246984F" w14:textId="77777777" w:rsidR="00133D9E" w:rsidRDefault="00133D9E" w:rsidP="00133D9E">
      <w:pPr>
        <w:pStyle w:val="Paragraph"/>
      </w:pPr>
      <w:r>
        <w:t>Stakeholders also suggested that information sharing systems need to be clear and IT systems that are used to communicate decisions a</w:t>
      </w:r>
      <w:r w:rsidRPr="00C05578">
        <w:t xml:space="preserve">nd information about </w:t>
      </w:r>
      <w:r>
        <w:t>people</w:t>
      </w:r>
      <w:r w:rsidRPr="00C05578">
        <w:t xml:space="preserve"> </w:t>
      </w:r>
      <w:r>
        <w:t>at the end</w:t>
      </w:r>
      <w:r w:rsidRPr="00C05578">
        <w:t xml:space="preserve"> of life need to be fit for purpose and interoperable</w:t>
      </w:r>
      <w:r>
        <w:t xml:space="preserve">. </w:t>
      </w:r>
    </w:p>
    <w:p w14:paraId="1121624D" w14:textId="02139DAC" w:rsidR="00A4233D" w:rsidRDefault="00C16A0A" w:rsidP="00A4233D">
      <w:pPr>
        <w:pStyle w:val="Paragraph"/>
      </w:pPr>
      <w:r>
        <w:t xml:space="preserve">Stakeholders suggested </w:t>
      </w:r>
      <w:r w:rsidRPr="003023BF">
        <w:t xml:space="preserve">that patients still experience </w:t>
      </w:r>
      <w:r>
        <w:t xml:space="preserve">suboptimal </w:t>
      </w:r>
      <w:r w:rsidRPr="003023BF">
        <w:t>coordination of their care</w:t>
      </w:r>
      <w:r>
        <w:t xml:space="preserve">, </w:t>
      </w:r>
      <w:r w:rsidRPr="003023BF">
        <w:t>between different services and also between their condition specific specialist and that of their palliative care teams.</w:t>
      </w:r>
    </w:p>
    <w:p w14:paraId="062728A5" w14:textId="0B7D4A10" w:rsidR="00133D9E" w:rsidRDefault="00133D9E" w:rsidP="00C60250">
      <w:pPr>
        <w:pStyle w:val="Paragraph"/>
      </w:pPr>
      <w:r>
        <w:t>The importance of documenting and sharing information about people at the end of life and their preferences has been particularly highlighted during the COVID-19 pandemic where people were often treated in isolation with no input from friends and family.</w:t>
      </w:r>
    </w:p>
    <w:p w14:paraId="09928F5B" w14:textId="14E15460" w:rsidR="00AB21FD" w:rsidRDefault="00AB21FD" w:rsidP="00AB21FD">
      <w:pPr>
        <w:pStyle w:val="Heading3"/>
      </w:pPr>
      <w:r>
        <w:t>Providing multipractitioner care</w:t>
      </w:r>
    </w:p>
    <w:p w14:paraId="4AD15031" w14:textId="77777777" w:rsidR="00AB21FD" w:rsidRDefault="00AB21FD" w:rsidP="00AB21FD">
      <w:pPr>
        <w:pStyle w:val="Paragraph"/>
      </w:pPr>
      <w:r w:rsidRPr="00767C0A">
        <w:t>Stakeholder</w:t>
      </w:r>
      <w:r>
        <w:t>s suggested p</w:t>
      </w:r>
      <w:r w:rsidRPr="004631F9">
        <w:t>roviding multipractitioner care</w:t>
      </w:r>
      <w:r>
        <w:t xml:space="preserve"> as a key area for quality improvement. </w:t>
      </w:r>
    </w:p>
    <w:p w14:paraId="566C5805" w14:textId="39C0EDB3" w:rsidR="007C4794" w:rsidRDefault="00F47917" w:rsidP="00AB21FD">
      <w:pPr>
        <w:pStyle w:val="Paragraph"/>
      </w:pPr>
      <w:r>
        <w:t>Stakeholders</w:t>
      </w:r>
      <w:r w:rsidR="00AB21FD">
        <w:t xml:space="preserve"> felt that multipractitioner care is necessary to enable people approaching the end of li</w:t>
      </w:r>
      <w:r w:rsidR="00A10AA2">
        <w:t>fe</w:t>
      </w:r>
      <w:r w:rsidR="00AB21FD">
        <w:t xml:space="preserve"> to be supported and have their </w:t>
      </w:r>
      <w:r w:rsidR="007C4794">
        <w:t xml:space="preserve">health and social care </w:t>
      </w:r>
      <w:r w:rsidR="00AB21FD">
        <w:t xml:space="preserve">needs met in the place of their preference. </w:t>
      </w:r>
    </w:p>
    <w:p w14:paraId="6606AF4F" w14:textId="2A49A58D" w:rsidR="00AB21FD" w:rsidRDefault="00AB21FD" w:rsidP="00AB21FD">
      <w:pPr>
        <w:pStyle w:val="Paragraph"/>
      </w:pPr>
      <w:r>
        <w:t xml:space="preserve">They highlighted </w:t>
      </w:r>
      <w:r w:rsidR="00E04342">
        <w:t xml:space="preserve">increasing numbers of people reaching the end of life with more than one disease. This introduces </w:t>
      </w:r>
      <w:r>
        <w:t>the need for close collaboration between disease specific specialist</w:t>
      </w:r>
      <w:r w:rsidR="00A10AA2">
        <w:t>s</w:t>
      </w:r>
      <w:r w:rsidR="00E04342">
        <w:t xml:space="preserve"> who need to be supported by</w:t>
      </w:r>
      <w:r>
        <w:t xml:space="preserve"> multidisciplinary teams and palliative care specialists</w:t>
      </w:r>
      <w:r w:rsidR="007C4794">
        <w:t xml:space="preserve"> to achieve the best outcomes and experience for the person at the end of life</w:t>
      </w:r>
      <w:r>
        <w:t xml:space="preserve">. </w:t>
      </w:r>
    </w:p>
    <w:p w14:paraId="3C7ED2EF" w14:textId="6660E05F" w:rsidR="00C60250" w:rsidRDefault="00C60250" w:rsidP="00C60250">
      <w:pPr>
        <w:pStyle w:val="Heading3"/>
      </w:pPr>
      <w:r w:rsidRPr="00C60250">
        <w:lastRenderedPageBreak/>
        <w:t>Transfer between care settings</w:t>
      </w:r>
    </w:p>
    <w:p w14:paraId="14077503" w14:textId="7422E362" w:rsidR="006031D1" w:rsidRDefault="006031D1" w:rsidP="00A4233D">
      <w:pPr>
        <w:pStyle w:val="Paragraph"/>
      </w:pPr>
      <w:r>
        <w:t>Stakeholders suggested transfer</w:t>
      </w:r>
      <w:r w:rsidR="0049787F">
        <w:t>s</w:t>
      </w:r>
      <w:r>
        <w:t xml:space="preserve"> between care settings </w:t>
      </w:r>
      <w:r w:rsidR="00F47917">
        <w:t>i</w:t>
      </w:r>
      <w:r>
        <w:t xml:space="preserve">s a key area for quality improvement. </w:t>
      </w:r>
    </w:p>
    <w:p w14:paraId="4714A1C8" w14:textId="71243AE6" w:rsidR="00B96A3B" w:rsidRDefault="00B96A3B" w:rsidP="00B96A3B">
      <w:pPr>
        <w:pStyle w:val="Paragraph"/>
      </w:pPr>
      <w:r>
        <w:t>Stakeholders</w:t>
      </w:r>
      <w:r w:rsidR="00A87655">
        <w:t xml:space="preserve"> </w:t>
      </w:r>
      <w:r>
        <w:t>highlighted</w:t>
      </w:r>
      <w:r w:rsidR="00A87655">
        <w:t xml:space="preserve"> that </w:t>
      </w:r>
      <w:r w:rsidR="00487A28" w:rsidRPr="00487A28">
        <w:t>developing systems to support smooth and rapid transfer between settings is vital to maxim</w:t>
      </w:r>
      <w:r w:rsidR="00A10AA2">
        <w:t>ise</w:t>
      </w:r>
      <w:r w:rsidR="00487A28" w:rsidRPr="00487A28">
        <w:t xml:space="preserve"> </w:t>
      </w:r>
      <w:r w:rsidR="00A10AA2">
        <w:t xml:space="preserve">the </w:t>
      </w:r>
      <w:r w:rsidR="00487A28" w:rsidRPr="00487A28">
        <w:t xml:space="preserve">chance of a person being cared for and </w:t>
      </w:r>
      <w:r w:rsidR="00A10AA2">
        <w:t>dying</w:t>
      </w:r>
      <w:r w:rsidR="00487A28" w:rsidRPr="00487A28">
        <w:t xml:space="preserve"> in their preferred place. </w:t>
      </w:r>
      <w:r>
        <w:t>These systems should include transport available to move people between care settings without delay, availability of care packages at home and i</w:t>
      </w:r>
      <w:r w:rsidRPr="006031D1">
        <w:t xml:space="preserve">nformation on </w:t>
      </w:r>
      <w:r>
        <w:t>the person’s</w:t>
      </w:r>
      <w:r w:rsidRPr="006031D1">
        <w:t xml:space="preserve"> plan of care and changing needs </w:t>
      </w:r>
      <w:r>
        <w:t xml:space="preserve">that would </w:t>
      </w:r>
      <w:r w:rsidRPr="006031D1">
        <w:t>accompany the</w:t>
      </w:r>
      <w:r>
        <w:t>m</w:t>
      </w:r>
      <w:r w:rsidRPr="006031D1">
        <w:t xml:space="preserve"> at the point of transfer to </w:t>
      </w:r>
      <w:r>
        <w:t>allow for</w:t>
      </w:r>
      <w:r w:rsidRPr="006031D1">
        <w:t xml:space="preserve"> smooth transition</w:t>
      </w:r>
      <w:r>
        <w:t xml:space="preserve">. </w:t>
      </w:r>
    </w:p>
    <w:p w14:paraId="45285B02" w14:textId="7D8F44C7" w:rsidR="00B96A3B" w:rsidRDefault="00B96A3B" w:rsidP="00A87655">
      <w:pPr>
        <w:pStyle w:val="Paragraph"/>
      </w:pPr>
      <w:r>
        <w:t>Stakeholders suggested that d</w:t>
      </w:r>
      <w:r w:rsidRPr="0049787F">
        <w:t xml:space="preserve">elayed discharge </w:t>
      </w:r>
      <w:r>
        <w:t xml:space="preserve">to a place where people want to die, and </w:t>
      </w:r>
      <w:r w:rsidRPr="0049787F">
        <w:t>unwanted</w:t>
      </w:r>
      <w:r>
        <w:t xml:space="preserve"> and </w:t>
      </w:r>
      <w:r w:rsidRPr="0049787F">
        <w:t xml:space="preserve">medically unnecessary hospital admissions occur because </w:t>
      </w:r>
      <w:r>
        <w:t xml:space="preserve">care packages for those wishing to die at home are unavailable. </w:t>
      </w:r>
    </w:p>
    <w:p w14:paraId="13DD7CCC" w14:textId="01B91F8F" w:rsidR="00FC0E46" w:rsidRPr="007B1C0E" w:rsidRDefault="00FC0E46" w:rsidP="00FC0E46">
      <w:pPr>
        <w:pStyle w:val="Numberedheading3"/>
      </w:pPr>
      <w:r>
        <w:t>S</w:t>
      </w:r>
      <w:r w:rsidRPr="00CD3D03">
        <w:t>elected recommendations from development source</w:t>
      </w:r>
    </w:p>
    <w:p w14:paraId="3EAE153D" w14:textId="39BEBC27" w:rsidR="00142766" w:rsidRDefault="00FC0E46" w:rsidP="00FC0E46">
      <w:pPr>
        <w:pStyle w:val="Paragraph"/>
      </w:pPr>
      <w:r>
        <w:t xml:space="preserve">Table </w:t>
      </w:r>
      <w:r w:rsidR="007E51ED">
        <w:t>7</w:t>
      </w:r>
      <w:r>
        <w:t xml:space="preserve"> below highlights </w:t>
      </w:r>
      <w:r w:rsidRPr="00913701">
        <w:t xml:space="preserve">recommendations that have been provisionally selected from the development </w:t>
      </w:r>
      <w:r w:rsidRPr="00F2333B">
        <w:t>source</w:t>
      </w:r>
      <w:r w:rsidR="0042071B">
        <w:t xml:space="preserve">. </w:t>
      </w:r>
    </w:p>
    <w:p w14:paraId="0BAD8993" w14:textId="2019C3B3" w:rsidR="00FC0E46" w:rsidRPr="00F45FBA" w:rsidRDefault="00FC0E46" w:rsidP="00FC0E46">
      <w:pPr>
        <w:pStyle w:val="Heading3"/>
      </w:pPr>
      <w:r>
        <w:t xml:space="preserve">Table </w:t>
      </w:r>
      <w:r w:rsidR="007E51ED">
        <w:t>7</w:t>
      </w:r>
      <w:r w:rsidRPr="00F45FBA">
        <w:t xml:space="preserve"> Specific areas for quality improvement</w:t>
      </w: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3"/>
        <w:gridCol w:w="4395"/>
      </w:tblGrid>
      <w:tr w:rsidR="00FC0E46" w:rsidRPr="00FD3FF6" w14:paraId="1FB8DBF4" w14:textId="77777777" w:rsidTr="00DD60EA">
        <w:trPr>
          <w:trHeight w:val="595"/>
        </w:trPr>
        <w:tc>
          <w:tcPr>
            <w:tcW w:w="4113" w:type="dxa"/>
            <w:shd w:val="clear" w:color="auto" w:fill="auto"/>
            <w:hideMark/>
          </w:tcPr>
          <w:p w14:paraId="1B83916A" w14:textId="77777777" w:rsidR="00FC0E46" w:rsidRPr="009C32E3" w:rsidRDefault="00FC0E46" w:rsidP="000A1C50">
            <w:pPr>
              <w:pStyle w:val="Tabletitle"/>
              <w:rPr>
                <w:highlight w:val="lightGray"/>
              </w:rPr>
            </w:pPr>
            <w:r w:rsidRPr="00F2333B">
              <w:t>Sug</w:t>
            </w:r>
            <w:r>
              <w:t>gested quality improvement area</w:t>
            </w:r>
            <w:r w:rsidRPr="009C32E3">
              <w:rPr>
                <w:highlight w:val="lightGray"/>
              </w:rPr>
              <w:t xml:space="preserve"> </w:t>
            </w:r>
          </w:p>
        </w:tc>
        <w:tc>
          <w:tcPr>
            <w:tcW w:w="4395" w:type="dxa"/>
            <w:shd w:val="clear" w:color="auto" w:fill="auto"/>
            <w:hideMark/>
          </w:tcPr>
          <w:p w14:paraId="216E4E26" w14:textId="77777777" w:rsidR="00FC0E46" w:rsidRPr="009C32E3" w:rsidRDefault="00FC0E46" w:rsidP="000A1C50">
            <w:pPr>
              <w:pStyle w:val="Tabletitle"/>
              <w:rPr>
                <w:highlight w:val="lightGray"/>
              </w:rPr>
            </w:pPr>
            <w:r w:rsidRPr="00F2333B">
              <w:t>Selected source guidance recommendations</w:t>
            </w:r>
          </w:p>
        </w:tc>
      </w:tr>
      <w:tr w:rsidR="00AB21FD" w:rsidRPr="005E5E3B" w14:paraId="2169BC6A" w14:textId="77777777" w:rsidTr="000A1C50">
        <w:trPr>
          <w:trHeight w:val="996"/>
        </w:trPr>
        <w:tc>
          <w:tcPr>
            <w:tcW w:w="4113" w:type="dxa"/>
            <w:shd w:val="clear" w:color="auto" w:fill="auto"/>
          </w:tcPr>
          <w:p w14:paraId="11DAD272" w14:textId="0480C21E" w:rsidR="00AB21FD" w:rsidRPr="00F93F2D" w:rsidRDefault="00CA7A95" w:rsidP="00AB21FD">
            <w:pPr>
              <w:pStyle w:val="Tabletext"/>
            </w:pPr>
            <w:r w:rsidRPr="00F93F2D">
              <w:t>C</w:t>
            </w:r>
            <w:r>
              <w:t xml:space="preserve">oordination </w:t>
            </w:r>
            <w:r w:rsidR="00AB21FD" w:rsidRPr="00F93F2D">
              <w:t>and information</w:t>
            </w:r>
            <w:r w:rsidRPr="00F93F2D">
              <w:t xml:space="preserve"> sharing</w:t>
            </w:r>
          </w:p>
        </w:tc>
        <w:tc>
          <w:tcPr>
            <w:tcW w:w="4395" w:type="dxa"/>
            <w:shd w:val="clear" w:color="auto" w:fill="auto"/>
          </w:tcPr>
          <w:p w14:paraId="12C818BD" w14:textId="5AA3ACD3" w:rsidR="00AB21FD" w:rsidRPr="00F93F2D" w:rsidRDefault="00AB21FD" w:rsidP="00AB21FD">
            <w:pPr>
              <w:pStyle w:val="Tabletext"/>
            </w:pPr>
            <w:r w:rsidRPr="00F93F2D">
              <w:t>NICE</w:t>
            </w:r>
            <w:r>
              <w:t xml:space="preserve"> NG142 </w:t>
            </w:r>
            <w:hyperlink r:id="rId31" w:anchor="communicating-and-sharing-information-between-services" w:history="1">
              <w:r w:rsidRPr="0042071B">
                <w:rPr>
                  <w:rStyle w:val="Hyperlink"/>
                </w:rPr>
                <w:t>Recommendations 1.8.1, 1.8.2</w:t>
              </w:r>
            </w:hyperlink>
            <w:r w:rsidR="00CA7A95">
              <w:t xml:space="preserve">, </w:t>
            </w:r>
            <w:r w:rsidR="00CA7A95" w:rsidRPr="00E474DC">
              <w:t xml:space="preserve"> </w:t>
            </w:r>
            <w:hyperlink r:id="rId32" w:anchor="communicating-and-sharing-information-between-services" w:history="1">
              <w:r w:rsidR="00CA7A95" w:rsidRPr="0042071B">
                <w:rPr>
                  <w:rStyle w:val="Hyperlink"/>
                </w:rPr>
                <w:t>1.10.1, 1.10.3, 1.10.4</w:t>
              </w:r>
            </w:hyperlink>
          </w:p>
        </w:tc>
      </w:tr>
      <w:tr w:rsidR="00AB21FD" w:rsidRPr="005E5E3B" w14:paraId="0ECEBFEB" w14:textId="77777777" w:rsidTr="000A1C50">
        <w:trPr>
          <w:trHeight w:val="996"/>
        </w:trPr>
        <w:tc>
          <w:tcPr>
            <w:tcW w:w="4113" w:type="dxa"/>
            <w:shd w:val="clear" w:color="auto" w:fill="auto"/>
          </w:tcPr>
          <w:p w14:paraId="3760ABBF" w14:textId="1946985E" w:rsidR="00AB21FD" w:rsidRPr="00AB21FD" w:rsidRDefault="00AB21FD" w:rsidP="00AB21FD">
            <w:pPr>
              <w:pStyle w:val="Tabletext"/>
            </w:pPr>
            <w:r w:rsidRPr="00AB21FD">
              <w:t>Providing multipractitioner care</w:t>
            </w:r>
          </w:p>
        </w:tc>
        <w:tc>
          <w:tcPr>
            <w:tcW w:w="4395" w:type="dxa"/>
            <w:shd w:val="clear" w:color="auto" w:fill="auto"/>
          </w:tcPr>
          <w:p w14:paraId="12A9953B" w14:textId="14989F6B" w:rsidR="00AB21FD" w:rsidRPr="00AB21FD" w:rsidRDefault="00AB21FD" w:rsidP="00AB21FD">
            <w:pPr>
              <w:pStyle w:val="Tabletext"/>
            </w:pPr>
            <w:r w:rsidRPr="00AB21FD">
              <w:t xml:space="preserve">NICE NG142 </w:t>
            </w:r>
            <w:hyperlink r:id="rId33" w:anchor="communicating-and-sharing-information-between-services" w:history="1">
              <w:r w:rsidRPr="0042071B">
                <w:rPr>
                  <w:rStyle w:val="Hyperlink"/>
                </w:rPr>
                <w:t>Recommendations 1.9.1, 1.9.2</w:t>
              </w:r>
            </w:hyperlink>
          </w:p>
        </w:tc>
      </w:tr>
      <w:tr w:rsidR="00AB21FD" w:rsidRPr="005E5E3B" w14:paraId="28C715C6" w14:textId="77777777" w:rsidTr="000A1C50">
        <w:trPr>
          <w:trHeight w:val="996"/>
        </w:trPr>
        <w:tc>
          <w:tcPr>
            <w:tcW w:w="4113" w:type="dxa"/>
            <w:shd w:val="clear" w:color="auto" w:fill="auto"/>
          </w:tcPr>
          <w:p w14:paraId="706DF95C" w14:textId="18D1642A" w:rsidR="00AB21FD" w:rsidRPr="00DD0BD8" w:rsidRDefault="00AB21FD" w:rsidP="00AB21FD">
            <w:pPr>
              <w:pStyle w:val="Tabletext"/>
              <w:rPr>
                <w:highlight w:val="lightGray"/>
              </w:rPr>
            </w:pPr>
            <w:r w:rsidRPr="00734467">
              <w:t>Transfer between care setting</w:t>
            </w:r>
          </w:p>
        </w:tc>
        <w:tc>
          <w:tcPr>
            <w:tcW w:w="4395" w:type="dxa"/>
            <w:shd w:val="clear" w:color="auto" w:fill="auto"/>
          </w:tcPr>
          <w:p w14:paraId="460429DE" w14:textId="7824BF70" w:rsidR="00AB21FD" w:rsidRPr="00DD0BD8" w:rsidRDefault="00AB21FD" w:rsidP="00AB21FD">
            <w:pPr>
              <w:pStyle w:val="Tabletext"/>
              <w:rPr>
                <w:highlight w:val="lightGray"/>
              </w:rPr>
            </w:pPr>
            <w:r w:rsidRPr="00E474DC">
              <w:t xml:space="preserve">NICE NG142 </w:t>
            </w:r>
            <w:hyperlink r:id="rId34" w:anchor="transferring-people-between-care-settings" w:history="1">
              <w:r w:rsidRPr="0042071B">
                <w:rPr>
                  <w:rStyle w:val="Hyperlink"/>
                </w:rPr>
                <w:t>Recommendations 1.11.2, 1.11.3</w:t>
              </w:r>
            </w:hyperlink>
          </w:p>
        </w:tc>
      </w:tr>
    </w:tbl>
    <w:p w14:paraId="789B0486" w14:textId="5E09E7FC" w:rsidR="00FC0E46" w:rsidRPr="00F913B1" w:rsidRDefault="00F913B1" w:rsidP="00FC0E46">
      <w:pPr>
        <w:pStyle w:val="Heading3"/>
      </w:pPr>
      <w:r w:rsidRPr="00F913B1">
        <w:t>Communicating and sharing information</w:t>
      </w:r>
    </w:p>
    <w:p w14:paraId="6B21D272" w14:textId="0B9348EB" w:rsidR="00F913B1" w:rsidRDefault="00F913B1" w:rsidP="00FC0E46">
      <w:pPr>
        <w:pStyle w:val="Heading40"/>
      </w:pPr>
      <w:r w:rsidRPr="00F93F2D">
        <w:t>NICE</w:t>
      </w:r>
      <w:r>
        <w:t xml:space="preserve"> NG142 </w:t>
      </w:r>
    </w:p>
    <w:p w14:paraId="6E098056" w14:textId="56D2367B" w:rsidR="00FC0E46" w:rsidRDefault="00F913B1" w:rsidP="00FC0E46">
      <w:pPr>
        <w:pStyle w:val="Heading40"/>
      </w:pPr>
      <w:r>
        <w:t>Recommendations 1.8.1</w:t>
      </w:r>
    </w:p>
    <w:p w14:paraId="5980FF06" w14:textId="5AF2A390" w:rsidR="00F913B1" w:rsidRPr="00F913B1" w:rsidRDefault="00F913B1" w:rsidP="00FC0E46">
      <w:pPr>
        <w:pStyle w:val="Heading40"/>
        <w:rPr>
          <w:u w:val="none"/>
        </w:rPr>
      </w:pPr>
      <w:r w:rsidRPr="00F913B1">
        <w:rPr>
          <w:u w:val="none"/>
        </w:rPr>
        <w:t>Adults approaching the end of their life should have care that is coordinated between health and social care practitioners within and across different services and organisations, to ensure good communication and a shared understanding of the person's needs and care.</w:t>
      </w:r>
    </w:p>
    <w:p w14:paraId="395E51A1" w14:textId="2979BAE2" w:rsidR="00F913B1" w:rsidRDefault="00F913B1" w:rsidP="00F913B1">
      <w:pPr>
        <w:pStyle w:val="Heading40"/>
      </w:pPr>
      <w:r>
        <w:t>Recommendations 1.8.2</w:t>
      </w:r>
    </w:p>
    <w:p w14:paraId="3E033556" w14:textId="7D1BC511" w:rsidR="00F913B1" w:rsidRDefault="00F913B1" w:rsidP="00F913B1">
      <w:pPr>
        <w:pStyle w:val="Heading40"/>
        <w:rPr>
          <w:u w:val="none"/>
        </w:rPr>
      </w:pPr>
      <w:r w:rsidRPr="00F913B1">
        <w:rPr>
          <w:u w:val="none"/>
        </w:rPr>
        <w:lastRenderedPageBreak/>
        <w:t>Use electronic information-sharing systems that are accessible between different services and organisations to enable information to be reviewed, updated and shared efficiently within and between multipractitioner teams, across different services and organisations.</w:t>
      </w:r>
    </w:p>
    <w:p w14:paraId="2D641BCE" w14:textId="27BE4B13" w:rsidR="00F913B1" w:rsidRPr="00F913B1" w:rsidRDefault="00F913B1" w:rsidP="00F913B1">
      <w:pPr>
        <w:pStyle w:val="Heading3"/>
      </w:pPr>
      <w:r w:rsidRPr="00734467">
        <w:t>End of life care coordination</w:t>
      </w:r>
    </w:p>
    <w:p w14:paraId="2CA8E265" w14:textId="771C089D" w:rsidR="00F913B1" w:rsidRDefault="00F913B1" w:rsidP="00F913B1">
      <w:pPr>
        <w:pStyle w:val="Heading40"/>
      </w:pPr>
      <w:r w:rsidRPr="00F93F2D">
        <w:t>NICE</w:t>
      </w:r>
      <w:r>
        <w:t xml:space="preserve"> NG142 </w:t>
      </w:r>
    </w:p>
    <w:p w14:paraId="09835D8F" w14:textId="5BA89C6C" w:rsidR="00F913B1" w:rsidRDefault="00F913B1" w:rsidP="00F913B1">
      <w:pPr>
        <w:pStyle w:val="Heading40"/>
      </w:pPr>
      <w:r w:rsidRPr="00E474DC">
        <w:t>Recommendations</w:t>
      </w:r>
      <w:r>
        <w:t xml:space="preserve"> 1.10.1</w:t>
      </w:r>
    </w:p>
    <w:p w14:paraId="3B493884" w14:textId="77777777" w:rsidR="00F913B1" w:rsidRDefault="00F913B1" w:rsidP="00F913B1">
      <w:pPr>
        <w:pStyle w:val="Heading40"/>
        <w:rPr>
          <w:u w:val="none"/>
        </w:rPr>
      </w:pPr>
      <w:r w:rsidRPr="00F913B1">
        <w:rPr>
          <w:u w:val="none"/>
        </w:rPr>
        <w:t>Provide end of life care coordination for adults who are approaching the end of their life through:</w:t>
      </w:r>
    </w:p>
    <w:p w14:paraId="45394325" w14:textId="77777777" w:rsidR="00F913B1" w:rsidRDefault="00F913B1" w:rsidP="00F913B1">
      <w:pPr>
        <w:pStyle w:val="Bulletparagraph"/>
      </w:pPr>
      <w:r w:rsidRPr="00F913B1">
        <w:t>community and primary care services for adults, provided by the person's GP or</w:t>
      </w:r>
      <w:r>
        <w:t xml:space="preserve"> </w:t>
      </w:r>
      <w:r w:rsidRPr="00F913B1">
        <w:t>another health or social care practitioner in the primary or community care team</w:t>
      </w:r>
    </w:p>
    <w:p w14:paraId="6E85BE5D" w14:textId="13191B4E" w:rsidR="00F913B1" w:rsidRPr="00F913B1" w:rsidRDefault="00F913B1" w:rsidP="00F913B1">
      <w:pPr>
        <w:pStyle w:val="Bulletparagraph"/>
      </w:pPr>
      <w:r w:rsidRPr="00F913B1">
        <w:t>hospital services for adults whose treatment is based in secondary or tertiary care, provided by health and social care practitioners based in hospices or disease-specific specialists in hospitals.</w:t>
      </w:r>
    </w:p>
    <w:p w14:paraId="23D989D5" w14:textId="1BE4DB8A" w:rsidR="00F913B1" w:rsidRDefault="00F913B1" w:rsidP="00F913B1">
      <w:pPr>
        <w:pStyle w:val="Heading40"/>
      </w:pPr>
      <w:r w:rsidRPr="00E474DC">
        <w:t>Recommendations</w:t>
      </w:r>
      <w:r>
        <w:t xml:space="preserve"> 1.10.3</w:t>
      </w:r>
    </w:p>
    <w:p w14:paraId="35C70A63" w14:textId="20572DE5" w:rsidR="00F913B1" w:rsidRPr="00F913B1" w:rsidRDefault="00F913B1" w:rsidP="00F913B1">
      <w:pPr>
        <w:pStyle w:val="Heading40"/>
        <w:rPr>
          <w:u w:val="none"/>
        </w:rPr>
      </w:pPr>
      <w:r w:rsidRPr="00F913B1">
        <w:rPr>
          <w:u w:val="none"/>
        </w:rPr>
        <w:t>Ensure that there is good communication between health and social care practitioners coordinating community-based care and health and social care practitioners coordinating hospital care.</w:t>
      </w:r>
    </w:p>
    <w:p w14:paraId="1C0093BC" w14:textId="2D80AC55" w:rsidR="00F913B1" w:rsidRDefault="00F913B1" w:rsidP="00F913B1">
      <w:pPr>
        <w:pStyle w:val="Heading40"/>
      </w:pPr>
      <w:r w:rsidRPr="00E474DC">
        <w:t>Recommendations</w:t>
      </w:r>
      <w:r>
        <w:t xml:space="preserve"> 1.10.4</w:t>
      </w:r>
    </w:p>
    <w:p w14:paraId="64AD6CD6" w14:textId="77777777" w:rsidR="00F913B1" w:rsidRPr="00F913B1" w:rsidRDefault="00F913B1" w:rsidP="00F913B1">
      <w:pPr>
        <w:pStyle w:val="Heading40"/>
        <w:rPr>
          <w:u w:val="none"/>
        </w:rPr>
      </w:pPr>
      <w:r w:rsidRPr="00F913B1">
        <w:rPr>
          <w:u w:val="none"/>
        </w:rPr>
        <w:t>Health and social care practitioners providing end of life care coordination should:</w:t>
      </w:r>
    </w:p>
    <w:p w14:paraId="0B12D3DB" w14:textId="77777777" w:rsidR="00F913B1" w:rsidRDefault="00F913B1" w:rsidP="00F913B1">
      <w:pPr>
        <w:pStyle w:val="Bulletleft1"/>
      </w:pPr>
      <w:r w:rsidRPr="00F913B1">
        <w:t>offer information to the person approaching the end of their life, their carers and others important to them, about who the multipractitioner team members are (including the lead healthcare professionals in each setting responsible for their care), the roles of the team members and how services are accessed</w:t>
      </w:r>
    </w:p>
    <w:p w14:paraId="2D0016B9" w14:textId="77777777" w:rsidR="00F913B1" w:rsidRDefault="00F913B1" w:rsidP="00F913B1">
      <w:pPr>
        <w:pStyle w:val="Bulletleft1"/>
      </w:pPr>
      <w:r w:rsidRPr="00F913B1">
        <w:t>ensure that holistic needs assessments are offered, and the person's wishes and needs are discussed and acted on whenever possibl</w:t>
      </w:r>
      <w:r>
        <w:t xml:space="preserve">e </w:t>
      </w:r>
    </w:p>
    <w:p w14:paraId="70B81FD3" w14:textId="77777777" w:rsidR="00F913B1" w:rsidRDefault="00F913B1" w:rsidP="00F913B1">
      <w:pPr>
        <w:pStyle w:val="Bulletleft1"/>
      </w:pPr>
      <w:r w:rsidRPr="00F913B1">
        <w:t>ensure that care is coordinated across and between the multipractitioner teams and between care settings</w:t>
      </w:r>
    </w:p>
    <w:p w14:paraId="0B53CD6C" w14:textId="77777777" w:rsidR="00F913B1" w:rsidRDefault="00F913B1" w:rsidP="00F913B1">
      <w:pPr>
        <w:pStyle w:val="Bulletleft1"/>
      </w:pPr>
      <w:r w:rsidRPr="00F913B1">
        <w:t>ensure that regular discussions and reviews of care, holistic needs and advance care plans are offered</w:t>
      </w:r>
    </w:p>
    <w:p w14:paraId="197F07E3" w14:textId="1B46B5FD" w:rsidR="00F913B1" w:rsidRDefault="00F913B1" w:rsidP="00FC0E46">
      <w:pPr>
        <w:pStyle w:val="Bulletleft1"/>
      </w:pPr>
      <w:r w:rsidRPr="00F913B1">
        <w:t>share information about the person's care between members of the multipractitioner teams.</w:t>
      </w:r>
    </w:p>
    <w:p w14:paraId="4F902E2B" w14:textId="77777777" w:rsidR="0042071B" w:rsidRPr="00A57323" w:rsidRDefault="0042071B" w:rsidP="0042071B">
      <w:pPr>
        <w:pStyle w:val="Heading3"/>
      </w:pPr>
      <w:r w:rsidRPr="004631F9">
        <w:lastRenderedPageBreak/>
        <w:t>Providing multipractitioner care</w:t>
      </w:r>
    </w:p>
    <w:p w14:paraId="694804FB" w14:textId="77777777" w:rsidR="0042071B" w:rsidRPr="00A57323" w:rsidRDefault="0042071B" w:rsidP="0042071B">
      <w:pPr>
        <w:pStyle w:val="Heading40"/>
      </w:pPr>
      <w:r w:rsidRPr="00A57323">
        <w:t>NICE NG142</w:t>
      </w:r>
    </w:p>
    <w:p w14:paraId="0AF3F777" w14:textId="77777777" w:rsidR="0042071B" w:rsidRPr="00A57323" w:rsidRDefault="0042071B" w:rsidP="0042071B">
      <w:pPr>
        <w:pStyle w:val="Heading40"/>
      </w:pPr>
      <w:r w:rsidRPr="00A57323">
        <w:t>Recommendation 1.</w:t>
      </w:r>
      <w:r>
        <w:t>9.1</w:t>
      </w:r>
      <w:r w:rsidRPr="00A57323">
        <w:t xml:space="preserve"> </w:t>
      </w:r>
    </w:p>
    <w:p w14:paraId="4C694162" w14:textId="77777777" w:rsidR="0042071B" w:rsidRDefault="0042071B" w:rsidP="0042071B">
      <w:pPr>
        <w:pStyle w:val="Paragraph"/>
      </w:pPr>
      <w:r>
        <w:t>Provide access to the expertise of highly skilled health and social care practitioners, when needed, for adults approaching the end of their life, their carers and other people important to them. They should have the skills to:</w:t>
      </w:r>
    </w:p>
    <w:p w14:paraId="7CFE2C6E" w14:textId="77777777" w:rsidR="0042071B" w:rsidRDefault="0042071B" w:rsidP="0042071B">
      <w:pPr>
        <w:pStyle w:val="Paragraph"/>
        <w:numPr>
          <w:ilvl w:val="0"/>
          <w:numId w:val="28"/>
        </w:numPr>
      </w:pPr>
      <w:r>
        <w:t>meet complex care and support needs</w:t>
      </w:r>
    </w:p>
    <w:p w14:paraId="3DFB8461" w14:textId="77777777" w:rsidR="0042071B" w:rsidRDefault="0042071B" w:rsidP="0042071B">
      <w:pPr>
        <w:pStyle w:val="Paragraph"/>
        <w:numPr>
          <w:ilvl w:val="0"/>
          <w:numId w:val="28"/>
        </w:numPr>
      </w:pPr>
      <w:r>
        <w:t>anticipate and prevent or minimise crises</w:t>
      </w:r>
    </w:p>
    <w:p w14:paraId="75123FFF" w14:textId="77777777" w:rsidR="0042071B" w:rsidRDefault="0042071B" w:rsidP="0042071B">
      <w:pPr>
        <w:pStyle w:val="Paragraph"/>
        <w:numPr>
          <w:ilvl w:val="0"/>
          <w:numId w:val="28"/>
        </w:numPr>
      </w:pPr>
      <w:r>
        <w:t>support people's preferences for where they would like to be cared for and die, if possible.</w:t>
      </w:r>
      <w:r w:rsidRPr="00A57323">
        <w:t xml:space="preserve"> </w:t>
      </w:r>
    </w:p>
    <w:p w14:paraId="582E13C5" w14:textId="77777777" w:rsidR="0042071B" w:rsidRPr="00A57323" w:rsidRDefault="0042071B" w:rsidP="0042071B">
      <w:pPr>
        <w:pStyle w:val="Heading40"/>
      </w:pPr>
      <w:r w:rsidRPr="00A57323">
        <w:t>Recommendation 1.</w:t>
      </w:r>
      <w:r>
        <w:t>9.2</w:t>
      </w:r>
      <w:r w:rsidRPr="00A57323">
        <w:t xml:space="preserve"> </w:t>
      </w:r>
    </w:p>
    <w:p w14:paraId="7AB94966" w14:textId="77777777" w:rsidR="0042071B" w:rsidRDefault="0042071B" w:rsidP="0042071B">
      <w:pPr>
        <w:pStyle w:val="Paragraph"/>
      </w:pPr>
      <w:r>
        <w:t>Health and social care practitioners should have the skills to provide care for adults approaching the end of their life who need support in the following areas:</w:t>
      </w:r>
    </w:p>
    <w:p w14:paraId="3141D048" w14:textId="77777777" w:rsidR="0042071B" w:rsidRDefault="0042071B" w:rsidP="0042071B">
      <w:pPr>
        <w:pStyle w:val="Paragraph"/>
        <w:numPr>
          <w:ilvl w:val="0"/>
          <w:numId w:val="29"/>
        </w:numPr>
      </w:pPr>
      <w:r>
        <w:t>disease-specific, including symptom management, hydration and nutrition, and access to medication</w:t>
      </w:r>
    </w:p>
    <w:p w14:paraId="44E0284E" w14:textId="77777777" w:rsidR="0042071B" w:rsidRDefault="0042071B" w:rsidP="0042071B">
      <w:pPr>
        <w:pStyle w:val="Paragraph"/>
        <w:numPr>
          <w:ilvl w:val="0"/>
          <w:numId w:val="29"/>
        </w:numPr>
      </w:pPr>
      <w:r>
        <w:t>physical</w:t>
      </w:r>
    </w:p>
    <w:p w14:paraId="6677237B" w14:textId="77777777" w:rsidR="0042071B" w:rsidRDefault="0042071B" w:rsidP="0042071B">
      <w:pPr>
        <w:pStyle w:val="Paragraph"/>
        <w:numPr>
          <w:ilvl w:val="0"/>
          <w:numId w:val="29"/>
        </w:numPr>
      </w:pPr>
      <w:r>
        <w:t>psychological</w:t>
      </w:r>
    </w:p>
    <w:p w14:paraId="03991C26" w14:textId="77777777" w:rsidR="0042071B" w:rsidRDefault="0042071B" w:rsidP="0042071B">
      <w:pPr>
        <w:pStyle w:val="Paragraph"/>
        <w:numPr>
          <w:ilvl w:val="0"/>
          <w:numId w:val="29"/>
        </w:numPr>
      </w:pPr>
      <w:r>
        <w:t>social, including support and advice (for example, signposting advice on benefits, finance and third-sector, local or national support services)</w:t>
      </w:r>
    </w:p>
    <w:p w14:paraId="23D997F3" w14:textId="77777777" w:rsidR="0042071B" w:rsidRDefault="0042071B" w:rsidP="0042071B">
      <w:pPr>
        <w:pStyle w:val="Paragraph"/>
        <w:numPr>
          <w:ilvl w:val="0"/>
          <w:numId w:val="29"/>
        </w:numPr>
      </w:pPr>
      <w:r>
        <w:t>support with activities of daily living, including access to equipment and rehabilitation services</w:t>
      </w:r>
    </w:p>
    <w:p w14:paraId="6DA71D51" w14:textId="77777777" w:rsidR="0042071B" w:rsidRDefault="0042071B" w:rsidP="0042071B">
      <w:pPr>
        <w:pStyle w:val="Paragraph"/>
        <w:numPr>
          <w:ilvl w:val="0"/>
          <w:numId w:val="29"/>
        </w:numPr>
      </w:pPr>
      <w:r>
        <w:t>pastoral, religious and spiritual</w:t>
      </w:r>
    </w:p>
    <w:p w14:paraId="02C074DE" w14:textId="34E73FF6" w:rsidR="0042071B" w:rsidRDefault="0042071B" w:rsidP="0042071B">
      <w:pPr>
        <w:pStyle w:val="Paragraph"/>
        <w:numPr>
          <w:ilvl w:val="0"/>
          <w:numId w:val="29"/>
        </w:numPr>
      </w:pPr>
      <w:r>
        <w:t>cultural.</w:t>
      </w:r>
    </w:p>
    <w:p w14:paraId="4BABD681" w14:textId="4667778A" w:rsidR="00AB21FD" w:rsidRDefault="00AB21FD" w:rsidP="00AB21FD">
      <w:pPr>
        <w:pStyle w:val="Heading3"/>
      </w:pPr>
      <w:r w:rsidRPr="00C60250">
        <w:t>Transfer between care settings</w:t>
      </w:r>
    </w:p>
    <w:p w14:paraId="58B74287" w14:textId="77777777" w:rsidR="00AB21FD" w:rsidRPr="00AB21FD" w:rsidRDefault="00AB21FD" w:rsidP="00AB21FD">
      <w:pPr>
        <w:pStyle w:val="Paragraph"/>
        <w:rPr>
          <w:u w:val="single"/>
        </w:rPr>
      </w:pPr>
      <w:r w:rsidRPr="00AB21FD">
        <w:rPr>
          <w:u w:val="single"/>
        </w:rPr>
        <w:t xml:space="preserve">NICE NG142 </w:t>
      </w:r>
    </w:p>
    <w:p w14:paraId="033E9EF5" w14:textId="17179FA5" w:rsidR="00AB21FD" w:rsidRDefault="00AB21FD" w:rsidP="00AB21FD">
      <w:pPr>
        <w:pStyle w:val="Paragraph"/>
        <w:rPr>
          <w:u w:val="single"/>
        </w:rPr>
      </w:pPr>
      <w:r w:rsidRPr="00AB21FD">
        <w:rPr>
          <w:u w:val="single"/>
        </w:rPr>
        <w:t>Recommendation 1.11.2</w:t>
      </w:r>
    </w:p>
    <w:p w14:paraId="6002A10B" w14:textId="6C45B821" w:rsidR="00AB21FD" w:rsidRDefault="00AB21FD" w:rsidP="00AB21FD">
      <w:pPr>
        <w:pStyle w:val="Paragraph"/>
      </w:pPr>
      <w:r>
        <w:t>Develop systems to support smooth and rapid transfer between care settings for adults approaching the end of their life. For example, organise services so that:</w:t>
      </w:r>
    </w:p>
    <w:p w14:paraId="106DB665" w14:textId="77777777" w:rsidR="00AB21FD" w:rsidRDefault="00AB21FD" w:rsidP="00AB21FD">
      <w:pPr>
        <w:pStyle w:val="Bulletleft1"/>
      </w:pPr>
      <w:r>
        <w:lastRenderedPageBreak/>
        <w:t>ambulances or other transport services can move people between care settings without delay and in an efficient and compassionate way</w:t>
      </w:r>
    </w:p>
    <w:p w14:paraId="005445DA" w14:textId="3B10D950" w:rsidR="00AB21FD" w:rsidRPr="00AB21FD" w:rsidRDefault="00AB21FD" w:rsidP="00AB21FD">
      <w:pPr>
        <w:pStyle w:val="Bulletleft1"/>
      </w:pPr>
      <w:r>
        <w:t>care packages and equipment are available to enable adults approaching the end of their life to move to the place where they would like to be cared for and die.</w:t>
      </w:r>
    </w:p>
    <w:p w14:paraId="0A61B171" w14:textId="71CB15FE" w:rsidR="00AB21FD" w:rsidRPr="00AB21FD" w:rsidRDefault="00AB21FD" w:rsidP="00AB21FD">
      <w:pPr>
        <w:pStyle w:val="Paragraph"/>
        <w:rPr>
          <w:u w:val="single"/>
        </w:rPr>
      </w:pPr>
      <w:r w:rsidRPr="00AB21FD">
        <w:rPr>
          <w:u w:val="single"/>
        </w:rPr>
        <w:t>Recommendation 1.11.3</w:t>
      </w:r>
    </w:p>
    <w:p w14:paraId="668306E1" w14:textId="0221D929" w:rsidR="00AB21FD" w:rsidRPr="00F913B1" w:rsidRDefault="00AB21FD" w:rsidP="00AB21FD">
      <w:pPr>
        <w:pStyle w:val="Bulletleft1"/>
        <w:numPr>
          <w:ilvl w:val="0"/>
          <w:numId w:val="0"/>
        </w:numPr>
      </w:pPr>
      <w:r w:rsidRPr="00AB21FD">
        <w:t>Develop an agreed transfer policy between ambulance service providers and acute</w:t>
      </w:r>
      <w:r>
        <w:t xml:space="preserve"> </w:t>
      </w:r>
      <w:r w:rsidRPr="00AB21FD">
        <w:t>care providers to enable the rapid transfer of adults approaching the end of their life to the place where they would like to be cared for and die whenever rapid transfer is a priority.</w:t>
      </w:r>
    </w:p>
    <w:p w14:paraId="4FE10ABC" w14:textId="5C061B14" w:rsidR="00FC0E46" w:rsidRDefault="00FC0E46" w:rsidP="00FC0E46">
      <w:pPr>
        <w:pStyle w:val="Numberedheading3"/>
      </w:pPr>
      <w:r>
        <w:t>Current UK practice</w:t>
      </w:r>
    </w:p>
    <w:p w14:paraId="564A4BBD" w14:textId="5B89457A" w:rsidR="00194C2A" w:rsidRDefault="00194C2A" w:rsidP="00194C2A">
      <w:pPr>
        <w:pStyle w:val="Heading3"/>
      </w:pPr>
      <w:r w:rsidRPr="00194C2A">
        <w:t>Co</w:t>
      </w:r>
      <w:r w:rsidR="00F47917">
        <w:t>ordination</w:t>
      </w:r>
      <w:r w:rsidRPr="00194C2A">
        <w:t xml:space="preserve"> and </w:t>
      </w:r>
      <w:r w:rsidR="00F47917" w:rsidRPr="00194C2A">
        <w:t xml:space="preserve">information </w:t>
      </w:r>
      <w:r w:rsidRPr="00194C2A">
        <w:t xml:space="preserve">sharing </w:t>
      </w:r>
    </w:p>
    <w:p w14:paraId="789C1E07" w14:textId="7BD7AA84" w:rsidR="00F47917" w:rsidRDefault="00F47917" w:rsidP="002214AC">
      <w:pPr>
        <w:pStyle w:val="Paragraph"/>
      </w:pPr>
      <w:r w:rsidRPr="00925904">
        <w:t>A large thematic review carried out by CQC and summarised in a report</w:t>
      </w:r>
      <w:r>
        <w:t>:</w:t>
      </w:r>
      <w:r w:rsidRPr="00925904">
        <w:t xml:space="preserve"> </w:t>
      </w:r>
      <w:hyperlink r:id="rId35" w:history="1">
        <w:r w:rsidRPr="0016647D">
          <w:rPr>
            <w:rStyle w:val="Hyperlink"/>
          </w:rPr>
          <w:t>A different ending: addressing inequalities in end of life care (2016)</w:t>
        </w:r>
      </w:hyperlink>
      <w:r w:rsidR="002214AC">
        <w:t xml:space="preserve"> highlighted that</w:t>
      </w:r>
      <w:r>
        <w:t>:</w:t>
      </w:r>
      <w:r w:rsidR="002214AC">
        <w:t xml:space="preserve"> </w:t>
      </w:r>
    </w:p>
    <w:p w14:paraId="6609379F" w14:textId="111387AC" w:rsidR="009B030C" w:rsidRDefault="009B030C" w:rsidP="00DD60EA">
      <w:pPr>
        <w:pStyle w:val="Bulletleft1"/>
      </w:pPr>
      <w:bookmarkStart w:id="37" w:name="_Hlk48231348"/>
      <w:r>
        <w:t>some people felt end of life care was often not well-coordinated</w:t>
      </w:r>
      <w:bookmarkEnd w:id="37"/>
      <w:r>
        <w:t xml:space="preserve"> and that having a number of different people involved in different aspects of care was confusing; people often had to repeat information multiple times and care provided by different staff and services was not consistent; the impact was increased burden on the carers trying to coordinate care and a loss of focus on the person and their wishes.</w:t>
      </w:r>
    </w:p>
    <w:p w14:paraId="16BFC73F" w14:textId="33697278" w:rsidR="00AF6F5A" w:rsidRDefault="002214AC" w:rsidP="00DD60EA">
      <w:pPr>
        <w:pStyle w:val="Bulletleft1"/>
      </w:pPr>
      <w:r>
        <w:t>underdevelopment of Electronic Palliative Care Coordination Systems (EPaCCS) was a significant barrier to effective information sharing</w:t>
      </w:r>
      <w:r w:rsidR="009B030C">
        <w:t>; w</w:t>
      </w:r>
      <w:r>
        <w:t>here EPaCCS were in use, there was a sense that the system was not properly embedded</w:t>
      </w:r>
      <w:r w:rsidR="009B030C">
        <w:t>; a</w:t>
      </w:r>
      <w:r>
        <w:t>lthough commissioners often felt that EPaCCS were a key tool, staff who were using the system had difficulties.</w:t>
      </w:r>
    </w:p>
    <w:p w14:paraId="6F594713" w14:textId="4F0889CE" w:rsidR="00DB2317" w:rsidRDefault="00DB2317" w:rsidP="00DB2317">
      <w:pPr>
        <w:pStyle w:val="Paragraph"/>
      </w:pPr>
    </w:p>
    <w:p w14:paraId="159B7EE0" w14:textId="0A44BFDB" w:rsidR="00DB2317" w:rsidRDefault="00C0137F" w:rsidP="003F3BD6">
      <w:pPr>
        <w:pStyle w:val="Paragraph"/>
      </w:pPr>
      <w:hyperlink r:id="rId36" w:anchor="coordination-of-care-in-the-last-3-months-of-life" w:history="1">
        <w:r w:rsidR="00DB2317" w:rsidRPr="003F3BD6">
          <w:rPr>
            <w:rStyle w:val="Hyperlink"/>
          </w:rPr>
          <w:t>The National Survey of Bereaved People (VOICES, 2015)</w:t>
        </w:r>
      </w:hyperlink>
      <w:r w:rsidR="00DB2317" w:rsidRPr="00DB2317">
        <w:t xml:space="preserve"> </w:t>
      </w:r>
      <w:r w:rsidR="00DB2317">
        <w:t>collected information on bereaved people’s views on the quality of care provided to a friend or relative in the last 3 months (21,320 respondents)</w:t>
      </w:r>
      <w:r w:rsidR="003F3BD6">
        <w:t xml:space="preserve">. 9,287 respondents answered a question </w:t>
      </w:r>
      <w:r w:rsidR="003F3BD6" w:rsidRPr="003F3BD6">
        <w:t>about whether community services worked well together</w:t>
      </w:r>
      <w:r w:rsidR="003F3BD6">
        <w:t xml:space="preserve">. 41% said that the services definitely worked well together (see Figure 2). This was significantly higher for </w:t>
      </w:r>
      <w:r w:rsidR="003F3BD6">
        <w:lastRenderedPageBreak/>
        <w:t>people who died at home (55%) compared with those who died in a hospice (37%), hospital (33%) or care home (31%)</w:t>
      </w:r>
    </w:p>
    <w:p w14:paraId="0A80F0E2" w14:textId="690EE21B" w:rsidR="003F3BD6" w:rsidRPr="003F3BD6" w:rsidRDefault="003F3BD6" w:rsidP="003F3BD6">
      <w:pPr>
        <w:pStyle w:val="Paragraph"/>
        <w:rPr>
          <w:b/>
          <w:bCs/>
          <w:sz w:val="20"/>
          <w:szCs w:val="20"/>
        </w:rPr>
      </w:pPr>
      <w:r w:rsidRPr="003F3BD6">
        <w:rPr>
          <w:b/>
          <w:bCs/>
          <w:sz w:val="20"/>
          <w:szCs w:val="20"/>
        </w:rPr>
        <w:t>Figure 2 Coordination of care between care services in the last 3 months, England, 2015</w:t>
      </w:r>
    </w:p>
    <w:p w14:paraId="4B5A31EC" w14:textId="32A1AA13" w:rsidR="003F3BD6" w:rsidRPr="002214AC" w:rsidRDefault="003F3BD6" w:rsidP="003F3BD6">
      <w:pPr>
        <w:pStyle w:val="Paragraph"/>
      </w:pPr>
      <w:r w:rsidRPr="003F3BD6">
        <w:rPr>
          <w:noProof/>
        </w:rPr>
        <w:drawing>
          <wp:inline distT="0" distB="0" distL="0" distR="0" wp14:anchorId="12C3BA68" wp14:editId="01E35BC8">
            <wp:extent cx="5696585" cy="22402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30483" cy="2253611"/>
                    </a:xfrm>
                    <a:prstGeom prst="rect">
                      <a:avLst/>
                    </a:prstGeom>
                    <a:noFill/>
                    <a:ln>
                      <a:noFill/>
                    </a:ln>
                  </pic:spPr>
                </pic:pic>
              </a:graphicData>
            </a:graphic>
          </wp:inline>
        </w:drawing>
      </w:r>
    </w:p>
    <w:p w14:paraId="5D13E0D0" w14:textId="1719EE63" w:rsidR="00F01FE0" w:rsidRDefault="00B568F8" w:rsidP="00216B8F">
      <w:pPr>
        <w:pStyle w:val="Heading3"/>
      </w:pPr>
      <w:r>
        <w:t>Providing multipractitioner care</w:t>
      </w:r>
    </w:p>
    <w:p w14:paraId="698C8DD9" w14:textId="3DBB4612" w:rsidR="005E4350" w:rsidRPr="005E4350" w:rsidRDefault="005E4350" w:rsidP="005E4350">
      <w:pPr>
        <w:pStyle w:val="Paragraph"/>
      </w:pPr>
      <w:r w:rsidRPr="000E722D">
        <w:t>No published studies on current practice were highlighted for this suggested area for quality improvement</w:t>
      </w:r>
      <w:r>
        <w:t>. T</w:t>
      </w:r>
      <w:r w:rsidRPr="000E722D">
        <w:t>his area is based on stakeholder’s knowledge and experience.</w:t>
      </w:r>
    </w:p>
    <w:p w14:paraId="737B07FF" w14:textId="217234CF" w:rsidR="00B568F8" w:rsidRDefault="00B568F8" w:rsidP="00B568F8">
      <w:pPr>
        <w:pStyle w:val="Heading3"/>
      </w:pPr>
      <w:r>
        <w:t>Transfer between care settings</w:t>
      </w:r>
    </w:p>
    <w:p w14:paraId="3560B64D" w14:textId="1C8AE257" w:rsidR="00B568F8" w:rsidRPr="00B568F8" w:rsidRDefault="005E4350" w:rsidP="00B568F8">
      <w:pPr>
        <w:pStyle w:val="Paragraph"/>
      </w:pPr>
      <w:r w:rsidRPr="000E722D">
        <w:t>No published studies on current practice were highlighted for this suggested area for quality improvement</w:t>
      </w:r>
      <w:r>
        <w:t>. T</w:t>
      </w:r>
      <w:r w:rsidRPr="000E722D">
        <w:t>his area is based on stakeholder’s knowledge and experience.</w:t>
      </w:r>
    </w:p>
    <w:p w14:paraId="5216FF24" w14:textId="77777777" w:rsidR="00FC0E46" w:rsidRPr="004612EA" w:rsidRDefault="00FC0E46" w:rsidP="00FC0E46">
      <w:pPr>
        <w:pStyle w:val="Numberedheading3"/>
      </w:pPr>
      <w:r w:rsidRPr="004612EA">
        <w:t>Resource impact</w:t>
      </w:r>
    </w:p>
    <w:p w14:paraId="5746E596" w14:textId="561C0F6F" w:rsidR="00FC0E46" w:rsidRDefault="009C1221" w:rsidP="00FC0E46">
      <w:pPr>
        <w:pStyle w:val="Paragraph"/>
      </w:pPr>
      <w:r w:rsidRPr="009C1221">
        <w:t xml:space="preserve">The potential resource impact of providing multi-practitioner care, care coordination and transfer between care settings depends on the level of service already in place. This was assessed as part of an integrated care model alongside out of hours care which together may have impact on service capacity (see 2.5 above).  </w:t>
      </w:r>
    </w:p>
    <w:p w14:paraId="587CF93D" w14:textId="77777777" w:rsidR="002237FD" w:rsidRDefault="002237FD" w:rsidP="002237FD">
      <w:pPr>
        <w:pStyle w:val="Heading3"/>
      </w:pPr>
      <w:r>
        <w:t>Committee discussion</w:t>
      </w:r>
    </w:p>
    <w:tbl>
      <w:tblPr>
        <w:tblStyle w:val="TableGridLight"/>
        <w:tblW w:w="0" w:type="auto"/>
        <w:tblLook w:val="04A0" w:firstRow="1" w:lastRow="0" w:firstColumn="1" w:lastColumn="0" w:noHBand="0" w:noVBand="1"/>
      </w:tblPr>
      <w:tblGrid>
        <w:gridCol w:w="9016"/>
      </w:tblGrid>
      <w:tr w:rsidR="002237FD" w14:paraId="3EDA28D2" w14:textId="77777777" w:rsidTr="00094F7F">
        <w:trPr>
          <w:trHeight w:val="434"/>
        </w:trPr>
        <w:tc>
          <w:tcPr>
            <w:tcW w:w="9016" w:type="dxa"/>
            <w:shd w:val="clear" w:color="auto" w:fill="7F7F7F" w:themeFill="text1" w:themeFillTint="80"/>
          </w:tcPr>
          <w:p w14:paraId="4D728EB9" w14:textId="77777777" w:rsidR="002237FD" w:rsidRPr="00D9417D" w:rsidRDefault="002237FD" w:rsidP="00094F7F">
            <w:pPr>
              <w:pStyle w:val="Tabletitle"/>
              <w:spacing w:after="0"/>
            </w:pPr>
            <w:r>
              <w:t>F</w:t>
            </w:r>
            <w:r w:rsidRPr="00D9417D">
              <w:t xml:space="preserve">or discussion </w:t>
            </w:r>
          </w:p>
        </w:tc>
      </w:tr>
      <w:tr w:rsidR="002237FD" w14:paraId="5C6DFC65" w14:textId="77777777" w:rsidTr="00094F7F">
        <w:trPr>
          <w:trHeight w:val="265"/>
        </w:trPr>
        <w:tc>
          <w:tcPr>
            <w:tcW w:w="9016" w:type="dxa"/>
            <w:shd w:val="clear" w:color="auto" w:fill="F2F2F2" w:themeFill="background1" w:themeFillShade="F2"/>
          </w:tcPr>
          <w:p w14:paraId="525CE36B" w14:textId="77777777" w:rsidR="002237FD" w:rsidRDefault="002237FD" w:rsidP="002237FD">
            <w:pPr>
              <w:pStyle w:val="Bulletstable"/>
              <w:ind w:left="908"/>
            </w:pPr>
            <w:r>
              <w:t>What is the priority for improvement?</w:t>
            </w:r>
          </w:p>
          <w:p w14:paraId="508D659F" w14:textId="77777777" w:rsidR="002237FD" w:rsidRDefault="002237FD" w:rsidP="002237FD">
            <w:pPr>
              <w:pStyle w:val="Bulletstable"/>
              <w:ind w:left="908"/>
            </w:pPr>
            <w:r>
              <w:t>What is the key action that will lead to improvement?</w:t>
            </w:r>
          </w:p>
          <w:p w14:paraId="6A911F63" w14:textId="77777777" w:rsidR="002237FD" w:rsidRDefault="002237FD" w:rsidP="002237FD">
            <w:pPr>
              <w:pStyle w:val="Bulletstable"/>
              <w:ind w:left="908"/>
            </w:pPr>
            <w:r>
              <w:t>Can we develop a specific, measurable statement?</w:t>
            </w:r>
          </w:p>
        </w:tc>
      </w:tr>
      <w:tr w:rsidR="002237FD" w14:paraId="77F60394" w14:textId="77777777" w:rsidTr="00094F7F">
        <w:trPr>
          <w:trHeight w:val="265"/>
        </w:trPr>
        <w:tc>
          <w:tcPr>
            <w:tcW w:w="9016" w:type="dxa"/>
            <w:shd w:val="clear" w:color="auto" w:fill="7F7F7F" w:themeFill="text1" w:themeFillTint="80"/>
          </w:tcPr>
          <w:p w14:paraId="027889F5" w14:textId="77777777" w:rsidR="002237FD" w:rsidRDefault="002237FD" w:rsidP="00094F7F">
            <w:pPr>
              <w:pStyle w:val="Tabletitle"/>
              <w:spacing w:after="0"/>
            </w:pPr>
            <w:r>
              <w:t>For decision</w:t>
            </w:r>
          </w:p>
          <w:p w14:paraId="6551389E" w14:textId="77777777" w:rsidR="002237FD" w:rsidRPr="000417DC" w:rsidRDefault="002237FD" w:rsidP="00094F7F"/>
        </w:tc>
      </w:tr>
      <w:tr w:rsidR="002237FD" w14:paraId="1DB3EE50" w14:textId="77777777" w:rsidTr="00094F7F">
        <w:trPr>
          <w:trHeight w:val="265"/>
        </w:trPr>
        <w:tc>
          <w:tcPr>
            <w:tcW w:w="9016" w:type="dxa"/>
            <w:shd w:val="clear" w:color="auto" w:fill="F2F2F2" w:themeFill="background1" w:themeFillShade="F2"/>
          </w:tcPr>
          <w:p w14:paraId="33F4311D" w14:textId="77777777" w:rsidR="002237FD" w:rsidRDefault="002237FD" w:rsidP="002237FD">
            <w:pPr>
              <w:pStyle w:val="Bulletstable"/>
              <w:ind w:left="908"/>
            </w:pPr>
            <w:r>
              <w:t>Should this area be prioritised for inclusion in the quality standard?</w:t>
            </w:r>
          </w:p>
          <w:p w14:paraId="3A0CF230" w14:textId="77777777" w:rsidR="002237FD" w:rsidRDefault="002237FD" w:rsidP="00094F7F">
            <w:pPr>
              <w:pStyle w:val="Bulletstable"/>
              <w:numPr>
                <w:ilvl w:val="0"/>
                <w:numId w:val="0"/>
              </w:numPr>
              <w:ind w:left="284"/>
            </w:pPr>
          </w:p>
        </w:tc>
      </w:tr>
    </w:tbl>
    <w:p w14:paraId="55E29FB4" w14:textId="3DC87CE1" w:rsidR="00FC0E46" w:rsidRPr="00427135" w:rsidRDefault="00FC0E46" w:rsidP="00FC0E46">
      <w:pPr>
        <w:pStyle w:val="Paragraph"/>
      </w:pPr>
    </w:p>
    <w:p w14:paraId="77D9EAC4" w14:textId="77777777" w:rsidR="00D51AD8" w:rsidRDefault="00D51AD8">
      <w:pPr>
        <w:rPr>
          <w:rFonts w:ascii="Arial" w:hAnsi="Arial" w:cs="Arial"/>
          <w:b/>
          <w:bCs/>
          <w:i/>
          <w:iCs/>
          <w:sz w:val="28"/>
          <w:szCs w:val="28"/>
        </w:rPr>
      </w:pPr>
      <w:r>
        <w:br w:type="page"/>
      </w:r>
    </w:p>
    <w:p w14:paraId="65C185B5" w14:textId="616B9903" w:rsidR="00FC0E46" w:rsidRPr="00433117" w:rsidRDefault="009A25F5" w:rsidP="00FC0E46">
      <w:pPr>
        <w:pStyle w:val="Numberedheading2"/>
      </w:pPr>
      <w:r>
        <w:lastRenderedPageBreak/>
        <w:t>Out of hours care</w:t>
      </w:r>
    </w:p>
    <w:p w14:paraId="4C335DD9" w14:textId="77777777" w:rsidR="00FC0E46" w:rsidRDefault="00FC0E46" w:rsidP="00FC0E46">
      <w:pPr>
        <w:pStyle w:val="Numberedheading3"/>
      </w:pPr>
      <w:r>
        <w:t>Summary of suggestions</w:t>
      </w:r>
    </w:p>
    <w:p w14:paraId="5C44A41E" w14:textId="0BD3B0B8" w:rsidR="00FC0E46" w:rsidRPr="009A25F5" w:rsidRDefault="009A25F5" w:rsidP="00FC0E46">
      <w:pPr>
        <w:pStyle w:val="Heading3"/>
      </w:pPr>
      <w:r w:rsidRPr="009A25F5">
        <w:t>Out of hours care</w:t>
      </w:r>
    </w:p>
    <w:p w14:paraId="5058F4AE" w14:textId="31083368" w:rsidR="00FC0E46" w:rsidRDefault="009A25F5" w:rsidP="00FC0E46">
      <w:pPr>
        <w:pStyle w:val="Paragraph"/>
      </w:pPr>
      <w:r w:rsidRPr="009A25F5">
        <w:t xml:space="preserve">Stakeholders suggested availability of out of hours care as a key are for quality improvement. </w:t>
      </w:r>
    </w:p>
    <w:p w14:paraId="5EB6C383" w14:textId="59742CFE" w:rsidR="00103DAA" w:rsidRDefault="0042071B" w:rsidP="00FC0E46">
      <w:pPr>
        <w:pStyle w:val="Paragraph"/>
      </w:pPr>
      <w:r>
        <w:t>Stakeholders</w:t>
      </w:r>
      <w:r w:rsidR="00103DAA">
        <w:t xml:space="preserve"> felt that r</w:t>
      </w:r>
      <w:r w:rsidR="00103DAA" w:rsidRPr="009A25F5">
        <w:t xml:space="preserve">apid access to services is </w:t>
      </w:r>
      <w:r w:rsidR="00103DAA">
        <w:t>essential to support people</w:t>
      </w:r>
      <w:r w:rsidR="00767C0A">
        <w:t xml:space="preserve"> at the end of life</w:t>
      </w:r>
      <w:r w:rsidR="00103DAA">
        <w:t>. They</w:t>
      </w:r>
      <w:r w:rsidR="004D5926">
        <w:t xml:space="preserve"> highlighted that f</w:t>
      </w:r>
      <w:r w:rsidR="004D5926" w:rsidRPr="004D5926">
        <w:t xml:space="preserve">or people near the </w:t>
      </w:r>
      <w:r w:rsidR="004D5926">
        <w:t>end of life,</w:t>
      </w:r>
      <w:r w:rsidR="004D5926" w:rsidRPr="004D5926">
        <w:t xml:space="preserve"> unexpected crises are common and </w:t>
      </w:r>
      <w:r w:rsidR="00103DAA">
        <w:t xml:space="preserve">lack of out of hours care can </w:t>
      </w:r>
      <w:r w:rsidR="004D5926" w:rsidRPr="004D5926">
        <w:t xml:space="preserve">lead to consequences such as avoidable A&amp;E visits and </w:t>
      </w:r>
      <w:r w:rsidR="00103DAA">
        <w:t xml:space="preserve">hospital </w:t>
      </w:r>
      <w:r w:rsidR="004D5926" w:rsidRPr="004D5926">
        <w:t>admission</w:t>
      </w:r>
      <w:r w:rsidR="00103DAA">
        <w:t xml:space="preserve">s as well as </w:t>
      </w:r>
      <w:r w:rsidR="004D5926" w:rsidRPr="004D5926">
        <w:t>unnecessary suffering</w:t>
      </w:r>
      <w:r w:rsidR="00103DAA">
        <w:t>.</w:t>
      </w:r>
      <w:r w:rsidR="00103DAA" w:rsidRPr="00103DAA">
        <w:t xml:space="preserve"> </w:t>
      </w:r>
    </w:p>
    <w:p w14:paraId="4373C30A" w14:textId="295D11DC" w:rsidR="005E4350" w:rsidRPr="004D5926" w:rsidRDefault="005E4350" w:rsidP="005E4350">
      <w:pPr>
        <w:pStyle w:val="Paragraph"/>
      </w:pPr>
      <w:r>
        <w:t xml:space="preserve">Stakeholders felt that people should have access to a </w:t>
      </w:r>
      <w:r w:rsidRPr="00767C0A">
        <w:t>healthcare professional available 24 hours a day, 7 days a week, who can access the person's records and advance care plan and make informed decisions about changes to care</w:t>
      </w:r>
      <w:r>
        <w:t>.</w:t>
      </w:r>
    </w:p>
    <w:p w14:paraId="61AC7B6F" w14:textId="0F74D840" w:rsidR="009A25F5" w:rsidRDefault="004D5926" w:rsidP="00FC0E46">
      <w:pPr>
        <w:pStyle w:val="Paragraph"/>
      </w:pPr>
      <w:r w:rsidRPr="004D5926">
        <w:t xml:space="preserve">Stakeholders suggested that </w:t>
      </w:r>
      <w:r w:rsidR="00103DAA">
        <w:t>only minority of trusts and services based in the community provide access</w:t>
      </w:r>
      <w:r w:rsidRPr="004D5926">
        <w:t xml:space="preserve"> to out of hours care </w:t>
      </w:r>
      <w:r w:rsidR="00103DAA">
        <w:t xml:space="preserve">which </w:t>
      </w:r>
      <w:r w:rsidRPr="004D5926">
        <w:t>remains a source of anxiety and suboptimal experience</w:t>
      </w:r>
      <w:r w:rsidR="00103DAA">
        <w:t xml:space="preserve"> for people at the end of life, their families and carers</w:t>
      </w:r>
      <w:r w:rsidRPr="004D5926">
        <w:t xml:space="preserve">. </w:t>
      </w:r>
    </w:p>
    <w:p w14:paraId="7FAF929F" w14:textId="77777777" w:rsidR="00FC0E46" w:rsidRPr="007B1C0E" w:rsidRDefault="00FC0E46" w:rsidP="00FC0E46">
      <w:pPr>
        <w:pStyle w:val="Numberedheading3"/>
      </w:pPr>
      <w:r>
        <w:t>S</w:t>
      </w:r>
      <w:r w:rsidRPr="00CD3D03">
        <w:t>elected recommendations from development source</w:t>
      </w:r>
    </w:p>
    <w:p w14:paraId="0D98CEAF" w14:textId="0C79F093" w:rsidR="00FC0E46" w:rsidRPr="00913701" w:rsidRDefault="00FC0E46" w:rsidP="00FC0E46">
      <w:pPr>
        <w:pStyle w:val="Paragraph"/>
      </w:pPr>
      <w:r>
        <w:t xml:space="preserve">Table </w:t>
      </w:r>
      <w:r w:rsidR="007E51ED">
        <w:t>8</w:t>
      </w:r>
      <w:r>
        <w:t xml:space="preserve"> below highlights </w:t>
      </w:r>
      <w:r w:rsidRPr="00913701">
        <w:t xml:space="preserve">recommendations that have been provisionally selected from the development </w:t>
      </w:r>
      <w:r w:rsidRPr="00F2333B">
        <w:t>source</w:t>
      </w:r>
      <w:r>
        <w:t>/sources</w:t>
      </w:r>
      <w:r w:rsidRPr="00913701">
        <w:t xml:space="preserve"> </w:t>
      </w:r>
      <w:r>
        <w:t>that may</w:t>
      </w:r>
      <w:r w:rsidRPr="00913701">
        <w:t xml:space="preserve"> support potential statement development.</w:t>
      </w:r>
      <w:r>
        <w:t xml:space="preserve"> </w:t>
      </w:r>
    </w:p>
    <w:p w14:paraId="3A3DB8DC" w14:textId="7F75557E" w:rsidR="00FC0E46" w:rsidRPr="00F45FBA" w:rsidRDefault="00FC0E46" w:rsidP="00FC0E46">
      <w:pPr>
        <w:pStyle w:val="Heading3"/>
      </w:pPr>
      <w:r>
        <w:t xml:space="preserve">Table </w:t>
      </w:r>
      <w:r w:rsidR="007E51ED">
        <w:t>8</w:t>
      </w:r>
      <w:r w:rsidRPr="00F45FBA">
        <w:t xml:space="preserve"> Specific areas for quality improvement</w:t>
      </w: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3"/>
        <w:gridCol w:w="4395"/>
      </w:tblGrid>
      <w:tr w:rsidR="00FC0E46" w:rsidRPr="00FD3FF6" w14:paraId="58F0975A" w14:textId="77777777" w:rsidTr="000A1C50">
        <w:trPr>
          <w:trHeight w:val="321"/>
        </w:trPr>
        <w:tc>
          <w:tcPr>
            <w:tcW w:w="4113" w:type="dxa"/>
            <w:shd w:val="clear" w:color="auto" w:fill="auto"/>
            <w:hideMark/>
          </w:tcPr>
          <w:p w14:paraId="6CE9ACFB" w14:textId="77777777" w:rsidR="00FC0E46" w:rsidRPr="009C32E3" w:rsidRDefault="00FC0E46" w:rsidP="000A1C50">
            <w:pPr>
              <w:pStyle w:val="Tabletitle"/>
              <w:rPr>
                <w:highlight w:val="lightGray"/>
              </w:rPr>
            </w:pPr>
            <w:r w:rsidRPr="00F2333B">
              <w:t>Sug</w:t>
            </w:r>
            <w:r>
              <w:t>gested quality improvement area</w:t>
            </w:r>
            <w:r w:rsidRPr="009C32E3">
              <w:rPr>
                <w:highlight w:val="lightGray"/>
              </w:rPr>
              <w:t xml:space="preserve"> </w:t>
            </w:r>
          </w:p>
        </w:tc>
        <w:tc>
          <w:tcPr>
            <w:tcW w:w="4395" w:type="dxa"/>
            <w:shd w:val="clear" w:color="auto" w:fill="auto"/>
            <w:hideMark/>
          </w:tcPr>
          <w:p w14:paraId="5B9E09F3" w14:textId="77777777" w:rsidR="00FC0E46" w:rsidRPr="009C32E3" w:rsidRDefault="00FC0E46" w:rsidP="000A1C50">
            <w:pPr>
              <w:pStyle w:val="Tabletitle"/>
              <w:rPr>
                <w:highlight w:val="lightGray"/>
              </w:rPr>
            </w:pPr>
            <w:r w:rsidRPr="00F2333B">
              <w:t>Selected source guidance recommendations</w:t>
            </w:r>
          </w:p>
        </w:tc>
      </w:tr>
      <w:tr w:rsidR="00FC0E46" w:rsidRPr="005E5E3B" w14:paraId="5C5CDFB6" w14:textId="77777777" w:rsidTr="00103DAA">
        <w:trPr>
          <w:trHeight w:val="644"/>
        </w:trPr>
        <w:tc>
          <w:tcPr>
            <w:tcW w:w="4113" w:type="dxa"/>
            <w:shd w:val="clear" w:color="auto" w:fill="auto"/>
          </w:tcPr>
          <w:p w14:paraId="20EB3D00" w14:textId="11EE4B2B" w:rsidR="00FC0E46" w:rsidRPr="00DD0BD8" w:rsidRDefault="00103DAA" w:rsidP="000A1C50">
            <w:pPr>
              <w:pStyle w:val="Tabletext"/>
              <w:rPr>
                <w:highlight w:val="lightGray"/>
              </w:rPr>
            </w:pPr>
            <w:r w:rsidRPr="00103DAA">
              <w:t>Out of hours care</w:t>
            </w:r>
          </w:p>
        </w:tc>
        <w:tc>
          <w:tcPr>
            <w:tcW w:w="4395" w:type="dxa"/>
            <w:shd w:val="clear" w:color="auto" w:fill="auto"/>
          </w:tcPr>
          <w:p w14:paraId="7B8FF2A7" w14:textId="0A696611" w:rsidR="00FC0E46" w:rsidRPr="00DD0BD8" w:rsidRDefault="00103DAA" w:rsidP="000A1C50">
            <w:pPr>
              <w:pStyle w:val="Tabletext"/>
              <w:rPr>
                <w:highlight w:val="lightGray"/>
              </w:rPr>
            </w:pPr>
            <w:r w:rsidRPr="00103DAA">
              <w:t xml:space="preserve">NICE NG142 </w:t>
            </w:r>
            <w:hyperlink r:id="rId38" w:anchor="providing-out-of-hours-care" w:history="1">
              <w:r w:rsidRPr="0042071B">
                <w:rPr>
                  <w:rStyle w:val="Hyperlink"/>
                </w:rPr>
                <w:t>Recommendation 1.12.1</w:t>
              </w:r>
            </w:hyperlink>
          </w:p>
        </w:tc>
      </w:tr>
    </w:tbl>
    <w:p w14:paraId="793C6666" w14:textId="0A85A19D" w:rsidR="00FC0E46" w:rsidRDefault="00103DAA" w:rsidP="00FC0E46">
      <w:pPr>
        <w:pStyle w:val="Heading3"/>
      </w:pPr>
      <w:r w:rsidRPr="00103DAA">
        <w:t>Out of hours care</w:t>
      </w:r>
    </w:p>
    <w:p w14:paraId="4395CB4B" w14:textId="0FED7E33" w:rsidR="00103DAA" w:rsidRDefault="00103DAA" w:rsidP="00103DAA">
      <w:pPr>
        <w:pStyle w:val="Paragraph"/>
        <w:rPr>
          <w:u w:val="single"/>
        </w:rPr>
      </w:pPr>
      <w:r w:rsidRPr="00103DAA">
        <w:rPr>
          <w:u w:val="single"/>
        </w:rPr>
        <w:t>NICE NG142</w:t>
      </w:r>
    </w:p>
    <w:p w14:paraId="250F3443" w14:textId="55357A19" w:rsidR="00103DAA" w:rsidRDefault="00103DAA" w:rsidP="00103DAA">
      <w:pPr>
        <w:pStyle w:val="Paragraph"/>
        <w:rPr>
          <w:u w:val="single"/>
        </w:rPr>
      </w:pPr>
      <w:r>
        <w:rPr>
          <w:u w:val="single"/>
        </w:rPr>
        <w:t>Recommendation 1.12.1</w:t>
      </w:r>
    </w:p>
    <w:p w14:paraId="511CF279" w14:textId="3815AA65" w:rsidR="00103DAA" w:rsidRDefault="00103DAA" w:rsidP="00103DAA">
      <w:pPr>
        <w:pStyle w:val="Paragraph"/>
      </w:pPr>
      <w:r>
        <w:t>Adults approaching the end of their life, their carers and other people important to them should have access to:</w:t>
      </w:r>
    </w:p>
    <w:p w14:paraId="6BBF7FFE" w14:textId="77777777" w:rsidR="007E3963" w:rsidRDefault="00103DAA" w:rsidP="00103DAA">
      <w:pPr>
        <w:pStyle w:val="Bulletparagraph"/>
      </w:pPr>
      <w:r>
        <w:t>a healthcare professional available 24 hours a day, 7 days a week, who can access the person's records and advance care plan, and make informed decisions about changes to care</w:t>
      </w:r>
    </w:p>
    <w:p w14:paraId="5DC982BA" w14:textId="77777777" w:rsidR="007E3963" w:rsidRDefault="00103DAA" w:rsidP="00103DAA">
      <w:pPr>
        <w:pStyle w:val="Bulletparagraph"/>
      </w:pPr>
      <w:r>
        <w:lastRenderedPageBreak/>
        <w:t>an out-of-hours end of life care advice lin</w:t>
      </w:r>
      <w:r w:rsidR="007E3963">
        <w:t>e</w:t>
      </w:r>
    </w:p>
    <w:p w14:paraId="7F99EF1D" w14:textId="53F44A0C" w:rsidR="00103DAA" w:rsidRPr="00103DAA" w:rsidRDefault="00103DAA" w:rsidP="00103DAA">
      <w:pPr>
        <w:pStyle w:val="Bulletparagraph"/>
      </w:pPr>
      <w:r>
        <w:t>an out-of-hours pharmacy service that has access to medicines for symptom management in adults approaching the end of their life.</w:t>
      </w:r>
    </w:p>
    <w:p w14:paraId="785A2284" w14:textId="1E4C303D" w:rsidR="00FC0E46" w:rsidRDefault="00FC0E46" w:rsidP="00FC0E46">
      <w:pPr>
        <w:pStyle w:val="Numberedheading3"/>
      </w:pPr>
      <w:r>
        <w:t>Current UK practice</w:t>
      </w:r>
    </w:p>
    <w:p w14:paraId="02599185" w14:textId="73188EAC" w:rsidR="00C63B4A" w:rsidRDefault="00C0137F" w:rsidP="007B43CC">
      <w:pPr>
        <w:pStyle w:val="Paragraph"/>
      </w:pPr>
      <w:hyperlink r:id="rId39" w:history="1">
        <w:r w:rsidR="00B52C09">
          <w:rPr>
            <w:rStyle w:val="Hyperlink"/>
          </w:rPr>
          <w:t>A study which explored commissioning of specialist palliative care services in England (2017)</w:t>
        </w:r>
      </w:hyperlink>
      <w:r w:rsidR="007B43CC">
        <w:t xml:space="preserve"> </w:t>
      </w:r>
      <w:r w:rsidR="00C63B4A">
        <w:t xml:space="preserve">based on information obtained through the Freedom of Information Request sent to 209 CCGs, </w:t>
      </w:r>
      <w:r w:rsidR="007B43CC">
        <w:t xml:space="preserve">found that commissioning of 24/7 specialist palliative care services varied widely. </w:t>
      </w:r>
    </w:p>
    <w:p w14:paraId="219D9AAE" w14:textId="77777777" w:rsidR="00C63B4A" w:rsidRDefault="00C63B4A" w:rsidP="00C63B4A">
      <w:pPr>
        <w:pStyle w:val="Paragraph"/>
        <w:numPr>
          <w:ilvl w:val="0"/>
          <w:numId w:val="36"/>
        </w:numPr>
      </w:pPr>
      <w:r>
        <w:t>1</w:t>
      </w:r>
      <w:r w:rsidR="007B43CC">
        <w:t>72 CCGs (84.31%) commissioned 7-</w:t>
      </w:r>
      <w:r>
        <w:t xml:space="preserve"> </w:t>
      </w:r>
      <w:r w:rsidR="007B43CC">
        <w:t>day access to some form of specialist palliative care, ranging from providing a telephone advice line to a 24-hour on-call specialist palliative care team</w:t>
      </w:r>
    </w:p>
    <w:p w14:paraId="07929C9F" w14:textId="77777777" w:rsidR="00C63B4A" w:rsidRDefault="007B43CC" w:rsidP="007B43CC">
      <w:pPr>
        <w:pStyle w:val="Paragraph"/>
        <w:numPr>
          <w:ilvl w:val="0"/>
          <w:numId w:val="36"/>
        </w:numPr>
      </w:pPr>
      <w:r>
        <w:t>169 CCGs (82.84%) commissioned 7-day specialist palliative care services for patients in their own homes</w:t>
      </w:r>
      <w:r w:rsidR="00C63B4A">
        <w:t xml:space="preserve">, ranging </w:t>
      </w:r>
      <w:r>
        <w:t>from advice lines to dedicated night care teams</w:t>
      </w:r>
    </w:p>
    <w:p w14:paraId="5369A972" w14:textId="7C5FB7A9" w:rsidR="007B43CC" w:rsidRDefault="007B43CC" w:rsidP="007B43CC">
      <w:pPr>
        <w:pStyle w:val="Paragraph"/>
        <w:numPr>
          <w:ilvl w:val="0"/>
          <w:numId w:val="36"/>
        </w:numPr>
      </w:pPr>
      <w:r>
        <w:t>163 CCGs (79.90%</w:t>
      </w:r>
      <w:r w:rsidR="00C63B4A">
        <w:t>)</w:t>
      </w:r>
      <w:r>
        <w:t xml:space="preserve"> commissioned 24/7 specialist palliative</w:t>
      </w:r>
      <w:r w:rsidR="00C63B4A">
        <w:t xml:space="preserve"> </w:t>
      </w:r>
      <w:r>
        <w:t>care advice</w:t>
      </w:r>
      <w:r w:rsidR="00C63B4A">
        <w:t xml:space="preserve">; of </w:t>
      </w:r>
      <w:r>
        <w:t>these:</w:t>
      </w:r>
    </w:p>
    <w:p w14:paraId="1222F4D6" w14:textId="74042D72" w:rsidR="00C63B4A" w:rsidRDefault="00C63B4A" w:rsidP="007B43CC">
      <w:pPr>
        <w:pStyle w:val="Paragraph"/>
        <w:numPr>
          <w:ilvl w:val="0"/>
          <w:numId w:val="35"/>
        </w:numPr>
      </w:pPr>
      <w:r>
        <w:t>123</w:t>
      </w:r>
      <w:r w:rsidR="007B43CC">
        <w:t xml:space="preserve"> (75.46%) provided</w:t>
      </w:r>
      <w:r>
        <w:t xml:space="preserve"> </w:t>
      </w:r>
      <w:r w:rsidR="007B43CC">
        <w:t>advice from a consultant to all other out-of-hours’</w:t>
      </w:r>
      <w:r>
        <w:t xml:space="preserve"> </w:t>
      </w:r>
      <w:r w:rsidR="007B43CC">
        <w:t>healthcare professionals in the area</w:t>
      </w:r>
    </w:p>
    <w:p w14:paraId="6BE3672E" w14:textId="0BE7AD50" w:rsidR="007B43CC" w:rsidRDefault="00C63B4A" w:rsidP="007B43CC">
      <w:pPr>
        <w:pStyle w:val="Paragraph"/>
        <w:numPr>
          <w:ilvl w:val="0"/>
          <w:numId w:val="35"/>
        </w:numPr>
      </w:pPr>
      <w:r>
        <w:t>117</w:t>
      </w:r>
      <w:r w:rsidR="007B43CC">
        <w:t xml:space="preserve"> (71.78%) provided</w:t>
      </w:r>
      <w:r>
        <w:t xml:space="preserve"> </w:t>
      </w:r>
      <w:r w:rsidR="007B43CC">
        <w:t>advice directly to patients and their carers</w:t>
      </w:r>
    </w:p>
    <w:p w14:paraId="51F092C1" w14:textId="1EFF9638" w:rsidR="00EF6128" w:rsidRPr="007B43CC" w:rsidRDefault="00C0137F" w:rsidP="00466A07">
      <w:pPr>
        <w:pStyle w:val="Paragraph"/>
      </w:pPr>
      <w:hyperlink r:id="rId40" w:history="1">
        <w:r w:rsidR="00EF6128" w:rsidRPr="00EF6128">
          <w:rPr>
            <w:rStyle w:val="Hyperlink"/>
          </w:rPr>
          <w:t>A national survey of Hospice at Home (HAH) services (2019)</w:t>
        </w:r>
      </w:hyperlink>
      <w:r w:rsidR="00EF6128">
        <w:t xml:space="preserve"> found that out of the 70 services that responded (54.7% response rate), rapid response (within 4 hours) was available in 65.7% and hands-on care 24 hours a day was available in 52.2%. </w:t>
      </w:r>
    </w:p>
    <w:p w14:paraId="4903B060" w14:textId="77777777" w:rsidR="00FC0E46" w:rsidRPr="004612EA" w:rsidRDefault="00FC0E46" w:rsidP="00FC0E46">
      <w:pPr>
        <w:pStyle w:val="Numberedheading3"/>
      </w:pPr>
      <w:r w:rsidRPr="004612EA">
        <w:t>Resource impact</w:t>
      </w:r>
    </w:p>
    <w:p w14:paraId="2D9225AC" w14:textId="5B8880F8" w:rsidR="00FC0E46" w:rsidRDefault="009C1221" w:rsidP="00FC0E46">
      <w:pPr>
        <w:pStyle w:val="Paragraph"/>
      </w:pPr>
      <w:r w:rsidRPr="009C1221">
        <w:t xml:space="preserve">The potential resource impact of out-of-hours care depends on the level of service already in place. This was assessed as part of an integrated care model alongside other areas of the guidance that may have impact on service capacity (see 2.5 above).  </w:t>
      </w:r>
    </w:p>
    <w:p w14:paraId="4868FFF5" w14:textId="77777777" w:rsidR="002237FD" w:rsidRDefault="002237FD" w:rsidP="002237FD">
      <w:pPr>
        <w:pStyle w:val="Heading3"/>
      </w:pPr>
      <w:r>
        <w:t>Committee discussion</w:t>
      </w:r>
    </w:p>
    <w:tbl>
      <w:tblPr>
        <w:tblStyle w:val="TableGridLight"/>
        <w:tblW w:w="0" w:type="auto"/>
        <w:tblLook w:val="04A0" w:firstRow="1" w:lastRow="0" w:firstColumn="1" w:lastColumn="0" w:noHBand="0" w:noVBand="1"/>
      </w:tblPr>
      <w:tblGrid>
        <w:gridCol w:w="9016"/>
      </w:tblGrid>
      <w:tr w:rsidR="002237FD" w14:paraId="76D19C2E" w14:textId="77777777" w:rsidTr="00094F7F">
        <w:trPr>
          <w:trHeight w:val="434"/>
        </w:trPr>
        <w:tc>
          <w:tcPr>
            <w:tcW w:w="9016" w:type="dxa"/>
            <w:shd w:val="clear" w:color="auto" w:fill="7F7F7F" w:themeFill="text1" w:themeFillTint="80"/>
          </w:tcPr>
          <w:p w14:paraId="7F3030EB" w14:textId="77777777" w:rsidR="002237FD" w:rsidRPr="00D9417D" w:rsidRDefault="002237FD" w:rsidP="00094F7F">
            <w:pPr>
              <w:pStyle w:val="Tabletitle"/>
              <w:spacing w:after="0"/>
            </w:pPr>
            <w:r>
              <w:t>F</w:t>
            </w:r>
            <w:r w:rsidRPr="00D9417D">
              <w:t xml:space="preserve">or discussion </w:t>
            </w:r>
          </w:p>
        </w:tc>
      </w:tr>
      <w:tr w:rsidR="002237FD" w14:paraId="1AA379F7" w14:textId="77777777" w:rsidTr="00094F7F">
        <w:trPr>
          <w:trHeight w:val="265"/>
        </w:trPr>
        <w:tc>
          <w:tcPr>
            <w:tcW w:w="9016" w:type="dxa"/>
            <w:shd w:val="clear" w:color="auto" w:fill="F2F2F2" w:themeFill="background1" w:themeFillShade="F2"/>
          </w:tcPr>
          <w:p w14:paraId="626197CE" w14:textId="77777777" w:rsidR="002237FD" w:rsidRDefault="002237FD" w:rsidP="002237FD">
            <w:pPr>
              <w:pStyle w:val="Bulletstable"/>
              <w:ind w:left="908"/>
            </w:pPr>
            <w:r>
              <w:t>What is the priority for improvement?</w:t>
            </w:r>
          </w:p>
          <w:p w14:paraId="5509A6DB" w14:textId="77777777" w:rsidR="002237FD" w:rsidRDefault="002237FD" w:rsidP="002237FD">
            <w:pPr>
              <w:pStyle w:val="Bulletstable"/>
              <w:ind w:left="908"/>
            </w:pPr>
            <w:r>
              <w:t>What is the key action that will lead to improvement?</w:t>
            </w:r>
          </w:p>
          <w:p w14:paraId="01DD1CB8" w14:textId="77777777" w:rsidR="002237FD" w:rsidRDefault="002237FD" w:rsidP="002237FD">
            <w:pPr>
              <w:pStyle w:val="Bulletstable"/>
              <w:ind w:left="908"/>
            </w:pPr>
            <w:r>
              <w:t>Can we develop a specific, measurable statement?</w:t>
            </w:r>
          </w:p>
        </w:tc>
      </w:tr>
      <w:tr w:rsidR="002237FD" w14:paraId="721EF42E" w14:textId="77777777" w:rsidTr="00094F7F">
        <w:trPr>
          <w:trHeight w:val="265"/>
        </w:trPr>
        <w:tc>
          <w:tcPr>
            <w:tcW w:w="9016" w:type="dxa"/>
            <w:shd w:val="clear" w:color="auto" w:fill="7F7F7F" w:themeFill="text1" w:themeFillTint="80"/>
          </w:tcPr>
          <w:p w14:paraId="0C8AB847" w14:textId="77777777" w:rsidR="002237FD" w:rsidRDefault="002237FD" w:rsidP="00094F7F">
            <w:pPr>
              <w:pStyle w:val="Tabletitle"/>
              <w:spacing w:after="0"/>
            </w:pPr>
            <w:r>
              <w:lastRenderedPageBreak/>
              <w:t>For decision</w:t>
            </w:r>
          </w:p>
          <w:p w14:paraId="40CC211C" w14:textId="77777777" w:rsidR="002237FD" w:rsidRPr="000417DC" w:rsidRDefault="002237FD" w:rsidP="00094F7F"/>
        </w:tc>
      </w:tr>
      <w:tr w:rsidR="002237FD" w14:paraId="4C6CA84A" w14:textId="77777777" w:rsidTr="00094F7F">
        <w:trPr>
          <w:trHeight w:val="265"/>
        </w:trPr>
        <w:tc>
          <w:tcPr>
            <w:tcW w:w="9016" w:type="dxa"/>
            <w:shd w:val="clear" w:color="auto" w:fill="F2F2F2" w:themeFill="background1" w:themeFillShade="F2"/>
          </w:tcPr>
          <w:p w14:paraId="288A6DB7" w14:textId="77777777" w:rsidR="002237FD" w:rsidRDefault="002237FD" w:rsidP="002237FD">
            <w:pPr>
              <w:pStyle w:val="Bulletstable"/>
              <w:ind w:left="908"/>
            </w:pPr>
            <w:r>
              <w:t>Should this area be prioritised for inclusion in the quality standard?</w:t>
            </w:r>
          </w:p>
          <w:p w14:paraId="619FD9A0" w14:textId="77777777" w:rsidR="002237FD" w:rsidRDefault="002237FD" w:rsidP="00094F7F">
            <w:pPr>
              <w:pStyle w:val="Bulletstable"/>
              <w:numPr>
                <w:ilvl w:val="0"/>
                <w:numId w:val="0"/>
              </w:numPr>
              <w:ind w:left="284"/>
            </w:pPr>
          </w:p>
        </w:tc>
      </w:tr>
    </w:tbl>
    <w:p w14:paraId="5ABC064F" w14:textId="397CCB38" w:rsidR="00FC0E46" w:rsidRPr="00427135" w:rsidRDefault="00FC0E46" w:rsidP="00FC0E46">
      <w:pPr>
        <w:pStyle w:val="Paragraph"/>
      </w:pPr>
    </w:p>
    <w:p w14:paraId="66C50DFF" w14:textId="77777777" w:rsidR="008A6E0B" w:rsidRDefault="008A6E0B">
      <w:pPr>
        <w:rPr>
          <w:rFonts w:ascii="Arial" w:hAnsi="Arial" w:cs="Arial"/>
          <w:b/>
          <w:bCs/>
          <w:i/>
          <w:iCs/>
          <w:sz w:val="28"/>
          <w:szCs w:val="28"/>
        </w:rPr>
      </w:pPr>
      <w:r>
        <w:br w:type="page"/>
      </w:r>
    </w:p>
    <w:p w14:paraId="4FF95C90" w14:textId="483650C2" w:rsidR="00FC0E46" w:rsidRPr="00433117" w:rsidRDefault="00767C0A" w:rsidP="00FC0E46">
      <w:pPr>
        <w:pStyle w:val="Numberedheading2"/>
      </w:pPr>
      <w:r>
        <w:lastRenderedPageBreak/>
        <w:t>Support for carers</w:t>
      </w:r>
    </w:p>
    <w:p w14:paraId="34948F1D" w14:textId="2C2AB76D" w:rsidR="00B52C09" w:rsidRPr="00B52C09" w:rsidRDefault="00FC0E46" w:rsidP="00B52C09">
      <w:pPr>
        <w:pStyle w:val="Numberedheading3"/>
      </w:pPr>
      <w:r>
        <w:t>Summary of suggestions</w:t>
      </w:r>
    </w:p>
    <w:p w14:paraId="5411730D" w14:textId="7D5AC635" w:rsidR="00FC0E46" w:rsidRPr="00767C0A" w:rsidRDefault="00B62B45" w:rsidP="00FC0E46">
      <w:pPr>
        <w:pStyle w:val="Heading3"/>
      </w:pPr>
      <w:r>
        <w:t>Supporting carers</w:t>
      </w:r>
    </w:p>
    <w:p w14:paraId="3C779942" w14:textId="6D4B261C" w:rsidR="00FC0E46" w:rsidRDefault="00FC0E46" w:rsidP="00FC0E46">
      <w:pPr>
        <w:pStyle w:val="Paragraph"/>
      </w:pPr>
      <w:r w:rsidRPr="00767C0A">
        <w:t>Stakeholder</w:t>
      </w:r>
      <w:r w:rsidR="00767C0A">
        <w:t xml:space="preserve">s suggested </w:t>
      </w:r>
      <w:r w:rsidR="002D145E">
        <w:t xml:space="preserve">supporting carers as a key area for quality improvement. </w:t>
      </w:r>
    </w:p>
    <w:p w14:paraId="7A078677" w14:textId="6A59198A" w:rsidR="00CA2840" w:rsidRDefault="00CA2840" w:rsidP="00CA2840">
      <w:pPr>
        <w:pStyle w:val="Paragraph"/>
      </w:pPr>
      <w:r>
        <w:t>Stakeholders suggested that carers should have their needs assessed and receive support accordingly. They highlighted that providing support to carers can reduce the level of stress</w:t>
      </w:r>
      <w:r w:rsidR="00443F77">
        <w:t xml:space="preserve"> and</w:t>
      </w:r>
      <w:r>
        <w:t xml:space="preserve"> illness,</w:t>
      </w:r>
      <w:r w:rsidR="00B52C09">
        <w:t xml:space="preserve"> </w:t>
      </w:r>
      <w:r w:rsidR="00443F77">
        <w:t xml:space="preserve">and </w:t>
      </w:r>
      <w:r>
        <w:t xml:space="preserve">allow them to continue to care for the person and improves the end of life experience for the person. </w:t>
      </w:r>
    </w:p>
    <w:p w14:paraId="05CA252D" w14:textId="2F84B494" w:rsidR="0075282B" w:rsidRDefault="0075282B" w:rsidP="00FC0E46">
      <w:pPr>
        <w:pStyle w:val="Paragraph"/>
      </w:pPr>
      <w:r>
        <w:t>Stakeholders suggested that</w:t>
      </w:r>
      <w:r w:rsidR="002D145E">
        <w:t xml:space="preserve"> </w:t>
      </w:r>
      <w:r w:rsidR="00CA2840">
        <w:t>despite</w:t>
      </w:r>
      <w:r w:rsidRPr="0075282B">
        <w:t xml:space="preserve"> an increasing awareness of carers’ needs, </w:t>
      </w:r>
      <w:r w:rsidR="00CA2840">
        <w:t>the support available</w:t>
      </w:r>
      <w:r w:rsidRPr="0075282B">
        <w:t xml:space="preserve"> is still </w:t>
      </w:r>
      <w:r w:rsidR="00CA2840">
        <w:t xml:space="preserve">insufficient. They felt </w:t>
      </w:r>
      <w:r>
        <w:t>that t</w:t>
      </w:r>
      <w:r w:rsidRPr="0075282B">
        <w:t xml:space="preserve">here </w:t>
      </w:r>
      <w:r>
        <w:t>is</w:t>
      </w:r>
      <w:r w:rsidRPr="0075282B">
        <w:t xml:space="preserve"> more focus on information needs </w:t>
      </w:r>
      <w:r>
        <w:t>rather than on</w:t>
      </w:r>
      <w:r w:rsidRPr="0075282B">
        <w:t xml:space="preserve"> addressing </w:t>
      </w:r>
      <w:r w:rsidR="00CA2840">
        <w:t xml:space="preserve">wider </w:t>
      </w:r>
      <w:r w:rsidRPr="0075282B">
        <w:t xml:space="preserve">needs of the </w:t>
      </w:r>
      <w:r w:rsidR="00CA2840">
        <w:t>person with caring responsibilities</w:t>
      </w:r>
      <w:r w:rsidRPr="0075282B">
        <w:t>.</w:t>
      </w:r>
    </w:p>
    <w:p w14:paraId="360D932F" w14:textId="1225C935" w:rsidR="00B62B45" w:rsidRDefault="00B62B45" w:rsidP="00B62B45">
      <w:pPr>
        <w:pStyle w:val="Heading3"/>
      </w:pPr>
      <w:r>
        <w:t>Bereavement care</w:t>
      </w:r>
    </w:p>
    <w:p w14:paraId="29DD1B52" w14:textId="0DBE6983" w:rsidR="002D145E" w:rsidRDefault="002D145E" w:rsidP="00FC0E46">
      <w:pPr>
        <w:pStyle w:val="Paragraph"/>
      </w:pPr>
      <w:r>
        <w:t>Stakeholder</w:t>
      </w:r>
      <w:r w:rsidR="00CA2840">
        <w:t>s</w:t>
      </w:r>
      <w:r>
        <w:t xml:space="preserve"> suggested bereavement support as a key are for quality improvement. </w:t>
      </w:r>
    </w:p>
    <w:p w14:paraId="3F797D11" w14:textId="3CCA456C" w:rsidR="002D145E" w:rsidRDefault="002D145E" w:rsidP="00FC0E46">
      <w:pPr>
        <w:pStyle w:val="Paragraph"/>
      </w:pPr>
      <w:r>
        <w:t xml:space="preserve">They suggested that provision is very disjointed between settings with pockets of </w:t>
      </w:r>
      <w:r w:rsidR="00B52C09">
        <w:t>high quality</w:t>
      </w:r>
      <w:r>
        <w:t xml:space="preserve"> support rather than consistent provision. </w:t>
      </w:r>
    </w:p>
    <w:p w14:paraId="3C8DEA09" w14:textId="36D61C52" w:rsidR="00B62B45" w:rsidRDefault="00B62B45" w:rsidP="00FC0E46">
      <w:pPr>
        <w:pStyle w:val="Paragraph"/>
      </w:pPr>
      <w:r>
        <w:t>Stakeholders</w:t>
      </w:r>
      <w:r w:rsidR="002D145E">
        <w:t xml:space="preserve"> also</w:t>
      </w:r>
      <w:r>
        <w:t xml:space="preserve"> suggested that </w:t>
      </w:r>
      <w:r w:rsidRPr="00B62B45">
        <w:t xml:space="preserve">COVID-19 has had an impact on </w:t>
      </w:r>
      <w:r w:rsidR="00443F77">
        <w:t>people’s</w:t>
      </w:r>
      <w:r>
        <w:t xml:space="preserve"> </w:t>
      </w:r>
      <w:r w:rsidRPr="00B62B45">
        <w:t>experience of grief, bereavement and loss</w:t>
      </w:r>
      <w:r>
        <w:t xml:space="preserve">. </w:t>
      </w:r>
      <w:r w:rsidR="00CA2840">
        <w:t>Deaths from</w:t>
      </w:r>
      <w:r w:rsidRPr="00B62B45">
        <w:t xml:space="preserve"> Covid-19</w:t>
      </w:r>
      <w:r w:rsidR="00CA2840">
        <w:t xml:space="preserve"> are considered</w:t>
      </w:r>
      <w:r w:rsidRPr="00B62B45">
        <w:t xml:space="preserve"> </w:t>
      </w:r>
      <w:r>
        <w:t>to be</w:t>
      </w:r>
      <w:r w:rsidRPr="00B62B45">
        <w:t xml:space="preserve"> traumatic given the situations in which people </w:t>
      </w:r>
      <w:r>
        <w:t>are</w:t>
      </w:r>
      <w:r w:rsidRPr="00B62B45">
        <w:t xml:space="preserve"> dying and the wider contextual situation in which people are grieving</w:t>
      </w:r>
      <w:r w:rsidR="00F62D3C">
        <w:t xml:space="preserve">. Stakeholders </w:t>
      </w:r>
      <w:r>
        <w:t>anticipat</w:t>
      </w:r>
      <w:r w:rsidR="00CA2840">
        <w:t>ed</w:t>
      </w:r>
      <w:r>
        <w:t xml:space="preserve"> </w:t>
      </w:r>
      <w:r w:rsidR="00F62D3C">
        <w:t>an increase</w:t>
      </w:r>
      <w:r>
        <w:t xml:space="preserve"> in </w:t>
      </w:r>
      <w:r w:rsidR="00F62D3C">
        <w:t xml:space="preserve">incidence of </w:t>
      </w:r>
      <w:r>
        <w:t>complicated grief</w:t>
      </w:r>
      <w:r w:rsidR="007161BD">
        <w:t>, post-traumatic stress and other poor bereavement outcomes</w:t>
      </w:r>
      <w:r w:rsidR="00F62D3C">
        <w:t xml:space="preserve"> as a result of family isolation during the dying process</w:t>
      </w:r>
      <w:r w:rsidR="00CA2840">
        <w:t>.</w:t>
      </w:r>
    </w:p>
    <w:p w14:paraId="20B611F6" w14:textId="0900203E" w:rsidR="00F62D3C" w:rsidRDefault="00F62D3C" w:rsidP="00FC0E46">
      <w:pPr>
        <w:pStyle w:val="Paragraph"/>
      </w:pPr>
      <w:r>
        <w:t xml:space="preserve">Stakeholders also highlighted that whilst bereavement care for carers and family members is considered, the </w:t>
      </w:r>
      <w:r w:rsidRPr="00F62D3C">
        <w:t>psychological impact on staff caring for severely unwell patients with COVID-19</w:t>
      </w:r>
      <w:r>
        <w:t xml:space="preserve"> should </w:t>
      </w:r>
      <w:r w:rsidR="007161BD">
        <w:t xml:space="preserve">also </w:t>
      </w:r>
      <w:r>
        <w:t xml:space="preserve">be addressed. Stakeholders felt that </w:t>
      </w:r>
      <w:r w:rsidR="00BE4789">
        <w:t xml:space="preserve">staff are experiencing </w:t>
      </w:r>
      <w:r w:rsidRPr="00F62D3C">
        <w:t>increased burden of dying patients</w:t>
      </w:r>
      <w:r w:rsidR="00BE4789">
        <w:t xml:space="preserve"> and</w:t>
      </w:r>
      <w:r>
        <w:t xml:space="preserve"> </w:t>
      </w:r>
      <w:r w:rsidR="00BE4789">
        <w:t xml:space="preserve">raised particular concerns about </w:t>
      </w:r>
      <w:r w:rsidRPr="00F62D3C">
        <w:t>those who are not experienced in caring for patients at the end of their lives.</w:t>
      </w:r>
    </w:p>
    <w:p w14:paraId="64E1A617" w14:textId="2C14B1C7" w:rsidR="00B52C09" w:rsidRPr="00466A07" w:rsidRDefault="00B52C09" w:rsidP="00FC0E46">
      <w:pPr>
        <w:pStyle w:val="Paragraph"/>
      </w:pPr>
      <w:r w:rsidRPr="00466A07">
        <w:rPr>
          <w:b/>
          <w:bCs/>
        </w:rPr>
        <w:t>Please note</w:t>
      </w:r>
      <w:r w:rsidR="00466A07">
        <w:rPr>
          <w:b/>
          <w:bCs/>
        </w:rPr>
        <w:t>:</w:t>
      </w:r>
      <w:r w:rsidR="00466A07">
        <w:t xml:space="preserve"> </w:t>
      </w:r>
      <w:r w:rsidRPr="00466A07">
        <w:t xml:space="preserve">NICE is currently developing a quality standard on supporting adult carers. The draft quality standard is expected to go out to public consultation </w:t>
      </w:r>
      <w:r w:rsidR="00466A07" w:rsidRPr="00466A07">
        <w:t>in October.</w:t>
      </w:r>
    </w:p>
    <w:p w14:paraId="533F4328" w14:textId="77777777" w:rsidR="00FC0E46" w:rsidRPr="007B1C0E" w:rsidRDefault="00FC0E46" w:rsidP="00FC0E46">
      <w:pPr>
        <w:pStyle w:val="Numberedheading3"/>
      </w:pPr>
      <w:r>
        <w:t>S</w:t>
      </w:r>
      <w:r w:rsidRPr="00CD3D03">
        <w:t>elected recommendations from development source</w:t>
      </w:r>
    </w:p>
    <w:p w14:paraId="3D0028A1" w14:textId="5C66A493" w:rsidR="00FC0E46" w:rsidRPr="00913701" w:rsidRDefault="00FC0E46" w:rsidP="00FC0E46">
      <w:pPr>
        <w:pStyle w:val="Paragraph"/>
      </w:pPr>
      <w:r>
        <w:t xml:space="preserve">Table </w:t>
      </w:r>
      <w:r w:rsidR="00690F13">
        <w:t>9</w:t>
      </w:r>
      <w:r>
        <w:t xml:space="preserve"> below highlights </w:t>
      </w:r>
      <w:r w:rsidRPr="00913701">
        <w:t xml:space="preserve">recommendations that have been provisionally selected from the development </w:t>
      </w:r>
      <w:r w:rsidRPr="00F2333B">
        <w:t>source</w:t>
      </w:r>
      <w:r w:rsidRPr="00913701">
        <w:t xml:space="preserve"> </w:t>
      </w:r>
      <w:r>
        <w:t>that may</w:t>
      </w:r>
      <w:r w:rsidRPr="00913701">
        <w:t xml:space="preserve"> support potential statement development.</w:t>
      </w:r>
    </w:p>
    <w:p w14:paraId="4A236CD3" w14:textId="55200E31" w:rsidR="00FC0E46" w:rsidRPr="00F45FBA" w:rsidRDefault="00FC0E46" w:rsidP="00FC0E46">
      <w:pPr>
        <w:pStyle w:val="Heading3"/>
      </w:pPr>
      <w:r>
        <w:lastRenderedPageBreak/>
        <w:t xml:space="preserve">Table </w:t>
      </w:r>
      <w:r w:rsidR="00690F13">
        <w:t>9</w:t>
      </w:r>
      <w:r w:rsidRPr="00F45FBA">
        <w:t xml:space="preserve"> Specific areas for quality improvement</w:t>
      </w: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3"/>
        <w:gridCol w:w="4395"/>
      </w:tblGrid>
      <w:tr w:rsidR="00FC0E46" w:rsidRPr="00FD3FF6" w14:paraId="2F5E7D0C" w14:textId="77777777" w:rsidTr="000A1C50">
        <w:trPr>
          <w:trHeight w:val="321"/>
        </w:trPr>
        <w:tc>
          <w:tcPr>
            <w:tcW w:w="4113" w:type="dxa"/>
            <w:shd w:val="clear" w:color="auto" w:fill="auto"/>
            <w:hideMark/>
          </w:tcPr>
          <w:p w14:paraId="4C12A74E" w14:textId="77777777" w:rsidR="00FC0E46" w:rsidRPr="009C32E3" w:rsidRDefault="00FC0E46" w:rsidP="000A1C50">
            <w:pPr>
              <w:pStyle w:val="Tabletitle"/>
              <w:rPr>
                <w:highlight w:val="lightGray"/>
              </w:rPr>
            </w:pPr>
            <w:r w:rsidRPr="00F2333B">
              <w:t>Sug</w:t>
            </w:r>
            <w:r>
              <w:t>gested quality improvement area</w:t>
            </w:r>
            <w:r w:rsidRPr="009C32E3">
              <w:rPr>
                <w:highlight w:val="lightGray"/>
              </w:rPr>
              <w:t xml:space="preserve"> </w:t>
            </w:r>
          </w:p>
        </w:tc>
        <w:tc>
          <w:tcPr>
            <w:tcW w:w="4395" w:type="dxa"/>
            <w:shd w:val="clear" w:color="auto" w:fill="auto"/>
            <w:hideMark/>
          </w:tcPr>
          <w:p w14:paraId="02A92E36" w14:textId="77777777" w:rsidR="00FC0E46" w:rsidRPr="009C32E3" w:rsidRDefault="00FC0E46" w:rsidP="000A1C50">
            <w:pPr>
              <w:pStyle w:val="Tabletitle"/>
              <w:rPr>
                <w:highlight w:val="lightGray"/>
              </w:rPr>
            </w:pPr>
            <w:r w:rsidRPr="00F2333B">
              <w:t>Selected source guidance recommendations</w:t>
            </w:r>
          </w:p>
        </w:tc>
      </w:tr>
      <w:tr w:rsidR="00FC0E46" w:rsidRPr="005E5E3B" w14:paraId="70020E6A" w14:textId="77777777" w:rsidTr="000A1C50">
        <w:trPr>
          <w:trHeight w:val="996"/>
        </w:trPr>
        <w:tc>
          <w:tcPr>
            <w:tcW w:w="4113" w:type="dxa"/>
            <w:shd w:val="clear" w:color="auto" w:fill="auto"/>
          </w:tcPr>
          <w:p w14:paraId="56F00E60" w14:textId="0F31C595" w:rsidR="00FC0E46" w:rsidRPr="00A57323" w:rsidRDefault="00A57323" w:rsidP="000A1C50">
            <w:pPr>
              <w:pStyle w:val="Tabletext"/>
            </w:pPr>
            <w:r w:rsidRPr="00A57323">
              <w:t>Supporting carers</w:t>
            </w:r>
          </w:p>
        </w:tc>
        <w:tc>
          <w:tcPr>
            <w:tcW w:w="4395" w:type="dxa"/>
            <w:shd w:val="clear" w:color="auto" w:fill="auto"/>
          </w:tcPr>
          <w:p w14:paraId="526461A0" w14:textId="3B717BFB" w:rsidR="00FC0E46" w:rsidRPr="00A57323" w:rsidRDefault="00FC0E46" w:rsidP="000A1C50">
            <w:pPr>
              <w:pStyle w:val="Tabletext"/>
            </w:pPr>
            <w:r w:rsidRPr="00A57323">
              <w:t>NICE NG</w:t>
            </w:r>
            <w:r w:rsidR="00A57323" w:rsidRPr="00A57323">
              <w:t>142</w:t>
            </w:r>
            <w:r w:rsidRPr="00A57323">
              <w:t xml:space="preserve"> </w:t>
            </w:r>
            <w:hyperlink r:id="rId41" w:anchor="supporting-carers" w:history="1">
              <w:r w:rsidRPr="00CA2840">
                <w:rPr>
                  <w:rStyle w:val="Hyperlink"/>
                </w:rPr>
                <w:t>Recommendation</w:t>
              </w:r>
              <w:r w:rsidR="00A57323" w:rsidRPr="00CA2840">
                <w:rPr>
                  <w:rStyle w:val="Hyperlink"/>
                </w:rPr>
                <w:t xml:space="preserve"> 1.3.1</w:t>
              </w:r>
            </w:hyperlink>
          </w:p>
        </w:tc>
      </w:tr>
      <w:tr w:rsidR="00FC0E46" w:rsidRPr="005E5E3B" w14:paraId="42EAE188" w14:textId="77777777" w:rsidTr="000A1C50">
        <w:trPr>
          <w:trHeight w:val="996"/>
        </w:trPr>
        <w:tc>
          <w:tcPr>
            <w:tcW w:w="4113" w:type="dxa"/>
            <w:shd w:val="clear" w:color="auto" w:fill="auto"/>
          </w:tcPr>
          <w:p w14:paraId="19EFE9CD" w14:textId="5565D590" w:rsidR="00FC0E46" w:rsidRPr="00B62B45" w:rsidRDefault="00B62B45" w:rsidP="000A1C50">
            <w:pPr>
              <w:pStyle w:val="Tabletext"/>
            </w:pPr>
            <w:r w:rsidRPr="00B62B45">
              <w:t>Bereavement care</w:t>
            </w:r>
          </w:p>
        </w:tc>
        <w:tc>
          <w:tcPr>
            <w:tcW w:w="4395" w:type="dxa"/>
            <w:shd w:val="clear" w:color="auto" w:fill="auto"/>
          </w:tcPr>
          <w:p w14:paraId="23E92987" w14:textId="2CA4D52E" w:rsidR="00FC0E46" w:rsidRPr="00DD0BD8" w:rsidRDefault="00FC0E46" w:rsidP="000A1C50">
            <w:pPr>
              <w:pStyle w:val="Tabletext"/>
              <w:rPr>
                <w:highlight w:val="lightGray"/>
              </w:rPr>
            </w:pPr>
            <w:r w:rsidRPr="00B62B45">
              <w:t>Not directly covered in NICE NG</w:t>
            </w:r>
            <w:r w:rsidR="00B62B45">
              <w:t>142</w:t>
            </w:r>
            <w:r w:rsidRPr="00B62B45">
              <w:t xml:space="preserve"> and no recommendations are presented</w:t>
            </w:r>
          </w:p>
        </w:tc>
      </w:tr>
    </w:tbl>
    <w:p w14:paraId="47DAEECE" w14:textId="6A397822" w:rsidR="00FC0E46" w:rsidRPr="00A57323" w:rsidRDefault="00A57323" w:rsidP="00FC0E46">
      <w:pPr>
        <w:pStyle w:val="Heading3"/>
      </w:pPr>
      <w:r w:rsidRPr="00A57323">
        <w:t>Supporting carers</w:t>
      </w:r>
    </w:p>
    <w:p w14:paraId="35082ADB" w14:textId="09C36E7F" w:rsidR="00FC0E46" w:rsidRPr="00A57323" w:rsidRDefault="00FC0E46" w:rsidP="00FC0E46">
      <w:pPr>
        <w:pStyle w:val="Heading40"/>
      </w:pPr>
      <w:r w:rsidRPr="00A57323">
        <w:t xml:space="preserve">NICE </w:t>
      </w:r>
      <w:r w:rsidR="00A57323" w:rsidRPr="00A57323">
        <w:t>NG142</w:t>
      </w:r>
    </w:p>
    <w:p w14:paraId="1560DB1E" w14:textId="6A55E1DE" w:rsidR="00FC0E46" w:rsidRPr="00A57323" w:rsidRDefault="00FC0E46" w:rsidP="00FC0E46">
      <w:pPr>
        <w:pStyle w:val="Heading40"/>
      </w:pPr>
      <w:r w:rsidRPr="00A57323">
        <w:t xml:space="preserve">Recommendation </w:t>
      </w:r>
      <w:r w:rsidR="00A57323" w:rsidRPr="00A57323">
        <w:t>1.3.1</w:t>
      </w:r>
      <w:r w:rsidRPr="00A57323">
        <w:t xml:space="preserve"> </w:t>
      </w:r>
    </w:p>
    <w:p w14:paraId="3FC2D348" w14:textId="7ECB7EAD" w:rsidR="00FC0E46" w:rsidRDefault="00A57323" w:rsidP="00FC0E46">
      <w:pPr>
        <w:pStyle w:val="Paragraph"/>
        <w:rPr>
          <w:highlight w:val="lightGray"/>
        </w:rPr>
      </w:pPr>
      <w:r w:rsidRPr="00A57323">
        <w:t>People managing and delivering services should think about what practical and emotional support can be provided to carers of adults approaching the end of their life and review this when needed</w:t>
      </w:r>
      <w:r w:rsidR="008A6E0B">
        <w:t>.</w:t>
      </w:r>
    </w:p>
    <w:p w14:paraId="303052A4" w14:textId="77777777" w:rsidR="00FC0E46" w:rsidRDefault="00FC0E46" w:rsidP="00FC0E46">
      <w:pPr>
        <w:pStyle w:val="Numberedheading3"/>
      </w:pPr>
      <w:r>
        <w:t>Current UK practice</w:t>
      </w:r>
    </w:p>
    <w:p w14:paraId="2B198477" w14:textId="27A6D505" w:rsidR="00BD13F0" w:rsidRDefault="00BD13F0" w:rsidP="00BD13F0">
      <w:pPr>
        <w:pStyle w:val="Heading3"/>
      </w:pPr>
      <w:r>
        <w:t>Supporting carers</w:t>
      </w:r>
    </w:p>
    <w:p w14:paraId="710D6797" w14:textId="35B493EB" w:rsidR="00BD13F0" w:rsidRDefault="00C0137F" w:rsidP="00BD13F0">
      <w:pPr>
        <w:pStyle w:val="Paragraph"/>
      </w:pPr>
      <w:hyperlink r:id="rId42" w:history="1">
        <w:r w:rsidR="00BD13F0" w:rsidRPr="003A5725">
          <w:rPr>
            <w:rStyle w:val="Hyperlink"/>
          </w:rPr>
          <w:t>Carers UK State of caring report 2019</w:t>
        </w:r>
      </w:hyperlink>
      <w:r w:rsidR="00BD13F0">
        <w:t xml:space="preserve"> found that the majority of carers in England who had been assessed / reassessed in the last year felt that their needs were not given sufficient consideration. 25% of carers who were not yet retired and had an assessment in the last year felt that their need to combine paid work and caring was sufficiently considered in their carer’s assessment.</w:t>
      </w:r>
    </w:p>
    <w:p w14:paraId="4C7AFDFB" w14:textId="67E03F97" w:rsidR="00466A07" w:rsidRDefault="00C0137F" w:rsidP="00466A07">
      <w:pPr>
        <w:pStyle w:val="Paragraph"/>
      </w:pPr>
      <w:hyperlink r:id="rId43" w:history="1">
        <w:r w:rsidR="00466A07" w:rsidRPr="00EF6128">
          <w:rPr>
            <w:rStyle w:val="Hyperlink"/>
          </w:rPr>
          <w:t>A national survey of Hospice at Home (HAH) services (2019)</w:t>
        </w:r>
      </w:hyperlink>
      <w:r w:rsidR="00466A07">
        <w:t xml:space="preserve"> found that out of the 70 services that responded (54.7% response rate)</w:t>
      </w:r>
      <w:r w:rsidR="00466A07" w:rsidRPr="00466A07">
        <w:t xml:space="preserve"> </w:t>
      </w:r>
      <w:r w:rsidR="00622DBB">
        <w:t>t</w:t>
      </w:r>
      <w:r w:rsidR="00466A07">
        <w:t xml:space="preserve">wo thirds of services provided respite care to support carers (n=52, 74.3%). Fewer services (n=15, 21.4%) provided practical support (household tasks, </w:t>
      </w:r>
      <w:r w:rsidR="00622DBB">
        <w:t>e.g.</w:t>
      </w:r>
      <w:r w:rsidR="00466A07">
        <w:t>, shopping) directly for family members or carers.</w:t>
      </w:r>
    </w:p>
    <w:p w14:paraId="4FF369A6" w14:textId="5687E32D" w:rsidR="00466A07" w:rsidRDefault="00C0137F" w:rsidP="00FC0E46">
      <w:pPr>
        <w:pStyle w:val="Paragraph"/>
      </w:pPr>
      <w:hyperlink r:id="rId44" w:history="1">
        <w:r w:rsidR="00466A07" w:rsidRPr="00432FE2">
          <w:rPr>
            <w:rStyle w:val="Hyperlink"/>
          </w:rPr>
          <w:t>Carers UK Missing Out: Research briefing on the State of Caring 2019</w:t>
        </w:r>
      </w:hyperlink>
      <w:r w:rsidR="00466A07">
        <w:t xml:space="preserve"> (based on survey responses from </w:t>
      </w:r>
      <w:r w:rsidR="00622DBB">
        <w:t xml:space="preserve">over </w:t>
      </w:r>
      <w:r w:rsidR="00466A07">
        <w:t>7,000 carers) found that over half of all carers (55%) took over a year to recognise their caring role and 23% took over 5 years to recognise themselves as a carer. 36% of carers said they missed out on financial support as a result of not identifying as a carer and 47% said they missed out on practical support.</w:t>
      </w:r>
    </w:p>
    <w:p w14:paraId="29641C2B" w14:textId="77777777" w:rsidR="00BD13F0" w:rsidRDefault="00194C2A" w:rsidP="00FC0E46">
      <w:pPr>
        <w:pStyle w:val="Paragraph"/>
      </w:pPr>
      <w:r w:rsidRPr="0016647D">
        <w:t>The CQC re</w:t>
      </w:r>
      <w:r>
        <w:t xml:space="preserve">view </w:t>
      </w:r>
      <w:hyperlink r:id="rId45" w:history="1">
        <w:r w:rsidRPr="0016647D">
          <w:rPr>
            <w:rStyle w:val="Hyperlink"/>
          </w:rPr>
          <w:t>A different ending: addressing inequalities in end of life care (2016)</w:t>
        </w:r>
      </w:hyperlink>
      <w:r>
        <w:t xml:space="preserve"> highlighted feedback from some</w:t>
      </w:r>
      <w:r w:rsidRPr="00890EC3">
        <w:t xml:space="preserve"> </w:t>
      </w:r>
      <w:r>
        <w:t xml:space="preserve">LGBT people who felt that their partners were often not involved in their care in the same way that a heterosexual partner would be. </w:t>
      </w:r>
    </w:p>
    <w:p w14:paraId="2C137051" w14:textId="55AD4AFE" w:rsidR="00BD13F0" w:rsidRDefault="00BD13F0" w:rsidP="00BD13F0">
      <w:pPr>
        <w:pStyle w:val="Heading3"/>
      </w:pPr>
      <w:r>
        <w:lastRenderedPageBreak/>
        <w:t>Bereavement care</w:t>
      </w:r>
    </w:p>
    <w:p w14:paraId="196AF065" w14:textId="4646FAE1" w:rsidR="00BD13F0" w:rsidRDefault="00C0137F" w:rsidP="00BD13F0">
      <w:pPr>
        <w:pStyle w:val="Paragraph"/>
      </w:pPr>
      <w:hyperlink r:id="rId46" w:anchor="coordination-of-care-in-the-last-3-months-of-life" w:history="1">
        <w:r w:rsidR="00BD13F0" w:rsidRPr="003F3BD6">
          <w:rPr>
            <w:rStyle w:val="Hyperlink"/>
          </w:rPr>
          <w:t>The National Survey of Bereaved People (VOICES, 2015)</w:t>
        </w:r>
      </w:hyperlink>
      <w:r w:rsidR="00BD13F0" w:rsidRPr="00DB2317">
        <w:t xml:space="preserve"> </w:t>
      </w:r>
      <w:r w:rsidR="00BD13F0">
        <w:t xml:space="preserve">collected information on bereaved people’s views on the quality of care provided to a friend or relative in the last 3 months (21,320 respondents). </w:t>
      </w:r>
    </w:p>
    <w:p w14:paraId="4420A6D8" w14:textId="09F030DA" w:rsidR="00BD13F0" w:rsidRDefault="00BD13F0" w:rsidP="00BD13F0">
      <w:pPr>
        <w:pStyle w:val="Paragraph"/>
        <w:numPr>
          <w:ilvl w:val="0"/>
          <w:numId w:val="37"/>
        </w:numPr>
      </w:pPr>
      <w:r>
        <w:t>76% bereaved carers stated that they were involved in decisions about the care provided to the patient as much as they wanted to be</w:t>
      </w:r>
    </w:p>
    <w:p w14:paraId="516B306E" w14:textId="2E96DA5D" w:rsidR="00BD13F0" w:rsidRDefault="00BD13F0" w:rsidP="00BD13F0">
      <w:pPr>
        <w:pStyle w:val="Paragraph"/>
        <w:numPr>
          <w:ilvl w:val="0"/>
          <w:numId w:val="37"/>
        </w:numPr>
      </w:pPr>
      <w:r>
        <w:t>59% said that they had definitely been given enough support at the time of the death</w:t>
      </w:r>
    </w:p>
    <w:p w14:paraId="50C8DD8B" w14:textId="77777777" w:rsidR="002237FD" w:rsidRDefault="00BD13F0" w:rsidP="00BD13F0">
      <w:pPr>
        <w:pStyle w:val="Paragraph"/>
        <w:numPr>
          <w:ilvl w:val="0"/>
          <w:numId w:val="37"/>
        </w:numPr>
      </w:pPr>
      <w:r>
        <w:t>when asked whether they had talked to anyone from any support services since the death, most respondents reported that they had not, and did not want to (66%). however, 21% said that they had not, but would have liked to.</w:t>
      </w:r>
    </w:p>
    <w:p w14:paraId="109E4036" w14:textId="77777777" w:rsidR="002237FD" w:rsidRDefault="002237FD" w:rsidP="002237FD">
      <w:pPr>
        <w:pStyle w:val="Paragraph"/>
      </w:pPr>
    </w:p>
    <w:p w14:paraId="22121F2D" w14:textId="77777777" w:rsidR="002237FD" w:rsidRDefault="002237FD" w:rsidP="002237FD">
      <w:pPr>
        <w:pStyle w:val="Heading3"/>
      </w:pPr>
      <w:r>
        <w:t>Committee discussion</w:t>
      </w:r>
    </w:p>
    <w:tbl>
      <w:tblPr>
        <w:tblStyle w:val="TableGridLight"/>
        <w:tblW w:w="0" w:type="auto"/>
        <w:tblLook w:val="04A0" w:firstRow="1" w:lastRow="0" w:firstColumn="1" w:lastColumn="0" w:noHBand="0" w:noVBand="1"/>
      </w:tblPr>
      <w:tblGrid>
        <w:gridCol w:w="9016"/>
      </w:tblGrid>
      <w:tr w:rsidR="002237FD" w14:paraId="18CED56B" w14:textId="77777777" w:rsidTr="00094F7F">
        <w:trPr>
          <w:trHeight w:val="434"/>
        </w:trPr>
        <w:tc>
          <w:tcPr>
            <w:tcW w:w="9016" w:type="dxa"/>
            <w:shd w:val="clear" w:color="auto" w:fill="7F7F7F" w:themeFill="text1" w:themeFillTint="80"/>
          </w:tcPr>
          <w:p w14:paraId="2C42C6BC" w14:textId="77777777" w:rsidR="002237FD" w:rsidRPr="00D9417D" w:rsidRDefault="002237FD" w:rsidP="00094F7F">
            <w:pPr>
              <w:pStyle w:val="Tabletitle"/>
              <w:spacing w:after="0"/>
            </w:pPr>
            <w:r>
              <w:t>F</w:t>
            </w:r>
            <w:r w:rsidRPr="00D9417D">
              <w:t xml:space="preserve">or discussion </w:t>
            </w:r>
          </w:p>
        </w:tc>
      </w:tr>
      <w:tr w:rsidR="002237FD" w14:paraId="2F4085C5" w14:textId="77777777" w:rsidTr="00094F7F">
        <w:trPr>
          <w:trHeight w:val="265"/>
        </w:trPr>
        <w:tc>
          <w:tcPr>
            <w:tcW w:w="9016" w:type="dxa"/>
            <w:shd w:val="clear" w:color="auto" w:fill="F2F2F2" w:themeFill="background1" w:themeFillShade="F2"/>
          </w:tcPr>
          <w:p w14:paraId="51DE2969" w14:textId="46744ADA" w:rsidR="002237FD" w:rsidRDefault="002237FD" w:rsidP="002237FD">
            <w:pPr>
              <w:pStyle w:val="Bulletstable"/>
              <w:ind w:left="908"/>
            </w:pPr>
            <w:r>
              <w:t>What is the priority for improvement?</w:t>
            </w:r>
          </w:p>
          <w:p w14:paraId="52E77C2E" w14:textId="77777777" w:rsidR="002237FD" w:rsidRDefault="002237FD" w:rsidP="002237FD">
            <w:pPr>
              <w:pStyle w:val="Bulletstable"/>
              <w:ind w:left="908"/>
            </w:pPr>
            <w:r>
              <w:t>What is the key action that will lead to improvement?</w:t>
            </w:r>
          </w:p>
          <w:p w14:paraId="4AF5EFC8" w14:textId="77777777" w:rsidR="004D28CC" w:rsidRDefault="002237FD" w:rsidP="004D28CC">
            <w:pPr>
              <w:pStyle w:val="Bulletstable"/>
              <w:ind w:left="908"/>
            </w:pPr>
            <w:r>
              <w:t>Can we develop a specific, measurable statement?</w:t>
            </w:r>
          </w:p>
          <w:p w14:paraId="65CAC6FB" w14:textId="7DD377E3" w:rsidR="004D28CC" w:rsidRDefault="004D28CC" w:rsidP="004D28CC">
            <w:pPr>
              <w:pStyle w:val="Bulletstable"/>
              <w:ind w:left="908"/>
            </w:pPr>
            <w:r w:rsidRPr="004D28CC">
              <w:t xml:space="preserve">Separate QS on supporting carers is being developed. Is there an element of supporting carers at this specific time that we could focus on? </w:t>
            </w:r>
          </w:p>
        </w:tc>
      </w:tr>
      <w:tr w:rsidR="002237FD" w14:paraId="3E92CD54" w14:textId="77777777" w:rsidTr="00094F7F">
        <w:trPr>
          <w:trHeight w:val="265"/>
        </w:trPr>
        <w:tc>
          <w:tcPr>
            <w:tcW w:w="9016" w:type="dxa"/>
            <w:shd w:val="clear" w:color="auto" w:fill="7F7F7F" w:themeFill="text1" w:themeFillTint="80"/>
          </w:tcPr>
          <w:p w14:paraId="59589056" w14:textId="77777777" w:rsidR="002237FD" w:rsidRDefault="002237FD" w:rsidP="00094F7F">
            <w:pPr>
              <w:pStyle w:val="Tabletitle"/>
              <w:spacing w:after="0"/>
            </w:pPr>
            <w:r>
              <w:t>For decision</w:t>
            </w:r>
          </w:p>
          <w:p w14:paraId="35A60ECE" w14:textId="77777777" w:rsidR="002237FD" w:rsidRPr="000417DC" w:rsidRDefault="002237FD" w:rsidP="00094F7F"/>
        </w:tc>
      </w:tr>
      <w:tr w:rsidR="002237FD" w14:paraId="79BBC953" w14:textId="77777777" w:rsidTr="00094F7F">
        <w:trPr>
          <w:trHeight w:val="265"/>
        </w:trPr>
        <w:tc>
          <w:tcPr>
            <w:tcW w:w="9016" w:type="dxa"/>
            <w:shd w:val="clear" w:color="auto" w:fill="F2F2F2" w:themeFill="background1" w:themeFillShade="F2"/>
          </w:tcPr>
          <w:p w14:paraId="20DBD6D9" w14:textId="77777777" w:rsidR="002237FD" w:rsidRDefault="002237FD" w:rsidP="002237FD">
            <w:pPr>
              <w:pStyle w:val="Bulletstable"/>
              <w:ind w:left="908"/>
            </w:pPr>
            <w:r>
              <w:t>Should this area be prioritised for inclusion in the quality standard?</w:t>
            </w:r>
          </w:p>
          <w:p w14:paraId="2CCE19AD" w14:textId="77777777" w:rsidR="002237FD" w:rsidRDefault="002237FD" w:rsidP="00094F7F">
            <w:pPr>
              <w:pStyle w:val="Bulletstable"/>
              <w:numPr>
                <w:ilvl w:val="0"/>
                <w:numId w:val="0"/>
              </w:numPr>
              <w:ind w:left="284"/>
            </w:pPr>
          </w:p>
        </w:tc>
      </w:tr>
    </w:tbl>
    <w:p w14:paraId="52391AE7" w14:textId="44E7EDE5" w:rsidR="00FC0E46" w:rsidRPr="00427135" w:rsidRDefault="00FC0E46" w:rsidP="002237FD">
      <w:pPr>
        <w:pStyle w:val="Paragraph"/>
      </w:pPr>
      <w:r w:rsidRPr="00427135">
        <w:br w:type="page"/>
      </w:r>
    </w:p>
    <w:p w14:paraId="70979360" w14:textId="529AC8E2" w:rsidR="00626943" w:rsidRPr="00427135" w:rsidRDefault="00626943" w:rsidP="00427135">
      <w:pPr>
        <w:pStyle w:val="Numberedheading2"/>
      </w:pPr>
      <w:r w:rsidRPr="00427135">
        <w:lastRenderedPageBreak/>
        <w:t xml:space="preserve">Additional areas </w:t>
      </w:r>
    </w:p>
    <w:p w14:paraId="01FDB015" w14:textId="77777777" w:rsidR="00626943" w:rsidRPr="00E80EE3" w:rsidRDefault="00626943" w:rsidP="00427135">
      <w:pPr>
        <w:pStyle w:val="Heading3"/>
      </w:pPr>
      <w:r w:rsidRPr="00E80EE3">
        <w:t>Summary of suggestions</w:t>
      </w:r>
    </w:p>
    <w:p w14:paraId="7C58BFCF" w14:textId="77777777" w:rsidR="00626943" w:rsidRPr="00E80EE3" w:rsidRDefault="00626943" w:rsidP="00427135">
      <w:pPr>
        <w:pStyle w:val="Paragraph"/>
      </w:pPr>
      <w:r w:rsidRPr="00E80EE3">
        <w:t>The improvement areas below were suggested as part of the stakeholder engagement exercise. However</w:t>
      </w:r>
      <w:r w:rsidR="00DD0BD8">
        <w:t>,</w:t>
      </w:r>
      <w:r w:rsidRPr="00E80EE3">
        <w:t xml:space="preserve"> they were felt to be</w:t>
      </w:r>
      <w:r>
        <w:t xml:space="preserve"> either unsuitable for development as quality statements, outside the remit of this</w:t>
      </w:r>
      <w:r w:rsidRPr="00E80EE3">
        <w:t xml:space="preserve"> </w:t>
      </w:r>
      <w:r>
        <w:t xml:space="preserve">particular </w:t>
      </w:r>
      <w:r w:rsidRPr="00E80EE3">
        <w:t xml:space="preserve">quality standard referral or </w:t>
      </w:r>
      <w:r w:rsidR="00DD0BD8">
        <w:t>need</w:t>
      </w:r>
      <w:r w:rsidRPr="00E80EE3">
        <w:t xml:space="preserve"> further discussion by the </w:t>
      </w:r>
      <w:r w:rsidR="00C92D69">
        <w:t>c</w:t>
      </w:r>
      <w:r w:rsidRPr="00E80EE3">
        <w:t xml:space="preserve">ommittee to establish potential for statement development. </w:t>
      </w:r>
    </w:p>
    <w:p w14:paraId="73C37284" w14:textId="55CF9E7E" w:rsidR="00626943" w:rsidRPr="00E80EE3" w:rsidRDefault="00626943" w:rsidP="00427135">
      <w:pPr>
        <w:pStyle w:val="Paragraph"/>
      </w:pPr>
      <w:r w:rsidRPr="00E80EE3">
        <w:t xml:space="preserve">There will be an opportunity for the </w:t>
      </w:r>
      <w:r w:rsidR="00C92D69">
        <w:t>committee</w:t>
      </w:r>
      <w:r w:rsidRPr="00E80EE3">
        <w:t xml:space="preserve"> to discuss these areas at the end of the session on</w:t>
      </w:r>
      <w:r w:rsidR="00D5190E">
        <w:t xml:space="preserve"> 8 September 2020. </w:t>
      </w:r>
      <w:r w:rsidRPr="00E80EE3">
        <w:t xml:space="preserve"> </w:t>
      </w:r>
    </w:p>
    <w:p w14:paraId="6472B47F" w14:textId="77777777" w:rsidR="00F80F08" w:rsidRPr="00432082" w:rsidRDefault="00F80F08" w:rsidP="00F80F08">
      <w:pPr>
        <w:pStyle w:val="Heading3"/>
        <w:rPr>
          <w:highlight w:val="lightGray"/>
        </w:rPr>
      </w:pPr>
      <w:bookmarkStart w:id="38" w:name="_Toc404587491"/>
      <w:r w:rsidRPr="00432082">
        <w:rPr>
          <w:highlight w:val="lightGray"/>
        </w:rPr>
        <w:t>COVID-19</w:t>
      </w:r>
    </w:p>
    <w:p w14:paraId="187270AF" w14:textId="2E6141C4" w:rsidR="00F80F08" w:rsidRPr="00432082" w:rsidRDefault="00F80F08" w:rsidP="00F80F08">
      <w:pPr>
        <w:pStyle w:val="Paragraph"/>
        <w:rPr>
          <w:highlight w:val="lightGray"/>
        </w:rPr>
      </w:pPr>
      <w:r w:rsidRPr="00432082">
        <w:rPr>
          <w:highlight w:val="lightGray"/>
        </w:rPr>
        <w:t xml:space="preserve">At topic engagement we asked stakeholders to tell us if there were any particular issues relating to COVID-19 that we should take into account when developing this quality standard. Some of the issues have </w:t>
      </w:r>
      <w:r w:rsidR="003245B0" w:rsidRPr="00432082">
        <w:rPr>
          <w:highlight w:val="lightGray"/>
        </w:rPr>
        <w:t xml:space="preserve">already </w:t>
      </w:r>
      <w:r w:rsidRPr="00432082">
        <w:rPr>
          <w:highlight w:val="lightGray"/>
        </w:rPr>
        <w:t xml:space="preserve">been highlighted as particularly relevant to areas for quality improvement discussed earlier in the paper. </w:t>
      </w:r>
    </w:p>
    <w:p w14:paraId="394B8641" w14:textId="66C40A12" w:rsidR="00F80F08" w:rsidRPr="00432082" w:rsidRDefault="003525A7" w:rsidP="00F80F08">
      <w:pPr>
        <w:pStyle w:val="Paragraph"/>
        <w:rPr>
          <w:highlight w:val="lightGray"/>
        </w:rPr>
      </w:pPr>
      <w:r w:rsidRPr="00432082">
        <w:rPr>
          <w:highlight w:val="lightGray"/>
        </w:rPr>
        <w:t>However, t</w:t>
      </w:r>
      <w:r w:rsidR="00F80F08" w:rsidRPr="00432082">
        <w:rPr>
          <w:highlight w:val="lightGray"/>
        </w:rPr>
        <w:t>here were also additional</w:t>
      </w:r>
      <w:r w:rsidRPr="00432082">
        <w:rPr>
          <w:highlight w:val="lightGray"/>
        </w:rPr>
        <w:t xml:space="preserve"> themes</w:t>
      </w:r>
      <w:r w:rsidR="00F80F08" w:rsidRPr="00432082">
        <w:rPr>
          <w:highlight w:val="lightGray"/>
        </w:rPr>
        <w:t xml:space="preserve"> highlighted by stakeholders that </w:t>
      </w:r>
      <w:r w:rsidR="003245B0" w:rsidRPr="00432082">
        <w:rPr>
          <w:highlight w:val="lightGray"/>
        </w:rPr>
        <w:t>are not currently covered by NICE guidelines:</w:t>
      </w:r>
      <w:r w:rsidR="00F80F08" w:rsidRPr="00432082">
        <w:rPr>
          <w:highlight w:val="lightGray"/>
        </w:rPr>
        <w:t xml:space="preserve"> </w:t>
      </w:r>
    </w:p>
    <w:p w14:paraId="195B0E07" w14:textId="6917DA9A" w:rsidR="003245B0" w:rsidRPr="00432082" w:rsidRDefault="003245B0" w:rsidP="003245B0">
      <w:pPr>
        <w:pStyle w:val="Bulletleft1"/>
        <w:rPr>
          <w:highlight w:val="lightGray"/>
        </w:rPr>
      </w:pPr>
      <w:r w:rsidRPr="00432082">
        <w:rPr>
          <w:highlight w:val="lightGray"/>
        </w:rPr>
        <w:t xml:space="preserve">need for </w:t>
      </w:r>
      <w:r w:rsidR="00F80F08" w:rsidRPr="00432082">
        <w:rPr>
          <w:highlight w:val="lightGray"/>
        </w:rPr>
        <w:t>evidence around impact of lockdown, social distancing rules and use of Personal Protective Equipment (PPE) on end of life care</w:t>
      </w:r>
      <w:r w:rsidR="003525A7" w:rsidRPr="00432082">
        <w:rPr>
          <w:highlight w:val="lightGray"/>
        </w:rPr>
        <w:t xml:space="preserve">; particular concerns about </w:t>
      </w:r>
      <w:r w:rsidRPr="00432082">
        <w:rPr>
          <w:highlight w:val="lightGray"/>
        </w:rPr>
        <w:t>people with dementia</w:t>
      </w:r>
    </w:p>
    <w:p w14:paraId="3650BA5B" w14:textId="77777777" w:rsidR="003245B0" w:rsidRPr="00432082" w:rsidRDefault="003245B0" w:rsidP="003245B0">
      <w:pPr>
        <w:pStyle w:val="Bulletleft1"/>
        <w:rPr>
          <w:highlight w:val="lightGray"/>
        </w:rPr>
      </w:pPr>
      <w:r w:rsidRPr="00432082">
        <w:rPr>
          <w:highlight w:val="lightGray"/>
        </w:rPr>
        <w:t xml:space="preserve">need for </w:t>
      </w:r>
      <w:r w:rsidR="00F80F08" w:rsidRPr="00432082">
        <w:rPr>
          <w:highlight w:val="lightGray"/>
        </w:rPr>
        <w:t>integrated models of palliative care in care homes</w:t>
      </w:r>
    </w:p>
    <w:p w14:paraId="50C13591" w14:textId="77777777" w:rsidR="003245B0" w:rsidRPr="00432082" w:rsidRDefault="003245B0" w:rsidP="003245B0">
      <w:pPr>
        <w:pStyle w:val="Bulletleft1"/>
        <w:rPr>
          <w:highlight w:val="lightGray"/>
        </w:rPr>
      </w:pPr>
      <w:r w:rsidRPr="00432082">
        <w:rPr>
          <w:highlight w:val="lightGray"/>
        </w:rPr>
        <w:t xml:space="preserve">benefits and issues associated with using </w:t>
      </w:r>
      <w:r w:rsidR="00F80F08" w:rsidRPr="00432082">
        <w:rPr>
          <w:highlight w:val="lightGray"/>
        </w:rPr>
        <w:t>remote communication to discuss end of life care</w:t>
      </w:r>
    </w:p>
    <w:p w14:paraId="34D0D6A2" w14:textId="77777777" w:rsidR="003525A7" w:rsidRPr="00432082" w:rsidRDefault="003245B0" w:rsidP="003525A7">
      <w:pPr>
        <w:pStyle w:val="Bulletleft1"/>
        <w:rPr>
          <w:highlight w:val="lightGray"/>
        </w:rPr>
      </w:pPr>
      <w:r w:rsidRPr="00432082">
        <w:rPr>
          <w:highlight w:val="lightGray"/>
        </w:rPr>
        <w:t xml:space="preserve">benefits and potential of </w:t>
      </w:r>
      <w:r w:rsidR="00F80F08" w:rsidRPr="00432082">
        <w:rPr>
          <w:highlight w:val="lightGray"/>
        </w:rPr>
        <w:t>us</w:t>
      </w:r>
      <w:r w:rsidRPr="00432082">
        <w:rPr>
          <w:highlight w:val="lightGray"/>
        </w:rPr>
        <w:t>ing</w:t>
      </w:r>
      <w:r w:rsidR="00F80F08" w:rsidRPr="00432082">
        <w:rPr>
          <w:highlight w:val="lightGray"/>
        </w:rPr>
        <w:t xml:space="preserve"> online tools for </w:t>
      </w:r>
      <w:r w:rsidRPr="00432082">
        <w:rPr>
          <w:highlight w:val="lightGray"/>
        </w:rPr>
        <w:t>patient care including assessments</w:t>
      </w:r>
    </w:p>
    <w:p w14:paraId="605933F7" w14:textId="503B5943" w:rsidR="003245B0" w:rsidRPr="00432082" w:rsidRDefault="003245B0" w:rsidP="003525A7">
      <w:pPr>
        <w:pStyle w:val="Bulletleft1"/>
        <w:rPr>
          <w:highlight w:val="lightGray"/>
        </w:rPr>
      </w:pPr>
      <w:r w:rsidRPr="00432082">
        <w:rPr>
          <w:highlight w:val="lightGray"/>
        </w:rPr>
        <w:t xml:space="preserve">issues around supporting </w:t>
      </w:r>
      <w:r w:rsidR="003525A7" w:rsidRPr="00432082">
        <w:rPr>
          <w:highlight w:val="lightGray"/>
        </w:rPr>
        <w:t xml:space="preserve">healthcare </w:t>
      </w:r>
      <w:r w:rsidRPr="00432082">
        <w:rPr>
          <w:highlight w:val="lightGray"/>
        </w:rPr>
        <w:t xml:space="preserve">staff working </w:t>
      </w:r>
      <w:r w:rsidR="003525A7" w:rsidRPr="00432082">
        <w:rPr>
          <w:highlight w:val="lightGray"/>
        </w:rPr>
        <w:t xml:space="preserve">during </w:t>
      </w:r>
      <w:r w:rsidRPr="00432082">
        <w:rPr>
          <w:highlight w:val="lightGray"/>
        </w:rPr>
        <w:t>the pandemic</w:t>
      </w:r>
      <w:r w:rsidR="003525A7" w:rsidRPr="00432082">
        <w:rPr>
          <w:highlight w:val="lightGray"/>
        </w:rPr>
        <w:t>; some of the s</w:t>
      </w:r>
      <w:r w:rsidRPr="00432082">
        <w:rPr>
          <w:highlight w:val="lightGray"/>
        </w:rPr>
        <w:t xml:space="preserve">pecific issue included: </w:t>
      </w:r>
    </w:p>
    <w:p w14:paraId="61EFE002" w14:textId="7721A124" w:rsidR="003245B0" w:rsidRPr="00432082" w:rsidRDefault="003245B0" w:rsidP="003525A7">
      <w:pPr>
        <w:pStyle w:val="Bulletleft1"/>
        <w:numPr>
          <w:ilvl w:val="1"/>
          <w:numId w:val="18"/>
        </w:numPr>
        <w:rPr>
          <w:highlight w:val="lightGray"/>
        </w:rPr>
      </w:pPr>
      <w:r w:rsidRPr="00432082">
        <w:rPr>
          <w:highlight w:val="lightGray"/>
        </w:rPr>
        <w:t>s</w:t>
      </w:r>
      <w:r w:rsidR="00F80F08" w:rsidRPr="00432082">
        <w:rPr>
          <w:highlight w:val="lightGray"/>
        </w:rPr>
        <w:t>taff burnou</w:t>
      </w:r>
      <w:r w:rsidRPr="00432082">
        <w:rPr>
          <w:highlight w:val="lightGray"/>
        </w:rPr>
        <w:t xml:space="preserve">t, </w:t>
      </w:r>
      <w:r w:rsidR="00F80F08" w:rsidRPr="00432082">
        <w:rPr>
          <w:highlight w:val="lightGray"/>
        </w:rPr>
        <w:t>moral distress</w:t>
      </w:r>
      <w:r w:rsidRPr="00432082">
        <w:rPr>
          <w:highlight w:val="lightGray"/>
        </w:rPr>
        <w:t xml:space="preserve">, </w:t>
      </w:r>
      <w:r w:rsidR="00F80F08" w:rsidRPr="00432082">
        <w:rPr>
          <w:highlight w:val="lightGray"/>
        </w:rPr>
        <w:t>fatigue, and exhaustion</w:t>
      </w:r>
      <w:r w:rsidR="00082CA8" w:rsidRPr="00432082">
        <w:rPr>
          <w:highlight w:val="lightGray"/>
        </w:rPr>
        <w:t xml:space="preserve"> especially among staff not normally working with people at the end of life</w:t>
      </w:r>
    </w:p>
    <w:p w14:paraId="2FF02A83" w14:textId="434E6B61" w:rsidR="003245B0" w:rsidRPr="00432082" w:rsidRDefault="003245B0" w:rsidP="003525A7">
      <w:pPr>
        <w:pStyle w:val="Bulletleft1"/>
        <w:numPr>
          <w:ilvl w:val="1"/>
          <w:numId w:val="18"/>
        </w:numPr>
        <w:rPr>
          <w:highlight w:val="lightGray"/>
        </w:rPr>
      </w:pPr>
      <w:r w:rsidRPr="00432082">
        <w:rPr>
          <w:highlight w:val="lightGray"/>
        </w:rPr>
        <w:t xml:space="preserve">need for </w:t>
      </w:r>
      <w:r w:rsidR="00F80F08" w:rsidRPr="00432082">
        <w:rPr>
          <w:highlight w:val="lightGray"/>
        </w:rPr>
        <w:t xml:space="preserve">training </w:t>
      </w:r>
      <w:r w:rsidRPr="00432082">
        <w:rPr>
          <w:highlight w:val="lightGray"/>
        </w:rPr>
        <w:t>and support for staff members</w:t>
      </w:r>
      <w:r w:rsidR="00F80F08" w:rsidRPr="00432082">
        <w:rPr>
          <w:highlight w:val="lightGray"/>
        </w:rPr>
        <w:t xml:space="preserve"> redeployed from variety of clinical backgrounds to providing end of life care</w:t>
      </w:r>
    </w:p>
    <w:p w14:paraId="2FF8EC96" w14:textId="0FDC3A02" w:rsidR="00F80F08" w:rsidRPr="00432082" w:rsidRDefault="003245B0" w:rsidP="003525A7">
      <w:pPr>
        <w:pStyle w:val="Bulletleft1"/>
        <w:numPr>
          <w:ilvl w:val="1"/>
          <w:numId w:val="18"/>
        </w:numPr>
        <w:rPr>
          <w:highlight w:val="lightGray"/>
        </w:rPr>
      </w:pPr>
      <w:r w:rsidRPr="00432082">
        <w:rPr>
          <w:highlight w:val="lightGray"/>
        </w:rPr>
        <w:t>c</w:t>
      </w:r>
      <w:r w:rsidR="00F80F08" w:rsidRPr="00432082">
        <w:rPr>
          <w:highlight w:val="lightGray"/>
        </w:rPr>
        <w:t>ompassionate employers</w:t>
      </w:r>
    </w:p>
    <w:p w14:paraId="0EAA09F7" w14:textId="2D917790" w:rsidR="003525A7" w:rsidRPr="00432082" w:rsidRDefault="003525A7" w:rsidP="003525A7">
      <w:pPr>
        <w:pStyle w:val="Bulletleft1"/>
        <w:numPr>
          <w:ilvl w:val="0"/>
          <w:numId w:val="0"/>
        </w:numPr>
        <w:rPr>
          <w:highlight w:val="lightGray"/>
        </w:rPr>
      </w:pPr>
      <w:r w:rsidRPr="00432082">
        <w:rPr>
          <w:highlight w:val="lightGray"/>
        </w:rPr>
        <w:t xml:space="preserve">These suggestions have not been progressed as </w:t>
      </w:r>
      <w:r w:rsidR="00082CA8" w:rsidRPr="00432082">
        <w:rPr>
          <w:highlight w:val="lightGray"/>
        </w:rPr>
        <w:t xml:space="preserve">evidence-based guidelines need to be </w:t>
      </w:r>
      <w:r w:rsidRPr="00432082">
        <w:rPr>
          <w:highlight w:val="lightGray"/>
        </w:rPr>
        <w:t>develop</w:t>
      </w:r>
      <w:r w:rsidR="00082CA8" w:rsidRPr="00432082">
        <w:rPr>
          <w:highlight w:val="lightGray"/>
        </w:rPr>
        <w:t>ed</w:t>
      </w:r>
      <w:r w:rsidRPr="00432082">
        <w:rPr>
          <w:highlight w:val="lightGray"/>
        </w:rPr>
        <w:t xml:space="preserve"> before </w:t>
      </w:r>
      <w:r w:rsidR="00082CA8" w:rsidRPr="00432082">
        <w:rPr>
          <w:highlight w:val="lightGray"/>
        </w:rPr>
        <w:t xml:space="preserve">specific </w:t>
      </w:r>
      <w:r w:rsidRPr="00432082">
        <w:rPr>
          <w:highlight w:val="lightGray"/>
        </w:rPr>
        <w:t>quality sta</w:t>
      </w:r>
      <w:r w:rsidR="00082CA8" w:rsidRPr="00432082">
        <w:rPr>
          <w:highlight w:val="lightGray"/>
        </w:rPr>
        <w:t>tements</w:t>
      </w:r>
      <w:r w:rsidRPr="00432082">
        <w:rPr>
          <w:highlight w:val="lightGray"/>
        </w:rPr>
        <w:t xml:space="preserve"> can be considered. </w:t>
      </w:r>
    </w:p>
    <w:p w14:paraId="3DFB2C73" w14:textId="77777777" w:rsidR="003245B0" w:rsidRPr="00432082" w:rsidRDefault="003245B0" w:rsidP="003245B0">
      <w:pPr>
        <w:pStyle w:val="Bulletleft1"/>
        <w:numPr>
          <w:ilvl w:val="0"/>
          <w:numId w:val="0"/>
        </w:numPr>
        <w:ind w:left="284" w:hanging="284"/>
        <w:rPr>
          <w:highlight w:val="lightGray"/>
        </w:rPr>
      </w:pPr>
    </w:p>
    <w:p w14:paraId="10C5C03B" w14:textId="39F4BD0A" w:rsidR="00230249" w:rsidRPr="00432082" w:rsidRDefault="00D5190E" w:rsidP="00DD0BD8">
      <w:pPr>
        <w:pStyle w:val="Heading3"/>
        <w:rPr>
          <w:highlight w:val="lightGray"/>
        </w:rPr>
      </w:pPr>
      <w:r w:rsidRPr="00432082">
        <w:rPr>
          <w:highlight w:val="lightGray"/>
        </w:rPr>
        <w:lastRenderedPageBreak/>
        <w:t xml:space="preserve">Shared decision making </w:t>
      </w:r>
    </w:p>
    <w:p w14:paraId="37C556CD" w14:textId="54D1C460" w:rsidR="00D5190E" w:rsidRPr="00432082" w:rsidRDefault="00113371" w:rsidP="00E5649E">
      <w:pPr>
        <w:pStyle w:val="Paragraph"/>
        <w:rPr>
          <w:highlight w:val="lightGray"/>
        </w:rPr>
      </w:pPr>
      <w:r w:rsidRPr="00432082">
        <w:rPr>
          <w:highlight w:val="lightGray"/>
        </w:rPr>
        <w:t>S</w:t>
      </w:r>
      <w:r w:rsidR="00E5649E" w:rsidRPr="00432082">
        <w:rPr>
          <w:highlight w:val="lightGray"/>
        </w:rPr>
        <w:t xml:space="preserve">hared decision making </w:t>
      </w:r>
      <w:r w:rsidRPr="00432082">
        <w:rPr>
          <w:highlight w:val="lightGray"/>
        </w:rPr>
        <w:t>was suggested</w:t>
      </w:r>
      <w:r w:rsidR="00E5649E" w:rsidRPr="00432082">
        <w:rPr>
          <w:highlight w:val="lightGray"/>
        </w:rPr>
        <w:t xml:space="preserve"> as an area for quality improvement. </w:t>
      </w:r>
      <w:bookmarkStart w:id="39" w:name="_Hlk48544016"/>
      <w:r w:rsidR="00E5649E" w:rsidRPr="00432082">
        <w:rPr>
          <w:highlight w:val="lightGray"/>
        </w:rPr>
        <w:t>T</w:t>
      </w:r>
      <w:r w:rsidR="00D5190E" w:rsidRPr="00432082">
        <w:rPr>
          <w:highlight w:val="lightGray"/>
        </w:rPr>
        <w:t>his suggestion has not been progressed</w:t>
      </w:r>
      <w:bookmarkEnd w:id="39"/>
      <w:r w:rsidR="00D5190E" w:rsidRPr="00432082">
        <w:rPr>
          <w:highlight w:val="lightGray"/>
        </w:rPr>
        <w:t xml:space="preserve">. Shared decision making and involving people </w:t>
      </w:r>
      <w:r w:rsidR="00E5649E" w:rsidRPr="00432082">
        <w:rPr>
          <w:highlight w:val="lightGray"/>
        </w:rPr>
        <w:t xml:space="preserve">in designing their care is a principle applicable to all quality standards </w:t>
      </w:r>
      <w:r w:rsidR="00A161B6" w:rsidRPr="00432082">
        <w:rPr>
          <w:highlight w:val="lightGray"/>
        </w:rPr>
        <w:t xml:space="preserve">as </w:t>
      </w:r>
      <w:r w:rsidR="00E5649E" w:rsidRPr="00432082">
        <w:rPr>
          <w:highlight w:val="lightGray"/>
        </w:rPr>
        <w:t xml:space="preserve">set out in </w:t>
      </w:r>
      <w:hyperlink r:id="rId47" w:history="1">
        <w:r w:rsidR="00E5649E" w:rsidRPr="00432082">
          <w:rPr>
            <w:rStyle w:val="Hyperlink"/>
            <w:highlight w:val="lightGray"/>
          </w:rPr>
          <w:t>the NHS Constitution for England</w:t>
        </w:r>
      </w:hyperlink>
      <w:r w:rsidR="00A161B6" w:rsidRPr="00432082">
        <w:rPr>
          <w:highlight w:val="lightGray"/>
        </w:rPr>
        <w:t xml:space="preserve">. NHS England is supporting the implementation of shared decision making across care pathways at national and local level through its NHS RightCare </w:t>
      </w:r>
      <w:hyperlink r:id="rId48" w:history="1">
        <w:r w:rsidR="00A161B6" w:rsidRPr="00432082">
          <w:rPr>
            <w:rStyle w:val="Hyperlink"/>
            <w:highlight w:val="lightGray"/>
          </w:rPr>
          <w:t>shared decision making programme</w:t>
        </w:r>
      </w:hyperlink>
      <w:r w:rsidR="00B1020B" w:rsidRPr="00432082">
        <w:rPr>
          <w:highlight w:val="lightGray"/>
        </w:rPr>
        <w:t xml:space="preserve"> and NICE is currently developing a </w:t>
      </w:r>
      <w:hyperlink r:id="rId49" w:history="1">
        <w:r w:rsidR="00B1020B" w:rsidRPr="00432082">
          <w:rPr>
            <w:rStyle w:val="Hyperlink"/>
            <w:highlight w:val="lightGray"/>
          </w:rPr>
          <w:t>guideline on Shared decision making</w:t>
        </w:r>
      </w:hyperlink>
      <w:r w:rsidR="00B1020B" w:rsidRPr="00432082">
        <w:rPr>
          <w:highlight w:val="lightGray"/>
        </w:rPr>
        <w:t>. This area</w:t>
      </w:r>
      <w:r w:rsidR="00A161B6" w:rsidRPr="00432082">
        <w:rPr>
          <w:highlight w:val="lightGray"/>
        </w:rPr>
        <w:t xml:space="preserve"> may be referred to in audience descriptors. </w:t>
      </w:r>
    </w:p>
    <w:p w14:paraId="0966C341" w14:textId="04439121" w:rsidR="00A161B6" w:rsidRPr="00432082" w:rsidRDefault="00A161B6" w:rsidP="00A161B6">
      <w:pPr>
        <w:pStyle w:val="Heading3"/>
        <w:rPr>
          <w:highlight w:val="lightGray"/>
        </w:rPr>
      </w:pPr>
      <w:r w:rsidRPr="00432082">
        <w:rPr>
          <w:highlight w:val="lightGray"/>
        </w:rPr>
        <w:t>Last days of life</w:t>
      </w:r>
    </w:p>
    <w:p w14:paraId="2F234F3E" w14:textId="43D5B733" w:rsidR="00A161B6" w:rsidRPr="00432082" w:rsidRDefault="00A161B6" w:rsidP="00A161B6">
      <w:pPr>
        <w:pStyle w:val="Paragraph"/>
        <w:rPr>
          <w:highlight w:val="lightGray"/>
        </w:rPr>
      </w:pPr>
      <w:r w:rsidRPr="00432082">
        <w:rPr>
          <w:highlight w:val="lightGray"/>
        </w:rPr>
        <w:t xml:space="preserve">Specific issues around supporting people in the last days of life and those important to them were highlighted as an area for quality improvement. This was specifically suggested in the context of the COVID-19 pandemic by some of the stakeholders. This suggestion has not been progressed. Last days of life are covered by a separate </w:t>
      </w:r>
      <w:hyperlink r:id="rId50" w:history="1">
        <w:r w:rsidR="009A4934" w:rsidRPr="00432082">
          <w:rPr>
            <w:rStyle w:val="Hyperlink"/>
            <w:highlight w:val="lightGray"/>
          </w:rPr>
          <w:t xml:space="preserve">NICE </w:t>
        </w:r>
        <w:r w:rsidRPr="00432082">
          <w:rPr>
            <w:rStyle w:val="Hyperlink"/>
            <w:highlight w:val="lightGray"/>
          </w:rPr>
          <w:t xml:space="preserve">quality standard </w:t>
        </w:r>
        <w:r w:rsidR="009A4934" w:rsidRPr="00432082">
          <w:rPr>
            <w:rStyle w:val="Hyperlink"/>
            <w:highlight w:val="lightGray"/>
          </w:rPr>
          <w:t>Care of dying adults in the last days of life (QS144)</w:t>
        </w:r>
      </w:hyperlink>
      <w:r w:rsidR="009A4934" w:rsidRPr="00432082">
        <w:rPr>
          <w:highlight w:val="lightGray"/>
        </w:rPr>
        <w:t xml:space="preserve">. </w:t>
      </w:r>
    </w:p>
    <w:p w14:paraId="234728F2" w14:textId="046E7C7A" w:rsidR="009A4934" w:rsidRPr="00432082" w:rsidRDefault="009A4934" w:rsidP="009A4934">
      <w:pPr>
        <w:pStyle w:val="Heading3"/>
        <w:rPr>
          <w:highlight w:val="lightGray"/>
        </w:rPr>
      </w:pPr>
      <w:r w:rsidRPr="00432082">
        <w:rPr>
          <w:highlight w:val="lightGray"/>
        </w:rPr>
        <w:t>Decision making and mental capacity</w:t>
      </w:r>
    </w:p>
    <w:p w14:paraId="1F6729DF" w14:textId="5AB09482" w:rsidR="009A4934" w:rsidRPr="00432082" w:rsidRDefault="009A4934" w:rsidP="009A4934">
      <w:pPr>
        <w:pStyle w:val="Paragraph"/>
        <w:rPr>
          <w:highlight w:val="lightGray"/>
        </w:rPr>
      </w:pPr>
      <w:r w:rsidRPr="00432082">
        <w:rPr>
          <w:highlight w:val="lightGray"/>
        </w:rPr>
        <w:t xml:space="preserve">Specific issues around decision making and mental capacity were highlighted as an area for quality improvement. This suggestion has not been progressed. Decision making and mental capacity is covered by a separate </w:t>
      </w:r>
      <w:hyperlink r:id="rId51" w:history="1">
        <w:r w:rsidRPr="00432082">
          <w:rPr>
            <w:rStyle w:val="Hyperlink"/>
            <w:highlight w:val="lightGray"/>
          </w:rPr>
          <w:t>NICE quality standard Decision making and mental capacity (QS194)</w:t>
        </w:r>
      </w:hyperlink>
      <w:r w:rsidRPr="00432082">
        <w:rPr>
          <w:highlight w:val="lightGray"/>
        </w:rPr>
        <w:t xml:space="preserve">. </w:t>
      </w:r>
    </w:p>
    <w:p w14:paraId="0DD2C94A" w14:textId="40E53A0B" w:rsidR="009A4934" w:rsidRPr="00432082" w:rsidRDefault="009A4934" w:rsidP="009A4934">
      <w:pPr>
        <w:pStyle w:val="Heading3"/>
        <w:rPr>
          <w:highlight w:val="lightGray"/>
        </w:rPr>
      </w:pPr>
      <w:r w:rsidRPr="00432082">
        <w:rPr>
          <w:highlight w:val="lightGray"/>
        </w:rPr>
        <w:t>Specific populations</w:t>
      </w:r>
    </w:p>
    <w:p w14:paraId="0C09D3EA" w14:textId="00A2FC88" w:rsidR="00113371" w:rsidRPr="00432082" w:rsidRDefault="009A4934" w:rsidP="009A4934">
      <w:pPr>
        <w:pStyle w:val="Paragraph"/>
        <w:rPr>
          <w:highlight w:val="lightGray"/>
        </w:rPr>
      </w:pPr>
      <w:r w:rsidRPr="00432082">
        <w:rPr>
          <w:highlight w:val="lightGray"/>
        </w:rPr>
        <w:t xml:space="preserve">Issues around end of life care among specific populations </w:t>
      </w:r>
      <w:r w:rsidR="00113371" w:rsidRPr="00432082">
        <w:rPr>
          <w:highlight w:val="lightGray"/>
        </w:rPr>
        <w:t>were</w:t>
      </w:r>
      <w:r w:rsidRPr="00432082">
        <w:rPr>
          <w:highlight w:val="lightGray"/>
        </w:rPr>
        <w:t xml:space="preserve"> highlighted as an area for quality improvement. This suggestion has not been progressed. NICE </w:t>
      </w:r>
      <w:r w:rsidR="00113371" w:rsidRPr="00432082">
        <w:rPr>
          <w:highlight w:val="lightGray"/>
        </w:rPr>
        <w:t xml:space="preserve">has published </w:t>
      </w:r>
      <w:r w:rsidRPr="00432082">
        <w:rPr>
          <w:highlight w:val="lightGray"/>
        </w:rPr>
        <w:t xml:space="preserve">quality standards </w:t>
      </w:r>
      <w:r w:rsidR="00113371" w:rsidRPr="00432082">
        <w:rPr>
          <w:highlight w:val="lightGray"/>
        </w:rPr>
        <w:t>that specifically address support for the groups highlighted by stakeholders:</w:t>
      </w:r>
    </w:p>
    <w:p w14:paraId="251A8B2A" w14:textId="16ABB576" w:rsidR="00113371" w:rsidRPr="00432082" w:rsidRDefault="00C0137F" w:rsidP="00113371">
      <w:pPr>
        <w:pStyle w:val="Bulletleft1"/>
        <w:rPr>
          <w:highlight w:val="lightGray"/>
        </w:rPr>
      </w:pPr>
      <w:hyperlink r:id="rId52" w:history="1">
        <w:r w:rsidR="009A4934" w:rsidRPr="00432082">
          <w:rPr>
            <w:rStyle w:val="Hyperlink"/>
            <w:highlight w:val="lightGray"/>
          </w:rPr>
          <w:t>End of life care for infants, children and young people (QS160)</w:t>
        </w:r>
      </w:hyperlink>
    </w:p>
    <w:p w14:paraId="7895A2A1" w14:textId="77777777" w:rsidR="00113371" w:rsidRPr="00432082" w:rsidRDefault="00C0137F" w:rsidP="00113371">
      <w:pPr>
        <w:pStyle w:val="Bulletleft1"/>
        <w:rPr>
          <w:highlight w:val="lightGray"/>
        </w:rPr>
      </w:pPr>
      <w:hyperlink r:id="rId53" w:history="1">
        <w:r w:rsidR="009A4934" w:rsidRPr="00432082">
          <w:rPr>
            <w:rStyle w:val="Hyperlink"/>
            <w:highlight w:val="lightGray"/>
          </w:rPr>
          <w:t>Learning disability: care and support of people growing older (QS187)</w:t>
        </w:r>
      </w:hyperlink>
      <w:r w:rsidR="009A4934" w:rsidRPr="00432082">
        <w:rPr>
          <w:highlight w:val="lightGray"/>
        </w:rPr>
        <w:t xml:space="preserve"> </w:t>
      </w:r>
    </w:p>
    <w:p w14:paraId="1073613B" w14:textId="391D1E89" w:rsidR="009A4934" w:rsidRPr="00432082" w:rsidRDefault="00C0137F" w:rsidP="00113371">
      <w:pPr>
        <w:pStyle w:val="Bulletleft1"/>
        <w:rPr>
          <w:highlight w:val="lightGray"/>
        </w:rPr>
      </w:pPr>
      <w:hyperlink r:id="rId54" w:history="1">
        <w:r w:rsidR="009A4934" w:rsidRPr="00432082">
          <w:rPr>
            <w:rStyle w:val="Hyperlink"/>
            <w:highlight w:val="lightGray"/>
          </w:rPr>
          <w:t>Promoting health and preventing premature mortality in black, Asian and other minority ethnic groups (QS167)</w:t>
        </w:r>
      </w:hyperlink>
      <w:r w:rsidR="009A4934" w:rsidRPr="00432082">
        <w:rPr>
          <w:highlight w:val="lightGray"/>
        </w:rPr>
        <w:t xml:space="preserve"> </w:t>
      </w:r>
    </w:p>
    <w:p w14:paraId="2D294E94" w14:textId="6D0C655B" w:rsidR="00511316" w:rsidRPr="00432082" w:rsidRDefault="00C0137F" w:rsidP="00113371">
      <w:pPr>
        <w:pStyle w:val="Bulletleft1"/>
        <w:rPr>
          <w:highlight w:val="lightGray"/>
        </w:rPr>
      </w:pPr>
      <w:hyperlink r:id="rId55" w:history="1">
        <w:r w:rsidR="00511316" w:rsidRPr="00432082">
          <w:rPr>
            <w:rStyle w:val="Hyperlink"/>
            <w:highlight w:val="lightGray"/>
          </w:rPr>
          <w:t>Motor neurone disease (QS126)</w:t>
        </w:r>
      </w:hyperlink>
    </w:p>
    <w:p w14:paraId="13DFB29F" w14:textId="182BCDAB" w:rsidR="00113371" w:rsidRPr="00432082" w:rsidRDefault="00113371" w:rsidP="00113371">
      <w:pPr>
        <w:pStyle w:val="Bulletleft1"/>
        <w:numPr>
          <w:ilvl w:val="0"/>
          <w:numId w:val="0"/>
        </w:numPr>
        <w:rPr>
          <w:highlight w:val="lightGray"/>
        </w:rPr>
      </w:pPr>
      <w:r w:rsidRPr="00432082">
        <w:rPr>
          <w:highlight w:val="lightGray"/>
        </w:rPr>
        <w:t xml:space="preserve">Inequality issues specific to end of life care can be highlighted within the inequalities considerations for each quality statement. </w:t>
      </w:r>
    </w:p>
    <w:p w14:paraId="2F152844" w14:textId="240D5A17" w:rsidR="00113371" w:rsidRPr="00432082" w:rsidRDefault="00113371" w:rsidP="00113371">
      <w:pPr>
        <w:pStyle w:val="Heading3"/>
        <w:rPr>
          <w:highlight w:val="lightGray"/>
        </w:rPr>
      </w:pPr>
      <w:r w:rsidRPr="00432082">
        <w:rPr>
          <w:highlight w:val="lightGray"/>
        </w:rPr>
        <w:lastRenderedPageBreak/>
        <w:t>Reablement</w:t>
      </w:r>
    </w:p>
    <w:p w14:paraId="2F45D79C" w14:textId="625CF9A2" w:rsidR="00113371" w:rsidRPr="00432082" w:rsidRDefault="00113371" w:rsidP="00113371">
      <w:pPr>
        <w:pStyle w:val="Paragraph"/>
        <w:rPr>
          <w:highlight w:val="lightGray"/>
        </w:rPr>
      </w:pPr>
      <w:r w:rsidRPr="00432082">
        <w:rPr>
          <w:highlight w:val="lightGray"/>
        </w:rPr>
        <w:t xml:space="preserve">Availability of strength-based exercise within the community was suggested as an area for quality improvement. This suggestion has not been progressed. </w:t>
      </w:r>
      <w:r w:rsidR="00B1020B" w:rsidRPr="00432082">
        <w:rPr>
          <w:highlight w:val="lightGray"/>
        </w:rPr>
        <w:t xml:space="preserve">Reablement is covered by a separate </w:t>
      </w:r>
      <w:hyperlink r:id="rId56" w:history="1">
        <w:r w:rsidR="00B1020B" w:rsidRPr="00432082">
          <w:rPr>
            <w:rStyle w:val="Hyperlink"/>
            <w:highlight w:val="lightGray"/>
          </w:rPr>
          <w:t>NICE quality standard Intermediate care including reablement (QS173)</w:t>
        </w:r>
      </w:hyperlink>
      <w:r w:rsidR="00B1020B" w:rsidRPr="00432082">
        <w:rPr>
          <w:highlight w:val="lightGray"/>
        </w:rPr>
        <w:t xml:space="preserve">. </w:t>
      </w:r>
    </w:p>
    <w:p w14:paraId="00AD1320" w14:textId="54BB8EFC" w:rsidR="00082CA8" w:rsidRPr="00432082" w:rsidRDefault="00082CA8" w:rsidP="00082CA8">
      <w:pPr>
        <w:pStyle w:val="Heading3"/>
        <w:rPr>
          <w:highlight w:val="lightGray"/>
        </w:rPr>
      </w:pPr>
      <w:r w:rsidRPr="00432082">
        <w:rPr>
          <w:highlight w:val="lightGray"/>
        </w:rPr>
        <w:t>Access to funding</w:t>
      </w:r>
    </w:p>
    <w:p w14:paraId="60931E3D" w14:textId="60240C3C" w:rsidR="00082CA8" w:rsidRPr="00432082" w:rsidRDefault="00082CA8" w:rsidP="00113371">
      <w:pPr>
        <w:pStyle w:val="Paragraph"/>
        <w:rPr>
          <w:highlight w:val="lightGray"/>
        </w:rPr>
      </w:pPr>
      <w:r w:rsidRPr="00432082">
        <w:rPr>
          <w:highlight w:val="lightGray"/>
        </w:rPr>
        <w:t xml:space="preserve">Improving access to specific funding streams was suggested as an area for quality improvement. This suggestion has not been progressed. NICE quality standards focus on actions that demonstrate high quality care or support, not specific </w:t>
      </w:r>
      <w:r w:rsidR="008C3E79" w:rsidRPr="00432082">
        <w:rPr>
          <w:highlight w:val="lightGray"/>
        </w:rPr>
        <w:t xml:space="preserve">funding </w:t>
      </w:r>
      <w:r w:rsidRPr="00432082">
        <w:rPr>
          <w:highlight w:val="lightGray"/>
        </w:rPr>
        <w:t>arrangements.</w:t>
      </w:r>
    </w:p>
    <w:p w14:paraId="47630C17" w14:textId="2CB8E54A" w:rsidR="00F76121" w:rsidRPr="00432082" w:rsidRDefault="00F76121" w:rsidP="00F76121">
      <w:pPr>
        <w:pStyle w:val="Heading3"/>
        <w:rPr>
          <w:highlight w:val="lightGray"/>
        </w:rPr>
      </w:pPr>
      <w:r w:rsidRPr="00432082">
        <w:rPr>
          <w:highlight w:val="lightGray"/>
        </w:rPr>
        <w:t xml:space="preserve">Outcome Assessment and Complexity Collaborative </w:t>
      </w:r>
      <w:r w:rsidR="008C3E79" w:rsidRPr="00432082">
        <w:rPr>
          <w:highlight w:val="lightGray"/>
        </w:rPr>
        <w:t>(OACC)</w:t>
      </w:r>
    </w:p>
    <w:p w14:paraId="22BB557C" w14:textId="08C6FADE" w:rsidR="00E9784F" w:rsidRPr="00A813F7" w:rsidRDefault="00F76121" w:rsidP="00A813F7">
      <w:pPr>
        <w:pStyle w:val="Paragraph"/>
      </w:pPr>
      <w:r w:rsidRPr="00432082">
        <w:rPr>
          <w:highlight w:val="lightGray"/>
        </w:rPr>
        <w:t xml:space="preserve">Implementation of OACC suite of measures was suggested as an area for quality improvement. This suggestion has not been progressed. NICE quality </w:t>
      </w:r>
      <w:r w:rsidR="008C3E79" w:rsidRPr="00432082">
        <w:rPr>
          <w:highlight w:val="lightGray"/>
        </w:rPr>
        <w:t>statements</w:t>
      </w:r>
      <w:r w:rsidRPr="00432082">
        <w:rPr>
          <w:highlight w:val="lightGray"/>
        </w:rPr>
        <w:t xml:space="preserve"> focus on actions that demonstrate high quality care or support, not measures used for monitoring quality. Existing measures, such as OACC, can b</w:t>
      </w:r>
      <w:r w:rsidR="00BC4744" w:rsidRPr="00432082">
        <w:rPr>
          <w:highlight w:val="lightGray"/>
        </w:rPr>
        <w:t xml:space="preserve">e </w:t>
      </w:r>
      <w:r w:rsidRPr="00432082">
        <w:rPr>
          <w:highlight w:val="lightGray"/>
        </w:rPr>
        <w:t>used for monitoring</w:t>
      </w:r>
      <w:r w:rsidR="00BC4744" w:rsidRPr="00432082">
        <w:rPr>
          <w:highlight w:val="lightGray"/>
        </w:rPr>
        <w:t xml:space="preserve"> implementation of quality statements where appropriate.</w:t>
      </w:r>
      <w:r w:rsidR="00BC4744">
        <w:t xml:space="preserve"> </w:t>
      </w:r>
      <w:r>
        <w:t xml:space="preserve"> </w:t>
      </w:r>
      <w:bookmarkEnd w:id="38"/>
    </w:p>
    <w:p w14:paraId="07CB3238" w14:textId="129CE60C" w:rsidR="008D5584" w:rsidRPr="00E80EE3" w:rsidRDefault="008D5584" w:rsidP="00A813F7">
      <w:pPr>
        <w:pStyle w:val="Paragraph"/>
      </w:pPr>
      <w:r w:rsidRPr="00A813F7">
        <w:t>© NIC</w:t>
      </w:r>
      <w:r w:rsidR="005246F1">
        <w:t>E [2020]</w:t>
      </w:r>
      <w:r w:rsidRPr="00A813F7">
        <w:t xml:space="preserve">. All rights reserved. </w:t>
      </w:r>
      <w:r w:rsidR="008A5E6E" w:rsidRPr="00A813F7">
        <w:t xml:space="preserve">Subject to </w:t>
      </w:r>
      <w:hyperlink r:id="rId57" w:anchor="notice-of-rights" w:history="1">
        <w:r w:rsidR="008A5E6E">
          <w:rPr>
            <w:rStyle w:val="Hyperlink"/>
            <w:rFonts w:cs="Arial"/>
          </w:rPr>
          <w:t>Notice of rights</w:t>
        </w:r>
      </w:hyperlink>
      <w:r w:rsidRPr="00A813F7">
        <w:t>.</w:t>
      </w:r>
    </w:p>
    <w:p w14:paraId="359C12BD" w14:textId="28321F72" w:rsidR="00F20713" w:rsidRPr="009920D7" w:rsidRDefault="000E401D" w:rsidP="005246F1">
      <w:pPr>
        <w:pStyle w:val="Heading1"/>
        <w:rPr>
          <w:highlight w:val="cyan"/>
        </w:rPr>
      </w:pPr>
      <w:r>
        <w:br w:type="page"/>
      </w:r>
    </w:p>
    <w:p w14:paraId="3411051A" w14:textId="77777777" w:rsidR="00B1020B" w:rsidRDefault="00B1020B" w:rsidP="00B1020B">
      <w:pPr>
        <w:pStyle w:val="Heading1"/>
      </w:pPr>
      <w:bookmarkStart w:id="40" w:name="_Toc48575879"/>
      <w:bookmarkStart w:id="41" w:name="_Toc48575880"/>
      <w:r w:rsidRPr="00FC11EC">
        <w:lastRenderedPageBreak/>
        <w:t>Appendix</w:t>
      </w:r>
      <w:r>
        <w:t xml:space="preserve"> 1: Review flowchart</w:t>
      </w:r>
      <w:bookmarkEnd w:id="40"/>
    </w:p>
    <w:p w14:paraId="1D94DAD2" w14:textId="00F8BF4A" w:rsidR="00F6704F" w:rsidRPr="00065914" w:rsidRDefault="00F6704F" w:rsidP="00B1020B">
      <w:pPr>
        <w:pStyle w:val="Paragraph"/>
      </w:pPr>
      <w:r>
        <w:rPr>
          <w:noProof/>
          <w:lang w:eastAsia="en-GB"/>
        </w:rPr>
        <mc:AlternateContent>
          <mc:Choice Requires="wps">
            <w:drawing>
              <wp:anchor distT="0" distB="0" distL="114300" distR="114300" simplePos="0" relativeHeight="251661312" behindDoc="0" locked="0" layoutInCell="1" allowOverlap="1" wp14:anchorId="42184B76" wp14:editId="65426620">
                <wp:simplePos x="0" y="0"/>
                <wp:positionH relativeFrom="column">
                  <wp:posOffset>4127500</wp:posOffset>
                </wp:positionH>
                <wp:positionV relativeFrom="paragraph">
                  <wp:posOffset>422910</wp:posOffset>
                </wp:positionV>
                <wp:extent cx="2061845" cy="685800"/>
                <wp:effectExtent l="0" t="0" r="14605" b="19050"/>
                <wp:wrapNone/>
                <wp:docPr id="3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1845" cy="685800"/>
                        </a:xfrm>
                        <a:prstGeom prst="rect">
                          <a:avLst/>
                        </a:prstGeom>
                        <a:solidFill>
                          <a:srgbClr val="FFFFFF"/>
                        </a:solidFill>
                        <a:ln w="9525">
                          <a:solidFill>
                            <a:srgbClr val="000000"/>
                          </a:solidFill>
                          <a:miter lim="800000"/>
                          <a:headEnd/>
                          <a:tailEnd/>
                        </a:ln>
                      </wps:spPr>
                      <wps:txbx>
                        <w:txbxContent>
                          <w:p w14:paraId="3C56EEC6" w14:textId="77777777" w:rsidR="00DD60EA" w:rsidRDefault="00DD60EA" w:rsidP="00B1020B">
                            <w:pPr>
                              <w:jc w:val="center"/>
                              <w:rPr>
                                <w:rFonts w:ascii="Calibri" w:hAnsi="Calibri"/>
                                <w:sz w:val="22"/>
                                <w:szCs w:val="22"/>
                                <w:lang w:val="en"/>
                              </w:rPr>
                            </w:pPr>
                            <w:r>
                              <w:rPr>
                                <w:rFonts w:ascii="Calibri" w:hAnsi="Calibri"/>
                                <w:sz w:val="22"/>
                                <w:szCs w:val="22"/>
                              </w:rPr>
                              <w:t>Records identified through topic engagement</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Pr>
                                <w:rFonts w:ascii="Calibri" w:hAnsi="Calibri"/>
                                <w:sz w:val="22"/>
                                <w:szCs w:val="22"/>
                              </w:rPr>
                              <w:t xml:space="preserve"> 67]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84B76" id="Rectangle 20" o:spid="_x0000_s1026" style="position:absolute;margin-left:325pt;margin-top:33.3pt;width:162.3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">
                <v:textbox inset=",7.2pt,,7.2pt">
                  <w:txbxContent>
                    <w:p w14:paraId="3C56EEC6" w14:textId="77777777" w:rsidR="00DD60EA" w:rsidRDefault="00DD60EA" w:rsidP="00B1020B">
                      <w:pPr>
                        <w:jc w:val="center"/>
                        <w:rPr>
                          <w:rFonts w:ascii="Calibri" w:hAnsi="Calibri"/>
                          <w:sz w:val="22"/>
                          <w:szCs w:val="22"/>
                          <w:lang w:val="en"/>
                        </w:rPr>
                      </w:pPr>
                      <w:r>
                        <w:rPr>
                          <w:rFonts w:ascii="Calibri" w:hAnsi="Calibri"/>
                          <w:sz w:val="22"/>
                          <w:szCs w:val="22"/>
                        </w:rPr>
                        <w:t>Records identified through topic engagement</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Pr>
                          <w:rFonts w:ascii="Calibri" w:hAnsi="Calibri"/>
                          <w:sz w:val="22"/>
                          <w:szCs w:val="22"/>
                        </w:rPr>
                        <w:t xml:space="preserve"> 67]</w:t>
                      </w:r>
                    </w:p>
                  </w:txbxContent>
                </v:textbox>
              </v:rect>
            </w:pict>
          </mc:Fallback>
        </mc:AlternateContent>
      </w:r>
    </w:p>
    <w:p w14:paraId="1500D0D4" w14:textId="7A6B49BD" w:rsidR="00B1020B" w:rsidRPr="00065914" w:rsidRDefault="00B1020B" w:rsidP="00B1020B">
      <w:pPr>
        <w:pStyle w:val="Paragraph"/>
      </w:pPr>
      <w:r>
        <w:rPr>
          <w:noProof/>
          <w:lang w:eastAsia="en-GB"/>
        </w:rPr>
        <mc:AlternateContent>
          <mc:Choice Requires="wps">
            <w:drawing>
              <wp:anchor distT="0" distB="0" distL="114300" distR="114300" simplePos="0" relativeHeight="251660288" behindDoc="0" locked="0" layoutInCell="1" allowOverlap="1" wp14:anchorId="44FE5227" wp14:editId="6BA27D5A">
                <wp:simplePos x="0" y="0"/>
                <wp:positionH relativeFrom="column">
                  <wp:posOffset>1739900</wp:posOffset>
                </wp:positionH>
                <wp:positionV relativeFrom="paragraph">
                  <wp:posOffset>-9525</wp:posOffset>
                </wp:positionV>
                <wp:extent cx="2228850" cy="685800"/>
                <wp:effectExtent l="0" t="0" r="19050" b="19050"/>
                <wp:wrapNone/>
                <wp:docPr id="3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5800"/>
                        </a:xfrm>
                        <a:prstGeom prst="rect">
                          <a:avLst/>
                        </a:prstGeom>
                        <a:solidFill>
                          <a:srgbClr val="FFFFFF"/>
                        </a:solidFill>
                        <a:ln w="9525">
                          <a:solidFill>
                            <a:srgbClr val="000000"/>
                          </a:solidFill>
                          <a:miter lim="800000"/>
                          <a:headEnd/>
                          <a:tailEnd/>
                        </a:ln>
                      </wps:spPr>
                      <wps:txbx>
                        <w:txbxContent>
                          <w:p w14:paraId="6682E691" w14:textId="77777777" w:rsidR="00DD60EA" w:rsidRDefault="00DD60EA" w:rsidP="00B1020B">
                            <w:pPr>
                              <w:jc w:val="center"/>
                              <w:rPr>
                                <w:rFonts w:ascii="Calibri" w:hAnsi="Calibri"/>
                                <w:sz w:val="22"/>
                                <w:szCs w:val="22"/>
                                <w:lang w:val="en"/>
                              </w:rPr>
                            </w:pPr>
                            <w:r>
                              <w:rPr>
                                <w:rFonts w:ascii="Calibri" w:hAnsi="Calibri"/>
                                <w:sz w:val="22"/>
                                <w:szCs w:val="22"/>
                              </w:rPr>
                              <w:t>Records identified through IS scoping search</w:t>
                            </w:r>
                            <w:r>
                              <w:rPr>
                                <w:rFonts w:ascii="Calibri" w:hAnsi="Calibri"/>
                                <w:sz w:val="22"/>
                                <w:szCs w:val="22"/>
                              </w:rPr>
                              <w:br/>
                              <w:t>[</w:t>
                            </w:r>
                            <w:r w:rsidRPr="00850647">
                              <w:rPr>
                                <w:rFonts w:ascii="Calibri" w:hAnsi="Calibri"/>
                                <w:sz w:val="22"/>
                                <w:szCs w:val="22"/>
                              </w:rPr>
                              <w:t>n =</w:t>
                            </w:r>
                            <w:r>
                              <w:rPr>
                                <w:rFonts w:ascii="Calibri" w:hAnsi="Calibri"/>
                                <w:sz w:val="22"/>
                                <w:szCs w:val="22"/>
                              </w:rPr>
                              <w:t xml:space="preserve"> 77]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E5227" id="Rectangle 19" o:spid="_x0000_s1027" style="position:absolute;margin-left:137pt;margin-top:-.75pt;width:175.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">
                <v:textbox inset=",7.2pt,,7.2pt">
                  <w:txbxContent>
                    <w:p w14:paraId="6682E691" w14:textId="77777777" w:rsidR="00DD60EA" w:rsidRDefault="00DD60EA" w:rsidP="00B1020B">
                      <w:pPr>
                        <w:jc w:val="center"/>
                        <w:rPr>
                          <w:rFonts w:ascii="Calibri" w:hAnsi="Calibri"/>
                          <w:sz w:val="22"/>
                          <w:szCs w:val="22"/>
                          <w:lang w:val="en"/>
                        </w:rPr>
                      </w:pPr>
                      <w:r>
                        <w:rPr>
                          <w:rFonts w:ascii="Calibri" w:hAnsi="Calibri"/>
                          <w:sz w:val="22"/>
                          <w:szCs w:val="22"/>
                        </w:rPr>
                        <w:t>Records identified through IS scoping search</w:t>
                      </w:r>
                      <w:r>
                        <w:rPr>
                          <w:rFonts w:ascii="Calibri" w:hAnsi="Calibri"/>
                          <w:sz w:val="22"/>
                          <w:szCs w:val="22"/>
                        </w:rPr>
                        <w:br/>
                        <w:t>[</w:t>
                      </w:r>
                      <w:r w:rsidRPr="00850647">
                        <w:rPr>
                          <w:rFonts w:ascii="Calibri" w:hAnsi="Calibri"/>
                          <w:sz w:val="22"/>
                          <w:szCs w:val="22"/>
                        </w:rPr>
                        <w:t>n =</w:t>
                      </w:r>
                      <w:r>
                        <w:rPr>
                          <w:rFonts w:ascii="Calibri" w:hAnsi="Calibri"/>
                          <w:sz w:val="22"/>
                          <w:szCs w:val="22"/>
                        </w:rPr>
                        <w:t xml:space="preserve"> 77]</w:t>
                      </w:r>
                    </w:p>
                  </w:txbxContent>
                </v:textbox>
              </v:rect>
            </w:pict>
          </mc:Fallback>
        </mc:AlternateContent>
      </w:r>
      <w:r>
        <w:rPr>
          <w:noProof/>
          <w:lang w:eastAsia="en-GB"/>
        </w:rPr>
        <mc:AlternateContent>
          <mc:Choice Requires="wps">
            <w:drawing>
              <wp:anchor distT="0" distB="0" distL="114300" distR="114300" simplePos="0" relativeHeight="251659264" behindDoc="0" locked="0" layoutInCell="1" allowOverlap="1" wp14:anchorId="53AFE812" wp14:editId="1E66D67A">
                <wp:simplePos x="0" y="0"/>
                <wp:positionH relativeFrom="column">
                  <wp:posOffset>-596900</wp:posOffset>
                </wp:positionH>
                <wp:positionV relativeFrom="paragraph">
                  <wp:posOffset>-6350</wp:posOffset>
                </wp:positionV>
                <wp:extent cx="2228850" cy="682625"/>
                <wp:effectExtent l="0" t="0" r="19050" b="22225"/>
                <wp:wrapNone/>
                <wp:docPr id="3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2625"/>
                        </a:xfrm>
                        <a:prstGeom prst="rect">
                          <a:avLst/>
                        </a:prstGeom>
                        <a:solidFill>
                          <a:srgbClr val="FFFFFF"/>
                        </a:solidFill>
                        <a:ln w="9525">
                          <a:solidFill>
                            <a:srgbClr val="000000"/>
                          </a:solidFill>
                          <a:miter lim="800000"/>
                          <a:headEnd/>
                          <a:tailEnd/>
                        </a:ln>
                      </wps:spPr>
                      <wps:txbx>
                        <w:txbxContent>
                          <w:p w14:paraId="5816BBC1" w14:textId="21F58CCE" w:rsidR="00DD60EA" w:rsidRDefault="00DD60EA" w:rsidP="00B1020B">
                            <w:pPr>
                              <w:jc w:val="center"/>
                              <w:rPr>
                                <w:rFonts w:ascii="Calibri" w:hAnsi="Calibri"/>
                                <w:sz w:val="22"/>
                                <w:szCs w:val="22"/>
                                <w:lang w:val="en"/>
                              </w:rPr>
                            </w:pPr>
                            <w:r>
                              <w:rPr>
                                <w:rFonts w:ascii="Calibri" w:hAnsi="Calibri"/>
                                <w:sz w:val="22"/>
                                <w:szCs w:val="22"/>
                              </w:rPr>
                              <w:t>Records identified through ViP searching</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Pr>
                                <w:rFonts w:ascii="Calibri" w:hAnsi="Calibri"/>
                                <w:sz w:val="22"/>
                                <w:szCs w:val="22"/>
                              </w:rPr>
                              <w:t xml:space="preserve"> 3098]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FE812" id="Rectangle 18" o:spid="_x0000_s1028" style="position:absolute;margin-left:-47pt;margin-top:-.5pt;width:175.5pt;height: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">
                <v:textbox inset=",7.2pt,,7.2pt">
                  <w:txbxContent>
                    <w:p w14:paraId="5816BBC1" w14:textId="21F58CCE" w:rsidR="00DD60EA" w:rsidRDefault="00DD60EA" w:rsidP="00B1020B">
                      <w:pPr>
                        <w:jc w:val="center"/>
                        <w:rPr>
                          <w:rFonts w:ascii="Calibri" w:hAnsi="Calibri"/>
                          <w:sz w:val="22"/>
                          <w:szCs w:val="22"/>
                          <w:lang w:val="en"/>
                        </w:rPr>
                      </w:pPr>
                      <w:r>
                        <w:rPr>
                          <w:rFonts w:ascii="Calibri" w:hAnsi="Calibri"/>
                          <w:sz w:val="22"/>
                          <w:szCs w:val="22"/>
                        </w:rPr>
                        <w:t>Records identified through ViP searching</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Pr>
                          <w:rFonts w:ascii="Calibri" w:hAnsi="Calibri"/>
                          <w:sz w:val="22"/>
                          <w:szCs w:val="22"/>
                        </w:rPr>
                        <w:t xml:space="preserve"> 3098]</w:t>
                      </w:r>
                    </w:p>
                  </w:txbxContent>
                </v:textbox>
              </v:rect>
            </w:pict>
          </mc:Fallback>
        </mc:AlternateContent>
      </w:r>
    </w:p>
    <w:p w14:paraId="5B580C50" w14:textId="77777777" w:rsidR="00B1020B" w:rsidRDefault="00B1020B" w:rsidP="00B1020B">
      <w:pPr>
        <w:pStyle w:val="Paragraph"/>
      </w:pPr>
      <w:r>
        <w:rPr>
          <w:noProof/>
          <w:lang w:eastAsia="en-GB"/>
        </w:rPr>
        <mc:AlternateContent>
          <mc:Choice Requires="wps">
            <w:drawing>
              <wp:anchor distT="0" distB="0" distL="114300" distR="114300" simplePos="0" relativeHeight="251675648" behindDoc="0" locked="0" layoutInCell="1" allowOverlap="1" wp14:anchorId="6A3EDB49" wp14:editId="086F7EFA">
                <wp:simplePos x="0" y="0"/>
                <wp:positionH relativeFrom="column">
                  <wp:posOffset>2743200</wp:posOffset>
                </wp:positionH>
                <wp:positionV relativeFrom="paragraph">
                  <wp:posOffset>319243</wp:posOffset>
                </wp:positionV>
                <wp:extent cx="2374900" cy="331470"/>
                <wp:effectExtent l="0" t="0" r="25400" b="30480"/>
                <wp:wrapNone/>
                <wp:docPr id="31" name="Elb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374900" cy="331470"/>
                        </a:xfrm>
                        <a:prstGeom prst="bentConnector3">
                          <a:avLst>
                            <a:gd name="adj1" fmla="val 80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711E50"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7" o:spid="_x0000_s1026" type="#_x0000_t34" style="position:absolute;margin-left:3in;margin-top:25.15pt;width:187pt;height:26.1pt;rotation:18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" adj="173"/>
            </w:pict>
          </mc:Fallback>
        </mc:AlternateContent>
      </w:r>
      <w:r>
        <w:rPr>
          <w:noProof/>
          <w:lang w:eastAsia="en-GB"/>
        </w:rPr>
        <mc:AlternateContent>
          <mc:Choice Requires="wps">
            <w:drawing>
              <wp:anchor distT="0" distB="0" distL="114300" distR="114300" simplePos="0" relativeHeight="251674624" behindDoc="0" locked="0" layoutInCell="1" allowOverlap="1" wp14:anchorId="3866EF2C" wp14:editId="5FF24738">
                <wp:simplePos x="0" y="0"/>
                <wp:positionH relativeFrom="column">
                  <wp:posOffset>469900</wp:posOffset>
                </wp:positionH>
                <wp:positionV relativeFrom="paragraph">
                  <wp:posOffset>318770</wp:posOffset>
                </wp:positionV>
                <wp:extent cx="2273300" cy="331470"/>
                <wp:effectExtent l="19050" t="0" r="12700" b="30480"/>
                <wp:wrapNone/>
                <wp:docPr id="30" name="Elb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0" cy="331470"/>
                        </a:xfrm>
                        <a:prstGeom prst="bentConnector3">
                          <a:avLst>
                            <a:gd name="adj1" fmla="val -838"/>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EF9B4E" id="Elbow Connector 16" o:spid="_x0000_s1026" type="#_x0000_t34" style="position:absolute;margin-left:37pt;margin-top:25.1pt;width:179pt;height:26.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" adj="-181"/>
            </w:pict>
          </mc:Fallback>
        </mc:AlternateContent>
      </w:r>
      <w:r>
        <w:rPr>
          <w:noProof/>
          <w:lang w:eastAsia="en-GB"/>
        </w:rPr>
        <mc:AlternateContent>
          <mc:Choice Requires="wps">
            <w:drawing>
              <wp:anchor distT="0" distB="0" distL="114298" distR="114298" simplePos="0" relativeHeight="251673600" behindDoc="0" locked="0" layoutInCell="1" allowOverlap="1" wp14:anchorId="6CA3202F" wp14:editId="49169A0B">
                <wp:simplePos x="0" y="0"/>
                <wp:positionH relativeFrom="column">
                  <wp:posOffset>2742565</wp:posOffset>
                </wp:positionH>
                <wp:positionV relativeFrom="paragraph">
                  <wp:posOffset>298288</wp:posOffset>
                </wp:positionV>
                <wp:extent cx="0" cy="561975"/>
                <wp:effectExtent l="76200" t="0" r="57150" b="47625"/>
                <wp:wrapNone/>
                <wp:docPr id="29"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8EA10D" id="_x0000_t32" coordsize="21600,21600" o:spt="32" o:oned="t" path="m,l21600,21600e" filled="f">
                <v:path arrowok="t" fillok="f" o:connecttype="none"/>
                <o:lock v:ext="edit" shapetype="t"/>
              </v:shapetype>
              <v:shape id="Straight Arrow Connector 15" o:spid="_x0000_s1026" type="#_x0000_t32" style="position:absolute;margin-left:215.95pt;margin-top:23.5pt;width:0;height:44.25pt;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">
                <v:stroke endarrow="block"/>
              </v:shape>
            </w:pict>
          </mc:Fallback>
        </mc:AlternateContent>
      </w:r>
    </w:p>
    <w:p w14:paraId="5BDD34D9" w14:textId="77777777" w:rsidR="00B1020B" w:rsidRPr="00065914" w:rsidRDefault="00B1020B" w:rsidP="00B1020B">
      <w:pPr>
        <w:pStyle w:val="Paragraph"/>
      </w:pPr>
    </w:p>
    <w:p w14:paraId="5041563A" w14:textId="77777777" w:rsidR="00B1020B" w:rsidRPr="00065914" w:rsidRDefault="00B1020B" w:rsidP="00B1020B">
      <w:pPr>
        <w:pStyle w:val="Paragraph"/>
      </w:pPr>
      <w:r>
        <w:rPr>
          <w:noProof/>
          <w:lang w:eastAsia="en-GB"/>
        </w:rPr>
        <mc:AlternateContent>
          <mc:Choice Requires="wps">
            <w:drawing>
              <wp:anchor distT="0" distB="0" distL="114300" distR="114300" simplePos="0" relativeHeight="251663360" behindDoc="0" locked="0" layoutInCell="1" allowOverlap="1" wp14:anchorId="0320724A" wp14:editId="0ECD2FA4">
                <wp:simplePos x="0" y="0"/>
                <wp:positionH relativeFrom="column">
                  <wp:posOffset>4229100</wp:posOffset>
                </wp:positionH>
                <wp:positionV relativeFrom="paragraph">
                  <wp:posOffset>220183</wp:posOffset>
                </wp:positionV>
                <wp:extent cx="1714500" cy="571500"/>
                <wp:effectExtent l="0" t="0" r="19050" b="19050"/>
                <wp:wrapNone/>
                <wp:docPr id="2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26DC5FC6" w14:textId="77777777" w:rsidR="00DD60EA" w:rsidRDefault="00DD60EA" w:rsidP="00B1020B">
                            <w:pPr>
                              <w:jc w:val="center"/>
                              <w:rPr>
                                <w:rFonts w:ascii="Calibri" w:hAnsi="Calibri"/>
                                <w:sz w:val="22"/>
                                <w:szCs w:val="22"/>
                                <w:lang w:val="en"/>
                              </w:rPr>
                            </w:pPr>
                            <w:r>
                              <w:rPr>
                                <w:rFonts w:ascii="Calibri" w:hAnsi="Calibri"/>
                                <w:sz w:val="22"/>
                                <w:szCs w:val="22"/>
                              </w:rPr>
                              <w:t>Records excluded</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sidRPr="00B64536">
                              <w:rPr>
                                <w:rFonts w:ascii="Calibri" w:hAnsi="Calibri"/>
                                <w:sz w:val="22"/>
                                <w:szCs w:val="22"/>
                              </w:rPr>
                              <w:t xml:space="preserve"> </w:t>
                            </w:r>
                            <w:r>
                              <w:rPr>
                                <w:rFonts w:ascii="Calibri" w:hAnsi="Calibri"/>
                                <w:sz w:val="22"/>
                                <w:szCs w:val="22"/>
                              </w:rPr>
                              <w:t>3027</w:t>
                            </w:r>
                            <w:r w:rsidRPr="00B64536">
                              <w:rPr>
                                <w:rFonts w:ascii="Calibri" w:hAnsi="Calibri"/>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0724A" id="Rectangle 14" o:spid="_x0000_s1029" style="position:absolute;margin-left:333pt;margin-top:17.35pt;width:13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">
                <v:textbox inset=",7.2pt,,7.2pt">
                  <w:txbxContent>
                    <w:p w14:paraId="26DC5FC6" w14:textId="77777777" w:rsidR="00DD60EA" w:rsidRDefault="00DD60EA" w:rsidP="00B1020B">
                      <w:pPr>
                        <w:jc w:val="center"/>
                        <w:rPr>
                          <w:rFonts w:ascii="Calibri" w:hAnsi="Calibri"/>
                          <w:sz w:val="22"/>
                          <w:szCs w:val="22"/>
                          <w:lang w:val="en"/>
                        </w:rPr>
                      </w:pPr>
                      <w:r>
                        <w:rPr>
                          <w:rFonts w:ascii="Calibri" w:hAnsi="Calibri"/>
                          <w:sz w:val="22"/>
                          <w:szCs w:val="22"/>
                        </w:rPr>
                        <w:t>Records excluded</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sidRPr="00B64536">
                        <w:rPr>
                          <w:rFonts w:ascii="Calibri" w:hAnsi="Calibri"/>
                          <w:sz w:val="22"/>
                          <w:szCs w:val="22"/>
                        </w:rPr>
                        <w:t xml:space="preserve"> </w:t>
                      </w:r>
                      <w:r>
                        <w:rPr>
                          <w:rFonts w:ascii="Calibri" w:hAnsi="Calibri"/>
                          <w:sz w:val="22"/>
                          <w:szCs w:val="22"/>
                        </w:rPr>
                        <w:t>3027</w:t>
                      </w:r>
                      <w:r w:rsidRPr="00B64536">
                        <w:rPr>
                          <w:rFonts w:ascii="Calibri" w:hAnsi="Calibri"/>
                          <w:sz w:val="22"/>
                          <w:szCs w:val="22"/>
                        </w:rPr>
                        <w:t>]</w:t>
                      </w:r>
                    </w:p>
                  </w:txbxContent>
                </v:textbox>
              </v:rect>
            </w:pict>
          </mc:Fallback>
        </mc:AlternateContent>
      </w:r>
      <w:r>
        <w:rPr>
          <w:noProof/>
          <w:lang w:eastAsia="en-GB"/>
        </w:rPr>
        <mc:AlternateContent>
          <mc:Choice Requires="wps">
            <w:drawing>
              <wp:anchor distT="0" distB="0" distL="114300" distR="114300" simplePos="0" relativeHeight="251662336" behindDoc="0" locked="0" layoutInCell="1" allowOverlap="1" wp14:anchorId="70A9673E" wp14:editId="2DEA9D00">
                <wp:simplePos x="0" y="0"/>
                <wp:positionH relativeFrom="column">
                  <wp:posOffset>1908175</wp:posOffset>
                </wp:positionH>
                <wp:positionV relativeFrom="paragraph">
                  <wp:posOffset>192243</wp:posOffset>
                </wp:positionV>
                <wp:extent cx="1670050" cy="571500"/>
                <wp:effectExtent l="0" t="0" r="25400" b="19050"/>
                <wp:wrapNone/>
                <wp:docPr id="2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5F61C0CA" w14:textId="07109374" w:rsidR="00DD60EA" w:rsidRDefault="00DD60EA" w:rsidP="00B1020B">
                            <w:pPr>
                              <w:jc w:val="center"/>
                              <w:rPr>
                                <w:rFonts w:ascii="Calibri" w:hAnsi="Calibri"/>
                                <w:sz w:val="22"/>
                                <w:szCs w:val="22"/>
                                <w:lang w:val="en"/>
                              </w:rPr>
                            </w:pPr>
                            <w:r>
                              <w:rPr>
                                <w:rFonts w:ascii="Calibri" w:hAnsi="Calibri"/>
                                <w:sz w:val="22"/>
                                <w:szCs w:val="22"/>
                              </w:rPr>
                              <w:t>Records screened</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Pr>
                                <w:rFonts w:ascii="Calibri" w:hAnsi="Calibri"/>
                                <w:sz w:val="22"/>
                                <w:szCs w:val="22"/>
                              </w:rPr>
                              <w:t xml:space="preserve"> 3242]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9673E" id="Rectangle 13" o:spid="_x0000_s1030" style="position:absolute;margin-left:150.25pt;margin-top:15.15pt;width:131.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">
                <v:textbox inset=",7.2pt,,7.2pt">
                  <w:txbxContent>
                    <w:p w14:paraId="5F61C0CA" w14:textId="07109374" w:rsidR="00DD60EA" w:rsidRDefault="00DD60EA" w:rsidP="00B1020B">
                      <w:pPr>
                        <w:jc w:val="center"/>
                        <w:rPr>
                          <w:rFonts w:ascii="Calibri" w:hAnsi="Calibri"/>
                          <w:sz w:val="22"/>
                          <w:szCs w:val="22"/>
                          <w:lang w:val="en"/>
                        </w:rPr>
                      </w:pPr>
                      <w:r>
                        <w:rPr>
                          <w:rFonts w:ascii="Calibri" w:hAnsi="Calibri"/>
                          <w:sz w:val="22"/>
                          <w:szCs w:val="22"/>
                        </w:rPr>
                        <w:t>Records screened</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Pr>
                          <w:rFonts w:ascii="Calibri" w:hAnsi="Calibri"/>
                          <w:sz w:val="22"/>
                          <w:szCs w:val="22"/>
                        </w:rPr>
                        <w:t xml:space="preserve"> 3242]</w:t>
                      </w:r>
                    </w:p>
                  </w:txbxContent>
                </v:textbox>
              </v:rect>
            </w:pict>
          </mc:Fallback>
        </mc:AlternateContent>
      </w:r>
    </w:p>
    <w:p w14:paraId="7595D066" w14:textId="77777777" w:rsidR="00B1020B" w:rsidRPr="00065914" w:rsidRDefault="00B1020B" w:rsidP="00B1020B">
      <w:pPr>
        <w:pStyle w:val="Paragraph"/>
      </w:pPr>
      <w:r>
        <w:rPr>
          <w:noProof/>
          <w:lang w:eastAsia="en-GB"/>
        </w:rPr>
        <mc:AlternateContent>
          <mc:Choice Requires="wps">
            <w:drawing>
              <wp:anchor distT="36575" distB="36575" distL="36576" distR="36576" simplePos="0" relativeHeight="251669504" behindDoc="0" locked="0" layoutInCell="1" allowOverlap="1" wp14:anchorId="1C95DCFF" wp14:editId="3C4BEDDE">
                <wp:simplePos x="0" y="0"/>
                <wp:positionH relativeFrom="column">
                  <wp:posOffset>3578225</wp:posOffset>
                </wp:positionH>
                <wp:positionV relativeFrom="paragraph">
                  <wp:posOffset>121447</wp:posOffset>
                </wp:positionV>
                <wp:extent cx="650875" cy="0"/>
                <wp:effectExtent l="0" t="76200" r="15875" b="95250"/>
                <wp:wrapNone/>
                <wp:docPr id="26"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D73CBE9" id="Straight Arrow Connector 12" o:spid="_x0000_s1026" type="#_x0000_t32" style="position:absolute;margin-left:281.75pt;margin-top:9.55pt;width:51.25pt;height:0;z-index:251669504;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">
                <v:stroke endarrow="block"/>
                <v:shadow color="#ccc"/>
              </v:shape>
            </w:pict>
          </mc:Fallback>
        </mc:AlternateContent>
      </w:r>
    </w:p>
    <w:p w14:paraId="0F68D763" w14:textId="77777777" w:rsidR="00B1020B" w:rsidRPr="00065914" w:rsidRDefault="00B1020B" w:rsidP="00B1020B">
      <w:pPr>
        <w:pStyle w:val="Paragraph"/>
      </w:pPr>
      <w:r>
        <w:rPr>
          <w:noProof/>
          <w:lang w:eastAsia="en-GB"/>
        </w:rPr>
        <mc:AlternateContent>
          <mc:Choice Requires="wps">
            <w:drawing>
              <wp:anchor distT="0" distB="0" distL="114300" distR="114300" simplePos="0" relativeHeight="251671552" behindDoc="0" locked="0" layoutInCell="1" allowOverlap="1" wp14:anchorId="47F11F36" wp14:editId="084731FD">
                <wp:simplePos x="0" y="0"/>
                <wp:positionH relativeFrom="column">
                  <wp:posOffset>-538480</wp:posOffset>
                </wp:positionH>
                <wp:positionV relativeFrom="paragraph">
                  <wp:posOffset>418303</wp:posOffset>
                </wp:positionV>
                <wp:extent cx="1812925" cy="685800"/>
                <wp:effectExtent l="0" t="0" r="15875" b="1905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685800"/>
                        </a:xfrm>
                        <a:prstGeom prst="rect">
                          <a:avLst/>
                        </a:prstGeom>
                        <a:solidFill>
                          <a:srgbClr val="FFFFFF"/>
                        </a:solidFill>
                        <a:ln w="9525">
                          <a:solidFill>
                            <a:srgbClr val="000000"/>
                          </a:solidFill>
                          <a:miter lim="800000"/>
                          <a:headEnd/>
                          <a:tailEnd/>
                        </a:ln>
                      </wps:spPr>
                      <wps:txbx>
                        <w:txbxContent>
                          <w:p w14:paraId="30774CC2" w14:textId="77777777" w:rsidR="00DD60EA" w:rsidRPr="001519AA" w:rsidRDefault="00DD60EA" w:rsidP="00B1020B">
                            <w:pPr>
                              <w:jc w:val="center"/>
                              <w:rPr>
                                <w:rFonts w:ascii="Calibri" w:hAnsi="Calibri"/>
                                <w:sz w:val="22"/>
                                <w:szCs w:val="22"/>
                              </w:rPr>
                            </w:pPr>
                            <w:r w:rsidRPr="001519AA">
                              <w:rPr>
                                <w:rFonts w:ascii="Calibri" w:hAnsi="Calibri"/>
                                <w:sz w:val="22"/>
                                <w:szCs w:val="22"/>
                              </w:rPr>
                              <w:t>Citation searching or snowballing</w:t>
                            </w:r>
                          </w:p>
                          <w:p w14:paraId="6BC875E2" w14:textId="64276F22" w:rsidR="00DD60EA" w:rsidRPr="001519AA" w:rsidRDefault="00DD60EA" w:rsidP="00B1020B">
                            <w:pPr>
                              <w:jc w:val="center"/>
                              <w:rPr>
                                <w:rFonts w:ascii="Calibri" w:hAnsi="Calibri"/>
                                <w:sz w:val="22"/>
                                <w:szCs w:val="22"/>
                              </w:rPr>
                            </w:pPr>
                            <w:r>
                              <w:rPr>
                                <w:rFonts w:ascii="Calibri" w:hAnsi="Calibri"/>
                                <w:sz w:val="22"/>
                                <w:szCs w:val="22"/>
                              </w:rPr>
                              <w:t>[</w:t>
                            </w:r>
                            <w:r w:rsidRPr="00850647">
                              <w:rPr>
                                <w:rFonts w:ascii="Calibri" w:hAnsi="Calibri"/>
                                <w:sz w:val="22"/>
                                <w:szCs w:val="22"/>
                              </w:rPr>
                              <w:t>n=</w:t>
                            </w:r>
                            <w:r>
                              <w:rPr>
                                <w:rFonts w:ascii="Calibri" w:hAnsi="Calibri"/>
                                <w:sz w:val="22"/>
                                <w:szCs w:val="22"/>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11F36" id="_x0000_t202" coordsize="21600,21600" o:spt="202" path="m,l,21600r21600,l21600,xe">
                <v:stroke joinstyle="miter"/>
                <v:path gradientshapeok="t" o:connecttype="rect"/>
              </v:shapetype>
              <v:shape id="Text Box 9" o:spid="_x0000_s1031" type="#_x0000_t202" style="position:absolute;margin-left:-42.4pt;margin-top:32.95pt;width:142.7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">
                <v:textbox>
                  <w:txbxContent>
                    <w:p w14:paraId="30774CC2" w14:textId="77777777" w:rsidR="00DD60EA" w:rsidRPr="001519AA" w:rsidRDefault="00DD60EA" w:rsidP="00B1020B">
                      <w:pPr>
                        <w:jc w:val="center"/>
                        <w:rPr>
                          <w:rFonts w:ascii="Calibri" w:hAnsi="Calibri"/>
                          <w:sz w:val="22"/>
                          <w:szCs w:val="22"/>
                        </w:rPr>
                      </w:pPr>
                      <w:r w:rsidRPr="001519AA">
                        <w:rPr>
                          <w:rFonts w:ascii="Calibri" w:hAnsi="Calibri"/>
                          <w:sz w:val="22"/>
                          <w:szCs w:val="22"/>
                        </w:rPr>
                        <w:t>Citation searching or snowballing</w:t>
                      </w:r>
                    </w:p>
                    <w:p w14:paraId="6BC875E2" w14:textId="64276F22" w:rsidR="00DD60EA" w:rsidRPr="001519AA" w:rsidRDefault="00DD60EA" w:rsidP="00B1020B">
                      <w:pPr>
                        <w:jc w:val="center"/>
                        <w:rPr>
                          <w:rFonts w:ascii="Calibri" w:hAnsi="Calibri"/>
                          <w:sz w:val="22"/>
                          <w:szCs w:val="22"/>
                        </w:rPr>
                      </w:pPr>
                      <w:r>
                        <w:rPr>
                          <w:rFonts w:ascii="Calibri" w:hAnsi="Calibri"/>
                          <w:sz w:val="22"/>
                          <w:szCs w:val="22"/>
                        </w:rPr>
                        <w:t>[</w:t>
                      </w:r>
                      <w:r w:rsidRPr="00850647">
                        <w:rPr>
                          <w:rFonts w:ascii="Calibri" w:hAnsi="Calibri"/>
                          <w:sz w:val="22"/>
                          <w:szCs w:val="22"/>
                        </w:rPr>
                        <w:t>n=</w:t>
                      </w:r>
                      <w:r>
                        <w:rPr>
                          <w:rFonts w:ascii="Calibri" w:hAnsi="Calibri"/>
                          <w:sz w:val="22"/>
                          <w:szCs w:val="22"/>
                        </w:rPr>
                        <w:t>16]</w:t>
                      </w:r>
                    </w:p>
                  </w:txbxContent>
                </v:textbox>
              </v:shape>
            </w:pict>
          </mc:Fallback>
        </mc:AlternateContent>
      </w:r>
      <w:r>
        <w:rPr>
          <w:noProof/>
          <w:lang w:eastAsia="en-GB"/>
        </w:rPr>
        <mc:AlternateContent>
          <mc:Choice Requires="wps">
            <w:drawing>
              <wp:anchor distT="36576" distB="36576" distL="36575" distR="36575" simplePos="0" relativeHeight="251667456" behindDoc="0" locked="0" layoutInCell="1" allowOverlap="1" wp14:anchorId="2E556272" wp14:editId="1CAE7759">
                <wp:simplePos x="0" y="0"/>
                <wp:positionH relativeFrom="column">
                  <wp:posOffset>2742565</wp:posOffset>
                </wp:positionH>
                <wp:positionV relativeFrom="paragraph">
                  <wp:posOffset>41748</wp:posOffset>
                </wp:positionV>
                <wp:extent cx="0" cy="355600"/>
                <wp:effectExtent l="76200" t="0" r="76200" b="63500"/>
                <wp:wrapNone/>
                <wp:docPr id="25"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AD72BFD" id="Straight Arrow Connector 11" o:spid="_x0000_s1026" type="#_x0000_t32" style="position:absolute;margin-left:215.95pt;margin-top:3.3pt;width:0;height:28pt;z-index:251667456;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">
                <v:stroke endarrow="block"/>
                <v:shadow color="#ccc"/>
              </v:shape>
            </w:pict>
          </mc:Fallback>
        </mc:AlternateContent>
      </w:r>
    </w:p>
    <w:p w14:paraId="441BAE08" w14:textId="77777777" w:rsidR="00B1020B" w:rsidRDefault="00B1020B" w:rsidP="00B1020B">
      <w:pPr>
        <w:pStyle w:val="Paragraph"/>
      </w:pPr>
      <w:r>
        <w:rPr>
          <w:noProof/>
          <w:lang w:eastAsia="en-GB"/>
        </w:rPr>
        <mc:AlternateContent>
          <mc:Choice Requires="wps">
            <w:drawing>
              <wp:anchor distT="0" distB="0" distL="114300" distR="114300" simplePos="0" relativeHeight="251665408" behindDoc="0" locked="0" layoutInCell="1" allowOverlap="1" wp14:anchorId="6C255331" wp14:editId="6EF5720A">
                <wp:simplePos x="0" y="0"/>
                <wp:positionH relativeFrom="column">
                  <wp:posOffset>4229100</wp:posOffset>
                </wp:positionH>
                <wp:positionV relativeFrom="paragraph">
                  <wp:posOffset>69053</wp:posOffset>
                </wp:positionV>
                <wp:extent cx="1714500" cy="685800"/>
                <wp:effectExtent l="0" t="0" r="19050" b="19050"/>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54B0A05E" w14:textId="2F3631CE" w:rsidR="00DD60EA" w:rsidRDefault="00DD60EA" w:rsidP="00B1020B">
                            <w:pPr>
                              <w:jc w:val="center"/>
                              <w:rPr>
                                <w:rFonts w:ascii="Calibri" w:hAnsi="Calibri"/>
                                <w:sz w:val="22"/>
                                <w:szCs w:val="22"/>
                                <w:lang w:val="en"/>
                              </w:rPr>
                            </w:pPr>
                            <w:r>
                              <w:rPr>
                                <w:rFonts w:ascii="Calibri" w:hAnsi="Calibri"/>
                                <w:sz w:val="22"/>
                                <w:szCs w:val="22"/>
                              </w:rPr>
                              <w:t>Full-text papers excluded</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sidRPr="00B64536">
                              <w:rPr>
                                <w:rFonts w:ascii="Calibri" w:hAnsi="Calibri"/>
                                <w:sz w:val="22"/>
                                <w:szCs w:val="22"/>
                              </w:rPr>
                              <w:t xml:space="preserve"> </w:t>
                            </w:r>
                            <w:r>
                              <w:rPr>
                                <w:rFonts w:ascii="Calibri" w:hAnsi="Calibri"/>
                                <w:sz w:val="22"/>
                                <w:szCs w:val="22"/>
                              </w:rPr>
                              <w:t>219</w:t>
                            </w:r>
                            <w:r w:rsidRPr="00B64536">
                              <w:rPr>
                                <w:rFonts w:ascii="Calibri" w:hAnsi="Calibri"/>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55331" id="Rectangle 10" o:spid="_x0000_s1032" style="position:absolute;margin-left:333pt;margin-top:5.45pt;width:13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">
                <v:textbox inset=",7.2pt,,7.2pt">
                  <w:txbxContent>
                    <w:p w14:paraId="54B0A05E" w14:textId="2F3631CE" w:rsidR="00DD60EA" w:rsidRDefault="00DD60EA" w:rsidP="00B1020B">
                      <w:pPr>
                        <w:jc w:val="center"/>
                        <w:rPr>
                          <w:rFonts w:ascii="Calibri" w:hAnsi="Calibri"/>
                          <w:sz w:val="22"/>
                          <w:szCs w:val="22"/>
                          <w:lang w:val="en"/>
                        </w:rPr>
                      </w:pPr>
                      <w:r>
                        <w:rPr>
                          <w:rFonts w:ascii="Calibri" w:hAnsi="Calibri"/>
                          <w:sz w:val="22"/>
                          <w:szCs w:val="22"/>
                        </w:rPr>
                        <w:t>Full-text papers excluded</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sidRPr="00B64536">
                        <w:rPr>
                          <w:rFonts w:ascii="Calibri" w:hAnsi="Calibri"/>
                          <w:sz w:val="22"/>
                          <w:szCs w:val="22"/>
                        </w:rPr>
                        <w:t xml:space="preserve"> </w:t>
                      </w:r>
                      <w:r>
                        <w:rPr>
                          <w:rFonts w:ascii="Calibri" w:hAnsi="Calibri"/>
                          <w:sz w:val="22"/>
                          <w:szCs w:val="22"/>
                        </w:rPr>
                        <w:t>219</w:t>
                      </w:r>
                      <w:r w:rsidRPr="00B64536">
                        <w:rPr>
                          <w:rFonts w:ascii="Calibri" w:hAnsi="Calibri"/>
                          <w:sz w:val="22"/>
                          <w:szCs w:val="22"/>
                        </w:rPr>
                        <w:t>]</w:t>
                      </w:r>
                    </w:p>
                  </w:txbxContent>
                </v:textbox>
              </v:rect>
            </w:pict>
          </mc:Fallback>
        </mc:AlternateContent>
      </w:r>
      <w:r>
        <w:rPr>
          <w:noProof/>
          <w:lang w:eastAsia="en-GB"/>
        </w:rPr>
        <mc:AlternateContent>
          <mc:Choice Requires="wps">
            <w:drawing>
              <wp:anchor distT="0" distB="0" distL="114300" distR="114300" simplePos="0" relativeHeight="251664384" behindDoc="0" locked="0" layoutInCell="1" allowOverlap="1" wp14:anchorId="5924D18F" wp14:editId="74883263">
                <wp:simplePos x="0" y="0"/>
                <wp:positionH relativeFrom="column">
                  <wp:posOffset>1885950</wp:posOffset>
                </wp:positionH>
                <wp:positionV relativeFrom="paragraph">
                  <wp:posOffset>67472</wp:posOffset>
                </wp:positionV>
                <wp:extent cx="1714500" cy="685800"/>
                <wp:effectExtent l="0" t="0" r="19050" b="19050"/>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39F53B0E" w14:textId="09D2B134" w:rsidR="00DD60EA" w:rsidRDefault="00DD60EA" w:rsidP="00B1020B">
                            <w:pPr>
                              <w:jc w:val="center"/>
                              <w:rPr>
                                <w:rFonts w:ascii="Calibri" w:hAnsi="Calibri"/>
                                <w:sz w:val="22"/>
                                <w:szCs w:val="22"/>
                                <w:lang w:val="en"/>
                              </w:rPr>
                            </w:pPr>
                            <w:r>
                              <w:rPr>
                                <w:rFonts w:ascii="Calibri" w:hAnsi="Calibri"/>
                                <w:sz w:val="22"/>
                                <w:szCs w:val="22"/>
                              </w:rPr>
                              <w:t xml:space="preserve">Full-text papers assessed </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sidRPr="00B64536">
                              <w:rPr>
                                <w:rFonts w:ascii="Calibri" w:hAnsi="Calibri"/>
                                <w:sz w:val="22"/>
                                <w:szCs w:val="22"/>
                              </w:rPr>
                              <w:t xml:space="preserve"> </w:t>
                            </w:r>
                            <w:r>
                              <w:rPr>
                                <w:rFonts w:ascii="Calibri" w:hAnsi="Calibri"/>
                                <w:sz w:val="22"/>
                                <w:szCs w:val="22"/>
                              </w:rPr>
                              <w:t>231</w:t>
                            </w:r>
                            <w:r w:rsidRPr="00B64536">
                              <w:rPr>
                                <w:rFonts w:ascii="Calibri" w:hAnsi="Calibri"/>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4D18F" id="Rectangle 8" o:spid="_x0000_s1033" style="position:absolute;margin-left:148.5pt;margin-top:5.3pt;width:13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">
                <v:textbox inset=",7.2pt,,7.2pt">
                  <w:txbxContent>
                    <w:p w14:paraId="39F53B0E" w14:textId="09D2B134" w:rsidR="00DD60EA" w:rsidRDefault="00DD60EA" w:rsidP="00B1020B">
                      <w:pPr>
                        <w:jc w:val="center"/>
                        <w:rPr>
                          <w:rFonts w:ascii="Calibri" w:hAnsi="Calibri"/>
                          <w:sz w:val="22"/>
                          <w:szCs w:val="22"/>
                          <w:lang w:val="en"/>
                        </w:rPr>
                      </w:pPr>
                      <w:r>
                        <w:rPr>
                          <w:rFonts w:ascii="Calibri" w:hAnsi="Calibri"/>
                          <w:sz w:val="22"/>
                          <w:szCs w:val="22"/>
                        </w:rPr>
                        <w:t xml:space="preserve">Full-text papers assessed </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sidRPr="00B64536">
                        <w:rPr>
                          <w:rFonts w:ascii="Calibri" w:hAnsi="Calibri"/>
                          <w:sz w:val="22"/>
                          <w:szCs w:val="22"/>
                        </w:rPr>
                        <w:t xml:space="preserve"> </w:t>
                      </w:r>
                      <w:r>
                        <w:rPr>
                          <w:rFonts w:ascii="Calibri" w:hAnsi="Calibri"/>
                          <w:sz w:val="22"/>
                          <w:szCs w:val="22"/>
                        </w:rPr>
                        <w:t>231</w:t>
                      </w:r>
                      <w:r w:rsidRPr="00B64536">
                        <w:rPr>
                          <w:rFonts w:ascii="Calibri" w:hAnsi="Calibri"/>
                          <w:sz w:val="22"/>
                          <w:szCs w:val="22"/>
                        </w:rPr>
                        <w:t>]</w:t>
                      </w:r>
                    </w:p>
                  </w:txbxContent>
                </v:textbox>
              </v:rect>
            </w:pict>
          </mc:Fallback>
        </mc:AlternateContent>
      </w:r>
    </w:p>
    <w:p w14:paraId="74F0442A" w14:textId="77777777" w:rsidR="00B1020B" w:rsidRPr="00065914" w:rsidRDefault="00B1020B" w:rsidP="00B1020B">
      <w:pPr>
        <w:pStyle w:val="Paragraph"/>
      </w:pPr>
      <w:r>
        <w:rPr>
          <w:noProof/>
          <w:lang w:eastAsia="en-GB"/>
        </w:rPr>
        <mc:AlternateContent>
          <mc:Choice Requires="wps">
            <w:drawing>
              <wp:anchor distT="4294967294" distB="4294967294" distL="114300" distR="114300" simplePos="0" relativeHeight="251672576" behindDoc="0" locked="0" layoutInCell="1" allowOverlap="1" wp14:anchorId="2801FF32" wp14:editId="6FA7E51F">
                <wp:simplePos x="0" y="0"/>
                <wp:positionH relativeFrom="column">
                  <wp:posOffset>1268730</wp:posOffset>
                </wp:positionH>
                <wp:positionV relativeFrom="paragraph">
                  <wp:posOffset>58582</wp:posOffset>
                </wp:positionV>
                <wp:extent cx="611505" cy="0"/>
                <wp:effectExtent l="0" t="76200" r="17145" b="95250"/>
                <wp:wrapNone/>
                <wp:docPr id="4"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824756" id="Straight Arrow Connector 6" o:spid="_x0000_s1026" type="#_x0000_t32" style="position:absolute;margin-left:99.9pt;margin-top:4.6pt;width:48.15pt;height:0;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">
                <v:stroke endarrow="block"/>
              </v:shape>
            </w:pict>
          </mc:Fallback>
        </mc:AlternateContent>
      </w:r>
      <w:r>
        <w:rPr>
          <w:noProof/>
          <w:lang w:eastAsia="en-GB"/>
        </w:rPr>
        <mc:AlternateContent>
          <mc:Choice Requires="wps">
            <w:drawing>
              <wp:anchor distT="36575" distB="36575" distL="36576" distR="36576" simplePos="0" relativeHeight="251670528" behindDoc="0" locked="0" layoutInCell="1" allowOverlap="1" wp14:anchorId="170DCCCD" wp14:editId="077695BD">
                <wp:simplePos x="0" y="0"/>
                <wp:positionH relativeFrom="column">
                  <wp:posOffset>3600450</wp:posOffset>
                </wp:positionH>
                <wp:positionV relativeFrom="paragraph">
                  <wp:posOffset>50003</wp:posOffset>
                </wp:positionV>
                <wp:extent cx="628650" cy="0"/>
                <wp:effectExtent l="0" t="76200" r="19050" b="95250"/>
                <wp:wrapNone/>
                <wp:docPr id="21"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E2F9045" id="Straight Arrow Connector 7" o:spid="_x0000_s1026" type="#_x0000_t32" style="position:absolute;margin-left:283.5pt;margin-top:3.95pt;width:49.5pt;height:0;z-index:251670528;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">
                <v:stroke endarrow="block"/>
                <v:shadow color="#ccc"/>
              </v:shape>
            </w:pict>
          </mc:Fallback>
        </mc:AlternateContent>
      </w:r>
    </w:p>
    <w:p w14:paraId="4074089A" w14:textId="77777777" w:rsidR="00B1020B" w:rsidRDefault="00B1020B" w:rsidP="00B1020B">
      <w:pPr>
        <w:pStyle w:val="Paragraph"/>
      </w:pPr>
      <w:r>
        <w:rPr>
          <w:noProof/>
          <w:lang w:eastAsia="en-GB"/>
        </w:rPr>
        <mc:AlternateContent>
          <mc:Choice Requires="wps">
            <w:drawing>
              <wp:anchor distT="36576" distB="36576" distL="36575" distR="36575" simplePos="0" relativeHeight="251668480" behindDoc="0" locked="0" layoutInCell="1" allowOverlap="1" wp14:anchorId="6B5B2F27" wp14:editId="242CCD8D">
                <wp:simplePos x="0" y="0"/>
                <wp:positionH relativeFrom="column">
                  <wp:posOffset>2742565</wp:posOffset>
                </wp:positionH>
                <wp:positionV relativeFrom="paragraph">
                  <wp:posOffset>52543</wp:posOffset>
                </wp:positionV>
                <wp:extent cx="0" cy="329565"/>
                <wp:effectExtent l="76200" t="0" r="76200" b="51435"/>
                <wp:wrapNone/>
                <wp:docPr id="3"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56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11F6585" id="Straight Arrow Connector 5" o:spid="_x0000_s1026" type="#_x0000_t32" style="position:absolute;margin-left:215.95pt;margin-top:4.15pt;width:0;height:25.95pt;z-index:25166848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">
                <v:stroke endarrow="block"/>
                <v:shadow color="#ccc"/>
              </v:shape>
            </w:pict>
          </mc:Fallback>
        </mc:AlternateContent>
      </w:r>
    </w:p>
    <w:p w14:paraId="3E7AD3D6" w14:textId="77777777" w:rsidR="00B1020B" w:rsidRDefault="00B1020B" w:rsidP="00B1020B">
      <w:pPr>
        <w:pStyle w:val="Paragraph"/>
      </w:pPr>
      <w:r>
        <w:rPr>
          <w:noProof/>
          <w:lang w:eastAsia="en-GB"/>
        </w:rPr>
        <mc:AlternateContent>
          <mc:Choice Requires="wps">
            <w:drawing>
              <wp:anchor distT="0" distB="0" distL="114300" distR="114300" simplePos="0" relativeHeight="251666432" behindDoc="0" locked="0" layoutInCell="1" allowOverlap="1" wp14:anchorId="65D660BA" wp14:editId="6C49BCD9">
                <wp:simplePos x="0" y="0"/>
                <wp:positionH relativeFrom="column">
                  <wp:posOffset>1885950</wp:posOffset>
                </wp:positionH>
                <wp:positionV relativeFrom="paragraph">
                  <wp:posOffset>60487</wp:posOffset>
                </wp:positionV>
                <wp:extent cx="1714500" cy="864870"/>
                <wp:effectExtent l="0" t="0" r="1905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64870"/>
                        </a:xfrm>
                        <a:prstGeom prst="rect">
                          <a:avLst/>
                        </a:prstGeom>
                        <a:solidFill>
                          <a:srgbClr val="FFFFFF"/>
                        </a:solidFill>
                        <a:ln w="9525">
                          <a:solidFill>
                            <a:srgbClr val="000000"/>
                          </a:solidFill>
                          <a:miter lim="800000"/>
                          <a:headEnd/>
                          <a:tailEnd/>
                        </a:ln>
                      </wps:spPr>
                      <wps:txbx>
                        <w:txbxContent>
                          <w:p w14:paraId="394E8229" w14:textId="158155B6" w:rsidR="00DD60EA" w:rsidRPr="004C6931" w:rsidRDefault="00DD60EA" w:rsidP="00B1020B">
                            <w:pPr>
                              <w:jc w:val="center"/>
                              <w:rPr>
                                <w:rFonts w:ascii="Calibri" w:hAnsi="Calibri"/>
                                <w:sz w:val="22"/>
                                <w:szCs w:val="22"/>
                              </w:rPr>
                            </w:pPr>
                            <w:r w:rsidRPr="001519AA">
                              <w:rPr>
                                <w:rFonts w:ascii="Calibri" w:hAnsi="Calibri"/>
                                <w:sz w:val="22"/>
                                <w:szCs w:val="22"/>
                              </w:rPr>
                              <w:t>Current practice</w:t>
                            </w:r>
                            <w:r>
                              <w:rPr>
                                <w:rFonts w:ascii="Calibri" w:hAnsi="Calibri"/>
                                <w:sz w:val="22"/>
                                <w:szCs w:val="22"/>
                              </w:rPr>
                              <w:t xml:space="preserve"> examples included in the briefing paper</w:t>
                            </w:r>
                            <w:r>
                              <w:rPr>
                                <w:rFonts w:ascii="Calibri" w:hAnsi="Calibri"/>
                                <w:sz w:val="22"/>
                                <w:szCs w:val="22"/>
                              </w:rPr>
                              <w:br/>
                              <w:t>[</w:t>
                            </w:r>
                            <w:r w:rsidRPr="00850647">
                              <w:rPr>
                                <w:rFonts w:ascii="Calibri" w:hAnsi="Calibri"/>
                                <w:sz w:val="22"/>
                                <w:szCs w:val="22"/>
                              </w:rPr>
                              <w:t>n =</w:t>
                            </w:r>
                            <w:r w:rsidRPr="00B64536">
                              <w:rPr>
                                <w:rFonts w:ascii="Calibri" w:hAnsi="Calibri"/>
                                <w:sz w:val="22"/>
                                <w:szCs w:val="22"/>
                              </w:rPr>
                              <w:t xml:space="preserve"> </w:t>
                            </w:r>
                            <w:r>
                              <w:rPr>
                                <w:rFonts w:ascii="Calibri" w:hAnsi="Calibri"/>
                                <w:sz w:val="22"/>
                                <w:szCs w:val="22"/>
                              </w:rPr>
                              <w:t>12</w:t>
                            </w:r>
                            <w:r w:rsidRPr="00B64536">
                              <w:rPr>
                                <w:rFonts w:ascii="Calibri" w:hAnsi="Calibri"/>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660BA" id="Rectangle 2" o:spid="_x0000_s1034" style="position:absolute;margin-left:148.5pt;margin-top:4.75pt;width:135pt;height:6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">
                <v:textbox inset=",7.2pt,,7.2pt">
                  <w:txbxContent>
                    <w:p w14:paraId="394E8229" w14:textId="158155B6" w:rsidR="00DD60EA" w:rsidRPr="004C6931" w:rsidRDefault="00DD60EA" w:rsidP="00B1020B">
                      <w:pPr>
                        <w:jc w:val="center"/>
                        <w:rPr>
                          <w:rFonts w:ascii="Calibri" w:hAnsi="Calibri"/>
                          <w:sz w:val="22"/>
                          <w:szCs w:val="22"/>
                        </w:rPr>
                      </w:pPr>
                      <w:r w:rsidRPr="001519AA">
                        <w:rPr>
                          <w:rFonts w:ascii="Calibri" w:hAnsi="Calibri"/>
                          <w:sz w:val="22"/>
                          <w:szCs w:val="22"/>
                        </w:rPr>
                        <w:t>Current practice</w:t>
                      </w:r>
                      <w:r>
                        <w:rPr>
                          <w:rFonts w:ascii="Calibri" w:hAnsi="Calibri"/>
                          <w:sz w:val="22"/>
                          <w:szCs w:val="22"/>
                        </w:rPr>
                        <w:t xml:space="preserve"> examples included in the briefing paper</w:t>
                      </w:r>
                      <w:r>
                        <w:rPr>
                          <w:rFonts w:ascii="Calibri" w:hAnsi="Calibri"/>
                          <w:sz w:val="22"/>
                          <w:szCs w:val="22"/>
                        </w:rPr>
                        <w:br/>
                        <w:t>[</w:t>
                      </w:r>
                      <w:r w:rsidRPr="00850647">
                        <w:rPr>
                          <w:rFonts w:ascii="Calibri" w:hAnsi="Calibri"/>
                          <w:sz w:val="22"/>
                          <w:szCs w:val="22"/>
                        </w:rPr>
                        <w:t>n =</w:t>
                      </w:r>
                      <w:r w:rsidRPr="00B64536">
                        <w:rPr>
                          <w:rFonts w:ascii="Calibri" w:hAnsi="Calibri"/>
                          <w:sz w:val="22"/>
                          <w:szCs w:val="22"/>
                        </w:rPr>
                        <w:t xml:space="preserve"> </w:t>
                      </w:r>
                      <w:r>
                        <w:rPr>
                          <w:rFonts w:ascii="Calibri" w:hAnsi="Calibri"/>
                          <w:sz w:val="22"/>
                          <w:szCs w:val="22"/>
                        </w:rPr>
                        <w:t>12</w:t>
                      </w:r>
                      <w:r w:rsidRPr="00B64536">
                        <w:rPr>
                          <w:rFonts w:ascii="Calibri" w:hAnsi="Calibri"/>
                          <w:sz w:val="22"/>
                          <w:szCs w:val="22"/>
                        </w:rPr>
                        <w:t>]</w:t>
                      </w:r>
                    </w:p>
                  </w:txbxContent>
                </v:textbox>
              </v:rect>
            </w:pict>
          </mc:Fallback>
        </mc:AlternateContent>
      </w:r>
    </w:p>
    <w:p w14:paraId="091D950F" w14:textId="77777777" w:rsidR="00B1020B" w:rsidRDefault="00B1020B" w:rsidP="00B1020B">
      <w:pPr>
        <w:pStyle w:val="Paragraph"/>
      </w:pPr>
    </w:p>
    <w:p w14:paraId="4EEC0B88" w14:textId="77777777" w:rsidR="00B1020B" w:rsidRDefault="00B1020B" w:rsidP="00B1020B">
      <w:pPr>
        <w:pStyle w:val="Paragraph"/>
      </w:pPr>
    </w:p>
    <w:p w14:paraId="57E52DE4" w14:textId="77777777" w:rsidR="00B1020B" w:rsidRDefault="00B1020B" w:rsidP="00B1020B">
      <w:pPr>
        <w:pStyle w:val="Paragraph"/>
      </w:pPr>
    </w:p>
    <w:p w14:paraId="0E1E7918" w14:textId="77777777" w:rsidR="00B1020B" w:rsidRPr="0001392D" w:rsidRDefault="00B1020B" w:rsidP="00B1020B">
      <w:pPr>
        <w:pStyle w:val="Paragraph"/>
        <w:sectPr w:rsidR="00B1020B" w:rsidRPr="0001392D" w:rsidSect="00491FE4">
          <w:footerReference w:type="default" r:id="rId58"/>
          <w:footerReference w:type="first" r:id="rId59"/>
          <w:pgSz w:w="11906" w:h="16838"/>
          <w:pgMar w:top="1440" w:right="1440" w:bottom="1440" w:left="1440" w:header="708" w:footer="708" w:gutter="0"/>
          <w:cols w:space="708"/>
          <w:titlePg/>
          <w:docGrid w:linePitch="360"/>
        </w:sectPr>
      </w:pPr>
    </w:p>
    <w:p w14:paraId="4AB28906" w14:textId="6028681F" w:rsidR="00DC2522" w:rsidRDefault="005C6F10" w:rsidP="003E1B14">
      <w:pPr>
        <w:pStyle w:val="Heading1"/>
      </w:pPr>
      <w:r w:rsidRPr="00FC11EC">
        <w:lastRenderedPageBreak/>
        <w:t xml:space="preserve">Appendix </w:t>
      </w:r>
      <w:r w:rsidR="005246F1">
        <w:t>2</w:t>
      </w:r>
      <w:r w:rsidR="00603263">
        <w:t xml:space="preserve">: </w:t>
      </w:r>
      <w:r w:rsidR="002C296A" w:rsidRPr="00FC11EC">
        <w:t>Suggestions from stakeholder engagement exercise</w:t>
      </w:r>
      <w:r w:rsidR="00626943">
        <w:t xml:space="preserve"> – registered stakeholders</w:t>
      </w:r>
      <w:bookmarkEnd w:id="41"/>
    </w:p>
    <w:tbl>
      <w:tblPr>
        <w:tblW w:w="14737" w:type="dxa"/>
        <w:tblLayout w:type="fixed"/>
        <w:tblLook w:val="04A0" w:firstRow="1" w:lastRow="0" w:firstColumn="1" w:lastColumn="0" w:noHBand="0" w:noVBand="1"/>
      </w:tblPr>
      <w:tblGrid>
        <w:gridCol w:w="703"/>
        <w:gridCol w:w="1985"/>
        <w:gridCol w:w="2835"/>
        <w:gridCol w:w="2835"/>
        <w:gridCol w:w="3261"/>
        <w:gridCol w:w="3118"/>
      </w:tblGrid>
      <w:tr w:rsidR="00E30C2B" w:rsidRPr="00980E53" w14:paraId="5B164AD3" w14:textId="77777777" w:rsidTr="00511316">
        <w:trPr>
          <w:trHeight w:val="864"/>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3F4B73FC" w14:textId="77777777" w:rsidR="00E30C2B" w:rsidRPr="00980E53" w:rsidRDefault="00E30C2B" w:rsidP="00980E53">
            <w:pPr>
              <w:rPr>
                <w:rFonts w:ascii="Calibri" w:hAnsi="Calibri" w:cs="Calibri"/>
                <w:b/>
                <w:bCs/>
                <w:color w:val="000000"/>
                <w:sz w:val="22"/>
                <w:szCs w:val="22"/>
                <w:lang w:eastAsia="en-GB"/>
              </w:rPr>
            </w:pPr>
            <w:r w:rsidRPr="00980E53">
              <w:rPr>
                <w:rFonts w:ascii="Calibri" w:hAnsi="Calibri" w:cs="Calibri"/>
                <w:b/>
                <w:bCs/>
                <w:color w:val="000000"/>
                <w:sz w:val="22"/>
                <w:szCs w:val="22"/>
                <w:lang w:eastAsia="en-GB"/>
              </w:rPr>
              <w:t>ID</w:t>
            </w:r>
          </w:p>
        </w:tc>
        <w:tc>
          <w:tcPr>
            <w:tcW w:w="1985" w:type="dxa"/>
            <w:tcBorders>
              <w:top w:val="single" w:sz="4" w:space="0" w:color="auto"/>
              <w:left w:val="nil"/>
              <w:bottom w:val="single" w:sz="4" w:space="0" w:color="auto"/>
              <w:right w:val="single" w:sz="4" w:space="0" w:color="auto"/>
            </w:tcBorders>
            <w:shd w:val="clear" w:color="auto" w:fill="auto"/>
            <w:hideMark/>
          </w:tcPr>
          <w:p w14:paraId="4CAD4DAF" w14:textId="77777777" w:rsidR="00E30C2B" w:rsidRPr="00980E53" w:rsidRDefault="00E30C2B" w:rsidP="00980E53">
            <w:pPr>
              <w:rPr>
                <w:rFonts w:ascii="Calibri" w:hAnsi="Calibri" w:cs="Calibri"/>
                <w:b/>
                <w:bCs/>
                <w:color w:val="000000"/>
                <w:sz w:val="22"/>
                <w:szCs w:val="22"/>
                <w:lang w:eastAsia="en-GB"/>
              </w:rPr>
            </w:pPr>
            <w:r w:rsidRPr="00980E53">
              <w:rPr>
                <w:rFonts w:ascii="Calibri" w:hAnsi="Calibri" w:cs="Calibri"/>
                <w:b/>
                <w:bCs/>
                <w:color w:val="000000"/>
                <w:sz w:val="22"/>
                <w:szCs w:val="22"/>
                <w:lang w:eastAsia="en-GB"/>
              </w:rPr>
              <w:t>Stakeholder</w:t>
            </w:r>
          </w:p>
        </w:tc>
        <w:tc>
          <w:tcPr>
            <w:tcW w:w="2835" w:type="dxa"/>
            <w:tcBorders>
              <w:top w:val="single" w:sz="4" w:space="0" w:color="auto"/>
              <w:left w:val="nil"/>
              <w:bottom w:val="single" w:sz="4" w:space="0" w:color="auto"/>
              <w:right w:val="single" w:sz="4" w:space="0" w:color="auto"/>
            </w:tcBorders>
            <w:shd w:val="clear" w:color="auto" w:fill="auto"/>
            <w:hideMark/>
          </w:tcPr>
          <w:p w14:paraId="2F8A02D3" w14:textId="77777777" w:rsidR="00E30C2B" w:rsidRPr="00980E53" w:rsidRDefault="00E30C2B" w:rsidP="00980E53">
            <w:pPr>
              <w:rPr>
                <w:rFonts w:ascii="Calibri" w:hAnsi="Calibri" w:cs="Calibri"/>
                <w:b/>
                <w:bCs/>
                <w:color w:val="000000"/>
                <w:sz w:val="22"/>
                <w:szCs w:val="22"/>
                <w:lang w:eastAsia="en-GB"/>
              </w:rPr>
            </w:pPr>
            <w:r w:rsidRPr="00980E53">
              <w:rPr>
                <w:rFonts w:ascii="Calibri" w:hAnsi="Calibri" w:cs="Calibri"/>
                <w:b/>
                <w:bCs/>
                <w:color w:val="000000"/>
                <w:sz w:val="22"/>
                <w:szCs w:val="22"/>
                <w:lang w:eastAsia="en-GB"/>
              </w:rPr>
              <w:t>Key area for quality improvement</w:t>
            </w:r>
          </w:p>
        </w:tc>
        <w:tc>
          <w:tcPr>
            <w:tcW w:w="2835" w:type="dxa"/>
            <w:tcBorders>
              <w:top w:val="single" w:sz="4" w:space="0" w:color="auto"/>
              <w:left w:val="nil"/>
              <w:bottom w:val="single" w:sz="4" w:space="0" w:color="auto"/>
              <w:right w:val="single" w:sz="4" w:space="0" w:color="auto"/>
            </w:tcBorders>
            <w:shd w:val="clear" w:color="auto" w:fill="auto"/>
            <w:hideMark/>
          </w:tcPr>
          <w:p w14:paraId="5C9B20BB" w14:textId="77777777" w:rsidR="00E30C2B" w:rsidRPr="00980E53" w:rsidRDefault="00E30C2B" w:rsidP="00980E53">
            <w:pPr>
              <w:rPr>
                <w:rFonts w:ascii="Calibri" w:hAnsi="Calibri" w:cs="Calibri"/>
                <w:b/>
                <w:bCs/>
                <w:color w:val="000000"/>
                <w:sz w:val="22"/>
                <w:szCs w:val="22"/>
                <w:lang w:eastAsia="en-GB"/>
              </w:rPr>
            </w:pPr>
            <w:r w:rsidRPr="00980E53">
              <w:rPr>
                <w:rFonts w:ascii="Calibri" w:hAnsi="Calibri" w:cs="Calibri"/>
                <w:b/>
                <w:bCs/>
                <w:color w:val="000000"/>
                <w:sz w:val="22"/>
                <w:szCs w:val="22"/>
                <w:lang w:eastAsia="en-GB"/>
              </w:rPr>
              <w:t>Why is this important?</w:t>
            </w:r>
          </w:p>
        </w:tc>
        <w:tc>
          <w:tcPr>
            <w:tcW w:w="3261" w:type="dxa"/>
            <w:tcBorders>
              <w:top w:val="single" w:sz="4" w:space="0" w:color="auto"/>
              <w:left w:val="nil"/>
              <w:bottom w:val="single" w:sz="4" w:space="0" w:color="auto"/>
              <w:right w:val="single" w:sz="4" w:space="0" w:color="auto"/>
            </w:tcBorders>
            <w:shd w:val="clear" w:color="auto" w:fill="auto"/>
            <w:hideMark/>
          </w:tcPr>
          <w:p w14:paraId="46439C18" w14:textId="77777777" w:rsidR="00E30C2B" w:rsidRPr="00980E53" w:rsidRDefault="00E30C2B" w:rsidP="00980E53">
            <w:pPr>
              <w:rPr>
                <w:rFonts w:ascii="Calibri" w:hAnsi="Calibri" w:cs="Calibri"/>
                <w:b/>
                <w:bCs/>
                <w:color w:val="000000"/>
                <w:sz w:val="22"/>
                <w:szCs w:val="22"/>
                <w:lang w:eastAsia="en-GB"/>
              </w:rPr>
            </w:pPr>
            <w:r w:rsidRPr="00980E53">
              <w:rPr>
                <w:rFonts w:ascii="Calibri" w:hAnsi="Calibri" w:cs="Calibri"/>
                <w:b/>
                <w:bCs/>
                <w:color w:val="000000"/>
                <w:sz w:val="22"/>
                <w:szCs w:val="22"/>
                <w:lang w:eastAsia="en-GB"/>
              </w:rPr>
              <w:t>Why is it key area for quality improvement?</w:t>
            </w:r>
          </w:p>
        </w:tc>
        <w:tc>
          <w:tcPr>
            <w:tcW w:w="3118" w:type="dxa"/>
            <w:tcBorders>
              <w:top w:val="single" w:sz="4" w:space="0" w:color="auto"/>
              <w:left w:val="nil"/>
              <w:bottom w:val="single" w:sz="4" w:space="0" w:color="auto"/>
              <w:right w:val="single" w:sz="4" w:space="0" w:color="auto"/>
            </w:tcBorders>
            <w:shd w:val="clear" w:color="auto" w:fill="auto"/>
            <w:hideMark/>
          </w:tcPr>
          <w:p w14:paraId="2AC82FB8" w14:textId="77777777" w:rsidR="00E30C2B" w:rsidRPr="00980E53" w:rsidRDefault="00E30C2B" w:rsidP="00980E53">
            <w:pPr>
              <w:rPr>
                <w:rFonts w:ascii="Calibri" w:hAnsi="Calibri" w:cs="Calibri"/>
                <w:b/>
                <w:bCs/>
                <w:color w:val="000000"/>
                <w:sz w:val="22"/>
                <w:szCs w:val="22"/>
                <w:lang w:eastAsia="en-GB"/>
              </w:rPr>
            </w:pPr>
            <w:r w:rsidRPr="00980E53">
              <w:rPr>
                <w:rFonts w:ascii="Calibri" w:hAnsi="Calibri" w:cs="Calibri"/>
                <w:b/>
                <w:bCs/>
                <w:color w:val="000000"/>
                <w:sz w:val="22"/>
                <w:szCs w:val="22"/>
                <w:lang w:eastAsia="en-GB"/>
              </w:rPr>
              <w:t>Supporting information</w:t>
            </w:r>
          </w:p>
        </w:tc>
      </w:tr>
      <w:tr w:rsidR="00E30C2B" w:rsidRPr="00980E53" w14:paraId="57476176" w14:textId="77777777" w:rsidTr="007D4E94">
        <w:trPr>
          <w:trHeight w:val="451"/>
        </w:trPr>
        <w:tc>
          <w:tcPr>
            <w:tcW w:w="14737" w:type="dxa"/>
            <w:gridSpan w:val="6"/>
            <w:tcBorders>
              <w:top w:val="single" w:sz="4" w:space="0" w:color="auto"/>
              <w:left w:val="single" w:sz="4" w:space="0" w:color="auto"/>
              <w:bottom w:val="single" w:sz="4" w:space="0" w:color="auto"/>
              <w:right w:val="single" w:sz="4" w:space="0" w:color="auto"/>
            </w:tcBorders>
            <w:shd w:val="clear" w:color="auto" w:fill="auto"/>
          </w:tcPr>
          <w:p w14:paraId="0AF2DA7A" w14:textId="7DBC03F8" w:rsidR="00E30C2B" w:rsidRPr="00980E53" w:rsidRDefault="00E30C2B" w:rsidP="00980E53">
            <w:pPr>
              <w:rPr>
                <w:rFonts w:ascii="Calibri" w:hAnsi="Calibri" w:cs="Calibri"/>
                <w:b/>
                <w:bCs/>
                <w:color w:val="000000"/>
                <w:sz w:val="22"/>
                <w:szCs w:val="22"/>
                <w:lang w:eastAsia="en-GB"/>
              </w:rPr>
            </w:pPr>
            <w:r>
              <w:rPr>
                <w:rFonts w:ascii="Calibri" w:hAnsi="Calibri" w:cs="Calibri"/>
                <w:b/>
                <w:bCs/>
                <w:color w:val="000000"/>
                <w:sz w:val="22"/>
                <w:szCs w:val="22"/>
                <w:lang w:eastAsia="en-GB"/>
              </w:rPr>
              <w:t>Identification</w:t>
            </w:r>
          </w:p>
        </w:tc>
      </w:tr>
      <w:tr w:rsidR="00E30C2B" w:rsidRPr="00980E53" w14:paraId="14958B0A" w14:textId="77777777" w:rsidTr="00511316">
        <w:trPr>
          <w:trHeight w:val="864"/>
        </w:trPr>
        <w:tc>
          <w:tcPr>
            <w:tcW w:w="703" w:type="dxa"/>
            <w:tcBorders>
              <w:top w:val="nil"/>
              <w:left w:val="single" w:sz="4" w:space="0" w:color="auto"/>
              <w:bottom w:val="single" w:sz="4" w:space="0" w:color="auto"/>
              <w:right w:val="single" w:sz="4" w:space="0" w:color="auto"/>
            </w:tcBorders>
            <w:shd w:val="clear" w:color="auto" w:fill="auto"/>
            <w:hideMark/>
          </w:tcPr>
          <w:p w14:paraId="014171F3"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1</w:t>
            </w:r>
          </w:p>
        </w:tc>
        <w:tc>
          <w:tcPr>
            <w:tcW w:w="1985" w:type="dxa"/>
            <w:tcBorders>
              <w:top w:val="nil"/>
              <w:left w:val="nil"/>
              <w:bottom w:val="single" w:sz="4" w:space="0" w:color="auto"/>
              <w:right w:val="single" w:sz="4" w:space="0" w:color="auto"/>
            </w:tcBorders>
            <w:shd w:val="clear" w:color="auto" w:fill="auto"/>
            <w:hideMark/>
          </w:tcPr>
          <w:p w14:paraId="46BD1CF7"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Association for Palliative Medicine of Great Britain and Ireland</w:t>
            </w:r>
          </w:p>
        </w:tc>
        <w:tc>
          <w:tcPr>
            <w:tcW w:w="2835" w:type="dxa"/>
            <w:tcBorders>
              <w:top w:val="nil"/>
              <w:left w:val="nil"/>
              <w:bottom w:val="single" w:sz="4" w:space="0" w:color="auto"/>
              <w:right w:val="single" w:sz="4" w:space="0" w:color="auto"/>
            </w:tcBorders>
            <w:shd w:val="clear" w:color="auto" w:fill="auto"/>
            <w:hideMark/>
          </w:tcPr>
          <w:p w14:paraId="600D1795"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Improving recognition and identification of patients in the last year of life.</w:t>
            </w:r>
          </w:p>
        </w:tc>
        <w:tc>
          <w:tcPr>
            <w:tcW w:w="2835" w:type="dxa"/>
            <w:tcBorders>
              <w:top w:val="nil"/>
              <w:left w:val="nil"/>
              <w:bottom w:val="single" w:sz="4" w:space="0" w:color="auto"/>
              <w:right w:val="single" w:sz="4" w:space="0" w:color="auto"/>
            </w:tcBorders>
            <w:shd w:val="clear" w:color="auto" w:fill="auto"/>
            <w:hideMark/>
          </w:tcPr>
          <w:p w14:paraId="714E8AFD"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Patients who are recognised and identified as being in the last year of life have the opportunity to make informed decisions about their care and take opportunities to make decisions and plans for their future</w:t>
            </w:r>
          </w:p>
        </w:tc>
        <w:tc>
          <w:tcPr>
            <w:tcW w:w="3261" w:type="dxa"/>
            <w:tcBorders>
              <w:top w:val="nil"/>
              <w:left w:val="nil"/>
              <w:bottom w:val="single" w:sz="4" w:space="0" w:color="auto"/>
              <w:right w:val="single" w:sz="4" w:space="0" w:color="auto"/>
            </w:tcBorders>
            <w:shd w:val="clear" w:color="auto" w:fill="auto"/>
            <w:hideMark/>
          </w:tcPr>
          <w:p w14:paraId="6D370045"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Recognition of patients in the last year of life remains poor and generalists need support to improve practice in this area</w:t>
            </w:r>
          </w:p>
        </w:tc>
        <w:tc>
          <w:tcPr>
            <w:tcW w:w="3118" w:type="dxa"/>
            <w:tcBorders>
              <w:top w:val="nil"/>
              <w:left w:val="nil"/>
              <w:bottom w:val="single" w:sz="4" w:space="0" w:color="auto"/>
              <w:right w:val="single" w:sz="4" w:space="0" w:color="auto"/>
            </w:tcBorders>
            <w:shd w:val="clear" w:color="auto" w:fill="auto"/>
            <w:hideMark/>
          </w:tcPr>
          <w:p w14:paraId="72125AB6"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r>
      <w:tr w:rsidR="00E30C2B" w:rsidRPr="00980E53" w14:paraId="55F6DC9E" w14:textId="77777777" w:rsidTr="00511316">
        <w:trPr>
          <w:trHeight w:val="864"/>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43CF621C" w14:textId="77777777" w:rsidR="00E30C2B" w:rsidRDefault="007454C4" w:rsidP="00980E53">
            <w:pPr>
              <w:rPr>
                <w:rFonts w:ascii="Calibri" w:hAnsi="Calibri" w:cs="Calibri"/>
                <w:color w:val="000000"/>
                <w:sz w:val="22"/>
                <w:szCs w:val="22"/>
                <w:lang w:eastAsia="en-GB"/>
              </w:rPr>
            </w:pPr>
            <w:r>
              <w:rPr>
                <w:rFonts w:ascii="Calibri" w:hAnsi="Calibri" w:cs="Calibri"/>
                <w:color w:val="000000"/>
                <w:sz w:val="22"/>
                <w:szCs w:val="22"/>
                <w:lang w:eastAsia="en-GB"/>
              </w:rPr>
              <w:t>2</w:t>
            </w:r>
          </w:p>
          <w:p w14:paraId="71DF188F" w14:textId="3CAFEACC" w:rsidR="007454C4" w:rsidRPr="00980E53" w:rsidRDefault="007454C4" w:rsidP="00980E53">
            <w:pPr>
              <w:rPr>
                <w:rFonts w:ascii="Calibri" w:hAnsi="Calibri" w:cs="Calibri"/>
                <w:color w:val="000000"/>
                <w:sz w:val="22"/>
                <w:szCs w:val="22"/>
                <w:lang w:eastAsia="en-GB"/>
              </w:rPr>
            </w:pPr>
          </w:p>
        </w:tc>
        <w:tc>
          <w:tcPr>
            <w:tcW w:w="1985" w:type="dxa"/>
            <w:tcBorders>
              <w:top w:val="single" w:sz="4" w:space="0" w:color="auto"/>
              <w:left w:val="nil"/>
              <w:bottom w:val="single" w:sz="4" w:space="0" w:color="auto"/>
              <w:right w:val="single" w:sz="4" w:space="0" w:color="auto"/>
            </w:tcBorders>
            <w:shd w:val="clear" w:color="auto" w:fill="auto"/>
            <w:hideMark/>
          </w:tcPr>
          <w:p w14:paraId="16BE0FD3"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British Geriatric Society</w:t>
            </w:r>
          </w:p>
        </w:tc>
        <w:tc>
          <w:tcPr>
            <w:tcW w:w="2835" w:type="dxa"/>
            <w:tcBorders>
              <w:top w:val="single" w:sz="4" w:space="0" w:color="auto"/>
              <w:left w:val="nil"/>
              <w:bottom w:val="single" w:sz="4" w:space="0" w:color="auto"/>
              <w:right w:val="single" w:sz="4" w:space="0" w:color="auto"/>
            </w:tcBorders>
            <w:shd w:val="clear" w:color="auto" w:fill="auto"/>
            <w:hideMark/>
          </w:tcPr>
          <w:p w14:paraId="1471DE75"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Competence in  Frailty identification and management in stable and acute situations</w:t>
            </w:r>
          </w:p>
        </w:tc>
        <w:tc>
          <w:tcPr>
            <w:tcW w:w="2835" w:type="dxa"/>
            <w:tcBorders>
              <w:top w:val="single" w:sz="4" w:space="0" w:color="auto"/>
              <w:left w:val="nil"/>
              <w:bottom w:val="single" w:sz="4" w:space="0" w:color="auto"/>
              <w:right w:val="single" w:sz="4" w:space="0" w:color="auto"/>
            </w:tcBorders>
            <w:shd w:val="clear" w:color="auto" w:fill="auto"/>
            <w:hideMark/>
          </w:tcPr>
          <w:p w14:paraId="6F6FE8F2"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Severe frailty is an End of Life condition .</w:t>
            </w:r>
          </w:p>
        </w:tc>
        <w:tc>
          <w:tcPr>
            <w:tcW w:w="3261" w:type="dxa"/>
            <w:tcBorders>
              <w:top w:val="single" w:sz="4" w:space="0" w:color="auto"/>
              <w:left w:val="nil"/>
              <w:bottom w:val="single" w:sz="4" w:space="0" w:color="auto"/>
              <w:right w:val="single" w:sz="4" w:space="0" w:color="auto"/>
            </w:tcBorders>
            <w:shd w:val="clear" w:color="auto" w:fill="auto"/>
            <w:hideMark/>
          </w:tcPr>
          <w:p w14:paraId="33487FD4"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c>
          <w:tcPr>
            <w:tcW w:w="3118" w:type="dxa"/>
            <w:tcBorders>
              <w:top w:val="single" w:sz="4" w:space="0" w:color="auto"/>
              <w:left w:val="nil"/>
              <w:bottom w:val="single" w:sz="4" w:space="0" w:color="auto"/>
              <w:right w:val="single" w:sz="4" w:space="0" w:color="auto"/>
            </w:tcBorders>
            <w:shd w:val="clear" w:color="auto" w:fill="auto"/>
            <w:hideMark/>
          </w:tcPr>
          <w:p w14:paraId="7F5CC1DA"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r>
      <w:tr w:rsidR="00E30C2B" w:rsidRPr="00980E53" w14:paraId="1A7235BB" w14:textId="77777777" w:rsidTr="00511316">
        <w:trPr>
          <w:trHeight w:val="416"/>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7A7A8345" w14:textId="6FB5ECF0" w:rsidR="00E30C2B" w:rsidRPr="00980E53" w:rsidRDefault="007454C4" w:rsidP="00980E53">
            <w:pPr>
              <w:rPr>
                <w:rFonts w:ascii="Calibri" w:hAnsi="Calibri" w:cs="Calibri"/>
                <w:color w:val="000000"/>
                <w:sz w:val="22"/>
                <w:szCs w:val="22"/>
                <w:lang w:eastAsia="en-GB"/>
              </w:rPr>
            </w:pPr>
            <w:r>
              <w:rPr>
                <w:rFonts w:ascii="Calibri" w:hAnsi="Calibri" w:cs="Calibri"/>
                <w:color w:val="000000"/>
                <w:sz w:val="22"/>
                <w:szCs w:val="22"/>
                <w:lang w:eastAsia="en-GB"/>
              </w:rPr>
              <w:t>3</w:t>
            </w:r>
          </w:p>
        </w:tc>
        <w:tc>
          <w:tcPr>
            <w:tcW w:w="1985" w:type="dxa"/>
            <w:tcBorders>
              <w:top w:val="single" w:sz="4" w:space="0" w:color="auto"/>
              <w:left w:val="nil"/>
              <w:bottom w:val="single" w:sz="4" w:space="0" w:color="auto"/>
              <w:right w:val="single" w:sz="4" w:space="0" w:color="auto"/>
            </w:tcBorders>
            <w:shd w:val="clear" w:color="auto" w:fill="auto"/>
            <w:hideMark/>
          </w:tcPr>
          <w:p w14:paraId="490AE128"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British Society for Heart Failure</w:t>
            </w:r>
          </w:p>
        </w:tc>
        <w:tc>
          <w:tcPr>
            <w:tcW w:w="2835" w:type="dxa"/>
            <w:tcBorders>
              <w:top w:val="single" w:sz="4" w:space="0" w:color="auto"/>
              <w:left w:val="nil"/>
              <w:bottom w:val="single" w:sz="4" w:space="0" w:color="auto"/>
              <w:right w:val="single" w:sz="4" w:space="0" w:color="auto"/>
            </w:tcBorders>
            <w:shd w:val="clear" w:color="auto" w:fill="auto"/>
            <w:hideMark/>
          </w:tcPr>
          <w:p w14:paraId="416C955F"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Improved access to palliative care for patients with long term conditions such as heart failure</w:t>
            </w:r>
          </w:p>
        </w:tc>
        <w:tc>
          <w:tcPr>
            <w:tcW w:w="2835" w:type="dxa"/>
            <w:tcBorders>
              <w:top w:val="single" w:sz="4" w:space="0" w:color="auto"/>
              <w:left w:val="nil"/>
              <w:bottom w:val="single" w:sz="4" w:space="0" w:color="auto"/>
              <w:right w:val="single" w:sz="4" w:space="0" w:color="auto"/>
            </w:tcBorders>
            <w:shd w:val="clear" w:color="auto" w:fill="auto"/>
            <w:hideMark/>
          </w:tcPr>
          <w:p w14:paraId="7DAB2F2E"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Improved access to palliative care for patients with long term conditions such as heart failure</w:t>
            </w:r>
          </w:p>
        </w:tc>
        <w:tc>
          <w:tcPr>
            <w:tcW w:w="3261" w:type="dxa"/>
            <w:tcBorders>
              <w:top w:val="single" w:sz="4" w:space="0" w:color="auto"/>
              <w:left w:val="nil"/>
              <w:bottom w:val="single" w:sz="4" w:space="0" w:color="auto"/>
              <w:right w:val="single" w:sz="4" w:space="0" w:color="auto"/>
            </w:tcBorders>
            <w:shd w:val="clear" w:color="auto" w:fill="auto"/>
            <w:hideMark/>
          </w:tcPr>
          <w:p w14:paraId="2B3DF777" w14:textId="05CEFAF3"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Approximately 4% of heart failure patients receive palliative care input. (2)</w:t>
            </w:r>
            <w:r w:rsidR="0054689B">
              <w:rPr>
                <w:rFonts w:ascii="Calibri" w:hAnsi="Calibri" w:cs="Calibri"/>
                <w:color w:val="000000"/>
                <w:sz w:val="22"/>
                <w:szCs w:val="22"/>
                <w:lang w:eastAsia="en-GB"/>
              </w:rPr>
              <w:t xml:space="preserve"> </w:t>
            </w:r>
            <w:r w:rsidRPr="00980E53">
              <w:rPr>
                <w:rFonts w:ascii="Calibri" w:hAnsi="Calibri" w:cs="Calibri"/>
                <w:color w:val="000000"/>
                <w:sz w:val="22"/>
                <w:szCs w:val="22"/>
                <w:lang w:eastAsia="en-GB"/>
              </w:rPr>
              <w:t>70% people cared for within hospice and palliative care teams are cancer patients. (3)</w:t>
            </w:r>
            <w:r w:rsidRPr="00980E53">
              <w:rPr>
                <w:rFonts w:ascii="Calibri" w:hAnsi="Calibri" w:cs="Calibri"/>
                <w:color w:val="000000"/>
                <w:sz w:val="22"/>
                <w:szCs w:val="22"/>
                <w:lang w:eastAsia="en-GB"/>
              </w:rPr>
              <w:br/>
              <w:t>Palliative care input can reduce heart failure re-admissions by 42%. (4)</w:t>
            </w:r>
          </w:p>
        </w:tc>
        <w:tc>
          <w:tcPr>
            <w:tcW w:w="3118" w:type="dxa"/>
            <w:tcBorders>
              <w:top w:val="single" w:sz="4" w:space="0" w:color="auto"/>
              <w:left w:val="nil"/>
              <w:bottom w:val="single" w:sz="4" w:space="0" w:color="auto"/>
              <w:right w:val="single" w:sz="4" w:space="0" w:color="auto"/>
            </w:tcBorders>
            <w:shd w:val="clear" w:color="auto" w:fill="auto"/>
            <w:hideMark/>
          </w:tcPr>
          <w:p w14:paraId="034B5E89" w14:textId="003AD128"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Heart failure multidisciplinary teams should include specialist palliative care. (5)</w:t>
            </w:r>
            <w:r w:rsidR="0054689B">
              <w:rPr>
                <w:rFonts w:ascii="Calibri" w:hAnsi="Calibri" w:cs="Calibri"/>
                <w:color w:val="000000"/>
                <w:sz w:val="22"/>
                <w:szCs w:val="22"/>
                <w:lang w:eastAsia="en-GB"/>
              </w:rPr>
              <w:t xml:space="preserve"> </w:t>
            </w:r>
            <w:r w:rsidRPr="00980E53">
              <w:rPr>
                <w:rFonts w:ascii="Calibri" w:hAnsi="Calibri" w:cs="Calibri"/>
                <w:color w:val="000000"/>
                <w:sz w:val="22"/>
                <w:szCs w:val="22"/>
                <w:lang w:eastAsia="en-GB"/>
              </w:rPr>
              <w:t>25.4% of heart  failure patients were referred to or discussed with the palliative care team prior to dying from heart failure. (5)</w:t>
            </w:r>
            <w:r w:rsidR="0054689B">
              <w:rPr>
                <w:rFonts w:ascii="Calibri" w:hAnsi="Calibri" w:cs="Calibri"/>
                <w:color w:val="000000"/>
                <w:sz w:val="22"/>
                <w:szCs w:val="22"/>
                <w:lang w:eastAsia="en-GB"/>
              </w:rPr>
              <w:t xml:space="preserve"> </w:t>
            </w:r>
            <w:r w:rsidRPr="00980E53">
              <w:rPr>
                <w:rFonts w:ascii="Calibri" w:hAnsi="Calibri" w:cs="Calibri"/>
                <w:color w:val="000000"/>
                <w:sz w:val="22"/>
                <w:szCs w:val="22"/>
                <w:lang w:eastAsia="en-GB"/>
              </w:rPr>
              <w:t>https://www.ncepod.org.uk/2018</w:t>
            </w:r>
            <w:r w:rsidR="008779E2">
              <w:rPr>
                <w:rFonts w:ascii="Calibri" w:hAnsi="Calibri" w:cs="Calibri"/>
                <w:color w:val="000000"/>
                <w:sz w:val="22"/>
                <w:szCs w:val="22"/>
                <w:lang w:eastAsia="en-GB"/>
              </w:rPr>
              <w:t>r</w:t>
            </w:r>
            <w:r w:rsidRPr="00980E53">
              <w:rPr>
                <w:rFonts w:ascii="Calibri" w:hAnsi="Calibri" w:cs="Calibri"/>
                <w:color w:val="000000"/>
                <w:sz w:val="22"/>
                <w:szCs w:val="22"/>
                <w:lang w:eastAsia="en-GB"/>
              </w:rPr>
              <w:t>eport2/AHF%20executive%20summary.pdf</w:t>
            </w:r>
          </w:p>
        </w:tc>
      </w:tr>
      <w:tr w:rsidR="00E30C2B" w:rsidRPr="00980E53" w14:paraId="46E5E744" w14:textId="77777777" w:rsidTr="007454C4">
        <w:trPr>
          <w:trHeight w:val="864"/>
        </w:trPr>
        <w:tc>
          <w:tcPr>
            <w:tcW w:w="703" w:type="dxa"/>
            <w:tcBorders>
              <w:top w:val="nil"/>
              <w:left w:val="single" w:sz="4" w:space="0" w:color="auto"/>
              <w:bottom w:val="single" w:sz="4" w:space="0" w:color="auto"/>
              <w:right w:val="single" w:sz="4" w:space="0" w:color="auto"/>
            </w:tcBorders>
            <w:shd w:val="clear" w:color="auto" w:fill="auto"/>
            <w:hideMark/>
          </w:tcPr>
          <w:p w14:paraId="2A840EDE" w14:textId="7D67705A" w:rsidR="00E30C2B" w:rsidRPr="00980E53" w:rsidRDefault="007454C4" w:rsidP="00980E53">
            <w:pPr>
              <w:rPr>
                <w:rFonts w:ascii="Calibri" w:hAnsi="Calibri" w:cs="Calibri"/>
                <w:color w:val="000000"/>
                <w:sz w:val="22"/>
                <w:szCs w:val="22"/>
                <w:lang w:eastAsia="en-GB"/>
              </w:rPr>
            </w:pPr>
            <w:r>
              <w:rPr>
                <w:rFonts w:ascii="Calibri" w:hAnsi="Calibri" w:cs="Calibri"/>
                <w:color w:val="000000"/>
                <w:sz w:val="22"/>
                <w:szCs w:val="22"/>
                <w:lang w:eastAsia="en-GB"/>
              </w:rPr>
              <w:t>4</w:t>
            </w:r>
          </w:p>
        </w:tc>
        <w:tc>
          <w:tcPr>
            <w:tcW w:w="1985" w:type="dxa"/>
            <w:tcBorders>
              <w:top w:val="nil"/>
              <w:left w:val="nil"/>
              <w:bottom w:val="single" w:sz="4" w:space="0" w:color="auto"/>
              <w:right w:val="single" w:sz="4" w:space="0" w:color="auto"/>
            </w:tcBorders>
            <w:shd w:val="clear" w:color="auto" w:fill="auto"/>
            <w:hideMark/>
          </w:tcPr>
          <w:p w14:paraId="273B1C83"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British Society of Gastroenterology</w:t>
            </w:r>
          </w:p>
        </w:tc>
        <w:tc>
          <w:tcPr>
            <w:tcW w:w="2835" w:type="dxa"/>
            <w:tcBorders>
              <w:top w:val="nil"/>
              <w:left w:val="nil"/>
              <w:bottom w:val="single" w:sz="4" w:space="0" w:color="auto"/>
              <w:right w:val="single" w:sz="4" w:space="0" w:color="auto"/>
            </w:tcBorders>
            <w:shd w:val="clear" w:color="auto" w:fill="auto"/>
            <w:hideMark/>
          </w:tcPr>
          <w:p w14:paraId="21C19A78"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End stage liver disease immediately comes to mind</w:t>
            </w:r>
          </w:p>
        </w:tc>
        <w:tc>
          <w:tcPr>
            <w:tcW w:w="2835" w:type="dxa"/>
            <w:tcBorders>
              <w:top w:val="nil"/>
              <w:left w:val="nil"/>
              <w:bottom w:val="single" w:sz="4" w:space="0" w:color="auto"/>
              <w:right w:val="single" w:sz="4" w:space="0" w:color="auto"/>
            </w:tcBorders>
            <w:shd w:val="clear" w:color="auto" w:fill="auto"/>
            <w:hideMark/>
          </w:tcPr>
          <w:p w14:paraId="1B4FAF02"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EOL care is poor for this group of patients at present</w:t>
            </w:r>
          </w:p>
        </w:tc>
        <w:tc>
          <w:tcPr>
            <w:tcW w:w="3261" w:type="dxa"/>
            <w:tcBorders>
              <w:top w:val="nil"/>
              <w:left w:val="nil"/>
              <w:bottom w:val="single" w:sz="4" w:space="0" w:color="auto"/>
              <w:right w:val="single" w:sz="4" w:space="0" w:color="auto"/>
            </w:tcBorders>
            <w:shd w:val="clear" w:color="auto" w:fill="auto"/>
            <w:hideMark/>
          </w:tcPr>
          <w:p w14:paraId="5AF9A928"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c>
          <w:tcPr>
            <w:tcW w:w="3118" w:type="dxa"/>
            <w:tcBorders>
              <w:top w:val="nil"/>
              <w:left w:val="nil"/>
              <w:bottom w:val="single" w:sz="4" w:space="0" w:color="auto"/>
              <w:right w:val="single" w:sz="4" w:space="0" w:color="auto"/>
            </w:tcBorders>
            <w:shd w:val="clear" w:color="auto" w:fill="auto"/>
            <w:hideMark/>
          </w:tcPr>
          <w:p w14:paraId="36DB3DAC"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r>
      <w:tr w:rsidR="00E30C2B" w:rsidRPr="00980E53" w14:paraId="1BAE0DCF" w14:textId="77777777" w:rsidTr="007454C4">
        <w:trPr>
          <w:trHeight w:val="2016"/>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7CE5FFBB" w14:textId="42AACCEE" w:rsidR="00E30C2B" w:rsidRPr="00980E53" w:rsidRDefault="007454C4" w:rsidP="00980E53">
            <w:pPr>
              <w:rPr>
                <w:rFonts w:ascii="Calibri" w:hAnsi="Calibri" w:cs="Calibri"/>
                <w:color w:val="000000"/>
                <w:sz w:val="22"/>
                <w:szCs w:val="22"/>
                <w:lang w:eastAsia="en-GB"/>
              </w:rPr>
            </w:pPr>
            <w:r>
              <w:rPr>
                <w:rFonts w:ascii="Calibri" w:hAnsi="Calibri" w:cs="Calibri"/>
                <w:color w:val="000000"/>
                <w:sz w:val="22"/>
                <w:szCs w:val="22"/>
                <w:lang w:eastAsia="en-GB"/>
              </w:rPr>
              <w:lastRenderedPageBreak/>
              <w:t>5</w:t>
            </w:r>
          </w:p>
        </w:tc>
        <w:tc>
          <w:tcPr>
            <w:tcW w:w="1985" w:type="dxa"/>
            <w:tcBorders>
              <w:top w:val="single" w:sz="4" w:space="0" w:color="auto"/>
              <w:left w:val="nil"/>
              <w:bottom w:val="single" w:sz="4" w:space="0" w:color="auto"/>
              <w:right w:val="single" w:sz="4" w:space="0" w:color="auto"/>
            </w:tcBorders>
            <w:shd w:val="clear" w:color="auto" w:fill="auto"/>
            <w:hideMark/>
          </w:tcPr>
          <w:p w14:paraId="1E909595"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British Thoracic Society</w:t>
            </w:r>
          </w:p>
        </w:tc>
        <w:tc>
          <w:tcPr>
            <w:tcW w:w="2835" w:type="dxa"/>
            <w:tcBorders>
              <w:top w:val="single" w:sz="4" w:space="0" w:color="auto"/>
              <w:left w:val="nil"/>
              <w:bottom w:val="single" w:sz="4" w:space="0" w:color="auto"/>
              <w:right w:val="single" w:sz="4" w:space="0" w:color="auto"/>
            </w:tcBorders>
            <w:shd w:val="clear" w:color="auto" w:fill="auto"/>
            <w:hideMark/>
          </w:tcPr>
          <w:p w14:paraId="2BC7374B"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More universal identification of those with significant palliative care needs by those in respiratory / caring for patients.  Integration into chronic disease management. In line with the Long Term Plan.</w:t>
            </w:r>
          </w:p>
        </w:tc>
        <w:tc>
          <w:tcPr>
            <w:tcW w:w="2835" w:type="dxa"/>
            <w:tcBorders>
              <w:top w:val="single" w:sz="4" w:space="0" w:color="auto"/>
              <w:left w:val="nil"/>
              <w:bottom w:val="single" w:sz="4" w:space="0" w:color="auto"/>
              <w:right w:val="single" w:sz="4" w:space="0" w:color="auto"/>
            </w:tcBorders>
            <w:shd w:val="clear" w:color="auto" w:fill="auto"/>
            <w:hideMark/>
          </w:tcPr>
          <w:p w14:paraId="14A0FAA3"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c>
          <w:tcPr>
            <w:tcW w:w="3261" w:type="dxa"/>
            <w:tcBorders>
              <w:top w:val="single" w:sz="4" w:space="0" w:color="auto"/>
              <w:left w:val="nil"/>
              <w:bottom w:val="single" w:sz="4" w:space="0" w:color="auto"/>
              <w:right w:val="single" w:sz="4" w:space="0" w:color="auto"/>
            </w:tcBorders>
            <w:shd w:val="clear" w:color="auto" w:fill="auto"/>
            <w:hideMark/>
          </w:tcPr>
          <w:p w14:paraId="7EBBF024"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c>
          <w:tcPr>
            <w:tcW w:w="3118" w:type="dxa"/>
            <w:tcBorders>
              <w:top w:val="single" w:sz="4" w:space="0" w:color="auto"/>
              <w:left w:val="nil"/>
              <w:bottom w:val="single" w:sz="4" w:space="0" w:color="auto"/>
              <w:right w:val="single" w:sz="4" w:space="0" w:color="auto"/>
            </w:tcBorders>
            <w:shd w:val="clear" w:color="auto" w:fill="auto"/>
            <w:hideMark/>
          </w:tcPr>
          <w:p w14:paraId="0AF88660"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r>
      <w:tr w:rsidR="00E30C2B" w:rsidRPr="00980E53" w14:paraId="0E472917" w14:textId="77777777" w:rsidTr="00511316">
        <w:trPr>
          <w:trHeight w:val="699"/>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7F547BC9" w14:textId="540ECD8F" w:rsidR="00E30C2B" w:rsidRPr="00980E53" w:rsidRDefault="007454C4" w:rsidP="00980E53">
            <w:pPr>
              <w:rPr>
                <w:rFonts w:ascii="Calibri" w:hAnsi="Calibri" w:cs="Calibri"/>
                <w:color w:val="000000"/>
                <w:sz w:val="22"/>
                <w:szCs w:val="22"/>
                <w:lang w:eastAsia="en-GB"/>
              </w:rPr>
            </w:pPr>
            <w:r>
              <w:rPr>
                <w:rFonts w:ascii="Calibri" w:hAnsi="Calibri" w:cs="Calibri"/>
                <w:color w:val="000000"/>
                <w:sz w:val="22"/>
                <w:szCs w:val="22"/>
                <w:lang w:eastAsia="en-GB"/>
              </w:rPr>
              <w:t>6</w:t>
            </w:r>
          </w:p>
        </w:tc>
        <w:tc>
          <w:tcPr>
            <w:tcW w:w="1985" w:type="dxa"/>
            <w:tcBorders>
              <w:top w:val="single" w:sz="4" w:space="0" w:color="auto"/>
              <w:left w:val="nil"/>
              <w:bottom w:val="single" w:sz="4" w:space="0" w:color="auto"/>
              <w:right w:val="single" w:sz="4" w:space="0" w:color="auto"/>
            </w:tcBorders>
            <w:shd w:val="clear" w:color="auto" w:fill="auto"/>
            <w:hideMark/>
          </w:tcPr>
          <w:p w14:paraId="671DDA0F"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Faculty of Intensive Care Medicine</w:t>
            </w:r>
          </w:p>
        </w:tc>
        <w:tc>
          <w:tcPr>
            <w:tcW w:w="2835" w:type="dxa"/>
            <w:tcBorders>
              <w:top w:val="single" w:sz="4" w:space="0" w:color="auto"/>
              <w:left w:val="nil"/>
              <w:bottom w:val="single" w:sz="4" w:space="0" w:color="auto"/>
              <w:right w:val="single" w:sz="4" w:space="0" w:color="auto"/>
            </w:tcBorders>
            <w:shd w:val="clear" w:color="auto" w:fill="auto"/>
            <w:hideMark/>
          </w:tcPr>
          <w:p w14:paraId="7F435E04"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Improved public and professional awareness that death isn’t necessarily a failure of medical treatment and palliative care referral is not necessarily an indication of imminent death</w:t>
            </w:r>
          </w:p>
        </w:tc>
        <w:tc>
          <w:tcPr>
            <w:tcW w:w="2835" w:type="dxa"/>
            <w:tcBorders>
              <w:top w:val="single" w:sz="4" w:space="0" w:color="auto"/>
              <w:left w:val="nil"/>
              <w:bottom w:val="single" w:sz="4" w:space="0" w:color="auto"/>
              <w:right w:val="single" w:sz="4" w:space="0" w:color="auto"/>
            </w:tcBorders>
            <w:shd w:val="clear" w:color="auto" w:fill="auto"/>
            <w:hideMark/>
          </w:tcPr>
          <w:p w14:paraId="567AC739"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c>
          <w:tcPr>
            <w:tcW w:w="3261" w:type="dxa"/>
            <w:tcBorders>
              <w:top w:val="single" w:sz="4" w:space="0" w:color="auto"/>
              <w:left w:val="nil"/>
              <w:bottom w:val="single" w:sz="4" w:space="0" w:color="auto"/>
              <w:right w:val="single" w:sz="4" w:space="0" w:color="auto"/>
            </w:tcBorders>
            <w:shd w:val="clear" w:color="auto" w:fill="auto"/>
            <w:hideMark/>
          </w:tcPr>
          <w:p w14:paraId="3F39B4A4"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c>
          <w:tcPr>
            <w:tcW w:w="3118" w:type="dxa"/>
            <w:tcBorders>
              <w:top w:val="single" w:sz="4" w:space="0" w:color="auto"/>
              <w:left w:val="nil"/>
              <w:bottom w:val="single" w:sz="4" w:space="0" w:color="auto"/>
              <w:right w:val="single" w:sz="4" w:space="0" w:color="auto"/>
            </w:tcBorders>
            <w:shd w:val="clear" w:color="auto" w:fill="auto"/>
            <w:hideMark/>
          </w:tcPr>
          <w:p w14:paraId="23D3D6BD"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Positives:</w:t>
            </w:r>
            <w:r w:rsidRPr="00980E53">
              <w:rPr>
                <w:rFonts w:ascii="Calibri" w:hAnsi="Calibri" w:cs="Calibri"/>
                <w:color w:val="000000"/>
                <w:sz w:val="22"/>
                <w:szCs w:val="22"/>
                <w:lang w:eastAsia="en-GB"/>
              </w:rPr>
              <w:br/>
              <w:t>For some patients and teams there seemed to be greater willingness to discuss end of life issues and planning and potentially avoid referrals to ICU which in normal times they seem to struggle with. It should continue to be part of a wider on going discussion about what ICU can offer particularly those with chronic underlying conditions.</w:t>
            </w:r>
            <w:r w:rsidRPr="00980E53">
              <w:rPr>
                <w:rFonts w:ascii="Calibri" w:hAnsi="Calibri" w:cs="Calibri"/>
                <w:color w:val="000000"/>
                <w:sz w:val="22"/>
                <w:szCs w:val="22"/>
                <w:lang w:eastAsia="en-GB"/>
              </w:rPr>
              <w:br/>
              <w:t>Negatives:</w:t>
            </w:r>
            <w:r w:rsidRPr="00980E53">
              <w:rPr>
                <w:rFonts w:ascii="Calibri" w:hAnsi="Calibri" w:cs="Calibri"/>
                <w:color w:val="000000"/>
                <w:sz w:val="22"/>
                <w:szCs w:val="22"/>
                <w:lang w:eastAsia="en-GB"/>
              </w:rPr>
              <w:br/>
              <w:t>There were frustrations around the lack of a mandated clinical decision making tool for standardised risk stratification. (Sort of fits in with the above). Even within London it wasn’t possible to achieve. This raises concerns about equity of care and for some patients the denial of proper end of life planning.</w:t>
            </w:r>
          </w:p>
        </w:tc>
      </w:tr>
      <w:tr w:rsidR="00E30C2B" w:rsidRPr="00980E53" w14:paraId="654C19D2" w14:textId="77777777" w:rsidTr="00511316">
        <w:trPr>
          <w:trHeight w:val="1728"/>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5B000F40" w14:textId="6E9C45FB" w:rsidR="00E30C2B" w:rsidRPr="00980E53" w:rsidRDefault="007454C4" w:rsidP="00980E53">
            <w:pPr>
              <w:rPr>
                <w:rFonts w:ascii="Calibri" w:hAnsi="Calibri" w:cs="Calibri"/>
                <w:color w:val="000000"/>
                <w:sz w:val="22"/>
                <w:szCs w:val="22"/>
                <w:lang w:eastAsia="en-GB"/>
              </w:rPr>
            </w:pPr>
            <w:r>
              <w:rPr>
                <w:rFonts w:ascii="Calibri" w:hAnsi="Calibri" w:cs="Calibri"/>
                <w:color w:val="000000"/>
                <w:sz w:val="22"/>
                <w:szCs w:val="22"/>
                <w:lang w:eastAsia="en-GB"/>
              </w:rPr>
              <w:lastRenderedPageBreak/>
              <w:t>7</w:t>
            </w:r>
          </w:p>
        </w:tc>
        <w:tc>
          <w:tcPr>
            <w:tcW w:w="1985" w:type="dxa"/>
            <w:tcBorders>
              <w:top w:val="single" w:sz="4" w:space="0" w:color="auto"/>
              <w:left w:val="nil"/>
              <w:bottom w:val="single" w:sz="4" w:space="0" w:color="auto"/>
              <w:right w:val="single" w:sz="4" w:space="0" w:color="auto"/>
            </w:tcBorders>
            <w:shd w:val="clear" w:color="auto" w:fill="auto"/>
            <w:hideMark/>
          </w:tcPr>
          <w:p w14:paraId="2C55F76C"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Hospice UK</w:t>
            </w:r>
          </w:p>
        </w:tc>
        <w:tc>
          <w:tcPr>
            <w:tcW w:w="2835" w:type="dxa"/>
            <w:tcBorders>
              <w:top w:val="single" w:sz="4" w:space="0" w:color="auto"/>
              <w:left w:val="nil"/>
              <w:bottom w:val="single" w:sz="4" w:space="0" w:color="auto"/>
              <w:right w:val="single" w:sz="4" w:space="0" w:color="auto"/>
            </w:tcBorders>
            <w:shd w:val="clear" w:color="auto" w:fill="auto"/>
            <w:hideMark/>
          </w:tcPr>
          <w:p w14:paraId="7901B6A8"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Identification</w:t>
            </w:r>
          </w:p>
        </w:tc>
        <w:tc>
          <w:tcPr>
            <w:tcW w:w="2835" w:type="dxa"/>
            <w:tcBorders>
              <w:top w:val="single" w:sz="4" w:space="0" w:color="auto"/>
              <w:left w:val="nil"/>
              <w:bottom w:val="single" w:sz="4" w:space="0" w:color="auto"/>
              <w:right w:val="single" w:sz="4" w:space="0" w:color="auto"/>
            </w:tcBorders>
            <w:shd w:val="clear" w:color="auto" w:fill="auto"/>
            <w:hideMark/>
          </w:tcPr>
          <w:p w14:paraId="51C955B9"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Identification of people with palliative and end of life care needs, while improved in recent years, still requires more attention.  </w:t>
            </w:r>
            <w:r w:rsidRPr="00980E53">
              <w:rPr>
                <w:rFonts w:ascii="Calibri" w:hAnsi="Calibri" w:cs="Calibri"/>
                <w:color w:val="000000"/>
                <w:sz w:val="22"/>
                <w:szCs w:val="22"/>
                <w:lang w:eastAsia="en-GB"/>
              </w:rPr>
              <w:br/>
              <w:t>During 2019/20, there were additional QoF points available for general practice which specifically sought to provide an incentive to improve identification.  A renewed focus on identification in the updated quality standard would help to maintain progress and to increase the proportion of people being identified as having palliative or end of life care needs</w:t>
            </w:r>
          </w:p>
        </w:tc>
        <w:tc>
          <w:tcPr>
            <w:tcW w:w="3261" w:type="dxa"/>
            <w:tcBorders>
              <w:top w:val="single" w:sz="4" w:space="0" w:color="auto"/>
              <w:left w:val="nil"/>
              <w:bottom w:val="single" w:sz="4" w:space="0" w:color="auto"/>
              <w:right w:val="single" w:sz="4" w:space="0" w:color="auto"/>
            </w:tcBorders>
            <w:shd w:val="clear" w:color="auto" w:fill="auto"/>
            <w:hideMark/>
          </w:tcPr>
          <w:p w14:paraId="33EA7C70"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Identification of people’s palliative and end of life care needs continues to be patchy, particularly for people with non-malignant disease, including those with complex co-morbidities. It is especially an issue where people may not have a need for referral to specialist palliative care services who are less likely to be identified.   </w:t>
            </w:r>
          </w:p>
        </w:tc>
        <w:tc>
          <w:tcPr>
            <w:tcW w:w="3118" w:type="dxa"/>
            <w:tcBorders>
              <w:top w:val="single" w:sz="4" w:space="0" w:color="auto"/>
              <w:left w:val="nil"/>
              <w:bottom w:val="single" w:sz="4" w:space="0" w:color="auto"/>
              <w:right w:val="single" w:sz="4" w:space="0" w:color="auto"/>
            </w:tcBorders>
            <w:shd w:val="clear" w:color="auto" w:fill="auto"/>
            <w:hideMark/>
          </w:tcPr>
          <w:p w14:paraId="45B4B38C"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r>
      <w:tr w:rsidR="00E30C2B" w:rsidRPr="00980E53" w14:paraId="7051303D" w14:textId="77777777" w:rsidTr="00511316">
        <w:trPr>
          <w:trHeight w:val="1408"/>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338779A3" w14:textId="31562A63" w:rsidR="00E30C2B" w:rsidRPr="00980E53" w:rsidRDefault="007454C4" w:rsidP="00980E53">
            <w:pPr>
              <w:rPr>
                <w:rFonts w:ascii="Calibri" w:hAnsi="Calibri" w:cs="Calibri"/>
                <w:color w:val="000000"/>
                <w:sz w:val="22"/>
                <w:szCs w:val="22"/>
                <w:lang w:eastAsia="en-GB"/>
              </w:rPr>
            </w:pPr>
            <w:r>
              <w:rPr>
                <w:rFonts w:ascii="Calibri" w:hAnsi="Calibri" w:cs="Calibri"/>
                <w:color w:val="000000"/>
                <w:sz w:val="22"/>
                <w:szCs w:val="22"/>
                <w:lang w:eastAsia="en-GB"/>
              </w:rPr>
              <w:t>8</w:t>
            </w:r>
          </w:p>
        </w:tc>
        <w:tc>
          <w:tcPr>
            <w:tcW w:w="1985" w:type="dxa"/>
            <w:tcBorders>
              <w:top w:val="single" w:sz="4" w:space="0" w:color="auto"/>
              <w:left w:val="nil"/>
              <w:bottom w:val="single" w:sz="4" w:space="0" w:color="auto"/>
              <w:right w:val="single" w:sz="4" w:space="0" w:color="auto"/>
            </w:tcBorders>
            <w:shd w:val="clear" w:color="auto" w:fill="auto"/>
            <w:hideMark/>
          </w:tcPr>
          <w:p w14:paraId="6F522EB7"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SCM1</w:t>
            </w:r>
          </w:p>
        </w:tc>
        <w:tc>
          <w:tcPr>
            <w:tcW w:w="2835" w:type="dxa"/>
            <w:tcBorders>
              <w:top w:val="single" w:sz="4" w:space="0" w:color="auto"/>
              <w:left w:val="nil"/>
              <w:bottom w:val="single" w:sz="4" w:space="0" w:color="auto"/>
              <w:right w:val="single" w:sz="4" w:space="0" w:color="auto"/>
            </w:tcBorders>
            <w:shd w:val="clear" w:color="auto" w:fill="auto"/>
            <w:hideMark/>
          </w:tcPr>
          <w:p w14:paraId="3ED70DC7"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Identifying adults who may be approaching the EOL</w:t>
            </w:r>
            <w:r w:rsidRPr="00980E53">
              <w:rPr>
                <w:rFonts w:ascii="Calibri" w:hAnsi="Calibri" w:cs="Calibri"/>
                <w:color w:val="000000"/>
                <w:sz w:val="22"/>
                <w:szCs w:val="22"/>
                <w:lang w:eastAsia="en-GB"/>
              </w:rPr>
              <w:br/>
              <w:t>1.1.1</w:t>
            </w:r>
            <w:r w:rsidRPr="00980E53">
              <w:rPr>
                <w:rFonts w:ascii="Calibri" w:hAnsi="Calibri" w:cs="Calibri"/>
                <w:color w:val="000000"/>
                <w:sz w:val="22"/>
                <w:szCs w:val="22"/>
                <w:lang w:eastAsia="en-GB"/>
              </w:rPr>
              <w:br/>
              <w:t xml:space="preserve">1.1.2 </w:t>
            </w:r>
          </w:p>
        </w:tc>
        <w:tc>
          <w:tcPr>
            <w:tcW w:w="2835" w:type="dxa"/>
            <w:tcBorders>
              <w:top w:val="single" w:sz="4" w:space="0" w:color="auto"/>
              <w:left w:val="nil"/>
              <w:bottom w:val="single" w:sz="4" w:space="0" w:color="auto"/>
              <w:right w:val="single" w:sz="4" w:space="0" w:color="auto"/>
            </w:tcBorders>
            <w:shd w:val="clear" w:color="auto" w:fill="auto"/>
            <w:hideMark/>
          </w:tcPr>
          <w:p w14:paraId="5B386954"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Identification enables health and social care practitioners to start ACP discussions, provide the care needed and to support people’s preferences for where they would like to be care for at the end of their lives.</w:t>
            </w:r>
            <w:r w:rsidRPr="00980E53">
              <w:rPr>
                <w:rFonts w:ascii="Calibri" w:hAnsi="Calibri" w:cs="Calibri"/>
                <w:color w:val="000000"/>
                <w:sz w:val="22"/>
                <w:szCs w:val="22"/>
                <w:lang w:eastAsia="en-GB"/>
              </w:rPr>
              <w:br/>
            </w:r>
            <w:r w:rsidRPr="00980E53">
              <w:rPr>
                <w:rFonts w:ascii="Calibri" w:hAnsi="Calibri" w:cs="Calibri"/>
                <w:color w:val="000000"/>
                <w:sz w:val="22"/>
                <w:szCs w:val="22"/>
                <w:lang w:eastAsia="en-GB"/>
              </w:rPr>
              <w:br/>
              <w:t xml:space="preserve">Without identification, people will only have access to generic services. </w:t>
            </w:r>
          </w:p>
        </w:tc>
        <w:tc>
          <w:tcPr>
            <w:tcW w:w="3261" w:type="dxa"/>
            <w:tcBorders>
              <w:top w:val="single" w:sz="4" w:space="0" w:color="auto"/>
              <w:left w:val="nil"/>
              <w:bottom w:val="single" w:sz="4" w:space="0" w:color="auto"/>
              <w:right w:val="single" w:sz="4" w:space="0" w:color="auto"/>
            </w:tcBorders>
            <w:shd w:val="clear" w:color="auto" w:fill="auto"/>
            <w:hideMark/>
          </w:tcPr>
          <w:p w14:paraId="1E2D93C9"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To enable CCG’s and service providers to plan and commission appropriate services for their local populations.*</w:t>
            </w:r>
            <w:r w:rsidRPr="00980E53">
              <w:rPr>
                <w:rFonts w:ascii="Calibri" w:hAnsi="Calibri" w:cs="Calibri"/>
                <w:color w:val="000000"/>
                <w:sz w:val="22"/>
                <w:szCs w:val="22"/>
                <w:lang w:eastAsia="en-GB"/>
              </w:rPr>
              <w:br/>
              <w:t>To ensure that people have access to palliative and specialist palliative care services.</w:t>
            </w:r>
            <w:r w:rsidRPr="00980E53">
              <w:rPr>
                <w:rFonts w:ascii="Calibri" w:hAnsi="Calibri" w:cs="Calibri"/>
                <w:color w:val="000000"/>
                <w:sz w:val="22"/>
                <w:szCs w:val="22"/>
                <w:lang w:eastAsia="en-GB"/>
              </w:rPr>
              <w:br/>
              <w:t>To ensure timely access to welfare benefits.</w:t>
            </w:r>
            <w:r w:rsidRPr="00980E53">
              <w:rPr>
                <w:rFonts w:ascii="Calibri" w:hAnsi="Calibri" w:cs="Calibri"/>
                <w:color w:val="000000"/>
                <w:sz w:val="22"/>
                <w:szCs w:val="22"/>
                <w:lang w:eastAsia="en-GB"/>
              </w:rPr>
              <w:br/>
              <w:t>To improve uptake of ACP’s. LPA’s and will writing</w:t>
            </w:r>
          </w:p>
        </w:tc>
        <w:tc>
          <w:tcPr>
            <w:tcW w:w="3118" w:type="dxa"/>
            <w:tcBorders>
              <w:top w:val="single" w:sz="4" w:space="0" w:color="auto"/>
              <w:left w:val="nil"/>
              <w:bottom w:val="single" w:sz="4" w:space="0" w:color="auto"/>
              <w:right w:val="single" w:sz="4" w:space="0" w:color="auto"/>
            </w:tcBorders>
            <w:shd w:val="clear" w:color="auto" w:fill="auto"/>
            <w:hideMark/>
          </w:tcPr>
          <w:p w14:paraId="558B3872"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The Gold Standards Framework – Prognostic Indicator Guidance.</w:t>
            </w:r>
            <w:r w:rsidRPr="00980E53">
              <w:rPr>
                <w:rFonts w:ascii="Calibri" w:hAnsi="Calibri" w:cs="Calibri"/>
                <w:color w:val="000000"/>
                <w:sz w:val="22"/>
                <w:szCs w:val="22"/>
                <w:lang w:eastAsia="en-GB"/>
              </w:rPr>
              <w:br/>
              <w:t>RCGP 2011</w:t>
            </w:r>
            <w:r w:rsidRPr="00980E53">
              <w:rPr>
                <w:rFonts w:ascii="Calibri" w:hAnsi="Calibri" w:cs="Calibri"/>
                <w:color w:val="000000"/>
                <w:sz w:val="22"/>
                <w:szCs w:val="22"/>
                <w:lang w:eastAsia="en-GB"/>
              </w:rPr>
              <w:br/>
              <w:t>Dying Matters – Identifying End of Life patients.</w:t>
            </w:r>
            <w:r w:rsidRPr="00980E53">
              <w:rPr>
                <w:rFonts w:ascii="Calibri" w:hAnsi="Calibri" w:cs="Calibri"/>
                <w:color w:val="000000"/>
                <w:sz w:val="22"/>
                <w:szCs w:val="22"/>
                <w:lang w:eastAsia="en-GB"/>
              </w:rPr>
              <w:br/>
              <w:t>* Numbers vary between CCG’s from  509 to 9,641 deaths in 2016.</w:t>
            </w:r>
            <w:r w:rsidRPr="00980E53">
              <w:rPr>
                <w:rFonts w:ascii="Calibri" w:hAnsi="Calibri" w:cs="Calibri"/>
                <w:color w:val="000000"/>
                <w:sz w:val="22"/>
                <w:szCs w:val="22"/>
                <w:lang w:eastAsia="en-GB"/>
              </w:rPr>
              <w:br/>
              <w:t>Atlas of variation for palliative and end of life care in England, NHS Right Care - October 2018</w:t>
            </w:r>
            <w:r w:rsidRPr="00980E53">
              <w:rPr>
                <w:rFonts w:ascii="Calibri" w:hAnsi="Calibri" w:cs="Calibri"/>
                <w:color w:val="000000"/>
                <w:sz w:val="22"/>
                <w:szCs w:val="22"/>
                <w:lang w:eastAsia="en-GB"/>
              </w:rPr>
              <w:br/>
              <w:t xml:space="preserve">Capacity, care planning and advance care planning in life </w:t>
            </w:r>
            <w:r w:rsidRPr="00980E53">
              <w:rPr>
                <w:rFonts w:ascii="Calibri" w:hAnsi="Calibri" w:cs="Calibri"/>
                <w:color w:val="000000"/>
                <w:sz w:val="22"/>
                <w:szCs w:val="22"/>
                <w:lang w:eastAsia="en-GB"/>
              </w:rPr>
              <w:lastRenderedPageBreak/>
              <w:t>limiting illness – A guide for Health and Social Care staff June 2014.</w:t>
            </w:r>
          </w:p>
        </w:tc>
      </w:tr>
      <w:tr w:rsidR="00E30C2B" w:rsidRPr="00980E53" w14:paraId="7006447B" w14:textId="77777777" w:rsidTr="00511316">
        <w:trPr>
          <w:trHeight w:val="3456"/>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75B49136" w14:textId="4F31CA74" w:rsidR="00E30C2B" w:rsidRPr="00980E53" w:rsidRDefault="007454C4" w:rsidP="00980E53">
            <w:pPr>
              <w:rPr>
                <w:rFonts w:ascii="Calibri" w:hAnsi="Calibri" w:cs="Calibri"/>
                <w:color w:val="000000"/>
                <w:sz w:val="22"/>
                <w:szCs w:val="22"/>
                <w:lang w:eastAsia="en-GB"/>
              </w:rPr>
            </w:pPr>
            <w:r>
              <w:rPr>
                <w:rFonts w:ascii="Calibri" w:hAnsi="Calibri" w:cs="Calibri"/>
                <w:color w:val="000000"/>
                <w:sz w:val="22"/>
                <w:szCs w:val="22"/>
                <w:lang w:eastAsia="en-GB"/>
              </w:rPr>
              <w:lastRenderedPageBreak/>
              <w:t>9</w:t>
            </w:r>
          </w:p>
        </w:tc>
        <w:tc>
          <w:tcPr>
            <w:tcW w:w="1985" w:type="dxa"/>
            <w:tcBorders>
              <w:top w:val="single" w:sz="4" w:space="0" w:color="auto"/>
              <w:left w:val="nil"/>
              <w:bottom w:val="single" w:sz="4" w:space="0" w:color="auto"/>
              <w:right w:val="single" w:sz="4" w:space="0" w:color="auto"/>
            </w:tcBorders>
            <w:shd w:val="clear" w:color="auto" w:fill="auto"/>
            <w:hideMark/>
          </w:tcPr>
          <w:p w14:paraId="2B33CAF7"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SCM8</w:t>
            </w:r>
          </w:p>
        </w:tc>
        <w:tc>
          <w:tcPr>
            <w:tcW w:w="2835" w:type="dxa"/>
            <w:tcBorders>
              <w:top w:val="single" w:sz="4" w:space="0" w:color="auto"/>
              <w:left w:val="nil"/>
              <w:bottom w:val="single" w:sz="4" w:space="0" w:color="auto"/>
              <w:right w:val="single" w:sz="4" w:space="0" w:color="auto"/>
            </w:tcBorders>
            <w:shd w:val="clear" w:color="auto" w:fill="auto"/>
            <w:hideMark/>
          </w:tcPr>
          <w:p w14:paraId="7CFE336D"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Recognition of Severe Clinical Frailty (as diagnosed using a clinical frailty tool eg  CFS or Edmonton) as being an end of life state. </w:t>
            </w:r>
            <w:r w:rsidRPr="00980E53">
              <w:rPr>
                <w:rFonts w:ascii="Calibri" w:hAnsi="Calibri" w:cs="Calibri"/>
                <w:color w:val="000000"/>
                <w:sz w:val="22"/>
                <w:szCs w:val="22"/>
                <w:lang w:eastAsia="en-GB"/>
              </w:rPr>
              <w:br/>
              <w:t xml:space="preserve">The service provider should be able to demonstrate that all those recognised as living with Severe Frailty that Advance Care Planning has been offered as part of a Comprehensive Assessment (CGA) </w:t>
            </w:r>
          </w:p>
        </w:tc>
        <w:tc>
          <w:tcPr>
            <w:tcW w:w="2835" w:type="dxa"/>
            <w:tcBorders>
              <w:top w:val="single" w:sz="4" w:space="0" w:color="auto"/>
              <w:left w:val="nil"/>
              <w:bottom w:val="single" w:sz="4" w:space="0" w:color="auto"/>
              <w:right w:val="single" w:sz="4" w:space="0" w:color="auto"/>
            </w:tcBorders>
            <w:shd w:val="clear" w:color="auto" w:fill="auto"/>
            <w:hideMark/>
          </w:tcPr>
          <w:p w14:paraId="3F07EAA9"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Too often there is no trigger for advance care planning discussions in people approaching the end of their lives without a single lift limiting condition </w:t>
            </w:r>
            <w:r w:rsidRPr="00980E53">
              <w:rPr>
                <w:rFonts w:ascii="Calibri" w:hAnsi="Calibri" w:cs="Calibri"/>
                <w:color w:val="000000"/>
                <w:sz w:val="22"/>
                <w:szCs w:val="22"/>
                <w:lang w:eastAsia="en-GB"/>
              </w:rPr>
              <w:br/>
              <w:t xml:space="preserve">The recognition  of severe Frailty should prompt ACP discussions routinely as part of the pathway for those living with Severe Frailty </w:t>
            </w:r>
          </w:p>
        </w:tc>
        <w:tc>
          <w:tcPr>
            <w:tcW w:w="3261" w:type="dxa"/>
            <w:tcBorders>
              <w:top w:val="single" w:sz="4" w:space="0" w:color="auto"/>
              <w:left w:val="nil"/>
              <w:bottom w:val="single" w:sz="4" w:space="0" w:color="auto"/>
              <w:right w:val="single" w:sz="4" w:space="0" w:color="auto"/>
            </w:tcBorders>
            <w:shd w:val="clear" w:color="auto" w:fill="auto"/>
            <w:hideMark/>
          </w:tcPr>
          <w:p w14:paraId="2DC23E38" w14:textId="6101CF84"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Advance care planning discussions will enable appropriate decisions to be made in the event of a deterioration in condition</w:t>
            </w:r>
            <w:r w:rsidR="0054689B">
              <w:rPr>
                <w:rFonts w:ascii="Calibri" w:hAnsi="Calibri" w:cs="Calibri"/>
                <w:color w:val="000000"/>
                <w:sz w:val="22"/>
                <w:szCs w:val="22"/>
                <w:lang w:eastAsia="en-GB"/>
              </w:rPr>
              <w:t xml:space="preserve">. </w:t>
            </w:r>
            <w:r w:rsidRPr="00980E53">
              <w:rPr>
                <w:rFonts w:ascii="Calibri" w:hAnsi="Calibri" w:cs="Calibri"/>
                <w:color w:val="000000"/>
                <w:sz w:val="22"/>
                <w:szCs w:val="22"/>
                <w:lang w:eastAsia="en-GB"/>
              </w:rPr>
              <w:t xml:space="preserve">This will result in a patient centred approach to care and avoid inappropriate interventions unwanted by patients and carers including resuscitation and hospitalisation </w:t>
            </w:r>
            <w:r w:rsidRPr="00980E53">
              <w:rPr>
                <w:rFonts w:ascii="Calibri" w:hAnsi="Calibri" w:cs="Calibri"/>
                <w:color w:val="000000"/>
                <w:sz w:val="22"/>
                <w:szCs w:val="22"/>
                <w:lang w:eastAsia="en-GB"/>
              </w:rPr>
              <w:br/>
              <w:t xml:space="preserve">this will have an impact on  rates of inappropriate admissions to hospital and improved rates of death in preferred place of care </w:t>
            </w:r>
          </w:p>
        </w:tc>
        <w:tc>
          <w:tcPr>
            <w:tcW w:w="3118" w:type="dxa"/>
            <w:tcBorders>
              <w:top w:val="single" w:sz="4" w:space="0" w:color="auto"/>
              <w:left w:val="nil"/>
              <w:bottom w:val="single" w:sz="4" w:space="0" w:color="auto"/>
              <w:right w:val="single" w:sz="4" w:space="0" w:color="auto"/>
            </w:tcBorders>
            <w:shd w:val="clear" w:color="auto" w:fill="auto"/>
            <w:hideMark/>
          </w:tcPr>
          <w:p w14:paraId="0FD9C89B"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r>
      <w:tr w:rsidR="00E30C2B" w:rsidRPr="00980E53" w14:paraId="3C251B43" w14:textId="77777777" w:rsidTr="007454C4">
        <w:trPr>
          <w:trHeight w:val="1152"/>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500526C8" w14:textId="19460B0E"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1</w:t>
            </w:r>
            <w:r w:rsidR="007454C4">
              <w:rPr>
                <w:rFonts w:ascii="Calibri" w:hAnsi="Calibri" w:cs="Calibri"/>
                <w:color w:val="000000"/>
                <w:sz w:val="22"/>
                <w:szCs w:val="22"/>
                <w:lang w:eastAsia="en-GB"/>
              </w:rPr>
              <w:t>0</w:t>
            </w:r>
          </w:p>
        </w:tc>
        <w:tc>
          <w:tcPr>
            <w:tcW w:w="1985" w:type="dxa"/>
            <w:tcBorders>
              <w:top w:val="single" w:sz="4" w:space="0" w:color="auto"/>
              <w:left w:val="nil"/>
              <w:bottom w:val="single" w:sz="4" w:space="0" w:color="auto"/>
              <w:right w:val="single" w:sz="4" w:space="0" w:color="auto"/>
            </w:tcBorders>
            <w:shd w:val="clear" w:color="auto" w:fill="auto"/>
            <w:hideMark/>
          </w:tcPr>
          <w:p w14:paraId="70AD9A46"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National Clinical Director for Palliative and End of Life Care</w:t>
            </w:r>
          </w:p>
        </w:tc>
        <w:tc>
          <w:tcPr>
            <w:tcW w:w="2835" w:type="dxa"/>
            <w:tcBorders>
              <w:top w:val="single" w:sz="4" w:space="0" w:color="auto"/>
              <w:left w:val="nil"/>
              <w:bottom w:val="single" w:sz="4" w:space="0" w:color="auto"/>
              <w:right w:val="single" w:sz="4" w:space="0" w:color="auto"/>
            </w:tcBorders>
            <w:shd w:val="clear" w:color="auto" w:fill="auto"/>
            <w:hideMark/>
          </w:tcPr>
          <w:p w14:paraId="4F04648B"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Identification of people likely to be in their last year of life</w:t>
            </w:r>
          </w:p>
        </w:tc>
        <w:tc>
          <w:tcPr>
            <w:tcW w:w="2835" w:type="dxa"/>
            <w:tcBorders>
              <w:top w:val="single" w:sz="4" w:space="0" w:color="auto"/>
              <w:left w:val="nil"/>
              <w:bottom w:val="single" w:sz="4" w:space="0" w:color="auto"/>
              <w:right w:val="single" w:sz="4" w:space="0" w:color="auto"/>
            </w:tcBorders>
            <w:shd w:val="clear" w:color="auto" w:fill="auto"/>
            <w:hideMark/>
          </w:tcPr>
          <w:p w14:paraId="7691FEBC"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Early identification enables personalised care and support planning (including advance care planning) conversations and preparations</w:t>
            </w:r>
          </w:p>
        </w:tc>
        <w:tc>
          <w:tcPr>
            <w:tcW w:w="3261" w:type="dxa"/>
            <w:tcBorders>
              <w:top w:val="single" w:sz="4" w:space="0" w:color="auto"/>
              <w:left w:val="nil"/>
              <w:bottom w:val="single" w:sz="4" w:space="0" w:color="auto"/>
              <w:right w:val="single" w:sz="4" w:space="0" w:color="auto"/>
            </w:tcBorders>
            <w:shd w:val="clear" w:color="auto" w:fill="auto"/>
            <w:hideMark/>
          </w:tcPr>
          <w:p w14:paraId="59E6751F"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There is evidence that this remains suboptimal, and also that it is a focus of inequity. Patients with a cancer diagnosis are more likely to be identified than those with a non-malignant disease. Some of our underserved populations (e.g. homeless, BME, etc.) are even less likely to be identified.</w:t>
            </w:r>
          </w:p>
        </w:tc>
        <w:tc>
          <w:tcPr>
            <w:tcW w:w="3118" w:type="dxa"/>
            <w:tcBorders>
              <w:top w:val="single" w:sz="4" w:space="0" w:color="auto"/>
              <w:left w:val="nil"/>
              <w:bottom w:val="single" w:sz="4" w:space="0" w:color="auto"/>
              <w:right w:val="single" w:sz="4" w:space="0" w:color="auto"/>
            </w:tcBorders>
            <w:shd w:val="clear" w:color="auto" w:fill="auto"/>
            <w:hideMark/>
          </w:tcPr>
          <w:p w14:paraId="792805CB"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r>
      <w:tr w:rsidR="00E30C2B" w:rsidRPr="00980E53" w14:paraId="45528A53" w14:textId="77777777" w:rsidTr="007454C4">
        <w:trPr>
          <w:trHeight w:val="1814"/>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76939DBF" w14:textId="66F06D93"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1</w:t>
            </w:r>
            <w:r w:rsidR="007454C4">
              <w:rPr>
                <w:rFonts w:ascii="Calibri" w:hAnsi="Calibri" w:cs="Calibri"/>
                <w:color w:val="000000"/>
                <w:sz w:val="22"/>
                <w:szCs w:val="22"/>
                <w:lang w:eastAsia="en-GB"/>
              </w:rPr>
              <w:t>1</w:t>
            </w:r>
          </w:p>
        </w:tc>
        <w:tc>
          <w:tcPr>
            <w:tcW w:w="1985" w:type="dxa"/>
            <w:tcBorders>
              <w:top w:val="single" w:sz="4" w:space="0" w:color="auto"/>
              <w:left w:val="nil"/>
              <w:bottom w:val="single" w:sz="4" w:space="0" w:color="auto"/>
              <w:right w:val="single" w:sz="4" w:space="0" w:color="auto"/>
            </w:tcBorders>
            <w:shd w:val="clear" w:color="auto" w:fill="auto"/>
            <w:hideMark/>
          </w:tcPr>
          <w:p w14:paraId="1817A25F"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SCM2</w:t>
            </w:r>
          </w:p>
        </w:tc>
        <w:tc>
          <w:tcPr>
            <w:tcW w:w="2835" w:type="dxa"/>
            <w:tcBorders>
              <w:top w:val="single" w:sz="4" w:space="0" w:color="auto"/>
              <w:left w:val="nil"/>
              <w:bottom w:val="single" w:sz="4" w:space="0" w:color="auto"/>
              <w:right w:val="single" w:sz="4" w:space="0" w:color="auto"/>
            </w:tcBorders>
            <w:shd w:val="clear" w:color="auto" w:fill="auto"/>
            <w:hideMark/>
          </w:tcPr>
          <w:p w14:paraId="5DBCE543"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People approaching the end of life are identified in a timely way.</w:t>
            </w:r>
          </w:p>
        </w:tc>
        <w:tc>
          <w:tcPr>
            <w:tcW w:w="2835" w:type="dxa"/>
            <w:tcBorders>
              <w:top w:val="single" w:sz="4" w:space="0" w:color="auto"/>
              <w:left w:val="nil"/>
              <w:bottom w:val="single" w:sz="4" w:space="0" w:color="auto"/>
              <w:right w:val="single" w:sz="4" w:space="0" w:color="auto"/>
            </w:tcBorders>
            <w:shd w:val="clear" w:color="auto" w:fill="auto"/>
            <w:hideMark/>
          </w:tcPr>
          <w:p w14:paraId="32B41182" w14:textId="775D60A8" w:rsidR="00E30C2B" w:rsidRPr="00980E53" w:rsidRDefault="00E30C2B" w:rsidP="00980E53">
            <w:pPr>
              <w:spacing w:after="240"/>
              <w:rPr>
                <w:rFonts w:ascii="Calibri" w:hAnsi="Calibri" w:cs="Calibri"/>
                <w:color w:val="000000"/>
                <w:sz w:val="22"/>
                <w:szCs w:val="22"/>
                <w:lang w:eastAsia="en-GB"/>
              </w:rPr>
            </w:pPr>
            <w:r w:rsidRPr="00980E53">
              <w:rPr>
                <w:rFonts w:ascii="Calibri" w:hAnsi="Calibri" w:cs="Calibri"/>
                <w:color w:val="000000"/>
                <w:sz w:val="22"/>
                <w:szCs w:val="22"/>
                <w:lang w:eastAsia="en-GB"/>
              </w:rPr>
              <w:t>Systematic identification ensures that people can access services they need once identified, carers and people important to person approaching end of life can be supported, the person can advance plan and consider their wishes and preferences e.g. preferred place of care.</w:t>
            </w:r>
            <w:r w:rsidRPr="00980E53">
              <w:rPr>
                <w:rFonts w:ascii="Calibri" w:hAnsi="Calibri" w:cs="Calibri"/>
                <w:color w:val="000000"/>
                <w:sz w:val="22"/>
                <w:szCs w:val="22"/>
                <w:lang w:eastAsia="en-GB"/>
              </w:rPr>
              <w:br/>
              <w:t>These things will improve people’s experiences of end of life and of dying</w:t>
            </w:r>
          </w:p>
        </w:tc>
        <w:tc>
          <w:tcPr>
            <w:tcW w:w="3261" w:type="dxa"/>
            <w:tcBorders>
              <w:top w:val="single" w:sz="4" w:space="0" w:color="auto"/>
              <w:left w:val="nil"/>
              <w:bottom w:val="single" w:sz="4" w:space="0" w:color="auto"/>
              <w:right w:val="single" w:sz="4" w:space="0" w:color="auto"/>
            </w:tcBorders>
            <w:shd w:val="clear" w:color="auto" w:fill="auto"/>
            <w:hideMark/>
          </w:tcPr>
          <w:p w14:paraId="41107DB8"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If people do not know they are approaching the end of life they cannot make their wishes known, they will not be able to access specialist services, people important to the person will not be able to access support they need</w:t>
            </w:r>
          </w:p>
        </w:tc>
        <w:tc>
          <w:tcPr>
            <w:tcW w:w="3118" w:type="dxa"/>
            <w:tcBorders>
              <w:top w:val="single" w:sz="4" w:space="0" w:color="auto"/>
              <w:left w:val="nil"/>
              <w:bottom w:val="single" w:sz="4" w:space="0" w:color="auto"/>
              <w:right w:val="single" w:sz="4" w:space="0" w:color="auto"/>
            </w:tcBorders>
            <w:shd w:val="clear" w:color="auto" w:fill="auto"/>
            <w:hideMark/>
          </w:tcPr>
          <w:p w14:paraId="30B3DF5A"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NG142 – end of life adults – service delivery</w:t>
            </w:r>
            <w:r w:rsidRPr="00980E53">
              <w:rPr>
                <w:rFonts w:ascii="Calibri" w:hAnsi="Calibri" w:cs="Calibri"/>
                <w:color w:val="000000"/>
                <w:sz w:val="22"/>
                <w:szCs w:val="22"/>
                <w:lang w:eastAsia="en-GB"/>
              </w:rPr>
              <w:br/>
            </w:r>
            <w:r w:rsidRPr="00980E53">
              <w:rPr>
                <w:rFonts w:ascii="Calibri" w:hAnsi="Calibri" w:cs="Calibri"/>
                <w:color w:val="000000"/>
                <w:sz w:val="22"/>
                <w:szCs w:val="22"/>
                <w:lang w:eastAsia="en-GB"/>
              </w:rPr>
              <w:br/>
              <w:t>National Audit Care at End of Life</w:t>
            </w:r>
            <w:r w:rsidRPr="00980E53">
              <w:rPr>
                <w:rFonts w:ascii="Calibri" w:hAnsi="Calibri" w:cs="Calibri"/>
                <w:color w:val="000000"/>
                <w:sz w:val="22"/>
                <w:szCs w:val="22"/>
                <w:lang w:eastAsia="en-GB"/>
              </w:rPr>
              <w:br/>
            </w:r>
            <w:r w:rsidRPr="00980E53">
              <w:rPr>
                <w:rFonts w:ascii="Calibri" w:hAnsi="Calibri" w:cs="Calibri"/>
                <w:color w:val="000000"/>
                <w:sz w:val="22"/>
                <w:szCs w:val="22"/>
                <w:lang w:eastAsia="en-GB"/>
              </w:rPr>
              <w:br/>
              <w:t>NG31 – care of dying adult which showed some people experiences of dying could be improved</w:t>
            </w:r>
          </w:p>
        </w:tc>
      </w:tr>
      <w:tr w:rsidR="00E30C2B" w:rsidRPr="00980E53" w14:paraId="1926E6CD" w14:textId="77777777" w:rsidTr="00511316">
        <w:trPr>
          <w:trHeight w:val="1728"/>
        </w:trPr>
        <w:tc>
          <w:tcPr>
            <w:tcW w:w="703" w:type="dxa"/>
            <w:tcBorders>
              <w:top w:val="nil"/>
              <w:left w:val="single" w:sz="4" w:space="0" w:color="auto"/>
              <w:bottom w:val="single" w:sz="4" w:space="0" w:color="auto"/>
              <w:right w:val="single" w:sz="4" w:space="0" w:color="auto"/>
            </w:tcBorders>
            <w:shd w:val="clear" w:color="auto" w:fill="auto"/>
            <w:hideMark/>
          </w:tcPr>
          <w:p w14:paraId="755BC2F3" w14:textId="4D886A1D"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1</w:t>
            </w:r>
            <w:r w:rsidR="007454C4">
              <w:rPr>
                <w:rFonts w:ascii="Calibri" w:hAnsi="Calibri" w:cs="Calibri"/>
                <w:color w:val="000000"/>
                <w:sz w:val="22"/>
                <w:szCs w:val="22"/>
                <w:lang w:eastAsia="en-GB"/>
              </w:rPr>
              <w:t>2</w:t>
            </w:r>
          </w:p>
        </w:tc>
        <w:tc>
          <w:tcPr>
            <w:tcW w:w="1985" w:type="dxa"/>
            <w:tcBorders>
              <w:top w:val="nil"/>
              <w:left w:val="nil"/>
              <w:bottom w:val="single" w:sz="4" w:space="0" w:color="auto"/>
              <w:right w:val="single" w:sz="4" w:space="0" w:color="auto"/>
            </w:tcBorders>
            <w:shd w:val="clear" w:color="auto" w:fill="auto"/>
            <w:hideMark/>
          </w:tcPr>
          <w:p w14:paraId="5C52D8A4"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Royal College of Physicians (RCP)</w:t>
            </w:r>
          </w:p>
        </w:tc>
        <w:tc>
          <w:tcPr>
            <w:tcW w:w="2835" w:type="dxa"/>
            <w:tcBorders>
              <w:top w:val="nil"/>
              <w:left w:val="nil"/>
              <w:bottom w:val="single" w:sz="4" w:space="0" w:color="auto"/>
              <w:right w:val="single" w:sz="4" w:space="0" w:color="auto"/>
            </w:tcBorders>
            <w:shd w:val="clear" w:color="auto" w:fill="auto"/>
            <w:hideMark/>
          </w:tcPr>
          <w:p w14:paraId="714DE8DC"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Identifying patients in the last weeks and months – upskilling generalists</w:t>
            </w:r>
          </w:p>
        </w:tc>
        <w:tc>
          <w:tcPr>
            <w:tcW w:w="2835" w:type="dxa"/>
            <w:tcBorders>
              <w:top w:val="nil"/>
              <w:left w:val="nil"/>
              <w:bottom w:val="single" w:sz="4" w:space="0" w:color="auto"/>
              <w:right w:val="single" w:sz="4" w:space="0" w:color="auto"/>
            </w:tcBorders>
            <w:shd w:val="clear" w:color="auto" w:fill="auto"/>
            <w:hideMark/>
          </w:tcPr>
          <w:p w14:paraId="54EB4598"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Any quality improvement in end of life care must start with identification of patients who may be at the end of life. </w:t>
            </w:r>
          </w:p>
        </w:tc>
        <w:tc>
          <w:tcPr>
            <w:tcW w:w="3261" w:type="dxa"/>
            <w:tcBorders>
              <w:top w:val="nil"/>
              <w:left w:val="nil"/>
              <w:bottom w:val="single" w:sz="4" w:space="0" w:color="auto"/>
              <w:right w:val="single" w:sz="4" w:space="0" w:color="auto"/>
            </w:tcBorders>
            <w:shd w:val="clear" w:color="auto" w:fill="auto"/>
            <w:hideMark/>
          </w:tcPr>
          <w:p w14:paraId="60D9B3DB"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In order to improve care and support patient choice, to avoid overaggressive treatment at the end of life and support the appropriate use of resources</w:t>
            </w:r>
          </w:p>
        </w:tc>
        <w:tc>
          <w:tcPr>
            <w:tcW w:w="3118" w:type="dxa"/>
            <w:tcBorders>
              <w:top w:val="nil"/>
              <w:left w:val="nil"/>
              <w:bottom w:val="single" w:sz="4" w:space="0" w:color="auto"/>
              <w:right w:val="single" w:sz="4" w:space="0" w:color="auto"/>
            </w:tcBorders>
            <w:shd w:val="clear" w:color="auto" w:fill="auto"/>
            <w:hideMark/>
          </w:tcPr>
          <w:p w14:paraId="1AD5B805"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NACEL audit reveals that most people dying at the end of life do not have advance care plans https://s3.eu-west-2.amazonaws.com/nhsbn-static/NACEL/2020/NACEL_2019_Summary_Report_Final.pdf</w:t>
            </w:r>
            <w:r w:rsidRPr="00980E53">
              <w:rPr>
                <w:rFonts w:ascii="Calibri" w:hAnsi="Calibri" w:cs="Calibri"/>
                <w:color w:val="000000"/>
                <w:sz w:val="22"/>
                <w:szCs w:val="22"/>
                <w:lang w:eastAsia="en-GB"/>
              </w:rPr>
              <w:br/>
              <w:t>NACEL report 2019 recommends that there are processes in place to identify patients for advance care planning in order to deliver personalised care</w:t>
            </w:r>
          </w:p>
        </w:tc>
      </w:tr>
      <w:tr w:rsidR="00E30C2B" w:rsidRPr="00980E53" w14:paraId="54D63103" w14:textId="77777777" w:rsidTr="007454C4">
        <w:trPr>
          <w:trHeight w:val="2304"/>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047116A6" w14:textId="2A3D7762"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1</w:t>
            </w:r>
            <w:r w:rsidR="007454C4">
              <w:rPr>
                <w:rFonts w:ascii="Calibri" w:hAnsi="Calibri" w:cs="Calibri"/>
                <w:color w:val="000000"/>
                <w:sz w:val="22"/>
                <w:szCs w:val="22"/>
                <w:lang w:eastAsia="en-GB"/>
              </w:rPr>
              <w:t>3</w:t>
            </w:r>
          </w:p>
        </w:tc>
        <w:tc>
          <w:tcPr>
            <w:tcW w:w="1985" w:type="dxa"/>
            <w:tcBorders>
              <w:top w:val="single" w:sz="4" w:space="0" w:color="auto"/>
              <w:left w:val="nil"/>
              <w:bottom w:val="single" w:sz="4" w:space="0" w:color="auto"/>
              <w:right w:val="single" w:sz="4" w:space="0" w:color="auto"/>
            </w:tcBorders>
            <w:shd w:val="clear" w:color="auto" w:fill="auto"/>
            <w:hideMark/>
          </w:tcPr>
          <w:p w14:paraId="017E9F6C"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SCM7</w:t>
            </w:r>
          </w:p>
        </w:tc>
        <w:tc>
          <w:tcPr>
            <w:tcW w:w="2835" w:type="dxa"/>
            <w:tcBorders>
              <w:top w:val="single" w:sz="4" w:space="0" w:color="auto"/>
              <w:left w:val="nil"/>
              <w:bottom w:val="single" w:sz="4" w:space="0" w:color="auto"/>
              <w:right w:val="single" w:sz="4" w:space="0" w:color="auto"/>
            </w:tcBorders>
            <w:shd w:val="clear" w:color="auto" w:fill="auto"/>
            <w:hideMark/>
          </w:tcPr>
          <w:p w14:paraId="71B69FCA"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Identification of people who may be entering the end of life [=last year of life] and their principal carers</w:t>
            </w:r>
          </w:p>
        </w:tc>
        <w:tc>
          <w:tcPr>
            <w:tcW w:w="2835" w:type="dxa"/>
            <w:tcBorders>
              <w:top w:val="single" w:sz="4" w:space="0" w:color="auto"/>
              <w:left w:val="nil"/>
              <w:bottom w:val="single" w:sz="4" w:space="0" w:color="auto"/>
              <w:right w:val="single" w:sz="4" w:space="0" w:color="auto"/>
            </w:tcBorders>
            <w:shd w:val="clear" w:color="auto" w:fill="auto"/>
            <w:hideMark/>
          </w:tcPr>
          <w:p w14:paraId="061CF303"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The failure to identify when people may be transitioning from active [=curative, life-prolonging] aim of therapy to supportive and life-enhancing [including palliative] care is often the most important reason why people do not receive the right care as their illness progresses. It is actually somewhat easier in cancer, because advancing to stage 3 and 4 are clear signs of disease progression.  It is less clear for many non-cancer conditions, eg single or multiple organ failure. Ensuring that HCPs and social care professionals are constantly aware of stage of disease, intention of treatment and when this moves away from life-prolonging is key to unlocking new appropriate services, and withdrawing form unnecessary treatments.</w:t>
            </w:r>
          </w:p>
        </w:tc>
        <w:tc>
          <w:tcPr>
            <w:tcW w:w="3261" w:type="dxa"/>
            <w:tcBorders>
              <w:top w:val="single" w:sz="4" w:space="0" w:color="auto"/>
              <w:left w:val="nil"/>
              <w:bottom w:val="single" w:sz="4" w:space="0" w:color="auto"/>
              <w:right w:val="single" w:sz="4" w:space="0" w:color="auto"/>
            </w:tcBorders>
            <w:shd w:val="clear" w:color="auto" w:fill="auto"/>
            <w:hideMark/>
          </w:tcPr>
          <w:p w14:paraId="1FA36507"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Earlier and more standardised identification of entering EOL could bring substantial savings for the NHS and also highlight when more support needs to be put in for family carers.</w:t>
            </w:r>
          </w:p>
        </w:tc>
        <w:tc>
          <w:tcPr>
            <w:tcW w:w="3118" w:type="dxa"/>
            <w:tcBorders>
              <w:top w:val="single" w:sz="4" w:space="0" w:color="auto"/>
              <w:left w:val="nil"/>
              <w:bottom w:val="single" w:sz="4" w:space="0" w:color="auto"/>
              <w:right w:val="single" w:sz="4" w:space="0" w:color="auto"/>
            </w:tcBorders>
            <w:shd w:val="clear" w:color="auto" w:fill="auto"/>
            <w:hideMark/>
          </w:tcPr>
          <w:p w14:paraId="5A677417"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See evidence base for NICE 142 – Rec 1.1</w:t>
            </w:r>
            <w:r w:rsidRPr="00980E53">
              <w:rPr>
                <w:rFonts w:ascii="Calibri" w:hAnsi="Calibri" w:cs="Calibri"/>
                <w:color w:val="000000"/>
                <w:sz w:val="22"/>
                <w:szCs w:val="22"/>
                <w:lang w:eastAsia="en-GB"/>
              </w:rPr>
              <w:br/>
              <w:t>Also NICE QS 13 (2017) – statement 1.</w:t>
            </w:r>
          </w:p>
        </w:tc>
      </w:tr>
      <w:tr w:rsidR="00E30C2B" w:rsidRPr="00980E53" w14:paraId="560D9604" w14:textId="77777777" w:rsidTr="007454C4">
        <w:trPr>
          <w:trHeight w:val="2592"/>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382314E9" w14:textId="5EB1934C"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1</w:t>
            </w:r>
            <w:r w:rsidR="007454C4">
              <w:rPr>
                <w:rFonts w:ascii="Calibri" w:hAnsi="Calibri" w:cs="Calibri"/>
                <w:color w:val="000000"/>
                <w:sz w:val="22"/>
                <w:szCs w:val="22"/>
                <w:lang w:eastAsia="en-GB"/>
              </w:rPr>
              <w:t>4</w:t>
            </w:r>
          </w:p>
        </w:tc>
        <w:tc>
          <w:tcPr>
            <w:tcW w:w="1985" w:type="dxa"/>
            <w:tcBorders>
              <w:top w:val="single" w:sz="4" w:space="0" w:color="auto"/>
              <w:left w:val="nil"/>
              <w:bottom w:val="single" w:sz="4" w:space="0" w:color="auto"/>
              <w:right w:val="single" w:sz="4" w:space="0" w:color="auto"/>
            </w:tcBorders>
            <w:shd w:val="clear" w:color="auto" w:fill="auto"/>
            <w:hideMark/>
          </w:tcPr>
          <w:p w14:paraId="34E5F9CC"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SCM9</w:t>
            </w:r>
          </w:p>
        </w:tc>
        <w:tc>
          <w:tcPr>
            <w:tcW w:w="2835" w:type="dxa"/>
            <w:tcBorders>
              <w:top w:val="single" w:sz="4" w:space="0" w:color="auto"/>
              <w:left w:val="nil"/>
              <w:bottom w:val="single" w:sz="4" w:space="0" w:color="auto"/>
              <w:right w:val="single" w:sz="4" w:space="0" w:color="auto"/>
            </w:tcBorders>
            <w:shd w:val="clear" w:color="auto" w:fill="auto"/>
            <w:hideMark/>
          </w:tcPr>
          <w:p w14:paraId="75ACE810"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People with all conditions and of any age who live with conditions where they could benefit from  supportive and palliative care should have those needs identified as early as possible </w:t>
            </w:r>
          </w:p>
        </w:tc>
        <w:tc>
          <w:tcPr>
            <w:tcW w:w="2835" w:type="dxa"/>
            <w:tcBorders>
              <w:top w:val="single" w:sz="4" w:space="0" w:color="auto"/>
              <w:left w:val="nil"/>
              <w:bottom w:val="single" w:sz="4" w:space="0" w:color="auto"/>
              <w:right w:val="single" w:sz="4" w:space="0" w:color="auto"/>
            </w:tcBorders>
            <w:shd w:val="clear" w:color="auto" w:fill="auto"/>
            <w:hideMark/>
          </w:tcPr>
          <w:p w14:paraId="054FAFAB"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Early identification of palliative care need is associated with increased care co-ordination and an increased likelihood that a person will achieve their preferences for end of life care. </w:t>
            </w:r>
          </w:p>
        </w:tc>
        <w:tc>
          <w:tcPr>
            <w:tcW w:w="3261" w:type="dxa"/>
            <w:tcBorders>
              <w:top w:val="single" w:sz="4" w:space="0" w:color="auto"/>
              <w:left w:val="nil"/>
              <w:bottom w:val="single" w:sz="4" w:space="0" w:color="auto"/>
              <w:right w:val="single" w:sz="4" w:space="0" w:color="auto"/>
            </w:tcBorders>
            <w:shd w:val="clear" w:color="auto" w:fill="auto"/>
            <w:hideMark/>
          </w:tcPr>
          <w:p w14:paraId="5D12DE5A"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The numbers of patients identified on GP palliative care registers is still well below the number of people expected to die each year in the UK, and there is marked variability between practices, indicating ongoing unmet need. Patients are still more likely to be referred to specialist services if they have cancer than other conditions, which is not in keeping with the patient population. Around 20% of people who die receive no palliative care, either generalist or specialist. </w:t>
            </w:r>
          </w:p>
        </w:tc>
        <w:tc>
          <w:tcPr>
            <w:tcW w:w="3118" w:type="dxa"/>
            <w:tcBorders>
              <w:top w:val="single" w:sz="4" w:space="0" w:color="auto"/>
              <w:left w:val="nil"/>
              <w:bottom w:val="single" w:sz="4" w:space="0" w:color="auto"/>
              <w:right w:val="single" w:sz="4" w:space="0" w:color="auto"/>
            </w:tcBorders>
            <w:shd w:val="clear" w:color="auto" w:fill="auto"/>
            <w:hideMark/>
          </w:tcPr>
          <w:p w14:paraId="37E91B7B" w14:textId="77777777" w:rsidR="00E30C2B" w:rsidRPr="00980E53" w:rsidRDefault="00E30C2B" w:rsidP="00980E53">
            <w:pPr>
              <w:spacing w:after="240"/>
              <w:rPr>
                <w:rFonts w:ascii="Calibri" w:hAnsi="Calibri" w:cs="Calibri"/>
                <w:color w:val="000000"/>
                <w:sz w:val="22"/>
                <w:szCs w:val="22"/>
                <w:lang w:eastAsia="en-GB"/>
              </w:rPr>
            </w:pPr>
            <w:r w:rsidRPr="00980E53">
              <w:rPr>
                <w:rFonts w:ascii="Calibri" w:hAnsi="Calibri" w:cs="Calibri"/>
                <w:color w:val="000000"/>
                <w:sz w:val="22"/>
                <w:szCs w:val="22"/>
                <w:lang w:eastAsia="en-GB"/>
              </w:rPr>
              <w:t>Multi-morbidity predicted to increase over the next 20 years https://evidence.nihr.ac.uk/alert/multi-morbidity-predicted-to-increase-in-the-uk-over-the-next-20-years/</w:t>
            </w:r>
            <w:r w:rsidRPr="00980E53">
              <w:rPr>
                <w:rFonts w:ascii="Calibri" w:hAnsi="Calibri" w:cs="Calibri"/>
                <w:color w:val="000000"/>
                <w:sz w:val="22"/>
                <w:szCs w:val="22"/>
                <w:lang w:eastAsia="en-GB"/>
              </w:rPr>
              <w:br/>
              <w:t>Inequities in palliative care https://www.mariecurie.org.uk/globalassets/media/documents/policy/campaigns/a042-equity-in-the-provision-palliative-eol-care-in-uk_v11-copy.pdf</w:t>
            </w:r>
          </w:p>
        </w:tc>
      </w:tr>
      <w:tr w:rsidR="00E30C2B" w:rsidRPr="00980E53" w14:paraId="2B408DCE" w14:textId="77777777" w:rsidTr="007454C4">
        <w:trPr>
          <w:trHeight w:val="2304"/>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62410CF0" w14:textId="3090CC0A"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1</w:t>
            </w:r>
            <w:r w:rsidR="007454C4">
              <w:rPr>
                <w:rFonts w:ascii="Calibri" w:hAnsi="Calibri" w:cs="Calibri"/>
                <w:color w:val="000000"/>
                <w:sz w:val="22"/>
                <w:szCs w:val="22"/>
                <w:lang w:eastAsia="en-GB"/>
              </w:rPr>
              <w:t>5</w:t>
            </w:r>
          </w:p>
        </w:tc>
        <w:tc>
          <w:tcPr>
            <w:tcW w:w="1985" w:type="dxa"/>
            <w:tcBorders>
              <w:top w:val="single" w:sz="4" w:space="0" w:color="auto"/>
              <w:left w:val="nil"/>
              <w:bottom w:val="single" w:sz="4" w:space="0" w:color="auto"/>
              <w:right w:val="single" w:sz="4" w:space="0" w:color="auto"/>
            </w:tcBorders>
            <w:shd w:val="clear" w:color="auto" w:fill="auto"/>
            <w:hideMark/>
          </w:tcPr>
          <w:p w14:paraId="749A4C32"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SCM9</w:t>
            </w:r>
          </w:p>
        </w:tc>
        <w:tc>
          <w:tcPr>
            <w:tcW w:w="2835" w:type="dxa"/>
            <w:tcBorders>
              <w:top w:val="single" w:sz="4" w:space="0" w:color="auto"/>
              <w:left w:val="nil"/>
              <w:bottom w:val="single" w:sz="4" w:space="0" w:color="auto"/>
              <w:right w:val="single" w:sz="4" w:space="0" w:color="auto"/>
            </w:tcBorders>
            <w:shd w:val="clear" w:color="auto" w:fill="auto"/>
            <w:hideMark/>
          </w:tcPr>
          <w:p w14:paraId="5E6A016A"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Patients who are identified and included on GP practice palliative care registers should be aware of the benefits of this, including how to access timely information and advice (for health, social and care needs) when they need it</w:t>
            </w:r>
          </w:p>
        </w:tc>
        <w:tc>
          <w:tcPr>
            <w:tcW w:w="2835" w:type="dxa"/>
            <w:tcBorders>
              <w:top w:val="single" w:sz="4" w:space="0" w:color="auto"/>
              <w:left w:val="nil"/>
              <w:bottom w:val="single" w:sz="4" w:space="0" w:color="auto"/>
              <w:right w:val="single" w:sz="4" w:space="0" w:color="auto"/>
            </w:tcBorders>
            <w:shd w:val="clear" w:color="auto" w:fill="auto"/>
            <w:hideMark/>
          </w:tcPr>
          <w:p w14:paraId="23C5250A"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We need to consider how this provides benefits to patients, and how it can be used to empower patients to make decisions about their care. There are new opportunities due to the COVID-19 pandemic and increased use of technology in healthcare consultations – perhaps to link a virtual MDT around a patient and to ensure they are aware of / have access to information and support structures provided by their healthcare teams and local communities </w:t>
            </w:r>
          </w:p>
        </w:tc>
        <w:tc>
          <w:tcPr>
            <w:tcW w:w="3261" w:type="dxa"/>
            <w:tcBorders>
              <w:top w:val="single" w:sz="4" w:space="0" w:color="auto"/>
              <w:left w:val="nil"/>
              <w:bottom w:val="single" w:sz="4" w:space="0" w:color="auto"/>
              <w:right w:val="single" w:sz="4" w:space="0" w:color="auto"/>
            </w:tcBorders>
            <w:shd w:val="clear" w:color="auto" w:fill="auto"/>
            <w:hideMark/>
          </w:tcPr>
          <w:p w14:paraId="5D2AA8D4"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Data about practice palliative care registers is accessible and has been collated into the PEoLCIn Profiles previously</w:t>
            </w:r>
            <w:r w:rsidRPr="00980E53">
              <w:rPr>
                <w:rFonts w:ascii="Calibri" w:hAnsi="Calibri" w:cs="Calibri"/>
                <w:color w:val="000000"/>
                <w:sz w:val="22"/>
                <w:szCs w:val="22"/>
                <w:lang w:eastAsia="en-GB"/>
              </w:rPr>
              <w:br/>
              <w:t>https://fingertips.phe.org.uk/profile/end-of-life</w:t>
            </w:r>
            <w:r w:rsidRPr="00980E53">
              <w:rPr>
                <w:rFonts w:ascii="Calibri" w:hAnsi="Calibri" w:cs="Calibri"/>
                <w:color w:val="000000"/>
                <w:sz w:val="22"/>
                <w:szCs w:val="22"/>
                <w:lang w:eastAsia="en-GB"/>
              </w:rPr>
              <w:br/>
              <w:t xml:space="preserve">There is research in this area although this dates back to 2012 so more up to date understanding is needed </w:t>
            </w:r>
            <w:r w:rsidRPr="00980E53">
              <w:rPr>
                <w:rFonts w:ascii="Calibri" w:hAnsi="Calibri" w:cs="Calibri"/>
                <w:color w:val="000000"/>
                <w:sz w:val="22"/>
                <w:szCs w:val="22"/>
                <w:lang w:eastAsia="en-GB"/>
              </w:rPr>
              <w:br/>
              <w:t>https://spcare.bmj.com/content/2/Suppl_1/A89.1</w:t>
            </w:r>
            <w:r w:rsidRPr="00980E53">
              <w:rPr>
                <w:rFonts w:ascii="Calibri" w:hAnsi="Calibri" w:cs="Calibri"/>
                <w:color w:val="000000"/>
                <w:sz w:val="22"/>
                <w:szCs w:val="22"/>
                <w:lang w:eastAsia="en-GB"/>
              </w:rPr>
              <w:br/>
              <w:t>https://bjgp.org/content/62/598/e344</w:t>
            </w:r>
          </w:p>
        </w:tc>
        <w:tc>
          <w:tcPr>
            <w:tcW w:w="3118" w:type="dxa"/>
            <w:tcBorders>
              <w:top w:val="single" w:sz="4" w:space="0" w:color="auto"/>
              <w:left w:val="nil"/>
              <w:bottom w:val="single" w:sz="4" w:space="0" w:color="auto"/>
              <w:right w:val="single" w:sz="4" w:space="0" w:color="auto"/>
            </w:tcBorders>
            <w:shd w:val="clear" w:color="auto" w:fill="auto"/>
            <w:hideMark/>
          </w:tcPr>
          <w:p w14:paraId="489BAFB2"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r>
      <w:tr w:rsidR="00E30C2B" w:rsidRPr="00980E53" w14:paraId="1F067B0D" w14:textId="77777777" w:rsidTr="007454C4">
        <w:trPr>
          <w:trHeight w:val="1440"/>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668CEA08" w14:textId="69D897D4" w:rsidR="00E30C2B" w:rsidRPr="00980E53" w:rsidRDefault="007454C4" w:rsidP="00980E53">
            <w:pPr>
              <w:rPr>
                <w:rFonts w:ascii="Calibri" w:hAnsi="Calibri" w:cs="Calibri"/>
                <w:color w:val="000000"/>
                <w:sz w:val="22"/>
                <w:szCs w:val="22"/>
                <w:lang w:eastAsia="en-GB"/>
              </w:rPr>
            </w:pPr>
            <w:r>
              <w:rPr>
                <w:rFonts w:ascii="Calibri" w:hAnsi="Calibri" w:cs="Calibri"/>
                <w:color w:val="000000"/>
                <w:sz w:val="22"/>
                <w:szCs w:val="22"/>
                <w:lang w:eastAsia="en-GB"/>
              </w:rPr>
              <w:lastRenderedPageBreak/>
              <w:t>16</w:t>
            </w:r>
          </w:p>
        </w:tc>
        <w:tc>
          <w:tcPr>
            <w:tcW w:w="1985" w:type="dxa"/>
            <w:tcBorders>
              <w:top w:val="single" w:sz="4" w:space="0" w:color="auto"/>
              <w:left w:val="nil"/>
              <w:bottom w:val="single" w:sz="4" w:space="0" w:color="auto"/>
              <w:right w:val="single" w:sz="4" w:space="0" w:color="auto"/>
            </w:tcBorders>
            <w:shd w:val="clear" w:color="auto" w:fill="auto"/>
            <w:hideMark/>
          </w:tcPr>
          <w:p w14:paraId="46FB18B6"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Society for Acute Medicine</w:t>
            </w:r>
          </w:p>
        </w:tc>
        <w:tc>
          <w:tcPr>
            <w:tcW w:w="2835" w:type="dxa"/>
            <w:tcBorders>
              <w:top w:val="single" w:sz="4" w:space="0" w:color="auto"/>
              <w:left w:val="nil"/>
              <w:bottom w:val="single" w:sz="4" w:space="0" w:color="auto"/>
              <w:right w:val="single" w:sz="4" w:space="0" w:color="auto"/>
            </w:tcBorders>
            <w:shd w:val="clear" w:color="auto" w:fill="auto"/>
            <w:hideMark/>
          </w:tcPr>
          <w:p w14:paraId="29EFD5DC"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Systems to recognise those likely to be in their last year of life</w:t>
            </w:r>
          </w:p>
        </w:tc>
        <w:tc>
          <w:tcPr>
            <w:tcW w:w="2835" w:type="dxa"/>
            <w:tcBorders>
              <w:top w:val="single" w:sz="4" w:space="0" w:color="auto"/>
              <w:left w:val="nil"/>
              <w:bottom w:val="single" w:sz="4" w:space="0" w:color="auto"/>
              <w:right w:val="single" w:sz="4" w:space="0" w:color="auto"/>
            </w:tcBorders>
            <w:shd w:val="clear" w:color="auto" w:fill="auto"/>
            <w:hideMark/>
          </w:tcPr>
          <w:p w14:paraId="70EC274B"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Well established evidence that early recognition of those likely to be within the last year of life allows early communication and discussion which in turn supports advance care planning and better patient-focussed outcomes with end of life care.</w:t>
            </w:r>
          </w:p>
        </w:tc>
        <w:tc>
          <w:tcPr>
            <w:tcW w:w="3261" w:type="dxa"/>
            <w:tcBorders>
              <w:top w:val="single" w:sz="4" w:space="0" w:color="auto"/>
              <w:left w:val="nil"/>
              <w:bottom w:val="single" w:sz="4" w:space="0" w:color="auto"/>
              <w:right w:val="single" w:sz="4" w:space="0" w:color="auto"/>
            </w:tcBorders>
            <w:shd w:val="clear" w:color="auto" w:fill="auto"/>
            <w:hideMark/>
          </w:tcPr>
          <w:p w14:paraId="2EAC684D" w14:textId="5AE3F916"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This is the most important step in providing end of life care. Without clear recognition then the ensuing steps to supporting people to die as they wish to cannot occur.</w:t>
            </w:r>
            <w:r w:rsidR="0054689B">
              <w:rPr>
                <w:rFonts w:ascii="Calibri" w:hAnsi="Calibri" w:cs="Calibri"/>
                <w:color w:val="000000"/>
                <w:sz w:val="22"/>
                <w:szCs w:val="22"/>
                <w:lang w:eastAsia="en-GB"/>
              </w:rPr>
              <w:t xml:space="preserve"> </w:t>
            </w:r>
            <w:r w:rsidRPr="00980E53">
              <w:rPr>
                <w:rFonts w:ascii="Calibri" w:hAnsi="Calibri" w:cs="Calibri"/>
                <w:color w:val="000000"/>
                <w:sz w:val="22"/>
                <w:szCs w:val="22"/>
                <w:lang w:eastAsia="en-GB"/>
              </w:rPr>
              <w:t>Recognition needs to occur at a point whereby intervention can be made, allowing enough time to make preparations.</w:t>
            </w:r>
            <w:r w:rsidR="0054689B">
              <w:rPr>
                <w:rFonts w:ascii="Calibri" w:hAnsi="Calibri" w:cs="Calibri"/>
                <w:color w:val="000000"/>
                <w:sz w:val="22"/>
                <w:szCs w:val="22"/>
                <w:lang w:eastAsia="en-GB"/>
              </w:rPr>
              <w:t xml:space="preserve"> </w:t>
            </w:r>
            <w:r w:rsidRPr="00980E53">
              <w:rPr>
                <w:rFonts w:ascii="Calibri" w:hAnsi="Calibri" w:cs="Calibri"/>
                <w:color w:val="000000"/>
                <w:sz w:val="22"/>
                <w:szCs w:val="22"/>
                <w:lang w:eastAsia="en-GB"/>
              </w:rPr>
              <w:t>Patients and carers often report not being given enough time to prepare for the end of life.</w:t>
            </w:r>
          </w:p>
        </w:tc>
        <w:tc>
          <w:tcPr>
            <w:tcW w:w="3118" w:type="dxa"/>
            <w:tcBorders>
              <w:top w:val="single" w:sz="4" w:space="0" w:color="auto"/>
              <w:left w:val="nil"/>
              <w:bottom w:val="single" w:sz="4" w:space="0" w:color="auto"/>
              <w:right w:val="single" w:sz="4" w:space="0" w:color="auto"/>
            </w:tcBorders>
            <w:shd w:val="clear" w:color="auto" w:fill="auto"/>
            <w:hideMark/>
          </w:tcPr>
          <w:p w14:paraId="272A15C9"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General medical council make clear definition for last year of life as a key point in which advance care planning conversations should be considered.</w:t>
            </w:r>
            <w:r w:rsidRPr="00980E53">
              <w:rPr>
                <w:rFonts w:ascii="Calibri" w:hAnsi="Calibri" w:cs="Calibri"/>
                <w:color w:val="000000"/>
                <w:sz w:val="22"/>
                <w:szCs w:val="22"/>
                <w:lang w:eastAsia="en-GB"/>
              </w:rPr>
              <w:br/>
              <w:t>https://www.gmc-uk.org/ethical-guidance/ethical-guidance-for-doctors/treatment-and-care-towards-the-end-of-life</w:t>
            </w:r>
          </w:p>
        </w:tc>
      </w:tr>
      <w:tr w:rsidR="00E30C2B" w:rsidRPr="00980E53" w14:paraId="1C1083F3" w14:textId="77777777" w:rsidTr="007454C4">
        <w:trPr>
          <w:trHeight w:val="1408"/>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56AB6D06" w14:textId="2998C92D" w:rsidR="00E30C2B" w:rsidRPr="00980E53" w:rsidRDefault="007454C4" w:rsidP="00980E53">
            <w:pPr>
              <w:rPr>
                <w:rFonts w:ascii="Calibri" w:hAnsi="Calibri" w:cs="Calibri"/>
                <w:color w:val="000000"/>
                <w:sz w:val="22"/>
                <w:szCs w:val="22"/>
                <w:lang w:eastAsia="en-GB"/>
              </w:rPr>
            </w:pPr>
            <w:r>
              <w:rPr>
                <w:rFonts w:ascii="Calibri" w:hAnsi="Calibri" w:cs="Calibri"/>
                <w:color w:val="000000"/>
                <w:sz w:val="22"/>
                <w:szCs w:val="22"/>
                <w:lang w:eastAsia="en-GB"/>
              </w:rPr>
              <w:t>17</w:t>
            </w:r>
          </w:p>
        </w:tc>
        <w:tc>
          <w:tcPr>
            <w:tcW w:w="1985" w:type="dxa"/>
            <w:tcBorders>
              <w:top w:val="single" w:sz="4" w:space="0" w:color="auto"/>
              <w:left w:val="nil"/>
              <w:bottom w:val="single" w:sz="4" w:space="0" w:color="auto"/>
              <w:right w:val="single" w:sz="4" w:space="0" w:color="auto"/>
            </w:tcBorders>
            <w:shd w:val="clear" w:color="auto" w:fill="auto"/>
            <w:hideMark/>
          </w:tcPr>
          <w:p w14:paraId="09826E14"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SCM4</w:t>
            </w:r>
          </w:p>
        </w:tc>
        <w:tc>
          <w:tcPr>
            <w:tcW w:w="2835" w:type="dxa"/>
            <w:tcBorders>
              <w:top w:val="single" w:sz="4" w:space="0" w:color="auto"/>
              <w:left w:val="nil"/>
              <w:bottom w:val="single" w:sz="4" w:space="0" w:color="auto"/>
              <w:right w:val="single" w:sz="4" w:space="0" w:color="auto"/>
            </w:tcBorders>
            <w:shd w:val="clear" w:color="auto" w:fill="auto"/>
            <w:hideMark/>
          </w:tcPr>
          <w:p w14:paraId="6BC5A225"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Consistent use of the end of life care register, once patients have been identified as being in the last year of life.  </w:t>
            </w:r>
          </w:p>
        </w:tc>
        <w:tc>
          <w:tcPr>
            <w:tcW w:w="2835" w:type="dxa"/>
            <w:tcBorders>
              <w:top w:val="single" w:sz="4" w:space="0" w:color="auto"/>
              <w:left w:val="nil"/>
              <w:bottom w:val="single" w:sz="4" w:space="0" w:color="auto"/>
              <w:right w:val="single" w:sz="4" w:space="0" w:color="auto"/>
            </w:tcBorders>
            <w:shd w:val="clear" w:color="auto" w:fill="auto"/>
            <w:hideMark/>
          </w:tcPr>
          <w:p w14:paraId="17EA5E14"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As stated in the evidence review “What are the best service models to support the identification of people who may be entering the last year of life?”, the national primary care snapshot audit 2010/11 showed that over a 2 month period only 27% of people who died were on the palliative care register. It as thought (by the GP practices) that a further 15% of deaths were predictable but not put on the register. It also showed that those included were more likely to receive well-coordinated care, have the opportunity to have ACP conversations, </w:t>
            </w:r>
            <w:r w:rsidRPr="00980E53">
              <w:rPr>
                <w:rFonts w:ascii="Calibri" w:hAnsi="Calibri" w:cs="Calibri"/>
                <w:color w:val="000000"/>
                <w:sz w:val="22"/>
                <w:szCs w:val="22"/>
                <w:lang w:eastAsia="en-GB"/>
              </w:rPr>
              <w:lastRenderedPageBreak/>
              <w:t xml:space="preserve">and to die in the preferred place. It also showed that carers/relatives were more likely to be offered bereavement support.  </w:t>
            </w:r>
          </w:p>
        </w:tc>
        <w:tc>
          <w:tcPr>
            <w:tcW w:w="3261" w:type="dxa"/>
            <w:tcBorders>
              <w:top w:val="single" w:sz="4" w:space="0" w:color="auto"/>
              <w:left w:val="nil"/>
              <w:bottom w:val="single" w:sz="4" w:space="0" w:color="auto"/>
              <w:right w:val="single" w:sz="4" w:space="0" w:color="auto"/>
            </w:tcBorders>
            <w:shd w:val="clear" w:color="auto" w:fill="auto"/>
            <w:hideMark/>
          </w:tcPr>
          <w:p w14:paraId="1527E9D4"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 xml:space="preserve">It is known that palliative care registers are used n very different ways within and between GP practices. It is very important that patients with non-cancer diagnoses have access to the same level of services as patients with cancer. If health care professionals working with these patients (eg community matrons, non-cancer specialist nurses) are trained to identify those in the last year of life and to consent patients with non-cancer diagnoses to the register, then there may be a decrease in the inequity of provision of services that still exists. </w:t>
            </w:r>
          </w:p>
        </w:tc>
        <w:tc>
          <w:tcPr>
            <w:tcW w:w="3118" w:type="dxa"/>
            <w:tcBorders>
              <w:top w:val="single" w:sz="4" w:space="0" w:color="auto"/>
              <w:left w:val="nil"/>
              <w:bottom w:val="single" w:sz="4" w:space="0" w:color="auto"/>
              <w:right w:val="single" w:sz="4" w:space="0" w:color="auto"/>
            </w:tcBorders>
            <w:shd w:val="clear" w:color="auto" w:fill="auto"/>
            <w:hideMark/>
          </w:tcPr>
          <w:p w14:paraId="37422536"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http://endoflifecareambitions.org.uk/wp-content/uploads/2016/09/ipsos_mori_eolc_locality_register_final_report_2.pdf</w:t>
            </w:r>
            <w:r w:rsidRPr="00980E53">
              <w:rPr>
                <w:rFonts w:ascii="Calibri" w:hAnsi="Calibri" w:cs="Calibri"/>
                <w:color w:val="000000"/>
                <w:sz w:val="22"/>
                <w:szCs w:val="22"/>
                <w:lang w:eastAsia="en-GB"/>
              </w:rPr>
              <w:br/>
            </w:r>
            <w:r w:rsidRPr="00980E53">
              <w:rPr>
                <w:rFonts w:ascii="Calibri" w:hAnsi="Calibri" w:cs="Calibri"/>
                <w:color w:val="000000"/>
                <w:sz w:val="22"/>
                <w:szCs w:val="22"/>
                <w:lang w:eastAsia="en-GB"/>
              </w:rPr>
              <w:br/>
              <w:t>https://spcare.bmj.com/content/2/Suppl_1/A89.1</w:t>
            </w:r>
          </w:p>
        </w:tc>
      </w:tr>
      <w:tr w:rsidR="00E30C2B" w:rsidRPr="00980E53" w14:paraId="3BFFF968" w14:textId="77777777" w:rsidTr="00511316">
        <w:trPr>
          <w:trHeight w:val="864"/>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40A2BB92" w14:textId="09EF6D59" w:rsidR="00E30C2B" w:rsidRPr="00980E53" w:rsidRDefault="007454C4" w:rsidP="00980E53">
            <w:pPr>
              <w:rPr>
                <w:rFonts w:ascii="Calibri" w:hAnsi="Calibri" w:cs="Calibri"/>
                <w:color w:val="000000"/>
                <w:sz w:val="22"/>
                <w:szCs w:val="22"/>
                <w:lang w:eastAsia="en-GB"/>
              </w:rPr>
            </w:pPr>
            <w:r>
              <w:rPr>
                <w:rFonts w:ascii="Calibri" w:hAnsi="Calibri" w:cs="Calibri"/>
                <w:color w:val="000000"/>
                <w:sz w:val="22"/>
                <w:szCs w:val="22"/>
                <w:lang w:eastAsia="en-GB"/>
              </w:rPr>
              <w:t>18</w:t>
            </w:r>
          </w:p>
        </w:tc>
        <w:tc>
          <w:tcPr>
            <w:tcW w:w="1985" w:type="dxa"/>
            <w:tcBorders>
              <w:top w:val="single" w:sz="4" w:space="0" w:color="auto"/>
              <w:left w:val="nil"/>
              <w:bottom w:val="single" w:sz="4" w:space="0" w:color="auto"/>
              <w:right w:val="single" w:sz="4" w:space="0" w:color="auto"/>
            </w:tcBorders>
            <w:shd w:val="clear" w:color="auto" w:fill="auto"/>
            <w:hideMark/>
          </w:tcPr>
          <w:p w14:paraId="3E02B604"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SCM6</w:t>
            </w:r>
          </w:p>
        </w:tc>
        <w:tc>
          <w:tcPr>
            <w:tcW w:w="2835" w:type="dxa"/>
            <w:tcBorders>
              <w:top w:val="single" w:sz="4" w:space="0" w:color="auto"/>
              <w:left w:val="nil"/>
              <w:bottom w:val="single" w:sz="4" w:space="0" w:color="auto"/>
              <w:right w:val="single" w:sz="4" w:space="0" w:color="auto"/>
            </w:tcBorders>
            <w:shd w:val="clear" w:color="auto" w:fill="auto"/>
            <w:hideMark/>
          </w:tcPr>
          <w:p w14:paraId="090D9977"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Identifying adults who may be approaching the end of their life</w:t>
            </w:r>
          </w:p>
        </w:tc>
        <w:tc>
          <w:tcPr>
            <w:tcW w:w="2835" w:type="dxa"/>
            <w:tcBorders>
              <w:top w:val="single" w:sz="4" w:space="0" w:color="auto"/>
              <w:left w:val="nil"/>
              <w:bottom w:val="single" w:sz="4" w:space="0" w:color="auto"/>
              <w:right w:val="single" w:sz="4" w:space="0" w:color="auto"/>
            </w:tcBorders>
            <w:shd w:val="clear" w:color="auto" w:fill="auto"/>
            <w:hideMark/>
          </w:tcPr>
          <w:p w14:paraId="69C50DD2"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This will enable health and social care practitioners to start discussions about advance care planning, provide the care needed, and to support people's preferences for where they would like to be cared for and die.</w:t>
            </w:r>
          </w:p>
        </w:tc>
        <w:tc>
          <w:tcPr>
            <w:tcW w:w="3261" w:type="dxa"/>
            <w:tcBorders>
              <w:top w:val="single" w:sz="4" w:space="0" w:color="auto"/>
              <w:left w:val="nil"/>
              <w:bottom w:val="single" w:sz="4" w:space="0" w:color="auto"/>
              <w:right w:val="single" w:sz="4" w:space="0" w:color="auto"/>
            </w:tcBorders>
            <w:shd w:val="clear" w:color="auto" w:fill="auto"/>
            <w:hideMark/>
          </w:tcPr>
          <w:p w14:paraId="47B015D8"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Evidence suggests that fewer people are being recognised to be approaching the end of life than they might be, with the potential for them to miss the opportunity to discuss this and plan ahead if they so wish</w:t>
            </w:r>
          </w:p>
        </w:tc>
        <w:tc>
          <w:tcPr>
            <w:tcW w:w="3118" w:type="dxa"/>
            <w:tcBorders>
              <w:top w:val="single" w:sz="4" w:space="0" w:color="auto"/>
              <w:left w:val="nil"/>
              <w:bottom w:val="single" w:sz="4" w:space="0" w:color="auto"/>
              <w:right w:val="single" w:sz="4" w:space="0" w:color="auto"/>
            </w:tcBorders>
            <w:shd w:val="clear" w:color="auto" w:fill="auto"/>
            <w:hideMark/>
          </w:tcPr>
          <w:p w14:paraId="4942D02B"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r>
      <w:tr w:rsidR="00E30C2B" w:rsidRPr="00980E53" w14:paraId="140461AE" w14:textId="77777777" w:rsidTr="00511316">
        <w:trPr>
          <w:trHeight w:val="454"/>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660FDE2D" w14:textId="42620C98" w:rsidR="00E30C2B" w:rsidRPr="00980E53" w:rsidRDefault="007454C4" w:rsidP="00980E53">
            <w:pPr>
              <w:rPr>
                <w:rFonts w:ascii="Calibri" w:hAnsi="Calibri" w:cs="Calibri"/>
                <w:color w:val="000000"/>
                <w:sz w:val="22"/>
                <w:szCs w:val="22"/>
                <w:lang w:eastAsia="en-GB"/>
              </w:rPr>
            </w:pPr>
            <w:r>
              <w:rPr>
                <w:rFonts w:ascii="Calibri" w:hAnsi="Calibri" w:cs="Calibri"/>
                <w:color w:val="000000"/>
                <w:sz w:val="22"/>
                <w:szCs w:val="22"/>
                <w:lang w:eastAsia="en-GB"/>
              </w:rPr>
              <w:t>19</w:t>
            </w:r>
          </w:p>
        </w:tc>
        <w:tc>
          <w:tcPr>
            <w:tcW w:w="1985" w:type="dxa"/>
            <w:tcBorders>
              <w:top w:val="single" w:sz="4" w:space="0" w:color="auto"/>
              <w:left w:val="nil"/>
              <w:bottom w:val="single" w:sz="4" w:space="0" w:color="auto"/>
              <w:right w:val="single" w:sz="4" w:space="0" w:color="auto"/>
            </w:tcBorders>
            <w:shd w:val="clear" w:color="auto" w:fill="auto"/>
            <w:hideMark/>
          </w:tcPr>
          <w:p w14:paraId="09CB448F"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The British Pain Society </w:t>
            </w:r>
          </w:p>
        </w:tc>
        <w:tc>
          <w:tcPr>
            <w:tcW w:w="2835" w:type="dxa"/>
            <w:tcBorders>
              <w:top w:val="single" w:sz="4" w:space="0" w:color="auto"/>
              <w:left w:val="nil"/>
              <w:bottom w:val="single" w:sz="4" w:space="0" w:color="auto"/>
              <w:right w:val="single" w:sz="4" w:space="0" w:color="auto"/>
            </w:tcBorders>
            <w:shd w:val="clear" w:color="auto" w:fill="auto"/>
            <w:hideMark/>
          </w:tcPr>
          <w:p w14:paraId="5611DE1E"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Identification of people who may be entering the end of life [=last year of life] and their principal carers</w:t>
            </w:r>
          </w:p>
        </w:tc>
        <w:tc>
          <w:tcPr>
            <w:tcW w:w="2835" w:type="dxa"/>
            <w:tcBorders>
              <w:top w:val="single" w:sz="4" w:space="0" w:color="auto"/>
              <w:left w:val="nil"/>
              <w:bottom w:val="single" w:sz="4" w:space="0" w:color="auto"/>
              <w:right w:val="single" w:sz="4" w:space="0" w:color="auto"/>
            </w:tcBorders>
            <w:shd w:val="clear" w:color="auto" w:fill="auto"/>
            <w:hideMark/>
          </w:tcPr>
          <w:p w14:paraId="0682F946"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The failure to identify when people may be transitioning from active [=curative, life-prolonging] aim of therapy to supportive and life-enhancing [including palliative] care is often the most important reason why people do not receive the right care as their illness progresses. It is actually somewhat easier in cancer, because advancing to stage 3 and 4 are clear signs of disease progression.  It is less clear for many non-cancer conditions, eg single or multiple organ failure. Ensuring that HCPs and </w:t>
            </w:r>
            <w:r w:rsidRPr="00980E53">
              <w:rPr>
                <w:rFonts w:ascii="Calibri" w:hAnsi="Calibri" w:cs="Calibri"/>
                <w:color w:val="000000"/>
                <w:sz w:val="22"/>
                <w:szCs w:val="22"/>
                <w:lang w:eastAsia="en-GB"/>
              </w:rPr>
              <w:lastRenderedPageBreak/>
              <w:t>social care professionals are constantly aware of stage of disease, intention of treatment and when this moves away from life-prolonging is key to unlocking new appropriate services, and withdrawing form unnecessary treatments.</w:t>
            </w:r>
          </w:p>
        </w:tc>
        <w:tc>
          <w:tcPr>
            <w:tcW w:w="3261" w:type="dxa"/>
            <w:tcBorders>
              <w:top w:val="single" w:sz="4" w:space="0" w:color="auto"/>
              <w:left w:val="nil"/>
              <w:bottom w:val="single" w:sz="4" w:space="0" w:color="auto"/>
              <w:right w:val="single" w:sz="4" w:space="0" w:color="auto"/>
            </w:tcBorders>
            <w:shd w:val="clear" w:color="auto" w:fill="auto"/>
            <w:hideMark/>
          </w:tcPr>
          <w:p w14:paraId="69A193C5"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Earlier and more standardised identification of entering EOL could bring substantial savings for the NHS and also highlight when more support needs to be put in for family carers.</w:t>
            </w:r>
          </w:p>
        </w:tc>
        <w:tc>
          <w:tcPr>
            <w:tcW w:w="3118" w:type="dxa"/>
            <w:tcBorders>
              <w:top w:val="single" w:sz="4" w:space="0" w:color="auto"/>
              <w:left w:val="nil"/>
              <w:bottom w:val="single" w:sz="4" w:space="0" w:color="auto"/>
              <w:right w:val="single" w:sz="4" w:space="0" w:color="auto"/>
            </w:tcBorders>
            <w:shd w:val="clear" w:color="auto" w:fill="auto"/>
            <w:hideMark/>
          </w:tcPr>
          <w:p w14:paraId="76AEE63F"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See evidence base for NICE 142 – Rec 1.1</w:t>
            </w:r>
            <w:r w:rsidRPr="00980E53">
              <w:rPr>
                <w:rFonts w:ascii="Calibri" w:hAnsi="Calibri" w:cs="Calibri"/>
                <w:color w:val="000000"/>
                <w:sz w:val="22"/>
                <w:szCs w:val="22"/>
                <w:lang w:eastAsia="en-GB"/>
              </w:rPr>
              <w:br/>
            </w:r>
            <w:r w:rsidRPr="00980E53">
              <w:rPr>
                <w:rFonts w:ascii="Calibri" w:hAnsi="Calibri" w:cs="Calibri"/>
                <w:color w:val="000000"/>
                <w:sz w:val="22"/>
                <w:szCs w:val="22"/>
                <w:lang w:eastAsia="en-GB"/>
              </w:rPr>
              <w:br/>
              <w:t>Also NICE QS 13 (2017) – statement 1.</w:t>
            </w:r>
          </w:p>
        </w:tc>
      </w:tr>
      <w:tr w:rsidR="00E30C2B" w:rsidRPr="00980E53" w14:paraId="5610C524" w14:textId="77777777" w:rsidTr="007454C4">
        <w:trPr>
          <w:trHeight w:val="5329"/>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07241752" w14:textId="34E0CF9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2</w:t>
            </w:r>
            <w:r w:rsidR="007454C4">
              <w:rPr>
                <w:rFonts w:ascii="Calibri" w:hAnsi="Calibri" w:cs="Calibri"/>
                <w:color w:val="000000"/>
                <w:sz w:val="22"/>
                <w:szCs w:val="22"/>
                <w:lang w:eastAsia="en-GB"/>
              </w:rPr>
              <w:t>0</w:t>
            </w:r>
          </w:p>
        </w:tc>
        <w:tc>
          <w:tcPr>
            <w:tcW w:w="1985" w:type="dxa"/>
            <w:tcBorders>
              <w:top w:val="single" w:sz="4" w:space="0" w:color="auto"/>
              <w:left w:val="nil"/>
              <w:bottom w:val="single" w:sz="4" w:space="0" w:color="auto"/>
              <w:right w:val="single" w:sz="4" w:space="0" w:color="auto"/>
            </w:tcBorders>
            <w:shd w:val="clear" w:color="auto" w:fill="auto"/>
            <w:hideMark/>
          </w:tcPr>
          <w:p w14:paraId="0E9F66BB"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The GSF Centre CIC </w:t>
            </w:r>
          </w:p>
        </w:tc>
        <w:tc>
          <w:tcPr>
            <w:tcW w:w="2835" w:type="dxa"/>
            <w:tcBorders>
              <w:top w:val="single" w:sz="4" w:space="0" w:color="auto"/>
              <w:left w:val="nil"/>
              <w:bottom w:val="single" w:sz="4" w:space="0" w:color="auto"/>
              <w:right w:val="single" w:sz="4" w:space="0" w:color="auto"/>
            </w:tcBorders>
            <w:shd w:val="clear" w:color="auto" w:fill="auto"/>
            <w:hideMark/>
          </w:tcPr>
          <w:p w14:paraId="1434C16B"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Key area for quality improvement 4. Identification  (QS1) – the ability to identify decline in people earlier to ensure more proactive care and earlier appropriate treatment and referrals.   This is not prognostication but early preparedness . (related to QS 1)  and applies both in general and secondly COVID specific.  </w:t>
            </w:r>
            <w:r w:rsidRPr="00980E53">
              <w:rPr>
                <w:rFonts w:ascii="Calibri" w:hAnsi="Calibri" w:cs="Calibri"/>
                <w:color w:val="000000"/>
                <w:sz w:val="22"/>
                <w:szCs w:val="22"/>
                <w:lang w:eastAsia="en-GB"/>
              </w:rPr>
              <w:br/>
              <w:t xml:space="preserve">Thi was always key , but even more so in the light of COVID-19  </w:t>
            </w:r>
          </w:p>
        </w:tc>
        <w:tc>
          <w:tcPr>
            <w:tcW w:w="2835" w:type="dxa"/>
            <w:tcBorders>
              <w:top w:val="single" w:sz="4" w:space="0" w:color="auto"/>
              <w:left w:val="nil"/>
              <w:bottom w:val="single" w:sz="4" w:space="0" w:color="auto"/>
              <w:right w:val="single" w:sz="4" w:space="0" w:color="auto"/>
            </w:tcBorders>
            <w:shd w:val="clear" w:color="auto" w:fill="auto"/>
            <w:hideMark/>
          </w:tcPr>
          <w:p w14:paraId="46ECE32A"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 General </w:t>
            </w:r>
            <w:r w:rsidRPr="00980E53">
              <w:rPr>
                <w:rFonts w:ascii="Calibri" w:hAnsi="Calibri" w:cs="Calibri"/>
                <w:color w:val="000000"/>
                <w:sz w:val="22"/>
                <w:szCs w:val="22"/>
                <w:lang w:eastAsia="en-GB"/>
              </w:rPr>
              <w:br/>
              <w:t xml:space="preserve">There is good evidence of the use of tools such as the GSF Proactive identification guidance , PIG to enhance earlier identification of people in all sectors leading to inclusion on GP’s registers and other digital sharing such as Electronic pall care Coordinating Systems /EPaCCS  . </w:t>
            </w:r>
            <w:r w:rsidRPr="00980E53">
              <w:rPr>
                <w:rFonts w:ascii="Calibri" w:hAnsi="Calibri" w:cs="Calibri"/>
                <w:color w:val="000000"/>
                <w:sz w:val="22"/>
                <w:szCs w:val="22"/>
                <w:lang w:eastAsia="en-GB"/>
              </w:rPr>
              <w:br/>
            </w:r>
            <w:r w:rsidRPr="00980E53">
              <w:rPr>
                <w:rFonts w:ascii="Calibri" w:hAnsi="Calibri" w:cs="Calibri"/>
                <w:color w:val="000000"/>
                <w:sz w:val="22"/>
                <w:szCs w:val="22"/>
                <w:lang w:eastAsia="en-GB"/>
              </w:rPr>
              <w:br/>
              <w:t>COVID –susceptibility predictions and trajectories of illness</w:t>
            </w:r>
            <w:r w:rsidRPr="00980E53">
              <w:rPr>
                <w:rFonts w:ascii="Calibri" w:hAnsi="Calibri" w:cs="Calibri"/>
                <w:color w:val="000000"/>
                <w:sz w:val="22"/>
                <w:szCs w:val="22"/>
                <w:lang w:eastAsia="en-GB"/>
              </w:rPr>
              <w:br/>
            </w:r>
            <w:r w:rsidRPr="00980E53">
              <w:rPr>
                <w:rFonts w:ascii="Calibri" w:hAnsi="Calibri" w:cs="Calibri"/>
                <w:color w:val="000000"/>
                <w:sz w:val="22"/>
                <w:szCs w:val="22"/>
                <w:lang w:eastAsia="en-GB"/>
              </w:rPr>
              <w:br/>
              <w:t xml:space="preserve"> COVID assessment tools</w:t>
            </w:r>
          </w:p>
        </w:tc>
        <w:tc>
          <w:tcPr>
            <w:tcW w:w="3261" w:type="dxa"/>
            <w:tcBorders>
              <w:top w:val="single" w:sz="4" w:space="0" w:color="auto"/>
              <w:left w:val="nil"/>
              <w:bottom w:val="single" w:sz="4" w:space="0" w:color="auto"/>
              <w:right w:val="single" w:sz="4" w:space="0" w:color="auto"/>
            </w:tcBorders>
            <w:shd w:val="clear" w:color="auto" w:fill="auto"/>
            <w:hideMark/>
          </w:tcPr>
          <w:p w14:paraId="08D38C11"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 General</w:t>
            </w:r>
            <w:r w:rsidRPr="00980E53">
              <w:rPr>
                <w:rFonts w:ascii="Calibri" w:hAnsi="Calibri" w:cs="Calibri"/>
                <w:color w:val="000000"/>
                <w:sz w:val="22"/>
                <w:szCs w:val="22"/>
                <w:lang w:eastAsia="en-GB"/>
              </w:rPr>
              <w:br/>
              <w:t xml:space="preserve">The GSF PIG enables earlier identification of non-cancer patients with frailty, dementia  and multimorbidity- the 75% population of people who die in usual circumstances . </w:t>
            </w:r>
            <w:r w:rsidRPr="00980E53">
              <w:rPr>
                <w:rFonts w:ascii="Calibri" w:hAnsi="Calibri" w:cs="Calibri"/>
                <w:color w:val="000000"/>
                <w:sz w:val="22"/>
                <w:szCs w:val="22"/>
                <w:lang w:eastAsia="en-GB"/>
              </w:rPr>
              <w:br/>
              <w:t>COVID</w:t>
            </w:r>
            <w:r w:rsidRPr="00980E53">
              <w:rPr>
                <w:rFonts w:ascii="Calibri" w:hAnsi="Calibri" w:cs="Calibri"/>
                <w:color w:val="000000"/>
                <w:sz w:val="22"/>
                <w:szCs w:val="22"/>
                <w:lang w:eastAsia="en-GB"/>
              </w:rPr>
              <w:br/>
              <w:t xml:space="preserve"> In general, there seems to be an unpredictability of COVID susceptibility , but groupings into 6 clusters suggested , and most older, BAME and with underlying health conditions. This needs to be considered in areas like care homes </w:t>
            </w:r>
            <w:r w:rsidRPr="00980E53">
              <w:rPr>
                <w:rFonts w:ascii="Calibri" w:hAnsi="Calibri" w:cs="Calibri"/>
                <w:color w:val="000000"/>
                <w:sz w:val="22"/>
                <w:szCs w:val="22"/>
                <w:lang w:eastAsia="en-GB"/>
              </w:rPr>
              <w:br/>
              <w:t xml:space="preserve">COVID related tools eg use of RESTORE2 for assessment of symptoms in care homes and use of pulse oximeter  </w:t>
            </w:r>
          </w:p>
        </w:tc>
        <w:tc>
          <w:tcPr>
            <w:tcW w:w="3118" w:type="dxa"/>
            <w:tcBorders>
              <w:top w:val="single" w:sz="4" w:space="0" w:color="auto"/>
              <w:left w:val="nil"/>
              <w:bottom w:val="single" w:sz="4" w:space="0" w:color="auto"/>
              <w:right w:val="single" w:sz="4" w:space="0" w:color="auto"/>
            </w:tcBorders>
            <w:shd w:val="clear" w:color="auto" w:fill="auto"/>
            <w:hideMark/>
          </w:tcPr>
          <w:p w14:paraId="36B1186E"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General </w:t>
            </w:r>
            <w:r w:rsidRPr="00980E53">
              <w:rPr>
                <w:rFonts w:ascii="Calibri" w:hAnsi="Calibri" w:cs="Calibri"/>
                <w:color w:val="000000"/>
                <w:sz w:val="22"/>
                <w:szCs w:val="22"/>
                <w:lang w:eastAsia="en-GB"/>
              </w:rPr>
              <w:br/>
              <w:t xml:space="preserve">Early identification of people not just those dying but those who might die in the next year or so ,  (QS 1) is recognised as being important for effective use of preventative shielding , proactive care , audit and inclusion in digital records eg EpaCCs . </w:t>
            </w:r>
            <w:r w:rsidRPr="00980E53">
              <w:rPr>
                <w:rFonts w:ascii="Calibri" w:hAnsi="Calibri" w:cs="Calibri"/>
                <w:color w:val="000000"/>
                <w:sz w:val="22"/>
                <w:szCs w:val="22"/>
                <w:lang w:eastAsia="en-GB"/>
              </w:rPr>
              <w:br/>
              <w:t xml:space="preserve">The original updated tool developed with RCGP for BMA QOF from 2004 (reissued 3 -4 yearly) is the  GSF Proactive Identification Guidance tool  https://goldstandardsframework.org.uk/pig with strong international evidence base from across the world. Other tools do similar things, but the GSF PIG leads to needs based coding , needs support matrices and more advance care </w:t>
            </w:r>
            <w:r w:rsidRPr="00980E53">
              <w:rPr>
                <w:rFonts w:ascii="Calibri" w:hAnsi="Calibri" w:cs="Calibri"/>
                <w:color w:val="000000"/>
                <w:sz w:val="22"/>
                <w:szCs w:val="22"/>
                <w:lang w:eastAsia="en-GB"/>
              </w:rPr>
              <w:lastRenderedPageBreak/>
              <w:t>planning . See https://www.goldstandardsframework.org.uk/cd-content/uploads/files/1%20%20vs%204%20%20Evidence%20that%20use%20of%20GSF%20Improves%20identification.pdf</w:t>
            </w:r>
            <w:r w:rsidRPr="00980E53">
              <w:rPr>
                <w:rFonts w:ascii="Calibri" w:hAnsi="Calibri" w:cs="Calibri"/>
                <w:color w:val="000000"/>
                <w:sz w:val="22"/>
                <w:szCs w:val="22"/>
                <w:lang w:eastAsia="en-GB"/>
              </w:rPr>
              <w:br/>
              <w:t>NB needs to updated to include indications of COVID susceptibility</w:t>
            </w:r>
            <w:r w:rsidRPr="00980E53">
              <w:rPr>
                <w:rFonts w:ascii="Calibri" w:hAnsi="Calibri" w:cs="Calibri"/>
                <w:color w:val="000000"/>
                <w:sz w:val="22"/>
                <w:szCs w:val="22"/>
                <w:lang w:eastAsia="en-GB"/>
              </w:rPr>
              <w:br/>
              <w:t xml:space="preserve">COVID- Many studies showing susceptibility to COVID. Kings College London study of 6 cluster groups that might help earlier prediction  (79%)  - paper not yet published  (Spector, Steves ) interesting </w:t>
            </w:r>
            <w:r w:rsidRPr="00980E53">
              <w:rPr>
                <w:rFonts w:ascii="Calibri" w:hAnsi="Calibri" w:cs="Calibri"/>
                <w:color w:val="000000"/>
                <w:sz w:val="22"/>
                <w:szCs w:val="22"/>
                <w:lang w:eastAsia="en-GB"/>
              </w:rPr>
              <w:br/>
              <w:t>https://www.goldstandardsframework.org.uk/cd-content/uploads/files/COVID-19/CS49286-RESTORE2-full-version.pdf</w:t>
            </w:r>
            <w:r w:rsidRPr="00980E53">
              <w:rPr>
                <w:rFonts w:ascii="Calibri" w:hAnsi="Calibri" w:cs="Calibri"/>
                <w:color w:val="000000"/>
                <w:sz w:val="22"/>
                <w:szCs w:val="22"/>
                <w:lang w:eastAsia="en-GB"/>
              </w:rPr>
              <w:br/>
              <w:t>BGS helpful COVID resources – some quoted in https://www.goldstandardsframework.org.uk/cd-content/uploads/files/COVID-19/BGS%20Managing%20the%20COVID-19%20pandemic%20in%20care%20homes%20v3.pdf</w:t>
            </w:r>
          </w:p>
        </w:tc>
      </w:tr>
      <w:tr w:rsidR="00E30C2B" w:rsidRPr="00980E53" w14:paraId="1DE1A938" w14:textId="77777777" w:rsidTr="007454C4">
        <w:trPr>
          <w:trHeight w:val="680"/>
        </w:trPr>
        <w:tc>
          <w:tcPr>
            <w:tcW w:w="14737" w:type="dxa"/>
            <w:gridSpan w:val="6"/>
            <w:tcBorders>
              <w:top w:val="single" w:sz="4" w:space="0" w:color="auto"/>
              <w:left w:val="single" w:sz="4" w:space="0" w:color="auto"/>
              <w:bottom w:val="single" w:sz="4" w:space="0" w:color="auto"/>
              <w:right w:val="single" w:sz="4" w:space="0" w:color="auto"/>
            </w:tcBorders>
            <w:shd w:val="clear" w:color="auto" w:fill="auto"/>
          </w:tcPr>
          <w:p w14:paraId="177FFF33" w14:textId="53C02910" w:rsidR="00E30C2B" w:rsidRPr="00E30C2B" w:rsidRDefault="00E30C2B" w:rsidP="00980E53">
            <w:pPr>
              <w:rPr>
                <w:rFonts w:ascii="Calibri" w:hAnsi="Calibri" w:cs="Calibri"/>
                <w:b/>
                <w:bCs/>
                <w:color w:val="000000"/>
                <w:sz w:val="22"/>
                <w:szCs w:val="22"/>
                <w:lang w:eastAsia="en-GB"/>
              </w:rPr>
            </w:pPr>
            <w:r w:rsidRPr="00E30C2B">
              <w:rPr>
                <w:rFonts w:ascii="Calibri" w:hAnsi="Calibri" w:cs="Calibri"/>
                <w:b/>
                <w:bCs/>
                <w:color w:val="000000"/>
                <w:sz w:val="22"/>
                <w:szCs w:val="22"/>
                <w:lang w:eastAsia="en-GB"/>
              </w:rPr>
              <w:lastRenderedPageBreak/>
              <w:t>Needs assessment</w:t>
            </w:r>
          </w:p>
        </w:tc>
      </w:tr>
      <w:tr w:rsidR="00E30C2B" w:rsidRPr="00980E53" w14:paraId="25F5A553" w14:textId="77777777" w:rsidTr="00511316">
        <w:trPr>
          <w:trHeight w:val="864"/>
        </w:trPr>
        <w:tc>
          <w:tcPr>
            <w:tcW w:w="703" w:type="dxa"/>
            <w:tcBorders>
              <w:top w:val="nil"/>
              <w:left w:val="single" w:sz="4" w:space="0" w:color="auto"/>
              <w:bottom w:val="single" w:sz="4" w:space="0" w:color="auto"/>
              <w:right w:val="single" w:sz="4" w:space="0" w:color="auto"/>
            </w:tcBorders>
            <w:shd w:val="clear" w:color="auto" w:fill="auto"/>
            <w:hideMark/>
          </w:tcPr>
          <w:p w14:paraId="5C67E62B" w14:textId="2873E33C"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2</w:t>
            </w:r>
            <w:r w:rsidR="007454C4">
              <w:rPr>
                <w:rFonts w:ascii="Calibri" w:hAnsi="Calibri" w:cs="Calibri"/>
                <w:color w:val="000000"/>
                <w:sz w:val="22"/>
                <w:szCs w:val="22"/>
                <w:lang w:eastAsia="en-GB"/>
              </w:rPr>
              <w:t>1</w:t>
            </w:r>
          </w:p>
        </w:tc>
        <w:tc>
          <w:tcPr>
            <w:tcW w:w="1985" w:type="dxa"/>
            <w:tcBorders>
              <w:top w:val="nil"/>
              <w:left w:val="nil"/>
              <w:bottom w:val="single" w:sz="4" w:space="0" w:color="auto"/>
              <w:right w:val="single" w:sz="4" w:space="0" w:color="auto"/>
            </w:tcBorders>
            <w:shd w:val="clear" w:color="auto" w:fill="auto"/>
            <w:hideMark/>
          </w:tcPr>
          <w:p w14:paraId="18F5F5A3"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British Geriatric Society</w:t>
            </w:r>
          </w:p>
        </w:tc>
        <w:tc>
          <w:tcPr>
            <w:tcW w:w="2835" w:type="dxa"/>
            <w:tcBorders>
              <w:top w:val="nil"/>
              <w:left w:val="nil"/>
              <w:bottom w:val="single" w:sz="4" w:space="0" w:color="auto"/>
              <w:right w:val="single" w:sz="4" w:space="0" w:color="auto"/>
            </w:tcBorders>
            <w:shd w:val="clear" w:color="auto" w:fill="auto"/>
            <w:hideMark/>
          </w:tcPr>
          <w:p w14:paraId="2EDD24EA"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The utilisation of a  comprehensive Geriatric assessment</w:t>
            </w:r>
          </w:p>
        </w:tc>
        <w:tc>
          <w:tcPr>
            <w:tcW w:w="2835" w:type="dxa"/>
            <w:tcBorders>
              <w:top w:val="nil"/>
              <w:left w:val="nil"/>
              <w:bottom w:val="single" w:sz="4" w:space="0" w:color="auto"/>
              <w:right w:val="single" w:sz="4" w:space="0" w:color="auto"/>
            </w:tcBorders>
            <w:shd w:val="clear" w:color="auto" w:fill="auto"/>
            <w:hideMark/>
          </w:tcPr>
          <w:p w14:paraId="74DDEF69"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which leads to personalised care including parallel planning and inclusion of end of life - ( not just function!) – links into new Care Home enhanced service delivery  </w:t>
            </w:r>
          </w:p>
        </w:tc>
        <w:tc>
          <w:tcPr>
            <w:tcW w:w="3261" w:type="dxa"/>
            <w:tcBorders>
              <w:top w:val="nil"/>
              <w:left w:val="nil"/>
              <w:bottom w:val="single" w:sz="4" w:space="0" w:color="auto"/>
              <w:right w:val="single" w:sz="4" w:space="0" w:color="auto"/>
            </w:tcBorders>
            <w:shd w:val="clear" w:color="auto" w:fill="auto"/>
            <w:hideMark/>
          </w:tcPr>
          <w:p w14:paraId="01367726"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c>
          <w:tcPr>
            <w:tcW w:w="3118" w:type="dxa"/>
            <w:tcBorders>
              <w:top w:val="nil"/>
              <w:left w:val="nil"/>
              <w:bottom w:val="single" w:sz="4" w:space="0" w:color="auto"/>
              <w:right w:val="single" w:sz="4" w:space="0" w:color="auto"/>
            </w:tcBorders>
            <w:shd w:val="clear" w:color="auto" w:fill="auto"/>
            <w:hideMark/>
          </w:tcPr>
          <w:p w14:paraId="2185A4C7"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r>
      <w:tr w:rsidR="00E30C2B" w:rsidRPr="00980E53" w14:paraId="1E74C984" w14:textId="77777777" w:rsidTr="00511316">
        <w:trPr>
          <w:trHeight w:val="1550"/>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5BD419D6" w14:textId="5DD4DD6C"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2</w:t>
            </w:r>
            <w:r w:rsidR="007454C4">
              <w:rPr>
                <w:rFonts w:ascii="Calibri" w:hAnsi="Calibri" w:cs="Calibri"/>
                <w:color w:val="000000"/>
                <w:sz w:val="22"/>
                <w:szCs w:val="22"/>
                <w:lang w:eastAsia="en-GB"/>
              </w:rPr>
              <w:t>2</w:t>
            </w:r>
          </w:p>
        </w:tc>
        <w:tc>
          <w:tcPr>
            <w:tcW w:w="1985" w:type="dxa"/>
            <w:tcBorders>
              <w:top w:val="single" w:sz="4" w:space="0" w:color="auto"/>
              <w:left w:val="nil"/>
              <w:bottom w:val="single" w:sz="4" w:space="0" w:color="auto"/>
              <w:right w:val="single" w:sz="4" w:space="0" w:color="auto"/>
            </w:tcBorders>
            <w:shd w:val="clear" w:color="auto" w:fill="auto"/>
            <w:hideMark/>
          </w:tcPr>
          <w:p w14:paraId="72EFFD2B"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Marie Curie</w:t>
            </w:r>
          </w:p>
        </w:tc>
        <w:tc>
          <w:tcPr>
            <w:tcW w:w="2835" w:type="dxa"/>
            <w:tcBorders>
              <w:top w:val="single" w:sz="4" w:space="0" w:color="auto"/>
              <w:left w:val="nil"/>
              <w:bottom w:val="single" w:sz="4" w:space="0" w:color="auto"/>
              <w:right w:val="single" w:sz="4" w:space="0" w:color="auto"/>
            </w:tcBorders>
            <w:shd w:val="clear" w:color="auto" w:fill="auto"/>
            <w:hideMark/>
          </w:tcPr>
          <w:p w14:paraId="7BD05BA5"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Social/Community Care</w:t>
            </w:r>
          </w:p>
        </w:tc>
        <w:tc>
          <w:tcPr>
            <w:tcW w:w="2835" w:type="dxa"/>
            <w:tcBorders>
              <w:top w:val="single" w:sz="4" w:space="0" w:color="auto"/>
              <w:left w:val="nil"/>
              <w:bottom w:val="single" w:sz="4" w:space="0" w:color="auto"/>
              <w:right w:val="single" w:sz="4" w:space="0" w:color="auto"/>
            </w:tcBorders>
            <w:shd w:val="clear" w:color="auto" w:fill="auto"/>
            <w:hideMark/>
          </w:tcPr>
          <w:p w14:paraId="0358C10E"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Social care is a crucial element of the care given to people at the end of their lives and should be considered as an integral part of public health. Adult social care provides numerous benefits for people and support to other services: it prevents emergency admissions and lengthy stays in hospital, alleviating some of the pressure on acute NHS services; improves the quality of care for people; allows people to be cared for in a setting better suited to their needs than a hospital, where appropriate; provides options for people to decide on where they want to be cared for; offers respite for </w:t>
            </w:r>
            <w:r w:rsidRPr="00980E53">
              <w:rPr>
                <w:rFonts w:ascii="Calibri" w:hAnsi="Calibri" w:cs="Calibri"/>
                <w:color w:val="000000"/>
                <w:sz w:val="22"/>
                <w:szCs w:val="22"/>
                <w:lang w:eastAsia="en-GB"/>
              </w:rPr>
              <w:lastRenderedPageBreak/>
              <w:t xml:space="preserve">overstretched carers and families. </w:t>
            </w:r>
          </w:p>
        </w:tc>
        <w:tc>
          <w:tcPr>
            <w:tcW w:w="3261" w:type="dxa"/>
            <w:tcBorders>
              <w:top w:val="single" w:sz="4" w:space="0" w:color="auto"/>
              <w:left w:val="nil"/>
              <w:bottom w:val="single" w:sz="4" w:space="0" w:color="auto"/>
              <w:right w:val="single" w:sz="4" w:space="0" w:color="auto"/>
            </w:tcBorders>
            <w:shd w:val="clear" w:color="auto" w:fill="auto"/>
            <w:hideMark/>
          </w:tcPr>
          <w:p w14:paraId="7EF2F027"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 xml:space="preserve">Similar to the above key area, social care can ensure a better quality of care out of hospitals. Sometimes emergency admissions to hospitals are necessary, but at Marie Curie, we know that often they are stressful for the individual and their loved ones. In addition, Marie Curie’s own research into how the ageing population will impact on health services found a worrying upward trend towards rising costs as people in the last year of their lives are repeatedly admitted to hospital as an emergency. If social care is well implemented alongside palliative care in an area, it will be more cost-effective as it can, in some cases, prevent admissions and stays in acute hospitals as well as ensuring a better patient-centred </w:t>
            </w:r>
            <w:r w:rsidRPr="00980E53">
              <w:rPr>
                <w:rFonts w:ascii="Calibri" w:hAnsi="Calibri" w:cs="Calibri"/>
                <w:color w:val="000000"/>
                <w:sz w:val="22"/>
                <w:szCs w:val="22"/>
                <w:lang w:eastAsia="en-GB"/>
              </w:rPr>
              <w:lastRenderedPageBreak/>
              <w:t>care. Social care allows people with terminal illnesses to be cared for in a place of their choosing, be that in their own home or elsewhere in the community. The majority of people would prefer to spend their final days at home, and with the right community services in place those choices can be respected. In many cases, the Marie Curie Nursing Service would not be able to provide care in people’s homes without social care services already being in place.</w:t>
            </w:r>
          </w:p>
        </w:tc>
        <w:tc>
          <w:tcPr>
            <w:tcW w:w="3118" w:type="dxa"/>
            <w:tcBorders>
              <w:top w:val="single" w:sz="4" w:space="0" w:color="auto"/>
              <w:left w:val="nil"/>
              <w:bottom w:val="single" w:sz="4" w:space="0" w:color="auto"/>
              <w:right w:val="single" w:sz="4" w:space="0" w:color="auto"/>
            </w:tcBorders>
            <w:shd w:val="clear" w:color="auto" w:fill="auto"/>
            <w:hideMark/>
          </w:tcPr>
          <w:p w14:paraId="48F3FF9A"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 xml:space="preserve">Nuffield Trust, ‘Exploring the cost of care at the end of life’, September 2014, available online at http://www.nuffieldtrust.org.uk/sites/files/nuffield/publication/end_of_life_care.pdf </w:t>
            </w:r>
            <w:r w:rsidRPr="00980E53">
              <w:rPr>
                <w:rFonts w:ascii="Calibri" w:hAnsi="Calibri" w:cs="Calibri"/>
                <w:color w:val="000000"/>
                <w:sz w:val="22"/>
                <w:szCs w:val="22"/>
                <w:lang w:eastAsia="en-GB"/>
              </w:rPr>
              <w:br/>
              <w:t xml:space="preserve">Marie Curie, ‘Emergency admissions: Data briefing’, March 2018, available online at https://www.mariecurie.org.uk/globalassets/media/documents/policy/policy-publications/2018/emergency-admissionsbriefing-paper-2018.pdf </w:t>
            </w:r>
          </w:p>
        </w:tc>
      </w:tr>
      <w:tr w:rsidR="00E30C2B" w:rsidRPr="00980E53" w14:paraId="38A4A974" w14:textId="77777777" w:rsidTr="00511316">
        <w:trPr>
          <w:trHeight w:val="576"/>
        </w:trPr>
        <w:tc>
          <w:tcPr>
            <w:tcW w:w="703" w:type="dxa"/>
            <w:tcBorders>
              <w:top w:val="nil"/>
              <w:left w:val="single" w:sz="4" w:space="0" w:color="auto"/>
              <w:bottom w:val="single" w:sz="4" w:space="0" w:color="auto"/>
              <w:right w:val="single" w:sz="4" w:space="0" w:color="auto"/>
            </w:tcBorders>
            <w:shd w:val="clear" w:color="auto" w:fill="auto"/>
            <w:hideMark/>
          </w:tcPr>
          <w:p w14:paraId="01638F92" w14:textId="7AAF7ADD"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2</w:t>
            </w:r>
            <w:r w:rsidR="007454C4">
              <w:rPr>
                <w:rFonts w:ascii="Calibri" w:hAnsi="Calibri" w:cs="Calibri"/>
                <w:color w:val="000000"/>
                <w:sz w:val="22"/>
                <w:szCs w:val="22"/>
                <w:lang w:eastAsia="en-GB"/>
              </w:rPr>
              <w:t>3</w:t>
            </w:r>
          </w:p>
        </w:tc>
        <w:tc>
          <w:tcPr>
            <w:tcW w:w="1985" w:type="dxa"/>
            <w:tcBorders>
              <w:top w:val="nil"/>
              <w:left w:val="nil"/>
              <w:bottom w:val="single" w:sz="4" w:space="0" w:color="auto"/>
              <w:right w:val="single" w:sz="4" w:space="0" w:color="auto"/>
            </w:tcBorders>
            <w:shd w:val="clear" w:color="auto" w:fill="auto"/>
            <w:hideMark/>
          </w:tcPr>
          <w:p w14:paraId="63877382"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Royal College of Nursing </w:t>
            </w:r>
          </w:p>
        </w:tc>
        <w:tc>
          <w:tcPr>
            <w:tcW w:w="2835" w:type="dxa"/>
            <w:tcBorders>
              <w:top w:val="nil"/>
              <w:left w:val="nil"/>
              <w:bottom w:val="single" w:sz="4" w:space="0" w:color="auto"/>
              <w:right w:val="single" w:sz="4" w:space="0" w:color="auto"/>
            </w:tcBorders>
            <w:shd w:val="clear" w:color="auto" w:fill="auto"/>
            <w:hideMark/>
          </w:tcPr>
          <w:p w14:paraId="5E672728"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Diversity </w:t>
            </w:r>
          </w:p>
        </w:tc>
        <w:tc>
          <w:tcPr>
            <w:tcW w:w="2835" w:type="dxa"/>
            <w:tcBorders>
              <w:top w:val="nil"/>
              <w:left w:val="nil"/>
              <w:bottom w:val="single" w:sz="4" w:space="0" w:color="auto"/>
              <w:right w:val="single" w:sz="4" w:space="0" w:color="auto"/>
            </w:tcBorders>
            <w:shd w:val="clear" w:color="auto" w:fill="auto"/>
            <w:hideMark/>
          </w:tcPr>
          <w:p w14:paraId="3656022C"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Understanding the diverse needs of people  from the transgender community, at end of life </w:t>
            </w:r>
          </w:p>
        </w:tc>
        <w:tc>
          <w:tcPr>
            <w:tcW w:w="3261" w:type="dxa"/>
            <w:tcBorders>
              <w:top w:val="nil"/>
              <w:left w:val="nil"/>
              <w:bottom w:val="single" w:sz="4" w:space="0" w:color="auto"/>
              <w:right w:val="single" w:sz="4" w:space="0" w:color="auto"/>
            </w:tcBorders>
            <w:shd w:val="clear" w:color="auto" w:fill="auto"/>
            <w:hideMark/>
          </w:tcPr>
          <w:p w14:paraId="1C9E2741"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 We have focused on care for people with diverse needs continually but there appears to be little  in relation to this group. </w:t>
            </w:r>
          </w:p>
        </w:tc>
        <w:tc>
          <w:tcPr>
            <w:tcW w:w="3118" w:type="dxa"/>
            <w:tcBorders>
              <w:top w:val="nil"/>
              <w:left w:val="nil"/>
              <w:bottom w:val="single" w:sz="4" w:space="0" w:color="auto"/>
              <w:right w:val="single" w:sz="4" w:space="0" w:color="auto"/>
            </w:tcBorders>
            <w:shd w:val="clear" w:color="auto" w:fill="auto"/>
            <w:hideMark/>
          </w:tcPr>
          <w:p w14:paraId="7A54B736"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r>
      <w:tr w:rsidR="00E30C2B" w:rsidRPr="00980E53" w14:paraId="0EA11C26" w14:textId="77777777" w:rsidTr="007454C4">
        <w:trPr>
          <w:trHeight w:val="113"/>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20058A0E" w14:textId="37337F81"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2</w:t>
            </w:r>
            <w:r w:rsidR="007454C4">
              <w:rPr>
                <w:rFonts w:ascii="Calibri" w:hAnsi="Calibri" w:cs="Calibri"/>
                <w:color w:val="000000"/>
                <w:sz w:val="22"/>
                <w:szCs w:val="22"/>
                <w:lang w:eastAsia="en-GB"/>
              </w:rPr>
              <w:t>4</w:t>
            </w:r>
          </w:p>
        </w:tc>
        <w:tc>
          <w:tcPr>
            <w:tcW w:w="1985" w:type="dxa"/>
            <w:tcBorders>
              <w:top w:val="single" w:sz="4" w:space="0" w:color="auto"/>
              <w:left w:val="nil"/>
              <w:bottom w:val="single" w:sz="4" w:space="0" w:color="auto"/>
              <w:right w:val="single" w:sz="4" w:space="0" w:color="auto"/>
            </w:tcBorders>
            <w:shd w:val="clear" w:color="auto" w:fill="auto"/>
            <w:hideMark/>
          </w:tcPr>
          <w:p w14:paraId="0F8DF66F"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Royal College of Occupational Therapists</w:t>
            </w:r>
          </w:p>
        </w:tc>
        <w:tc>
          <w:tcPr>
            <w:tcW w:w="2835" w:type="dxa"/>
            <w:tcBorders>
              <w:top w:val="single" w:sz="4" w:space="0" w:color="auto"/>
              <w:left w:val="nil"/>
              <w:bottom w:val="single" w:sz="4" w:space="0" w:color="auto"/>
              <w:right w:val="single" w:sz="4" w:space="0" w:color="auto"/>
            </w:tcBorders>
            <w:shd w:val="clear" w:color="auto" w:fill="auto"/>
            <w:hideMark/>
          </w:tcPr>
          <w:p w14:paraId="5433AE67"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Person-centred approach focussing on the activities (occupations) that a person approaching the end of their life wants and/or needs to do.</w:t>
            </w:r>
          </w:p>
        </w:tc>
        <w:tc>
          <w:tcPr>
            <w:tcW w:w="2835" w:type="dxa"/>
            <w:tcBorders>
              <w:top w:val="single" w:sz="4" w:space="0" w:color="auto"/>
              <w:left w:val="nil"/>
              <w:bottom w:val="single" w:sz="4" w:space="0" w:color="auto"/>
              <w:right w:val="single" w:sz="4" w:space="0" w:color="auto"/>
            </w:tcBorders>
            <w:shd w:val="clear" w:color="auto" w:fill="auto"/>
            <w:hideMark/>
          </w:tcPr>
          <w:p w14:paraId="5DB69A74"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Occupational therapists have been shown to have the range of skills required to provide symptom management, assessment of holistic needs and development of support plans that are based on what matters to the individual and cover physical and mental health needs. </w:t>
            </w:r>
            <w:r w:rsidRPr="00980E53">
              <w:rPr>
                <w:rFonts w:ascii="Calibri" w:hAnsi="Calibri" w:cs="Calibri"/>
                <w:color w:val="000000"/>
                <w:sz w:val="22"/>
                <w:szCs w:val="22"/>
                <w:lang w:eastAsia="en-GB"/>
              </w:rPr>
              <w:br/>
              <w:t xml:space="preserve">Palliative care is considered as an approach whereby the </w:t>
            </w:r>
            <w:r w:rsidRPr="00980E53">
              <w:rPr>
                <w:rFonts w:ascii="Calibri" w:hAnsi="Calibri" w:cs="Calibri"/>
                <w:color w:val="000000"/>
                <w:sz w:val="22"/>
                <w:szCs w:val="22"/>
                <w:lang w:eastAsia="en-GB"/>
              </w:rPr>
              <w:lastRenderedPageBreak/>
              <w:t>person's physical, psychosocial and spiritual needs are considered.</w:t>
            </w:r>
            <w:r w:rsidRPr="00980E53">
              <w:rPr>
                <w:rFonts w:ascii="Calibri" w:hAnsi="Calibri" w:cs="Calibri"/>
                <w:color w:val="000000"/>
                <w:sz w:val="22"/>
                <w:szCs w:val="22"/>
                <w:lang w:eastAsia="en-GB"/>
              </w:rPr>
              <w:br/>
              <w:t xml:space="preserve"> Occupational therapists have a unique role within palliative care as their dual training in physical and mental health enables them to support people through their illness and any resulting disability.</w:t>
            </w:r>
            <w:r w:rsidRPr="00980E53">
              <w:rPr>
                <w:rFonts w:ascii="Calibri" w:hAnsi="Calibri" w:cs="Calibri"/>
                <w:color w:val="000000"/>
                <w:sz w:val="22"/>
                <w:szCs w:val="22"/>
                <w:lang w:eastAsia="en-GB"/>
              </w:rPr>
              <w:br/>
              <w:t xml:space="preserve">In recent years there has been an increased awareness of the importance of palliative rehabilitation as an aspect of palliative care. </w:t>
            </w:r>
            <w:r w:rsidRPr="00980E53">
              <w:rPr>
                <w:rFonts w:ascii="Calibri" w:hAnsi="Calibri" w:cs="Calibri"/>
                <w:color w:val="000000"/>
                <w:sz w:val="22"/>
                <w:szCs w:val="22"/>
                <w:lang w:eastAsia="en-GB"/>
              </w:rPr>
              <w:br/>
              <w:t xml:space="preserve">Palliative rehabilitation is a whole-team philosophy for use with people at end of life which integrates rehabilitation, enablement and self-management. It ensures that the individual is supported in living life as fully and meaningfully as possible, until the end of life. </w:t>
            </w:r>
            <w:r w:rsidRPr="00980E53">
              <w:rPr>
                <w:rFonts w:ascii="Calibri" w:hAnsi="Calibri" w:cs="Calibri"/>
                <w:color w:val="000000"/>
                <w:sz w:val="22"/>
                <w:szCs w:val="22"/>
                <w:lang w:eastAsia="en-GB"/>
              </w:rPr>
              <w:br/>
              <w:t xml:space="preserve">This aligns well with occupational therapy's core philosophy of enabling and enhancing a person's engagement in meaningful and purposeful occupations </w:t>
            </w:r>
            <w:r w:rsidRPr="00980E53">
              <w:rPr>
                <w:rFonts w:ascii="Calibri" w:hAnsi="Calibri" w:cs="Calibri"/>
                <w:color w:val="000000"/>
                <w:sz w:val="22"/>
                <w:szCs w:val="22"/>
                <w:lang w:eastAsia="en-GB"/>
              </w:rPr>
              <w:lastRenderedPageBreak/>
              <w:t>to improve their health and well-being.</w:t>
            </w:r>
          </w:p>
        </w:tc>
        <w:tc>
          <w:tcPr>
            <w:tcW w:w="3261" w:type="dxa"/>
            <w:tcBorders>
              <w:top w:val="single" w:sz="4" w:space="0" w:color="auto"/>
              <w:left w:val="nil"/>
              <w:bottom w:val="single" w:sz="4" w:space="0" w:color="auto"/>
              <w:right w:val="single" w:sz="4" w:space="0" w:color="auto"/>
            </w:tcBorders>
            <w:shd w:val="clear" w:color="auto" w:fill="auto"/>
            <w:hideMark/>
          </w:tcPr>
          <w:p w14:paraId="415049B4" w14:textId="1E401F63" w:rsidR="00E30C2B" w:rsidRPr="00980E53" w:rsidRDefault="00E30C2B" w:rsidP="00980E53">
            <w:pPr>
              <w:spacing w:after="240"/>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Position statement from World Federation of Occupational Therapists (WFOT):</w:t>
            </w:r>
            <w:r w:rsidRPr="00980E53">
              <w:rPr>
                <w:rFonts w:ascii="Calibri" w:hAnsi="Calibri" w:cs="Calibri"/>
                <w:color w:val="000000"/>
                <w:sz w:val="22"/>
                <w:szCs w:val="22"/>
                <w:lang w:eastAsia="en-GB"/>
              </w:rPr>
              <w:br/>
            </w:r>
            <w:r w:rsidRPr="00980E53">
              <w:rPr>
                <w:rFonts w:ascii="Calibri" w:hAnsi="Calibri" w:cs="Calibri"/>
                <w:color w:val="000000"/>
                <w:sz w:val="22"/>
                <w:szCs w:val="22"/>
                <w:lang w:eastAsia="en-GB"/>
              </w:rPr>
              <w:br/>
              <w:t xml:space="preserve">Death is an unavoidable and natural conclusion of life, and occupational therapy practitioners have a unique role in supporting participation in desired occupations for people who are dying and their families. </w:t>
            </w:r>
            <w:r w:rsidRPr="00980E53">
              <w:rPr>
                <w:rFonts w:ascii="Calibri" w:hAnsi="Calibri" w:cs="Calibri"/>
                <w:color w:val="000000"/>
                <w:sz w:val="22"/>
                <w:szCs w:val="22"/>
                <w:lang w:eastAsia="en-GB"/>
              </w:rPr>
              <w:br/>
            </w:r>
            <w:r w:rsidRPr="00980E53">
              <w:rPr>
                <w:rFonts w:ascii="Calibri" w:hAnsi="Calibri" w:cs="Calibri"/>
                <w:color w:val="000000"/>
                <w:sz w:val="22"/>
                <w:szCs w:val="22"/>
                <w:lang w:eastAsia="en-GB"/>
              </w:rPr>
              <w:br/>
              <w:t xml:space="preserve">Occupational therapy </w:t>
            </w:r>
            <w:r w:rsidRPr="00980E53">
              <w:rPr>
                <w:rFonts w:ascii="Calibri" w:hAnsi="Calibri" w:cs="Calibri"/>
                <w:color w:val="000000"/>
                <w:sz w:val="22"/>
                <w:szCs w:val="22"/>
                <w:lang w:eastAsia="en-GB"/>
              </w:rPr>
              <w:lastRenderedPageBreak/>
              <w:t xml:space="preserve">practitioners understand the transactional relationship between person, environment, and occupation to support ongoing performance in desired occupations that promote quality of life for people who are dying, as well as for their loved ones (Pickens, O’Reilly, &amp; Sharp, 2010). </w:t>
            </w:r>
            <w:r w:rsidRPr="00980E53">
              <w:rPr>
                <w:rFonts w:ascii="Calibri" w:hAnsi="Calibri" w:cs="Calibri"/>
                <w:color w:val="000000"/>
                <w:sz w:val="22"/>
                <w:szCs w:val="22"/>
                <w:lang w:eastAsia="en-GB"/>
              </w:rPr>
              <w:br/>
              <w:t xml:space="preserve">Regardless of clients’ life expectancy, occupational therapists provide a unique service that enables function,comfort, safety, autonomy, dignity, and social participation through engagement in occupation. </w:t>
            </w:r>
            <w:r w:rsidRPr="00980E53">
              <w:rPr>
                <w:rFonts w:ascii="Calibri" w:hAnsi="Calibri" w:cs="Calibri"/>
                <w:color w:val="000000"/>
                <w:sz w:val="22"/>
                <w:szCs w:val="22"/>
                <w:lang w:eastAsia="en-GB"/>
              </w:rPr>
              <w:br/>
              <w:t>https://wfot.org/assets/resources/Occupational-Therapy-in-End-of-Life-Care.pdf</w:t>
            </w:r>
            <w:r w:rsidRPr="00980E53">
              <w:rPr>
                <w:rFonts w:ascii="Calibri" w:hAnsi="Calibri" w:cs="Calibri"/>
                <w:color w:val="000000"/>
                <w:sz w:val="22"/>
                <w:szCs w:val="22"/>
                <w:lang w:eastAsia="en-GB"/>
              </w:rPr>
              <w:br/>
              <w:t>Measuring the Efficacy of Occupational Therapy in End-of-Life Care: A Scoping Review: https://www.ncbi.nlm.nih.gov/pmc/articles/PMC7018467/</w:t>
            </w:r>
            <w:r w:rsidRPr="00980E53">
              <w:rPr>
                <w:rFonts w:ascii="Calibri" w:hAnsi="Calibri" w:cs="Calibri"/>
                <w:color w:val="000000"/>
                <w:sz w:val="22"/>
                <w:szCs w:val="22"/>
                <w:lang w:eastAsia="en-GB"/>
              </w:rPr>
              <w:br/>
              <w:t>Professional perspectives of rehabilitative palliative care: https://www.hospiceuk.org/what-we-offer/clinical-and-care-support/rehabilitative-palliative-care/professional-perspectives-of-rehabilitative-palliative-care/palliative-care-occupational-</w:t>
            </w:r>
            <w:r w:rsidRPr="00980E53">
              <w:rPr>
                <w:rFonts w:ascii="Calibri" w:hAnsi="Calibri" w:cs="Calibri"/>
                <w:color w:val="000000"/>
                <w:sz w:val="22"/>
                <w:szCs w:val="22"/>
                <w:lang w:eastAsia="en-GB"/>
              </w:rPr>
              <w:lastRenderedPageBreak/>
              <w:t>therapist</w:t>
            </w:r>
            <w:r w:rsidRPr="00980E53">
              <w:rPr>
                <w:rFonts w:ascii="Calibri" w:hAnsi="Calibri" w:cs="Calibri"/>
                <w:color w:val="000000"/>
                <w:sz w:val="22"/>
                <w:szCs w:val="22"/>
                <w:lang w:eastAsia="en-GB"/>
              </w:rPr>
              <w:br/>
              <w:t xml:space="preserve">Improvement Hub » The Route to Success in End of Life Care – Achieving Quality for Occupational Therapy: </w:t>
            </w:r>
            <w:r w:rsidRPr="00980E53">
              <w:rPr>
                <w:rFonts w:ascii="Calibri" w:hAnsi="Calibri" w:cs="Calibri"/>
                <w:color w:val="000000"/>
                <w:sz w:val="22"/>
                <w:szCs w:val="22"/>
                <w:lang w:eastAsia="en-GB"/>
              </w:rPr>
              <w:br/>
              <w:t>https://www.england.nhs.uk/improvement-hub/publication/the-route-to-success-in-end-of-life-care-achieving-quality-for-occupational-therapy/</w:t>
            </w:r>
          </w:p>
        </w:tc>
        <w:tc>
          <w:tcPr>
            <w:tcW w:w="3118" w:type="dxa"/>
            <w:tcBorders>
              <w:top w:val="single" w:sz="4" w:space="0" w:color="auto"/>
              <w:left w:val="nil"/>
              <w:bottom w:val="single" w:sz="4" w:space="0" w:color="auto"/>
              <w:right w:val="single" w:sz="4" w:space="0" w:color="auto"/>
            </w:tcBorders>
            <w:shd w:val="clear" w:color="auto" w:fill="auto"/>
            <w:hideMark/>
          </w:tcPr>
          <w:p w14:paraId="40285801"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 </w:t>
            </w:r>
          </w:p>
        </w:tc>
      </w:tr>
      <w:tr w:rsidR="00E30C2B" w:rsidRPr="00980E53" w14:paraId="01224387" w14:textId="77777777" w:rsidTr="007454C4">
        <w:trPr>
          <w:trHeight w:val="558"/>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55C18DC2" w14:textId="58D2E41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2</w:t>
            </w:r>
            <w:r w:rsidR="007454C4">
              <w:rPr>
                <w:rFonts w:ascii="Calibri" w:hAnsi="Calibri" w:cs="Calibri"/>
                <w:color w:val="000000"/>
                <w:sz w:val="22"/>
                <w:szCs w:val="22"/>
                <w:lang w:eastAsia="en-GB"/>
              </w:rPr>
              <w:t>5</w:t>
            </w:r>
          </w:p>
        </w:tc>
        <w:tc>
          <w:tcPr>
            <w:tcW w:w="1985" w:type="dxa"/>
            <w:tcBorders>
              <w:top w:val="single" w:sz="4" w:space="0" w:color="auto"/>
              <w:left w:val="nil"/>
              <w:bottom w:val="single" w:sz="4" w:space="0" w:color="auto"/>
              <w:right w:val="single" w:sz="4" w:space="0" w:color="auto"/>
            </w:tcBorders>
            <w:shd w:val="clear" w:color="auto" w:fill="auto"/>
            <w:hideMark/>
          </w:tcPr>
          <w:p w14:paraId="7D682EE7"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SCM7</w:t>
            </w:r>
          </w:p>
        </w:tc>
        <w:tc>
          <w:tcPr>
            <w:tcW w:w="2835" w:type="dxa"/>
            <w:tcBorders>
              <w:top w:val="single" w:sz="4" w:space="0" w:color="auto"/>
              <w:left w:val="nil"/>
              <w:bottom w:val="single" w:sz="4" w:space="0" w:color="auto"/>
              <w:right w:val="single" w:sz="4" w:space="0" w:color="auto"/>
            </w:tcBorders>
            <w:shd w:val="clear" w:color="auto" w:fill="auto"/>
            <w:hideMark/>
          </w:tcPr>
          <w:p w14:paraId="20DC558C"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Assessing and acting on holistic needs</w:t>
            </w:r>
          </w:p>
        </w:tc>
        <w:tc>
          <w:tcPr>
            <w:tcW w:w="2835" w:type="dxa"/>
            <w:tcBorders>
              <w:top w:val="single" w:sz="4" w:space="0" w:color="auto"/>
              <w:left w:val="nil"/>
              <w:bottom w:val="single" w:sz="4" w:space="0" w:color="auto"/>
              <w:right w:val="single" w:sz="4" w:space="0" w:color="auto"/>
            </w:tcBorders>
            <w:shd w:val="clear" w:color="auto" w:fill="auto"/>
            <w:hideMark/>
          </w:tcPr>
          <w:p w14:paraId="3FCA98A0"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Holistic needs assessment (HNA) has been part of cancer guidance since NICE 2004 (supportive care for adults with cancer). However, even now the implementation of HNA and the means of carrying it out, are variable and often almost entirely missing in secondary and tertiary level care. NICE NG 142 highlighted this area as a gap, although it stopped short of recommending specific technologies for doing HNA.</w:t>
            </w:r>
            <w:r w:rsidRPr="00980E53">
              <w:rPr>
                <w:rFonts w:ascii="Calibri" w:hAnsi="Calibri" w:cs="Calibri"/>
                <w:color w:val="000000"/>
                <w:sz w:val="22"/>
                <w:szCs w:val="22"/>
                <w:lang w:eastAsia="en-GB"/>
              </w:rPr>
              <w:br/>
              <w:t xml:space="preserve">What is also needed are more uniform ways of responding to identified unmet holist needs, ie to </w:t>
            </w:r>
            <w:r w:rsidRPr="00980E53">
              <w:rPr>
                <w:rFonts w:ascii="Calibri" w:hAnsi="Calibri" w:cs="Calibri"/>
                <w:color w:val="000000"/>
                <w:sz w:val="22"/>
                <w:szCs w:val="22"/>
                <w:lang w:eastAsia="en-GB"/>
              </w:rPr>
              <w:lastRenderedPageBreak/>
              <w:t>avoid/reduce postcode lottery.</w:t>
            </w:r>
          </w:p>
        </w:tc>
        <w:tc>
          <w:tcPr>
            <w:tcW w:w="3261" w:type="dxa"/>
            <w:tcBorders>
              <w:top w:val="single" w:sz="4" w:space="0" w:color="auto"/>
              <w:left w:val="nil"/>
              <w:bottom w:val="single" w:sz="4" w:space="0" w:color="auto"/>
              <w:right w:val="single" w:sz="4" w:space="0" w:color="auto"/>
            </w:tcBorders>
            <w:shd w:val="clear" w:color="auto" w:fill="auto"/>
            <w:hideMark/>
          </w:tcPr>
          <w:p w14:paraId="5A4E17E0"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Identifying and responding to unmet holistic needs could bring quicker relief to people who need help in EOL, as well as their carers. HNA can be done on paper or electronically to ease the workload on HCPs. It is likely to be cost-neutral to NHS, as although more unmet needs may be identified, it is likely that meeting these earlier can mitigate harmful and costly complications such as urgent admissions.</w:t>
            </w:r>
          </w:p>
        </w:tc>
        <w:tc>
          <w:tcPr>
            <w:tcW w:w="3118" w:type="dxa"/>
            <w:tcBorders>
              <w:top w:val="single" w:sz="4" w:space="0" w:color="auto"/>
              <w:left w:val="nil"/>
              <w:bottom w:val="single" w:sz="4" w:space="0" w:color="auto"/>
              <w:right w:val="single" w:sz="4" w:space="0" w:color="auto"/>
            </w:tcBorders>
            <w:shd w:val="clear" w:color="auto" w:fill="auto"/>
            <w:hideMark/>
          </w:tcPr>
          <w:p w14:paraId="00F6DFD8"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See evidence base for NG142 - Rec 1.2</w:t>
            </w:r>
            <w:r w:rsidRPr="00980E53">
              <w:rPr>
                <w:rFonts w:ascii="Calibri" w:hAnsi="Calibri" w:cs="Calibri"/>
                <w:color w:val="000000"/>
                <w:sz w:val="22"/>
                <w:szCs w:val="22"/>
                <w:lang w:eastAsia="en-GB"/>
              </w:rPr>
              <w:br/>
              <w:t>Also QS 13 (2017) – statements 3, 4, 5, 6, 7</w:t>
            </w:r>
          </w:p>
        </w:tc>
      </w:tr>
      <w:tr w:rsidR="00E30C2B" w:rsidRPr="00980E53" w14:paraId="1F1D551A" w14:textId="77777777" w:rsidTr="00511316">
        <w:trPr>
          <w:trHeight w:val="576"/>
        </w:trPr>
        <w:tc>
          <w:tcPr>
            <w:tcW w:w="703" w:type="dxa"/>
            <w:tcBorders>
              <w:top w:val="nil"/>
              <w:left w:val="single" w:sz="4" w:space="0" w:color="auto"/>
              <w:bottom w:val="single" w:sz="4" w:space="0" w:color="auto"/>
              <w:right w:val="single" w:sz="4" w:space="0" w:color="auto"/>
            </w:tcBorders>
            <w:shd w:val="clear" w:color="auto" w:fill="auto"/>
            <w:hideMark/>
          </w:tcPr>
          <w:p w14:paraId="1A8536F3" w14:textId="6BB0F811" w:rsidR="00E30C2B" w:rsidRPr="00980E53" w:rsidRDefault="007454C4" w:rsidP="00980E53">
            <w:pPr>
              <w:rPr>
                <w:rFonts w:ascii="Calibri" w:hAnsi="Calibri" w:cs="Calibri"/>
                <w:color w:val="000000"/>
                <w:sz w:val="22"/>
                <w:szCs w:val="22"/>
                <w:lang w:eastAsia="en-GB"/>
              </w:rPr>
            </w:pPr>
            <w:r>
              <w:rPr>
                <w:rFonts w:ascii="Calibri" w:hAnsi="Calibri" w:cs="Calibri"/>
                <w:color w:val="000000"/>
                <w:sz w:val="22"/>
                <w:szCs w:val="22"/>
                <w:lang w:eastAsia="en-GB"/>
              </w:rPr>
              <w:t>26</w:t>
            </w:r>
          </w:p>
        </w:tc>
        <w:tc>
          <w:tcPr>
            <w:tcW w:w="1985" w:type="dxa"/>
            <w:tcBorders>
              <w:top w:val="nil"/>
              <w:left w:val="nil"/>
              <w:bottom w:val="single" w:sz="4" w:space="0" w:color="auto"/>
              <w:right w:val="single" w:sz="4" w:space="0" w:color="auto"/>
            </w:tcBorders>
            <w:shd w:val="clear" w:color="auto" w:fill="auto"/>
            <w:hideMark/>
          </w:tcPr>
          <w:p w14:paraId="0399BA26"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Society of British Neurological Surgeons (SBNS)</w:t>
            </w:r>
          </w:p>
        </w:tc>
        <w:tc>
          <w:tcPr>
            <w:tcW w:w="2835" w:type="dxa"/>
            <w:tcBorders>
              <w:top w:val="nil"/>
              <w:left w:val="nil"/>
              <w:bottom w:val="single" w:sz="4" w:space="0" w:color="auto"/>
              <w:right w:val="single" w:sz="4" w:space="0" w:color="auto"/>
            </w:tcBorders>
            <w:shd w:val="clear" w:color="auto" w:fill="auto"/>
            <w:hideMark/>
          </w:tcPr>
          <w:p w14:paraId="3B86EB11"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Person centred care</w:t>
            </w:r>
          </w:p>
        </w:tc>
        <w:tc>
          <w:tcPr>
            <w:tcW w:w="2835" w:type="dxa"/>
            <w:tcBorders>
              <w:top w:val="nil"/>
              <w:left w:val="nil"/>
              <w:bottom w:val="single" w:sz="4" w:space="0" w:color="auto"/>
              <w:right w:val="single" w:sz="4" w:space="0" w:color="auto"/>
            </w:tcBorders>
            <w:shd w:val="clear" w:color="auto" w:fill="auto"/>
            <w:hideMark/>
          </w:tcPr>
          <w:p w14:paraId="41F4CBE9"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Individual needs are variable</w:t>
            </w:r>
          </w:p>
        </w:tc>
        <w:tc>
          <w:tcPr>
            <w:tcW w:w="3261" w:type="dxa"/>
            <w:tcBorders>
              <w:top w:val="nil"/>
              <w:left w:val="nil"/>
              <w:bottom w:val="single" w:sz="4" w:space="0" w:color="auto"/>
              <w:right w:val="single" w:sz="4" w:space="0" w:color="auto"/>
            </w:tcBorders>
            <w:shd w:val="clear" w:color="auto" w:fill="auto"/>
            <w:hideMark/>
          </w:tcPr>
          <w:p w14:paraId="673F703A"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Seamless care </w:t>
            </w:r>
          </w:p>
        </w:tc>
        <w:tc>
          <w:tcPr>
            <w:tcW w:w="3118" w:type="dxa"/>
            <w:tcBorders>
              <w:top w:val="nil"/>
              <w:left w:val="nil"/>
              <w:bottom w:val="single" w:sz="4" w:space="0" w:color="auto"/>
              <w:right w:val="single" w:sz="4" w:space="0" w:color="auto"/>
            </w:tcBorders>
            <w:shd w:val="clear" w:color="auto" w:fill="auto"/>
            <w:hideMark/>
          </w:tcPr>
          <w:p w14:paraId="07C13EF6"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r>
      <w:tr w:rsidR="00E30C2B" w:rsidRPr="00980E53" w14:paraId="6B4D6ACD" w14:textId="77777777" w:rsidTr="00511316">
        <w:trPr>
          <w:trHeight w:val="1440"/>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435693D9" w14:textId="43CAB3D9" w:rsidR="00E30C2B" w:rsidRPr="00980E53" w:rsidRDefault="007454C4" w:rsidP="00980E53">
            <w:pPr>
              <w:rPr>
                <w:rFonts w:ascii="Calibri" w:hAnsi="Calibri" w:cs="Calibri"/>
                <w:color w:val="000000"/>
                <w:sz w:val="22"/>
                <w:szCs w:val="22"/>
                <w:lang w:eastAsia="en-GB"/>
              </w:rPr>
            </w:pPr>
            <w:r>
              <w:rPr>
                <w:rFonts w:ascii="Calibri" w:hAnsi="Calibri" w:cs="Calibri"/>
                <w:color w:val="000000"/>
                <w:sz w:val="22"/>
                <w:szCs w:val="22"/>
                <w:lang w:eastAsia="en-GB"/>
              </w:rPr>
              <w:t>27</w:t>
            </w:r>
          </w:p>
        </w:tc>
        <w:tc>
          <w:tcPr>
            <w:tcW w:w="1985" w:type="dxa"/>
            <w:tcBorders>
              <w:top w:val="single" w:sz="4" w:space="0" w:color="auto"/>
              <w:left w:val="nil"/>
              <w:bottom w:val="single" w:sz="4" w:space="0" w:color="auto"/>
              <w:right w:val="single" w:sz="4" w:space="0" w:color="auto"/>
            </w:tcBorders>
            <w:shd w:val="clear" w:color="auto" w:fill="auto"/>
            <w:hideMark/>
          </w:tcPr>
          <w:p w14:paraId="6B72B7A8" w14:textId="2EF0CCBD" w:rsidR="00E30C2B" w:rsidRPr="00980E53" w:rsidRDefault="007454C4" w:rsidP="00980E53">
            <w:pPr>
              <w:rPr>
                <w:rFonts w:ascii="Calibri" w:hAnsi="Calibri" w:cs="Calibri"/>
                <w:color w:val="000000"/>
                <w:sz w:val="22"/>
                <w:szCs w:val="22"/>
                <w:lang w:eastAsia="en-GB"/>
              </w:rPr>
            </w:pPr>
            <w:r>
              <w:rPr>
                <w:rFonts w:ascii="Calibri" w:hAnsi="Calibri" w:cs="Calibri"/>
                <w:color w:val="000000"/>
                <w:sz w:val="22"/>
                <w:szCs w:val="22"/>
                <w:lang w:eastAsia="en-GB"/>
              </w:rPr>
              <w:t>SCM5</w:t>
            </w:r>
          </w:p>
        </w:tc>
        <w:tc>
          <w:tcPr>
            <w:tcW w:w="2835" w:type="dxa"/>
            <w:tcBorders>
              <w:top w:val="single" w:sz="4" w:space="0" w:color="auto"/>
              <w:left w:val="nil"/>
              <w:bottom w:val="single" w:sz="4" w:space="0" w:color="auto"/>
              <w:right w:val="single" w:sz="4" w:space="0" w:color="auto"/>
            </w:tcBorders>
            <w:shd w:val="clear" w:color="auto" w:fill="auto"/>
            <w:hideMark/>
          </w:tcPr>
          <w:p w14:paraId="2AFCA157"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Assessing holistic needs</w:t>
            </w:r>
          </w:p>
        </w:tc>
        <w:tc>
          <w:tcPr>
            <w:tcW w:w="2835" w:type="dxa"/>
            <w:tcBorders>
              <w:top w:val="single" w:sz="4" w:space="0" w:color="auto"/>
              <w:left w:val="nil"/>
              <w:bottom w:val="single" w:sz="4" w:space="0" w:color="auto"/>
              <w:right w:val="single" w:sz="4" w:space="0" w:color="auto"/>
            </w:tcBorders>
            <w:shd w:val="clear" w:color="auto" w:fill="auto"/>
            <w:hideMark/>
          </w:tcPr>
          <w:p w14:paraId="38C66371"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This one comes towards the start of the guideline and then feeds in to multipractitioner care because it will identify the practitioners who need to be involved or asked for their input.</w:t>
            </w:r>
          </w:p>
        </w:tc>
        <w:tc>
          <w:tcPr>
            <w:tcW w:w="3261" w:type="dxa"/>
            <w:tcBorders>
              <w:top w:val="single" w:sz="4" w:space="0" w:color="auto"/>
              <w:left w:val="nil"/>
              <w:bottom w:val="single" w:sz="4" w:space="0" w:color="auto"/>
              <w:right w:val="single" w:sz="4" w:space="0" w:color="auto"/>
            </w:tcBorders>
            <w:shd w:val="clear" w:color="auto" w:fill="auto"/>
            <w:hideMark/>
          </w:tcPr>
          <w:p w14:paraId="2DE1C1EA"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A meaningful and useful needs assessment requires a skilled practitioner to undertake it. When done well it will ultimately save time by identifying who else should be involved and help to decision making on places of care. It will also identify those important to the person so they can be provided with support.</w:t>
            </w:r>
            <w:r w:rsidRPr="00980E53">
              <w:rPr>
                <w:rFonts w:ascii="Calibri" w:hAnsi="Calibri" w:cs="Calibri"/>
                <w:color w:val="000000"/>
                <w:sz w:val="22"/>
                <w:szCs w:val="22"/>
                <w:lang w:eastAsia="en-GB"/>
              </w:rPr>
              <w:br/>
              <w:t>Holistic assessment leads on to care planning.</w:t>
            </w:r>
          </w:p>
        </w:tc>
        <w:tc>
          <w:tcPr>
            <w:tcW w:w="3118" w:type="dxa"/>
            <w:tcBorders>
              <w:top w:val="single" w:sz="4" w:space="0" w:color="auto"/>
              <w:left w:val="nil"/>
              <w:bottom w:val="single" w:sz="4" w:space="0" w:color="auto"/>
              <w:right w:val="single" w:sz="4" w:space="0" w:color="auto"/>
            </w:tcBorders>
            <w:shd w:val="clear" w:color="auto" w:fill="auto"/>
            <w:hideMark/>
          </w:tcPr>
          <w:p w14:paraId="48D8FC02"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r>
      <w:tr w:rsidR="00E30C2B" w:rsidRPr="00980E53" w14:paraId="33E88D82" w14:textId="77777777" w:rsidTr="00511316">
        <w:trPr>
          <w:trHeight w:val="1440"/>
        </w:trPr>
        <w:tc>
          <w:tcPr>
            <w:tcW w:w="703" w:type="dxa"/>
            <w:tcBorders>
              <w:top w:val="nil"/>
              <w:left w:val="single" w:sz="4" w:space="0" w:color="auto"/>
              <w:bottom w:val="single" w:sz="4" w:space="0" w:color="auto"/>
              <w:right w:val="single" w:sz="4" w:space="0" w:color="auto"/>
            </w:tcBorders>
            <w:shd w:val="clear" w:color="auto" w:fill="auto"/>
            <w:hideMark/>
          </w:tcPr>
          <w:p w14:paraId="1407198F" w14:textId="679D55E5" w:rsidR="00E30C2B" w:rsidRPr="00980E53" w:rsidRDefault="007454C4" w:rsidP="00980E53">
            <w:pPr>
              <w:rPr>
                <w:rFonts w:ascii="Calibri" w:hAnsi="Calibri" w:cs="Calibri"/>
                <w:color w:val="000000"/>
                <w:sz w:val="22"/>
                <w:szCs w:val="22"/>
                <w:lang w:eastAsia="en-GB"/>
              </w:rPr>
            </w:pPr>
            <w:r>
              <w:rPr>
                <w:rFonts w:ascii="Calibri" w:hAnsi="Calibri" w:cs="Calibri"/>
                <w:color w:val="000000"/>
                <w:sz w:val="22"/>
                <w:szCs w:val="22"/>
                <w:lang w:eastAsia="en-GB"/>
              </w:rPr>
              <w:t>28</w:t>
            </w:r>
          </w:p>
        </w:tc>
        <w:tc>
          <w:tcPr>
            <w:tcW w:w="1985" w:type="dxa"/>
            <w:tcBorders>
              <w:top w:val="nil"/>
              <w:left w:val="nil"/>
              <w:bottom w:val="single" w:sz="4" w:space="0" w:color="auto"/>
              <w:right w:val="single" w:sz="4" w:space="0" w:color="auto"/>
            </w:tcBorders>
            <w:shd w:val="clear" w:color="auto" w:fill="auto"/>
            <w:hideMark/>
          </w:tcPr>
          <w:p w14:paraId="6F6C49C1"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SCM6</w:t>
            </w:r>
          </w:p>
        </w:tc>
        <w:tc>
          <w:tcPr>
            <w:tcW w:w="2835" w:type="dxa"/>
            <w:tcBorders>
              <w:top w:val="nil"/>
              <w:left w:val="nil"/>
              <w:bottom w:val="single" w:sz="4" w:space="0" w:color="auto"/>
              <w:right w:val="single" w:sz="4" w:space="0" w:color="auto"/>
            </w:tcBorders>
            <w:shd w:val="clear" w:color="auto" w:fill="auto"/>
            <w:hideMark/>
          </w:tcPr>
          <w:p w14:paraId="285663E8"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If it is thought that an adult is approaching the end of their life, carry out an initial holistic needs assessment with the person and document this.</w:t>
            </w:r>
          </w:p>
        </w:tc>
        <w:tc>
          <w:tcPr>
            <w:tcW w:w="2835" w:type="dxa"/>
            <w:tcBorders>
              <w:top w:val="nil"/>
              <w:left w:val="nil"/>
              <w:bottom w:val="single" w:sz="4" w:space="0" w:color="auto"/>
              <w:right w:val="single" w:sz="4" w:space="0" w:color="auto"/>
            </w:tcBorders>
            <w:shd w:val="clear" w:color="auto" w:fill="auto"/>
            <w:hideMark/>
          </w:tcPr>
          <w:p w14:paraId="15437940"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This will enable the right support to be provided when it is needed.</w:t>
            </w:r>
          </w:p>
        </w:tc>
        <w:tc>
          <w:tcPr>
            <w:tcW w:w="3261" w:type="dxa"/>
            <w:tcBorders>
              <w:top w:val="nil"/>
              <w:left w:val="nil"/>
              <w:bottom w:val="single" w:sz="4" w:space="0" w:color="auto"/>
              <w:right w:val="single" w:sz="4" w:space="0" w:color="auto"/>
            </w:tcBorders>
            <w:shd w:val="clear" w:color="auto" w:fill="auto"/>
            <w:hideMark/>
          </w:tcPr>
          <w:p w14:paraId="588F480B"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Provision of needs assessment may be patchy and people may fall through the net. Links with personalised care planning and NHS Long Term Plan</w:t>
            </w:r>
          </w:p>
        </w:tc>
        <w:tc>
          <w:tcPr>
            <w:tcW w:w="3118" w:type="dxa"/>
            <w:tcBorders>
              <w:top w:val="nil"/>
              <w:left w:val="nil"/>
              <w:bottom w:val="single" w:sz="4" w:space="0" w:color="auto"/>
              <w:right w:val="single" w:sz="4" w:space="0" w:color="auto"/>
            </w:tcBorders>
            <w:shd w:val="clear" w:color="auto" w:fill="auto"/>
            <w:hideMark/>
          </w:tcPr>
          <w:p w14:paraId="0BCBA5E4"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Needs assessment is being developed by a number of workstreams eg frailty, cancer, personalised care and support planning</w:t>
            </w:r>
          </w:p>
        </w:tc>
      </w:tr>
      <w:tr w:rsidR="00E30C2B" w:rsidRPr="00980E53" w14:paraId="15F84EF8" w14:textId="77777777" w:rsidTr="00511316">
        <w:trPr>
          <w:trHeight w:val="2016"/>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7B898ED0" w14:textId="19FDEF7E" w:rsidR="00E30C2B" w:rsidRPr="00980E53" w:rsidRDefault="007454C4" w:rsidP="00980E53">
            <w:pPr>
              <w:rPr>
                <w:rFonts w:ascii="Calibri" w:hAnsi="Calibri" w:cs="Calibri"/>
                <w:color w:val="000000"/>
                <w:sz w:val="22"/>
                <w:szCs w:val="22"/>
                <w:lang w:eastAsia="en-GB"/>
              </w:rPr>
            </w:pPr>
            <w:r>
              <w:rPr>
                <w:rFonts w:ascii="Calibri" w:hAnsi="Calibri" w:cs="Calibri"/>
                <w:color w:val="000000"/>
                <w:sz w:val="22"/>
                <w:szCs w:val="22"/>
                <w:lang w:eastAsia="en-GB"/>
              </w:rPr>
              <w:t>29</w:t>
            </w:r>
          </w:p>
        </w:tc>
        <w:tc>
          <w:tcPr>
            <w:tcW w:w="1985" w:type="dxa"/>
            <w:tcBorders>
              <w:top w:val="single" w:sz="4" w:space="0" w:color="auto"/>
              <w:left w:val="nil"/>
              <w:bottom w:val="single" w:sz="4" w:space="0" w:color="auto"/>
              <w:right w:val="single" w:sz="4" w:space="0" w:color="auto"/>
            </w:tcBorders>
            <w:shd w:val="clear" w:color="auto" w:fill="auto"/>
            <w:hideMark/>
          </w:tcPr>
          <w:p w14:paraId="6738B28D"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The British Pain Society </w:t>
            </w:r>
          </w:p>
        </w:tc>
        <w:tc>
          <w:tcPr>
            <w:tcW w:w="2835" w:type="dxa"/>
            <w:tcBorders>
              <w:top w:val="single" w:sz="4" w:space="0" w:color="auto"/>
              <w:left w:val="nil"/>
              <w:bottom w:val="single" w:sz="4" w:space="0" w:color="auto"/>
              <w:right w:val="single" w:sz="4" w:space="0" w:color="auto"/>
            </w:tcBorders>
            <w:shd w:val="clear" w:color="auto" w:fill="auto"/>
            <w:hideMark/>
          </w:tcPr>
          <w:p w14:paraId="0526C822"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Assessing and acting on holistic needs</w:t>
            </w:r>
          </w:p>
        </w:tc>
        <w:tc>
          <w:tcPr>
            <w:tcW w:w="2835" w:type="dxa"/>
            <w:tcBorders>
              <w:top w:val="single" w:sz="4" w:space="0" w:color="auto"/>
              <w:left w:val="nil"/>
              <w:bottom w:val="single" w:sz="4" w:space="0" w:color="auto"/>
              <w:right w:val="single" w:sz="4" w:space="0" w:color="auto"/>
            </w:tcBorders>
            <w:shd w:val="clear" w:color="auto" w:fill="auto"/>
            <w:hideMark/>
          </w:tcPr>
          <w:p w14:paraId="3BD86BF6"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Holistic needs assessment (HNA) has been part of cancer guidance since NICE 2004 (supportive care for adults with cancer). However, even now the implementation of HNA and the means of carrying it out, are variable and often almost entirely missing in </w:t>
            </w:r>
            <w:r w:rsidRPr="00980E53">
              <w:rPr>
                <w:rFonts w:ascii="Calibri" w:hAnsi="Calibri" w:cs="Calibri"/>
                <w:color w:val="000000"/>
                <w:sz w:val="22"/>
                <w:szCs w:val="22"/>
                <w:lang w:eastAsia="en-GB"/>
              </w:rPr>
              <w:lastRenderedPageBreak/>
              <w:t>secondary and tertiary level care. NICE NG 142 highlighted this area as a gap, although it stopped short of recommending specific technologies for doing HNA.</w:t>
            </w:r>
            <w:r w:rsidRPr="00980E53">
              <w:rPr>
                <w:rFonts w:ascii="Calibri" w:hAnsi="Calibri" w:cs="Calibri"/>
                <w:color w:val="000000"/>
                <w:sz w:val="22"/>
                <w:szCs w:val="22"/>
                <w:lang w:eastAsia="en-GB"/>
              </w:rPr>
              <w:br/>
              <w:t>What is also needed are more uniform ways of responding to identified unmet holist needs, ie to avoid/reduce postcode lottery.</w:t>
            </w:r>
          </w:p>
        </w:tc>
        <w:tc>
          <w:tcPr>
            <w:tcW w:w="3261" w:type="dxa"/>
            <w:tcBorders>
              <w:top w:val="single" w:sz="4" w:space="0" w:color="auto"/>
              <w:left w:val="nil"/>
              <w:bottom w:val="single" w:sz="4" w:space="0" w:color="auto"/>
              <w:right w:val="single" w:sz="4" w:space="0" w:color="auto"/>
            </w:tcBorders>
            <w:shd w:val="clear" w:color="auto" w:fill="auto"/>
            <w:hideMark/>
          </w:tcPr>
          <w:p w14:paraId="78B28B43"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 xml:space="preserve">Identifying and responding to unmet holistic needs could bring quicker relief to people who need help in EOL, as well as their carers. HNA can be done on paper or electronically to ease the workload on HCPs. It is likely to be cost-neutral to NHS, as although more unmet needs may be identified, it is likely that </w:t>
            </w:r>
            <w:r w:rsidRPr="00980E53">
              <w:rPr>
                <w:rFonts w:ascii="Calibri" w:hAnsi="Calibri" w:cs="Calibri"/>
                <w:color w:val="000000"/>
                <w:sz w:val="22"/>
                <w:szCs w:val="22"/>
                <w:lang w:eastAsia="en-GB"/>
              </w:rPr>
              <w:lastRenderedPageBreak/>
              <w:t>meeting these earlier can mitigate harmful and costly complications such as urgent admissions.</w:t>
            </w:r>
          </w:p>
        </w:tc>
        <w:tc>
          <w:tcPr>
            <w:tcW w:w="3118" w:type="dxa"/>
            <w:tcBorders>
              <w:top w:val="single" w:sz="4" w:space="0" w:color="auto"/>
              <w:left w:val="nil"/>
              <w:bottom w:val="single" w:sz="4" w:space="0" w:color="auto"/>
              <w:right w:val="single" w:sz="4" w:space="0" w:color="auto"/>
            </w:tcBorders>
            <w:shd w:val="clear" w:color="auto" w:fill="auto"/>
            <w:hideMark/>
          </w:tcPr>
          <w:p w14:paraId="749593CE"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See evidence base for NG142 - Rec 1.2</w:t>
            </w:r>
            <w:r w:rsidRPr="00980E53">
              <w:rPr>
                <w:rFonts w:ascii="Calibri" w:hAnsi="Calibri" w:cs="Calibri"/>
                <w:color w:val="000000"/>
                <w:sz w:val="22"/>
                <w:szCs w:val="22"/>
                <w:lang w:eastAsia="en-GB"/>
              </w:rPr>
              <w:br/>
              <w:t>Also QS 13 (2017) – statements 3, 4, 5, 6, 7</w:t>
            </w:r>
          </w:p>
        </w:tc>
      </w:tr>
      <w:tr w:rsidR="00E30C2B" w:rsidRPr="00980E53" w14:paraId="5A3B0C80" w14:textId="77777777" w:rsidTr="00511316">
        <w:trPr>
          <w:trHeight w:val="1152"/>
        </w:trPr>
        <w:tc>
          <w:tcPr>
            <w:tcW w:w="703" w:type="dxa"/>
            <w:tcBorders>
              <w:top w:val="nil"/>
              <w:left w:val="single" w:sz="4" w:space="0" w:color="auto"/>
              <w:bottom w:val="single" w:sz="4" w:space="0" w:color="auto"/>
              <w:right w:val="single" w:sz="4" w:space="0" w:color="auto"/>
            </w:tcBorders>
            <w:shd w:val="clear" w:color="auto" w:fill="auto"/>
            <w:hideMark/>
          </w:tcPr>
          <w:p w14:paraId="71FA319E" w14:textId="5CD99EDF"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3</w:t>
            </w:r>
            <w:r w:rsidR="007454C4">
              <w:rPr>
                <w:rFonts w:ascii="Calibri" w:hAnsi="Calibri" w:cs="Calibri"/>
                <w:color w:val="000000"/>
                <w:sz w:val="22"/>
                <w:szCs w:val="22"/>
                <w:lang w:eastAsia="en-GB"/>
              </w:rPr>
              <w:t>0</w:t>
            </w:r>
          </w:p>
        </w:tc>
        <w:tc>
          <w:tcPr>
            <w:tcW w:w="1985" w:type="dxa"/>
            <w:tcBorders>
              <w:top w:val="nil"/>
              <w:left w:val="nil"/>
              <w:bottom w:val="single" w:sz="4" w:space="0" w:color="auto"/>
              <w:right w:val="single" w:sz="4" w:space="0" w:color="auto"/>
            </w:tcBorders>
            <w:shd w:val="clear" w:color="auto" w:fill="auto"/>
            <w:hideMark/>
          </w:tcPr>
          <w:p w14:paraId="264E7D13"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British Society for Heart Failure</w:t>
            </w:r>
          </w:p>
        </w:tc>
        <w:tc>
          <w:tcPr>
            <w:tcW w:w="2835" w:type="dxa"/>
            <w:tcBorders>
              <w:top w:val="nil"/>
              <w:left w:val="nil"/>
              <w:bottom w:val="single" w:sz="4" w:space="0" w:color="auto"/>
              <w:right w:val="single" w:sz="4" w:space="0" w:color="auto"/>
            </w:tcBorders>
            <w:shd w:val="clear" w:color="auto" w:fill="auto"/>
            <w:hideMark/>
          </w:tcPr>
          <w:p w14:paraId="2C21135A"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Appropriate medication review for deprescribing towards the end of life for people with long term conditions</w:t>
            </w:r>
          </w:p>
        </w:tc>
        <w:tc>
          <w:tcPr>
            <w:tcW w:w="2835" w:type="dxa"/>
            <w:tcBorders>
              <w:top w:val="nil"/>
              <w:left w:val="nil"/>
              <w:bottom w:val="single" w:sz="4" w:space="0" w:color="auto"/>
              <w:right w:val="single" w:sz="4" w:space="0" w:color="auto"/>
            </w:tcBorders>
            <w:shd w:val="clear" w:color="auto" w:fill="auto"/>
            <w:hideMark/>
          </w:tcPr>
          <w:p w14:paraId="0BF0282F"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Heart failure patients often have polypharmacy regimens for treatment of heart failure and co-morbid disease</w:t>
            </w:r>
          </w:p>
        </w:tc>
        <w:tc>
          <w:tcPr>
            <w:tcW w:w="3261" w:type="dxa"/>
            <w:tcBorders>
              <w:top w:val="nil"/>
              <w:left w:val="nil"/>
              <w:bottom w:val="single" w:sz="4" w:space="0" w:color="auto"/>
              <w:right w:val="single" w:sz="4" w:space="0" w:color="auto"/>
            </w:tcBorders>
            <w:shd w:val="clear" w:color="auto" w:fill="auto"/>
            <w:hideMark/>
          </w:tcPr>
          <w:p w14:paraId="1742474D"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Rationalising medications and making deprescribing decisions can be difficult to implement in clinical practice.</w:t>
            </w:r>
          </w:p>
        </w:tc>
        <w:tc>
          <w:tcPr>
            <w:tcW w:w="3118" w:type="dxa"/>
            <w:tcBorders>
              <w:top w:val="nil"/>
              <w:left w:val="nil"/>
              <w:bottom w:val="single" w:sz="4" w:space="0" w:color="auto"/>
              <w:right w:val="single" w:sz="4" w:space="0" w:color="auto"/>
            </w:tcBorders>
            <w:shd w:val="clear" w:color="auto" w:fill="auto"/>
            <w:hideMark/>
          </w:tcPr>
          <w:p w14:paraId="64B61F99"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r>
      <w:tr w:rsidR="00E30C2B" w:rsidRPr="00980E53" w14:paraId="44C2D5FA" w14:textId="77777777" w:rsidTr="007454C4">
        <w:trPr>
          <w:trHeight w:val="864"/>
        </w:trPr>
        <w:tc>
          <w:tcPr>
            <w:tcW w:w="703" w:type="dxa"/>
            <w:tcBorders>
              <w:top w:val="nil"/>
              <w:left w:val="single" w:sz="4" w:space="0" w:color="auto"/>
              <w:bottom w:val="single" w:sz="4" w:space="0" w:color="auto"/>
              <w:right w:val="single" w:sz="4" w:space="0" w:color="auto"/>
            </w:tcBorders>
            <w:shd w:val="clear" w:color="auto" w:fill="auto"/>
            <w:hideMark/>
          </w:tcPr>
          <w:p w14:paraId="265B6EAE" w14:textId="4DFB8352"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3</w:t>
            </w:r>
            <w:r w:rsidR="007454C4">
              <w:rPr>
                <w:rFonts w:ascii="Calibri" w:hAnsi="Calibri" w:cs="Calibri"/>
                <w:color w:val="000000"/>
                <w:sz w:val="22"/>
                <w:szCs w:val="22"/>
                <w:lang w:eastAsia="en-GB"/>
              </w:rPr>
              <w:t>1</w:t>
            </w:r>
          </w:p>
        </w:tc>
        <w:tc>
          <w:tcPr>
            <w:tcW w:w="1985" w:type="dxa"/>
            <w:tcBorders>
              <w:top w:val="nil"/>
              <w:left w:val="nil"/>
              <w:bottom w:val="single" w:sz="4" w:space="0" w:color="auto"/>
              <w:right w:val="single" w:sz="4" w:space="0" w:color="auto"/>
            </w:tcBorders>
            <w:shd w:val="clear" w:color="auto" w:fill="auto"/>
            <w:hideMark/>
          </w:tcPr>
          <w:p w14:paraId="1CB1DD6F"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Hospice UK</w:t>
            </w:r>
          </w:p>
        </w:tc>
        <w:tc>
          <w:tcPr>
            <w:tcW w:w="2835" w:type="dxa"/>
            <w:tcBorders>
              <w:top w:val="nil"/>
              <w:left w:val="nil"/>
              <w:bottom w:val="single" w:sz="4" w:space="0" w:color="auto"/>
              <w:right w:val="single" w:sz="4" w:space="0" w:color="auto"/>
            </w:tcBorders>
            <w:shd w:val="clear" w:color="auto" w:fill="auto"/>
            <w:hideMark/>
          </w:tcPr>
          <w:p w14:paraId="6E88A517"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Interventions: non-medical &amp; managing polypharmacy</w:t>
            </w:r>
          </w:p>
        </w:tc>
        <w:tc>
          <w:tcPr>
            <w:tcW w:w="2835" w:type="dxa"/>
            <w:tcBorders>
              <w:top w:val="nil"/>
              <w:left w:val="nil"/>
              <w:bottom w:val="single" w:sz="4" w:space="0" w:color="auto"/>
              <w:right w:val="single" w:sz="4" w:space="0" w:color="auto"/>
            </w:tcBorders>
            <w:shd w:val="clear" w:color="auto" w:fill="auto"/>
            <w:hideMark/>
          </w:tcPr>
          <w:p w14:paraId="0B326549"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Appropriate/effective management of poly-pharmacy, and reducing inappropriate medications in end of life care. </w:t>
            </w:r>
          </w:p>
        </w:tc>
        <w:tc>
          <w:tcPr>
            <w:tcW w:w="3261" w:type="dxa"/>
            <w:tcBorders>
              <w:top w:val="nil"/>
              <w:left w:val="nil"/>
              <w:bottom w:val="single" w:sz="4" w:space="0" w:color="auto"/>
              <w:right w:val="single" w:sz="4" w:space="0" w:color="auto"/>
            </w:tcBorders>
            <w:shd w:val="clear" w:color="auto" w:fill="auto"/>
            <w:hideMark/>
          </w:tcPr>
          <w:p w14:paraId="276453CC"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c>
          <w:tcPr>
            <w:tcW w:w="3118" w:type="dxa"/>
            <w:tcBorders>
              <w:top w:val="nil"/>
              <w:left w:val="nil"/>
              <w:bottom w:val="single" w:sz="4" w:space="0" w:color="auto"/>
              <w:right w:val="single" w:sz="4" w:space="0" w:color="auto"/>
            </w:tcBorders>
            <w:shd w:val="clear" w:color="auto" w:fill="auto"/>
            <w:hideMark/>
          </w:tcPr>
          <w:p w14:paraId="4EEF8E61"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r>
      <w:tr w:rsidR="00E30C2B" w:rsidRPr="00980E53" w14:paraId="7E7FB39E" w14:textId="77777777" w:rsidTr="007454C4">
        <w:trPr>
          <w:trHeight w:val="558"/>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0197BA94" w14:textId="56479D0C"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3</w:t>
            </w:r>
            <w:r w:rsidR="007454C4">
              <w:rPr>
                <w:rFonts w:ascii="Calibri" w:hAnsi="Calibri" w:cs="Calibri"/>
                <w:color w:val="000000"/>
                <w:sz w:val="22"/>
                <w:szCs w:val="22"/>
                <w:lang w:eastAsia="en-GB"/>
              </w:rPr>
              <w:t>2</w:t>
            </w:r>
          </w:p>
        </w:tc>
        <w:tc>
          <w:tcPr>
            <w:tcW w:w="1985" w:type="dxa"/>
            <w:tcBorders>
              <w:top w:val="single" w:sz="4" w:space="0" w:color="auto"/>
              <w:left w:val="nil"/>
              <w:bottom w:val="single" w:sz="4" w:space="0" w:color="auto"/>
              <w:right w:val="single" w:sz="4" w:space="0" w:color="auto"/>
            </w:tcBorders>
            <w:shd w:val="clear" w:color="auto" w:fill="auto"/>
            <w:hideMark/>
          </w:tcPr>
          <w:p w14:paraId="34DD82AD"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SCM8</w:t>
            </w:r>
          </w:p>
        </w:tc>
        <w:tc>
          <w:tcPr>
            <w:tcW w:w="2835" w:type="dxa"/>
            <w:tcBorders>
              <w:top w:val="single" w:sz="4" w:space="0" w:color="auto"/>
              <w:left w:val="nil"/>
              <w:bottom w:val="single" w:sz="4" w:space="0" w:color="auto"/>
              <w:right w:val="single" w:sz="4" w:space="0" w:color="auto"/>
            </w:tcBorders>
            <w:shd w:val="clear" w:color="auto" w:fill="auto"/>
            <w:hideMark/>
          </w:tcPr>
          <w:p w14:paraId="30EB088E" w14:textId="36471556"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Develop policies for reviewing treatment within all specialties to meet the changing needs of adults approaching the end of their life and to reduce the burden of unhelpful treatments. A Systematic Medication review should be undertaken for anyone who </w:t>
            </w:r>
            <w:r w:rsidRPr="00980E53">
              <w:rPr>
                <w:rFonts w:ascii="Calibri" w:hAnsi="Calibri" w:cs="Calibri"/>
                <w:color w:val="000000"/>
                <w:sz w:val="22"/>
                <w:szCs w:val="22"/>
                <w:lang w:eastAsia="en-GB"/>
              </w:rPr>
              <w:lastRenderedPageBreak/>
              <w:t xml:space="preserve">is thought to be approaching with end of their lives to consider stopping medication of limited value in this situation ( eg Statins ) </w:t>
            </w:r>
          </w:p>
        </w:tc>
        <w:tc>
          <w:tcPr>
            <w:tcW w:w="2835" w:type="dxa"/>
            <w:tcBorders>
              <w:top w:val="single" w:sz="4" w:space="0" w:color="auto"/>
              <w:left w:val="nil"/>
              <w:bottom w:val="single" w:sz="4" w:space="0" w:color="auto"/>
              <w:right w:val="single" w:sz="4" w:space="0" w:color="auto"/>
            </w:tcBorders>
            <w:shd w:val="clear" w:color="auto" w:fill="auto"/>
            <w:hideMark/>
          </w:tcPr>
          <w:p w14:paraId="43B40F88"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 xml:space="preserve">A standard approach to medication  review will reduce inappropriate prescribing and waste whilst reducing tablet burden and reduce the prescribing of medication which will become increasingly unsafe as the persons condition deteriorates eg  prophylactic </w:t>
            </w:r>
            <w:r w:rsidRPr="00980E53">
              <w:rPr>
                <w:rFonts w:ascii="Calibri" w:hAnsi="Calibri" w:cs="Calibri"/>
                <w:color w:val="000000"/>
                <w:sz w:val="22"/>
                <w:szCs w:val="22"/>
                <w:lang w:eastAsia="en-GB"/>
              </w:rPr>
              <w:lastRenderedPageBreak/>
              <w:t xml:space="preserve">anticoagulation and burdensome antihypertensives </w:t>
            </w:r>
          </w:p>
        </w:tc>
        <w:tc>
          <w:tcPr>
            <w:tcW w:w="3261" w:type="dxa"/>
            <w:tcBorders>
              <w:top w:val="single" w:sz="4" w:space="0" w:color="auto"/>
              <w:left w:val="nil"/>
              <w:bottom w:val="single" w:sz="4" w:space="0" w:color="auto"/>
              <w:right w:val="single" w:sz="4" w:space="0" w:color="auto"/>
            </w:tcBorders>
            <w:shd w:val="clear" w:color="auto" w:fill="auto"/>
            <w:hideMark/>
          </w:tcPr>
          <w:p w14:paraId="6DC4B1BA"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 xml:space="preserve">An easy to measure parameter it will improve safety for individuals whilst reducing the cost of prescribing and the complications associated with high risk drugs such as bleeding and falls </w:t>
            </w:r>
          </w:p>
        </w:tc>
        <w:tc>
          <w:tcPr>
            <w:tcW w:w="3118" w:type="dxa"/>
            <w:tcBorders>
              <w:top w:val="single" w:sz="4" w:space="0" w:color="auto"/>
              <w:left w:val="nil"/>
              <w:bottom w:val="single" w:sz="4" w:space="0" w:color="auto"/>
              <w:right w:val="single" w:sz="4" w:space="0" w:color="auto"/>
            </w:tcBorders>
            <w:shd w:val="clear" w:color="auto" w:fill="auto"/>
            <w:hideMark/>
          </w:tcPr>
          <w:p w14:paraId="2DE32282"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r>
      <w:tr w:rsidR="00E30C2B" w:rsidRPr="00980E53" w14:paraId="33AADEBF" w14:textId="77777777" w:rsidTr="00511316">
        <w:trPr>
          <w:trHeight w:val="2016"/>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041AA4F2" w14:textId="5CA3E3E5"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3</w:t>
            </w:r>
            <w:r w:rsidR="007454C4">
              <w:rPr>
                <w:rFonts w:ascii="Calibri" w:hAnsi="Calibri" w:cs="Calibri"/>
                <w:color w:val="000000"/>
                <w:sz w:val="22"/>
                <w:szCs w:val="22"/>
                <w:lang w:eastAsia="en-GB"/>
              </w:rPr>
              <w:t>3</w:t>
            </w:r>
          </w:p>
        </w:tc>
        <w:tc>
          <w:tcPr>
            <w:tcW w:w="1985" w:type="dxa"/>
            <w:tcBorders>
              <w:top w:val="single" w:sz="4" w:space="0" w:color="auto"/>
              <w:left w:val="nil"/>
              <w:bottom w:val="single" w:sz="4" w:space="0" w:color="auto"/>
              <w:right w:val="single" w:sz="4" w:space="0" w:color="auto"/>
            </w:tcBorders>
            <w:shd w:val="clear" w:color="auto" w:fill="auto"/>
            <w:hideMark/>
          </w:tcPr>
          <w:p w14:paraId="0D3684CD"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Multiple System Atrophy Trust</w:t>
            </w:r>
          </w:p>
        </w:tc>
        <w:tc>
          <w:tcPr>
            <w:tcW w:w="2835" w:type="dxa"/>
            <w:tcBorders>
              <w:top w:val="single" w:sz="4" w:space="0" w:color="auto"/>
              <w:left w:val="nil"/>
              <w:bottom w:val="single" w:sz="4" w:space="0" w:color="auto"/>
              <w:right w:val="single" w:sz="4" w:space="0" w:color="auto"/>
            </w:tcBorders>
            <w:shd w:val="clear" w:color="auto" w:fill="auto"/>
            <w:hideMark/>
          </w:tcPr>
          <w:p w14:paraId="7F915861"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Adults in the later stages of life should have easily available equipment, such as specialised beds, syringe drivers, hoists, provided appropriately and speedily to enable them to be cared for at home.</w:t>
            </w:r>
          </w:p>
        </w:tc>
        <w:tc>
          <w:tcPr>
            <w:tcW w:w="2835" w:type="dxa"/>
            <w:tcBorders>
              <w:top w:val="single" w:sz="4" w:space="0" w:color="auto"/>
              <w:left w:val="nil"/>
              <w:bottom w:val="single" w:sz="4" w:space="0" w:color="auto"/>
              <w:right w:val="single" w:sz="4" w:space="0" w:color="auto"/>
            </w:tcBorders>
            <w:shd w:val="clear" w:color="auto" w:fill="auto"/>
            <w:hideMark/>
          </w:tcPr>
          <w:p w14:paraId="05F86C04"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c>
          <w:tcPr>
            <w:tcW w:w="3261" w:type="dxa"/>
            <w:tcBorders>
              <w:top w:val="single" w:sz="4" w:space="0" w:color="auto"/>
              <w:left w:val="nil"/>
              <w:bottom w:val="single" w:sz="4" w:space="0" w:color="auto"/>
              <w:right w:val="single" w:sz="4" w:space="0" w:color="auto"/>
            </w:tcBorders>
            <w:shd w:val="clear" w:color="auto" w:fill="auto"/>
            <w:hideMark/>
          </w:tcPr>
          <w:p w14:paraId="265482C9"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c>
          <w:tcPr>
            <w:tcW w:w="3118" w:type="dxa"/>
            <w:tcBorders>
              <w:top w:val="single" w:sz="4" w:space="0" w:color="auto"/>
              <w:left w:val="nil"/>
              <w:bottom w:val="single" w:sz="4" w:space="0" w:color="auto"/>
              <w:right w:val="single" w:sz="4" w:space="0" w:color="auto"/>
            </w:tcBorders>
            <w:shd w:val="clear" w:color="auto" w:fill="auto"/>
            <w:hideMark/>
          </w:tcPr>
          <w:p w14:paraId="132A2EBE"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r>
      <w:tr w:rsidR="00E30C2B" w:rsidRPr="00980E53" w14:paraId="79102D12" w14:textId="77777777" w:rsidTr="00511316">
        <w:trPr>
          <w:trHeight w:val="2592"/>
        </w:trPr>
        <w:tc>
          <w:tcPr>
            <w:tcW w:w="703" w:type="dxa"/>
            <w:tcBorders>
              <w:top w:val="nil"/>
              <w:left w:val="single" w:sz="4" w:space="0" w:color="auto"/>
              <w:bottom w:val="single" w:sz="4" w:space="0" w:color="auto"/>
              <w:right w:val="single" w:sz="4" w:space="0" w:color="auto"/>
            </w:tcBorders>
            <w:shd w:val="clear" w:color="auto" w:fill="auto"/>
            <w:hideMark/>
          </w:tcPr>
          <w:p w14:paraId="3D301303" w14:textId="173257EA"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3</w:t>
            </w:r>
            <w:r w:rsidR="007454C4">
              <w:rPr>
                <w:rFonts w:ascii="Calibri" w:hAnsi="Calibri" w:cs="Calibri"/>
                <w:color w:val="000000"/>
                <w:sz w:val="22"/>
                <w:szCs w:val="22"/>
                <w:lang w:eastAsia="en-GB"/>
              </w:rPr>
              <w:t>4</w:t>
            </w:r>
          </w:p>
        </w:tc>
        <w:tc>
          <w:tcPr>
            <w:tcW w:w="1985" w:type="dxa"/>
            <w:tcBorders>
              <w:top w:val="nil"/>
              <w:left w:val="nil"/>
              <w:bottom w:val="single" w:sz="4" w:space="0" w:color="auto"/>
              <w:right w:val="single" w:sz="4" w:space="0" w:color="auto"/>
            </w:tcBorders>
            <w:shd w:val="clear" w:color="auto" w:fill="auto"/>
            <w:hideMark/>
          </w:tcPr>
          <w:p w14:paraId="78563AD2"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Oncology Specialist Group on behalf of the BDA</w:t>
            </w:r>
          </w:p>
        </w:tc>
        <w:tc>
          <w:tcPr>
            <w:tcW w:w="2835" w:type="dxa"/>
            <w:tcBorders>
              <w:top w:val="nil"/>
              <w:left w:val="nil"/>
              <w:bottom w:val="single" w:sz="4" w:space="0" w:color="auto"/>
              <w:right w:val="single" w:sz="4" w:space="0" w:color="auto"/>
            </w:tcBorders>
            <w:shd w:val="clear" w:color="auto" w:fill="auto"/>
            <w:hideMark/>
          </w:tcPr>
          <w:p w14:paraId="1F1B773D"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Where a person is receiving Artificial Nutrition Support, an individualised care plan should include discussion of a person’s preferences and decisions regarding if and when this support should be stopped. This should be recorded in the advance care plan.</w:t>
            </w:r>
          </w:p>
        </w:tc>
        <w:tc>
          <w:tcPr>
            <w:tcW w:w="2835" w:type="dxa"/>
            <w:tcBorders>
              <w:top w:val="nil"/>
              <w:left w:val="nil"/>
              <w:bottom w:val="single" w:sz="4" w:space="0" w:color="auto"/>
              <w:right w:val="single" w:sz="4" w:space="0" w:color="auto"/>
            </w:tcBorders>
            <w:shd w:val="clear" w:color="auto" w:fill="auto"/>
            <w:hideMark/>
          </w:tcPr>
          <w:p w14:paraId="7BBA16D4"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c>
          <w:tcPr>
            <w:tcW w:w="3261" w:type="dxa"/>
            <w:tcBorders>
              <w:top w:val="nil"/>
              <w:left w:val="nil"/>
              <w:bottom w:val="single" w:sz="4" w:space="0" w:color="auto"/>
              <w:right w:val="single" w:sz="4" w:space="0" w:color="auto"/>
            </w:tcBorders>
            <w:shd w:val="clear" w:color="auto" w:fill="auto"/>
            <w:hideMark/>
          </w:tcPr>
          <w:p w14:paraId="2D0AC1A5" w14:textId="77777777" w:rsidR="00E30C2B" w:rsidRPr="00980E53" w:rsidRDefault="00E30C2B" w:rsidP="00980E53">
            <w:pPr>
              <w:spacing w:after="240"/>
              <w:rPr>
                <w:rFonts w:ascii="Calibri" w:hAnsi="Calibri" w:cs="Calibri"/>
                <w:color w:val="000000"/>
                <w:sz w:val="22"/>
                <w:szCs w:val="22"/>
                <w:lang w:eastAsia="en-GB"/>
              </w:rPr>
            </w:pPr>
            <w:r w:rsidRPr="00980E53">
              <w:rPr>
                <w:rFonts w:ascii="Calibri" w:hAnsi="Calibri" w:cs="Calibri"/>
                <w:color w:val="000000"/>
                <w:sz w:val="22"/>
                <w:szCs w:val="22"/>
                <w:lang w:eastAsia="en-GB"/>
              </w:rPr>
              <w:t>Clinically-assisted nutrition and hydration, BMA https://www.bma.org.uk/canh</w:t>
            </w:r>
            <w:r w:rsidRPr="00980E53">
              <w:rPr>
                <w:rFonts w:ascii="Calibri" w:hAnsi="Calibri" w:cs="Calibri"/>
                <w:color w:val="000000"/>
                <w:sz w:val="22"/>
                <w:szCs w:val="22"/>
                <w:lang w:eastAsia="en-GB"/>
              </w:rPr>
              <w:br/>
              <w:t>ESPEN guideline on ethical aspects of artificial nutrition and hydration, 2016 https://www.espen.org/files/ESPEN-Guidelines/3__ESPEN_guideline_on_ethical_aspects_of_artificial_nutrition_and_hydration.pdf</w:t>
            </w:r>
            <w:r w:rsidRPr="00980E53">
              <w:rPr>
                <w:rFonts w:ascii="Calibri" w:hAnsi="Calibri" w:cs="Calibri"/>
                <w:color w:val="000000"/>
                <w:sz w:val="22"/>
                <w:szCs w:val="22"/>
                <w:lang w:eastAsia="en-GB"/>
              </w:rPr>
              <w:br/>
            </w:r>
            <w:r w:rsidRPr="00980E53">
              <w:rPr>
                <w:rFonts w:ascii="Calibri" w:hAnsi="Calibri" w:cs="Calibri"/>
                <w:color w:val="000000"/>
                <w:sz w:val="22"/>
                <w:szCs w:val="22"/>
                <w:lang w:eastAsia="en-GB"/>
              </w:rPr>
              <w:br/>
            </w:r>
          </w:p>
        </w:tc>
        <w:tc>
          <w:tcPr>
            <w:tcW w:w="3118" w:type="dxa"/>
            <w:tcBorders>
              <w:top w:val="nil"/>
              <w:left w:val="nil"/>
              <w:bottom w:val="single" w:sz="4" w:space="0" w:color="auto"/>
              <w:right w:val="single" w:sz="4" w:space="0" w:color="auto"/>
            </w:tcBorders>
            <w:shd w:val="clear" w:color="auto" w:fill="auto"/>
            <w:hideMark/>
          </w:tcPr>
          <w:p w14:paraId="10B3AFE2"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r>
      <w:tr w:rsidR="00E30C2B" w:rsidRPr="00980E53" w14:paraId="43D95AAC" w14:textId="77777777" w:rsidTr="00511316">
        <w:trPr>
          <w:trHeight w:val="6746"/>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7C9E018C" w14:textId="5B925262"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3</w:t>
            </w:r>
            <w:r w:rsidR="007454C4">
              <w:rPr>
                <w:rFonts w:ascii="Calibri" w:hAnsi="Calibri" w:cs="Calibri"/>
                <w:color w:val="000000"/>
                <w:sz w:val="22"/>
                <w:szCs w:val="22"/>
                <w:lang w:eastAsia="en-GB"/>
              </w:rPr>
              <w:t>5</w:t>
            </w:r>
          </w:p>
        </w:tc>
        <w:tc>
          <w:tcPr>
            <w:tcW w:w="1985" w:type="dxa"/>
            <w:tcBorders>
              <w:top w:val="single" w:sz="4" w:space="0" w:color="auto"/>
              <w:left w:val="nil"/>
              <w:bottom w:val="single" w:sz="4" w:space="0" w:color="auto"/>
              <w:right w:val="single" w:sz="4" w:space="0" w:color="auto"/>
            </w:tcBorders>
            <w:shd w:val="clear" w:color="auto" w:fill="auto"/>
            <w:hideMark/>
          </w:tcPr>
          <w:p w14:paraId="54AE5B5C"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Oncology Specialist Group on behalf of the BDA</w:t>
            </w:r>
          </w:p>
        </w:tc>
        <w:tc>
          <w:tcPr>
            <w:tcW w:w="2835" w:type="dxa"/>
            <w:tcBorders>
              <w:top w:val="single" w:sz="4" w:space="0" w:color="auto"/>
              <w:left w:val="nil"/>
              <w:bottom w:val="single" w:sz="4" w:space="0" w:color="auto"/>
              <w:right w:val="single" w:sz="4" w:space="0" w:color="auto"/>
            </w:tcBorders>
            <w:shd w:val="clear" w:color="auto" w:fill="auto"/>
            <w:hideMark/>
          </w:tcPr>
          <w:p w14:paraId="3FF3A9DF" w14:textId="493C7A70"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In addition to a review of hydration and artificial hydration support, that artificial nutrition support should also be reviewed (much in the same way that medication is reviewed and any medications no longer indicated are stopped.</w:t>
            </w:r>
            <w:r w:rsidRPr="00980E53">
              <w:rPr>
                <w:rFonts w:ascii="Calibri" w:hAnsi="Calibri" w:cs="Calibri"/>
                <w:color w:val="000000"/>
                <w:sz w:val="22"/>
                <w:szCs w:val="22"/>
                <w:lang w:eastAsia="en-GB"/>
              </w:rPr>
              <w:br/>
              <w:t xml:space="preserve">The rationales for the above are as follows </w:t>
            </w:r>
            <w:r w:rsidRPr="00980E53">
              <w:rPr>
                <w:rFonts w:ascii="Calibri" w:hAnsi="Calibri" w:cs="Calibri"/>
                <w:color w:val="000000"/>
                <w:sz w:val="22"/>
                <w:szCs w:val="22"/>
                <w:lang w:eastAsia="en-GB"/>
              </w:rPr>
              <w:br/>
              <w:t>1 to prompt healthcare professionals to review artificial nutrition support, preferably as a multidisciplinary team including a dietitian.</w:t>
            </w:r>
            <w:r w:rsidRPr="00980E53">
              <w:rPr>
                <w:rFonts w:ascii="Calibri" w:hAnsi="Calibri" w:cs="Calibri"/>
                <w:color w:val="000000"/>
                <w:sz w:val="22"/>
                <w:szCs w:val="22"/>
                <w:lang w:eastAsia="en-GB"/>
              </w:rPr>
              <w:br/>
              <w:t>2 to ensure a person’s wishes are observed as far as is practical.</w:t>
            </w:r>
            <w:r w:rsidRPr="00980E53">
              <w:rPr>
                <w:rFonts w:ascii="Calibri" w:hAnsi="Calibri" w:cs="Calibri"/>
                <w:color w:val="000000"/>
                <w:sz w:val="22"/>
                <w:szCs w:val="22"/>
                <w:lang w:eastAsia="en-GB"/>
              </w:rPr>
              <w:br/>
              <w:t>3 to allow healthcare professionals to provide information and support to relatives regarding what is an emotive issue and a potential source of conflict.</w:t>
            </w:r>
          </w:p>
        </w:tc>
        <w:tc>
          <w:tcPr>
            <w:tcW w:w="2835" w:type="dxa"/>
            <w:tcBorders>
              <w:top w:val="single" w:sz="4" w:space="0" w:color="auto"/>
              <w:left w:val="nil"/>
              <w:bottom w:val="single" w:sz="4" w:space="0" w:color="auto"/>
              <w:right w:val="single" w:sz="4" w:space="0" w:color="auto"/>
            </w:tcBorders>
            <w:shd w:val="clear" w:color="auto" w:fill="auto"/>
            <w:hideMark/>
          </w:tcPr>
          <w:p w14:paraId="01C89480"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c>
          <w:tcPr>
            <w:tcW w:w="3261" w:type="dxa"/>
            <w:tcBorders>
              <w:top w:val="single" w:sz="4" w:space="0" w:color="auto"/>
              <w:left w:val="nil"/>
              <w:bottom w:val="single" w:sz="4" w:space="0" w:color="auto"/>
              <w:right w:val="single" w:sz="4" w:space="0" w:color="auto"/>
            </w:tcBorders>
            <w:shd w:val="clear" w:color="auto" w:fill="auto"/>
            <w:hideMark/>
          </w:tcPr>
          <w:p w14:paraId="06F5A6BB"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c>
          <w:tcPr>
            <w:tcW w:w="3118" w:type="dxa"/>
            <w:tcBorders>
              <w:top w:val="single" w:sz="4" w:space="0" w:color="auto"/>
              <w:left w:val="nil"/>
              <w:bottom w:val="single" w:sz="4" w:space="0" w:color="auto"/>
              <w:right w:val="single" w:sz="4" w:space="0" w:color="auto"/>
            </w:tcBorders>
            <w:shd w:val="clear" w:color="auto" w:fill="auto"/>
            <w:hideMark/>
          </w:tcPr>
          <w:p w14:paraId="1909F834"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r>
      <w:tr w:rsidR="00E30C2B" w:rsidRPr="00980E53" w14:paraId="5001D5E1" w14:textId="77777777" w:rsidTr="00511316">
        <w:trPr>
          <w:trHeight w:val="2016"/>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047843FB" w14:textId="78143157" w:rsidR="00E30C2B" w:rsidRPr="00980E53" w:rsidRDefault="007454C4" w:rsidP="00980E53">
            <w:pPr>
              <w:rPr>
                <w:rFonts w:ascii="Calibri" w:hAnsi="Calibri" w:cs="Calibri"/>
                <w:color w:val="000000"/>
                <w:sz w:val="22"/>
                <w:szCs w:val="22"/>
                <w:lang w:eastAsia="en-GB"/>
              </w:rPr>
            </w:pPr>
            <w:r>
              <w:rPr>
                <w:rFonts w:ascii="Calibri" w:hAnsi="Calibri" w:cs="Calibri"/>
                <w:color w:val="000000"/>
                <w:sz w:val="22"/>
                <w:szCs w:val="22"/>
                <w:lang w:eastAsia="en-GB"/>
              </w:rPr>
              <w:lastRenderedPageBreak/>
              <w:t>36</w:t>
            </w:r>
          </w:p>
        </w:tc>
        <w:tc>
          <w:tcPr>
            <w:tcW w:w="1985" w:type="dxa"/>
            <w:tcBorders>
              <w:top w:val="single" w:sz="4" w:space="0" w:color="auto"/>
              <w:left w:val="nil"/>
              <w:bottom w:val="single" w:sz="4" w:space="0" w:color="auto"/>
              <w:right w:val="single" w:sz="4" w:space="0" w:color="auto"/>
            </w:tcBorders>
            <w:shd w:val="clear" w:color="auto" w:fill="auto"/>
            <w:hideMark/>
          </w:tcPr>
          <w:p w14:paraId="14D4948E"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Royal College of Speech and Language Therapists</w:t>
            </w:r>
          </w:p>
        </w:tc>
        <w:tc>
          <w:tcPr>
            <w:tcW w:w="2835" w:type="dxa"/>
            <w:tcBorders>
              <w:top w:val="single" w:sz="4" w:space="0" w:color="auto"/>
              <w:left w:val="nil"/>
              <w:bottom w:val="single" w:sz="4" w:space="0" w:color="auto"/>
              <w:right w:val="single" w:sz="4" w:space="0" w:color="auto"/>
            </w:tcBorders>
            <w:shd w:val="clear" w:color="auto" w:fill="auto"/>
            <w:hideMark/>
          </w:tcPr>
          <w:p w14:paraId="3A53D10C"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Maintaining even basic communication until the end.</w:t>
            </w:r>
          </w:p>
        </w:tc>
        <w:tc>
          <w:tcPr>
            <w:tcW w:w="2835" w:type="dxa"/>
            <w:tcBorders>
              <w:top w:val="single" w:sz="4" w:space="0" w:color="auto"/>
              <w:left w:val="nil"/>
              <w:bottom w:val="single" w:sz="4" w:space="0" w:color="auto"/>
              <w:right w:val="single" w:sz="4" w:space="0" w:color="auto"/>
            </w:tcBorders>
            <w:shd w:val="clear" w:color="auto" w:fill="auto"/>
            <w:hideMark/>
          </w:tcPr>
          <w:p w14:paraId="3C877B72"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This requires staff and family members to be informed of the best way of communicating with the patient i.e. this might be through limiting vocabulary, tone of voice, gesture facial expression--- also staff and family members need to be clear with regard to the level of comprehension of the patient. If a person is not understanding much then tone of voice, facial expression and touch become much more important. Even a patient who is not fully conscious can appreciate and understand basic interactions which can be comforting and reduce fear. It is important not to assume that a patient is not understanding.</w:t>
            </w:r>
          </w:p>
        </w:tc>
        <w:tc>
          <w:tcPr>
            <w:tcW w:w="3261" w:type="dxa"/>
            <w:tcBorders>
              <w:top w:val="single" w:sz="4" w:space="0" w:color="auto"/>
              <w:left w:val="nil"/>
              <w:bottom w:val="single" w:sz="4" w:space="0" w:color="auto"/>
              <w:right w:val="single" w:sz="4" w:space="0" w:color="auto"/>
            </w:tcBorders>
            <w:shd w:val="clear" w:color="auto" w:fill="auto"/>
            <w:hideMark/>
          </w:tcPr>
          <w:p w14:paraId="3497A632"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c>
          <w:tcPr>
            <w:tcW w:w="3118" w:type="dxa"/>
            <w:tcBorders>
              <w:top w:val="single" w:sz="4" w:space="0" w:color="auto"/>
              <w:left w:val="nil"/>
              <w:bottom w:val="single" w:sz="4" w:space="0" w:color="auto"/>
              <w:right w:val="single" w:sz="4" w:space="0" w:color="auto"/>
            </w:tcBorders>
            <w:shd w:val="clear" w:color="auto" w:fill="auto"/>
            <w:hideMark/>
          </w:tcPr>
          <w:p w14:paraId="38CFA794"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r>
      <w:tr w:rsidR="00E30C2B" w:rsidRPr="00980E53" w14:paraId="4CA9AB17" w14:textId="77777777" w:rsidTr="00511316">
        <w:trPr>
          <w:trHeight w:val="576"/>
        </w:trPr>
        <w:tc>
          <w:tcPr>
            <w:tcW w:w="703" w:type="dxa"/>
            <w:tcBorders>
              <w:top w:val="nil"/>
              <w:left w:val="single" w:sz="4" w:space="0" w:color="auto"/>
              <w:bottom w:val="single" w:sz="4" w:space="0" w:color="auto"/>
              <w:right w:val="single" w:sz="4" w:space="0" w:color="auto"/>
            </w:tcBorders>
            <w:shd w:val="clear" w:color="auto" w:fill="auto"/>
            <w:hideMark/>
          </w:tcPr>
          <w:p w14:paraId="7176E743" w14:textId="4AD051E4" w:rsidR="00E30C2B" w:rsidRPr="00980E53" w:rsidRDefault="007454C4" w:rsidP="00980E53">
            <w:pPr>
              <w:rPr>
                <w:rFonts w:ascii="Calibri" w:hAnsi="Calibri" w:cs="Calibri"/>
                <w:color w:val="000000"/>
                <w:sz w:val="22"/>
                <w:szCs w:val="22"/>
                <w:lang w:eastAsia="en-GB"/>
              </w:rPr>
            </w:pPr>
            <w:r>
              <w:rPr>
                <w:rFonts w:ascii="Calibri" w:hAnsi="Calibri" w:cs="Calibri"/>
                <w:color w:val="000000"/>
                <w:sz w:val="22"/>
                <w:szCs w:val="22"/>
                <w:lang w:eastAsia="en-GB"/>
              </w:rPr>
              <w:t>37</w:t>
            </w:r>
          </w:p>
        </w:tc>
        <w:tc>
          <w:tcPr>
            <w:tcW w:w="1985" w:type="dxa"/>
            <w:tcBorders>
              <w:top w:val="nil"/>
              <w:left w:val="nil"/>
              <w:bottom w:val="single" w:sz="4" w:space="0" w:color="auto"/>
              <w:right w:val="single" w:sz="4" w:space="0" w:color="auto"/>
            </w:tcBorders>
            <w:shd w:val="clear" w:color="auto" w:fill="auto"/>
            <w:hideMark/>
          </w:tcPr>
          <w:p w14:paraId="7992DCF6"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Society of British Neurological Surgeons (SBNS)</w:t>
            </w:r>
          </w:p>
        </w:tc>
        <w:tc>
          <w:tcPr>
            <w:tcW w:w="2835" w:type="dxa"/>
            <w:tcBorders>
              <w:top w:val="nil"/>
              <w:left w:val="nil"/>
              <w:bottom w:val="single" w:sz="4" w:space="0" w:color="auto"/>
              <w:right w:val="single" w:sz="4" w:space="0" w:color="auto"/>
            </w:tcBorders>
            <w:shd w:val="clear" w:color="auto" w:fill="auto"/>
            <w:hideMark/>
          </w:tcPr>
          <w:p w14:paraId="1233D1AA"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Responsive to changes</w:t>
            </w:r>
          </w:p>
        </w:tc>
        <w:tc>
          <w:tcPr>
            <w:tcW w:w="2835" w:type="dxa"/>
            <w:tcBorders>
              <w:top w:val="nil"/>
              <w:left w:val="nil"/>
              <w:bottom w:val="single" w:sz="4" w:space="0" w:color="auto"/>
              <w:right w:val="single" w:sz="4" w:space="0" w:color="auto"/>
            </w:tcBorders>
            <w:shd w:val="clear" w:color="auto" w:fill="auto"/>
            <w:hideMark/>
          </w:tcPr>
          <w:p w14:paraId="68FF29D1"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The needs can vary from day to day</w:t>
            </w:r>
          </w:p>
        </w:tc>
        <w:tc>
          <w:tcPr>
            <w:tcW w:w="3261" w:type="dxa"/>
            <w:tcBorders>
              <w:top w:val="nil"/>
              <w:left w:val="nil"/>
              <w:bottom w:val="single" w:sz="4" w:space="0" w:color="auto"/>
              <w:right w:val="single" w:sz="4" w:space="0" w:color="auto"/>
            </w:tcBorders>
            <w:shd w:val="clear" w:color="auto" w:fill="auto"/>
            <w:hideMark/>
          </w:tcPr>
          <w:p w14:paraId="1FF42692"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Care tailored to need</w:t>
            </w:r>
          </w:p>
        </w:tc>
        <w:tc>
          <w:tcPr>
            <w:tcW w:w="3118" w:type="dxa"/>
            <w:tcBorders>
              <w:top w:val="nil"/>
              <w:left w:val="nil"/>
              <w:bottom w:val="single" w:sz="4" w:space="0" w:color="auto"/>
              <w:right w:val="single" w:sz="4" w:space="0" w:color="auto"/>
            </w:tcBorders>
            <w:shd w:val="clear" w:color="auto" w:fill="auto"/>
            <w:hideMark/>
          </w:tcPr>
          <w:p w14:paraId="74787B3D"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r>
      <w:tr w:rsidR="00E30C2B" w:rsidRPr="00980E53" w14:paraId="137B8FB2" w14:textId="77777777" w:rsidTr="00511316">
        <w:trPr>
          <w:trHeight w:val="576"/>
        </w:trPr>
        <w:tc>
          <w:tcPr>
            <w:tcW w:w="703" w:type="dxa"/>
            <w:tcBorders>
              <w:top w:val="nil"/>
              <w:left w:val="single" w:sz="4" w:space="0" w:color="auto"/>
              <w:bottom w:val="single" w:sz="4" w:space="0" w:color="auto"/>
              <w:right w:val="single" w:sz="4" w:space="0" w:color="auto"/>
            </w:tcBorders>
            <w:shd w:val="clear" w:color="auto" w:fill="auto"/>
            <w:hideMark/>
          </w:tcPr>
          <w:p w14:paraId="2415783C" w14:textId="1A1C1512" w:rsidR="00E30C2B" w:rsidRPr="00980E53" w:rsidRDefault="007454C4" w:rsidP="00980E53">
            <w:pPr>
              <w:rPr>
                <w:rFonts w:ascii="Calibri" w:hAnsi="Calibri" w:cs="Calibri"/>
                <w:color w:val="000000"/>
                <w:sz w:val="22"/>
                <w:szCs w:val="22"/>
                <w:lang w:eastAsia="en-GB"/>
              </w:rPr>
            </w:pPr>
            <w:r>
              <w:rPr>
                <w:rFonts w:ascii="Calibri" w:hAnsi="Calibri" w:cs="Calibri"/>
                <w:color w:val="000000"/>
                <w:sz w:val="22"/>
                <w:szCs w:val="22"/>
                <w:lang w:eastAsia="en-GB"/>
              </w:rPr>
              <w:t>38</w:t>
            </w:r>
          </w:p>
        </w:tc>
        <w:tc>
          <w:tcPr>
            <w:tcW w:w="1985" w:type="dxa"/>
            <w:tcBorders>
              <w:top w:val="nil"/>
              <w:left w:val="nil"/>
              <w:bottom w:val="single" w:sz="4" w:space="0" w:color="auto"/>
              <w:right w:val="single" w:sz="4" w:space="0" w:color="auto"/>
            </w:tcBorders>
            <w:shd w:val="clear" w:color="auto" w:fill="auto"/>
            <w:hideMark/>
          </w:tcPr>
          <w:p w14:paraId="66B25855"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Society of British Neurological Surgeons (SBNS)</w:t>
            </w:r>
          </w:p>
        </w:tc>
        <w:tc>
          <w:tcPr>
            <w:tcW w:w="2835" w:type="dxa"/>
            <w:tcBorders>
              <w:top w:val="nil"/>
              <w:left w:val="nil"/>
              <w:bottom w:val="single" w:sz="4" w:space="0" w:color="auto"/>
              <w:right w:val="single" w:sz="4" w:space="0" w:color="auto"/>
            </w:tcBorders>
            <w:shd w:val="clear" w:color="auto" w:fill="auto"/>
            <w:hideMark/>
          </w:tcPr>
          <w:p w14:paraId="62F39A1B"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Daily review of clinical condition and care priorities</w:t>
            </w:r>
          </w:p>
        </w:tc>
        <w:tc>
          <w:tcPr>
            <w:tcW w:w="2835" w:type="dxa"/>
            <w:tcBorders>
              <w:top w:val="nil"/>
              <w:left w:val="nil"/>
              <w:bottom w:val="single" w:sz="4" w:space="0" w:color="auto"/>
              <w:right w:val="single" w:sz="4" w:space="0" w:color="auto"/>
            </w:tcBorders>
            <w:shd w:val="clear" w:color="auto" w:fill="auto"/>
            <w:hideMark/>
          </w:tcPr>
          <w:p w14:paraId="366BE6DC"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The clinical condition can improve or worsen</w:t>
            </w:r>
          </w:p>
        </w:tc>
        <w:tc>
          <w:tcPr>
            <w:tcW w:w="3261" w:type="dxa"/>
            <w:tcBorders>
              <w:top w:val="nil"/>
              <w:left w:val="nil"/>
              <w:bottom w:val="single" w:sz="4" w:space="0" w:color="auto"/>
              <w:right w:val="single" w:sz="4" w:space="0" w:color="auto"/>
            </w:tcBorders>
            <w:shd w:val="clear" w:color="auto" w:fill="auto"/>
            <w:hideMark/>
          </w:tcPr>
          <w:p w14:paraId="648452B9"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Care tailored to clinical need</w:t>
            </w:r>
          </w:p>
        </w:tc>
        <w:tc>
          <w:tcPr>
            <w:tcW w:w="3118" w:type="dxa"/>
            <w:tcBorders>
              <w:top w:val="nil"/>
              <w:left w:val="nil"/>
              <w:bottom w:val="single" w:sz="4" w:space="0" w:color="auto"/>
              <w:right w:val="single" w:sz="4" w:space="0" w:color="auto"/>
            </w:tcBorders>
            <w:shd w:val="clear" w:color="auto" w:fill="auto"/>
            <w:hideMark/>
          </w:tcPr>
          <w:p w14:paraId="43666404"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r>
      <w:tr w:rsidR="00E30C2B" w:rsidRPr="00980E53" w14:paraId="607FEA29" w14:textId="77777777" w:rsidTr="007454C4">
        <w:trPr>
          <w:trHeight w:val="680"/>
        </w:trPr>
        <w:tc>
          <w:tcPr>
            <w:tcW w:w="14737" w:type="dxa"/>
            <w:gridSpan w:val="6"/>
            <w:tcBorders>
              <w:top w:val="single" w:sz="4" w:space="0" w:color="auto"/>
              <w:left w:val="single" w:sz="4" w:space="0" w:color="auto"/>
              <w:bottom w:val="single" w:sz="4" w:space="0" w:color="auto"/>
              <w:right w:val="single" w:sz="4" w:space="0" w:color="auto"/>
            </w:tcBorders>
            <w:shd w:val="clear" w:color="auto" w:fill="auto"/>
          </w:tcPr>
          <w:p w14:paraId="03F629CE" w14:textId="61258C61" w:rsidR="00E30C2B" w:rsidRPr="00E30C2B" w:rsidRDefault="00E30C2B" w:rsidP="00980E53">
            <w:pPr>
              <w:rPr>
                <w:rFonts w:ascii="Calibri" w:hAnsi="Calibri" w:cs="Calibri"/>
                <w:b/>
                <w:bCs/>
                <w:color w:val="000000"/>
                <w:sz w:val="22"/>
                <w:szCs w:val="22"/>
                <w:lang w:eastAsia="en-GB"/>
              </w:rPr>
            </w:pPr>
            <w:r w:rsidRPr="00E30C2B">
              <w:rPr>
                <w:rFonts w:ascii="Calibri" w:hAnsi="Calibri" w:cs="Calibri"/>
                <w:b/>
                <w:bCs/>
                <w:color w:val="000000"/>
                <w:sz w:val="22"/>
                <w:szCs w:val="22"/>
                <w:lang w:eastAsia="en-GB"/>
              </w:rPr>
              <w:lastRenderedPageBreak/>
              <w:t xml:space="preserve">Advance care planning </w:t>
            </w:r>
          </w:p>
        </w:tc>
      </w:tr>
      <w:tr w:rsidR="00E30C2B" w:rsidRPr="00980E53" w14:paraId="72756A28" w14:textId="77777777" w:rsidTr="00511316">
        <w:trPr>
          <w:trHeight w:val="1440"/>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064456D1" w14:textId="7C334F11" w:rsidR="00E30C2B" w:rsidRPr="00980E53" w:rsidRDefault="007454C4" w:rsidP="00980E53">
            <w:pPr>
              <w:rPr>
                <w:rFonts w:ascii="Calibri" w:hAnsi="Calibri" w:cs="Calibri"/>
                <w:color w:val="000000"/>
                <w:sz w:val="22"/>
                <w:szCs w:val="22"/>
                <w:lang w:eastAsia="en-GB"/>
              </w:rPr>
            </w:pPr>
            <w:r>
              <w:rPr>
                <w:rFonts w:ascii="Calibri" w:hAnsi="Calibri" w:cs="Calibri"/>
                <w:color w:val="000000"/>
                <w:sz w:val="22"/>
                <w:szCs w:val="22"/>
                <w:lang w:eastAsia="en-GB"/>
              </w:rPr>
              <w:t>39</w:t>
            </w:r>
          </w:p>
        </w:tc>
        <w:tc>
          <w:tcPr>
            <w:tcW w:w="1985" w:type="dxa"/>
            <w:tcBorders>
              <w:top w:val="single" w:sz="4" w:space="0" w:color="auto"/>
              <w:left w:val="nil"/>
              <w:bottom w:val="single" w:sz="4" w:space="0" w:color="auto"/>
              <w:right w:val="single" w:sz="4" w:space="0" w:color="auto"/>
            </w:tcBorders>
            <w:shd w:val="clear" w:color="auto" w:fill="auto"/>
            <w:hideMark/>
          </w:tcPr>
          <w:p w14:paraId="06C3376B"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Association for Palliative Medicine of Great Britain and Ireland</w:t>
            </w:r>
          </w:p>
        </w:tc>
        <w:tc>
          <w:tcPr>
            <w:tcW w:w="2835" w:type="dxa"/>
            <w:tcBorders>
              <w:top w:val="single" w:sz="4" w:space="0" w:color="auto"/>
              <w:left w:val="nil"/>
              <w:bottom w:val="single" w:sz="4" w:space="0" w:color="auto"/>
              <w:right w:val="single" w:sz="4" w:space="0" w:color="auto"/>
            </w:tcBorders>
            <w:shd w:val="clear" w:color="auto" w:fill="auto"/>
            <w:hideMark/>
          </w:tcPr>
          <w:p w14:paraId="0A31ACC9"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Advance care planning. Increasing the uptake of advance care planning by empowering generalists to initiate conversations </w:t>
            </w:r>
          </w:p>
        </w:tc>
        <w:tc>
          <w:tcPr>
            <w:tcW w:w="2835" w:type="dxa"/>
            <w:tcBorders>
              <w:top w:val="single" w:sz="4" w:space="0" w:color="auto"/>
              <w:left w:val="nil"/>
              <w:bottom w:val="single" w:sz="4" w:space="0" w:color="auto"/>
              <w:right w:val="single" w:sz="4" w:space="0" w:color="auto"/>
            </w:tcBorders>
            <w:shd w:val="clear" w:color="auto" w:fill="auto"/>
            <w:hideMark/>
          </w:tcPr>
          <w:p w14:paraId="2EBE553D"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Advance care planning enables patients to have the opportunity to engage in making specific decisions and plans for their future care</w:t>
            </w:r>
          </w:p>
        </w:tc>
        <w:tc>
          <w:tcPr>
            <w:tcW w:w="3261" w:type="dxa"/>
            <w:tcBorders>
              <w:top w:val="single" w:sz="4" w:space="0" w:color="auto"/>
              <w:left w:val="nil"/>
              <w:bottom w:val="single" w:sz="4" w:space="0" w:color="auto"/>
              <w:right w:val="single" w:sz="4" w:space="0" w:color="auto"/>
            </w:tcBorders>
            <w:shd w:val="clear" w:color="auto" w:fill="auto"/>
            <w:hideMark/>
          </w:tcPr>
          <w:p w14:paraId="56D8E42B"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A significant proportion of patients who come in to hospital acutely are in the last year of life. These patients need to be identified and offered the opportunity for advance care planning</w:t>
            </w:r>
          </w:p>
        </w:tc>
        <w:tc>
          <w:tcPr>
            <w:tcW w:w="3118" w:type="dxa"/>
            <w:tcBorders>
              <w:top w:val="single" w:sz="4" w:space="0" w:color="auto"/>
              <w:left w:val="nil"/>
              <w:bottom w:val="single" w:sz="4" w:space="0" w:color="auto"/>
              <w:right w:val="single" w:sz="4" w:space="0" w:color="auto"/>
            </w:tcBorders>
            <w:shd w:val="clear" w:color="auto" w:fill="auto"/>
            <w:hideMark/>
          </w:tcPr>
          <w:p w14:paraId="59B62BBF"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Royal College of Physicians | Our Future Health. Talking about dying: How to begin honest conversations about what lies ahead. London: RCP, October 2018. www.rcplondon.ac.uk/talking-about-dying</w:t>
            </w:r>
          </w:p>
        </w:tc>
      </w:tr>
      <w:tr w:rsidR="00E30C2B" w:rsidRPr="00980E53" w14:paraId="343A2354" w14:textId="77777777" w:rsidTr="00511316">
        <w:trPr>
          <w:trHeight w:val="864"/>
        </w:trPr>
        <w:tc>
          <w:tcPr>
            <w:tcW w:w="703" w:type="dxa"/>
            <w:tcBorders>
              <w:top w:val="nil"/>
              <w:left w:val="single" w:sz="4" w:space="0" w:color="auto"/>
              <w:bottom w:val="single" w:sz="4" w:space="0" w:color="auto"/>
              <w:right w:val="single" w:sz="4" w:space="0" w:color="auto"/>
            </w:tcBorders>
            <w:shd w:val="clear" w:color="auto" w:fill="auto"/>
            <w:hideMark/>
          </w:tcPr>
          <w:p w14:paraId="1D76708D" w14:textId="165E8FD1"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4</w:t>
            </w:r>
            <w:r w:rsidR="007454C4">
              <w:rPr>
                <w:rFonts w:ascii="Calibri" w:hAnsi="Calibri" w:cs="Calibri"/>
                <w:color w:val="000000"/>
                <w:sz w:val="22"/>
                <w:szCs w:val="22"/>
                <w:lang w:eastAsia="en-GB"/>
              </w:rPr>
              <w:t>0</w:t>
            </w:r>
          </w:p>
        </w:tc>
        <w:tc>
          <w:tcPr>
            <w:tcW w:w="1985" w:type="dxa"/>
            <w:tcBorders>
              <w:top w:val="nil"/>
              <w:left w:val="nil"/>
              <w:bottom w:val="single" w:sz="4" w:space="0" w:color="auto"/>
              <w:right w:val="single" w:sz="4" w:space="0" w:color="auto"/>
            </w:tcBorders>
            <w:shd w:val="clear" w:color="auto" w:fill="auto"/>
            <w:hideMark/>
          </w:tcPr>
          <w:p w14:paraId="63C899FA"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British Geriatric Society</w:t>
            </w:r>
          </w:p>
        </w:tc>
        <w:tc>
          <w:tcPr>
            <w:tcW w:w="2835" w:type="dxa"/>
            <w:tcBorders>
              <w:top w:val="nil"/>
              <w:left w:val="nil"/>
              <w:bottom w:val="single" w:sz="4" w:space="0" w:color="auto"/>
              <w:right w:val="single" w:sz="4" w:space="0" w:color="auto"/>
            </w:tcBorders>
            <w:shd w:val="clear" w:color="auto" w:fill="auto"/>
            <w:hideMark/>
          </w:tcPr>
          <w:p w14:paraId="21C7F3F9"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ACP as conversation over time and involvement of all key decision makers </w:t>
            </w:r>
          </w:p>
        </w:tc>
        <w:tc>
          <w:tcPr>
            <w:tcW w:w="2835" w:type="dxa"/>
            <w:tcBorders>
              <w:top w:val="nil"/>
              <w:left w:val="nil"/>
              <w:bottom w:val="single" w:sz="4" w:space="0" w:color="auto"/>
              <w:right w:val="single" w:sz="4" w:space="0" w:color="auto"/>
            </w:tcBorders>
            <w:shd w:val="clear" w:color="auto" w:fill="auto"/>
            <w:hideMark/>
          </w:tcPr>
          <w:p w14:paraId="0EE75D5E"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c>
          <w:tcPr>
            <w:tcW w:w="3261" w:type="dxa"/>
            <w:tcBorders>
              <w:top w:val="nil"/>
              <w:left w:val="nil"/>
              <w:bottom w:val="single" w:sz="4" w:space="0" w:color="auto"/>
              <w:right w:val="single" w:sz="4" w:space="0" w:color="auto"/>
            </w:tcBorders>
            <w:shd w:val="clear" w:color="auto" w:fill="auto"/>
            <w:hideMark/>
          </w:tcPr>
          <w:p w14:paraId="5CF5A4AE"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c>
          <w:tcPr>
            <w:tcW w:w="3118" w:type="dxa"/>
            <w:tcBorders>
              <w:top w:val="nil"/>
              <w:left w:val="nil"/>
              <w:bottom w:val="single" w:sz="4" w:space="0" w:color="auto"/>
              <w:right w:val="single" w:sz="4" w:space="0" w:color="auto"/>
            </w:tcBorders>
            <w:shd w:val="clear" w:color="auto" w:fill="auto"/>
            <w:hideMark/>
          </w:tcPr>
          <w:p w14:paraId="56BB96A1"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r>
      <w:tr w:rsidR="00E30C2B" w:rsidRPr="00980E53" w14:paraId="0A8C2927" w14:textId="77777777" w:rsidTr="00511316">
        <w:trPr>
          <w:trHeight w:val="864"/>
        </w:trPr>
        <w:tc>
          <w:tcPr>
            <w:tcW w:w="703" w:type="dxa"/>
            <w:tcBorders>
              <w:top w:val="nil"/>
              <w:left w:val="single" w:sz="4" w:space="0" w:color="auto"/>
              <w:bottom w:val="single" w:sz="4" w:space="0" w:color="auto"/>
              <w:right w:val="single" w:sz="4" w:space="0" w:color="auto"/>
            </w:tcBorders>
            <w:shd w:val="clear" w:color="auto" w:fill="auto"/>
            <w:hideMark/>
          </w:tcPr>
          <w:p w14:paraId="356A0F87" w14:textId="15446699"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4</w:t>
            </w:r>
            <w:r w:rsidR="007454C4">
              <w:rPr>
                <w:rFonts w:ascii="Calibri" w:hAnsi="Calibri" w:cs="Calibri"/>
                <w:color w:val="000000"/>
                <w:sz w:val="22"/>
                <w:szCs w:val="22"/>
                <w:lang w:eastAsia="en-GB"/>
              </w:rPr>
              <w:t>1</w:t>
            </w:r>
          </w:p>
        </w:tc>
        <w:tc>
          <w:tcPr>
            <w:tcW w:w="1985" w:type="dxa"/>
            <w:tcBorders>
              <w:top w:val="nil"/>
              <w:left w:val="nil"/>
              <w:bottom w:val="single" w:sz="4" w:space="0" w:color="auto"/>
              <w:right w:val="single" w:sz="4" w:space="0" w:color="auto"/>
            </w:tcBorders>
            <w:shd w:val="clear" w:color="auto" w:fill="auto"/>
            <w:hideMark/>
          </w:tcPr>
          <w:p w14:paraId="40E288DB"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British Society for Heart Failure</w:t>
            </w:r>
          </w:p>
        </w:tc>
        <w:tc>
          <w:tcPr>
            <w:tcW w:w="2835" w:type="dxa"/>
            <w:tcBorders>
              <w:top w:val="nil"/>
              <w:left w:val="nil"/>
              <w:bottom w:val="single" w:sz="4" w:space="0" w:color="auto"/>
              <w:right w:val="single" w:sz="4" w:space="0" w:color="auto"/>
            </w:tcBorders>
            <w:shd w:val="clear" w:color="auto" w:fill="auto"/>
            <w:hideMark/>
          </w:tcPr>
          <w:p w14:paraId="4DA91917"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Dying in the preferred place of care for patients with long term conditions and heart failure.</w:t>
            </w:r>
          </w:p>
        </w:tc>
        <w:tc>
          <w:tcPr>
            <w:tcW w:w="2835" w:type="dxa"/>
            <w:tcBorders>
              <w:top w:val="nil"/>
              <w:left w:val="nil"/>
              <w:bottom w:val="single" w:sz="4" w:space="0" w:color="auto"/>
              <w:right w:val="single" w:sz="4" w:space="0" w:color="auto"/>
            </w:tcBorders>
            <w:shd w:val="clear" w:color="auto" w:fill="auto"/>
            <w:hideMark/>
          </w:tcPr>
          <w:p w14:paraId="6B3477E5"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Heart failure patients should have the same access to services as cancer patients</w:t>
            </w:r>
          </w:p>
        </w:tc>
        <w:tc>
          <w:tcPr>
            <w:tcW w:w="3261" w:type="dxa"/>
            <w:tcBorders>
              <w:top w:val="nil"/>
              <w:left w:val="nil"/>
              <w:bottom w:val="single" w:sz="4" w:space="0" w:color="auto"/>
              <w:right w:val="single" w:sz="4" w:space="0" w:color="auto"/>
            </w:tcBorders>
            <w:shd w:val="clear" w:color="auto" w:fill="auto"/>
            <w:hideMark/>
          </w:tcPr>
          <w:p w14:paraId="56E885A6"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The majority of heart failure patients die in hospital.</w:t>
            </w:r>
          </w:p>
        </w:tc>
        <w:tc>
          <w:tcPr>
            <w:tcW w:w="3118" w:type="dxa"/>
            <w:tcBorders>
              <w:top w:val="nil"/>
              <w:left w:val="nil"/>
              <w:bottom w:val="single" w:sz="4" w:space="0" w:color="auto"/>
              <w:right w:val="single" w:sz="4" w:space="0" w:color="auto"/>
            </w:tcBorders>
            <w:shd w:val="clear" w:color="auto" w:fill="auto"/>
            <w:hideMark/>
          </w:tcPr>
          <w:p w14:paraId="315C1C14"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Comprehensive cardiology and palliative holistic assessment of patient and family. This includes finding out what is most important to the person with heart failure rather than the professionals’ agenda. (3)</w:t>
            </w:r>
          </w:p>
        </w:tc>
      </w:tr>
      <w:tr w:rsidR="00E30C2B" w:rsidRPr="00980E53" w14:paraId="2F5A8F84" w14:textId="77777777" w:rsidTr="00511316">
        <w:trPr>
          <w:trHeight w:val="1152"/>
        </w:trPr>
        <w:tc>
          <w:tcPr>
            <w:tcW w:w="703" w:type="dxa"/>
            <w:tcBorders>
              <w:top w:val="nil"/>
              <w:left w:val="single" w:sz="4" w:space="0" w:color="auto"/>
              <w:bottom w:val="single" w:sz="4" w:space="0" w:color="auto"/>
              <w:right w:val="single" w:sz="4" w:space="0" w:color="auto"/>
            </w:tcBorders>
            <w:shd w:val="clear" w:color="auto" w:fill="auto"/>
            <w:hideMark/>
          </w:tcPr>
          <w:p w14:paraId="3E136C73" w14:textId="10835A9C"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4</w:t>
            </w:r>
            <w:r w:rsidR="007454C4">
              <w:rPr>
                <w:rFonts w:ascii="Calibri" w:hAnsi="Calibri" w:cs="Calibri"/>
                <w:color w:val="000000"/>
                <w:sz w:val="22"/>
                <w:szCs w:val="22"/>
                <w:lang w:eastAsia="en-GB"/>
              </w:rPr>
              <w:t>2</w:t>
            </w:r>
          </w:p>
        </w:tc>
        <w:tc>
          <w:tcPr>
            <w:tcW w:w="1985" w:type="dxa"/>
            <w:tcBorders>
              <w:top w:val="nil"/>
              <w:left w:val="nil"/>
              <w:bottom w:val="single" w:sz="4" w:space="0" w:color="auto"/>
              <w:right w:val="single" w:sz="4" w:space="0" w:color="auto"/>
            </w:tcBorders>
            <w:shd w:val="clear" w:color="auto" w:fill="auto"/>
            <w:hideMark/>
          </w:tcPr>
          <w:p w14:paraId="0A3442DC"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British Society for Heart Failure</w:t>
            </w:r>
          </w:p>
        </w:tc>
        <w:tc>
          <w:tcPr>
            <w:tcW w:w="2835" w:type="dxa"/>
            <w:tcBorders>
              <w:top w:val="nil"/>
              <w:left w:val="nil"/>
              <w:bottom w:val="single" w:sz="4" w:space="0" w:color="auto"/>
              <w:right w:val="single" w:sz="4" w:space="0" w:color="auto"/>
            </w:tcBorders>
            <w:shd w:val="clear" w:color="auto" w:fill="auto"/>
            <w:hideMark/>
          </w:tcPr>
          <w:p w14:paraId="11F5A58D"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Increased education, training and  resources to up-skill in advanced care planning</w:t>
            </w:r>
          </w:p>
        </w:tc>
        <w:tc>
          <w:tcPr>
            <w:tcW w:w="2835" w:type="dxa"/>
            <w:tcBorders>
              <w:top w:val="nil"/>
              <w:left w:val="nil"/>
              <w:bottom w:val="single" w:sz="4" w:space="0" w:color="auto"/>
              <w:right w:val="single" w:sz="4" w:space="0" w:color="auto"/>
            </w:tcBorders>
            <w:shd w:val="clear" w:color="auto" w:fill="auto"/>
            <w:hideMark/>
          </w:tcPr>
          <w:p w14:paraId="17DCCB78"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Heart failure mortality is high:</w:t>
            </w:r>
            <w:r w:rsidRPr="00980E53">
              <w:rPr>
                <w:rFonts w:ascii="Calibri" w:hAnsi="Calibri" w:cs="Calibri"/>
                <w:color w:val="000000"/>
                <w:sz w:val="22"/>
                <w:szCs w:val="22"/>
                <w:lang w:eastAsia="en-GB"/>
              </w:rPr>
              <w:br/>
              <w:t>Inpatient mortality 9.4%</w:t>
            </w:r>
            <w:r w:rsidRPr="00980E53">
              <w:rPr>
                <w:rFonts w:ascii="Calibri" w:hAnsi="Calibri" w:cs="Calibri"/>
                <w:color w:val="000000"/>
                <w:sz w:val="22"/>
                <w:szCs w:val="22"/>
                <w:lang w:eastAsia="en-GB"/>
              </w:rPr>
              <w:br/>
              <w:t>30-day mortality ~15%</w:t>
            </w:r>
            <w:r w:rsidRPr="00980E53">
              <w:rPr>
                <w:rFonts w:ascii="Calibri" w:hAnsi="Calibri" w:cs="Calibri"/>
                <w:color w:val="000000"/>
                <w:sz w:val="22"/>
                <w:szCs w:val="22"/>
                <w:lang w:eastAsia="en-GB"/>
              </w:rPr>
              <w:br/>
              <w:t>1-year mortality 23.3% (6)</w:t>
            </w:r>
          </w:p>
        </w:tc>
        <w:tc>
          <w:tcPr>
            <w:tcW w:w="3261" w:type="dxa"/>
            <w:tcBorders>
              <w:top w:val="nil"/>
              <w:left w:val="nil"/>
              <w:bottom w:val="single" w:sz="4" w:space="0" w:color="auto"/>
              <w:right w:val="single" w:sz="4" w:space="0" w:color="auto"/>
            </w:tcBorders>
            <w:shd w:val="clear" w:color="auto" w:fill="auto"/>
            <w:hideMark/>
          </w:tcPr>
          <w:p w14:paraId="0C768BBF"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Heart failure specialist teams managing these patients need the required skills to provide appropriate care planning.</w:t>
            </w:r>
          </w:p>
        </w:tc>
        <w:tc>
          <w:tcPr>
            <w:tcW w:w="3118" w:type="dxa"/>
            <w:tcBorders>
              <w:top w:val="nil"/>
              <w:left w:val="nil"/>
              <w:bottom w:val="single" w:sz="4" w:space="0" w:color="auto"/>
              <w:right w:val="single" w:sz="4" w:space="0" w:color="auto"/>
            </w:tcBorders>
            <w:shd w:val="clear" w:color="auto" w:fill="auto"/>
            <w:hideMark/>
          </w:tcPr>
          <w:p w14:paraId="3ADBC700"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Heart failure management plans and medical advance care plans. All patients should have patient specific tailored plans to fit the medical, device and palliative needs of the patient and family. (3)</w:t>
            </w:r>
          </w:p>
        </w:tc>
      </w:tr>
      <w:tr w:rsidR="00E30C2B" w:rsidRPr="00980E53" w14:paraId="67E16F52" w14:textId="77777777" w:rsidTr="006D3234">
        <w:trPr>
          <w:trHeight w:val="1125"/>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4040929F" w14:textId="5EE53F23" w:rsidR="00E30C2B" w:rsidRPr="00980E53" w:rsidRDefault="007454C4" w:rsidP="00980E53">
            <w:pPr>
              <w:rPr>
                <w:rFonts w:ascii="Calibri" w:hAnsi="Calibri" w:cs="Calibri"/>
                <w:color w:val="000000"/>
                <w:sz w:val="22"/>
                <w:szCs w:val="22"/>
                <w:lang w:eastAsia="en-GB"/>
              </w:rPr>
            </w:pPr>
            <w:r>
              <w:rPr>
                <w:rFonts w:ascii="Calibri" w:hAnsi="Calibri" w:cs="Calibri"/>
                <w:color w:val="000000"/>
                <w:sz w:val="22"/>
                <w:szCs w:val="22"/>
                <w:lang w:eastAsia="en-GB"/>
              </w:rPr>
              <w:t>43</w:t>
            </w:r>
          </w:p>
        </w:tc>
        <w:tc>
          <w:tcPr>
            <w:tcW w:w="1985" w:type="dxa"/>
            <w:tcBorders>
              <w:top w:val="single" w:sz="4" w:space="0" w:color="auto"/>
              <w:left w:val="nil"/>
              <w:bottom w:val="single" w:sz="4" w:space="0" w:color="auto"/>
              <w:right w:val="single" w:sz="4" w:space="0" w:color="auto"/>
            </w:tcBorders>
            <w:shd w:val="clear" w:color="auto" w:fill="auto"/>
            <w:hideMark/>
          </w:tcPr>
          <w:p w14:paraId="0845A52C"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Compassion in Dying</w:t>
            </w:r>
          </w:p>
        </w:tc>
        <w:tc>
          <w:tcPr>
            <w:tcW w:w="2835" w:type="dxa"/>
            <w:tcBorders>
              <w:top w:val="single" w:sz="4" w:space="0" w:color="auto"/>
              <w:left w:val="nil"/>
              <w:bottom w:val="single" w:sz="4" w:space="0" w:color="auto"/>
              <w:right w:val="single" w:sz="4" w:space="0" w:color="auto"/>
            </w:tcBorders>
            <w:shd w:val="clear" w:color="auto" w:fill="auto"/>
            <w:hideMark/>
          </w:tcPr>
          <w:p w14:paraId="72DE406E"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Clarity that preferences for care are not limited to place of care</w:t>
            </w:r>
          </w:p>
        </w:tc>
        <w:tc>
          <w:tcPr>
            <w:tcW w:w="2835" w:type="dxa"/>
            <w:tcBorders>
              <w:top w:val="single" w:sz="4" w:space="0" w:color="auto"/>
              <w:left w:val="nil"/>
              <w:bottom w:val="single" w:sz="4" w:space="0" w:color="auto"/>
              <w:right w:val="single" w:sz="4" w:space="0" w:color="auto"/>
            </w:tcBorders>
            <w:shd w:val="clear" w:color="auto" w:fill="auto"/>
            <w:hideMark/>
          </w:tcPr>
          <w:p w14:paraId="535AA5AF"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Through supporting over 56,000 people to plan ahead, we have learned that people are willing to accept the reality that they may need to </w:t>
            </w:r>
            <w:r w:rsidRPr="00980E53">
              <w:rPr>
                <w:rFonts w:ascii="Calibri" w:hAnsi="Calibri" w:cs="Calibri"/>
                <w:color w:val="000000"/>
                <w:sz w:val="22"/>
                <w:szCs w:val="22"/>
                <w:lang w:eastAsia="en-GB"/>
              </w:rPr>
              <w:lastRenderedPageBreak/>
              <w:t xml:space="preserve">be moved from home to a different care setting. </w:t>
            </w:r>
            <w:r w:rsidRPr="00980E53">
              <w:rPr>
                <w:rFonts w:ascii="Calibri" w:hAnsi="Calibri" w:cs="Calibri"/>
                <w:color w:val="000000"/>
                <w:sz w:val="22"/>
                <w:szCs w:val="22"/>
                <w:lang w:eastAsia="en-GB"/>
              </w:rPr>
              <w:br/>
              <w:t xml:space="preserve">However, many are not willing to accept CPR or CANH in certain situations. </w:t>
            </w:r>
            <w:r w:rsidRPr="00980E53">
              <w:rPr>
                <w:rFonts w:ascii="Calibri" w:hAnsi="Calibri" w:cs="Calibri"/>
                <w:color w:val="000000"/>
                <w:sz w:val="22"/>
                <w:szCs w:val="22"/>
                <w:lang w:eastAsia="en-GB"/>
              </w:rPr>
              <w:br/>
              <w:t>Therefore, discussing advance care planning only in reference to place of care disregards many other aspects of end-of-life care that people may wish to prioritise</w:t>
            </w:r>
          </w:p>
        </w:tc>
        <w:tc>
          <w:tcPr>
            <w:tcW w:w="3261" w:type="dxa"/>
            <w:tcBorders>
              <w:top w:val="single" w:sz="4" w:space="0" w:color="auto"/>
              <w:left w:val="nil"/>
              <w:bottom w:val="single" w:sz="4" w:space="0" w:color="auto"/>
              <w:right w:val="single" w:sz="4" w:space="0" w:color="auto"/>
            </w:tcBorders>
            <w:shd w:val="clear" w:color="auto" w:fill="auto"/>
            <w:hideMark/>
          </w:tcPr>
          <w:p w14:paraId="57930FCD" w14:textId="62C53379"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 xml:space="preserve">The focus on place of care disregards the fact that socio-economic status, plays a significant role in determining where someone is cared for. (e.g. </w:t>
            </w:r>
            <w:r w:rsidRPr="00980E53">
              <w:rPr>
                <w:rFonts w:ascii="Calibri" w:hAnsi="Calibri" w:cs="Calibri"/>
                <w:color w:val="000000"/>
                <w:sz w:val="22"/>
                <w:szCs w:val="22"/>
                <w:lang w:eastAsia="en-GB"/>
              </w:rPr>
              <w:lastRenderedPageBreak/>
              <w:t>“My home is not a nice place to live, she said, let alone a nice place to die.” – Tessa Morgan, Caring is a Feminist Issue, Cicely Saunders Institute, March 2020)</w:t>
            </w:r>
            <w:r w:rsidRPr="00980E53">
              <w:rPr>
                <w:rFonts w:ascii="Calibri" w:hAnsi="Calibri" w:cs="Calibri"/>
                <w:color w:val="000000"/>
                <w:sz w:val="22"/>
                <w:szCs w:val="22"/>
                <w:lang w:eastAsia="en-GB"/>
              </w:rPr>
              <w:br/>
              <w:t>- Davies JM, Sleeman KE, Leniz J, Wilson R, Higginson IJ, et al. (2019): Socioeconomic position and use of healthcare in the last year of life</w:t>
            </w:r>
            <w:r w:rsidRPr="00980E53">
              <w:rPr>
                <w:rFonts w:ascii="Calibri" w:hAnsi="Calibri" w:cs="Calibri"/>
                <w:color w:val="000000"/>
                <w:sz w:val="22"/>
                <w:szCs w:val="22"/>
                <w:lang w:eastAsia="en-GB"/>
              </w:rPr>
              <w:br/>
              <w:t xml:space="preserve">- New research – Dying in the Margins http://endoflifestudies.academicblogs.co.uk/new-esrc-funded-project-dying-in-the-margins-investigates-how-socio-economic-deprivation-effects-end-of-life-experiences-and-ability-to-die-at-home/ </w:t>
            </w:r>
            <w:r w:rsidRPr="00980E53">
              <w:rPr>
                <w:rFonts w:ascii="Calibri" w:hAnsi="Calibri" w:cs="Calibri"/>
                <w:color w:val="000000"/>
                <w:sz w:val="22"/>
                <w:szCs w:val="22"/>
                <w:lang w:eastAsia="en-GB"/>
              </w:rPr>
              <w:br/>
              <w:t xml:space="preserve">Therefore, if honest and meaningful conversations about care planning are to take place, they must cover all treatment preferences and not just location. </w:t>
            </w:r>
            <w:r w:rsidRPr="00980E53">
              <w:rPr>
                <w:rFonts w:ascii="Calibri" w:hAnsi="Calibri" w:cs="Calibri"/>
                <w:color w:val="000000"/>
                <w:sz w:val="22"/>
                <w:szCs w:val="22"/>
                <w:lang w:eastAsia="en-GB"/>
              </w:rPr>
              <w:br/>
              <w:t>By only focussing on place of care the guideline risks undermining the NHS comprehensive model of personalised care and could deny many people the opportunity to express a preference about the aspects of their care that truly matter to them.</w:t>
            </w:r>
          </w:p>
        </w:tc>
        <w:tc>
          <w:tcPr>
            <w:tcW w:w="3118" w:type="dxa"/>
            <w:tcBorders>
              <w:top w:val="single" w:sz="4" w:space="0" w:color="auto"/>
              <w:left w:val="nil"/>
              <w:bottom w:val="single" w:sz="4" w:space="0" w:color="auto"/>
              <w:right w:val="single" w:sz="4" w:space="0" w:color="auto"/>
            </w:tcBorders>
            <w:shd w:val="clear" w:color="auto" w:fill="auto"/>
            <w:hideMark/>
          </w:tcPr>
          <w:p w14:paraId="3FD21486"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Useful information on place of care and death are below</w:t>
            </w:r>
            <w:r w:rsidRPr="00980E53">
              <w:rPr>
                <w:rFonts w:ascii="Calibri" w:hAnsi="Calibri" w:cs="Calibri"/>
                <w:color w:val="000000"/>
                <w:sz w:val="22"/>
                <w:szCs w:val="22"/>
                <w:lang w:eastAsia="en-GB"/>
              </w:rPr>
              <w:br/>
            </w:r>
            <w:r w:rsidRPr="00980E53">
              <w:rPr>
                <w:rFonts w:ascii="Calibri" w:hAnsi="Calibri" w:cs="Calibri"/>
                <w:color w:val="000000"/>
                <w:sz w:val="22"/>
                <w:szCs w:val="22"/>
                <w:lang w:eastAsia="en-GB"/>
              </w:rPr>
              <w:br/>
              <w:t>- Home care and end-of-life hospital admissions</w:t>
            </w:r>
            <w:r w:rsidRPr="00980E53">
              <w:rPr>
                <w:rFonts w:ascii="Calibri" w:hAnsi="Calibri" w:cs="Calibri"/>
                <w:color w:val="000000"/>
                <w:sz w:val="22"/>
                <w:szCs w:val="22"/>
                <w:lang w:eastAsia="en-GB"/>
              </w:rPr>
              <w:br/>
            </w:r>
            <w:r w:rsidRPr="00980E53">
              <w:rPr>
                <w:rFonts w:ascii="Calibri" w:hAnsi="Calibri" w:cs="Calibri"/>
                <w:color w:val="000000"/>
                <w:sz w:val="22"/>
                <w:szCs w:val="22"/>
                <w:lang w:eastAsia="en-GB"/>
              </w:rPr>
              <w:lastRenderedPageBreak/>
              <w:t>- Perspectives of bereaved relatives of patients with haematological malignancies concerning preferred place of care and death</w:t>
            </w:r>
          </w:p>
        </w:tc>
      </w:tr>
      <w:tr w:rsidR="00E30C2B" w:rsidRPr="00980E53" w14:paraId="62A9D02A" w14:textId="77777777" w:rsidTr="00511316">
        <w:trPr>
          <w:trHeight w:val="3969"/>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4E789CFE" w14:textId="0B4DA081"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4</w:t>
            </w:r>
            <w:r w:rsidR="006D3234">
              <w:rPr>
                <w:rFonts w:ascii="Calibri" w:hAnsi="Calibri" w:cs="Calibri"/>
                <w:color w:val="000000"/>
                <w:sz w:val="22"/>
                <w:szCs w:val="22"/>
                <w:lang w:eastAsia="en-GB"/>
              </w:rPr>
              <w:t>4</w:t>
            </w:r>
          </w:p>
        </w:tc>
        <w:tc>
          <w:tcPr>
            <w:tcW w:w="1985" w:type="dxa"/>
            <w:tcBorders>
              <w:top w:val="single" w:sz="4" w:space="0" w:color="auto"/>
              <w:left w:val="nil"/>
              <w:bottom w:val="single" w:sz="4" w:space="0" w:color="auto"/>
              <w:right w:val="single" w:sz="4" w:space="0" w:color="auto"/>
            </w:tcBorders>
            <w:shd w:val="clear" w:color="auto" w:fill="auto"/>
            <w:hideMark/>
          </w:tcPr>
          <w:p w14:paraId="042B8DF3"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Compassion in Dying</w:t>
            </w:r>
          </w:p>
        </w:tc>
        <w:tc>
          <w:tcPr>
            <w:tcW w:w="2835" w:type="dxa"/>
            <w:tcBorders>
              <w:top w:val="single" w:sz="4" w:space="0" w:color="auto"/>
              <w:left w:val="nil"/>
              <w:bottom w:val="single" w:sz="4" w:space="0" w:color="auto"/>
              <w:right w:val="single" w:sz="4" w:space="0" w:color="auto"/>
            </w:tcBorders>
            <w:shd w:val="clear" w:color="auto" w:fill="auto"/>
            <w:hideMark/>
          </w:tcPr>
          <w:p w14:paraId="15F1564E"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Unambiguous and specific information on what advance care planning means.</w:t>
            </w:r>
          </w:p>
        </w:tc>
        <w:tc>
          <w:tcPr>
            <w:tcW w:w="2835" w:type="dxa"/>
            <w:tcBorders>
              <w:top w:val="single" w:sz="4" w:space="0" w:color="auto"/>
              <w:left w:val="nil"/>
              <w:bottom w:val="single" w:sz="4" w:space="0" w:color="auto"/>
              <w:right w:val="single" w:sz="4" w:space="0" w:color="auto"/>
            </w:tcBorders>
            <w:shd w:val="clear" w:color="auto" w:fill="auto"/>
            <w:hideMark/>
          </w:tcPr>
          <w:p w14:paraId="6688BC8F"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Not specifying the legal mechanisms available for documenting treatment and care preferences risks denying people the ability to make decisions about their care in a meaningful way. </w:t>
            </w:r>
            <w:r w:rsidRPr="00980E53">
              <w:rPr>
                <w:rFonts w:ascii="Calibri" w:hAnsi="Calibri" w:cs="Calibri"/>
                <w:color w:val="000000"/>
                <w:sz w:val="22"/>
                <w:szCs w:val="22"/>
                <w:lang w:eastAsia="en-GB"/>
              </w:rPr>
              <w:br/>
              <w:t>A list of how treatment and care preferences can be documented - an Advance Statement, Advance Decision to Refuse Treatment, a Lasting Power of Attorney for Health and Welfare, a DNAR form and/or TEP/RESPECT form – is therefore an essential component of any end-of-life care document.</w:t>
            </w:r>
          </w:p>
        </w:tc>
        <w:tc>
          <w:tcPr>
            <w:tcW w:w="3261" w:type="dxa"/>
            <w:tcBorders>
              <w:top w:val="single" w:sz="4" w:space="0" w:color="auto"/>
              <w:left w:val="nil"/>
              <w:bottom w:val="single" w:sz="4" w:space="0" w:color="auto"/>
              <w:right w:val="single" w:sz="4" w:space="0" w:color="auto"/>
            </w:tcBorders>
            <w:shd w:val="clear" w:color="auto" w:fill="auto"/>
            <w:hideMark/>
          </w:tcPr>
          <w:p w14:paraId="26B6AC11" w14:textId="0982F4E6" w:rsidR="00E30C2B" w:rsidRPr="00980E53" w:rsidRDefault="00E30C2B" w:rsidP="00980E53">
            <w:pPr>
              <w:spacing w:after="240"/>
              <w:rPr>
                <w:rFonts w:ascii="Calibri" w:hAnsi="Calibri" w:cs="Calibri"/>
                <w:color w:val="000000"/>
                <w:sz w:val="22"/>
                <w:szCs w:val="22"/>
                <w:lang w:eastAsia="en-GB"/>
              </w:rPr>
            </w:pPr>
            <w:r w:rsidRPr="00980E53">
              <w:rPr>
                <w:rFonts w:ascii="Calibri" w:hAnsi="Calibri" w:cs="Calibri"/>
                <w:color w:val="000000"/>
                <w:sz w:val="22"/>
                <w:szCs w:val="22"/>
                <w:lang w:eastAsia="en-GB"/>
              </w:rPr>
              <w:t>When professionals are not aware of advance care planning tools it can have tragic consequences as highlighted in the recent cases of Brenda Grant [2017] (who was given life prolonging treatment against her wishes for 22 months) and Jillian Rushton [2018] (whose clearly expressed treatment wishes were disregarded, resulting in her being provided with the very treatment she had taken steps to refuse).</w:t>
            </w:r>
            <w:r w:rsidRPr="00980E53">
              <w:rPr>
                <w:rFonts w:ascii="Calibri" w:hAnsi="Calibri" w:cs="Calibri"/>
                <w:color w:val="000000"/>
                <w:sz w:val="22"/>
                <w:szCs w:val="22"/>
                <w:lang w:eastAsia="en-GB"/>
              </w:rPr>
              <w:br/>
              <w:t>The Departure Lounge evaluation report noted that:</w:t>
            </w:r>
            <w:r w:rsidRPr="00980E53">
              <w:rPr>
                <w:rFonts w:ascii="Calibri" w:hAnsi="Calibri" w:cs="Calibri"/>
                <w:color w:val="000000"/>
                <w:sz w:val="22"/>
                <w:szCs w:val="22"/>
                <w:lang w:eastAsia="en-GB"/>
              </w:rPr>
              <w:br/>
              <w:t>- Participants would appreciate assistance for the person dying around setting their affairs in order.  Participants prioritised the opportunity to ‘make their wishes known’</w:t>
            </w:r>
            <w:r w:rsidRPr="00980E53">
              <w:rPr>
                <w:rFonts w:ascii="Calibri" w:hAnsi="Calibri" w:cs="Calibri"/>
                <w:color w:val="000000"/>
                <w:sz w:val="22"/>
                <w:szCs w:val="22"/>
                <w:lang w:eastAsia="en-GB"/>
              </w:rPr>
              <w:br/>
              <w:t>- There is need for more information on - Inspiring and reassuring examples of ways in which people can retain agency, personality and dignity at end of life</w:t>
            </w:r>
            <w:r w:rsidRPr="00980E53">
              <w:rPr>
                <w:rFonts w:ascii="Calibri" w:hAnsi="Calibri" w:cs="Calibri"/>
                <w:color w:val="000000"/>
                <w:sz w:val="22"/>
                <w:szCs w:val="22"/>
                <w:lang w:eastAsia="en-GB"/>
              </w:rPr>
              <w:br/>
              <w:t xml:space="preserve">Given the potential benefits to be gained from getting this right, it does not seem sufficient to only make reference to advance care planning tools via links to the </w:t>
            </w:r>
            <w:r w:rsidRPr="00980E53">
              <w:rPr>
                <w:rFonts w:ascii="Calibri" w:hAnsi="Calibri" w:cs="Calibri"/>
                <w:color w:val="000000"/>
                <w:sz w:val="22"/>
                <w:szCs w:val="22"/>
                <w:lang w:eastAsia="en-GB"/>
              </w:rPr>
              <w:lastRenderedPageBreak/>
              <w:t>Mental Capacity Act 2005 and the NICE guideline on decision-making and mental capacity. Every opportunity to be clear and specific about the tools available for advance care planning must be maximised.</w:t>
            </w:r>
            <w:r w:rsidRPr="00980E53">
              <w:rPr>
                <w:rFonts w:ascii="Calibri" w:hAnsi="Calibri" w:cs="Calibri"/>
                <w:color w:val="000000"/>
                <w:sz w:val="22"/>
                <w:szCs w:val="22"/>
                <w:lang w:eastAsia="en-GB"/>
              </w:rPr>
              <w:br/>
            </w:r>
            <w:r w:rsidRPr="00980E53">
              <w:rPr>
                <w:rFonts w:ascii="Calibri" w:hAnsi="Calibri" w:cs="Calibri"/>
                <w:color w:val="000000"/>
                <w:sz w:val="22"/>
                <w:szCs w:val="22"/>
                <w:lang w:eastAsia="en-GB"/>
              </w:rPr>
              <w:br/>
              <w:t>A clear example of the consequences of not being clear about what the advance care planning tools are and how they are used can be found in the poor practice of blanket DNACPR forms being issued to some people during the Covid 19 pandemic.</w:t>
            </w:r>
            <w:r w:rsidRPr="00980E53">
              <w:rPr>
                <w:rFonts w:ascii="Calibri" w:hAnsi="Calibri" w:cs="Calibri"/>
                <w:color w:val="000000"/>
                <w:sz w:val="22"/>
                <w:szCs w:val="22"/>
                <w:lang w:eastAsia="en-GB"/>
              </w:rPr>
              <w:br/>
              <w:t xml:space="preserve">Having clarity around how CPR decisions are made including the need for consultation but not consent would have prevented much of the distress that occurred. </w:t>
            </w:r>
            <w:r w:rsidRPr="00980E53">
              <w:rPr>
                <w:rFonts w:ascii="Calibri" w:hAnsi="Calibri" w:cs="Calibri"/>
                <w:color w:val="000000"/>
                <w:sz w:val="22"/>
                <w:szCs w:val="22"/>
                <w:lang w:eastAsia="en-GB"/>
              </w:rPr>
              <w:br/>
              <w:t>A summary of the situation that arose can be found here https://medium.com/death-dying-and-digital/dnacpr-in-the-news-like-never-before-c104142b5ceb</w:t>
            </w:r>
            <w:r w:rsidRPr="00980E53">
              <w:rPr>
                <w:rFonts w:ascii="Calibri" w:hAnsi="Calibri" w:cs="Calibri"/>
                <w:color w:val="000000"/>
                <w:sz w:val="22"/>
                <w:szCs w:val="22"/>
                <w:lang w:eastAsia="en-GB"/>
              </w:rPr>
              <w:br/>
              <w:t>Compassion in Dying’s letter on CPR decisions to the Secretary of State for Health and Social Care further explains how</w:t>
            </w:r>
            <w:r w:rsidRPr="00980E53">
              <w:rPr>
                <w:rFonts w:ascii="Calibri" w:hAnsi="Calibri" w:cs="Calibri"/>
                <w:color w:val="000000"/>
                <w:sz w:val="22"/>
                <w:szCs w:val="22"/>
                <w:lang w:eastAsia="en-GB"/>
              </w:rPr>
              <w:br/>
            </w:r>
            <w:r w:rsidRPr="00980E53">
              <w:rPr>
                <w:rFonts w:ascii="Calibri" w:hAnsi="Calibri" w:cs="Calibri"/>
                <w:color w:val="000000"/>
                <w:sz w:val="22"/>
                <w:szCs w:val="22"/>
                <w:lang w:eastAsia="en-GB"/>
              </w:rPr>
              <w:lastRenderedPageBreak/>
              <w:t xml:space="preserve">- Patients are distressed when doctors do not comply with the law  </w:t>
            </w:r>
            <w:r w:rsidRPr="00980E53">
              <w:rPr>
                <w:rFonts w:ascii="Calibri" w:hAnsi="Calibri" w:cs="Calibri"/>
                <w:color w:val="000000"/>
                <w:sz w:val="22"/>
                <w:szCs w:val="22"/>
                <w:lang w:eastAsia="en-GB"/>
              </w:rPr>
              <w:br/>
              <w:t xml:space="preserve">- Patients feel abandoned when their treatment preferences are ignored by healthcare professionals </w:t>
            </w:r>
            <w:r w:rsidRPr="00980E53">
              <w:rPr>
                <w:rFonts w:ascii="Calibri" w:hAnsi="Calibri" w:cs="Calibri"/>
                <w:color w:val="000000"/>
                <w:sz w:val="22"/>
                <w:szCs w:val="22"/>
                <w:lang w:eastAsia="en-GB"/>
              </w:rPr>
              <w:br/>
              <w:t>- Lack of clarity about the different advance care planning tools leads to disjointed and inefficient care</w:t>
            </w:r>
            <w:r w:rsidRPr="00980E53">
              <w:rPr>
                <w:rFonts w:ascii="Calibri" w:hAnsi="Calibri" w:cs="Calibri"/>
                <w:color w:val="000000"/>
                <w:sz w:val="22"/>
                <w:szCs w:val="22"/>
                <w:lang w:eastAsia="en-GB"/>
              </w:rPr>
              <w:br/>
              <w:t xml:space="preserve">https://compassionindying.org.uk/wp-content/uploads/2020/05/Letter-to-SSHSC.pdf </w:t>
            </w:r>
          </w:p>
        </w:tc>
        <w:tc>
          <w:tcPr>
            <w:tcW w:w="3118" w:type="dxa"/>
            <w:tcBorders>
              <w:top w:val="single" w:sz="4" w:space="0" w:color="auto"/>
              <w:left w:val="nil"/>
              <w:bottom w:val="single" w:sz="4" w:space="0" w:color="auto"/>
              <w:right w:val="single" w:sz="4" w:space="0" w:color="auto"/>
            </w:tcBorders>
            <w:shd w:val="clear" w:color="auto" w:fill="auto"/>
            <w:hideMark/>
          </w:tcPr>
          <w:p w14:paraId="48F3D427" w14:textId="2D90D731"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The  House of Commons Health Select Committee Report on End of Life Care. This report recommended the Government ‘considers how it can further raise awareness of the mechanisms available to patients and carers under the Mental Capacity Act 2005 to make their wishes clear about end of life care. This should also include information about Advance Decisions to Refuse Treatment’</w:t>
            </w:r>
            <w:r w:rsidRPr="00980E53">
              <w:rPr>
                <w:rFonts w:ascii="Calibri" w:hAnsi="Calibri" w:cs="Calibri"/>
                <w:color w:val="000000"/>
                <w:sz w:val="22"/>
                <w:szCs w:val="22"/>
                <w:lang w:eastAsia="en-GB"/>
              </w:rPr>
              <w:br/>
              <w:t>Also see our Freedom of Information report on the lack of uniform commitment to the Mental Capacity Act and the poor care that results as a consequence of that. – e.g. “I completed my Advance Decision form and went to see my GP to discuss it with him. He basically said it’s a waste of time, to come back when I have one of the conditions on the form so that we can then fill in one of their in-house DNAR forms.”</w:t>
            </w:r>
            <w:r w:rsidRPr="00980E53">
              <w:rPr>
                <w:rFonts w:ascii="Calibri" w:hAnsi="Calibri" w:cs="Calibri"/>
                <w:color w:val="000000"/>
                <w:sz w:val="22"/>
                <w:szCs w:val="22"/>
                <w:lang w:eastAsia="en-GB"/>
              </w:rPr>
              <w:br/>
              <w:t xml:space="preserve">A subsequent piece of research with GPs highlighted key areas for improvement. </w:t>
            </w:r>
            <w:r w:rsidRPr="00980E53">
              <w:rPr>
                <w:rFonts w:ascii="Calibri" w:hAnsi="Calibri" w:cs="Calibri"/>
                <w:color w:val="000000"/>
                <w:sz w:val="22"/>
                <w:szCs w:val="22"/>
                <w:lang w:eastAsia="en-GB"/>
              </w:rPr>
              <w:br/>
              <w:t xml:space="preserve">- One GP told us that offering an </w:t>
            </w:r>
            <w:r w:rsidRPr="00980E53">
              <w:rPr>
                <w:rFonts w:ascii="Calibri" w:hAnsi="Calibri" w:cs="Calibri"/>
                <w:color w:val="000000"/>
                <w:sz w:val="22"/>
                <w:szCs w:val="22"/>
                <w:lang w:eastAsia="en-GB"/>
              </w:rPr>
              <w:lastRenderedPageBreak/>
              <w:t>Advance Decision or DNAR form would be “opening up a can of worms”</w:t>
            </w:r>
            <w:r w:rsidRPr="00980E53">
              <w:rPr>
                <w:rFonts w:ascii="Calibri" w:hAnsi="Calibri" w:cs="Calibri"/>
                <w:color w:val="000000"/>
                <w:sz w:val="22"/>
                <w:szCs w:val="22"/>
                <w:lang w:eastAsia="en-GB"/>
              </w:rPr>
              <w:br/>
              <w:t>- “It was my understanding that they are not a legal document. An Advance Decision is an informal statement of wishes, whereas a DNAR is a proper form”</w:t>
            </w:r>
            <w:r w:rsidRPr="00980E53">
              <w:rPr>
                <w:rFonts w:ascii="Calibri" w:hAnsi="Calibri" w:cs="Calibri"/>
                <w:color w:val="000000"/>
                <w:sz w:val="22"/>
                <w:szCs w:val="22"/>
                <w:lang w:eastAsia="en-GB"/>
              </w:rPr>
              <w:br/>
              <w:t>- Most of the GPs we interviewed had not received formal training on Advance Decisions since medical school, with one GP asking “do we need formal training on that?” Those who said they’d received some training on the Mental Capacity Act still lacked specific knowledge of what an Advance Decision is and how the people they support could make one.</w:t>
            </w:r>
            <w:r w:rsidRPr="00980E53">
              <w:rPr>
                <w:rFonts w:ascii="Calibri" w:hAnsi="Calibri" w:cs="Calibri"/>
                <w:color w:val="000000"/>
                <w:sz w:val="22"/>
                <w:szCs w:val="22"/>
                <w:lang w:eastAsia="en-GB"/>
              </w:rPr>
              <w:br/>
              <w:t xml:space="preserve">One of our key observations was that GPs may not be best suited to support people through the end-to-end process of making an Advance Decision due to a lack of time and specialist knowledge. However, there are third sector organisations, such as Compassion in Dying, ready to help. GPs, community link workers and social prescribers </w:t>
            </w:r>
            <w:r w:rsidRPr="00980E53">
              <w:rPr>
                <w:rFonts w:ascii="Calibri" w:hAnsi="Calibri" w:cs="Calibri"/>
                <w:color w:val="000000"/>
                <w:sz w:val="22"/>
                <w:szCs w:val="22"/>
                <w:lang w:eastAsia="en-GB"/>
              </w:rPr>
              <w:lastRenderedPageBreak/>
              <w:t>should know who they are and signpost to them.</w:t>
            </w:r>
            <w:r w:rsidRPr="00980E53">
              <w:rPr>
                <w:rFonts w:ascii="Calibri" w:hAnsi="Calibri" w:cs="Calibri"/>
                <w:color w:val="000000"/>
                <w:sz w:val="22"/>
                <w:szCs w:val="22"/>
                <w:lang w:eastAsia="en-GB"/>
              </w:rPr>
              <w:br/>
            </w:r>
            <w:r w:rsidRPr="00980E53">
              <w:rPr>
                <w:rFonts w:ascii="Calibri" w:hAnsi="Calibri" w:cs="Calibri"/>
                <w:color w:val="000000"/>
                <w:sz w:val="22"/>
                <w:szCs w:val="22"/>
                <w:lang w:eastAsia="en-GB"/>
              </w:rPr>
              <w:br/>
              <w:t>The 2019 YouGov  research – “What Matters to Me” - found that respondents associated a ‘good death’ with being pain-free, but around two-thirds (64%) felt they did not have enough information and support to achieve a good death.</w:t>
            </w:r>
          </w:p>
        </w:tc>
      </w:tr>
      <w:tr w:rsidR="00E30C2B" w:rsidRPr="00980E53" w14:paraId="1AD20D4A" w14:textId="77777777" w:rsidTr="00511316">
        <w:trPr>
          <w:trHeight w:val="3231"/>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27A3CCB3" w14:textId="45F3E3CB"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4</w:t>
            </w:r>
            <w:r w:rsidR="006D3234">
              <w:rPr>
                <w:rFonts w:ascii="Calibri" w:hAnsi="Calibri" w:cs="Calibri"/>
                <w:color w:val="000000"/>
                <w:sz w:val="22"/>
                <w:szCs w:val="22"/>
                <w:lang w:eastAsia="en-GB"/>
              </w:rPr>
              <w:t>5</w:t>
            </w:r>
          </w:p>
        </w:tc>
        <w:tc>
          <w:tcPr>
            <w:tcW w:w="1985" w:type="dxa"/>
            <w:tcBorders>
              <w:top w:val="single" w:sz="4" w:space="0" w:color="auto"/>
              <w:left w:val="nil"/>
              <w:bottom w:val="single" w:sz="4" w:space="0" w:color="auto"/>
              <w:right w:val="single" w:sz="4" w:space="0" w:color="auto"/>
            </w:tcBorders>
            <w:shd w:val="clear" w:color="auto" w:fill="auto"/>
            <w:hideMark/>
          </w:tcPr>
          <w:p w14:paraId="51F0C904"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Dementia UK</w:t>
            </w:r>
          </w:p>
        </w:tc>
        <w:tc>
          <w:tcPr>
            <w:tcW w:w="2835" w:type="dxa"/>
            <w:tcBorders>
              <w:top w:val="single" w:sz="4" w:space="0" w:color="auto"/>
              <w:left w:val="nil"/>
              <w:bottom w:val="single" w:sz="4" w:space="0" w:color="auto"/>
              <w:right w:val="single" w:sz="4" w:space="0" w:color="auto"/>
            </w:tcBorders>
            <w:shd w:val="clear" w:color="auto" w:fill="auto"/>
            <w:hideMark/>
          </w:tcPr>
          <w:p w14:paraId="1D5C7E10"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Advance care planning and dementia at a time of COVID-19</w:t>
            </w:r>
          </w:p>
        </w:tc>
        <w:tc>
          <w:tcPr>
            <w:tcW w:w="2835" w:type="dxa"/>
            <w:tcBorders>
              <w:top w:val="single" w:sz="4" w:space="0" w:color="auto"/>
              <w:left w:val="nil"/>
              <w:bottom w:val="single" w:sz="4" w:space="0" w:color="auto"/>
              <w:right w:val="single" w:sz="4" w:space="0" w:color="auto"/>
            </w:tcBorders>
            <w:shd w:val="clear" w:color="auto" w:fill="auto"/>
            <w:hideMark/>
          </w:tcPr>
          <w:p w14:paraId="005CFCF7"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The COVID-19 pandemic has highlighted existing and new advance care planning challenges for people living with dementia such as carrying out conversations early in the diagnosis,  as well as negotiating social distancing and visiting restrictions which hinders supporting conversations or honouring previously expressed wishes and decisions such as to be present at the time of dying.</w:t>
            </w:r>
          </w:p>
        </w:tc>
        <w:tc>
          <w:tcPr>
            <w:tcW w:w="3261" w:type="dxa"/>
            <w:tcBorders>
              <w:top w:val="single" w:sz="4" w:space="0" w:color="auto"/>
              <w:left w:val="nil"/>
              <w:bottom w:val="single" w:sz="4" w:space="0" w:color="auto"/>
              <w:right w:val="single" w:sz="4" w:space="0" w:color="auto"/>
            </w:tcBorders>
            <w:shd w:val="clear" w:color="auto" w:fill="auto"/>
            <w:hideMark/>
          </w:tcPr>
          <w:p w14:paraId="0A613858"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In 21 worldwide COVID-19 guidance documents concerning palliative or end-of-life care in nursing homes, advance care planning it is discussed in a very limited way. The emphasis lies on treatment preferences in writing (i.e., do-not-hospitalize or DNR), while the actual communication process is less frequently mentioned (Gillisen et al 2020).Family carers may not have the time to process the information that is given to them to make informed choices or to discuss decisions with other family members such as siblings </w:t>
            </w:r>
            <w:r w:rsidRPr="00980E53">
              <w:rPr>
                <w:rFonts w:ascii="Calibri" w:hAnsi="Calibri" w:cs="Calibri"/>
                <w:color w:val="000000"/>
                <w:sz w:val="22"/>
                <w:szCs w:val="22"/>
                <w:lang w:eastAsia="en-GB"/>
              </w:rPr>
              <w:lastRenderedPageBreak/>
              <w:t>(Moore et al 2020). It has sometimes been difficult to have discussions face-to-face, due to shielding measures affecting residents, and family members and friends who may act as consultees (Gordon et al 2020). Healthcare professionals may not have time or capacity to develop relationships with older people or family carers; most of whom they are unable to meet face to face prior to having these challenging and often difficult conversations. Professionals engaging in difficult conversations often rely on in-person and nonverbal cues to facilitate discussion of sensitive subjects; however, telephone conversations hinder this, and some people may not have access or the skills to use technologies such as video calling (Moore et al 2020)</w:t>
            </w:r>
          </w:p>
        </w:tc>
        <w:tc>
          <w:tcPr>
            <w:tcW w:w="3118" w:type="dxa"/>
            <w:tcBorders>
              <w:top w:val="single" w:sz="4" w:space="0" w:color="auto"/>
              <w:left w:val="nil"/>
              <w:bottom w:val="single" w:sz="4" w:space="0" w:color="auto"/>
              <w:right w:val="single" w:sz="4" w:space="0" w:color="auto"/>
            </w:tcBorders>
            <w:shd w:val="clear" w:color="auto" w:fill="auto"/>
            <w:hideMark/>
          </w:tcPr>
          <w:p w14:paraId="4EBB4CAE"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Joni, Gilissen, Pivodic Lara, and T. Unroe Kathleen. "International COVID-19 palliative care guidance for nursing homes leaves key themes unaddressed." Journal of Pain and Symptom Management (2020).</w:t>
            </w:r>
            <w:r w:rsidRPr="00980E53">
              <w:rPr>
                <w:rFonts w:ascii="Calibri" w:hAnsi="Calibri" w:cs="Calibri"/>
                <w:color w:val="000000"/>
                <w:sz w:val="22"/>
                <w:szCs w:val="22"/>
                <w:lang w:eastAsia="en-GB"/>
              </w:rPr>
              <w:br/>
            </w:r>
            <w:r w:rsidRPr="00980E53">
              <w:rPr>
                <w:rFonts w:ascii="Calibri" w:hAnsi="Calibri" w:cs="Calibri"/>
                <w:color w:val="000000"/>
                <w:sz w:val="22"/>
                <w:szCs w:val="22"/>
                <w:lang w:eastAsia="en-GB"/>
              </w:rPr>
              <w:br/>
              <w:t xml:space="preserve">Gordon, A.L., Goodman, C., Achterberg, W., Barker, R.O., Burns, E., Hanratty, B., Martin, F.C., Meyer, J., O’Neill, D., Schols, J. and Spilsbury, K., 2020. Commentary: COVID in care homes—challenges and dilemmas in healthcare </w:t>
            </w:r>
            <w:r w:rsidRPr="00980E53">
              <w:rPr>
                <w:rFonts w:ascii="Calibri" w:hAnsi="Calibri" w:cs="Calibri"/>
                <w:color w:val="000000"/>
                <w:sz w:val="22"/>
                <w:szCs w:val="22"/>
                <w:lang w:eastAsia="en-GB"/>
              </w:rPr>
              <w:lastRenderedPageBreak/>
              <w:t>delivery. Age and Ageing.</w:t>
            </w:r>
            <w:r w:rsidRPr="00980E53">
              <w:rPr>
                <w:rFonts w:ascii="Calibri" w:hAnsi="Calibri" w:cs="Calibri"/>
                <w:color w:val="000000"/>
                <w:sz w:val="22"/>
                <w:szCs w:val="22"/>
                <w:lang w:eastAsia="en-GB"/>
              </w:rPr>
              <w:br/>
            </w:r>
            <w:r w:rsidRPr="00980E53">
              <w:rPr>
                <w:rFonts w:ascii="Calibri" w:hAnsi="Calibri" w:cs="Calibri"/>
                <w:color w:val="000000"/>
                <w:sz w:val="22"/>
                <w:szCs w:val="22"/>
                <w:lang w:eastAsia="en-GB"/>
              </w:rPr>
              <w:br/>
              <w:t>Moore KJ, Sampson EL, Kupeli N, Davies N. Supporting families in end-of-life care and bereavement in the COVID-19 Era. International Psychogeriatrics. 2020 Apr 30:1-0.</w:t>
            </w:r>
          </w:p>
        </w:tc>
      </w:tr>
      <w:tr w:rsidR="00E30C2B" w:rsidRPr="00980E53" w14:paraId="36C2D9D0" w14:textId="77777777" w:rsidTr="00511316">
        <w:trPr>
          <w:trHeight w:val="576"/>
        </w:trPr>
        <w:tc>
          <w:tcPr>
            <w:tcW w:w="703" w:type="dxa"/>
            <w:tcBorders>
              <w:top w:val="nil"/>
              <w:left w:val="single" w:sz="4" w:space="0" w:color="auto"/>
              <w:bottom w:val="single" w:sz="4" w:space="0" w:color="auto"/>
              <w:right w:val="single" w:sz="4" w:space="0" w:color="auto"/>
            </w:tcBorders>
            <w:shd w:val="clear" w:color="auto" w:fill="auto"/>
            <w:hideMark/>
          </w:tcPr>
          <w:p w14:paraId="07547FD5" w14:textId="6D4125EB" w:rsidR="00E30C2B" w:rsidRPr="00980E53" w:rsidRDefault="006D3234" w:rsidP="00980E53">
            <w:pPr>
              <w:rPr>
                <w:rFonts w:ascii="Calibri" w:hAnsi="Calibri" w:cs="Calibri"/>
                <w:color w:val="000000"/>
                <w:sz w:val="22"/>
                <w:szCs w:val="22"/>
                <w:lang w:eastAsia="en-GB"/>
              </w:rPr>
            </w:pPr>
            <w:r>
              <w:rPr>
                <w:rFonts w:ascii="Calibri" w:hAnsi="Calibri" w:cs="Calibri"/>
                <w:color w:val="000000"/>
                <w:sz w:val="22"/>
                <w:szCs w:val="22"/>
                <w:lang w:eastAsia="en-GB"/>
              </w:rPr>
              <w:lastRenderedPageBreak/>
              <w:t>46</w:t>
            </w:r>
          </w:p>
        </w:tc>
        <w:tc>
          <w:tcPr>
            <w:tcW w:w="1985" w:type="dxa"/>
            <w:tcBorders>
              <w:top w:val="nil"/>
              <w:left w:val="nil"/>
              <w:bottom w:val="single" w:sz="4" w:space="0" w:color="auto"/>
              <w:right w:val="single" w:sz="4" w:space="0" w:color="auto"/>
            </w:tcBorders>
            <w:shd w:val="clear" w:color="auto" w:fill="auto"/>
            <w:hideMark/>
          </w:tcPr>
          <w:p w14:paraId="4FB8BC32"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Faculty of Intensive Care Medicine</w:t>
            </w:r>
          </w:p>
        </w:tc>
        <w:tc>
          <w:tcPr>
            <w:tcW w:w="2835" w:type="dxa"/>
            <w:tcBorders>
              <w:top w:val="nil"/>
              <w:left w:val="nil"/>
              <w:bottom w:val="single" w:sz="4" w:space="0" w:color="auto"/>
              <w:right w:val="single" w:sz="4" w:space="0" w:color="auto"/>
            </w:tcBorders>
            <w:shd w:val="clear" w:color="auto" w:fill="auto"/>
            <w:hideMark/>
          </w:tcPr>
          <w:p w14:paraId="7D18B9FE"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Public empowerment to raise issues such as DNACPR</w:t>
            </w:r>
          </w:p>
        </w:tc>
        <w:tc>
          <w:tcPr>
            <w:tcW w:w="2835" w:type="dxa"/>
            <w:tcBorders>
              <w:top w:val="nil"/>
              <w:left w:val="nil"/>
              <w:bottom w:val="single" w:sz="4" w:space="0" w:color="auto"/>
              <w:right w:val="single" w:sz="4" w:space="0" w:color="auto"/>
            </w:tcBorders>
            <w:shd w:val="clear" w:color="auto" w:fill="auto"/>
            <w:hideMark/>
          </w:tcPr>
          <w:p w14:paraId="38A4361E"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c>
          <w:tcPr>
            <w:tcW w:w="3261" w:type="dxa"/>
            <w:tcBorders>
              <w:top w:val="nil"/>
              <w:left w:val="nil"/>
              <w:bottom w:val="single" w:sz="4" w:space="0" w:color="auto"/>
              <w:right w:val="single" w:sz="4" w:space="0" w:color="auto"/>
            </w:tcBorders>
            <w:shd w:val="clear" w:color="auto" w:fill="auto"/>
            <w:hideMark/>
          </w:tcPr>
          <w:p w14:paraId="0EBCE5A8"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c>
          <w:tcPr>
            <w:tcW w:w="3118" w:type="dxa"/>
            <w:tcBorders>
              <w:top w:val="nil"/>
              <w:left w:val="nil"/>
              <w:bottom w:val="single" w:sz="4" w:space="0" w:color="auto"/>
              <w:right w:val="single" w:sz="4" w:space="0" w:color="auto"/>
            </w:tcBorders>
            <w:shd w:val="clear" w:color="auto" w:fill="auto"/>
            <w:hideMark/>
          </w:tcPr>
          <w:p w14:paraId="7FC31FD1"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Kate Masters, Compassion in Dying and Leigh-Day Law Firm</w:t>
            </w:r>
          </w:p>
        </w:tc>
      </w:tr>
      <w:tr w:rsidR="00E30C2B" w:rsidRPr="00980E53" w14:paraId="7774AB5C" w14:textId="77777777" w:rsidTr="00511316">
        <w:trPr>
          <w:trHeight w:val="624"/>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6C2AE111" w14:textId="1E43C705" w:rsidR="00E30C2B" w:rsidRPr="00980E53" w:rsidRDefault="006D3234" w:rsidP="00980E53">
            <w:pPr>
              <w:rPr>
                <w:rFonts w:ascii="Calibri" w:hAnsi="Calibri" w:cs="Calibri"/>
                <w:color w:val="000000"/>
                <w:sz w:val="22"/>
                <w:szCs w:val="22"/>
                <w:lang w:eastAsia="en-GB"/>
              </w:rPr>
            </w:pPr>
            <w:r>
              <w:rPr>
                <w:rFonts w:ascii="Calibri" w:hAnsi="Calibri" w:cs="Calibri"/>
                <w:color w:val="000000"/>
                <w:sz w:val="22"/>
                <w:szCs w:val="22"/>
                <w:lang w:eastAsia="en-GB"/>
              </w:rPr>
              <w:t>47</w:t>
            </w:r>
          </w:p>
        </w:tc>
        <w:tc>
          <w:tcPr>
            <w:tcW w:w="1985" w:type="dxa"/>
            <w:tcBorders>
              <w:top w:val="single" w:sz="4" w:space="0" w:color="auto"/>
              <w:left w:val="nil"/>
              <w:bottom w:val="single" w:sz="4" w:space="0" w:color="auto"/>
              <w:right w:val="single" w:sz="4" w:space="0" w:color="auto"/>
            </w:tcBorders>
            <w:shd w:val="clear" w:color="auto" w:fill="auto"/>
            <w:hideMark/>
          </w:tcPr>
          <w:p w14:paraId="44094794"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Faculty of Intensive Care Medicine</w:t>
            </w:r>
          </w:p>
        </w:tc>
        <w:tc>
          <w:tcPr>
            <w:tcW w:w="2835" w:type="dxa"/>
            <w:tcBorders>
              <w:top w:val="single" w:sz="4" w:space="0" w:color="auto"/>
              <w:left w:val="nil"/>
              <w:bottom w:val="single" w:sz="4" w:space="0" w:color="auto"/>
              <w:right w:val="single" w:sz="4" w:space="0" w:color="auto"/>
            </w:tcBorders>
            <w:shd w:val="clear" w:color="auto" w:fill="auto"/>
            <w:hideMark/>
          </w:tcPr>
          <w:p w14:paraId="330BE317"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Professionals in treatment specialties (especially cancer services) to have mandatory parallel discussions (cure vs. palliation) from the time of diagnosis.  </w:t>
            </w:r>
          </w:p>
        </w:tc>
        <w:tc>
          <w:tcPr>
            <w:tcW w:w="2835" w:type="dxa"/>
            <w:tcBorders>
              <w:top w:val="single" w:sz="4" w:space="0" w:color="auto"/>
              <w:left w:val="nil"/>
              <w:bottom w:val="single" w:sz="4" w:space="0" w:color="auto"/>
              <w:right w:val="single" w:sz="4" w:space="0" w:color="auto"/>
            </w:tcBorders>
            <w:shd w:val="clear" w:color="auto" w:fill="auto"/>
            <w:hideMark/>
          </w:tcPr>
          <w:p w14:paraId="6A13B987"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When such patients fall acutely ill and loses capacity it is often too late for acute specialties such as Emergency Medicine and Intensive Care Medicine to </w:t>
            </w:r>
            <w:r w:rsidRPr="00980E53">
              <w:rPr>
                <w:rFonts w:ascii="Calibri" w:hAnsi="Calibri" w:cs="Calibri"/>
                <w:color w:val="000000"/>
                <w:sz w:val="22"/>
                <w:szCs w:val="22"/>
                <w:lang w:eastAsia="en-GB"/>
              </w:rPr>
              <w:lastRenderedPageBreak/>
              <w:t>provide true individualised care</w:t>
            </w:r>
          </w:p>
        </w:tc>
        <w:tc>
          <w:tcPr>
            <w:tcW w:w="3261" w:type="dxa"/>
            <w:tcBorders>
              <w:top w:val="single" w:sz="4" w:space="0" w:color="auto"/>
              <w:left w:val="nil"/>
              <w:bottom w:val="single" w:sz="4" w:space="0" w:color="auto"/>
              <w:right w:val="single" w:sz="4" w:space="0" w:color="auto"/>
            </w:tcBorders>
            <w:shd w:val="clear" w:color="auto" w:fill="auto"/>
            <w:hideMark/>
          </w:tcPr>
          <w:p w14:paraId="11C15786"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 </w:t>
            </w:r>
          </w:p>
        </w:tc>
        <w:tc>
          <w:tcPr>
            <w:tcW w:w="3118" w:type="dxa"/>
            <w:tcBorders>
              <w:top w:val="single" w:sz="4" w:space="0" w:color="auto"/>
              <w:left w:val="nil"/>
              <w:bottom w:val="single" w:sz="4" w:space="0" w:color="auto"/>
              <w:right w:val="single" w:sz="4" w:space="0" w:color="auto"/>
            </w:tcBorders>
            <w:shd w:val="clear" w:color="auto" w:fill="auto"/>
            <w:hideMark/>
          </w:tcPr>
          <w:p w14:paraId="41475D3D"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r>
      <w:tr w:rsidR="00E30C2B" w:rsidRPr="00980E53" w14:paraId="39267829" w14:textId="77777777" w:rsidTr="00511316">
        <w:trPr>
          <w:trHeight w:val="1587"/>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51DEE434" w14:textId="55D853FC" w:rsidR="00E30C2B" w:rsidRPr="00980E53" w:rsidRDefault="006D3234" w:rsidP="00980E53">
            <w:pPr>
              <w:rPr>
                <w:rFonts w:ascii="Calibri" w:hAnsi="Calibri" w:cs="Calibri"/>
                <w:color w:val="000000"/>
                <w:sz w:val="22"/>
                <w:szCs w:val="22"/>
                <w:lang w:eastAsia="en-GB"/>
              </w:rPr>
            </w:pPr>
            <w:r>
              <w:rPr>
                <w:rFonts w:ascii="Calibri" w:hAnsi="Calibri" w:cs="Calibri"/>
                <w:color w:val="000000"/>
                <w:sz w:val="22"/>
                <w:szCs w:val="22"/>
                <w:lang w:eastAsia="en-GB"/>
              </w:rPr>
              <w:t>48</w:t>
            </w:r>
          </w:p>
        </w:tc>
        <w:tc>
          <w:tcPr>
            <w:tcW w:w="1985" w:type="dxa"/>
            <w:tcBorders>
              <w:top w:val="single" w:sz="4" w:space="0" w:color="auto"/>
              <w:left w:val="nil"/>
              <w:bottom w:val="single" w:sz="4" w:space="0" w:color="auto"/>
              <w:right w:val="single" w:sz="4" w:space="0" w:color="auto"/>
            </w:tcBorders>
            <w:shd w:val="clear" w:color="auto" w:fill="auto"/>
            <w:hideMark/>
          </w:tcPr>
          <w:p w14:paraId="6EE57B6D"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Hospice UK</w:t>
            </w:r>
          </w:p>
        </w:tc>
        <w:tc>
          <w:tcPr>
            <w:tcW w:w="2835" w:type="dxa"/>
            <w:tcBorders>
              <w:top w:val="single" w:sz="4" w:space="0" w:color="auto"/>
              <w:left w:val="nil"/>
              <w:bottom w:val="single" w:sz="4" w:space="0" w:color="auto"/>
              <w:right w:val="single" w:sz="4" w:space="0" w:color="auto"/>
            </w:tcBorders>
            <w:shd w:val="clear" w:color="auto" w:fill="auto"/>
            <w:hideMark/>
          </w:tcPr>
          <w:p w14:paraId="74BCEAF2"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Communication / Effective Care Planning</w:t>
            </w:r>
          </w:p>
        </w:tc>
        <w:tc>
          <w:tcPr>
            <w:tcW w:w="2835" w:type="dxa"/>
            <w:tcBorders>
              <w:top w:val="single" w:sz="4" w:space="0" w:color="auto"/>
              <w:left w:val="nil"/>
              <w:bottom w:val="single" w:sz="4" w:space="0" w:color="auto"/>
              <w:right w:val="single" w:sz="4" w:space="0" w:color="auto"/>
            </w:tcBorders>
            <w:shd w:val="clear" w:color="auto" w:fill="auto"/>
            <w:hideMark/>
          </w:tcPr>
          <w:p w14:paraId="0E8E4AEA"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Quality communication and care planning is critical to good outcomes and experiences of care.  In the current quality standard, there is limited reference made to advance care planning which is vital to support effective communication and care planning </w:t>
            </w:r>
          </w:p>
        </w:tc>
        <w:tc>
          <w:tcPr>
            <w:tcW w:w="3261" w:type="dxa"/>
            <w:tcBorders>
              <w:top w:val="single" w:sz="4" w:space="0" w:color="auto"/>
              <w:left w:val="nil"/>
              <w:bottom w:val="single" w:sz="4" w:space="0" w:color="auto"/>
              <w:right w:val="single" w:sz="4" w:space="0" w:color="auto"/>
            </w:tcBorders>
            <w:shd w:val="clear" w:color="auto" w:fill="auto"/>
            <w:hideMark/>
          </w:tcPr>
          <w:p w14:paraId="03DCB65F"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Advance care planning, and personalised care and support planning are critical tools to improving people’s experiences of care, and ensuring that care meets people’s individual needs. They are recognised as such in both the NHS Long Term Plan and the Ambitions for Palliative &amp; End of Life Care, both of which have been published since the quality standard was last reviewed.</w:t>
            </w:r>
            <w:r w:rsidRPr="00980E53">
              <w:rPr>
                <w:rFonts w:ascii="Calibri" w:hAnsi="Calibri" w:cs="Calibri"/>
                <w:color w:val="000000"/>
                <w:sz w:val="22"/>
                <w:szCs w:val="22"/>
                <w:lang w:eastAsia="en-GB"/>
              </w:rPr>
              <w:br/>
              <w:t xml:space="preserve">During the pandemic, the importance of communicating with those important to the person who is dying and providing them with support has become a major issue, particularly as a result of visiting restrictions and the availability and use of PPE. </w:t>
            </w:r>
            <w:r w:rsidRPr="00980E53">
              <w:rPr>
                <w:rFonts w:ascii="Calibri" w:hAnsi="Calibri" w:cs="Calibri"/>
                <w:color w:val="000000"/>
                <w:sz w:val="22"/>
                <w:szCs w:val="22"/>
                <w:lang w:eastAsia="en-GB"/>
              </w:rPr>
              <w:br/>
              <w:t xml:space="preserve">The pandemic has also highlighted the critical role of ensuring that information is available in a variety of formats and languages.  For example, public information on shielding (relevant to people affected by terminal illness) was not available in community languages or different formats. </w:t>
            </w:r>
          </w:p>
        </w:tc>
        <w:tc>
          <w:tcPr>
            <w:tcW w:w="3118" w:type="dxa"/>
            <w:tcBorders>
              <w:top w:val="single" w:sz="4" w:space="0" w:color="auto"/>
              <w:left w:val="nil"/>
              <w:bottom w:val="single" w:sz="4" w:space="0" w:color="auto"/>
              <w:right w:val="single" w:sz="4" w:space="0" w:color="auto"/>
            </w:tcBorders>
            <w:shd w:val="clear" w:color="auto" w:fill="auto"/>
            <w:hideMark/>
          </w:tcPr>
          <w:p w14:paraId="454D194D"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r>
      <w:tr w:rsidR="00E30C2B" w:rsidRPr="00980E53" w14:paraId="13DB2A51" w14:textId="77777777" w:rsidTr="00511316">
        <w:trPr>
          <w:trHeight w:val="2016"/>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13DC8DF8" w14:textId="176DF073" w:rsidR="00E30C2B" w:rsidRPr="00980E53" w:rsidRDefault="006D3234" w:rsidP="00980E53">
            <w:pPr>
              <w:rPr>
                <w:rFonts w:ascii="Calibri" w:hAnsi="Calibri" w:cs="Calibri"/>
                <w:color w:val="000000"/>
                <w:sz w:val="22"/>
                <w:szCs w:val="22"/>
                <w:lang w:eastAsia="en-GB"/>
              </w:rPr>
            </w:pPr>
            <w:r>
              <w:rPr>
                <w:rFonts w:ascii="Calibri" w:hAnsi="Calibri" w:cs="Calibri"/>
                <w:color w:val="000000"/>
                <w:sz w:val="22"/>
                <w:szCs w:val="22"/>
                <w:lang w:eastAsia="en-GB"/>
              </w:rPr>
              <w:lastRenderedPageBreak/>
              <w:t>49</w:t>
            </w:r>
          </w:p>
        </w:tc>
        <w:tc>
          <w:tcPr>
            <w:tcW w:w="1985" w:type="dxa"/>
            <w:tcBorders>
              <w:top w:val="single" w:sz="4" w:space="0" w:color="auto"/>
              <w:left w:val="nil"/>
              <w:bottom w:val="single" w:sz="4" w:space="0" w:color="auto"/>
              <w:right w:val="single" w:sz="4" w:space="0" w:color="auto"/>
            </w:tcBorders>
            <w:shd w:val="clear" w:color="auto" w:fill="auto"/>
            <w:hideMark/>
          </w:tcPr>
          <w:p w14:paraId="0F3F2B1A"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SCM8</w:t>
            </w:r>
          </w:p>
        </w:tc>
        <w:tc>
          <w:tcPr>
            <w:tcW w:w="2835" w:type="dxa"/>
            <w:tcBorders>
              <w:top w:val="single" w:sz="4" w:space="0" w:color="auto"/>
              <w:left w:val="nil"/>
              <w:bottom w:val="single" w:sz="4" w:space="0" w:color="auto"/>
              <w:right w:val="single" w:sz="4" w:space="0" w:color="auto"/>
            </w:tcBorders>
            <w:shd w:val="clear" w:color="auto" w:fill="auto"/>
            <w:hideMark/>
          </w:tcPr>
          <w:p w14:paraId="05654D48"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All people resident in CQC registered Care Homes for Older People should have the opportunity to have a  discussion about wishes and preferences within 14 days of admission to the  care home </w:t>
            </w:r>
          </w:p>
        </w:tc>
        <w:tc>
          <w:tcPr>
            <w:tcW w:w="2835" w:type="dxa"/>
            <w:tcBorders>
              <w:top w:val="single" w:sz="4" w:space="0" w:color="auto"/>
              <w:left w:val="nil"/>
              <w:bottom w:val="single" w:sz="4" w:space="0" w:color="auto"/>
              <w:right w:val="single" w:sz="4" w:space="0" w:color="auto"/>
            </w:tcBorders>
            <w:shd w:val="clear" w:color="auto" w:fill="auto"/>
            <w:hideMark/>
          </w:tcPr>
          <w:p w14:paraId="1A52658D"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People living in Care homes for Older People tend to be living with a degree of frailty and hence more likely to be approaching the end of their lives. They should be offered an opportunity to discuss their wishes and preferences as a standard part of the admission process led by Care Homes Staff and supported by Primary  Care and Community Team </w:t>
            </w:r>
          </w:p>
        </w:tc>
        <w:tc>
          <w:tcPr>
            <w:tcW w:w="3261" w:type="dxa"/>
            <w:tcBorders>
              <w:top w:val="single" w:sz="4" w:space="0" w:color="auto"/>
              <w:left w:val="nil"/>
              <w:bottom w:val="single" w:sz="4" w:space="0" w:color="auto"/>
              <w:right w:val="single" w:sz="4" w:space="0" w:color="auto"/>
            </w:tcBorders>
            <w:shd w:val="clear" w:color="auto" w:fill="auto"/>
            <w:hideMark/>
          </w:tcPr>
          <w:p w14:paraId="660E9402"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As above – making ACP port of the routine admission process will make it part of common practice and not something done at the last minute and too late. </w:t>
            </w:r>
          </w:p>
        </w:tc>
        <w:tc>
          <w:tcPr>
            <w:tcW w:w="3118" w:type="dxa"/>
            <w:tcBorders>
              <w:top w:val="single" w:sz="4" w:space="0" w:color="auto"/>
              <w:left w:val="nil"/>
              <w:bottom w:val="single" w:sz="4" w:space="0" w:color="auto"/>
              <w:right w:val="single" w:sz="4" w:space="0" w:color="auto"/>
            </w:tcBorders>
            <w:shd w:val="clear" w:color="auto" w:fill="auto"/>
            <w:hideMark/>
          </w:tcPr>
          <w:p w14:paraId="5850FCFF"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r>
      <w:tr w:rsidR="00E30C2B" w:rsidRPr="00980E53" w14:paraId="37AEAC99" w14:textId="77777777" w:rsidTr="00511316">
        <w:trPr>
          <w:trHeight w:val="1587"/>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59F31AD9" w14:textId="0739838C"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5</w:t>
            </w:r>
            <w:r w:rsidR="006D3234">
              <w:rPr>
                <w:rFonts w:ascii="Calibri" w:hAnsi="Calibri" w:cs="Calibri"/>
                <w:color w:val="000000"/>
                <w:sz w:val="22"/>
                <w:szCs w:val="22"/>
                <w:lang w:eastAsia="en-GB"/>
              </w:rPr>
              <w:t>0</w:t>
            </w:r>
          </w:p>
        </w:tc>
        <w:tc>
          <w:tcPr>
            <w:tcW w:w="1985" w:type="dxa"/>
            <w:tcBorders>
              <w:top w:val="single" w:sz="4" w:space="0" w:color="auto"/>
              <w:left w:val="nil"/>
              <w:bottom w:val="single" w:sz="4" w:space="0" w:color="auto"/>
              <w:right w:val="single" w:sz="4" w:space="0" w:color="auto"/>
            </w:tcBorders>
            <w:shd w:val="clear" w:color="auto" w:fill="auto"/>
            <w:hideMark/>
          </w:tcPr>
          <w:p w14:paraId="5E59E43A"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SCM8</w:t>
            </w:r>
          </w:p>
        </w:tc>
        <w:tc>
          <w:tcPr>
            <w:tcW w:w="2835" w:type="dxa"/>
            <w:tcBorders>
              <w:top w:val="single" w:sz="4" w:space="0" w:color="auto"/>
              <w:left w:val="nil"/>
              <w:bottom w:val="single" w:sz="4" w:space="0" w:color="auto"/>
              <w:right w:val="single" w:sz="4" w:space="0" w:color="auto"/>
            </w:tcBorders>
            <w:shd w:val="clear" w:color="auto" w:fill="auto"/>
            <w:hideMark/>
          </w:tcPr>
          <w:p w14:paraId="39956667"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All people diagnosed as living with dementia should be offered a conversation to discuss issues relating to Advance Care Planning and giving Power of Attorney to someone. (This conversation should be recorded and shared and revisited if the individual is not yet ready to engage). </w:t>
            </w:r>
          </w:p>
        </w:tc>
        <w:tc>
          <w:tcPr>
            <w:tcW w:w="2835" w:type="dxa"/>
            <w:tcBorders>
              <w:top w:val="single" w:sz="4" w:space="0" w:color="auto"/>
              <w:left w:val="nil"/>
              <w:bottom w:val="single" w:sz="4" w:space="0" w:color="auto"/>
              <w:right w:val="single" w:sz="4" w:space="0" w:color="auto"/>
            </w:tcBorders>
            <w:shd w:val="clear" w:color="auto" w:fill="auto"/>
            <w:hideMark/>
          </w:tcPr>
          <w:p w14:paraId="33865563"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Early decision making is important following a diagnosis to dementia to avoid the loss of opportunity to express wishes and preferences once the person loses capacity. </w:t>
            </w:r>
          </w:p>
        </w:tc>
        <w:tc>
          <w:tcPr>
            <w:tcW w:w="3261" w:type="dxa"/>
            <w:tcBorders>
              <w:top w:val="single" w:sz="4" w:space="0" w:color="auto"/>
              <w:left w:val="nil"/>
              <w:bottom w:val="single" w:sz="4" w:space="0" w:color="auto"/>
              <w:right w:val="single" w:sz="4" w:space="0" w:color="auto"/>
            </w:tcBorders>
            <w:shd w:val="clear" w:color="auto" w:fill="auto"/>
            <w:hideMark/>
          </w:tcPr>
          <w:p w14:paraId="438673E2"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If the opportunity to express wishes and preferences is lost and the person doesn’t have a health attorney family members and care givers may be uncertain of the person’s wishes and preferences leaving room for disagreement and disharmony. Knowing that the person has made decision themselves helps to reduce the burden of guilt on family members who feel they are being asked to make decisions about the person and subsequently may feel they have failed their family member if a best interest decision is taken that they don’t feel is what the person would have wanted. </w:t>
            </w:r>
          </w:p>
        </w:tc>
        <w:tc>
          <w:tcPr>
            <w:tcW w:w="3118" w:type="dxa"/>
            <w:tcBorders>
              <w:top w:val="single" w:sz="4" w:space="0" w:color="auto"/>
              <w:left w:val="nil"/>
              <w:bottom w:val="single" w:sz="4" w:space="0" w:color="auto"/>
              <w:right w:val="single" w:sz="4" w:space="0" w:color="auto"/>
            </w:tcBorders>
            <w:shd w:val="clear" w:color="auto" w:fill="auto"/>
            <w:hideMark/>
          </w:tcPr>
          <w:p w14:paraId="1818726E"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r>
      <w:tr w:rsidR="00E30C2B" w:rsidRPr="00980E53" w14:paraId="0D929B19" w14:textId="77777777" w:rsidTr="00511316">
        <w:trPr>
          <w:trHeight w:val="1728"/>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43202992" w14:textId="538D56FC"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5</w:t>
            </w:r>
            <w:r w:rsidR="006D3234">
              <w:rPr>
                <w:rFonts w:ascii="Calibri" w:hAnsi="Calibri" w:cs="Calibri"/>
                <w:color w:val="000000"/>
                <w:sz w:val="22"/>
                <w:szCs w:val="22"/>
                <w:lang w:eastAsia="en-GB"/>
              </w:rPr>
              <w:t>1</w:t>
            </w:r>
          </w:p>
        </w:tc>
        <w:tc>
          <w:tcPr>
            <w:tcW w:w="1985" w:type="dxa"/>
            <w:tcBorders>
              <w:top w:val="single" w:sz="4" w:space="0" w:color="auto"/>
              <w:left w:val="nil"/>
              <w:bottom w:val="single" w:sz="4" w:space="0" w:color="auto"/>
              <w:right w:val="single" w:sz="4" w:space="0" w:color="auto"/>
            </w:tcBorders>
            <w:shd w:val="clear" w:color="auto" w:fill="auto"/>
            <w:hideMark/>
          </w:tcPr>
          <w:p w14:paraId="43E7A486"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SCM8</w:t>
            </w:r>
          </w:p>
        </w:tc>
        <w:tc>
          <w:tcPr>
            <w:tcW w:w="2835" w:type="dxa"/>
            <w:tcBorders>
              <w:top w:val="single" w:sz="4" w:space="0" w:color="auto"/>
              <w:left w:val="nil"/>
              <w:bottom w:val="single" w:sz="4" w:space="0" w:color="auto"/>
              <w:right w:val="single" w:sz="4" w:space="0" w:color="auto"/>
            </w:tcBorders>
            <w:shd w:val="clear" w:color="auto" w:fill="auto"/>
            <w:hideMark/>
          </w:tcPr>
          <w:p w14:paraId="289F8465"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All people being advised to take out power of attorney for health should be offered advice on matters to discuss with their attorney when they no longer have capacity to make decisions </w:t>
            </w:r>
          </w:p>
        </w:tc>
        <w:tc>
          <w:tcPr>
            <w:tcW w:w="2835" w:type="dxa"/>
            <w:tcBorders>
              <w:top w:val="single" w:sz="4" w:space="0" w:color="auto"/>
              <w:left w:val="nil"/>
              <w:bottom w:val="single" w:sz="4" w:space="0" w:color="auto"/>
              <w:right w:val="single" w:sz="4" w:space="0" w:color="auto"/>
            </w:tcBorders>
            <w:shd w:val="clear" w:color="auto" w:fill="auto"/>
            <w:hideMark/>
          </w:tcPr>
          <w:p w14:paraId="0AA6D6C2"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People may be advised to take out power of attorney for health but are not usually supported to have conversations about what they would or wouldn’t want.</w:t>
            </w:r>
            <w:r w:rsidRPr="00980E53">
              <w:rPr>
                <w:rFonts w:ascii="Calibri" w:hAnsi="Calibri" w:cs="Calibri"/>
                <w:color w:val="000000"/>
                <w:sz w:val="22"/>
                <w:szCs w:val="22"/>
                <w:lang w:eastAsia="en-GB"/>
              </w:rPr>
              <w:br/>
              <w:t xml:space="preserve">Without prior knowledge or appropriate advice conversations don’t happen which meant that the Attorney often doesn’t know what the donor wants when they have lost the capacity to decide </w:t>
            </w:r>
          </w:p>
        </w:tc>
        <w:tc>
          <w:tcPr>
            <w:tcW w:w="3261" w:type="dxa"/>
            <w:tcBorders>
              <w:top w:val="single" w:sz="4" w:space="0" w:color="auto"/>
              <w:left w:val="nil"/>
              <w:bottom w:val="single" w:sz="4" w:space="0" w:color="auto"/>
              <w:right w:val="single" w:sz="4" w:space="0" w:color="auto"/>
            </w:tcBorders>
            <w:shd w:val="clear" w:color="auto" w:fill="auto"/>
            <w:hideMark/>
          </w:tcPr>
          <w:p w14:paraId="3D898F91"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It’s impossible to have a useful conversation without an appropriate amount of experience – having guidance in the form of written or spoken communication one to one or in a group setting would enable patients and their family members to understand the kinds of things they would want to have an opinion about</w:t>
            </w:r>
          </w:p>
        </w:tc>
        <w:tc>
          <w:tcPr>
            <w:tcW w:w="3118" w:type="dxa"/>
            <w:tcBorders>
              <w:top w:val="single" w:sz="4" w:space="0" w:color="auto"/>
              <w:left w:val="nil"/>
              <w:bottom w:val="single" w:sz="4" w:space="0" w:color="auto"/>
              <w:right w:val="single" w:sz="4" w:space="0" w:color="auto"/>
            </w:tcBorders>
            <w:shd w:val="clear" w:color="auto" w:fill="auto"/>
            <w:hideMark/>
          </w:tcPr>
          <w:p w14:paraId="61558544"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r>
      <w:tr w:rsidR="00E30C2B" w:rsidRPr="00980E53" w14:paraId="2EA0263C" w14:textId="77777777" w:rsidTr="00511316">
        <w:trPr>
          <w:trHeight w:val="699"/>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4C54D065" w14:textId="1D3A6B84"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5</w:t>
            </w:r>
            <w:r w:rsidR="006D3234">
              <w:rPr>
                <w:rFonts w:ascii="Calibri" w:hAnsi="Calibri" w:cs="Calibri"/>
                <w:color w:val="000000"/>
                <w:sz w:val="22"/>
                <w:szCs w:val="22"/>
                <w:lang w:eastAsia="en-GB"/>
              </w:rPr>
              <w:t>2</w:t>
            </w:r>
          </w:p>
        </w:tc>
        <w:tc>
          <w:tcPr>
            <w:tcW w:w="1985" w:type="dxa"/>
            <w:tcBorders>
              <w:top w:val="single" w:sz="4" w:space="0" w:color="auto"/>
              <w:left w:val="nil"/>
              <w:bottom w:val="single" w:sz="4" w:space="0" w:color="auto"/>
              <w:right w:val="single" w:sz="4" w:space="0" w:color="auto"/>
            </w:tcBorders>
            <w:shd w:val="clear" w:color="auto" w:fill="auto"/>
            <w:hideMark/>
          </w:tcPr>
          <w:p w14:paraId="6CCB8303"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Marie Curie</w:t>
            </w:r>
          </w:p>
        </w:tc>
        <w:tc>
          <w:tcPr>
            <w:tcW w:w="2835" w:type="dxa"/>
            <w:tcBorders>
              <w:top w:val="single" w:sz="4" w:space="0" w:color="auto"/>
              <w:left w:val="nil"/>
              <w:bottom w:val="single" w:sz="4" w:space="0" w:color="auto"/>
              <w:right w:val="single" w:sz="4" w:space="0" w:color="auto"/>
            </w:tcBorders>
            <w:shd w:val="clear" w:color="auto" w:fill="auto"/>
            <w:hideMark/>
          </w:tcPr>
          <w:p w14:paraId="566DFF80"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Advanced Care Planning</w:t>
            </w:r>
          </w:p>
        </w:tc>
        <w:tc>
          <w:tcPr>
            <w:tcW w:w="2835" w:type="dxa"/>
            <w:tcBorders>
              <w:top w:val="single" w:sz="4" w:space="0" w:color="auto"/>
              <w:left w:val="nil"/>
              <w:bottom w:val="single" w:sz="4" w:space="0" w:color="auto"/>
              <w:right w:val="single" w:sz="4" w:space="0" w:color="auto"/>
            </w:tcBorders>
            <w:shd w:val="clear" w:color="auto" w:fill="auto"/>
            <w:hideMark/>
          </w:tcPr>
          <w:p w14:paraId="54EFC39D"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Advance care planning (ACP) is crucial to ensure personalised care for people at the end of their lives. However, there are still many incidents taking place with ACP putting the quality of life and care at risk for terminally ill people.</w:t>
            </w:r>
          </w:p>
        </w:tc>
        <w:tc>
          <w:tcPr>
            <w:tcW w:w="3261" w:type="dxa"/>
            <w:tcBorders>
              <w:top w:val="single" w:sz="4" w:space="0" w:color="auto"/>
              <w:left w:val="nil"/>
              <w:bottom w:val="single" w:sz="4" w:space="0" w:color="auto"/>
              <w:right w:val="single" w:sz="4" w:space="0" w:color="auto"/>
            </w:tcBorders>
            <w:shd w:val="clear" w:color="auto" w:fill="auto"/>
            <w:hideMark/>
          </w:tcPr>
          <w:p w14:paraId="44BB7C3A" w14:textId="77777777" w:rsidR="007D4E94"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In the study on patient safety incidents in ACP for serious illness, the researchers found 70 incident reports in which ACP caused a patient safety incident across three categories:</w:t>
            </w:r>
            <w:r w:rsidRPr="00980E53">
              <w:rPr>
                <w:rFonts w:ascii="Calibri" w:hAnsi="Calibri" w:cs="Calibri"/>
                <w:color w:val="000000"/>
                <w:sz w:val="22"/>
                <w:szCs w:val="22"/>
                <w:lang w:eastAsia="en-GB"/>
              </w:rPr>
              <w:br/>
              <w:t xml:space="preserve">-ACP not being completed despite being appropriate </w:t>
            </w:r>
            <w:r w:rsidRPr="00980E53">
              <w:rPr>
                <w:rFonts w:ascii="Calibri" w:hAnsi="Calibri" w:cs="Calibri"/>
                <w:color w:val="000000"/>
                <w:sz w:val="22"/>
                <w:szCs w:val="22"/>
                <w:lang w:eastAsia="en-GB"/>
              </w:rPr>
              <w:br/>
              <w:t>-ACP completed but not accessible or miscommunicated between professionals --ACP completed and accessible but not followed</w:t>
            </w:r>
          </w:p>
          <w:p w14:paraId="0D305061" w14:textId="0D4C573D"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The reasons for this included staff lacking knowledge, confidence, competence or belief in trustworthiness of prior </w:t>
            </w:r>
            <w:r w:rsidRPr="00980E53">
              <w:rPr>
                <w:rFonts w:ascii="Calibri" w:hAnsi="Calibri" w:cs="Calibri"/>
                <w:color w:val="000000"/>
                <w:sz w:val="22"/>
                <w:szCs w:val="22"/>
                <w:lang w:eastAsia="en-GB"/>
              </w:rPr>
              <w:lastRenderedPageBreak/>
              <w:t>documentation to create or enact ACP</w:t>
            </w:r>
          </w:p>
        </w:tc>
        <w:tc>
          <w:tcPr>
            <w:tcW w:w="3118" w:type="dxa"/>
            <w:tcBorders>
              <w:top w:val="single" w:sz="4" w:space="0" w:color="auto"/>
              <w:left w:val="nil"/>
              <w:bottom w:val="single" w:sz="4" w:space="0" w:color="auto"/>
              <w:right w:val="single" w:sz="4" w:space="0" w:color="auto"/>
            </w:tcBorders>
            <w:shd w:val="clear" w:color="auto" w:fill="auto"/>
            <w:hideMark/>
          </w:tcPr>
          <w:p w14:paraId="118853C3"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 xml:space="preserve">Dinnen, Toby et al.(2019) Patient safety incidents in advance care planning for serious illness: a mixed methods analysis. BMJ Supportive and Palliative Care 0:1-8 http://dx.doi.org/10.1136/bmjspcare-2019-001824  </w:t>
            </w:r>
          </w:p>
        </w:tc>
      </w:tr>
      <w:tr w:rsidR="00E30C2B" w:rsidRPr="00980E53" w14:paraId="49FF25B6" w14:textId="77777777" w:rsidTr="00511316">
        <w:trPr>
          <w:trHeight w:val="3458"/>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50E7A5C9" w14:textId="3558CDF9"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5</w:t>
            </w:r>
            <w:r w:rsidR="006D3234">
              <w:rPr>
                <w:rFonts w:ascii="Calibri" w:hAnsi="Calibri" w:cs="Calibri"/>
                <w:color w:val="000000"/>
                <w:sz w:val="22"/>
                <w:szCs w:val="22"/>
                <w:lang w:eastAsia="en-GB"/>
              </w:rPr>
              <w:t>3</w:t>
            </w:r>
          </w:p>
        </w:tc>
        <w:tc>
          <w:tcPr>
            <w:tcW w:w="1985" w:type="dxa"/>
            <w:tcBorders>
              <w:top w:val="single" w:sz="4" w:space="0" w:color="auto"/>
              <w:left w:val="nil"/>
              <w:bottom w:val="single" w:sz="4" w:space="0" w:color="auto"/>
              <w:right w:val="single" w:sz="4" w:space="0" w:color="auto"/>
            </w:tcBorders>
            <w:shd w:val="clear" w:color="auto" w:fill="auto"/>
            <w:hideMark/>
          </w:tcPr>
          <w:p w14:paraId="61CFEFA0"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Motor Neurone Disease Association</w:t>
            </w:r>
          </w:p>
        </w:tc>
        <w:tc>
          <w:tcPr>
            <w:tcW w:w="2835" w:type="dxa"/>
            <w:tcBorders>
              <w:top w:val="single" w:sz="4" w:space="0" w:color="auto"/>
              <w:left w:val="nil"/>
              <w:bottom w:val="single" w:sz="4" w:space="0" w:color="auto"/>
              <w:right w:val="single" w:sz="4" w:space="0" w:color="auto"/>
            </w:tcBorders>
            <w:shd w:val="clear" w:color="auto" w:fill="auto"/>
            <w:hideMark/>
          </w:tcPr>
          <w:p w14:paraId="0128C4A4"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Early identification of respiratory impairment and preference for Non-Invasive Ventilation (NIV)</w:t>
            </w:r>
          </w:p>
        </w:tc>
        <w:tc>
          <w:tcPr>
            <w:tcW w:w="2835" w:type="dxa"/>
            <w:tcBorders>
              <w:top w:val="single" w:sz="4" w:space="0" w:color="auto"/>
              <w:left w:val="nil"/>
              <w:bottom w:val="single" w:sz="4" w:space="0" w:color="auto"/>
              <w:right w:val="single" w:sz="4" w:space="0" w:color="auto"/>
            </w:tcBorders>
            <w:shd w:val="clear" w:color="auto" w:fill="auto"/>
            <w:hideMark/>
          </w:tcPr>
          <w:p w14:paraId="140C7031"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It is important to undertake regular assessment of respiratory function and to know the person’s wishes for Non-Invasive Ventilation (NIV) as respiratory function may decrease rapidly.</w:t>
            </w:r>
          </w:p>
        </w:tc>
        <w:tc>
          <w:tcPr>
            <w:tcW w:w="3261" w:type="dxa"/>
            <w:tcBorders>
              <w:top w:val="single" w:sz="4" w:space="0" w:color="auto"/>
              <w:left w:val="nil"/>
              <w:bottom w:val="single" w:sz="4" w:space="0" w:color="auto"/>
              <w:right w:val="single" w:sz="4" w:space="0" w:color="auto"/>
            </w:tcBorders>
            <w:shd w:val="clear" w:color="auto" w:fill="auto"/>
            <w:hideMark/>
          </w:tcPr>
          <w:p w14:paraId="3C38CC83" w14:textId="77777777" w:rsidR="00E30C2B" w:rsidRPr="00980E53" w:rsidRDefault="00E30C2B" w:rsidP="00980E53">
            <w:pPr>
              <w:spacing w:after="240"/>
              <w:rPr>
                <w:rFonts w:ascii="Calibri" w:hAnsi="Calibri" w:cs="Calibri"/>
                <w:color w:val="000000"/>
                <w:sz w:val="22"/>
                <w:szCs w:val="22"/>
                <w:lang w:eastAsia="en-GB"/>
              </w:rPr>
            </w:pPr>
            <w:r w:rsidRPr="00980E53">
              <w:rPr>
                <w:rFonts w:ascii="Calibri" w:hAnsi="Calibri" w:cs="Calibri"/>
                <w:color w:val="000000"/>
                <w:sz w:val="22"/>
                <w:szCs w:val="22"/>
                <w:lang w:eastAsia="en-GB"/>
              </w:rPr>
              <w:t>Effective respiratory management is essential and there must be a plan in place to monitor respiratory function and ensure that the person’s wishes are taken into account, including at end of life stage. 5% of people with MND had difficulty accessing breathing support in 2019.</w:t>
            </w:r>
            <w:r w:rsidRPr="00980E53">
              <w:rPr>
                <w:rFonts w:ascii="Calibri" w:hAnsi="Calibri" w:cs="Calibri"/>
                <w:color w:val="000000"/>
                <w:sz w:val="22"/>
                <w:szCs w:val="22"/>
                <w:lang w:eastAsia="en-GB"/>
              </w:rPr>
              <w:br/>
              <w:t>Have a protocol in place to assess regularly and monitor respiratory function.</w:t>
            </w:r>
            <w:r w:rsidRPr="00980E53">
              <w:rPr>
                <w:rFonts w:ascii="Calibri" w:hAnsi="Calibri" w:cs="Calibri"/>
                <w:color w:val="000000"/>
                <w:sz w:val="22"/>
                <w:szCs w:val="22"/>
                <w:lang w:eastAsia="en-GB"/>
              </w:rPr>
              <w:br/>
              <w:t>Ensure the person’s wishes and preference for NIV is recorded.</w:t>
            </w:r>
          </w:p>
        </w:tc>
        <w:tc>
          <w:tcPr>
            <w:tcW w:w="3118" w:type="dxa"/>
            <w:tcBorders>
              <w:top w:val="single" w:sz="4" w:space="0" w:color="auto"/>
              <w:left w:val="nil"/>
              <w:bottom w:val="single" w:sz="4" w:space="0" w:color="auto"/>
              <w:right w:val="single" w:sz="4" w:space="0" w:color="auto"/>
            </w:tcBorders>
            <w:shd w:val="clear" w:color="auto" w:fill="auto"/>
            <w:hideMark/>
          </w:tcPr>
          <w:p w14:paraId="6A0A9238" w14:textId="08C00A55"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https://pathways.nice.org.uk/pathways/motor-neurone-disease/assessing-and-managing-respiratory-function-in-motor-neurone-disease</w:t>
            </w:r>
            <w:r w:rsidRPr="00980E53">
              <w:rPr>
                <w:rFonts w:ascii="Calibri" w:hAnsi="Calibri" w:cs="Calibri"/>
                <w:color w:val="000000"/>
                <w:sz w:val="22"/>
                <w:szCs w:val="22"/>
                <w:lang w:eastAsia="en-GB"/>
              </w:rPr>
              <w:br/>
              <w:t>https://static.mndassociation.org/app/uploads/2015/04/19135930/mnd-respiratory-pathway-v1-1-070615.pdf</w:t>
            </w:r>
            <w:r w:rsidRPr="00980E53">
              <w:rPr>
                <w:rFonts w:ascii="Calibri" w:hAnsi="Calibri" w:cs="Calibri"/>
                <w:color w:val="000000"/>
                <w:sz w:val="22"/>
                <w:szCs w:val="22"/>
                <w:lang w:eastAsia="en-GB"/>
              </w:rPr>
              <w:br/>
              <w:t>https://www.mndassociation.org/professionals/management-of-mnd/management-by-symptoms/respiratory-symptoms-in-mnd/</w:t>
            </w:r>
            <w:r w:rsidRPr="00980E53">
              <w:rPr>
                <w:rFonts w:ascii="Calibri" w:hAnsi="Calibri" w:cs="Calibri"/>
                <w:color w:val="000000"/>
                <w:sz w:val="22"/>
                <w:szCs w:val="22"/>
                <w:lang w:eastAsia="en-GB"/>
              </w:rPr>
              <w:br/>
              <w:t>Royal Free London NHS Foundation Trust (2018) Development of a multidisciplinary respiratory assessment tool to facilitate early identification of respiratory impairment in clients with motor neurone disease: https://www.nice.org.uk/sharedlearning/development-of-a-multidisciplinary-respiratory-assessment-tool-to-facilitate-early-identification-of-respiratory-impairment-in-clients-with-motor-neurone-</w:t>
            </w:r>
            <w:r w:rsidRPr="00980E53">
              <w:rPr>
                <w:rFonts w:ascii="Calibri" w:hAnsi="Calibri" w:cs="Calibri"/>
                <w:color w:val="000000"/>
                <w:sz w:val="22"/>
                <w:szCs w:val="22"/>
                <w:lang w:eastAsia="en-GB"/>
              </w:rPr>
              <w:lastRenderedPageBreak/>
              <w:t xml:space="preserve">disease </w:t>
            </w:r>
            <w:r w:rsidRPr="00980E53">
              <w:rPr>
                <w:rFonts w:ascii="Calibri" w:hAnsi="Calibri" w:cs="Calibri"/>
                <w:color w:val="000000"/>
                <w:sz w:val="22"/>
                <w:szCs w:val="22"/>
                <w:lang w:eastAsia="en-GB"/>
              </w:rPr>
              <w:br/>
              <w:t>Dorset (June 2018) -Respiratory Care Pathway, NIV</w:t>
            </w:r>
            <w:r w:rsidRPr="00980E53">
              <w:rPr>
                <w:rFonts w:ascii="Calibri" w:hAnsi="Calibri" w:cs="Calibri"/>
                <w:color w:val="000000"/>
                <w:sz w:val="22"/>
                <w:szCs w:val="22"/>
                <w:lang w:eastAsia="en-GB"/>
              </w:rPr>
              <w:br/>
              <w:t>Multi Disciplinary Pan Dorset MND Group</w:t>
            </w:r>
            <w:r w:rsidRPr="00980E53">
              <w:rPr>
                <w:rFonts w:ascii="Calibri" w:hAnsi="Calibri" w:cs="Calibri"/>
                <w:color w:val="000000"/>
                <w:sz w:val="22"/>
                <w:szCs w:val="22"/>
                <w:lang w:eastAsia="en-GB"/>
              </w:rPr>
              <w:br/>
              <w:t xml:space="preserve">Information sheet 8C  https://static.mndassociation.org/app/uploads/2012/03/09164035/Respiratory-Care-Pathway-NIV-Dorset-June-2018.pdf </w:t>
            </w:r>
            <w:r w:rsidRPr="00980E53">
              <w:rPr>
                <w:rFonts w:ascii="Calibri" w:hAnsi="Calibri" w:cs="Calibri"/>
                <w:color w:val="000000"/>
                <w:sz w:val="22"/>
                <w:szCs w:val="22"/>
                <w:lang w:eastAsia="en-GB"/>
              </w:rPr>
              <w:br/>
              <w:t>https://www.mndassociation.org/improving-mnd-care-survey-2019/</w:t>
            </w:r>
          </w:p>
        </w:tc>
      </w:tr>
      <w:tr w:rsidR="00E30C2B" w:rsidRPr="00980E53" w14:paraId="3636D327" w14:textId="77777777" w:rsidTr="00511316">
        <w:trPr>
          <w:trHeight w:val="2098"/>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5C569141" w14:textId="521E3D9C"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5</w:t>
            </w:r>
            <w:r w:rsidR="006D3234">
              <w:rPr>
                <w:rFonts w:ascii="Calibri" w:hAnsi="Calibri" w:cs="Calibri"/>
                <w:color w:val="000000"/>
                <w:sz w:val="22"/>
                <w:szCs w:val="22"/>
                <w:lang w:eastAsia="en-GB"/>
              </w:rPr>
              <w:t>4</w:t>
            </w:r>
          </w:p>
        </w:tc>
        <w:tc>
          <w:tcPr>
            <w:tcW w:w="1985" w:type="dxa"/>
            <w:tcBorders>
              <w:top w:val="single" w:sz="4" w:space="0" w:color="auto"/>
              <w:left w:val="nil"/>
              <w:bottom w:val="single" w:sz="4" w:space="0" w:color="auto"/>
              <w:right w:val="single" w:sz="4" w:space="0" w:color="auto"/>
            </w:tcBorders>
            <w:shd w:val="clear" w:color="auto" w:fill="auto"/>
            <w:hideMark/>
          </w:tcPr>
          <w:p w14:paraId="000F582A"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Motor Neurone Disease Association</w:t>
            </w:r>
          </w:p>
        </w:tc>
        <w:tc>
          <w:tcPr>
            <w:tcW w:w="2835" w:type="dxa"/>
            <w:tcBorders>
              <w:top w:val="single" w:sz="4" w:space="0" w:color="auto"/>
              <w:left w:val="nil"/>
              <w:bottom w:val="single" w:sz="4" w:space="0" w:color="auto"/>
              <w:right w:val="single" w:sz="4" w:space="0" w:color="auto"/>
            </w:tcBorders>
            <w:shd w:val="clear" w:color="auto" w:fill="auto"/>
            <w:hideMark/>
          </w:tcPr>
          <w:p w14:paraId="67B5E5CC"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Advance care plans to be in place, which may include Advance Decision to Refuse Treatment (ADRT), Lasting Power of Attorney (LPA), preferred place of care, Do Not Attempt CPR (DNACPR).</w:t>
            </w:r>
          </w:p>
        </w:tc>
        <w:tc>
          <w:tcPr>
            <w:tcW w:w="2835" w:type="dxa"/>
            <w:tcBorders>
              <w:top w:val="single" w:sz="4" w:space="0" w:color="auto"/>
              <w:left w:val="nil"/>
              <w:bottom w:val="single" w:sz="4" w:space="0" w:color="auto"/>
              <w:right w:val="single" w:sz="4" w:space="0" w:color="auto"/>
            </w:tcBorders>
            <w:shd w:val="clear" w:color="auto" w:fill="auto"/>
            <w:hideMark/>
          </w:tcPr>
          <w:p w14:paraId="483DB933"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Early planning for care at the end of life ensures that families and professionals can be made aware of a person's wishes for end of life care before communication or cognitive changes make this difficult or impossible.</w:t>
            </w:r>
          </w:p>
        </w:tc>
        <w:tc>
          <w:tcPr>
            <w:tcW w:w="3261" w:type="dxa"/>
            <w:tcBorders>
              <w:top w:val="single" w:sz="4" w:space="0" w:color="auto"/>
              <w:left w:val="nil"/>
              <w:bottom w:val="single" w:sz="4" w:space="0" w:color="auto"/>
              <w:right w:val="single" w:sz="4" w:space="0" w:color="auto"/>
            </w:tcBorders>
            <w:shd w:val="clear" w:color="auto" w:fill="auto"/>
            <w:hideMark/>
          </w:tcPr>
          <w:p w14:paraId="02F6A4D6"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The 2019 MND Improving Care Survey found that only 36% were given the opportunity to discuss an Advance Care Plan. Staff working with people with MND must be confident to recognise that a person is approaching the end of their life and act on this understanding.</w:t>
            </w:r>
            <w:r w:rsidRPr="00980E53">
              <w:rPr>
                <w:rFonts w:ascii="Calibri" w:hAnsi="Calibri" w:cs="Calibri"/>
                <w:color w:val="000000"/>
                <w:sz w:val="22"/>
                <w:szCs w:val="22"/>
                <w:lang w:eastAsia="en-GB"/>
              </w:rPr>
              <w:br/>
              <w:t>Staff must feel equipped to engage effectively with patients/carers to discuss end of life care.</w:t>
            </w:r>
            <w:r w:rsidRPr="00980E53">
              <w:rPr>
                <w:rFonts w:ascii="Calibri" w:hAnsi="Calibri" w:cs="Calibri"/>
                <w:color w:val="000000"/>
                <w:sz w:val="22"/>
                <w:szCs w:val="22"/>
                <w:lang w:eastAsia="en-GB"/>
              </w:rPr>
              <w:br/>
              <w:t xml:space="preserve">Ensure that advance care plans are recorded in a timely manner and ensure this is known to the family and carers as well as held by all agencies the person engages with. </w:t>
            </w:r>
          </w:p>
        </w:tc>
        <w:tc>
          <w:tcPr>
            <w:tcW w:w="3118" w:type="dxa"/>
            <w:tcBorders>
              <w:top w:val="single" w:sz="4" w:space="0" w:color="auto"/>
              <w:left w:val="nil"/>
              <w:bottom w:val="single" w:sz="4" w:space="0" w:color="auto"/>
              <w:right w:val="single" w:sz="4" w:space="0" w:color="auto"/>
            </w:tcBorders>
            <w:shd w:val="clear" w:color="auto" w:fill="auto"/>
            <w:hideMark/>
          </w:tcPr>
          <w:p w14:paraId="4B1E47E9" w14:textId="101ED84D"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http://mnd.rcnlearning.org.uk/caring-for-people-with-mnd/planning-ahead/</w:t>
            </w:r>
            <w:r w:rsidRPr="00980E53">
              <w:rPr>
                <w:rFonts w:ascii="Calibri" w:hAnsi="Calibri" w:cs="Calibri"/>
                <w:color w:val="000000"/>
                <w:sz w:val="22"/>
                <w:szCs w:val="22"/>
                <w:lang w:eastAsia="en-GB"/>
              </w:rPr>
              <w:br/>
              <w:t>https://static.mndassociation.org/app/uploads/2017/05/19140014/eol09-advance-care-planning-and-advance-decisions.pdf</w:t>
            </w:r>
            <w:r w:rsidRPr="00980E53">
              <w:rPr>
                <w:rFonts w:ascii="Calibri" w:hAnsi="Calibri" w:cs="Calibri"/>
                <w:color w:val="000000"/>
                <w:sz w:val="22"/>
                <w:szCs w:val="22"/>
                <w:lang w:eastAsia="en-GB"/>
              </w:rPr>
              <w:br/>
              <w:t>https://www.england.nhs.uk/improvement-hub/publication/advance-decisions-to-refuse-treatment-a-guide-for-health-and-social-care-professionals/</w:t>
            </w:r>
            <w:r w:rsidRPr="00980E53">
              <w:rPr>
                <w:rFonts w:ascii="Calibri" w:hAnsi="Calibri" w:cs="Calibri"/>
                <w:color w:val="000000"/>
                <w:sz w:val="22"/>
                <w:szCs w:val="22"/>
                <w:lang w:eastAsia="en-GB"/>
              </w:rPr>
              <w:br/>
              <w:t>https://www.mndassociation.org/improving-mnd-care-survey-2019/</w:t>
            </w:r>
            <w:r w:rsidRPr="00980E53">
              <w:rPr>
                <w:rFonts w:ascii="Calibri" w:hAnsi="Calibri" w:cs="Calibri"/>
                <w:color w:val="000000"/>
                <w:sz w:val="22"/>
                <w:szCs w:val="22"/>
                <w:lang w:eastAsia="en-GB"/>
              </w:rPr>
              <w:br/>
              <w:t xml:space="preserve">Pathway and guidelines for withdrawing non-invasive ventilation(NIV) in patients with </w:t>
            </w:r>
            <w:r w:rsidRPr="00980E53">
              <w:rPr>
                <w:rFonts w:ascii="Calibri" w:hAnsi="Calibri" w:cs="Calibri"/>
                <w:color w:val="000000"/>
                <w:sz w:val="22"/>
                <w:szCs w:val="22"/>
                <w:lang w:eastAsia="en-GB"/>
              </w:rPr>
              <w:lastRenderedPageBreak/>
              <w:t>Leicestershire and Rutland MND Supportive and Palliative Care Group</w:t>
            </w:r>
            <w:r w:rsidR="00D064BE">
              <w:rPr>
                <w:rFonts w:ascii="Calibri" w:hAnsi="Calibri" w:cs="Calibri"/>
                <w:color w:val="000000"/>
                <w:sz w:val="22"/>
                <w:szCs w:val="22"/>
                <w:lang w:eastAsia="en-GB"/>
              </w:rPr>
              <w:t xml:space="preserve"> </w:t>
            </w:r>
            <w:r w:rsidRPr="00980E53">
              <w:rPr>
                <w:rFonts w:ascii="Calibri" w:hAnsi="Calibri" w:cs="Calibri"/>
                <w:color w:val="000000"/>
                <w:sz w:val="22"/>
                <w:szCs w:val="22"/>
                <w:lang w:eastAsia="en-GB"/>
              </w:rPr>
              <w:t>https://www.mndassociation.org/app/uploads/2015/02/leicestershire-and-rutland-pathway-and-guidelines-for-withdrawing-niv.pdf</w:t>
            </w:r>
          </w:p>
        </w:tc>
      </w:tr>
      <w:tr w:rsidR="00E30C2B" w:rsidRPr="00980E53" w14:paraId="4EC64D8C" w14:textId="77777777" w:rsidTr="00511316">
        <w:trPr>
          <w:trHeight w:val="4320"/>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704F539C" w14:textId="29DFD0EA"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5</w:t>
            </w:r>
            <w:r w:rsidR="006D3234">
              <w:rPr>
                <w:rFonts w:ascii="Calibri" w:hAnsi="Calibri" w:cs="Calibri"/>
                <w:color w:val="000000"/>
                <w:sz w:val="22"/>
                <w:szCs w:val="22"/>
                <w:lang w:eastAsia="en-GB"/>
              </w:rPr>
              <w:t>5</w:t>
            </w:r>
          </w:p>
        </w:tc>
        <w:tc>
          <w:tcPr>
            <w:tcW w:w="1985" w:type="dxa"/>
            <w:tcBorders>
              <w:top w:val="single" w:sz="4" w:space="0" w:color="auto"/>
              <w:left w:val="nil"/>
              <w:bottom w:val="single" w:sz="4" w:space="0" w:color="auto"/>
              <w:right w:val="single" w:sz="4" w:space="0" w:color="auto"/>
            </w:tcBorders>
            <w:shd w:val="clear" w:color="auto" w:fill="auto"/>
            <w:hideMark/>
          </w:tcPr>
          <w:p w14:paraId="2E477CB6"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Multiple System Atrophy Trust</w:t>
            </w:r>
          </w:p>
        </w:tc>
        <w:tc>
          <w:tcPr>
            <w:tcW w:w="2835" w:type="dxa"/>
            <w:tcBorders>
              <w:top w:val="single" w:sz="4" w:space="0" w:color="auto"/>
              <w:left w:val="nil"/>
              <w:bottom w:val="single" w:sz="4" w:space="0" w:color="auto"/>
              <w:right w:val="single" w:sz="4" w:space="0" w:color="auto"/>
            </w:tcBorders>
            <w:shd w:val="clear" w:color="auto" w:fill="auto"/>
            <w:hideMark/>
          </w:tcPr>
          <w:p w14:paraId="07882178"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Early counselling and support to facilitate and enable discussions about advance care planning and end of life wishes.</w:t>
            </w:r>
          </w:p>
        </w:tc>
        <w:tc>
          <w:tcPr>
            <w:tcW w:w="2835" w:type="dxa"/>
            <w:tcBorders>
              <w:top w:val="single" w:sz="4" w:space="0" w:color="auto"/>
              <w:left w:val="nil"/>
              <w:bottom w:val="single" w:sz="4" w:space="0" w:color="auto"/>
              <w:right w:val="single" w:sz="4" w:space="0" w:color="auto"/>
            </w:tcBorders>
            <w:shd w:val="clear" w:color="auto" w:fill="auto"/>
            <w:hideMark/>
          </w:tcPr>
          <w:p w14:paraId="0C78B9C9"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Multiple System Atrophy is a terminal progressive neurological condition. Mean duration of symptom onset to death is around 7 years. Given this rapid progression the ability to communicate can be lost before end of life discussions or counselling to cope with this diagnosis.</w:t>
            </w:r>
            <w:r w:rsidRPr="00980E53">
              <w:rPr>
                <w:rFonts w:ascii="Calibri" w:hAnsi="Calibri" w:cs="Calibri"/>
                <w:color w:val="000000"/>
                <w:sz w:val="22"/>
                <w:szCs w:val="22"/>
                <w:lang w:eastAsia="en-GB"/>
              </w:rPr>
              <w:br/>
              <w:t>At present there is no pathway to access counselling support, making a journey with MSA much harder than it should be.</w:t>
            </w:r>
            <w:r w:rsidRPr="00980E53">
              <w:rPr>
                <w:rFonts w:ascii="Calibri" w:hAnsi="Calibri" w:cs="Calibri"/>
                <w:color w:val="000000"/>
                <w:sz w:val="22"/>
                <w:szCs w:val="22"/>
                <w:lang w:eastAsia="en-GB"/>
              </w:rPr>
              <w:br/>
              <w:t>In addition, failure to instigate early discussion around end of life care and Advance Care Planning can mean that people are unable to articulate their needs at this crucial time.</w:t>
            </w:r>
            <w:r w:rsidRPr="00980E53">
              <w:rPr>
                <w:rFonts w:ascii="Calibri" w:hAnsi="Calibri" w:cs="Calibri"/>
                <w:color w:val="000000"/>
                <w:sz w:val="22"/>
                <w:szCs w:val="22"/>
                <w:lang w:eastAsia="en-GB"/>
              </w:rPr>
              <w:br/>
              <w:t xml:space="preserve">Adults with a progressive illness should also be </w:t>
            </w:r>
            <w:r w:rsidRPr="00980E53">
              <w:rPr>
                <w:rFonts w:ascii="Calibri" w:hAnsi="Calibri" w:cs="Calibri"/>
                <w:color w:val="000000"/>
                <w:sz w:val="22"/>
                <w:szCs w:val="22"/>
                <w:lang w:eastAsia="en-GB"/>
              </w:rPr>
              <w:lastRenderedPageBreak/>
              <w:t>encouraged to discuss end of life care and advance care planning when they face new interventions, such as ventilation or gastrostomy, or when they face triggers that suggest that end of life is close – such as aspiration pneumonia.</w:t>
            </w:r>
            <w:r w:rsidRPr="00980E53">
              <w:rPr>
                <w:rFonts w:ascii="Calibri" w:hAnsi="Calibri" w:cs="Calibri"/>
                <w:color w:val="000000"/>
                <w:sz w:val="22"/>
                <w:szCs w:val="22"/>
                <w:lang w:eastAsia="en-GB"/>
              </w:rPr>
              <w:br/>
              <w:t xml:space="preserve">See MSA Trust Needs Survey on the proportion of people who have not had End of Life discussions but who would want to. </w:t>
            </w:r>
            <w:r w:rsidRPr="00980E53">
              <w:rPr>
                <w:rFonts w:ascii="Calibri" w:hAnsi="Calibri" w:cs="Calibri"/>
                <w:color w:val="000000"/>
                <w:sz w:val="22"/>
                <w:szCs w:val="22"/>
                <w:lang w:eastAsia="en-GB"/>
              </w:rPr>
              <w:br/>
              <w:t>This has a negative impact on both the person with MSA and their carers.</w:t>
            </w:r>
            <w:r w:rsidRPr="00980E53">
              <w:rPr>
                <w:rFonts w:ascii="Calibri" w:hAnsi="Calibri" w:cs="Calibri"/>
                <w:color w:val="000000"/>
                <w:sz w:val="22"/>
                <w:szCs w:val="22"/>
                <w:lang w:eastAsia="en-GB"/>
              </w:rPr>
              <w:br/>
              <w:t>We have found that there is a real problem as to whose responsibility it is to initiate discussions on Advance Care Planning and End of Life issues and also how to initiate these discussions.</w:t>
            </w:r>
          </w:p>
        </w:tc>
        <w:tc>
          <w:tcPr>
            <w:tcW w:w="3261" w:type="dxa"/>
            <w:tcBorders>
              <w:top w:val="single" w:sz="4" w:space="0" w:color="auto"/>
              <w:left w:val="nil"/>
              <w:bottom w:val="single" w:sz="4" w:space="0" w:color="auto"/>
              <w:right w:val="single" w:sz="4" w:space="0" w:color="auto"/>
            </w:tcBorders>
            <w:shd w:val="clear" w:color="auto" w:fill="auto"/>
            <w:hideMark/>
          </w:tcPr>
          <w:p w14:paraId="0E7C088C"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See MSA Trust Needs Surveys- the largest ever study of people living with MSA and Former Carers.</w:t>
            </w:r>
            <w:r w:rsidRPr="00980E53">
              <w:rPr>
                <w:rFonts w:ascii="Calibri" w:hAnsi="Calibri" w:cs="Calibri"/>
                <w:color w:val="000000"/>
                <w:sz w:val="22"/>
                <w:szCs w:val="22"/>
                <w:lang w:eastAsia="en-GB"/>
              </w:rPr>
              <w:br/>
              <w:t>https://www.msatrust.org.uk/cause-and-cure/msa-needs-surveys/</w:t>
            </w:r>
            <w:r w:rsidRPr="00980E53">
              <w:rPr>
                <w:rFonts w:ascii="Calibri" w:hAnsi="Calibri" w:cs="Calibri"/>
                <w:color w:val="000000"/>
                <w:sz w:val="22"/>
                <w:szCs w:val="22"/>
                <w:lang w:eastAsia="en-GB"/>
              </w:rPr>
              <w:br/>
              <w:t>https://www.msatrust.org.uk/wp-content/uploads/2020/02/MSA-TRUST-PEOPLE-LIVING-WITH-MSA-FULL-TECHNICAL-REPORT-FINAL.pdf</w:t>
            </w:r>
            <w:r w:rsidRPr="00980E53">
              <w:rPr>
                <w:rFonts w:ascii="Calibri" w:hAnsi="Calibri" w:cs="Calibri"/>
                <w:color w:val="000000"/>
                <w:sz w:val="22"/>
                <w:szCs w:val="22"/>
                <w:lang w:eastAsia="en-GB"/>
              </w:rPr>
              <w:br/>
              <w:t>see section 3.7.2</w:t>
            </w:r>
          </w:p>
        </w:tc>
        <w:tc>
          <w:tcPr>
            <w:tcW w:w="3118" w:type="dxa"/>
            <w:tcBorders>
              <w:top w:val="single" w:sz="4" w:space="0" w:color="auto"/>
              <w:left w:val="nil"/>
              <w:bottom w:val="single" w:sz="4" w:space="0" w:color="auto"/>
              <w:right w:val="single" w:sz="4" w:space="0" w:color="auto"/>
            </w:tcBorders>
            <w:shd w:val="clear" w:color="auto" w:fill="auto"/>
            <w:hideMark/>
          </w:tcPr>
          <w:p w14:paraId="4760A2FF"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r>
      <w:tr w:rsidR="00E30C2B" w:rsidRPr="00980E53" w14:paraId="2EADF56C" w14:textId="77777777" w:rsidTr="00511316">
        <w:trPr>
          <w:trHeight w:val="1304"/>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2899D245" w14:textId="653FACA4" w:rsidR="00E30C2B" w:rsidRPr="00980E53" w:rsidRDefault="006D3234" w:rsidP="00980E53">
            <w:pPr>
              <w:rPr>
                <w:rFonts w:ascii="Calibri" w:hAnsi="Calibri" w:cs="Calibri"/>
                <w:color w:val="000000"/>
                <w:sz w:val="22"/>
                <w:szCs w:val="22"/>
                <w:lang w:eastAsia="en-GB"/>
              </w:rPr>
            </w:pPr>
            <w:r>
              <w:rPr>
                <w:rFonts w:ascii="Calibri" w:hAnsi="Calibri" w:cs="Calibri"/>
                <w:color w:val="000000"/>
                <w:sz w:val="22"/>
                <w:szCs w:val="22"/>
                <w:lang w:eastAsia="en-GB"/>
              </w:rPr>
              <w:t>5</w:t>
            </w:r>
            <w:r w:rsidR="00E30C2B" w:rsidRPr="00980E53">
              <w:rPr>
                <w:rFonts w:ascii="Calibri" w:hAnsi="Calibri" w:cs="Calibri"/>
                <w:color w:val="000000"/>
                <w:sz w:val="22"/>
                <w:szCs w:val="22"/>
                <w:lang w:eastAsia="en-GB"/>
              </w:rPr>
              <w:t>6</w:t>
            </w:r>
          </w:p>
        </w:tc>
        <w:tc>
          <w:tcPr>
            <w:tcW w:w="1985" w:type="dxa"/>
            <w:tcBorders>
              <w:top w:val="single" w:sz="4" w:space="0" w:color="auto"/>
              <w:left w:val="nil"/>
              <w:bottom w:val="single" w:sz="4" w:space="0" w:color="auto"/>
              <w:right w:val="single" w:sz="4" w:space="0" w:color="auto"/>
            </w:tcBorders>
            <w:shd w:val="clear" w:color="auto" w:fill="auto"/>
            <w:hideMark/>
          </w:tcPr>
          <w:p w14:paraId="302475D0"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SCM2</w:t>
            </w:r>
          </w:p>
        </w:tc>
        <w:tc>
          <w:tcPr>
            <w:tcW w:w="2835" w:type="dxa"/>
            <w:tcBorders>
              <w:top w:val="single" w:sz="4" w:space="0" w:color="auto"/>
              <w:left w:val="nil"/>
              <w:bottom w:val="single" w:sz="4" w:space="0" w:color="auto"/>
              <w:right w:val="single" w:sz="4" w:space="0" w:color="auto"/>
            </w:tcBorders>
            <w:shd w:val="clear" w:color="auto" w:fill="auto"/>
            <w:hideMark/>
          </w:tcPr>
          <w:p w14:paraId="01C870C0"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Ensure all people approaching end of life have an Advance Plan that they have been involved in creating (and is updated regularly)</w:t>
            </w:r>
          </w:p>
        </w:tc>
        <w:tc>
          <w:tcPr>
            <w:tcW w:w="2835" w:type="dxa"/>
            <w:tcBorders>
              <w:top w:val="single" w:sz="4" w:space="0" w:color="auto"/>
              <w:left w:val="nil"/>
              <w:bottom w:val="single" w:sz="4" w:space="0" w:color="auto"/>
              <w:right w:val="single" w:sz="4" w:space="0" w:color="auto"/>
            </w:tcBorders>
            <w:shd w:val="clear" w:color="auto" w:fill="auto"/>
            <w:hideMark/>
          </w:tcPr>
          <w:p w14:paraId="019A3478"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Helps people to achieve the care that they want, especially if they lose the capacity to be involved in discussions at a later stage</w:t>
            </w:r>
            <w:r w:rsidRPr="00980E53">
              <w:rPr>
                <w:rFonts w:ascii="Calibri" w:hAnsi="Calibri" w:cs="Calibri"/>
                <w:color w:val="000000"/>
                <w:sz w:val="22"/>
                <w:szCs w:val="22"/>
                <w:lang w:eastAsia="en-GB"/>
              </w:rPr>
              <w:br/>
            </w:r>
            <w:r w:rsidRPr="00980E53">
              <w:rPr>
                <w:rFonts w:ascii="Calibri" w:hAnsi="Calibri" w:cs="Calibri"/>
                <w:color w:val="000000"/>
                <w:sz w:val="22"/>
                <w:szCs w:val="22"/>
                <w:lang w:eastAsia="en-GB"/>
              </w:rPr>
              <w:br/>
              <w:t xml:space="preserve">Will help people to experience a better end of </w:t>
            </w:r>
            <w:r w:rsidRPr="00980E53">
              <w:rPr>
                <w:rFonts w:ascii="Calibri" w:hAnsi="Calibri" w:cs="Calibri"/>
                <w:color w:val="000000"/>
                <w:sz w:val="22"/>
                <w:szCs w:val="22"/>
                <w:lang w:eastAsia="en-GB"/>
              </w:rPr>
              <w:lastRenderedPageBreak/>
              <w:t>life and will support carers in advocating for the person</w:t>
            </w:r>
          </w:p>
        </w:tc>
        <w:tc>
          <w:tcPr>
            <w:tcW w:w="3261" w:type="dxa"/>
            <w:tcBorders>
              <w:top w:val="single" w:sz="4" w:space="0" w:color="auto"/>
              <w:left w:val="nil"/>
              <w:bottom w:val="single" w:sz="4" w:space="0" w:color="auto"/>
              <w:right w:val="single" w:sz="4" w:space="0" w:color="auto"/>
            </w:tcBorders>
            <w:shd w:val="clear" w:color="auto" w:fill="auto"/>
            <w:hideMark/>
          </w:tcPr>
          <w:p w14:paraId="13DB9459" w14:textId="23D1B59F"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Although the evidence is sparse, the NG142 and NG31 agreed that advance planning is a useful tool in ensuring care meets the needs and desires of people at the end of life and who are dying. It is also a useful way to provide some control to the person at end of life.</w:t>
            </w:r>
            <w:r w:rsidRPr="00980E53">
              <w:rPr>
                <w:rFonts w:ascii="Calibri" w:hAnsi="Calibri" w:cs="Calibri"/>
                <w:color w:val="000000"/>
                <w:sz w:val="22"/>
                <w:szCs w:val="22"/>
                <w:lang w:eastAsia="en-GB"/>
              </w:rPr>
              <w:br/>
            </w:r>
            <w:r w:rsidRPr="00980E53">
              <w:rPr>
                <w:rFonts w:ascii="Calibri" w:hAnsi="Calibri" w:cs="Calibri"/>
                <w:color w:val="000000"/>
                <w:sz w:val="22"/>
                <w:szCs w:val="22"/>
                <w:lang w:eastAsia="en-GB"/>
              </w:rPr>
              <w:lastRenderedPageBreak/>
              <w:t>If a person loses capacity it means there is information from the person at end of life as to what they had described they wanted</w:t>
            </w:r>
            <w:r w:rsidRPr="00980E53">
              <w:rPr>
                <w:rFonts w:ascii="Calibri" w:hAnsi="Calibri" w:cs="Calibri"/>
                <w:color w:val="000000"/>
                <w:sz w:val="22"/>
                <w:szCs w:val="22"/>
                <w:lang w:eastAsia="en-GB"/>
              </w:rPr>
              <w:br/>
              <w:t xml:space="preserve">The National Audit for Care at End of Life is still identifying people who do not have an advance plan at their last admission </w:t>
            </w:r>
          </w:p>
        </w:tc>
        <w:tc>
          <w:tcPr>
            <w:tcW w:w="3118" w:type="dxa"/>
            <w:tcBorders>
              <w:top w:val="single" w:sz="4" w:space="0" w:color="auto"/>
              <w:left w:val="nil"/>
              <w:bottom w:val="single" w:sz="4" w:space="0" w:color="auto"/>
              <w:right w:val="single" w:sz="4" w:space="0" w:color="auto"/>
            </w:tcBorders>
            <w:shd w:val="clear" w:color="auto" w:fill="auto"/>
            <w:hideMark/>
          </w:tcPr>
          <w:p w14:paraId="69D6E002"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NG142 – end of life adults – service delivery</w:t>
            </w:r>
            <w:r w:rsidRPr="00980E53">
              <w:rPr>
                <w:rFonts w:ascii="Calibri" w:hAnsi="Calibri" w:cs="Calibri"/>
                <w:color w:val="000000"/>
                <w:sz w:val="22"/>
                <w:szCs w:val="22"/>
                <w:lang w:eastAsia="en-GB"/>
              </w:rPr>
              <w:br/>
            </w:r>
            <w:r w:rsidRPr="00980E53">
              <w:rPr>
                <w:rFonts w:ascii="Calibri" w:hAnsi="Calibri" w:cs="Calibri"/>
                <w:color w:val="000000"/>
                <w:sz w:val="22"/>
                <w:szCs w:val="22"/>
                <w:lang w:eastAsia="en-GB"/>
              </w:rPr>
              <w:br/>
              <w:t>National Audit Care at End of Life</w:t>
            </w:r>
            <w:r w:rsidRPr="00980E53">
              <w:rPr>
                <w:rFonts w:ascii="Calibri" w:hAnsi="Calibri" w:cs="Calibri"/>
                <w:color w:val="000000"/>
                <w:sz w:val="22"/>
                <w:szCs w:val="22"/>
                <w:lang w:eastAsia="en-GB"/>
              </w:rPr>
              <w:br/>
            </w:r>
            <w:r w:rsidRPr="00980E53">
              <w:rPr>
                <w:rFonts w:ascii="Calibri" w:hAnsi="Calibri" w:cs="Calibri"/>
                <w:color w:val="000000"/>
                <w:sz w:val="22"/>
                <w:szCs w:val="22"/>
                <w:lang w:eastAsia="en-GB"/>
              </w:rPr>
              <w:br/>
              <w:t xml:space="preserve">NG31 – care of dying adult which showed some people </w:t>
            </w:r>
            <w:r w:rsidRPr="00980E53">
              <w:rPr>
                <w:rFonts w:ascii="Calibri" w:hAnsi="Calibri" w:cs="Calibri"/>
                <w:color w:val="000000"/>
                <w:sz w:val="22"/>
                <w:szCs w:val="22"/>
                <w:lang w:eastAsia="en-GB"/>
              </w:rPr>
              <w:lastRenderedPageBreak/>
              <w:t>experiences of dying could be improved</w:t>
            </w:r>
          </w:p>
        </w:tc>
      </w:tr>
      <w:tr w:rsidR="00E30C2B" w:rsidRPr="00980E53" w14:paraId="641854A9" w14:textId="77777777" w:rsidTr="00511316">
        <w:trPr>
          <w:trHeight w:val="340"/>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62AD0700" w14:textId="64C0AEE4" w:rsidR="00E30C2B" w:rsidRPr="00980E53" w:rsidRDefault="006D3234" w:rsidP="00980E53">
            <w:pPr>
              <w:rPr>
                <w:rFonts w:ascii="Calibri" w:hAnsi="Calibri" w:cs="Calibri"/>
                <w:color w:val="000000"/>
                <w:sz w:val="22"/>
                <w:szCs w:val="22"/>
                <w:lang w:eastAsia="en-GB"/>
              </w:rPr>
            </w:pPr>
            <w:r>
              <w:rPr>
                <w:rFonts w:ascii="Calibri" w:hAnsi="Calibri" w:cs="Calibri"/>
                <w:color w:val="000000"/>
                <w:sz w:val="22"/>
                <w:szCs w:val="22"/>
                <w:lang w:eastAsia="en-GB"/>
              </w:rPr>
              <w:lastRenderedPageBreak/>
              <w:t>57</w:t>
            </w:r>
          </w:p>
        </w:tc>
        <w:tc>
          <w:tcPr>
            <w:tcW w:w="1985" w:type="dxa"/>
            <w:tcBorders>
              <w:top w:val="single" w:sz="4" w:space="0" w:color="auto"/>
              <w:left w:val="nil"/>
              <w:bottom w:val="single" w:sz="4" w:space="0" w:color="auto"/>
              <w:right w:val="single" w:sz="4" w:space="0" w:color="auto"/>
            </w:tcBorders>
            <w:shd w:val="clear" w:color="auto" w:fill="auto"/>
            <w:hideMark/>
          </w:tcPr>
          <w:p w14:paraId="22F271E1"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NHS Blood and Transplant </w:t>
            </w:r>
          </w:p>
        </w:tc>
        <w:tc>
          <w:tcPr>
            <w:tcW w:w="2835" w:type="dxa"/>
            <w:tcBorders>
              <w:top w:val="single" w:sz="4" w:space="0" w:color="auto"/>
              <w:left w:val="nil"/>
              <w:bottom w:val="single" w:sz="4" w:space="0" w:color="auto"/>
              <w:right w:val="single" w:sz="4" w:space="0" w:color="auto"/>
            </w:tcBorders>
            <w:shd w:val="clear" w:color="auto" w:fill="auto"/>
            <w:hideMark/>
          </w:tcPr>
          <w:p w14:paraId="4A078746"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Increased use of and access to advance care planning, including Advance Decisions to Refuse </w:t>
            </w:r>
            <w:r w:rsidRPr="00980E53">
              <w:rPr>
                <w:rFonts w:ascii="Calibri" w:hAnsi="Calibri" w:cs="Calibri"/>
                <w:color w:val="000000"/>
                <w:sz w:val="22"/>
                <w:szCs w:val="22"/>
                <w:lang w:eastAsia="en-GB"/>
              </w:rPr>
              <w:br/>
              <w:t>Treatment (ADRT) and Do Not Attempt Resuscitation (DNACPR) orders, and Lasting Power of Attorney</w:t>
            </w:r>
          </w:p>
        </w:tc>
        <w:tc>
          <w:tcPr>
            <w:tcW w:w="2835" w:type="dxa"/>
            <w:tcBorders>
              <w:top w:val="single" w:sz="4" w:space="0" w:color="auto"/>
              <w:left w:val="nil"/>
              <w:bottom w:val="single" w:sz="4" w:space="0" w:color="auto"/>
              <w:right w:val="single" w:sz="4" w:space="0" w:color="auto"/>
            </w:tcBorders>
            <w:shd w:val="clear" w:color="auto" w:fill="auto"/>
            <w:hideMark/>
          </w:tcPr>
          <w:p w14:paraId="1DDD6DA9"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The guidance supports the use of advance planning for end of life care and knowledge of a patients wishes and preferences helps the wider care team in the community and in hospital to make decisions consistent with the individual’s choices.</w:t>
            </w:r>
            <w:r w:rsidRPr="00980E53">
              <w:rPr>
                <w:rFonts w:ascii="Calibri" w:hAnsi="Calibri" w:cs="Calibri"/>
                <w:color w:val="000000"/>
                <w:sz w:val="22"/>
                <w:szCs w:val="22"/>
                <w:lang w:eastAsia="en-GB"/>
              </w:rPr>
              <w:br/>
              <w:t xml:space="preserve">However it is not clear whether this advice is being followed and who should be driving this. Certainly, advanced care planning documents remain unusual in ICU and ED patients where many patients lack capacity and such plans would be particularly helpful. A patient*s values and preferences continue to be </w:t>
            </w:r>
            <w:r w:rsidRPr="00980E53">
              <w:rPr>
                <w:rFonts w:ascii="Calibri" w:hAnsi="Calibri" w:cs="Calibri"/>
                <w:color w:val="000000"/>
                <w:sz w:val="22"/>
                <w:szCs w:val="22"/>
                <w:lang w:eastAsia="en-GB"/>
              </w:rPr>
              <w:lastRenderedPageBreak/>
              <w:t>primarily established with the family.</w:t>
            </w:r>
          </w:p>
        </w:tc>
        <w:tc>
          <w:tcPr>
            <w:tcW w:w="3261" w:type="dxa"/>
            <w:tcBorders>
              <w:top w:val="single" w:sz="4" w:space="0" w:color="auto"/>
              <w:left w:val="nil"/>
              <w:bottom w:val="single" w:sz="4" w:space="0" w:color="auto"/>
              <w:right w:val="single" w:sz="4" w:space="0" w:color="auto"/>
            </w:tcBorders>
            <w:shd w:val="clear" w:color="auto" w:fill="auto"/>
            <w:hideMark/>
          </w:tcPr>
          <w:p w14:paraId="52C4AF14"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Current studies (German) in ICU suggest that Advance Care Plans are having little impact on the decision making in the ICU.</w:t>
            </w:r>
            <w:r w:rsidRPr="00980E53">
              <w:rPr>
                <w:rFonts w:ascii="Calibri" w:hAnsi="Calibri" w:cs="Calibri"/>
                <w:color w:val="000000"/>
                <w:sz w:val="22"/>
                <w:szCs w:val="22"/>
                <w:lang w:eastAsia="en-GB"/>
              </w:rPr>
              <w:br/>
              <w:t>Standardised documents with specific bespoke goals and electronic access to them when the patient is admitted to secondary care with help the planning of end of life care of many who are admitted as emergencies</w:t>
            </w:r>
          </w:p>
        </w:tc>
        <w:tc>
          <w:tcPr>
            <w:tcW w:w="3118" w:type="dxa"/>
            <w:tcBorders>
              <w:top w:val="single" w:sz="4" w:space="0" w:color="auto"/>
              <w:left w:val="nil"/>
              <w:bottom w:val="single" w:sz="4" w:space="0" w:color="auto"/>
              <w:right w:val="single" w:sz="4" w:space="0" w:color="auto"/>
            </w:tcBorders>
            <w:shd w:val="clear" w:color="auto" w:fill="auto"/>
            <w:hideMark/>
          </w:tcPr>
          <w:p w14:paraId="5E7D856E"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See also Faculty of Intensive Care Guidance </w:t>
            </w:r>
            <w:r w:rsidRPr="00980E53">
              <w:rPr>
                <w:rFonts w:ascii="Calibri" w:hAnsi="Calibri" w:cs="Calibri"/>
                <w:color w:val="000000"/>
                <w:sz w:val="22"/>
                <w:szCs w:val="22"/>
                <w:lang w:eastAsia="en-GB"/>
              </w:rPr>
              <w:br/>
              <w:t>https://www.ficm.ac.uk/sites/default/files/ficm_care_end_of_life.pdf</w:t>
            </w:r>
          </w:p>
        </w:tc>
      </w:tr>
      <w:tr w:rsidR="00E30C2B" w:rsidRPr="00980E53" w14:paraId="3094CF3A" w14:textId="77777777" w:rsidTr="00511316">
        <w:trPr>
          <w:trHeight w:val="6293"/>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1474C877" w14:textId="16CA996C" w:rsidR="00E30C2B" w:rsidRPr="00980E53" w:rsidRDefault="006D3234" w:rsidP="00980E53">
            <w:pPr>
              <w:rPr>
                <w:rFonts w:ascii="Calibri" w:hAnsi="Calibri" w:cs="Calibri"/>
                <w:color w:val="000000"/>
                <w:sz w:val="22"/>
                <w:szCs w:val="22"/>
                <w:lang w:eastAsia="en-GB"/>
              </w:rPr>
            </w:pPr>
            <w:r>
              <w:rPr>
                <w:rFonts w:ascii="Calibri" w:hAnsi="Calibri" w:cs="Calibri"/>
                <w:color w:val="000000"/>
                <w:sz w:val="22"/>
                <w:szCs w:val="22"/>
                <w:lang w:eastAsia="en-GB"/>
              </w:rPr>
              <w:t>58</w:t>
            </w:r>
          </w:p>
        </w:tc>
        <w:tc>
          <w:tcPr>
            <w:tcW w:w="1985" w:type="dxa"/>
            <w:tcBorders>
              <w:top w:val="single" w:sz="4" w:space="0" w:color="auto"/>
              <w:left w:val="nil"/>
              <w:bottom w:val="single" w:sz="4" w:space="0" w:color="auto"/>
              <w:right w:val="single" w:sz="4" w:space="0" w:color="auto"/>
            </w:tcBorders>
            <w:shd w:val="clear" w:color="auto" w:fill="auto"/>
            <w:hideMark/>
          </w:tcPr>
          <w:p w14:paraId="5F3B3460"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Resuscitation Council UK</w:t>
            </w:r>
          </w:p>
        </w:tc>
        <w:tc>
          <w:tcPr>
            <w:tcW w:w="2835" w:type="dxa"/>
            <w:tcBorders>
              <w:top w:val="single" w:sz="4" w:space="0" w:color="auto"/>
              <w:left w:val="nil"/>
              <w:bottom w:val="single" w:sz="4" w:space="0" w:color="auto"/>
              <w:right w:val="single" w:sz="4" w:space="0" w:color="auto"/>
            </w:tcBorders>
            <w:shd w:val="clear" w:color="auto" w:fill="auto"/>
            <w:hideMark/>
          </w:tcPr>
          <w:p w14:paraId="7D553B16"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Discussions and recommendations about cardiopulmonary resuscitation (CPR)  should be conducted in a structured, person-centred way, contextualising resuscitation within overall goals of care</w:t>
            </w:r>
          </w:p>
        </w:tc>
        <w:tc>
          <w:tcPr>
            <w:tcW w:w="2835" w:type="dxa"/>
            <w:tcBorders>
              <w:top w:val="single" w:sz="4" w:space="0" w:color="auto"/>
              <w:left w:val="nil"/>
              <w:bottom w:val="single" w:sz="4" w:space="0" w:color="auto"/>
              <w:right w:val="single" w:sz="4" w:space="0" w:color="auto"/>
            </w:tcBorders>
            <w:shd w:val="clear" w:color="auto" w:fill="auto"/>
            <w:hideMark/>
          </w:tcPr>
          <w:p w14:paraId="49C8B0A1" w14:textId="51AFDE5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There is good evidence that a structured, holistic, person-centred approach to planning for a future emergency is superior to considering and recording whether or not someone should have cardiopulmonary resuscitation attempted in isolation.  It is important to consider the person’s broader care and treatment needs to understand what the individual’s goals of care are, and to understand whether the patient would want cardiopulmonary resuscitation attempted and could be helped by it. </w:t>
            </w:r>
            <w:r w:rsidRPr="00980E53">
              <w:rPr>
                <w:rFonts w:ascii="Calibri" w:hAnsi="Calibri" w:cs="Calibri"/>
                <w:color w:val="000000"/>
                <w:sz w:val="22"/>
                <w:szCs w:val="22"/>
                <w:lang w:eastAsia="en-GB"/>
              </w:rPr>
              <w:br/>
              <w:t xml:space="preserve">Such a person-centred approach, based on well-informed discussion between patients and clinicians, is consistent with recommendations in the national guidance ‘Decisions relating to CPR’, with guidance from the GMC, and with the NICE-accredited Resuscitation Council UK </w:t>
            </w:r>
            <w:r w:rsidRPr="00980E53">
              <w:rPr>
                <w:rFonts w:ascii="Calibri" w:hAnsi="Calibri" w:cs="Calibri"/>
                <w:color w:val="000000"/>
                <w:sz w:val="22"/>
                <w:szCs w:val="22"/>
                <w:lang w:eastAsia="en-GB"/>
              </w:rPr>
              <w:lastRenderedPageBreak/>
              <w:t>national guidelines on resuscitation. The ReSPECT process (Recommended summary plan for emergency care and treatment), developed by Resuscitation Council UK working with a range of other organisations, patient and public representatives and clinical experts, is such an approach that has been developed and adopted widely within England and Scotland. However, there is still evidence of practice where Do Not Attempt Cardiopulmonary Resuscitation (DNACPR) is recommended in isolation, without sensitive and well-structured conversation as part of a defined process.</w:t>
            </w:r>
          </w:p>
        </w:tc>
        <w:tc>
          <w:tcPr>
            <w:tcW w:w="3261" w:type="dxa"/>
            <w:tcBorders>
              <w:top w:val="single" w:sz="4" w:space="0" w:color="auto"/>
              <w:left w:val="nil"/>
              <w:bottom w:val="single" w:sz="4" w:space="0" w:color="auto"/>
              <w:right w:val="single" w:sz="4" w:space="0" w:color="auto"/>
            </w:tcBorders>
            <w:shd w:val="clear" w:color="auto" w:fill="auto"/>
            <w:hideMark/>
          </w:tcPr>
          <w:p w14:paraId="332CF139"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An NIHR study (published 2016) showed evidence of variation and suboptimal practice in relation to DNACPR decisions across healthcare settings. There were deficiencies in considering, discussing and implementing the decision, as well as unintended consequences of DNACPR decisions on other aspects of patient care.</w:t>
            </w:r>
            <w:r w:rsidRPr="00980E53">
              <w:rPr>
                <w:rFonts w:ascii="Calibri" w:hAnsi="Calibri" w:cs="Calibri"/>
                <w:color w:val="000000"/>
                <w:sz w:val="22"/>
                <w:szCs w:val="22"/>
                <w:lang w:eastAsia="en-GB"/>
              </w:rPr>
              <w:br/>
              <w:t xml:space="preserve">DNACPR recommendations were documented in different organisations and different geographical areas on widely differing forms, which were often not used or accepted in other organisations or areas. </w:t>
            </w:r>
            <w:r w:rsidRPr="00980E53">
              <w:rPr>
                <w:rFonts w:ascii="Calibri" w:hAnsi="Calibri" w:cs="Calibri"/>
                <w:color w:val="000000"/>
                <w:sz w:val="22"/>
                <w:szCs w:val="22"/>
                <w:lang w:eastAsia="en-GB"/>
              </w:rPr>
              <w:br/>
              <w:t>During the COVID-19 pandemic we have been informed of numerous instances in which</w:t>
            </w:r>
            <w:r w:rsidRPr="00980E53">
              <w:rPr>
                <w:rFonts w:ascii="Calibri" w:hAnsi="Calibri" w:cs="Calibri"/>
                <w:color w:val="000000"/>
                <w:sz w:val="22"/>
                <w:szCs w:val="22"/>
                <w:lang w:eastAsia="en-GB"/>
              </w:rPr>
              <w:br/>
              <w:t>• attempts were made to pressurise patients into agreeing to have a DNACPR recommendation recorded, without any informed discussion</w:t>
            </w:r>
            <w:r w:rsidRPr="00980E53">
              <w:rPr>
                <w:rFonts w:ascii="Calibri" w:hAnsi="Calibri" w:cs="Calibri"/>
                <w:color w:val="000000"/>
                <w:sz w:val="22"/>
                <w:szCs w:val="22"/>
                <w:lang w:eastAsia="en-GB"/>
              </w:rPr>
              <w:br/>
              <w:t>• DNACPR forms were completed without any discussion with patients or their proxies</w:t>
            </w:r>
            <w:r w:rsidRPr="00980E53">
              <w:rPr>
                <w:rFonts w:ascii="Calibri" w:hAnsi="Calibri" w:cs="Calibri"/>
                <w:color w:val="000000"/>
                <w:sz w:val="22"/>
                <w:szCs w:val="22"/>
                <w:lang w:eastAsia="en-GB"/>
              </w:rPr>
              <w:br/>
              <w:t xml:space="preserve">• Untrained staff were instructed to complete forms for patients </w:t>
            </w:r>
            <w:r w:rsidRPr="00980E53">
              <w:rPr>
                <w:rFonts w:ascii="Calibri" w:hAnsi="Calibri" w:cs="Calibri"/>
                <w:color w:val="000000"/>
                <w:sz w:val="22"/>
                <w:szCs w:val="22"/>
                <w:lang w:eastAsia="en-GB"/>
              </w:rPr>
              <w:lastRenderedPageBreak/>
              <w:t>(e.g. in care homes) recording a DNACPR recommendation for a doctor to sign.</w:t>
            </w:r>
            <w:r w:rsidRPr="00980E53">
              <w:rPr>
                <w:rFonts w:ascii="Calibri" w:hAnsi="Calibri" w:cs="Calibri"/>
                <w:color w:val="000000"/>
                <w:sz w:val="22"/>
                <w:szCs w:val="22"/>
                <w:lang w:eastAsia="en-GB"/>
              </w:rPr>
              <w:br/>
              <w:t>Proper adoption of the ReSPECT process and education of all health and social care staff in its use could have avoided the majority of these instances, many or all of which were unprofessional, unethical and probably unlawful.</w:t>
            </w:r>
          </w:p>
        </w:tc>
        <w:tc>
          <w:tcPr>
            <w:tcW w:w="3118" w:type="dxa"/>
            <w:tcBorders>
              <w:top w:val="single" w:sz="4" w:space="0" w:color="auto"/>
              <w:left w:val="nil"/>
              <w:bottom w:val="single" w:sz="4" w:space="0" w:color="auto"/>
              <w:right w:val="single" w:sz="4" w:space="0" w:color="auto"/>
            </w:tcBorders>
            <w:shd w:val="clear" w:color="auto" w:fill="auto"/>
            <w:hideMark/>
          </w:tcPr>
          <w:p w14:paraId="5E2EDE4A"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Please see:</w:t>
            </w:r>
            <w:r w:rsidRPr="00980E53">
              <w:rPr>
                <w:rFonts w:ascii="Calibri" w:hAnsi="Calibri" w:cs="Calibri"/>
                <w:color w:val="000000"/>
                <w:sz w:val="22"/>
                <w:szCs w:val="22"/>
                <w:lang w:eastAsia="en-GB"/>
              </w:rPr>
              <w:br/>
              <w:t>NIHR study report:</w:t>
            </w:r>
            <w:r w:rsidRPr="00980E53">
              <w:rPr>
                <w:rFonts w:ascii="Calibri" w:hAnsi="Calibri" w:cs="Calibri"/>
                <w:color w:val="000000"/>
                <w:sz w:val="22"/>
                <w:szCs w:val="22"/>
                <w:lang w:eastAsia="en-GB"/>
              </w:rPr>
              <w:br/>
              <w:t xml:space="preserve">Perkins GD, Griffiths F, Slowther A-M, et al </w:t>
            </w:r>
            <w:r w:rsidRPr="00980E53">
              <w:rPr>
                <w:rFonts w:ascii="Calibri" w:hAnsi="Calibri" w:cs="Calibri"/>
                <w:color w:val="000000"/>
                <w:sz w:val="22"/>
                <w:szCs w:val="22"/>
                <w:lang w:eastAsia="en-GB"/>
              </w:rPr>
              <w:br/>
              <w:t>Do-not-attempt-cardiopulmonary-resuscitation decisions: an evidence synthesis</w:t>
            </w:r>
            <w:r w:rsidRPr="00980E53">
              <w:rPr>
                <w:rFonts w:ascii="Calibri" w:hAnsi="Calibri" w:cs="Calibri"/>
                <w:color w:val="000000"/>
                <w:sz w:val="22"/>
                <w:szCs w:val="22"/>
                <w:lang w:eastAsia="en-GB"/>
              </w:rPr>
              <w:br/>
              <w:t>Source:  Centre for Reviews and Dissemination Health Technology Assessments - CRD HTA - 12 April 2016 - Publisher: Centre for Reviews and Dissemination.</w:t>
            </w:r>
            <w:r w:rsidRPr="00980E53">
              <w:rPr>
                <w:rFonts w:ascii="Calibri" w:hAnsi="Calibri" w:cs="Calibri"/>
                <w:color w:val="000000"/>
                <w:sz w:val="22"/>
                <w:szCs w:val="22"/>
                <w:lang w:eastAsia="en-GB"/>
              </w:rPr>
              <w:br/>
              <w:t>Available via the NICE website.</w:t>
            </w:r>
            <w:r w:rsidRPr="00980E53">
              <w:rPr>
                <w:rFonts w:ascii="Calibri" w:hAnsi="Calibri" w:cs="Calibri"/>
                <w:color w:val="000000"/>
                <w:sz w:val="22"/>
                <w:szCs w:val="22"/>
                <w:lang w:eastAsia="en-GB"/>
              </w:rPr>
              <w:br/>
              <w:t>This highlights the many problems with the use of a DNACPR approach, and possible solutions. The development of the ReSPECT process arose directly from the evidence that emerged from this study.</w:t>
            </w:r>
            <w:r w:rsidRPr="00980E53">
              <w:rPr>
                <w:rFonts w:ascii="Calibri" w:hAnsi="Calibri" w:cs="Calibri"/>
                <w:color w:val="000000"/>
                <w:sz w:val="22"/>
                <w:szCs w:val="22"/>
                <w:lang w:eastAsia="en-GB"/>
              </w:rPr>
              <w:br/>
            </w:r>
            <w:r w:rsidRPr="00980E53">
              <w:rPr>
                <w:rFonts w:ascii="Calibri" w:hAnsi="Calibri" w:cs="Calibri"/>
                <w:color w:val="000000"/>
                <w:sz w:val="22"/>
                <w:szCs w:val="22"/>
                <w:lang w:eastAsia="en-GB"/>
              </w:rPr>
              <w:br/>
              <w:t>Please see also:</w:t>
            </w:r>
            <w:r w:rsidRPr="00980E53">
              <w:rPr>
                <w:rFonts w:ascii="Calibri" w:hAnsi="Calibri" w:cs="Calibri"/>
                <w:color w:val="000000"/>
                <w:sz w:val="22"/>
                <w:szCs w:val="22"/>
                <w:lang w:eastAsia="en-GB"/>
              </w:rPr>
              <w:br/>
              <w:t>Decisions relating to cardiopulmonary resuscitation 2016.</w:t>
            </w:r>
            <w:r w:rsidRPr="00980E53">
              <w:rPr>
                <w:rFonts w:ascii="Calibri" w:hAnsi="Calibri" w:cs="Calibri"/>
                <w:color w:val="000000"/>
                <w:sz w:val="22"/>
                <w:szCs w:val="22"/>
                <w:lang w:eastAsia="en-GB"/>
              </w:rPr>
              <w:br/>
              <w:t xml:space="preserve">British Medical Association, Resuscitation Council UK and Royal College of Nursing.  </w:t>
            </w:r>
            <w:r w:rsidRPr="00980E53">
              <w:rPr>
                <w:rFonts w:ascii="Calibri" w:hAnsi="Calibri" w:cs="Calibri"/>
                <w:color w:val="000000"/>
                <w:sz w:val="22"/>
                <w:szCs w:val="22"/>
                <w:lang w:eastAsia="en-GB"/>
              </w:rPr>
              <w:br/>
              <w:t>https://www.resus.org.uk/library/publications/publication-</w:t>
            </w:r>
            <w:r w:rsidRPr="00980E53">
              <w:rPr>
                <w:rFonts w:ascii="Calibri" w:hAnsi="Calibri" w:cs="Calibri"/>
                <w:color w:val="000000"/>
                <w:sz w:val="22"/>
                <w:szCs w:val="22"/>
                <w:lang w:eastAsia="en-GB"/>
              </w:rPr>
              <w:lastRenderedPageBreak/>
              <w:t>decisions-relating-cardiopulmonary</w:t>
            </w:r>
            <w:r w:rsidRPr="00980E53">
              <w:rPr>
                <w:rFonts w:ascii="Calibri" w:hAnsi="Calibri" w:cs="Calibri"/>
                <w:color w:val="000000"/>
                <w:sz w:val="22"/>
                <w:szCs w:val="22"/>
                <w:lang w:eastAsia="en-GB"/>
              </w:rPr>
              <w:br/>
              <w:t>GMC guidance:</w:t>
            </w:r>
            <w:r w:rsidRPr="00980E53">
              <w:rPr>
                <w:rFonts w:ascii="Calibri" w:hAnsi="Calibri" w:cs="Calibri"/>
                <w:color w:val="000000"/>
                <w:sz w:val="22"/>
                <w:szCs w:val="22"/>
                <w:lang w:eastAsia="en-GB"/>
              </w:rPr>
              <w:br/>
              <w:t>https://www.gmc-uk.org/ethical-guidance/ethical-guidance-for-doctors/treatment-and-care-towards-the-end-of-life</w:t>
            </w:r>
            <w:r w:rsidRPr="00980E53">
              <w:rPr>
                <w:rFonts w:ascii="Calibri" w:hAnsi="Calibri" w:cs="Calibri"/>
                <w:color w:val="000000"/>
                <w:sz w:val="22"/>
                <w:szCs w:val="22"/>
                <w:lang w:eastAsia="en-GB"/>
              </w:rPr>
              <w:br/>
              <w:t>UK resuscitation guidelines:</w:t>
            </w:r>
            <w:r w:rsidRPr="00980E53">
              <w:rPr>
                <w:rFonts w:ascii="Calibri" w:hAnsi="Calibri" w:cs="Calibri"/>
                <w:color w:val="000000"/>
                <w:sz w:val="22"/>
                <w:szCs w:val="22"/>
                <w:lang w:eastAsia="en-GB"/>
              </w:rPr>
              <w:br/>
              <w:t>Subsection - ‘Discussing decisions about CPR’:</w:t>
            </w:r>
            <w:r w:rsidRPr="00980E53">
              <w:rPr>
                <w:rFonts w:ascii="Calibri" w:hAnsi="Calibri" w:cs="Calibri"/>
                <w:color w:val="000000"/>
                <w:sz w:val="22"/>
                <w:szCs w:val="22"/>
                <w:lang w:eastAsia="en-GB"/>
              </w:rPr>
              <w:br/>
              <w:t>https://www.resus.org.uk/library/2015-resuscitation-guidelines/prevention-cardiac-arrest-and-decisions-about-cpr</w:t>
            </w:r>
            <w:r w:rsidRPr="00980E53">
              <w:rPr>
                <w:rFonts w:ascii="Calibri" w:hAnsi="Calibri" w:cs="Calibri"/>
                <w:color w:val="000000"/>
                <w:sz w:val="22"/>
                <w:szCs w:val="22"/>
                <w:lang w:eastAsia="en-GB"/>
              </w:rPr>
              <w:br/>
              <w:t>https://www.resus.org.uk/respect</w:t>
            </w:r>
          </w:p>
        </w:tc>
      </w:tr>
      <w:tr w:rsidR="00E30C2B" w:rsidRPr="00980E53" w14:paraId="0EE95D3F" w14:textId="77777777" w:rsidTr="00511316">
        <w:trPr>
          <w:trHeight w:val="2880"/>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57DEA029" w14:textId="7B328FFA" w:rsidR="00E30C2B" w:rsidRPr="00980E53" w:rsidRDefault="006D3234" w:rsidP="00980E53">
            <w:pPr>
              <w:rPr>
                <w:rFonts w:ascii="Calibri" w:hAnsi="Calibri" w:cs="Calibri"/>
                <w:color w:val="000000"/>
                <w:sz w:val="22"/>
                <w:szCs w:val="22"/>
                <w:lang w:eastAsia="en-GB"/>
              </w:rPr>
            </w:pPr>
            <w:r>
              <w:rPr>
                <w:rFonts w:ascii="Calibri" w:hAnsi="Calibri" w:cs="Calibri"/>
                <w:color w:val="000000"/>
                <w:sz w:val="22"/>
                <w:szCs w:val="22"/>
                <w:lang w:eastAsia="en-GB"/>
              </w:rPr>
              <w:lastRenderedPageBreak/>
              <w:t>59</w:t>
            </w:r>
          </w:p>
        </w:tc>
        <w:tc>
          <w:tcPr>
            <w:tcW w:w="1985" w:type="dxa"/>
            <w:tcBorders>
              <w:top w:val="single" w:sz="4" w:space="0" w:color="auto"/>
              <w:left w:val="nil"/>
              <w:bottom w:val="single" w:sz="4" w:space="0" w:color="auto"/>
              <w:right w:val="single" w:sz="4" w:space="0" w:color="auto"/>
            </w:tcBorders>
            <w:shd w:val="clear" w:color="auto" w:fill="auto"/>
            <w:hideMark/>
          </w:tcPr>
          <w:p w14:paraId="12B338A9"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Royal College of General Practitioners</w:t>
            </w:r>
          </w:p>
        </w:tc>
        <w:tc>
          <w:tcPr>
            <w:tcW w:w="2835" w:type="dxa"/>
            <w:tcBorders>
              <w:top w:val="single" w:sz="4" w:space="0" w:color="auto"/>
              <w:left w:val="nil"/>
              <w:bottom w:val="single" w:sz="4" w:space="0" w:color="auto"/>
              <w:right w:val="single" w:sz="4" w:space="0" w:color="auto"/>
            </w:tcBorders>
            <w:shd w:val="clear" w:color="auto" w:fill="auto"/>
            <w:hideMark/>
          </w:tcPr>
          <w:p w14:paraId="0091773A"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Advanced care planning quality and the communication of this to all who might be involved </w:t>
            </w:r>
            <w:r w:rsidRPr="00980E53">
              <w:rPr>
                <w:rFonts w:ascii="Calibri" w:hAnsi="Calibri" w:cs="Calibri"/>
                <w:color w:val="000000"/>
                <w:sz w:val="22"/>
                <w:szCs w:val="22"/>
                <w:lang w:eastAsia="en-GB"/>
              </w:rPr>
              <w:br/>
            </w:r>
            <w:r w:rsidRPr="00980E53">
              <w:rPr>
                <w:rFonts w:ascii="Calibri" w:hAnsi="Calibri" w:cs="Calibri"/>
                <w:color w:val="000000"/>
                <w:sz w:val="22"/>
                <w:szCs w:val="22"/>
                <w:lang w:eastAsia="en-GB"/>
              </w:rPr>
              <w:br/>
              <w:t>Advance care planning is recommended in NICE guidance NG142 section 1.6 https://www.nice.org.uk/guidance/ng142/chapter/Recommendations#advance-care-planning</w:t>
            </w:r>
          </w:p>
        </w:tc>
        <w:tc>
          <w:tcPr>
            <w:tcW w:w="2835" w:type="dxa"/>
            <w:tcBorders>
              <w:top w:val="single" w:sz="4" w:space="0" w:color="auto"/>
              <w:left w:val="nil"/>
              <w:bottom w:val="single" w:sz="4" w:space="0" w:color="auto"/>
              <w:right w:val="single" w:sz="4" w:space="0" w:color="auto"/>
            </w:tcBorders>
            <w:shd w:val="clear" w:color="auto" w:fill="auto"/>
            <w:hideMark/>
          </w:tcPr>
          <w:p w14:paraId="679798A7"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It is essential that patient choice is at the heart of their own care and advanced care planning has increased over recent months with COVID-19. The quality of these care plans has yet to be determined and unless these advanced choices are shared with the appropriate health, social care and caring teams the care we give will never meet the patient wishes.</w:t>
            </w:r>
          </w:p>
        </w:tc>
        <w:tc>
          <w:tcPr>
            <w:tcW w:w="3261" w:type="dxa"/>
            <w:tcBorders>
              <w:top w:val="single" w:sz="4" w:space="0" w:color="auto"/>
              <w:left w:val="nil"/>
              <w:bottom w:val="single" w:sz="4" w:space="0" w:color="auto"/>
              <w:right w:val="single" w:sz="4" w:space="0" w:color="auto"/>
            </w:tcBorders>
            <w:shd w:val="clear" w:color="auto" w:fill="auto"/>
            <w:hideMark/>
          </w:tcPr>
          <w:p w14:paraId="3DC81B6E"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c>
          <w:tcPr>
            <w:tcW w:w="3118" w:type="dxa"/>
            <w:tcBorders>
              <w:top w:val="single" w:sz="4" w:space="0" w:color="auto"/>
              <w:left w:val="nil"/>
              <w:bottom w:val="single" w:sz="4" w:space="0" w:color="auto"/>
              <w:right w:val="single" w:sz="4" w:space="0" w:color="auto"/>
            </w:tcBorders>
            <w:shd w:val="clear" w:color="auto" w:fill="auto"/>
            <w:hideMark/>
          </w:tcPr>
          <w:p w14:paraId="40D12B52"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r>
      <w:tr w:rsidR="00E30C2B" w:rsidRPr="00980E53" w14:paraId="29DB4367" w14:textId="77777777" w:rsidTr="00511316">
        <w:trPr>
          <w:trHeight w:val="2016"/>
        </w:trPr>
        <w:tc>
          <w:tcPr>
            <w:tcW w:w="703" w:type="dxa"/>
            <w:tcBorders>
              <w:top w:val="nil"/>
              <w:left w:val="single" w:sz="4" w:space="0" w:color="auto"/>
              <w:bottom w:val="single" w:sz="4" w:space="0" w:color="auto"/>
              <w:right w:val="single" w:sz="4" w:space="0" w:color="auto"/>
            </w:tcBorders>
            <w:shd w:val="clear" w:color="auto" w:fill="auto"/>
            <w:hideMark/>
          </w:tcPr>
          <w:p w14:paraId="29AB062A" w14:textId="38AB816E"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6</w:t>
            </w:r>
            <w:r w:rsidR="006D3234">
              <w:rPr>
                <w:rFonts w:ascii="Calibri" w:hAnsi="Calibri" w:cs="Calibri"/>
                <w:color w:val="000000"/>
                <w:sz w:val="22"/>
                <w:szCs w:val="22"/>
                <w:lang w:eastAsia="en-GB"/>
              </w:rPr>
              <w:t>0</w:t>
            </w:r>
          </w:p>
        </w:tc>
        <w:tc>
          <w:tcPr>
            <w:tcW w:w="1985" w:type="dxa"/>
            <w:tcBorders>
              <w:top w:val="nil"/>
              <w:left w:val="nil"/>
              <w:bottom w:val="single" w:sz="4" w:space="0" w:color="auto"/>
              <w:right w:val="single" w:sz="4" w:space="0" w:color="auto"/>
            </w:tcBorders>
            <w:shd w:val="clear" w:color="auto" w:fill="auto"/>
            <w:hideMark/>
          </w:tcPr>
          <w:p w14:paraId="21184FA7"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Royal College of Nursing </w:t>
            </w:r>
          </w:p>
        </w:tc>
        <w:tc>
          <w:tcPr>
            <w:tcW w:w="2835" w:type="dxa"/>
            <w:tcBorders>
              <w:top w:val="nil"/>
              <w:left w:val="nil"/>
              <w:bottom w:val="single" w:sz="4" w:space="0" w:color="auto"/>
              <w:right w:val="single" w:sz="4" w:space="0" w:color="auto"/>
            </w:tcBorders>
            <w:shd w:val="clear" w:color="auto" w:fill="auto"/>
            <w:hideMark/>
          </w:tcPr>
          <w:p w14:paraId="3CB47DB4"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Advance Care Planning </w:t>
            </w:r>
          </w:p>
        </w:tc>
        <w:tc>
          <w:tcPr>
            <w:tcW w:w="2835" w:type="dxa"/>
            <w:tcBorders>
              <w:top w:val="nil"/>
              <w:left w:val="nil"/>
              <w:bottom w:val="single" w:sz="4" w:space="0" w:color="auto"/>
              <w:right w:val="single" w:sz="4" w:space="0" w:color="auto"/>
            </w:tcBorders>
            <w:shd w:val="clear" w:color="auto" w:fill="auto"/>
            <w:hideMark/>
          </w:tcPr>
          <w:p w14:paraId="73473988"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Despite government directives to support conversations at end of life, there is still evidence that professionals across the health and social care setting do not support patients and  their loved ones to have  conversations regarding end of life care choices.  Building on the work that has already been completed we need to continue to drive this forward. </w:t>
            </w:r>
          </w:p>
        </w:tc>
        <w:tc>
          <w:tcPr>
            <w:tcW w:w="3261" w:type="dxa"/>
            <w:tcBorders>
              <w:top w:val="nil"/>
              <w:left w:val="nil"/>
              <w:bottom w:val="single" w:sz="4" w:space="0" w:color="auto"/>
              <w:right w:val="single" w:sz="4" w:space="0" w:color="auto"/>
            </w:tcBorders>
            <w:shd w:val="clear" w:color="auto" w:fill="auto"/>
            <w:hideMark/>
          </w:tcPr>
          <w:p w14:paraId="0E76F9C4"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Conversations relating to end of life care do not always happen in a timely manner.</w:t>
            </w:r>
            <w:r w:rsidRPr="00980E53">
              <w:rPr>
                <w:rFonts w:ascii="Calibri" w:hAnsi="Calibri" w:cs="Calibri"/>
                <w:color w:val="000000"/>
                <w:sz w:val="22"/>
                <w:szCs w:val="22"/>
                <w:lang w:eastAsia="en-GB"/>
              </w:rPr>
              <w:br/>
              <w:t xml:space="preserve">All members of the multi-professional team must be supported to acquire the skills needed to undertake this conversation, with compassion and competence. This is especially important when people are given a life changing diagnosis where decisions around their wishes should be instigated early in the disease trajectory  (i.e. at memory clinics and neurology outpatient clinics).  </w:t>
            </w:r>
          </w:p>
        </w:tc>
        <w:tc>
          <w:tcPr>
            <w:tcW w:w="3118" w:type="dxa"/>
            <w:tcBorders>
              <w:top w:val="nil"/>
              <w:left w:val="nil"/>
              <w:bottom w:val="single" w:sz="4" w:space="0" w:color="auto"/>
              <w:right w:val="single" w:sz="4" w:space="0" w:color="auto"/>
            </w:tcBorders>
            <w:shd w:val="clear" w:color="auto" w:fill="auto"/>
            <w:hideMark/>
          </w:tcPr>
          <w:p w14:paraId="0558824A" w14:textId="77777777" w:rsidR="00E30C2B" w:rsidRPr="00980E53" w:rsidRDefault="00E30C2B" w:rsidP="00980E53">
            <w:pPr>
              <w:spacing w:after="240"/>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https://www.rcn.org.uk/clinical-topics/end-of-life-care/advance-care-planning </w:t>
            </w:r>
            <w:r w:rsidRPr="00980E53">
              <w:rPr>
                <w:rFonts w:ascii="Calibri" w:hAnsi="Calibri" w:cs="Calibri"/>
                <w:color w:val="000000"/>
                <w:sz w:val="22"/>
                <w:szCs w:val="22"/>
                <w:lang w:eastAsia="en-GB"/>
              </w:rPr>
              <w:br/>
            </w:r>
            <w:r w:rsidRPr="00980E53">
              <w:rPr>
                <w:rFonts w:ascii="Calibri" w:hAnsi="Calibri" w:cs="Calibri"/>
                <w:color w:val="000000"/>
                <w:sz w:val="22"/>
                <w:szCs w:val="22"/>
                <w:lang w:eastAsia="en-GB"/>
              </w:rPr>
              <w:br/>
              <w:t xml:space="preserve">https://www.alzheimers.org.uk/categories/support/advance-care-planning </w:t>
            </w:r>
          </w:p>
        </w:tc>
      </w:tr>
      <w:tr w:rsidR="00E30C2B" w:rsidRPr="00980E53" w14:paraId="26FDC3FF" w14:textId="77777777" w:rsidTr="00511316">
        <w:trPr>
          <w:trHeight w:val="1440"/>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5BB5832F" w14:textId="27E43BD9"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6</w:t>
            </w:r>
            <w:r w:rsidR="006D3234">
              <w:rPr>
                <w:rFonts w:ascii="Calibri" w:hAnsi="Calibri" w:cs="Calibri"/>
                <w:color w:val="000000"/>
                <w:sz w:val="22"/>
                <w:szCs w:val="22"/>
                <w:lang w:eastAsia="en-GB"/>
              </w:rPr>
              <w:t>1</w:t>
            </w:r>
          </w:p>
        </w:tc>
        <w:tc>
          <w:tcPr>
            <w:tcW w:w="1985" w:type="dxa"/>
            <w:tcBorders>
              <w:top w:val="single" w:sz="4" w:space="0" w:color="auto"/>
              <w:left w:val="nil"/>
              <w:bottom w:val="single" w:sz="4" w:space="0" w:color="auto"/>
              <w:right w:val="single" w:sz="4" w:space="0" w:color="auto"/>
            </w:tcBorders>
            <w:shd w:val="clear" w:color="auto" w:fill="auto"/>
            <w:hideMark/>
          </w:tcPr>
          <w:p w14:paraId="5D769354"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Royal College of Physicians (RCP)</w:t>
            </w:r>
          </w:p>
        </w:tc>
        <w:tc>
          <w:tcPr>
            <w:tcW w:w="2835" w:type="dxa"/>
            <w:tcBorders>
              <w:top w:val="single" w:sz="4" w:space="0" w:color="auto"/>
              <w:left w:val="nil"/>
              <w:bottom w:val="single" w:sz="4" w:space="0" w:color="auto"/>
              <w:right w:val="single" w:sz="4" w:space="0" w:color="auto"/>
            </w:tcBorders>
            <w:shd w:val="clear" w:color="auto" w:fill="auto"/>
            <w:hideMark/>
          </w:tcPr>
          <w:p w14:paraId="28FED93B"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Advance care planning  – Supporting generalists to have conversations about disease extent, future progression and treatment choices</w:t>
            </w:r>
          </w:p>
        </w:tc>
        <w:tc>
          <w:tcPr>
            <w:tcW w:w="2835" w:type="dxa"/>
            <w:tcBorders>
              <w:top w:val="single" w:sz="4" w:space="0" w:color="auto"/>
              <w:left w:val="nil"/>
              <w:bottom w:val="single" w:sz="4" w:space="0" w:color="auto"/>
              <w:right w:val="single" w:sz="4" w:space="0" w:color="auto"/>
            </w:tcBorders>
            <w:shd w:val="clear" w:color="auto" w:fill="auto"/>
            <w:hideMark/>
          </w:tcPr>
          <w:p w14:paraId="53E06C7F"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Patients must be offered a conversation about their health when they are identified as EOL in order that they are able to make informed choices about their future including healthcare choices</w:t>
            </w:r>
          </w:p>
        </w:tc>
        <w:tc>
          <w:tcPr>
            <w:tcW w:w="3261" w:type="dxa"/>
            <w:tcBorders>
              <w:top w:val="single" w:sz="4" w:space="0" w:color="auto"/>
              <w:left w:val="nil"/>
              <w:bottom w:val="single" w:sz="4" w:space="0" w:color="auto"/>
              <w:right w:val="single" w:sz="4" w:space="0" w:color="auto"/>
            </w:tcBorders>
            <w:shd w:val="clear" w:color="auto" w:fill="auto"/>
            <w:hideMark/>
          </w:tcPr>
          <w:p w14:paraId="63AF2996"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Healthcare staff remain reluctant to start these conversations both in hospital, in outpatients and in the community. The multi-factorial barriers need to be urgently addressed. </w:t>
            </w:r>
          </w:p>
        </w:tc>
        <w:tc>
          <w:tcPr>
            <w:tcW w:w="3118" w:type="dxa"/>
            <w:tcBorders>
              <w:top w:val="single" w:sz="4" w:space="0" w:color="auto"/>
              <w:left w:val="nil"/>
              <w:bottom w:val="single" w:sz="4" w:space="0" w:color="auto"/>
              <w:right w:val="single" w:sz="4" w:space="0" w:color="auto"/>
            </w:tcBorders>
            <w:shd w:val="clear" w:color="auto" w:fill="auto"/>
            <w:hideMark/>
          </w:tcPr>
          <w:p w14:paraId="51DB5D72"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Royal College of Physicians | Our Future Health. Talking about dying: How to begin honest conversations about what lies ahead. London: RCP, October 2018. www.rcplondon.ac.uk/talking-about-dying </w:t>
            </w:r>
          </w:p>
        </w:tc>
      </w:tr>
      <w:tr w:rsidR="00E30C2B" w:rsidRPr="00980E53" w14:paraId="4F4EB6E0" w14:textId="77777777" w:rsidTr="00511316">
        <w:trPr>
          <w:trHeight w:val="397"/>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7054CFF2" w14:textId="0D26335C"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6</w:t>
            </w:r>
            <w:r w:rsidR="006D3234">
              <w:rPr>
                <w:rFonts w:ascii="Calibri" w:hAnsi="Calibri" w:cs="Calibri"/>
                <w:color w:val="000000"/>
                <w:sz w:val="22"/>
                <w:szCs w:val="22"/>
                <w:lang w:eastAsia="en-GB"/>
              </w:rPr>
              <w:t>2</w:t>
            </w:r>
          </w:p>
        </w:tc>
        <w:tc>
          <w:tcPr>
            <w:tcW w:w="1985" w:type="dxa"/>
            <w:tcBorders>
              <w:top w:val="single" w:sz="4" w:space="0" w:color="auto"/>
              <w:left w:val="nil"/>
              <w:bottom w:val="single" w:sz="4" w:space="0" w:color="auto"/>
              <w:right w:val="single" w:sz="4" w:space="0" w:color="auto"/>
            </w:tcBorders>
            <w:shd w:val="clear" w:color="auto" w:fill="auto"/>
            <w:hideMark/>
          </w:tcPr>
          <w:p w14:paraId="00BA6D9B"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SCM7</w:t>
            </w:r>
          </w:p>
        </w:tc>
        <w:tc>
          <w:tcPr>
            <w:tcW w:w="2835" w:type="dxa"/>
            <w:tcBorders>
              <w:top w:val="single" w:sz="4" w:space="0" w:color="auto"/>
              <w:left w:val="nil"/>
              <w:bottom w:val="single" w:sz="4" w:space="0" w:color="auto"/>
              <w:right w:val="single" w:sz="4" w:space="0" w:color="auto"/>
            </w:tcBorders>
            <w:shd w:val="clear" w:color="auto" w:fill="auto"/>
            <w:hideMark/>
          </w:tcPr>
          <w:p w14:paraId="0B0B7C00"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Conducting and acting on advance care planning</w:t>
            </w:r>
          </w:p>
        </w:tc>
        <w:tc>
          <w:tcPr>
            <w:tcW w:w="2835" w:type="dxa"/>
            <w:tcBorders>
              <w:top w:val="single" w:sz="4" w:space="0" w:color="auto"/>
              <w:left w:val="nil"/>
              <w:bottom w:val="single" w:sz="4" w:space="0" w:color="auto"/>
              <w:right w:val="single" w:sz="4" w:space="0" w:color="auto"/>
            </w:tcBorders>
            <w:shd w:val="clear" w:color="auto" w:fill="auto"/>
            <w:hideMark/>
          </w:tcPr>
          <w:p w14:paraId="52A0B151"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People approaching EOL need to be offered easy and updatable ways of making advance care plans and sharing these with the health and social care teams.</w:t>
            </w:r>
            <w:r w:rsidRPr="00980E53">
              <w:rPr>
                <w:rFonts w:ascii="Calibri" w:hAnsi="Calibri" w:cs="Calibri"/>
                <w:color w:val="000000"/>
                <w:sz w:val="22"/>
                <w:szCs w:val="22"/>
                <w:lang w:eastAsia="en-GB"/>
              </w:rPr>
              <w:br/>
              <w:t xml:space="preserve">The COVID-19 crisis has shown that NHS is unprepared for large numbers of people who have to rapidly make decisions on escalation and ceiling of treatment, preferences about being transferred to hospital etc. </w:t>
            </w:r>
            <w:r w:rsidRPr="00980E53">
              <w:rPr>
                <w:rFonts w:ascii="Calibri" w:hAnsi="Calibri" w:cs="Calibri"/>
                <w:color w:val="000000"/>
                <w:sz w:val="22"/>
                <w:szCs w:val="22"/>
                <w:lang w:eastAsia="en-GB"/>
              </w:rPr>
              <w:br/>
              <w:t>The RCP EOLC audit (2016) showed very poor uptake of ACP for people who were clearly approaching EOL, and who died in hospital.</w:t>
            </w:r>
            <w:r w:rsidRPr="00980E53">
              <w:rPr>
                <w:rFonts w:ascii="Calibri" w:hAnsi="Calibri" w:cs="Calibri"/>
                <w:color w:val="000000"/>
                <w:sz w:val="22"/>
                <w:szCs w:val="22"/>
                <w:lang w:eastAsia="en-GB"/>
              </w:rPr>
              <w:br/>
              <w:t xml:space="preserve">There are now several ways of helping people make ACPs, but there needs to be better monitoring of how these are implemented and </w:t>
            </w:r>
            <w:r w:rsidRPr="00980E53">
              <w:rPr>
                <w:rFonts w:ascii="Calibri" w:hAnsi="Calibri" w:cs="Calibri"/>
                <w:color w:val="000000"/>
                <w:sz w:val="22"/>
                <w:szCs w:val="22"/>
                <w:lang w:eastAsia="en-GB"/>
              </w:rPr>
              <w:lastRenderedPageBreak/>
              <w:t>equally importantly, acted on, especially in a crisis.</w:t>
            </w:r>
          </w:p>
        </w:tc>
        <w:tc>
          <w:tcPr>
            <w:tcW w:w="3261" w:type="dxa"/>
            <w:tcBorders>
              <w:top w:val="single" w:sz="4" w:space="0" w:color="auto"/>
              <w:left w:val="nil"/>
              <w:bottom w:val="single" w:sz="4" w:space="0" w:color="auto"/>
              <w:right w:val="single" w:sz="4" w:space="0" w:color="auto"/>
            </w:tcBorders>
            <w:shd w:val="clear" w:color="auto" w:fill="auto"/>
            <w:hideMark/>
          </w:tcPr>
          <w:p w14:paraId="79BF40EF"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 xml:space="preserve">When people have not made clear their preferences and advance plans, or if these have been made but not communicated, then it can lead to great distress towards the EOL, especially if patients are admitted urgently to hospital against their wishes. </w:t>
            </w:r>
            <w:r w:rsidRPr="00980E53">
              <w:rPr>
                <w:rFonts w:ascii="Calibri" w:hAnsi="Calibri" w:cs="Calibri"/>
                <w:color w:val="000000"/>
                <w:sz w:val="22"/>
                <w:szCs w:val="22"/>
                <w:lang w:eastAsia="en-GB"/>
              </w:rPr>
              <w:br/>
              <w:t xml:space="preserve">The NHS is likely to benefit in terms of saving resources on unnecessary hospital visits and admissions.  </w:t>
            </w:r>
            <w:r w:rsidRPr="00980E53">
              <w:rPr>
                <w:rFonts w:ascii="Calibri" w:hAnsi="Calibri" w:cs="Calibri"/>
                <w:color w:val="000000"/>
                <w:sz w:val="22"/>
                <w:szCs w:val="22"/>
                <w:lang w:eastAsia="en-GB"/>
              </w:rPr>
              <w:br/>
              <w:t>NB: This QS needs to be implemented also in care homes, where many eligible patients are residing.</w:t>
            </w:r>
          </w:p>
        </w:tc>
        <w:tc>
          <w:tcPr>
            <w:tcW w:w="3118" w:type="dxa"/>
            <w:tcBorders>
              <w:top w:val="single" w:sz="4" w:space="0" w:color="auto"/>
              <w:left w:val="nil"/>
              <w:bottom w:val="single" w:sz="4" w:space="0" w:color="auto"/>
              <w:right w:val="single" w:sz="4" w:space="0" w:color="auto"/>
            </w:tcBorders>
            <w:shd w:val="clear" w:color="auto" w:fill="auto"/>
            <w:hideMark/>
          </w:tcPr>
          <w:p w14:paraId="392B0484"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See NICE NG142 – Rec 1.6 evidence base</w:t>
            </w:r>
            <w:r w:rsidRPr="00980E53">
              <w:rPr>
                <w:rFonts w:ascii="Calibri" w:hAnsi="Calibri" w:cs="Calibri"/>
                <w:color w:val="000000"/>
                <w:sz w:val="22"/>
                <w:szCs w:val="22"/>
                <w:lang w:eastAsia="en-GB"/>
              </w:rPr>
              <w:br/>
              <w:t xml:space="preserve">Also RCP Dying in Hospital Audit (2016) and subsequent NACEL reports. </w:t>
            </w:r>
          </w:p>
        </w:tc>
      </w:tr>
      <w:tr w:rsidR="00E30C2B" w:rsidRPr="00980E53" w14:paraId="6F394C16" w14:textId="77777777" w:rsidTr="00511316">
        <w:trPr>
          <w:trHeight w:val="2016"/>
        </w:trPr>
        <w:tc>
          <w:tcPr>
            <w:tcW w:w="703" w:type="dxa"/>
            <w:tcBorders>
              <w:top w:val="nil"/>
              <w:left w:val="single" w:sz="4" w:space="0" w:color="auto"/>
              <w:bottom w:val="single" w:sz="4" w:space="0" w:color="auto"/>
              <w:right w:val="single" w:sz="4" w:space="0" w:color="auto"/>
            </w:tcBorders>
            <w:shd w:val="clear" w:color="auto" w:fill="auto"/>
            <w:hideMark/>
          </w:tcPr>
          <w:p w14:paraId="19CA87DE" w14:textId="74CD2C61"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6</w:t>
            </w:r>
            <w:r w:rsidR="006D3234">
              <w:rPr>
                <w:rFonts w:ascii="Calibri" w:hAnsi="Calibri" w:cs="Calibri"/>
                <w:color w:val="000000"/>
                <w:sz w:val="22"/>
                <w:szCs w:val="22"/>
                <w:lang w:eastAsia="en-GB"/>
              </w:rPr>
              <w:t>3</w:t>
            </w:r>
          </w:p>
        </w:tc>
        <w:tc>
          <w:tcPr>
            <w:tcW w:w="1985" w:type="dxa"/>
            <w:tcBorders>
              <w:top w:val="nil"/>
              <w:left w:val="nil"/>
              <w:bottom w:val="single" w:sz="4" w:space="0" w:color="auto"/>
              <w:right w:val="single" w:sz="4" w:space="0" w:color="auto"/>
            </w:tcBorders>
            <w:shd w:val="clear" w:color="auto" w:fill="auto"/>
            <w:hideMark/>
          </w:tcPr>
          <w:p w14:paraId="09CB16FC"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SCM9</w:t>
            </w:r>
          </w:p>
        </w:tc>
        <w:tc>
          <w:tcPr>
            <w:tcW w:w="2835" w:type="dxa"/>
            <w:tcBorders>
              <w:top w:val="nil"/>
              <w:left w:val="nil"/>
              <w:bottom w:val="single" w:sz="4" w:space="0" w:color="auto"/>
              <w:right w:val="single" w:sz="4" w:space="0" w:color="auto"/>
            </w:tcBorders>
            <w:shd w:val="clear" w:color="auto" w:fill="auto"/>
            <w:hideMark/>
          </w:tcPr>
          <w:p w14:paraId="4F3D7206"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People with palliative care needs should be supported to consider and make care plans that respect their autonomy and choices where possible (including the nature of documentation of those care plans) </w:t>
            </w:r>
          </w:p>
        </w:tc>
        <w:tc>
          <w:tcPr>
            <w:tcW w:w="2835" w:type="dxa"/>
            <w:tcBorders>
              <w:top w:val="nil"/>
              <w:left w:val="nil"/>
              <w:bottom w:val="single" w:sz="4" w:space="0" w:color="auto"/>
              <w:right w:val="single" w:sz="4" w:space="0" w:color="auto"/>
            </w:tcBorders>
            <w:shd w:val="clear" w:color="auto" w:fill="auto"/>
            <w:hideMark/>
          </w:tcPr>
          <w:p w14:paraId="034C3E07"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Care planning, where patients have the opportunity to consider and plan their care towards the end of life, is considered best practice in palliative care. </w:t>
            </w:r>
          </w:p>
        </w:tc>
        <w:tc>
          <w:tcPr>
            <w:tcW w:w="3261" w:type="dxa"/>
            <w:tcBorders>
              <w:top w:val="nil"/>
              <w:left w:val="nil"/>
              <w:bottom w:val="single" w:sz="4" w:space="0" w:color="auto"/>
              <w:right w:val="single" w:sz="4" w:space="0" w:color="auto"/>
            </w:tcBorders>
            <w:shd w:val="clear" w:color="auto" w:fill="auto"/>
            <w:hideMark/>
          </w:tcPr>
          <w:p w14:paraId="1EF450F6"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Many different documents to support Advance Care Planning have been devised over recent years. There is often a treatment or organisation focus on these documents (e.g. emphasis on avoiding hospital admission). There is a lack of patient choice in terms of the types of documents that are “accepted” at local hospital trusts. A broader and more personalised approach to care planning is needed </w:t>
            </w:r>
          </w:p>
        </w:tc>
        <w:tc>
          <w:tcPr>
            <w:tcW w:w="3118" w:type="dxa"/>
            <w:tcBorders>
              <w:top w:val="nil"/>
              <w:left w:val="nil"/>
              <w:bottom w:val="single" w:sz="4" w:space="0" w:color="auto"/>
              <w:right w:val="single" w:sz="4" w:space="0" w:color="auto"/>
            </w:tcBorders>
            <w:shd w:val="clear" w:color="auto" w:fill="auto"/>
            <w:hideMark/>
          </w:tcPr>
          <w:p w14:paraId="1DD2AC9D"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There is much more work needed to understand patient experiences, acceptability, impact and outcomes associated with advance care planning. </w:t>
            </w:r>
          </w:p>
        </w:tc>
      </w:tr>
      <w:tr w:rsidR="00E30C2B" w:rsidRPr="00980E53" w14:paraId="7F40038C" w14:textId="77777777" w:rsidTr="00511316">
        <w:trPr>
          <w:trHeight w:val="1440"/>
        </w:trPr>
        <w:tc>
          <w:tcPr>
            <w:tcW w:w="703" w:type="dxa"/>
            <w:tcBorders>
              <w:top w:val="nil"/>
              <w:left w:val="single" w:sz="4" w:space="0" w:color="auto"/>
              <w:bottom w:val="single" w:sz="4" w:space="0" w:color="auto"/>
              <w:right w:val="single" w:sz="4" w:space="0" w:color="auto"/>
            </w:tcBorders>
            <w:shd w:val="clear" w:color="auto" w:fill="auto"/>
            <w:hideMark/>
          </w:tcPr>
          <w:p w14:paraId="0428CA3A" w14:textId="0D868C1C"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6</w:t>
            </w:r>
            <w:r w:rsidR="006D3234">
              <w:rPr>
                <w:rFonts w:ascii="Calibri" w:hAnsi="Calibri" w:cs="Calibri"/>
                <w:color w:val="000000"/>
                <w:sz w:val="22"/>
                <w:szCs w:val="22"/>
                <w:lang w:eastAsia="en-GB"/>
              </w:rPr>
              <w:t>4</w:t>
            </w:r>
          </w:p>
        </w:tc>
        <w:tc>
          <w:tcPr>
            <w:tcW w:w="1985" w:type="dxa"/>
            <w:tcBorders>
              <w:top w:val="nil"/>
              <w:left w:val="nil"/>
              <w:bottom w:val="single" w:sz="4" w:space="0" w:color="auto"/>
              <w:right w:val="single" w:sz="4" w:space="0" w:color="auto"/>
            </w:tcBorders>
            <w:shd w:val="clear" w:color="auto" w:fill="auto"/>
            <w:hideMark/>
          </w:tcPr>
          <w:p w14:paraId="2BE2CBA5"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Society for Acute Medicine</w:t>
            </w:r>
          </w:p>
        </w:tc>
        <w:tc>
          <w:tcPr>
            <w:tcW w:w="2835" w:type="dxa"/>
            <w:tcBorders>
              <w:top w:val="nil"/>
              <w:left w:val="nil"/>
              <w:bottom w:val="single" w:sz="4" w:space="0" w:color="auto"/>
              <w:right w:val="single" w:sz="4" w:space="0" w:color="auto"/>
            </w:tcBorders>
            <w:shd w:val="clear" w:color="auto" w:fill="auto"/>
            <w:hideMark/>
          </w:tcPr>
          <w:p w14:paraId="36AB31BD"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Advance care planning established within acute hospital settings</w:t>
            </w:r>
          </w:p>
        </w:tc>
        <w:tc>
          <w:tcPr>
            <w:tcW w:w="2835" w:type="dxa"/>
            <w:tcBorders>
              <w:top w:val="nil"/>
              <w:left w:val="nil"/>
              <w:bottom w:val="single" w:sz="4" w:space="0" w:color="auto"/>
              <w:right w:val="single" w:sz="4" w:space="0" w:color="auto"/>
            </w:tcBorders>
            <w:shd w:val="clear" w:color="auto" w:fill="auto"/>
            <w:hideMark/>
          </w:tcPr>
          <w:p w14:paraId="609FED5C"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Advance care planning has a clear and well-established impact on people achieving their preferred place of care and death.</w:t>
            </w:r>
          </w:p>
        </w:tc>
        <w:tc>
          <w:tcPr>
            <w:tcW w:w="3261" w:type="dxa"/>
            <w:tcBorders>
              <w:top w:val="nil"/>
              <w:left w:val="nil"/>
              <w:bottom w:val="single" w:sz="4" w:space="0" w:color="auto"/>
              <w:right w:val="single" w:sz="4" w:space="0" w:color="auto"/>
            </w:tcBorders>
            <w:shd w:val="clear" w:color="auto" w:fill="auto"/>
            <w:hideMark/>
          </w:tcPr>
          <w:p w14:paraId="7261CA1F"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Hospital clinicians hold a privileged position with respect to trust and confidence of patients &amp;/or their families. Often the responsibility for advance care planning is placed on the community sector/general physicians.</w:t>
            </w:r>
            <w:r w:rsidRPr="00980E53">
              <w:rPr>
                <w:rFonts w:ascii="Calibri" w:hAnsi="Calibri" w:cs="Calibri"/>
                <w:color w:val="000000"/>
                <w:sz w:val="22"/>
                <w:szCs w:val="22"/>
                <w:lang w:eastAsia="en-GB"/>
              </w:rPr>
              <w:br/>
              <w:t>Hospital admissions are clear intervention points where end of life conversations could be initiated.</w:t>
            </w:r>
          </w:p>
        </w:tc>
        <w:tc>
          <w:tcPr>
            <w:tcW w:w="3118" w:type="dxa"/>
            <w:tcBorders>
              <w:top w:val="nil"/>
              <w:left w:val="nil"/>
              <w:bottom w:val="single" w:sz="4" w:space="0" w:color="auto"/>
              <w:right w:val="single" w:sz="4" w:space="0" w:color="auto"/>
            </w:tcBorders>
            <w:shd w:val="clear" w:color="auto" w:fill="auto"/>
            <w:hideMark/>
          </w:tcPr>
          <w:p w14:paraId="2C93F017"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r>
      <w:tr w:rsidR="00E30C2B" w:rsidRPr="00980E53" w14:paraId="3A227046" w14:textId="77777777" w:rsidTr="00511316">
        <w:trPr>
          <w:trHeight w:val="3168"/>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55D51CED" w14:textId="5CD6317D"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6</w:t>
            </w:r>
            <w:r w:rsidR="006D3234">
              <w:rPr>
                <w:rFonts w:ascii="Calibri" w:hAnsi="Calibri" w:cs="Calibri"/>
                <w:color w:val="000000"/>
                <w:sz w:val="22"/>
                <w:szCs w:val="22"/>
                <w:lang w:eastAsia="en-GB"/>
              </w:rPr>
              <w:t>5</w:t>
            </w:r>
          </w:p>
        </w:tc>
        <w:tc>
          <w:tcPr>
            <w:tcW w:w="1985" w:type="dxa"/>
            <w:tcBorders>
              <w:top w:val="single" w:sz="4" w:space="0" w:color="auto"/>
              <w:left w:val="nil"/>
              <w:bottom w:val="single" w:sz="4" w:space="0" w:color="auto"/>
              <w:right w:val="single" w:sz="4" w:space="0" w:color="auto"/>
            </w:tcBorders>
            <w:shd w:val="clear" w:color="auto" w:fill="auto"/>
            <w:hideMark/>
          </w:tcPr>
          <w:p w14:paraId="6BC38EBB"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SCM4</w:t>
            </w:r>
          </w:p>
        </w:tc>
        <w:tc>
          <w:tcPr>
            <w:tcW w:w="2835" w:type="dxa"/>
            <w:tcBorders>
              <w:top w:val="single" w:sz="4" w:space="0" w:color="auto"/>
              <w:left w:val="nil"/>
              <w:bottom w:val="single" w:sz="4" w:space="0" w:color="auto"/>
              <w:right w:val="single" w:sz="4" w:space="0" w:color="auto"/>
            </w:tcBorders>
            <w:shd w:val="clear" w:color="auto" w:fill="auto"/>
            <w:hideMark/>
          </w:tcPr>
          <w:p w14:paraId="48478595"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Education on how to deliver effective and timely advance care planning, including to those with specific communication needs.    </w:t>
            </w:r>
          </w:p>
        </w:tc>
        <w:tc>
          <w:tcPr>
            <w:tcW w:w="2835" w:type="dxa"/>
            <w:tcBorders>
              <w:top w:val="single" w:sz="4" w:space="0" w:color="auto"/>
              <w:left w:val="nil"/>
              <w:bottom w:val="single" w:sz="4" w:space="0" w:color="auto"/>
              <w:right w:val="single" w:sz="4" w:space="0" w:color="auto"/>
            </w:tcBorders>
            <w:shd w:val="clear" w:color="auto" w:fill="auto"/>
            <w:hideMark/>
          </w:tcPr>
          <w:p w14:paraId="7ADC8376"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As discussed in the Evidence Review “Advance Care Planning”, health care professionals continue to find some conversations difficult, and the implementation of careful, sensitive and timely advance care planning is inconsistent across the UK. </w:t>
            </w:r>
          </w:p>
        </w:tc>
        <w:tc>
          <w:tcPr>
            <w:tcW w:w="3261" w:type="dxa"/>
            <w:tcBorders>
              <w:top w:val="single" w:sz="4" w:space="0" w:color="auto"/>
              <w:left w:val="nil"/>
              <w:bottom w:val="single" w:sz="4" w:space="0" w:color="auto"/>
              <w:right w:val="single" w:sz="4" w:space="0" w:color="auto"/>
            </w:tcBorders>
            <w:shd w:val="clear" w:color="auto" w:fill="auto"/>
            <w:hideMark/>
          </w:tcPr>
          <w:p w14:paraId="78AC3A01"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The committee agreed in the evidence review “Advance Care Planning” that training programmes for HCPs could help facilitate the process.</w:t>
            </w:r>
          </w:p>
        </w:tc>
        <w:tc>
          <w:tcPr>
            <w:tcW w:w="3118" w:type="dxa"/>
            <w:tcBorders>
              <w:top w:val="single" w:sz="4" w:space="0" w:color="auto"/>
              <w:left w:val="nil"/>
              <w:bottom w:val="single" w:sz="4" w:space="0" w:color="auto"/>
              <w:right w:val="single" w:sz="4" w:space="0" w:color="auto"/>
            </w:tcBorders>
            <w:shd w:val="clear" w:color="auto" w:fill="auto"/>
            <w:hideMark/>
          </w:tcPr>
          <w:p w14:paraId="023A2730" w14:textId="5E4C9281" w:rsidR="00E30C2B" w:rsidRPr="00980E53" w:rsidRDefault="00E30C2B" w:rsidP="00980E53">
            <w:pPr>
              <w:spacing w:after="240"/>
              <w:rPr>
                <w:rFonts w:ascii="Calibri" w:hAnsi="Calibri" w:cs="Calibri"/>
                <w:color w:val="000000"/>
                <w:sz w:val="22"/>
                <w:szCs w:val="22"/>
                <w:lang w:eastAsia="en-GB"/>
              </w:rPr>
            </w:pPr>
            <w:r w:rsidRPr="00980E53">
              <w:rPr>
                <w:rFonts w:ascii="Calibri" w:hAnsi="Calibri" w:cs="Calibri"/>
                <w:color w:val="000000"/>
                <w:sz w:val="22"/>
                <w:szCs w:val="22"/>
                <w:lang w:eastAsia="en-GB"/>
              </w:rPr>
              <w:t>https://spcare.bmj.com/content/1/1/71.1</w:t>
            </w:r>
            <w:r w:rsidRPr="00980E53">
              <w:rPr>
                <w:rFonts w:ascii="Calibri" w:hAnsi="Calibri" w:cs="Calibri"/>
                <w:color w:val="000000"/>
                <w:sz w:val="22"/>
                <w:szCs w:val="22"/>
                <w:lang w:eastAsia="en-GB"/>
              </w:rPr>
              <w:br/>
              <w:t>https://www.nhs.uk/planners/end-of-life-care/documents/planning-for-your-future-care.pdf</w:t>
            </w:r>
            <w:r w:rsidRPr="00980E53">
              <w:rPr>
                <w:rFonts w:ascii="Calibri" w:hAnsi="Calibri" w:cs="Calibri"/>
                <w:color w:val="000000"/>
                <w:sz w:val="22"/>
                <w:szCs w:val="22"/>
                <w:lang w:eastAsia="en-GB"/>
              </w:rPr>
              <w:br/>
              <w:t>https://www.hospiceuk.org/what-we-offer/courses-conferences-and-learning-events/conferences/hospice-uk-national-conf/abstracts/details/development-of-an-advance-care-planning-training-programme-utilising-online-learning?secured=false</w:t>
            </w:r>
          </w:p>
        </w:tc>
      </w:tr>
      <w:tr w:rsidR="00E30C2B" w:rsidRPr="00980E53" w14:paraId="7FEB33B7" w14:textId="77777777" w:rsidTr="00511316">
        <w:trPr>
          <w:trHeight w:val="1728"/>
        </w:trPr>
        <w:tc>
          <w:tcPr>
            <w:tcW w:w="703" w:type="dxa"/>
            <w:tcBorders>
              <w:top w:val="nil"/>
              <w:left w:val="single" w:sz="4" w:space="0" w:color="auto"/>
              <w:bottom w:val="single" w:sz="4" w:space="0" w:color="auto"/>
              <w:right w:val="single" w:sz="4" w:space="0" w:color="auto"/>
            </w:tcBorders>
            <w:shd w:val="clear" w:color="auto" w:fill="auto"/>
            <w:hideMark/>
          </w:tcPr>
          <w:p w14:paraId="563A12FE" w14:textId="559932BB" w:rsidR="00E30C2B" w:rsidRPr="00980E53" w:rsidRDefault="006D3234" w:rsidP="00980E53">
            <w:pPr>
              <w:rPr>
                <w:rFonts w:ascii="Calibri" w:hAnsi="Calibri" w:cs="Calibri"/>
                <w:color w:val="000000"/>
                <w:sz w:val="22"/>
                <w:szCs w:val="22"/>
                <w:lang w:eastAsia="en-GB"/>
              </w:rPr>
            </w:pPr>
            <w:r>
              <w:rPr>
                <w:rFonts w:ascii="Calibri" w:hAnsi="Calibri" w:cs="Calibri"/>
                <w:color w:val="000000"/>
                <w:sz w:val="22"/>
                <w:szCs w:val="22"/>
                <w:lang w:eastAsia="en-GB"/>
              </w:rPr>
              <w:t>66</w:t>
            </w:r>
          </w:p>
        </w:tc>
        <w:tc>
          <w:tcPr>
            <w:tcW w:w="1985" w:type="dxa"/>
            <w:tcBorders>
              <w:top w:val="nil"/>
              <w:left w:val="nil"/>
              <w:bottom w:val="single" w:sz="4" w:space="0" w:color="auto"/>
              <w:right w:val="single" w:sz="4" w:space="0" w:color="auto"/>
            </w:tcBorders>
            <w:shd w:val="clear" w:color="auto" w:fill="auto"/>
            <w:hideMark/>
          </w:tcPr>
          <w:p w14:paraId="0CF78F77"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SCM5</w:t>
            </w:r>
          </w:p>
        </w:tc>
        <w:tc>
          <w:tcPr>
            <w:tcW w:w="2835" w:type="dxa"/>
            <w:tcBorders>
              <w:top w:val="nil"/>
              <w:left w:val="nil"/>
              <w:bottom w:val="single" w:sz="4" w:space="0" w:color="auto"/>
              <w:right w:val="single" w:sz="4" w:space="0" w:color="auto"/>
            </w:tcBorders>
            <w:shd w:val="clear" w:color="auto" w:fill="auto"/>
            <w:hideMark/>
          </w:tcPr>
          <w:p w14:paraId="10477F02"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Advanced care planning</w:t>
            </w:r>
          </w:p>
        </w:tc>
        <w:tc>
          <w:tcPr>
            <w:tcW w:w="2835" w:type="dxa"/>
            <w:tcBorders>
              <w:top w:val="nil"/>
              <w:left w:val="nil"/>
              <w:bottom w:val="single" w:sz="4" w:space="0" w:color="auto"/>
              <w:right w:val="single" w:sz="4" w:space="0" w:color="auto"/>
            </w:tcBorders>
            <w:shd w:val="clear" w:color="auto" w:fill="auto"/>
            <w:hideMark/>
          </w:tcPr>
          <w:p w14:paraId="21E01ABD" w14:textId="3FCB3E13"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This is probably the first point in the guidance and is often undertaken by individual disease groups at different times. For example Dementia it started at diagnosis whereas for renal failure it may be some way through the length of the disease when it becomes apparent that there are no further treatment options. </w:t>
            </w:r>
            <w:r w:rsidRPr="00980E53">
              <w:rPr>
                <w:rFonts w:ascii="Calibri" w:hAnsi="Calibri" w:cs="Calibri"/>
                <w:color w:val="000000"/>
                <w:sz w:val="22"/>
                <w:szCs w:val="22"/>
                <w:lang w:eastAsia="en-GB"/>
              </w:rPr>
              <w:br/>
              <w:t>For others it may not start until a move from home to care home or sheltered accommodation.</w:t>
            </w:r>
          </w:p>
        </w:tc>
        <w:tc>
          <w:tcPr>
            <w:tcW w:w="3261" w:type="dxa"/>
            <w:tcBorders>
              <w:top w:val="nil"/>
              <w:left w:val="nil"/>
              <w:bottom w:val="single" w:sz="4" w:space="0" w:color="auto"/>
              <w:right w:val="single" w:sz="4" w:space="0" w:color="auto"/>
            </w:tcBorders>
            <w:shd w:val="clear" w:color="auto" w:fill="auto"/>
            <w:hideMark/>
          </w:tcPr>
          <w:p w14:paraId="2D6E822E"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There are a number of indicators to start advanced care planning and many different types of plan. This is an area requiring considerable more work and research to identify the optimum times and types of plan.</w:t>
            </w:r>
            <w:r w:rsidRPr="00980E53">
              <w:rPr>
                <w:rFonts w:ascii="Calibri" w:hAnsi="Calibri" w:cs="Calibri"/>
                <w:color w:val="000000"/>
                <w:sz w:val="22"/>
                <w:szCs w:val="22"/>
                <w:lang w:eastAsia="en-GB"/>
              </w:rPr>
              <w:br/>
              <w:t>To make it most effective it needs and should encourage joint working.</w:t>
            </w:r>
          </w:p>
        </w:tc>
        <w:tc>
          <w:tcPr>
            <w:tcW w:w="3118" w:type="dxa"/>
            <w:tcBorders>
              <w:top w:val="nil"/>
              <w:left w:val="nil"/>
              <w:bottom w:val="single" w:sz="4" w:space="0" w:color="auto"/>
              <w:right w:val="single" w:sz="4" w:space="0" w:color="auto"/>
            </w:tcBorders>
            <w:shd w:val="clear" w:color="auto" w:fill="auto"/>
            <w:hideMark/>
          </w:tcPr>
          <w:p w14:paraId="0384D710"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r>
      <w:tr w:rsidR="00E30C2B" w:rsidRPr="00980E53" w14:paraId="5D753E7C" w14:textId="77777777" w:rsidTr="00511316">
        <w:trPr>
          <w:trHeight w:val="1440"/>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7D2BE6DE" w14:textId="28FEEF34" w:rsidR="00E30C2B" w:rsidRPr="00980E53" w:rsidRDefault="006D3234" w:rsidP="00980E53">
            <w:pPr>
              <w:rPr>
                <w:rFonts w:ascii="Calibri" w:hAnsi="Calibri" w:cs="Calibri"/>
                <w:color w:val="000000"/>
                <w:sz w:val="22"/>
                <w:szCs w:val="22"/>
                <w:lang w:eastAsia="en-GB"/>
              </w:rPr>
            </w:pPr>
            <w:r>
              <w:rPr>
                <w:rFonts w:ascii="Calibri" w:hAnsi="Calibri" w:cs="Calibri"/>
                <w:color w:val="000000"/>
                <w:sz w:val="22"/>
                <w:szCs w:val="22"/>
                <w:lang w:eastAsia="en-GB"/>
              </w:rPr>
              <w:lastRenderedPageBreak/>
              <w:t>6</w:t>
            </w:r>
            <w:r w:rsidR="00E30C2B" w:rsidRPr="00980E53">
              <w:rPr>
                <w:rFonts w:ascii="Calibri" w:hAnsi="Calibri" w:cs="Calibri"/>
                <w:color w:val="000000"/>
                <w:sz w:val="22"/>
                <w:szCs w:val="22"/>
                <w:lang w:eastAsia="en-GB"/>
              </w:rPr>
              <w:t>7</w:t>
            </w:r>
          </w:p>
        </w:tc>
        <w:tc>
          <w:tcPr>
            <w:tcW w:w="1985" w:type="dxa"/>
            <w:tcBorders>
              <w:top w:val="single" w:sz="4" w:space="0" w:color="auto"/>
              <w:left w:val="nil"/>
              <w:bottom w:val="single" w:sz="4" w:space="0" w:color="auto"/>
              <w:right w:val="single" w:sz="4" w:space="0" w:color="auto"/>
            </w:tcBorders>
            <w:shd w:val="clear" w:color="auto" w:fill="auto"/>
            <w:hideMark/>
          </w:tcPr>
          <w:p w14:paraId="1844C85D"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SCM6</w:t>
            </w:r>
          </w:p>
        </w:tc>
        <w:tc>
          <w:tcPr>
            <w:tcW w:w="2835" w:type="dxa"/>
            <w:tcBorders>
              <w:top w:val="single" w:sz="4" w:space="0" w:color="auto"/>
              <w:left w:val="nil"/>
              <w:bottom w:val="single" w:sz="4" w:space="0" w:color="auto"/>
              <w:right w:val="single" w:sz="4" w:space="0" w:color="auto"/>
            </w:tcBorders>
            <w:shd w:val="clear" w:color="auto" w:fill="auto"/>
            <w:hideMark/>
          </w:tcPr>
          <w:p w14:paraId="21C7590D"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Service providers should develop policies to ensure that advance care planning is offered to adults who are approaching the end of their life</w:t>
            </w:r>
          </w:p>
        </w:tc>
        <w:tc>
          <w:tcPr>
            <w:tcW w:w="2835" w:type="dxa"/>
            <w:tcBorders>
              <w:top w:val="single" w:sz="4" w:space="0" w:color="auto"/>
              <w:left w:val="nil"/>
              <w:bottom w:val="single" w:sz="4" w:space="0" w:color="auto"/>
              <w:right w:val="single" w:sz="4" w:space="0" w:color="auto"/>
            </w:tcBorders>
            <w:shd w:val="clear" w:color="auto" w:fill="auto"/>
            <w:hideMark/>
          </w:tcPr>
          <w:p w14:paraId="77B00336"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Enables people to consider and record their wishes and preferences for treatment in advance, which may have a bearing on the choices that they have on the setting in which they receive care and treatment.</w:t>
            </w:r>
          </w:p>
        </w:tc>
        <w:tc>
          <w:tcPr>
            <w:tcW w:w="3261" w:type="dxa"/>
            <w:tcBorders>
              <w:top w:val="single" w:sz="4" w:space="0" w:color="auto"/>
              <w:left w:val="nil"/>
              <w:bottom w:val="single" w:sz="4" w:space="0" w:color="auto"/>
              <w:right w:val="single" w:sz="4" w:space="0" w:color="auto"/>
            </w:tcBorders>
            <w:shd w:val="clear" w:color="auto" w:fill="auto"/>
            <w:hideMark/>
          </w:tcPr>
          <w:p w14:paraId="3678375D"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A number of approaches have been tried, but evidence suggests that it is underutilised. Links in with treatment escalation plans eg ReSPECT</w:t>
            </w:r>
          </w:p>
        </w:tc>
        <w:tc>
          <w:tcPr>
            <w:tcW w:w="3118" w:type="dxa"/>
            <w:tcBorders>
              <w:top w:val="single" w:sz="4" w:space="0" w:color="auto"/>
              <w:left w:val="nil"/>
              <w:bottom w:val="single" w:sz="4" w:space="0" w:color="auto"/>
              <w:right w:val="single" w:sz="4" w:space="0" w:color="auto"/>
            </w:tcBorders>
            <w:shd w:val="clear" w:color="auto" w:fill="auto"/>
            <w:hideMark/>
          </w:tcPr>
          <w:p w14:paraId="3CF0B14B"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Digital interoperability between service providers continues to be a challenge</w:t>
            </w:r>
          </w:p>
        </w:tc>
      </w:tr>
      <w:tr w:rsidR="00E30C2B" w:rsidRPr="00980E53" w14:paraId="384345FE" w14:textId="77777777" w:rsidTr="00511316">
        <w:trPr>
          <w:trHeight w:val="340"/>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75EB07FD" w14:textId="1F9D9D47" w:rsidR="00E30C2B" w:rsidRPr="00980E53" w:rsidRDefault="006D3234" w:rsidP="00980E53">
            <w:pPr>
              <w:rPr>
                <w:rFonts w:ascii="Calibri" w:hAnsi="Calibri" w:cs="Calibri"/>
                <w:color w:val="000000"/>
                <w:sz w:val="22"/>
                <w:szCs w:val="22"/>
                <w:lang w:eastAsia="en-GB"/>
              </w:rPr>
            </w:pPr>
            <w:r>
              <w:rPr>
                <w:rFonts w:ascii="Calibri" w:hAnsi="Calibri" w:cs="Calibri"/>
                <w:color w:val="000000"/>
                <w:sz w:val="22"/>
                <w:szCs w:val="22"/>
                <w:lang w:eastAsia="en-GB"/>
              </w:rPr>
              <w:t>68</w:t>
            </w:r>
          </w:p>
        </w:tc>
        <w:tc>
          <w:tcPr>
            <w:tcW w:w="1985" w:type="dxa"/>
            <w:tcBorders>
              <w:top w:val="single" w:sz="4" w:space="0" w:color="auto"/>
              <w:left w:val="nil"/>
              <w:bottom w:val="single" w:sz="4" w:space="0" w:color="auto"/>
              <w:right w:val="single" w:sz="4" w:space="0" w:color="auto"/>
            </w:tcBorders>
            <w:shd w:val="clear" w:color="auto" w:fill="auto"/>
            <w:hideMark/>
          </w:tcPr>
          <w:p w14:paraId="549E7928"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The British Pain Society </w:t>
            </w:r>
          </w:p>
        </w:tc>
        <w:tc>
          <w:tcPr>
            <w:tcW w:w="2835" w:type="dxa"/>
            <w:tcBorders>
              <w:top w:val="single" w:sz="4" w:space="0" w:color="auto"/>
              <w:left w:val="nil"/>
              <w:bottom w:val="single" w:sz="4" w:space="0" w:color="auto"/>
              <w:right w:val="single" w:sz="4" w:space="0" w:color="auto"/>
            </w:tcBorders>
            <w:shd w:val="clear" w:color="auto" w:fill="auto"/>
            <w:hideMark/>
          </w:tcPr>
          <w:p w14:paraId="5E9AE44C"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Conducting and acting on advance care planning</w:t>
            </w:r>
          </w:p>
        </w:tc>
        <w:tc>
          <w:tcPr>
            <w:tcW w:w="2835" w:type="dxa"/>
            <w:tcBorders>
              <w:top w:val="single" w:sz="4" w:space="0" w:color="auto"/>
              <w:left w:val="nil"/>
              <w:bottom w:val="single" w:sz="4" w:space="0" w:color="auto"/>
              <w:right w:val="single" w:sz="4" w:space="0" w:color="auto"/>
            </w:tcBorders>
            <w:shd w:val="clear" w:color="auto" w:fill="auto"/>
            <w:hideMark/>
          </w:tcPr>
          <w:p w14:paraId="77351F9B"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People approaching EOL need to be offered easy and updatable ways of making advance care plans and sharing these with the health and social care teams.</w:t>
            </w:r>
            <w:r w:rsidRPr="00980E53">
              <w:rPr>
                <w:rFonts w:ascii="Calibri" w:hAnsi="Calibri" w:cs="Calibri"/>
                <w:color w:val="000000"/>
                <w:sz w:val="22"/>
                <w:szCs w:val="22"/>
                <w:lang w:eastAsia="en-GB"/>
              </w:rPr>
              <w:br/>
              <w:t xml:space="preserve">The COVID-19 crisis has shown that NHS is unprepared for large numbers of people who have to rapidly make decisions on escalation and ceiling of treatment, preferences about being transferred to hospital etc. </w:t>
            </w:r>
            <w:r w:rsidRPr="00980E53">
              <w:rPr>
                <w:rFonts w:ascii="Calibri" w:hAnsi="Calibri" w:cs="Calibri"/>
                <w:color w:val="000000"/>
                <w:sz w:val="22"/>
                <w:szCs w:val="22"/>
                <w:lang w:eastAsia="en-GB"/>
              </w:rPr>
              <w:br/>
              <w:t>The RCP EOLC audit (2016) showed very poor uptake of ACP for people who were clearly approaching EOL, and who died in hospital.</w:t>
            </w:r>
            <w:r w:rsidRPr="00980E53">
              <w:rPr>
                <w:rFonts w:ascii="Calibri" w:hAnsi="Calibri" w:cs="Calibri"/>
                <w:color w:val="000000"/>
                <w:sz w:val="22"/>
                <w:szCs w:val="22"/>
                <w:lang w:eastAsia="en-GB"/>
              </w:rPr>
              <w:br/>
              <w:t xml:space="preserve">There are now several ways of helping people make ACPs, but there needs to be better monitoring of how these are implemented and </w:t>
            </w:r>
            <w:r w:rsidRPr="00980E53">
              <w:rPr>
                <w:rFonts w:ascii="Calibri" w:hAnsi="Calibri" w:cs="Calibri"/>
                <w:color w:val="000000"/>
                <w:sz w:val="22"/>
                <w:szCs w:val="22"/>
                <w:lang w:eastAsia="en-GB"/>
              </w:rPr>
              <w:lastRenderedPageBreak/>
              <w:t>equally importantly, acted on, especially in a crisis.</w:t>
            </w:r>
          </w:p>
        </w:tc>
        <w:tc>
          <w:tcPr>
            <w:tcW w:w="3261" w:type="dxa"/>
            <w:tcBorders>
              <w:top w:val="single" w:sz="4" w:space="0" w:color="auto"/>
              <w:left w:val="nil"/>
              <w:bottom w:val="single" w:sz="4" w:space="0" w:color="auto"/>
              <w:right w:val="single" w:sz="4" w:space="0" w:color="auto"/>
            </w:tcBorders>
            <w:shd w:val="clear" w:color="auto" w:fill="auto"/>
            <w:hideMark/>
          </w:tcPr>
          <w:p w14:paraId="4C0A8202"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 xml:space="preserve">When people have not made clear their preferences and advance plans, or if these have been made but not communicated, then it can lead to great distress towards the EOL, especially if patients are admitted urgently to hospital against their wishes. </w:t>
            </w:r>
            <w:r w:rsidRPr="00980E53">
              <w:rPr>
                <w:rFonts w:ascii="Calibri" w:hAnsi="Calibri" w:cs="Calibri"/>
                <w:color w:val="000000"/>
                <w:sz w:val="22"/>
                <w:szCs w:val="22"/>
                <w:lang w:eastAsia="en-GB"/>
              </w:rPr>
              <w:br/>
              <w:t xml:space="preserve">The NHS is likely to benefit in terms of saving resources on unnecessary hospital visits and admissions.  </w:t>
            </w:r>
            <w:r w:rsidRPr="00980E53">
              <w:rPr>
                <w:rFonts w:ascii="Calibri" w:hAnsi="Calibri" w:cs="Calibri"/>
                <w:color w:val="000000"/>
                <w:sz w:val="22"/>
                <w:szCs w:val="22"/>
                <w:lang w:eastAsia="en-GB"/>
              </w:rPr>
              <w:br/>
              <w:t>NB: This QS needs to be implemented also in care homes, where many eligible patients are residing.</w:t>
            </w:r>
          </w:p>
        </w:tc>
        <w:tc>
          <w:tcPr>
            <w:tcW w:w="3118" w:type="dxa"/>
            <w:tcBorders>
              <w:top w:val="single" w:sz="4" w:space="0" w:color="auto"/>
              <w:left w:val="nil"/>
              <w:bottom w:val="single" w:sz="4" w:space="0" w:color="auto"/>
              <w:right w:val="single" w:sz="4" w:space="0" w:color="auto"/>
            </w:tcBorders>
            <w:shd w:val="clear" w:color="auto" w:fill="auto"/>
            <w:hideMark/>
          </w:tcPr>
          <w:p w14:paraId="4A2A5494"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See NICE NG142 – Rec 1.6 evidence base</w:t>
            </w:r>
            <w:r w:rsidRPr="00980E53">
              <w:rPr>
                <w:rFonts w:ascii="Calibri" w:hAnsi="Calibri" w:cs="Calibri"/>
                <w:color w:val="000000"/>
                <w:sz w:val="22"/>
                <w:szCs w:val="22"/>
                <w:lang w:eastAsia="en-GB"/>
              </w:rPr>
              <w:br/>
              <w:t xml:space="preserve">Also RCP Dying in Hospital Audit (2016) and subsequent NACEL reports. </w:t>
            </w:r>
          </w:p>
        </w:tc>
      </w:tr>
      <w:tr w:rsidR="00E30C2B" w:rsidRPr="00980E53" w14:paraId="6835D38E" w14:textId="77777777" w:rsidTr="00511316">
        <w:trPr>
          <w:trHeight w:val="5896"/>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07E0E10B" w14:textId="770E3968" w:rsidR="00E30C2B" w:rsidRPr="00980E53" w:rsidRDefault="006D3234" w:rsidP="00980E53">
            <w:pPr>
              <w:rPr>
                <w:rFonts w:ascii="Calibri" w:hAnsi="Calibri" w:cs="Calibri"/>
                <w:color w:val="000000"/>
                <w:sz w:val="22"/>
                <w:szCs w:val="22"/>
                <w:lang w:eastAsia="en-GB"/>
              </w:rPr>
            </w:pPr>
            <w:r>
              <w:rPr>
                <w:rFonts w:ascii="Calibri" w:hAnsi="Calibri" w:cs="Calibri"/>
                <w:color w:val="000000"/>
                <w:sz w:val="22"/>
                <w:szCs w:val="22"/>
                <w:lang w:eastAsia="en-GB"/>
              </w:rPr>
              <w:t>69</w:t>
            </w:r>
          </w:p>
        </w:tc>
        <w:tc>
          <w:tcPr>
            <w:tcW w:w="1985" w:type="dxa"/>
            <w:tcBorders>
              <w:top w:val="single" w:sz="4" w:space="0" w:color="auto"/>
              <w:left w:val="nil"/>
              <w:bottom w:val="single" w:sz="4" w:space="0" w:color="auto"/>
              <w:right w:val="single" w:sz="4" w:space="0" w:color="auto"/>
            </w:tcBorders>
            <w:shd w:val="clear" w:color="auto" w:fill="auto"/>
            <w:hideMark/>
          </w:tcPr>
          <w:p w14:paraId="59260636"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The GSF Centre CIC </w:t>
            </w:r>
          </w:p>
        </w:tc>
        <w:tc>
          <w:tcPr>
            <w:tcW w:w="2835" w:type="dxa"/>
            <w:tcBorders>
              <w:top w:val="single" w:sz="4" w:space="0" w:color="auto"/>
              <w:left w:val="nil"/>
              <w:bottom w:val="single" w:sz="4" w:space="0" w:color="auto"/>
              <w:right w:val="single" w:sz="4" w:space="0" w:color="auto"/>
            </w:tcBorders>
            <w:shd w:val="clear" w:color="auto" w:fill="auto"/>
            <w:hideMark/>
          </w:tcPr>
          <w:p w14:paraId="22C92DB2"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Advance care Planning discussions offered to people   approaching their final year/s of life. (included in QS 2 and 3 but not very specific so suggest to be enhanced . )  </w:t>
            </w:r>
          </w:p>
        </w:tc>
        <w:tc>
          <w:tcPr>
            <w:tcW w:w="2835" w:type="dxa"/>
            <w:tcBorders>
              <w:top w:val="single" w:sz="4" w:space="0" w:color="auto"/>
              <w:left w:val="nil"/>
              <w:bottom w:val="single" w:sz="4" w:space="0" w:color="auto"/>
              <w:right w:val="single" w:sz="4" w:space="0" w:color="auto"/>
            </w:tcBorders>
            <w:shd w:val="clear" w:color="auto" w:fill="auto"/>
            <w:hideMark/>
          </w:tcPr>
          <w:p w14:paraId="1AEAC49B"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Offering and recording specific advance care planning (ACP) discussions to all people across all settings  is internationally recognised as best practice. </w:t>
            </w:r>
          </w:p>
        </w:tc>
        <w:tc>
          <w:tcPr>
            <w:tcW w:w="3261" w:type="dxa"/>
            <w:tcBorders>
              <w:top w:val="single" w:sz="4" w:space="0" w:color="auto"/>
              <w:left w:val="nil"/>
              <w:bottom w:val="single" w:sz="4" w:space="0" w:color="auto"/>
              <w:right w:val="single" w:sz="4" w:space="0" w:color="auto"/>
            </w:tcBorders>
            <w:shd w:val="clear" w:color="auto" w:fill="auto"/>
            <w:hideMark/>
          </w:tcPr>
          <w:p w14:paraId="3B8537F7"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 Offering ACP discussions (also sometimes called Personalised Care and Support Planning ) are important part of the NHSE Long Term Plan  and Universal Care plans, to enable more personalised care Shown to be cost  efficient also and reduce hospitalisation . </w:t>
            </w:r>
            <w:r w:rsidRPr="00980E53">
              <w:rPr>
                <w:rFonts w:ascii="Calibri" w:hAnsi="Calibri" w:cs="Calibri"/>
                <w:color w:val="000000"/>
                <w:sz w:val="22"/>
                <w:szCs w:val="22"/>
                <w:lang w:eastAsia="en-GB"/>
              </w:rPr>
              <w:br/>
              <w:t xml:space="preserve"> Very relevant  and made even more vital during the  COVID 19 pandemic , and the sometimes blanket DNAR agreements initially suggested by some GP practices . </w:t>
            </w:r>
            <w:r w:rsidRPr="00980E53">
              <w:rPr>
                <w:rFonts w:ascii="Calibri" w:hAnsi="Calibri" w:cs="Calibri"/>
                <w:color w:val="000000"/>
                <w:sz w:val="22"/>
                <w:szCs w:val="22"/>
                <w:lang w:eastAsia="en-GB"/>
              </w:rPr>
              <w:br/>
              <w:t>Routine ACP discussion with generalist staff eg by care home staff with every resident , could lead to appropriate hospitalisation.</w:t>
            </w:r>
          </w:p>
        </w:tc>
        <w:tc>
          <w:tcPr>
            <w:tcW w:w="3118" w:type="dxa"/>
            <w:tcBorders>
              <w:top w:val="single" w:sz="4" w:space="0" w:color="auto"/>
              <w:left w:val="nil"/>
              <w:bottom w:val="single" w:sz="4" w:space="0" w:color="auto"/>
              <w:right w:val="single" w:sz="4" w:space="0" w:color="auto"/>
            </w:tcBorders>
            <w:shd w:val="clear" w:color="auto" w:fill="auto"/>
            <w:hideMark/>
          </w:tcPr>
          <w:p w14:paraId="00C0C76A" w14:textId="74B0A155"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Offering ACP discussion to every relevant person / resident is a key measured part of GSF in all settings – see BMJ article primary care , and in publication use of GSF in hospitals (can send on ) .</w:t>
            </w:r>
            <w:r w:rsidRPr="00980E53">
              <w:rPr>
                <w:rFonts w:ascii="Calibri" w:hAnsi="Calibri" w:cs="Calibri"/>
                <w:color w:val="000000"/>
                <w:sz w:val="22"/>
                <w:szCs w:val="22"/>
                <w:lang w:eastAsia="en-GB"/>
              </w:rPr>
              <w:br/>
              <w:t>See the Advance Care Planning International group- since 2010, sharing good practice across the world. https://www.acp-i.org/</w:t>
            </w:r>
            <w:r w:rsidRPr="00980E53">
              <w:rPr>
                <w:rFonts w:ascii="Calibri" w:hAnsi="Calibri" w:cs="Calibri"/>
                <w:color w:val="000000"/>
                <w:sz w:val="22"/>
                <w:szCs w:val="22"/>
                <w:lang w:eastAsia="en-GB"/>
              </w:rPr>
              <w:br/>
              <w:t>And EAPC https://www.sciencedirect.com/science/article/abs/pii/S147020451730582X</w:t>
            </w:r>
            <w:r w:rsidRPr="00980E53">
              <w:rPr>
                <w:rFonts w:ascii="Calibri" w:hAnsi="Calibri" w:cs="Calibri"/>
                <w:color w:val="000000"/>
                <w:sz w:val="22"/>
                <w:szCs w:val="22"/>
                <w:lang w:eastAsia="en-GB"/>
              </w:rPr>
              <w:br/>
              <w:t>Also see widely referenced ACP section of GSF website https://www.goldstandardsframework.org.uk/advance-care-planning</w:t>
            </w:r>
            <w:r w:rsidRPr="00980E53">
              <w:rPr>
                <w:rFonts w:ascii="Calibri" w:hAnsi="Calibri" w:cs="Calibri"/>
                <w:color w:val="000000"/>
                <w:sz w:val="22"/>
                <w:szCs w:val="22"/>
                <w:lang w:eastAsia="en-GB"/>
              </w:rPr>
              <w:br/>
              <w:t>See chapters on evidence base of ACP and Economic benefit in Oxford University Press Book- edited by Thomas K Lobo B Detering K Advance Care Planning in End of Life Care  ISBN 978-0-19-880213-6</w:t>
            </w:r>
            <w:r w:rsidRPr="00980E53">
              <w:rPr>
                <w:rFonts w:ascii="Calibri" w:hAnsi="Calibri" w:cs="Calibri"/>
                <w:color w:val="000000"/>
                <w:sz w:val="22"/>
                <w:szCs w:val="22"/>
                <w:lang w:eastAsia="en-GB"/>
              </w:rPr>
              <w:br/>
              <w:t xml:space="preserve">Several references from systematic reviews available and could send including </w:t>
            </w:r>
            <w:r w:rsidRPr="00980E53">
              <w:rPr>
                <w:rFonts w:ascii="Calibri" w:hAnsi="Calibri" w:cs="Calibri"/>
                <w:color w:val="000000"/>
                <w:sz w:val="22"/>
                <w:szCs w:val="22"/>
                <w:lang w:eastAsia="en-GB"/>
              </w:rPr>
              <w:br/>
              <w:t xml:space="preserve">• Ch 4 Josey Dixon </w:t>
            </w:r>
            <w:r w:rsidRPr="00980E53">
              <w:rPr>
                <w:rFonts w:ascii="Calibri" w:hAnsi="Calibri" w:cs="Calibri"/>
                <w:color w:val="000000"/>
                <w:sz w:val="22"/>
                <w:szCs w:val="22"/>
                <w:lang w:eastAsia="en-GB"/>
              </w:rPr>
              <w:br/>
            </w:r>
            <w:r w:rsidRPr="00980E53">
              <w:rPr>
                <w:rFonts w:ascii="Calibri" w:hAnsi="Calibri" w:cs="Calibri"/>
                <w:color w:val="000000"/>
                <w:sz w:val="22"/>
                <w:szCs w:val="22"/>
                <w:lang w:eastAsia="en-GB"/>
              </w:rPr>
              <w:lastRenderedPageBreak/>
              <w:t xml:space="preserve">• Systematic review of economic evidence of ACP  (2015) Dixon J Matosevic T and Knapp M The economic benefit evidence for advance care planning :systematic review of evidence  Pall Med 29 (10) 869-84  – </w:t>
            </w:r>
            <w:r w:rsidRPr="00980E53">
              <w:rPr>
                <w:rFonts w:ascii="Calibri" w:hAnsi="Calibri" w:cs="Calibri"/>
                <w:color w:val="000000"/>
                <w:sz w:val="22"/>
                <w:szCs w:val="22"/>
                <w:lang w:eastAsia="en-GB"/>
              </w:rPr>
              <w:br/>
              <w:t xml:space="preserve">• varied cost-saving studies- around half included RCT and concluded that ACP lead to healthcare/ hospital -based cost savings (didn’t always take into account community costs) ie reduced hospitalisation , length of stay,  and fewer invasive interventions.  Included people with dementia, in care homes  and high areas of EOLC need . </w:t>
            </w:r>
            <w:r w:rsidRPr="00980E53">
              <w:rPr>
                <w:rFonts w:ascii="Calibri" w:hAnsi="Calibri" w:cs="Calibri"/>
                <w:color w:val="000000"/>
                <w:sz w:val="22"/>
                <w:szCs w:val="22"/>
                <w:lang w:eastAsia="en-GB"/>
              </w:rPr>
              <w:br/>
              <w:t xml:space="preserve">• Strong evidence that it provides person-centred care in advanced illness at EOL and emerging evidence more generally  ie promotes more of care they want and less of care they don’t want , higher carer satisfaction  and some reduced hospital cost savings. Though economic benefit complex to measure- and its not all about saving money-( she says more on this and types of economic evaluations eg cost </w:t>
            </w:r>
            <w:r w:rsidRPr="00980E53">
              <w:rPr>
                <w:rFonts w:ascii="Calibri" w:hAnsi="Calibri" w:cs="Calibri"/>
                <w:color w:val="000000"/>
                <w:sz w:val="22"/>
                <w:szCs w:val="22"/>
                <w:lang w:eastAsia="en-GB"/>
              </w:rPr>
              <w:lastRenderedPageBreak/>
              <w:t xml:space="preserve">minimisation, cost saving, cost utility , cost benefit etc – page 42  ) </w:t>
            </w:r>
            <w:r w:rsidRPr="00980E53">
              <w:rPr>
                <w:rFonts w:ascii="Calibri" w:hAnsi="Calibri" w:cs="Calibri"/>
                <w:color w:val="000000"/>
                <w:sz w:val="22"/>
                <w:szCs w:val="22"/>
                <w:lang w:eastAsia="en-GB"/>
              </w:rPr>
              <w:br/>
              <w:t xml:space="preserve"> Sarah Russell  (ch 2) </w:t>
            </w:r>
            <w:r w:rsidRPr="00980E53">
              <w:rPr>
                <w:rFonts w:ascii="Calibri" w:hAnsi="Calibri" w:cs="Calibri"/>
                <w:color w:val="000000"/>
                <w:sz w:val="22"/>
                <w:szCs w:val="22"/>
                <w:lang w:eastAsia="en-GB"/>
              </w:rPr>
              <w:br/>
              <w:t xml:space="preserve">• Cites extensive evidence demonstrating its benefit </w:t>
            </w:r>
            <w:r w:rsidRPr="00980E53">
              <w:rPr>
                <w:rFonts w:ascii="Calibri" w:hAnsi="Calibri" w:cs="Calibri"/>
                <w:color w:val="000000"/>
                <w:sz w:val="22"/>
                <w:szCs w:val="22"/>
                <w:lang w:eastAsia="en-GB"/>
              </w:rPr>
              <w:br/>
              <w:t xml:space="preserve">Karen Detering </w:t>
            </w:r>
            <w:r w:rsidRPr="00980E53">
              <w:rPr>
                <w:rFonts w:ascii="Calibri" w:hAnsi="Calibri" w:cs="Calibri"/>
                <w:color w:val="000000"/>
                <w:sz w:val="22"/>
                <w:szCs w:val="22"/>
                <w:lang w:eastAsia="en-GB"/>
              </w:rPr>
              <w:br/>
              <w:t>• The original RCT 2010 Detering KM et al The impact of ACP on end of life care in elderly patients; a randomised controlled trial  BMJ 340 (1) :c1345-</w:t>
            </w:r>
            <w:r w:rsidRPr="00980E53">
              <w:rPr>
                <w:rFonts w:ascii="Calibri" w:hAnsi="Calibri" w:cs="Calibri"/>
                <w:color w:val="000000"/>
                <w:sz w:val="22"/>
                <w:szCs w:val="22"/>
                <w:lang w:eastAsia="en-GB"/>
              </w:rPr>
              <w:br/>
              <w:t xml:space="preserve">More recent </w:t>
            </w:r>
            <w:r w:rsidRPr="00980E53">
              <w:rPr>
                <w:rFonts w:ascii="Calibri" w:hAnsi="Calibri" w:cs="Calibri"/>
                <w:color w:val="000000"/>
                <w:sz w:val="22"/>
                <w:szCs w:val="22"/>
                <w:lang w:eastAsia="en-GB"/>
              </w:rPr>
              <w:br/>
              <w:t>• ACP facilitators programme https://bmchealthservres.biomedcentral.com/articles/10.1186/s12913-019-4192-0</w:t>
            </w:r>
            <w:r w:rsidRPr="00980E53">
              <w:rPr>
                <w:rFonts w:ascii="Calibri" w:hAnsi="Calibri" w:cs="Calibri"/>
                <w:color w:val="000000"/>
                <w:sz w:val="22"/>
                <w:szCs w:val="22"/>
                <w:lang w:eastAsia="en-GB"/>
              </w:rPr>
              <w:br/>
              <w:t xml:space="preserve">This is even more relevant now since the COVID crisis exposed the need for more consistent ACP discussions with all care homes residents and identified hospital patients .  </w:t>
            </w:r>
          </w:p>
        </w:tc>
      </w:tr>
      <w:tr w:rsidR="00E30C2B" w:rsidRPr="00980E53" w14:paraId="5007FE6F" w14:textId="77777777" w:rsidTr="00511316">
        <w:trPr>
          <w:trHeight w:val="864"/>
        </w:trPr>
        <w:tc>
          <w:tcPr>
            <w:tcW w:w="703" w:type="dxa"/>
            <w:tcBorders>
              <w:top w:val="nil"/>
              <w:left w:val="single" w:sz="4" w:space="0" w:color="auto"/>
              <w:bottom w:val="single" w:sz="4" w:space="0" w:color="auto"/>
              <w:right w:val="single" w:sz="4" w:space="0" w:color="auto"/>
            </w:tcBorders>
            <w:shd w:val="clear" w:color="auto" w:fill="auto"/>
            <w:hideMark/>
          </w:tcPr>
          <w:p w14:paraId="7401E079" w14:textId="316314C8"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7</w:t>
            </w:r>
            <w:r w:rsidR="006D3234">
              <w:rPr>
                <w:rFonts w:ascii="Calibri" w:hAnsi="Calibri" w:cs="Calibri"/>
                <w:color w:val="000000"/>
                <w:sz w:val="22"/>
                <w:szCs w:val="22"/>
                <w:lang w:eastAsia="en-GB"/>
              </w:rPr>
              <w:t>0</w:t>
            </w:r>
          </w:p>
        </w:tc>
        <w:tc>
          <w:tcPr>
            <w:tcW w:w="1985" w:type="dxa"/>
            <w:tcBorders>
              <w:top w:val="nil"/>
              <w:left w:val="nil"/>
              <w:bottom w:val="single" w:sz="4" w:space="0" w:color="auto"/>
              <w:right w:val="single" w:sz="4" w:space="0" w:color="auto"/>
            </w:tcBorders>
            <w:shd w:val="clear" w:color="auto" w:fill="auto"/>
            <w:hideMark/>
          </w:tcPr>
          <w:p w14:paraId="070D85C2"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SCM3</w:t>
            </w:r>
          </w:p>
        </w:tc>
        <w:tc>
          <w:tcPr>
            <w:tcW w:w="2835" w:type="dxa"/>
            <w:tcBorders>
              <w:top w:val="nil"/>
              <w:left w:val="nil"/>
              <w:bottom w:val="single" w:sz="4" w:space="0" w:color="auto"/>
              <w:right w:val="single" w:sz="4" w:space="0" w:color="auto"/>
            </w:tcBorders>
            <w:shd w:val="clear" w:color="auto" w:fill="auto"/>
            <w:hideMark/>
          </w:tcPr>
          <w:p w14:paraId="2CD12A6F"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Advance Care Planning</w:t>
            </w:r>
          </w:p>
        </w:tc>
        <w:tc>
          <w:tcPr>
            <w:tcW w:w="2835" w:type="dxa"/>
            <w:tcBorders>
              <w:top w:val="nil"/>
              <w:left w:val="nil"/>
              <w:bottom w:val="single" w:sz="4" w:space="0" w:color="auto"/>
              <w:right w:val="single" w:sz="4" w:space="0" w:color="auto"/>
            </w:tcBorders>
            <w:shd w:val="clear" w:color="auto" w:fill="auto"/>
            <w:hideMark/>
          </w:tcPr>
          <w:p w14:paraId="6F55BEAF"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Planning ahead is evidenced to reduce anxiety, promote communication and improve patient and carer experience at End of Life</w:t>
            </w:r>
          </w:p>
        </w:tc>
        <w:tc>
          <w:tcPr>
            <w:tcW w:w="3261" w:type="dxa"/>
            <w:tcBorders>
              <w:top w:val="nil"/>
              <w:left w:val="nil"/>
              <w:bottom w:val="single" w:sz="4" w:space="0" w:color="auto"/>
              <w:right w:val="single" w:sz="4" w:space="0" w:color="auto"/>
            </w:tcBorders>
            <w:shd w:val="clear" w:color="auto" w:fill="auto"/>
            <w:hideMark/>
          </w:tcPr>
          <w:p w14:paraId="47814206"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Numbers of completed advance care plans remains low nationally, despite the benefits of the document.</w:t>
            </w:r>
          </w:p>
        </w:tc>
        <w:tc>
          <w:tcPr>
            <w:tcW w:w="3118" w:type="dxa"/>
            <w:tcBorders>
              <w:top w:val="nil"/>
              <w:left w:val="nil"/>
              <w:bottom w:val="single" w:sz="4" w:space="0" w:color="auto"/>
              <w:right w:val="single" w:sz="4" w:space="0" w:color="auto"/>
            </w:tcBorders>
            <w:shd w:val="clear" w:color="auto" w:fill="auto"/>
            <w:hideMark/>
          </w:tcPr>
          <w:p w14:paraId="44CEC329"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Advance Care Planning – Gold Standards Framework</w:t>
            </w:r>
            <w:r w:rsidRPr="00980E53">
              <w:rPr>
                <w:rFonts w:ascii="Calibri" w:hAnsi="Calibri" w:cs="Calibri"/>
                <w:color w:val="000000"/>
                <w:sz w:val="22"/>
                <w:szCs w:val="22"/>
                <w:lang w:eastAsia="en-GB"/>
              </w:rPr>
              <w:br/>
              <w:t>Advance Care Planning – NICE</w:t>
            </w:r>
            <w:r w:rsidRPr="00980E53">
              <w:rPr>
                <w:rFonts w:ascii="Calibri" w:hAnsi="Calibri" w:cs="Calibri"/>
                <w:color w:val="000000"/>
                <w:sz w:val="22"/>
                <w:szCs w:val="22"/>
                <w:lang w:eastAsia="en-GB"/>
              </w:rPr>
              <w:br/>
              <w:t>Making an Advance Care plan – Compassion in Dignity</w:t>
            </w:r>
          </w:p>
        </w:tc>
      </w:tr>
      <w:tr w:rsidR="00E30C2B" w:rsidRPr="00980E53" w14:paraId="29DDD31A" w14:textId="77777777" w:rsidTr="006D3234">
        <w:trPr>
          <w:trHeight w:val="624"/>
        </w:trPr>
        <w:tc>
          <w:tcPr>
            <w:tcW w:w="14737" w:type="dxa"/>
            <w:gridSpan w:val="6"/>
            <w:tcBorders>
              <w:top w:val="nil"/>
              <w:left w:val="single" w:sz="4" w:space="0" w:color="auto"/>
              <w:bottom w:val="single" w:sz="4" w:space="0" w:color="auto"/>
              <w:right w:val="single" w:sz="4" w:space="0" w:color="auto"/>
            </w:tcBorders>
            <w:shd w:val="clear" w:color="auto" w:fill="auto"/>
          </w:tcPr>
          <w:p w14:paraId="345F18E6" w14:textId="58597CF7" w:rsidR="00E30C2B" w:rsidRPr="00E30C2B" w:rsidRDefault="00E30C2B" w:rsidP="00980E53">
            <w:pPr>
              <w:rPr>
                <w:rFonts w:ascii="Calibri" w:hAnsi="Calibri" w:cs="Calibri"/>
                <w:b/>
                <w:bCs/>
                <w:color w:val="000000"/>
                <w:sz w:val="22"/>
                <w:szCs w:val="22"/>
                <w:lang w:eastAsia="en-GB"/>
              </w:rPr>
            </w:pPr>
            <w:r w:rsidRPr="00E30C2B">
              <w:rPr>
                <w:rFonts w:ascii="Calibri" w:hAnsi="Calibri" w:cs="Calibri"/>
                <w:b/>
                <w:bCs/>
                <w:color w:val="000000"/>
                <w:sz w:val="22"/>
                <w:szCs w:val="22"/>
                <w:lang w:eastAsia="en-GB"/>
              </w:rPr>
              <w:t>Coordinated care</w:t>
            </w:r>
          </w:p>
        </w:tc>
      </w:tr>
      <w:tr w:rsidR="00E30C2B" w:rsidRPr="00980E53" w14:paraId="242F8A7C" w14:textId="77777777" w:rsidTr="00511316">
        <w:trPr>
          <w:trHeight w:val="2304"/>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5DB8D2F2" w14:textId="2B7A6E0E"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7</w:t>
            </w:r>
            <w:r w:rsidR="006D3234">
              <w:rPr>
                <w:rFonts w:ascii="Calibri" w:hAnsi="Calibri" w:cs="Calibri"/>
                <w:color w:val="000000"/>
                <w:sz w:val="22"/>
                <w:szCs w:val="22"/>
                <w:lang w:eastAsia="en-GB"/>
              </w:rPr>
              <w:t>1</w:t>
            </w:r>
          </w:p>
        </w:tc>
        <w:tc>
          <w:tcPr>
            <w:tcW w:w="1985" w:type="dxa"/>
            <w:tcBorders>
              <w:top w:val="single" w:sz="4" w:space="0" w:color="auto"/>
              <w:left w:val="nil"/>
              <w:bottom w:val="single" w:sz="4" w:space="0" w:color="auto"/>
              <w:right w:val="single" w:sz="4" w:space="0" w:color="auto"/>
            </w:tcBorders>
            <w:shd w:val="clear" w:color="auto" w:fill="auto"/>
            <w:hideMark/>
          </w:tcPr>
          <w:p w14:paraId="168179F7"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Association for Palliative Medicine of Great Britain and Ireland</w:t>
            </w:r>
          </w:p>
        </w:tc>
        <w:tc>
          <w:tcPr>
            <w:tcW w:w="2835" w:type="dxa"/>
            <w:tcBorders>
              <w:top w:val="single" w:sz="4" w:space="0" w:color="auto"/>
              <w:left w:val="nil"/>
              <w:bottom w:val="single" w:sz="4" w:space="0" w:color="auto"/>
              <w:right w:val="single" w:sz="4" w:space="0" w:color="auto"/>
            </w:tcBorders>
            <w:shd w:val="clear" w:color="auto" w:fill="auto"/>
            <w:hideMark/>
          </w:tcPr>
          <w:p w14:paraId="0030A95D"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IT systems that are used to communicate decisions and information about patients in the last year of life need to be fit for purpose and interoperable </w:t>
            </w:r>
          </w:p>
        </w:tc>
        <w:tc>
          <w:tcPr>
            <w:tcW w:w="2835" w:type="dxa"/>
            <w:tcBorders>
              <w:top w:val="single" w:sz="4" w:space="0" w:color="auto"/>
              <w:left w:val="nil"/>
              <w:bottom w:val="single" w:sz="4" w:space="0" w:color="auto"/>
              <w:right w:val="single" w:sz="4" w:space="0" w:color="auto"/>
            </w:tcBorders>
            <w:shd w:val="clear" w:color="auto" w:fill="auto"/>
            <w:hideMark/>
          </w:tcPr>
          <w:p w14:paraId="65DE03D7"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It is important to document patients key information and preferences for end of life care and this needs to be accessible to all potentially involved in their care</w:t>
            </w:r>
          </w:p>
        </w:tc>
        <w:tc>
          <w:tcPr>
            <w:tcW w:w="3261" w:type="dxa"/>
            <w:tcBorders>
              <w:top w:val="single" w:sz="4" w:space="0" w:color="auto"/>
              <w:left w:val="nil"/>
              <w:bottom w:val="single" w:sz="4" w:space="0" w:color="auto"/>
              <w:right w:val="single" w:sz="4" w:space="0" w:color="auto"/>
            </w:tcBorders>
            <w:shd w:val="clear" w:color="auto" w:fill="auto"/>
            <w:hideMark/>
          </w:tcPr>
          <w:p w14:paraId="11462BA6"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Currently systems are not reliably interoperable and there is significant risk of information not being known and accessible to those who need to know. </w:t>
            </w:r>
          </w:p>
        </w:tc>
        <w:tc>
          <w:tcPr>
            <w:tcW w:w="3118" w:type="dxa"/>
            <w:tcBorders>
              <w:top w:val="single" w:sz="4" w:space="0" w:color="auto"/>
              <w:left w:val="nil"/>
              <w:bottom w:val="single" w:sz="4" w:space="0" w:color="auto"/>
              <w:right w:val="single" w:sz="4" w:space="0" w:color="auto"/>
            </w:tcBorders>
            <w:shd w:val="clear" w:color="auto" w:fill="auto"/>
            <w:hideMark/>
          </w:tcPr>
          <w:p w14:paraId="4C052751" w14:textId="372A22A1"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Impact of electronic palliative care coordination systems (EPaCCS) on care at the end of life across multiple care sectors, in one clinical commissioning group area, in England: a realist evaluation protocol. Lucy Pocock1, </w:t>
            </w:r>
            <w:r w:rsidRPr="00980E53">
              <w:rPr>
                <w:rFonts w:ascii="Calibri" w:hAnsi="Calibri" w:cs="Calibri"/>
                <w:color w:val="000000"/>
                <w:sz w:val="22"/>
                <w:szCs w:val="22"/>
                <w:lang w:eastAsia="en-GB"/>
              </w:rPr>
              <w:br/>
              <w:t>1. Lydia French, Michelle Farr, Richard Morris, Sarah Purdy 2020 10(3)</w:t>
            </w:r>
            <w:r w:rsidRPr="00980E53">
              <w:rPr>
                <w:rFonts w:ascii="Calibri" w:hAnsi="Calibri" w:cs="Calibri"/>
                <w:color w:val="000000"/>
                <w:sz w:val="22"/>
                <w:szCs w:val="22"/>
                <w:lang w:eastAsia="en-GB"/>
              </w:rPr>
              <w:br/>
              <w:t>http://dx.doi.org/10.1136/bmjopen-2019-031153</w:t>
            </w:r>
          </w:p>
        </w:tc>
      </w:tr>
      <w:tr w:rsidR="00E30C2B" w:rsidRPr="00980E53" w14:paraId="19D6B870" w14:textId="77777777" w:rsidTr="00511316">
        <w:trPr>
          <w:trHeight w:val="864"/>
        </w:trPr>
        <w:tc>
          <w:tcPr>
            <w:tcW w:w="703" w:type="dxa"/>
            <w:tcBorders>
              <w:top w:val="nil"/>
              <w:left w:val="single" w:sz="4" w:space="0" w:color="auto"/>
              <w:bottom w:val="single" w:sz="4" w:space="0" w:color="auto"/>
              <w:right w:val="single" w:sz="4" w:space="0" w:color="auto"/>
            </w:tcBorders>
            <w:shd w:val="clear" w:color="auto" w:fill="auto"/>
            <w:hideMark/>
          </w:tcPr>
          <w:p w14:paraId="4EE08486" w14:textId="3CCD0135"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7</w:t>
            </w:r>
            <w:r w:rsidR="006D3234">
              <w:rPr>
                <w:rFonts w:ascii="Calibri" w:hAnsi="Calibri" w:cs="Calibri"/>
                <w:color w:val="000000"/>
                <w:sz w:val="22"/>
                <w:szCs w:val="22"/>
                <w:lang w:eastAsia="en-GB"/>
              </w:rPr>
              <w:t>2</w:t>
            </w:r>
          </w:p>
        </w:tc>
        <w:tc>
          <w:tcPr>
            <w:tcW w:w="1985" w:type="dxa"/>
            <w:tcBorders>
              <w:top w:val="nil"/>
              <w:left w:val="nil"/>
              <w:bottom w:val="single" w:sz="4" w:space="0" w:color="auto"/>
              <w:right w:val="single" w:sz="4" w:space="0" w:color="auto"/>
            </w:tcBorders>
            <w:shd w:val="clear" w:color="auto" w:fill="auto"/>
            <w:hideMark/>
          </w:tcPr>
          <w:p w14:paraId="1648DB7A"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British Geriatric Society</w:t>
            </w:r>
          </w:p>
        </w:tc>
        <w:tc>
          <w:tcPr>
            <w:tcW w:w="2835" w:type="dxa"/>
            <w:tcBorders>
              <w:top w:val="nil"/>
              <w:left w:val="nil"/>
              <w:bottom w:val="single" w:sz="4" w:space="0" w:color="auto"/>
              <w:right w:val="single" w:sz="4" w:space="0" w:color="auto"/>
            </w:tcBorders>
            <w:shd w:val="clear" w:color="auto" w:fill="auto"/>
            <w:hideMark/>
          </w:tcPr>
          <w:p w14:paraId="0418A626"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Care co-ordination/use of Electronic care systems.</w:t>
            </w:r>
          </w:p>
        </w:tc>
        <w:tc>
          <w:tcPr>
            <w:tcW w:w="2835" w:type="dxa"/>
            <w:tcBorders>
              <w:top w:val="nil"/>
              <w:left w:val="nil"/>
              <w:bottom w:val="single" w:sz="4" w:space="0" w:color="auto"/>
              <w:right w:val="single" w:sz="4" w:space="0" w:color="auto"/>
            </w:tcBorders>
            <w:shd w:val="clear" w:color="auto" w:fill="auto"/>
            <w:hideMark/>
          </w:tcPr>
          <w:p w14:paraId="40AAB694"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For example My CMC which enable people and their families as well as the wider whole care team to support the goals of care for that individual – MDT needs to include mental health professionals- geriatricians, Allied Health Professional’s community, paramedics and care homes   </w:t>
            </w:r>
          </w:p>
        </w:tc>
        <w:tc>
          <w:tcPr>
            <w:tcW w:w="3261" w:type="dxa"/>
            <w:tcBorders>
              <w:top w:val="nil"/>
              <w:left w:val="nil"/>
              <w:bottom w:val="single" w:sz="4" w:space="0" w:color="auto"/>
              <w:right w:val="single" w:sz="4" w:space="0" w:color="auto"/>
            </w:tcBorders>
            <w:shd w:val="clear" w:color="auto" w:fill="auto"/>
            <w:hideMark/>
          </w:tcPr>
          <w:p w14:paraId="702B1D23"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c>
          <w:tcPr>
            <w:tcW w:w="3118" w:type="dxa"/>
            <w:tcBorders>
              <w:top w:val="nil"/>
              <w:left w:val="nil"/>
              <w:bottom w:val="single" w:sz="4" w:space="0" w:color="auto"/>
              <w:right w:val="single" w:sz="4" w:space="0" w:color="auto"/>
            </w:tcBorders>
            <w:shd w:val="clear" w:color="auto" w:fill="auto"/>
            <w:hideMark/>
          </w:tcPr>
          <w:p w14:paraId="4109AB98"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r>
      <w:tr w:rsidR="00E30C2B" w:rsidRPr="00980E53" w14:paraId="4E24D9DD" w14:textId="77777777" w:rsidTr="00511316">
        <w:trPr>
          <w:trHeight w:val="6123"/>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5D6E6146" w14:textId="5A2018AB"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7</w:t>
            </w:r>
            <w:r w:rsidR="006D3234">
              <w:rPr>
                <w:rFonts w:ascii="Calibri" w:hAnsi="Calibri" w:cs="Calibri"/>
                <w:color w:val="000000"/>
                <w:sz w:val="22"/>
                <w:szCs w:val="22"/>
                <w:lang w:eastAsia="en-GB"/>
              </w:rPr>
              <w:t>3</w:t>
            </w:r>
          </w:p>
        </w:tc>
        <w:tc>
          <w:tcPr>
            <w:tcW w:w="1985" w:type="dxa"/>
            <w:tcBorders>
              <w:top w:val="single" w:sz="4" w:space="0" w:color="auto"/>
              <w:left w:val="nil"/>
              <w:bottom w:val="single" w:sz="4" w:space="0" w:color="auto"/>
              <w:right w:val="single" w:sz="4" w:space="0" w:color="auto"/>
            </w:tcBorders>
            <w:shd w:val="clear" w:color="auto" w:fill="auto"/>
            <w:hideMark/>
          </w:tcPr>
          <w:p w14:paraId="6E96AA4C"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Compassion in Dying</w:t>
            </w:r>
          </w:p>
        </w:tc>
        <w:tc>
          <w:tcPr>
            <w:tcW w:w="2835" w:type="dxa"/>
            <w:tcBorders>
              <w:top w:val="single" w:sz="4" w:space="0" w:color="auto"/>
              <w:left w:val="nil"/>
              <w:bottom w:val="single" w:sz="4" w:space="0" w:color="auto"/>
              <w:right w:val="single" w:sz="4" w:space="0" w:color="auto"/>
            </w:tcBorders>
            <w:shd w:val="clear" w:color="auto" w:fill="auto"/>
            <w:hideMark/>
          </w:tcPr>
          <w:p w14:paraId="251006B8"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Documentation and record sharing</w:t>
            </w:r>
          </w:p>
        </w:tc>
        <w:tc>
          <w:tcPr>
            <w:tcW w:w="2835" w:type="dxa"/>
            <w:tcBorders>
              <w:top w:val="single" w:sz="4" w:space="0" w:color="auto"/>
              <w:left w:val="nil"/>
              <w:bottom w:val="single" w:sz="4" w:space="0" w:color="auto"/>
              <w:right w:val="single" w:sz="4" w:space="0" w:color="auto"/>
            </w:tcBorders>
            <w:shd w:val="clear" w:color="auto" w:fill="auto"/>
            <w:hideMark/>
          </w:tcPr>
          <w:p w14:paraId="72DE83E7"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The Covid 19 pandemic highlighted the importance of documenting and not only discussing end-of-life care preferences because many individuals had to be treated in isolation, without family and friends around to speak on their behalf.</w:t>
            </w:r>
            <w:r w:rsidRPr="00980E53">
              <w:rPr>
                <w:rFonts w:ascii="Calibri" w:hAnsi="Calibri" w:cs="Calibri"/>
                <w:color w:val="000000"/>
                <w:sz w:val="22"/>
                <w:szCs w:val="22"/>
                <w:lang w:eastAsia="en-GB"/>
              </w:rPr>
              <w:br/>
              <w:t>The current approach to sharing patient records is inconsistent (i.e, not in every region, not across all services such as GPs, care homes, ambulance trusts and hospitals) and thus impacts negatively on care.</w:t>
            </w:r>
          </w:p>
        </w:tc>
        <w:tc>
          <w:tcPr>
            <w:tcW w:w="3261" w:type="dxa"/>
            <w:tcBorders>
              <w:top w:val="single" w:sz="4" w:space="0" w:color="auto"/>
              <w:left w:val="nil"/>
              <w:bottom w:val="single" w:sz="4" w:space="0" w:color="auto"/>
              <w:right w:val="single" w:sz="4" w:space="0" w:color="auto"/>
            </w:tcBorders>
            <w:shd w:val="clear" w:color="auto" w:fill="auto"/>
            <w:hideMark/>
          </w:tcPr>
          <w:p w14:paraId="5D77248F" w14:textId="583D7AC0" w:rsidR="00E30C2B" w:rsidRPr="00980E53" w:rsidRDefault="00E30C2B" w:rsidP="00980E53">
            <w:pPr>
              <w:spacing w:after="240"/>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The importance of not only talking about end of life preferences and the experiences of our callers when preferences are and are not written down are set out here :https://medium.com/death-dying-and-digital/we-need-to-do-more-than-talk-about-death-56893516a36 </w:t>
            </w:r>
            <w:r w:rsidRPr="00980E53">
              <w:rPr>
                <w:rFonts w:ascii="Calibri" w:hAnsi="Calibri" w:cs="Calibri"/>
                <w:color w:val="000000"/>
                <w:sz w:val="22"/>
                <w:szCs w:val="22"/>
                <w:lang w:eastAsia="en-GB"/>
              </w:rPr>
              <w:br/>
              <w:t>For example:</w:t>
            </w:r>
            <w:r w:rsidRPr="00980E53">
              <w:rPr>
                <w:rFonts w:ascii="Calibri" w:hAnsi="Calibri" w:cs="Calibri"/>
                <w:color w:val="000000"/>
                <w:sz w:val="22"/>
                <w:szCs w:val="22"/>
                <w:lang w:eastAsia="en-GB"/>
              </w:rPr>
              <w:br/>
              <w:t>“Dad was 81 and was taken into hospital with sepsis due to a failed knee replacement. Dad had previously refused an amputation and so I knew he wouldn’t want this. I told them and said I didn’t give permission but was told I had no say in it and they wheeled him to theatre. I feel as though all our wishes were ignored. I wasn’t prepared for the lack of control I had over decisions, I wish he’d have made a Living Will or a Lasting Power of Attorney, because the things he said to me verbally that he wanted were not adhered to.”</w:t>
            </w:r>
            <w:r w:rsidRPr="00980E53">
              <w:rPr>
                <w:rFonts w:ascii="Calibri" w:hAnsi="Calibri" w:cs="Calibri"/>
                <w:color w:val="000000"/>
                <w:sz w:val="22"/>
                <w:szCs w:val="22"/>
                <w:lang w:eastAsia="en-GB"/>
              </w:rPr>
              <w:br/>
              <w:t xml:space="preserve">“How will the hospital know about my Advance Decision?”  is one of the most common questions we receive on our information line. </w:t>
            </w:r>
            <w:r w:rsidRPr="00980E53">
              <w:rPr>
                <w:rFonts w:ascii="Calibri" w:hAnsi="Calibri" w:cs="Calibri"/>
                <w:color w:val="000000"/>
                <w:sz w:val="22"/>
                <w:szCs w:val="22"/>
                <w:lang w:eastAsia="en-GB"/>
              </w:rPr>
              <w:br/>
            </w:r>
            <w:r w:rsidRPr="00980E53">
              <w:rPr>
                <w:rFonts w:ascii="Calibri" w:hAnsi="Calibri" w:cs="Calibri"/>
                <w:color w:val="000000"/>
                <w:sz w:val="22"/>
                <w:szCs w:val="22"/>
                <w:lang w:eastAsia="en-GB"/>
              </w:rPr>
              <w:lastRenderedPageBreak/>
              <w:t xml:space="preserve">Only 46% of the CCGs (96 out of 207) reported that GP practices in their area have systems for recording the existence of a person’s Advance Decision and 32 of those responses mentioned the use of Electronic Palliative Care Co-ordination Systems (EPaCCS). </w:t>
            </w:r>
            <w:r w:rsidRPr="00980E53">
              <w:rPr>
                <w:rFonts w:ascii="Calibri" w:hAnsi="Calibri" w:cs="Calibri"/>
                <w:color w:val="000000"/>
                <w:sz w:val="22"/>
                <w:szCs w:val="22"/>
                <w:lang w:eastAsia="en-GB"/>
              </w:rPr>
              <w:br/>
              <w:t>(Finding from an FOI sent to 207 CCGs in England in January 2018. 100% response rate)</w:t>
            </w:r>
            <w:r w:rsidRPr="00980E53">
              <w:rPr>
                <w:rFonts w:ascii="Calibri" w:hAnsi="Calibri" w:cs="Calibri"/>
                <w:color w:val="000000"/>
                <w:sz w:val="22"/>
                <w:szCs w:val="22"/>
                <w:lang w:eastAsia="en-GB"/>
              </w:rPr>
              <w:br/>
              <w:t>Only 7 out of 13 Ambulance Trusts are able to upload advance care plans on to their systems. (Findings Finding from an FOI sent to all 13 Ambulance Trusts January 2018. 100% response rate)</w:t>
            </w:r>
            <w:r w:rsidRPr="00980E53">
              <w:rPr>
                <w:rFonts w:ascii="Calibri" w:hAnsi="Calibri" w:cs="Calibri"/>
                <w:color w:val="000000"/>
                <w:sz w:val="22"/>
                <w:szCs w:val="22"/>
                <w:lang w:eastAsia="en-GB"/>
              </w:rPr>
              <w:br/>
              <w:t>The Brenda Grant and Jillian Rushton cases mentioned above demonstrate the urgent need for improving the system for sharing patient records in a timely and meaningful way.</w:t>
            </w:r>
          </w:p>
        </w:tc>
        <w:tc>
          <w:tcPr>
            <w:tcW w:w="3118" w:type="dxa"/>
            <w:tcBorders>
              <w:top w:val="single" w:sz="4" w:space="0" w:color="auto"/>
              <w:left w:val="nil"/>
              <w:bottom w:val="single" w:sz="4" w:space="0" w:color="auto"/>
              <w:right w:val="single" w:sz="4" w:space="0" w:color="auto"/>
            </w:tcBorders>
            <w:shd w:val="clear" w:color="auto" w:fill="auto"/>
            <w:hideMark/>
          </w:tcPr>
          <w:p w14:paraId="3EC274AA"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 xml:space="preserve">Shared records was one of the foundations of the Ambitions Framework http://endoflifecareambitions.org.uk/wp-content/uploads/2015/09/Ambitions-for-Palliative-and-End-of-Life-Care.pdf </w:t>
            </w:r>
            <w:r w:rsidRPr="00980E53">
              <w:rPr>
                <w:rFonts w:ascii="Calibri" w:hAnsi="Calibri" w:cs="Calibri"/>
                <w:color w:val="000000"/>
                <w:sz w:val="22"/>
                <w:szCs w:val="22"/>
                <w:lang w:eastAsia="en-GB"/>
              </w:rPr>
              <w:br/>
            </w:r>
            <w:r w:rsidRPr="00980E53">
              <w:rPr>
                <w:rFonts w:ascii="Calibri" w:hAnsi="Calibri" w:cs="Calibri"/>
                <w:color w:val="000000"/>
                <w:sz w:val="22"/>
                <w:szCs w:val="22"/>
                <w:lang w:eastAsia="en-GB"/>
              </w:rPr>
              <w:br/>
              <w:t xml:space="preserve">Lessons learned from the Coordinate My Care system can be found here - https://www.coordinatemycare.co.uk/category/articles/ </w:t>
            </w:r>
            <w:r w:rsidRPr="00980E53">
              <w:rPr>
                <w:rFonts w:ascii="Calibri" w:hAnsi="Calibri" w:cs="Calibri"/>
                <w:color w:val="000000"/>
                <w:sz w:val="22"/>
                <w:szCs w:val="22"/>
                <w:lang w:eastAsia="en-GB"/>
              </w:rPr>
              <w:br/>
            </w:r>
            <w:r w:rsidRPr="00980E53">
              <w:rPr>
                <w:rFonts w:ascii="Calibri" w:hAnsi="Calibri" w:cs="Calibri"/>
                <w:color w:val="000000"/>
                <w:sz w:val="22"/>
                <w:szCs w:val="22"/>
                <w:lang w:eastAsia="en-GB"/>
              </w:rPr>
              <w:br/>
              <w:t xml:space="preserve">https://www.coordinatemycare.co.uk/wp-content/uploads/2016/09/bmjspcare-2015.pdf </w:t>
            </w:r>
            <w:r w:rsidRPr="00980E53">
              <w:rPr>
                <w:rFonts w:ascii="Calibri" w:hAnsi="Calibri" w:cs="Calibri"/>
                <w:color w:val="000000"/>
                <w:sz w:val="22"/>
                <w:szCs w:val="22"/>
                <w:lang w:eastAsia="en-GB"/>
              </w:rPr>
              <w:br/>
            </w:r>
            <w:r w:rsidRPr="00980E53">
              <w:rPr>
                <w:rFonts w:ascii="Calibri" w:hAnsi="Calibri" w:cs="Calibri"/>
                <w:color w:val="000000"/>
                <w:sz w:val="22"/>
                <w:szCs w:val="22"/>
                <w:lang w:eastAsia="en-GB"/>
              </w:rPr>
              <w:br/>
              <w:t xml:space="preserve">The PRSB recently documented information-sharing related challenges faced during the pandemic - https://theprsb.org/2020/05/twitter-chat-report-now-live/ </w:t>
            </w:r>
          </w:p>
        </w:tc>
      </w:tr>
      <w:tr w:rsidR="00E30C2B" w:rsidRPr="00980E53" w14:paraId="2EB7C46D" w14:textId="77777777" w:rsidTr="00511316">
        <w:trPr>
          <w:trHeight w:val="1152"/>
        </w:trPr>
        <w:tc>
          <w:tcPr>
            <w:tcW w:w="703" w:type="dxa"/>
            <w:tcBorders>
              <w:top w:val="nil"/>
              <w:left w:val="single" w:sz="4" w:space="0" w:color="auto"/>
              <w:bottom w:val="single" w:sz="4" w:space="0" w:color="auto"/>
              <w:right w:val="single" w:sz="4" w:space="0" w:color="auto"/>
            </w:tcBorders>
            <w:shd w:val="clear" w:color="auto" w:fill="auto"/>
            <w:hideMark/>
          </w:tcPr>
          <w:p w14:paraId="76C6D31E" w14:textId="0F90080E"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7</w:t>
            </w:r>
            <w:r w:rsidR="006D3234">
              <w:rPr>
                <w:rFonts w:ascii="Calibri" w:hAnsi="Calibri" w:cs="Calibri"/>
                <w:color w:val="000000"/>
                <w:sz w:val="22"/>
                <w:szCs w:val="22"/>
                <w:lang w:eastAsia="en-GB"/>
              </w:rPr>
              <w:t>4</w:t>
            </w:r>
          </w:p>
        </w:tc>
        <w:tc>
          <w:tcPr>
            <w:tcW w:w="1985" w:type="dxa"/>
            <w:tcBorders>
              <w:top w:val="nil"/>
              <w:left w:val="nil"/>
              <w:bottom w:val="single" w:sz="4" w:space="0" w:color="auto"/>
              <w:right w:val="single" w:sz="4" w:space="0" w:color="auto"/>
            </w:tcBorders>
            <w:shd w:val="clear" w:color="auto" w:fill="auto"/>
            <w:hideMark/>
          </w:tcPr>
          <w:p w14:paraId="449E0BF3"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Kidney Care UK</w:t>
            </w:r>
          </w:p>
        </w:tc>
        <w:tc>
          <w:tcPr>
            <w:tcW w:w="2835" w:type="dxa"/>
            <w:tcBorders>
              <w:top w:val="nil"/>
              <w:left w:val="nil"/>
              <w:bottom w:val="single" w:sz="4" w:space="0" w:color="auto"/>
              <w:right w:val="single" w:sz="4" w:space="0" w:color="auto"/>
            </w:tcBorders>
            <w:shd w:val="clear" w:color="auto" w:fill="auto"/>
            <w:hideMark/>
          </w:tcPr>
          <w:p w14:paraId="7E3D5266"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Communicating and sharing information between services and specialisms.</w:t>
            </w:r>
          </w:p>
        </w:tc>
        <w:tc>
          <w:tcPr>
            <w:tcW w:w="2835" w:type="dxa"/>
            <w:tcBorders>
              <w:top w:val="nil"/>
              <w:left w:val="nil"/>
              <w:bottom w:val="single" w:sz="4" w:space="0" w:color="auto"/>
              <w:right w:val="single" w:sz="4" w:space="0" w:color="auto"/>
            </w:tcBorders>
            <w:shd w:val="clear" w:color="auto" w:fill="auto"/>
            <w:hideMark/>
          </w:tcPr>
          <w:p w14:paraId="118F0D31"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See above re symptom control</w:t>
            </w:r>
          </w:p>
        </w:tc>
        <w:tc>
          <w:tcPr>
            <w:tcW w:w="3261" w:type="dxa"/>
            <w:tcBorders>
              <w:top w:val="nil"/>
              <w:left w:val="nil"/>
              <w:bottom w:val="single" w:sz="4" w:space="0" w:color="auto"/>
              <w:right w:val="single" w:sz="4" w:space="0" w:color="auto"/>
            </w:tcBorders>
            <w:shd w:val="clear" w:color="auto" w:fill="auto"/>
            <w:hideMark/>
          </w:tcPr>
          <w:p w14:paraId="37F9C746"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c>
          <w:tcPr>
            <w:tcW w:w="3118" w:type="dxa"/>
            <w:tcBorders>
              <w:top w:val="nil"/>
              <w:left w:val="nil"/>
              <w:bottom w:val="single" w:sz="4" w:space="0" w:color="auto"/>
              <w:right w:val="single" w:sz="4" w:space="0" w:color="auto"/>
            </w:tcBorders>
            <w:shd w:val="clear" w:color="auto" w:fill="auto"/>
            <w:hideMark/>
          </w:tcPr>
          <w:p w14:paraId="045EA44C"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r>
      <w:tr w:rsidR="00E30C2B" w:rsidRPr="00980E53" w14:paraId="4C561F67" w14:textId="77777777" w:rsidTr="00511316">
        <w:trPr>
          <w:trHeight w:val="864"/>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5AF742FE" w14:textId="26A956EB"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7</w:t>
            </w:r>
            <w:r w:rsidR="006D3234">
              <w:rPr>
                <w:rFonts w:ascii="Calibri" w:hAnsi="Calibri" w:cs="Calibri"/>
                <w:color w:val="000000"/>
                <w:sz w:val="22"/>
                <w:szCs w:val="22"/>
                <w:lang w:eastAsia="en-GB"/>
              </w:rPr>
              <w:t>5</w:t>
            </w:r>
          </w:p>
        </w:tc>
        <w:tc>
          <w:tcPr>
            <w:tcW w:w="1985" w:type="dxa"/>
            <w:tcBorders>
              <w:top w:val="single" w:sz="4" w:space="0" w:color="auto"/>
              <w:left w:val="nil"/>
              <w:bottom w:val="single" w:sz="4" w:space="0" w:color="auto"/>
              <w:right w:val="single" w:sz="4" w:space="0" w:color="auto"/>
            </w:tcBorders>
            <w:shd w:val="clear" w:color="auto" w:fill="auto"/>
            <w:hideMark/>
          </w:tcPr>
          <w:p w14:paraId="5AD1E95B"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National Clinical Director for </w:t>
            </w:r>
            <w:r w:rsidRPr="00980E53">
              <w:rPr>
                <w:rFonts w:ascii="Calibri" w:hAnsi="Calibri" w:cs="Calibri"/>
                <w:color w:val="000000"/>
                <w:sz w:val="22"/>
                <w:szCs w:val="22"/>
                <w:lang w:eastAsia="en-GB"/>
              </w:rPr>
              <w:lastRenderedPageBreak/>
              <w:t>Palliative and End of Life Care</w:t>
            </w:r>
          </w:p>
        </w:tc>
        <w:tc>
          <w:tcPr>
            <w:tcW w:w="2835" w:type="dxa"/>
            <w:tcBorders>
              <w:top w:val="single" w:sz="4" w:space="0" w:color="auto"/>
              <w:left w:val="nil"/>
              <w:bottom w:val="single" w:sz="4" w:space="0" w:color="auto"/>
              <w:right w:val="single" w:sz="4" w:space="0" w:color="auto"/>
            </w:tcBorders>
            <w:shd w:val="clear" w:color="auto" w:fill="auto"/>
            <w:hideMark/>
          </w:tcPr>
          <w:p w14:paraId="41F23528"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Communicating and sharing information between services</w:t>
            </w:r>
          </w:p>
        </w:tc>
        <w:tc>
          <w:tcPr>
            <w:tcW w:w="2835" w:type="dxa"/>
            <w:tcBorders>
              <w:top w:val="single" w:sz="4" w:space="0" w:color="auto"/>
              <w:left w:val="nil"/>
              <w:bottom w:val="single" w:sz="4" w:space="0" w:color="auto"/>
              <w:right w:val="single" w:sz="4" w:space="0" w:color="auto"/>
            </w:tcBorders>
            <w:shd w:val="clear" w:color="auto" w:fill="auto"/>
            <w:hideMark/>
          </w:tcPr>
          <w:p w14:paraId="03EE04FE"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This is crucial if the patient is to experience joined up care.</w:t>
            </w:r>
          </w:p>
        </w:tc>
        <w:tc>
          <w:tcPr>
            <w:tcW w:w="3261" w:type="dxa"/>
            <w:tcBorders>
              <w:top w:val="single" w:sz="4" w:space="0" w:color="auto"/>
              <w:left w:val="nil"/>
              <w:bottom w:val="single" w:sz="4" w:space="0" w:color="auto"/>
              <w:right w:val="single" w:sz="4" w:space="0" w:color="auto"/>
            </w:tcBorders>
            <w:shd w:val="clear" w:color="auto" w:fill="auto"/>
            <w:hideMark/>
          </w:tcPr>
          <w:p w14:paraId="5D42465C"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The ability to share information across organisations boundaries remains a barrier to providing </w:t>
            </w:r>
            <w:r w:rsidRPr="00980E53">
              <w:rPr>
                <w:rFonts w:ascii="Calibri" w:hAnsi="Calibri" w:cs="Calibri"/>
                <w:color w:val="000000"/>
                <w:sz w:val="22"/>
                <w:szCs w:val="22"/>
                <w:lang w:eastAsia="en-GB"/>
              </w:rPr>
              <w:lastRenderedPageBreak/>
              <w:t>efficient and seamless care for patients. It is unacceptable for patients to have to repeatedly provide information that can be shared between services.</w:t>
            </w:r>
          </w:p>
        </w:tc>
        <w:tc>
          <w:tcPr>
            <w:tcW w:w="3118" w:type="dxa"/>
            <w:tcBorders>
              <w:top w:val="single" w:sz="4" w:space="0" w:color="auto"/>
              <w:left w:val="nil"/>
              <w:bottom w:val="single" w:sz="4" w:space="0" w:color="auto"/>
              <w:right w:val="single" w:sz="4" w:space="0" w:color="auto"/>
            </w:tcBorders>
            <w:shd w:val="clear" w:color="auto" w:fill="auto"/>
            <w:hideMark/>
          </w:tcPr>
          <w:p w14:paraId="52921934"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 </w:t>
            </w:r>
          </w:p>
        </w:tc>
      </w:tr>
      <w:tr w:rsidR="00E30C2B" w:rsidRPr="00980E53" w14:paraId="09E6C80B" w14:textId="77777777" w:rsidTr="00511316">
        <w:trPr>
          <w:trHeight w:val="3168"/>
        </w:trPr>
        <w:tc>
          <w:tcPr>
            <w:tcW w:w="703" w:type="dxa"/>
            <w:tcBorders>
              <w:top w:val="nil"/>
              <w:left w:val="single" w:sz="4" w:space="0" w:color="auto"/>
              <w:bottom w:val="single" w:sz="4" w:space="0" w:color="auto"/>
              <w:right w:val="single" w:sz="4" w:space="0" w:color="auto"/>
            </w:tcBorders>
            <w:shd w:val="clear" w:color="auto" w:fill="auto"/>
            <w:hideMark/>
          </w:tcPr>
          <w:p w14:paraId="1EFF8883" w14:textId="4DC7BBAC" w:rsidR="00E30C2B" w:rsidRPr="00980E53" w:rsidRDefault="006D3234" w:rsidP="00980E53">
            <w:pPr>
              <w:rPr>
                <w:rFonts w:ascii="Calibri" w:hAnsi="Calibri" w:cs="Calibri"/>
                <w:color w:val="000000"/>
                <w:sz w:val="22"/>
                <w:szCs w:val="22"/>
                <w:lang w:eastAsia="en-GB"/>
              </w:rPr>
            </w:pPr>
            <w:r>
              <w:rPr>
                <w:rFonts w:ascii="Calibri" w:hAnsi="Calibri" w:cs="Calibri"/>
                <w:color w:val="000000"/>
                <w:sz w:val="22"/>
                <w:szCs w:val="22"/>
                <w:lang w:eastAsia="en-GB"/>
              </w:rPr>
              <w:t>76</w:t>
            </w:r>
          </w:p>
        </w:tc>
        <w:tc>
          <w:tcPr>
            <w:tcW w:w="1985" w:type="dxa"/>
            <w:tcBorders>
              <w:top w:val="nil"/>
              <w:left w:val="nil"/>
              <w:bottom w:val="single" w:sz="4" w:space="0" w:color="auto"/>
              <w:right w:val="single" w:sz="4" w:space="0" w:color="auto"/>
            </w:tcBorders>
            <w:shd w:val="clear" w:color="auto" w:fill="auto"/>
            <w:hideMark/>
          </w:tcPr>
          <w:p w14:paraId="4C24D81D"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Royal College of Physicians (RCP)</w:t>
            </w:r>
          </w:p>
        </w:tc>
        <w:tc>
          <w:tcPr>
            <w:tcW w:w="2835" w:type="dxa"/>
            <w:tcBorders>
              <w:top w:val="nil"/>
              <w:left w:val="nil"/>
              <w:bottom w:val="single" w:sz="4" w:space="0" w:color="auto"/>
              <w:right w:val="single" w:sz="4" w:space="0" w:color="auto"/>
            </w:tcBorders>
            <w:shd w:val="clear" w:color="auto" w:fill="auto"/>
            <w:hideMark/>
          </w:tcPr>
          <w:p w14:paraId="3C83B829"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IT systems which are intraoperable to communicate decisions </w:t>
            </w:r>
          </w:p>
        </w:tc>
        <w:tc>
          <w:tcPr>
            <w:tcW w:w="2835" w:type="dxa"/>
            <w:tcBorders>
              <w:top w:val="nil"/>
              <w:left w:val="nil"/>
              <w:bottom w:val="single" w:sz="4" w:space="0" w:color="auto"/>
              <w:right w:val="single" w:sz="4" w:space="0" w:color="auto"/>
            </w:tcBorders>
            <w:shd w:val="clear" w:color="auto" w:fill="auto"/>
            <w:hideMark/>
          </w:tcPr>
          <w:p w14:paraId="243CDEC1"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We must be able to share the choices patients make in a robust and secure manner. The current electronic system of EPaCCS is unfit for purpose as there is insufficient interoperability of IT systems which leads to patient wishes not being carried out. </w:t>
            </w:r>
          </w:p>
        </w:tc>
        <w:tc>
          <w:tcPr>
            <w:tcW w:w="3261" w:type="dxa"/>
            <w:tcBorders>
              <w:top w:val="nil"/>
              <w:left w:val="nil"/>
              <w:bottom w:val="single" w:sz="4" w:space="0" w:color="auto"/>
              <w:right w:val="single" w:sz="4" w:space="0" w:color="auto"/>
            </w:tcBorders>
            <w:shd w:val="clear" w:color="auto" w:fill="auto"/>
            <w:hideMark/>
          </w:tcPr>
          <w:p w14:paraId="4E3A4E21"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We cannot support patient wishes unless we communicate them effectively between settings and organisations. </w:t>
            </w:r>
          </w:p>
        </w:tc>
        <w:tc>
          <w:tcPr>
            <w:tcW w:w="3118" w:type="dxa"/>
            <w:tcBorders>
              <w:top w:val="nil"/>
              <w:left w:val="nil"/>
              <w:bottom w:val="single" w:sz="4" w:space="0" w:color="auto"/>
              <w:right w:val="single" w:sz="4" w:space="0" w:color="auto"/>
            </w:tcBorders>
            <w:shd w:val="clear" w:color="auto" w:fill="auto"/>
            <w:hideMark/>
          </w:tcPr>
          <w:p w14:paraId="2DD434C9" w14:textId="499B0778"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Electronic palliative care coordination system (EPaCCS): Interoperability is a problem. Pablo Millares Martin BMJ 2018 8(3)</w:t>
            </w:r>
            <w:r w:rsidRPr="00980E53">
              <w:rPr>
                <w:rFonts w:ascii="Calibri" w:hAnsi="Calibri" w:cs="Calibri"/>
                <w:color w:val="000000"/>
                <w:sz w:val="22"/>
                <w:szCs w:val="22"/>
                <w:lang w:eastAsia="en-GB"/>
              </w:rPr>
              <w:br/>
              <w:t>https://spcare.bmj.com/content/8/3/358</w:t>
            </w:r>
            <w:r w:rsidRPr="00980E53">
              <w:rPr>
                <w:rFonts w:ascii="Calibri" w:hAnsi="Calibri" w:cs="Calibri"/>
                <w:color w:val="000000"/>
                <w:sz w:val="22"/>
                <w:szCs w:val="22"/>
                <w:lang w:eastAsia="en-GB"/>
              </w:rPr>
              <w:br/>
              <w:t xml:space="preserve">Impact of electronic palliative care coordination systems (EPaCCS) on care at the end of life across multiple care sectors, in one clinical commissioning group area, in England: a realist evaluation protocol. Lucy Pocock1, </w:t>
            </w:r>
            <w:r w:rsidRPr="00980E53">
              <w:rPr>
                <w:rFonts w:ascii="Calibri" w:hAnsi="Calibri" w:cs="Calibri"/>
                <w:color w:val="000000"/>
                <w:sz w:val="22"/>
                <w:szCs w:val="22"/>
                <w:lang w:eastAsia="en-GB"/>
              </w:rPr>
              <w:br/>
              <w:t>1. Lydia French, Michelle Farr, Richard Morris, Sarah Purdy 2020 10(3)</w:t>
            </w:r>
            <w:r w:rsidRPr="00980E53">
              <w:rPr>
                <w:rFonts w:ascii="Calibri" w:hAnsi="Calibri" w:cs="Calibri"/>
                <w:color w:val="000000"/>
                <w:sz w:val="22"/>
                <w:szCs w:val="22"/>
                <w:lang w:eastAsia="en-GB"/>
              </w:rPr>
              <w:br/>
              <w:t>http://dx.doi.org/10.1136/bmjopen-2019-031153</w:t>
            </w:r>
          </w:p>
        </w:tc>
      </w:tr>
      <w:tr w:rsidR="00E30C2B" w:rsidRPr="00980E53" w14:paraId="6B626867" w14:textId="77777777" w:rsidTr="00511316">
        <w:trPr>
          <w:trHeight w:val="397"/>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75951121" w14:textId="4BCD3673" w:rsidR="00E30C2B" w:rsidRPr="00980E53" w:rsidRDefault="006D3234" w:rsidP="00980E53">
            <w:pPr>
              <w:rPr>
                <w:rFonts w:ascii="Calibri" w:hAnsi="Calibri" w:cs="Calibri"/>
                <w:color w:val="000000"/>
                <w:sz w:val="22"/>
                <w:szCs w:val="22"/>
                <w:lang w:eastAsia="en-GB"/>
              </w:rPr>
            </w:pPr>
            <w:r>
              <w:rPr>
                <w:rFonts w:ascii="Calibri" w:hAnsi="Calibri" w:cs="Calibri"/>
                <w:color w:val="000000"/>
                <w:sz w:val="22"/>
                <w:szCs w:val="22"/>
                <w:lang w:eastAsia="en-GB"/>
              </w:rPr>
              <w:t>77</w:t>
            </w:r>
          </w:p>
        </w:tc>
        <w:tc>
          <w:tcPr>
            <w:tcW w:w="1985" w:type="dxa"/>
            <w:tcBorders>
              <w:top w:val="single" w:sz="4" w:space="0" w:color="auto"/>
              <w:left w:val="nil"/>
              <w:bottom w:val="single" w:sz="4" w:space="0" w:color="auto"/>
              <w:right w:val="single" w:sz="4" w:space="0" w:color="auto"/>
            </w:tcBorders>
            <w:shd w:val="clear" w:color="auto" w:fill="auto"/>
            <w:hideMark/>
          </w:tcPr>
          <w:p w14:paraId="72BF1599"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Society for Acute Medicine</w:t>
            </w:r>
          </w:p>
        </w:tc>
        <w:tc>
          <w:tcPr>
            <w:tcW w:w="2835" w:type="dxa"/>
            <w:tcBorders>
              <w:top w:val="single" w:sz="4" w:space="0" w:color="auto"/>
              <w:left w:val="nil"/>
              <w:bottom w:val="single" w:sz="4" w:space="0" w:color="auto"/>
              <w:right w:val="single" w:sz="4" w:space="0" w:color="auto"/>
            </w:tcBorders>
            <w:shd w:val="clear" w:color="auto" w:fill="auto"/>
            <w:hideMark/>
          </w:tcPr>
          <w:p w14:paraId="27AC7D1A"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Systems for clear information sharing between healthcare sectors</w:t>
            </w:r>
          </w:p>
        </w:tc>
        <w:tc>
          <w:tcPr>
            <w:tcW w:w="2835" w:type="dxa"/>
            <w:tcBorders>
              <w:top w:val="single" w:sz="4" w:space="0" w:color="auto"/>
              <w:left w:val="nil"/>
              <w:bottom w:val="single" w:sz="4" w:space="0" w:color="auto"/>
              <w:right w:val="single" w:sz="4" w:space="0" w:color="auto"/>
            </w:tcBorders>
            <w:shd w:val="clear" w:color="auto" w:fill="auto"/>
            <w:hideMark/>
          </w:tcPr>
          <w:p w14:paraId="1F48254A"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Clear systems must be in place to share important end of life care information and decisions. This is already within the NICE End of life care for adults quality standard [QS13] yet </w:t>
            </w:r>
            <w:r w:rsidRPr="00980E53">
              <w:rPr>
                <w:rFonts w:ascii="Calibri" w:hAnsi="Calibri" w:cs="Calibri"/>
                <w:color w:val="000000"/>
                <w:sz w:val="22"/>
                <w:szCs w:val="22"/>
                <w:lang w:eastAsia="en-GB"/>
              </w:rPr>
              <w:lastRenderedPageBreak/>
              <w:t>information is still difficult to access</w:t>
            </w:r>
          </w:p>
        </w:tc>
        <w:tc>
          <w:tcPr>
            <w:tcW w:w="3261" w:type="dxa"/>
            <w:tcBorders>
              <w:top w:val="single" w:sz="4" w:space="0" w:color="auto"/>
              <w:left w:val="nil"/>
              <w:bottom w:val="single" w:sz="4" w:space="0" w:color="auto"/>
              <w:right w:val="single" w:sz="4" w:space="0" w:color="auto"/>
            </w:tcBorders>
            <w:shd w:val="clear" w:color="auto" w:fill="auto"/>
            <w:hideMark/>
          </w:tcPr>
          <w:p w14:paraId="2DCB4F5E"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 xml:space="preserve">Detailed information for many patients is missed due to lack of easily accessible data sharing. To be clinically useful this information needs to be available at every stage of patient-healthcare interaction (home, </w:t>
            </w:r>
            <w:r w:rsidRPr="00980E53">
              <w:rPr>
                <w:rFonts w:ascii="Calibri" w:hAnsi="Calibri" w:cs="Calibri"/>
                <w:color w:val="000000"/>
                <w:sz w:val="22"/>
                <w:szCs w:val="22"/>
                <w:lang w:eastAsia="en-GB"/>
              </w:rPr>
              <w:lastRenderedPageBreak/>
              <w:t>primary care, secondary care, etc).</w:t>
            </w:r>
          </w:p>
        </w:tc>
        <w:tc>
          <w:tcPr>
            <w:tcW w:w="3118" w:type="dxa"/>
            <w:tcBorders>
              <w:top w:val="single" w:sz="4" w:space="0" w:color="auto"/>
              <w:left w:val="nil"/>
              <w:bottom w:val="single" w:sz="4" w:space="0" w:color="auto"/>
              <w:right w:val="single" w:sz="4" w:space="0" w:color="auto"/>
            </w:tcBorders>
            <w:shd w:val="clear" w:color="auto" w:fill="auto"/>
            <w:hideMark/>
          </w:tcPr>
          <w:p w14:paraId="6BB08790"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 </w:t>
            </w:r>
          </w:p>
        </w:tc>
      </w:tr>
      <w:tr w:rsidR="00E30C2B" w:rsidRPr="00980E53" w14:paraId="3C5D59E2" w14:textId="77777777" w:rsidTr="00511316">
        <w:trPr>
          <w:trHeight w:val="1728"/>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394C2111" w14:textId="3CAEB4BE" w:rsidR="00E30C2B" w:rsidRPr="00980E53" w:rsidRDefault="006D3234" w:rsidP="00980E53">
            <w:pPr>
              <w:rPr>
                <w:rFonts w:ascii="Calibri" w:hAnsi="Calibri" w:cs="Calibri"/>
                <w:color w:val="000000"/>
                <w:sz w:val="22"/>
                <w:szCs w:val="22"/>
                <w:lang w:eastAsia="en-GB"/>
              </w:rPr>
            </w:pPr>
            <w:r>
              <w:rPr>
                <w:rFonts w:ascii="Calibri" w:hAnsi="Calibri" w:cs="Calibri"/>
                <w:color w:val="000000"/>
                <w:sz w:val="22"/>
                <w:szCs w:val="22"/>
                <w:lang w:eastAsia="en-GB"/>
              </w:rPr>
              <w:t>7</w:t>
            </w:r>
            <w:r w:rsidR="00E30C2B" w:rsidRPr="00980E53">
              <w:rPr>
                <w:rFonts w:ascii="Calibri" w:hAnsi="Calibri" w:cs="Calibri"/>
                <w:color w:val="000000"/>
                <w:sz w:val="22"/>
                <w:szCs w:val="22"/>
                <w:lang w:eastAsia="en-GB"/>
              </w:rPr>
              <w:t>8</w:t>
            </w:r>
          </w:p>
        </w:tc>
        <w:tc>
          <w:tcPr>
            <w:tcW w:w="1985" w:type="dxa"/>
            <w:tcBorders>
              <w:top w:val="single" w:sz="4" w:space="0" w:color="auto"/>
              <w:left w:val="nil"/>
              <w:bottom w:val="single" w:sz="4" w:space="0" w:color="auto"/>
              <w:right w:val="single" w:sz="4" w:space="0" w:color="auto"/>
            </w:tcBorders>
            <w:shd w:val="clear" w:color="auto" w:fill="auto"/>
            <w:hideMark/>
          </w:tcPr>
          <w:p w14:paraId="389D6783"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SCM4</w:t>
            </w:r>
          </w:p>
        </w:tc>
        <w:tc>
          <w:tcPr>
            <w:tcW w:w="2835" w:type="dxa"/>
            <w:tcBorders>
              <w:top w:val="single" w:sz="4" w:space="0" w:color="auto"/>
              <w:left w:val="nil"/>
              <w:bottom w:val="single" w:sz="4" w:space="0" w:color="auto"/>
              <w:right w:val="single" w:sz="4" w:space="0" w:color="auto"/>
            </w:tcBorders>
            <w:shd w:val="clear" w:color="auto" w:fill="auto"/>
            <w:hideMark/>
          </w:tcPr>
          <w:p w14:paraId="0998DA5E"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Electronic IT system accessible by different services and across organisations.  </w:t>
            </w:r>
          </w:p>
        </w:tc>
        <w:tc>
          <w:tcPr>
            <w:tcW w:w="2835" w:type="dxa"/>
            <w:tcBorders>
              <w:top w:val="single" w:sz="4" w:space="0" w:color="auto"/>
              <w:left w:val="nil"/>
              <w:bottom w:val="single" w:sz="4" w:space="0" w:color="auto"/>
              <w:right w:val="single" w:sz="4" w:space="0" w:color="auto"/>
            </w:tcBorders>
            <w:shd w:val="clear" w:color="auto" w:fill="auto"/>
            <w:hideMark/>
          </w:tcPr>
          <w:p w14:paraId="47FE1074"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It is well-known that electronic information sharing is the quickest, most easily accessible and safest (in terms of data protection) method of facilitating well-coordinated care. </w:t>
            </w:r>
            <w:r w:rsidRPr="00980E53">
              <w:rPr>
                <w:rFonts w:ascii="Calibri" w:hAnsi="Calibri" w:cs="Calibri"/>
                <w:color w:val="000000"/>
                <w:sz w:val="22"/>
                <w:szCs w:val="22"/>
                <w:lang w:eastAsia="en-GB"/>
              </w:rPr>
              <w:br/>
              <w:t xml:space="preserve">The Health and Social Care Act 2015 legally requires health and social care services to share information where this will facilitate care. </w:t>
            </w:r>
            <w:r w:rsidRPr="00980E53">
              <w:rPr>
                <w:rFonts w:ascii="Calibri" w:hAnsi="Calibri" w:cs="Calibri"/>
                <w:color w:val="000000"/>
                <w:sz w:val="22"/>
                <w:szCs w:val="22"/>
                <w:lang w:eastAsia="en-GB"/>
              </w:rPr>
              <w:br/>
              <w:t>The NICE committee concluded in the Evidence Review “Information Sharing” that use of electronic information-sharing methods, in the long-term, would be likely to reduce costs .</w:t>
            </w:r>
          </w:p>
        </w:tc>
        <w:tc>
          <w:tcPr>
            <w:tcW w:w="3261" w:type="dxa"/>
            <w:tcBorders>
              <w:top w:val="single" w:sz="4" w:space="0" w:color="auto"/>
              <w:left w:val="nil"/>
              <w:bottom w:val="single" w:sz="4" w:space="0" w:color="auto"/>
              <w:right w:val="single" w:sz="4" w:space="0" w:color="auto"/>
            </w:tcBorders>
            <w:shd w:val="clear" w:color="auto" w:fill="auto"/>
            <w:hideMark/>
          </w:tcPr>
          <w:p w14:paraId="78CA16D7"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It is known that there is variability in the implementation of IT-based systems used in end of life care services across the UK. The Evidence Review “Information sharing” </w:t>
            </w:r>
            <w:r w:rsidRPr="00980E53">
              <w:rPr>
                <w:rFonts w:ascii="Calibri" w:hAnsi="Calibri" w:cs="Calibri"/>
                <w:color w:val="000000"/>
                <w:sz w:val="22"/>
                <w:szCs w:val="22"/>
                <w:lang w:eastAsia="en-GB"/>
              </w:rPr>
              <w:br/>
            </w:r>
            <w:r w:rsidRPr="00980E53">
              <w:rPr>
                <w:rFonts w:ascii="Calibri" w:hAnsi="Calibri" w:cs="Calibri"/>
                <w:color w:val="000000"/>
                <w:sz w:val="22"/>
                <w:szCs w:val="22"/>
                <w:lang w:eastAsia="en-GB"/>
              </w:rPr>
              <w:br/>
              <w:t xml:space="preserve">The implementation of an electronic information sharing system would be in line with the NHS Long Term Plan. </w:t>
            </w:r>
          </w:p>
        </w:tc>
        <w:tc>
          <w:tcPr>
            <w:tcW w:w="3118" w:type="dxa"/>
            <w:tcBorders>
              <w:top w:val="single" w:sz="4" w:space="0" w:color="auto"/>
              <w:left w:val="nil"/>
              <w:bottom w:val="single" w:sz="4" w:space="0" w:color="auto"/>
              <w:right w:val="single" w:sz="4" w:space="0" w:color="auto"/>
            </w:tcBorders>
            <w:shd w:val="clear" w:color="auto" w:fill="auto"/>
            <w:hideMark/>
          </w:tcPr>
          <w:p w14:paraId="7BDB3B1A" w14:textId="77777777" w:rsidR="00E30C2B" w:rsidRPr="00980E53" w:rsidRDefault="00C0137F" w:rsidP="00980E53">
            <w:pPr>
              <w:rPr>
                <w:rFonts w:ascii="Calibri" w:hAnsi="Calibri" w:cs="Calibri"/>
                <w:color w:val="0563C1"/>
                <w:sz w:val="22"/>
                <w:szCs w:val="22"/>
                <w:u w:val="single"/>
                <w:lang w:eastAsia="en-GB"/>
              </w:rPr>
            </w:pPr>
            <w:hyperlink r:id="rId60" w:history="1">
              <w:r w:rsidR="00E30C2B" w:rsidRPr="00980E53">
                <w:rPr>
                  <w:rFonts w:ascii="Calibri" w:hAnsi="Calibri" w:cs="Calibri"/>
                  <w:color w:val="0563C1"/>
                  <w:sz w:val="22"/>
                  <w:szCs w:val="22"/>
                  <w:u w:val="single"/>
                  <w:lang w:eastAsia="en-GB"/>
                </w:rPr>
                <w:t>https://spcare.bmj.com/content/8/4/447</w:t>
              </w:r>
              <w:r w:rsidR="00E30C2B" w:rsidRPr="00980E53">
                <w:rPr>
                  <w:rFonts w:ascii="Calibri" w:hAnsi="Calibri" w:cs="Calibri"/>
                  <w:color w:val="0563C1"/>
                  <w:sz w:val="22"/>
                  <w:szCs w:val="22"/>
                  <w:u w:val="single"/>
                  <w:lang w:eastAsia="en-GB"/>
                </w:rPr>
                <w:br/>
              </w:r>
              <w:r w:rsidR="00E30C2B" w:rsidRPr="00980E53">
                <w:rPr>
                  <w:rFonts w:ascii="Calibri" w:hAnsi="Calibri" w:cs="Calibri"/>
                  <w:color w:val="0563C1"/>
                  <w:sz w:val="22"/>
                  <w:szCs w:val="22"/>
                  <w:u w:val="single"/>
                  <w:lang w:eastAsia="en-GB"/>
                </w:rPr>
                <w:br/>
              </w:r>
            </w:hyperlink>
          </w:p>
        </w:tc>
      </w:tr>
      <w:tr w:rsidR="00E30C2B" w:rsidRPr="00980E53" w14:paraId="00FD5F73" w14:textId="77777777" w:rsidTr="00511316">
        <w:trPr>
          <w:trHeight w:val="1361"/>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644DFFE7" w14:textId="75EB4BBD" w:rsidR="00E30C2B" w:rsidRPr="00980E53" w:rsidRDefault="006D3234" w:rsidP="00980E53">
            <w:pPr>
              <w:rPr>
                <w:rFonts w:ascii="Calibri" w:hAnsi="Calibri" w:cs="Calibri"/>
                <w:color w:val="000000"/>
                <w:sz w:val="22"/>
                <w:szCs w:val="22"/>
                <w:lang w:eastAsia="en-GB"/>
              </w:rPr>
            </w:pPr>
            <w:r>
              <w:rPr>
                <w:rFonts w:ascii="Calibri" w:hAnsi="Calibri" w:cs="Calibri"/>
                <w:color w:val="000000"/>
                <w:sz w:val="22"/>
                <w:szCs w:val="22"/>
                <w:lang w:eastAsia="en-GB"/>
              </w:rPr>
              <w:t>79</w:t>
            </w:r>
          </w:p>
        </w:tc>
        <w:tc>
          <w:tcPr>
            <w:tcW w:w="1985" w:type="dxa"/>
            <w:tcBorders>
              <w:top w:val="single" w:sz="4" w:space="0" w:color="auto"/>
              <w:left w:val="nil"/>
              <w:bottom w:val="single" w:sz="4" w:space="0" w:color="auto"/>
              <w:right w:val="single" w:sz="4" w:space="0" w:color="auto"/>
            </w:tcBorders>
            <w:shd w:val="clear" w:color="auto" w:fill="auto"/>
            <w:hideMark/>
          </w:tcPr>
          <w:p w14:paraId="1F5F21BA"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SCM5</w:t>
            </w:r>
          </w:p>
        </w:tc>
        <w:tc>
          <w:tcPr>
            <w:tcW w:w="2835" w:type="dxa"/>
            <w:tcBorders>
              <w:top w:val="single" w:sz="4" w:space="0" w:color="auto"/>
              <w:left w:val="nil"/>
              <w:bottom w:val="single" w:sz="4" w:space="0" w:color="auto"/>
              <w:right w:val="single" w:sz="4" w:space="0" w:color="auto"/>
            </w:tcBorders>
            <w:shd w:val="clear" w:color="auto" w:fill="auto"/>
            <w:hideMark/>
          </w:tcPr>
          <w:p w14:paraId="1F9DAA20"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Communicating and sharing information between services</w:t>
            </w:r>
          </w:p>
        </w:tc>
        <w:tc>
          <w:tcPr>
            <w:tcW w:w="2835" w:type="dxa"/>
            <w:tcBorders>
              <w:top w:val="single" w:sz="4" w:space="0" w:color="auto"/>
              <w:left w:val="nil"/>
              <w:bottom w:val="single" w:sz="4" w:space="0" w:color="auto"/>
              <w:right w:val="single" w:sz="4" w:space="0" w:color="auto"/>
            </w:tcBorders>
            <w:shd w:val="clear" w:color="auto" w:fill="auto"/>
            <w:hideMark/>
          </w:tcPr>
          <w:p w14:paraId="7E944106"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This is an area where there could be a great deal of improvement assisted by technology.</w:t>
            </w:r>
          </w:p>
        </w:tc>
        <w:tc>
          <w:tcPr>
            <w:tcW w:w="3261" w:type="dxa"/>
            <w:tcBorders>
              <w:top w:val="single" w:sz="4" w:space="0" w:color="auto"/>
              <w:left w:val="nil"/>
              <w:bottom w:val="single" w:sz="4" w:space="0" w:color="auto"/>
              <w:right w:val="single" w:sz="4" w:space="0" w:color="auto"/>
            </w:tcBorders>
            <w:shd w:val="clear" w:color="auto" w:fill="auto"/>
            <w:hideMark/>
          </w:tcPr>
          <w:p w14:paraId="188F7440"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If the same advanced care plan followed by a needs assessment and then a day to day care plan are shared between practitioners and services. This will facilitate many of the other areas in the guidance for example, the review of current treatment and stopping what is no longer beneficial or necessary. </w:t>
            </w:r>
            <w:r w:rsidRPr="00980E53">
              <w:rPr>
                <w:rFonts w:ascii="Calibri" w:hAnsi="Calibri" w:cs="Calibri"/>
                <w:color w:val="000000"/>
                <w:sz w:val="22"/>
                <w:szCs w:val="22"/>
                <w:lang w:eastAsia="en-GB"/>
              </w:rPr>
              <w:lastRenderedPageBreak/>
              <w:t>Identification of the most appropriate person to meet needs. Transferring of people between care settings, especially to the ordering and supply of equipment</w:t>
            </w:r>
          </w:p>
        </w:tc>
        <w:tc>
          <w:tcPr>
            <w:tcW w:w="3118" w:type="dxa"/>
            <w:tcBorders>
              <w:top w:val="single" w:sz="4" w:space="0" w:color="auto"/>
              <w:left w:val="nil"/>
              <w:bottom w:val="single" w:sz="4" w:space="0" w:color="auto"/>
              <w:right w:val="single" w:sz="4" w:space="0" w:color="auto"/>
            </w:tcBorders>
            <w:shd w:val="clear" w:color="auto" w:fill="auto"/>
            <w:hideMark/>
          </w:tcPr>
          <w:p w14:paraId="526B7279"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 Too often people have to wait for equipment and services to be ordered to be able to transfer from one setting to another By using the same or linked technology this could be quicker.</w:t>
            </w:r>
            <w:r w:rsidRPr="00980E53">
              <w:rPr>
                <w:rFonts w:ascii="Calibri" w:hAnsi="Calibri" w:cs="Calibri"/>
                <w:color w:val="000000"/>
                <w:sz w:val="22"/>
                <w:szCs w:val="22"/>
                <w:lang w:eastAsia="en-GB"/>
              </w:rPr>
              <w:br/>
              <w:t xml:space="preserve">• Having the same criteria for access to equipment and services would help transfer of </w:t>
            </w:r>
            <w:r w:rsidRPr="00980E53">
              <w:rPr>
                <w:rFonts w:ascii="Calibri" w:hAnsi="Calibri" w:cs="Calibri"/>
                <w:color w:val="000000"/>
                <w:sz w:val="22"/>
                <w:szCs w:val="22"/>
                <w:lang w:eastAsia="en-GB"/>
              </w:rPr>
              <w:lastRenderedPageBreak/>
              <w:t>people.</w:t>
            </w:r>
            <w:r w:rsidRPr="00980E53">
              <w:rPr>
                <w:rFonts w:ascii="Calibri" w:hAnsi="Calibri" w:cs="Calibri"/>
                <w:color w:val="000000"/>
                <w:sz w:val="22"/>
                <w:szCs w:val="22"/>
                <w:lang w:eastAsia="en-GB"/>
              </w:rPr>
              <w:br/>
              <w:t>• All areas have access to CHC funding but very different forms and criteria for provision, some areas provide live in carers others do not and the forms are different across the country.</w:t>
            </w:r>
          </w:p>
        </w:tc>
      </w:tr>
      <w:tr w:rsidR="00E30C2B" w:rsidRPr="00980E53" w14:paraId="4D725586" w14:textId="77777777" w:rsidTr="00511316">
        <w:trPr>
          <w:trHeight w:val="576"/>
        </w:trPr>
        <w:tc>
          <w:tcPr>
            <w:tcW w:w="703" w:type="dxa"/>
            <w:tcBorders>
              <w:top w:val="nil"/>
              <w:left w:val="single" w:sz="4" w:space="0" w:color="auto"/>
              <w:bottom w:val="single" w:sz="4" w:space="0" w:color="auto"/>
              <w:right w:val="single" w:sz="4" w:space="0" w:color="auto"/>
            </w:tcBorders>
            <w:shd w:val="clear" w:color="auto" w:fill="auto"/>
            <w:hideMark/>
          </w:tcPr>
          <w:p w14:paraId="13437ADF" w14:textId="5AE72F23"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8</w:t>
            </w:r>
            <w:r w:rsidR="006D3234">
              <w:rPr>
                <w:rFonts w:ascii="Calibri" w:hAnsi="Calibri" w:cs="Calibri"/>
                <w:color w:val="000000"/>
                <w:sz w:val="22"/>
                <w:szCs w:val="22"/>
                <w:lang w:eastAsia="en-GB"/>
              </w:rPr>
              <w:t>0</w:t>
            </w:r>
          </w:p>
        </w:tc>
        <w:tc>
          <w:tcPr>
            <w:tcW w:w="1985" w:type="dxa"/>
            <w:tcBorders>
              <w:top w:val="nil"/>
              <w:left w:val="nil"/>
              <w:bottom w:val="single" w:sz="4" w:space="0" w:color="auto"/>
              <w:right w:val="single" w:sz="4" w:space="0" w:color="auto"/>
            </w:tcBorders>
            <w:shd w:val="clear" w:color="auto" w:fill="auto"/>
            <w:hideMark/>
          </w:tcPr>
          <w:p w14:paraId="1ECD8A6B"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The GSF Centre CIC </w:t>
            </w:r>
          </w:p>
        </w:tc>
        <w:tc>
          <w:tcPr>
            <w:tcW w:w="2835" w:type="dxa"/>
            <w:tcBorders>
              <w:top w:val="nil"/>
              <w:left w:val="nil"/>
              <w:bottom w:val="single" w:sz="4" w:space="0" w:color="auto"/>
              <w:right w:val="single" w:sz="4" w:space="0" w:color="auto"/>
            </w:tcBorders>
            <w:shd w:val="clear" w:color="auto" w:fill="auto"/>
            <w:hideMark/>
          </w:tcPr>
          <w:p w14:paraId="4E43DBD6"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Additional developmental areas of emergent practice</w:t>
            </w:r>
          </w:p>
        </w:tc>
        <w:tc>
          <w:tcPr>
            <w:tcW w:w="2835" w:type="dxa"/>
            <w:tcBorders>
              <w:top w:val="nil"/>
              <w:left w:val="nil"/>
              <w:bottom w:val="single" w:sz="4" w:space="0" w:color="auto"/>
              <w:right w:val="single" w:sz="4" w:space="0" w:color="auto"/>
            </w:tcBorders>
            <w:shd w:val="clear" w:color="auto" w:fill="auto"/>
            <w:hideMark/>
          </w:tcPr>
          <w:p w14:paraId="1C558257"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Use of digital systems to improve communication eg EPaCCs , cloud/ websites  eg ACP discussions  and possibility of AI support in future eg AI for ACP discussions </w:t>
            </w:r>
          </w:p>
        </w:tc>
        <w:tc>
          <w:tcPr>
            <w:tcW w:w="3261" w:type="dxa"/>
            <w:tcBorders>
              <w:top w:val="nil"/>
              <w:left w:val="nil"/>
              <w:bottom w:val="single" w:sz="4" w:space="0" w:color="auto"/>
              <w:right w:val="single" w:sz="4" w:space="0" w:color="auto"/>
            </w:tcBorders>
            <w:shd w:val="clear" w:color="auto" w:fill="auto"/>
            <w:hideMark/>
          </w:tcPr>
          <w:p w14:paraId="1775FA75"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c>
          <w:tcPr>
            <w:tcW w:w="3118" w:type="dxa"/>
            <w:tcBorders>
              <w:top w:val="nil"/>
              <w:left w:val="nil"/>
              <w:bottom w:val="single" w:sz="4" w:space="0" w:color="auto"/>
              <w:right w:val="single" w:sz="4" w:space="0" w:color="auto"/>
            </w:tcBorders>
            <w:shd w:val="clear" w:color="auto" w:fill="auto"/>
            <w:hideMark/>
          </w:tcPr>
          <w:p w14:paraId="24160C7C"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r>
      <w:tr w:rsidR="00E30C2B" w:rsidRPr="00980E53" w14:paraId="76F9F779" w14:textId="77777777" w:rsidTr="00511316">
        <w:trPr>
          <w:trHeight w:val="864"/>
        </w:trPr>
        <w:tc>
          <w:tcPr>
            <w:tcW w:w="703" w:type="dxa"/>
            <w:tcBorders>
              <w:top w:val="nil"/>
              <w:left w:val="single" w:sz="4" w:space="0" w:color="auto"/>
              <w:bottom w:val="single" w:sz="4" w:space="0" w:color="auto"/>
              <w:right w:val="single" w:sz="4" w:space="0" w:color="auto"/>
            </w:tcBorders>
            <w:shd w:val="clear" w:color="auto" w:fill="auto"/>
            <w:hideMark/>
          </w:tcPr>
          <w:p w14:paraId="3647C21C" w14:textId="3FAF4A6C"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8</w:t>
            </w:r>
            <w:r w:rsidR="006D3234">
              <w:rPr>
                <w:rFonts w:ascii="Calibri" w:hAnsi="Calibri" w:cs="Calibri"/>
                <w:color w:val="000000"/>
                <w:sz w:val="22"/>
                <w:szCs w:val="22"/>
                <w:lang w:eastAsia="en-GB"/>
              </w:rPr>
              <w:t>1</w:t>
            </w:r>
          </w:p>
        </w:tc>
        <w:tc>
          <w:tcPr>
            <w:tcW w:w="1985" w:type="dxa"/>
            <w:tcBorders>
              <w:top w:val="nil"/>
              <w:left w:val="nil"/>
              <w:bottom w:val="single" w:sz="4" w:space="0" w:color="auto"/>
              <w:right w:val="single" w:sz="4" w:space="0" w:color="auto"/>
            </w:tcBorders>
            <w:shd w:val="clear" w:color="auto" w:fill="auto"/>
            <w:hideMark/>
          </w:tcPr>
          <w:p w14:paraId="79EE6A22"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SCM3</w:t>
            </w:r>
          </w:p>
        </w:tc>
        <w:tc>
          <w:tcPr>
            <w:tcW w:w="2835" w:type="dxa"/>
            <w:tcBorders>
              <w:top w:val="nil"/>
              <w:left w:val="nil"/>
              <w:bottom w:val="single" w:sz="4" w:space="0" w:color="auto"/>
              <w:right w:val="single" w:sz="4" w:space="0" w:color="auto"/>
            </w:tcBorders>
            <w:shd w:val="clear" w:color="auto" w:fill="auto"/>
            <w:hideMark/>
          </w:tcPr>
          <w:p w14:paraId="4A6AA2DF"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EPaCCS – Electronic Palliative Care Co-ordination System</w:t>
            </w:r>
          </w:p>
        </w:tc>
        <w:tc>
          <w:tcPr>
            <w:tcW w:w="2835" w:type="dxa"/>
            <w:tcBorders>
              <w:top w:val="nil"/>
              <w:left w:val="nil"/>
              <w:bottom w:val="single" w:sz="4" w:space="0" w:color="auto"/>
              <w:right w:val="single" w:sz="4" w:space="0" w:color="auto"/>
            </w:tcBorders>
            <w:shd w:val="clear" w:color="auto" w:fill="auto"/>
            <w:hideMark/>
          </w:tcPr>
          <w:p w14:paraId="77F71D0D"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Due to national Health IT systems inability to communicate to the wider MDTeam involved in patient care this system allows communication with the patient and beyond</w:t>
            </w:r>
          </w:p>
        </w:tc>
        <w:tc>
          <w:tcPr>
            <w:tcW w:w="3261" w:type="dxa"/>
            <w:tcBorders>
              <w:top w:val="nil"/>
              <w:left w:val="nil"/>
              <w:bottom w:val="single" w:sz="4" w:space="0" w:color="auto"/>
              <w:right w:val="single" w:sz="4" w:space="0" w:color="auto"/>
            </w:tcBorders>
            <w:shd w:val="clear" w:color="auto" w:fill="auto"/>
            <w:hideMark/>
          </w:tcPr>
          <w:p w14:paraId="5E2265F8"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Patient Safety</w:t>
            </w:r>
            <w:r w:rsidRPr="00980E53">
              <w:rPr>
                <w:rFonts w:ascii="Calibri" w:hAnsi="Calibri" w:cs="Calibri"/>
                <w:color w:val="000000"/>
                <w:sz w:val="22"/>
                <w:szCs w:val="22"/>
                <w:lang w:eastAsia="en-GB"/>
              </w:rPr>
              <w:br/>
              <w:t xml:space="preserve">Improved patient and carer experience </w:t>
            </w:r>
            <w:r w:rsidRPr="00980E53">
              <w:rPr>
                <w:rFonts w:ascii="Calibri" w:hAnsi="Calibri" w:cs="Calibri"/>
                <w:color w:val="000000"/>
                <w:sz w:val="22"/>
                <w:szCs w:val="22"/>
                <w:lang w:eastAsia="en-GB"/>
              </w:rPr>
              <w:br/>
              <w:t>Improved job satisfaction for staff</w:t>
            </w:r>
          </w:p>
        </w:tc>
        <w:tc>
          <w:tcPr>
            <w:tcW w:w="3118" w:type="dxa"/>
            <w:tcBorders>
              <w:top w:val="nil"/>
              <w:left w:val="nil"/>
              <w:bottom w:val="single" w:sz="4" w:space="0" w:color="auto"/>
              <w:right w:val="single" w:sz="4" w:space="0" w:color="auto"/>
            </w:tcBorders>
            <w:shd w:val="clear" w:color="auto" w:fill="auto"/>
            <w:hideMark/>
          </w:tcPr>
          <w:p w14:paraId="68AECACF"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Electronic Palliative Care Coordination System – England</w:t>
            </w:r>
            <w:r w:rsidRPr="00980E53">
              <w:rPr>
                <w:rFonts w:ascii="Calibri" w:hAnsi="Calibri" w:cs="Calibri"/>
                <w:color w:val="000000"/>
                <w:sz w:val="22"/>
                <w:szCs w:val="22"/>
                <w:lang w:eastAsia="en-GB"/>
              </w:rPr>
              <w:br/>
              <w:t>Electronic Palliative Care – NHS Digital</w:t>
            </w:r>
          </w:p>
        </w:tc>
      </w:tr>
      <w:tr w:rsidR="00E30C2B" w:rsidRPr="00980E53" w14:paraId="5E9DE23A" w14:textId="77777777" w:rsidTr="00511316">
        <w:trPr>
          <w:trHeight w:val="964"/>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6E97D690" w14:textId="614F6AF0"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8</w:t>
            </w:r>
            <w:r w:rsidR="006D3234">
              <w:rPr>
                <w:rFonts w:ascii="Calibri" w:hAnsi="Calibri" w:cs="Calibri"/>
                <w:color w:val="000000"/>
                <w:sz w:val="22"/>
                <w:szCs w:val="22"/>
                <w:lang w:eastAsia="en-GB"/>
              </w:rPr>
              <w:t>2</w:t>
            </w:r>
          </w:p>
        </w:tc>
        <w:tc>
          <w:tcPr>
            <w:tcW w:w="1985" w:type="dxa"/>
            <w:tcBorders>
              <w:top w:val="single" w:sz="4" w:space="0" w:color="auto"/>
              <w:left w:val="nil"/>
              <w:bottom w:val="single" w:sz="4" w:space="0" w:color="auto"/>
              <w:right w:val="single" w:sz="4" w:space="0" w:color="auto"/>
            </w:tcBorders>
            <w:shd w:val="clear" w:color="auto" w:fill="auto"/>
            <w:hideMark/>
          </w:tcPr>
          <w:p w14:paraId="520F4B05"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Trinity Hospice Blackpool</w:t>
            </w:r>
          </w:p>
        </w:tc>
        <w:tc>
          <w:tcPr>
            <w:tcW w:w="2835" w:type="dxa"/>
            <w:tcBorders>
              <w:top w:val="single" w:sz="4" w:space="0" w:color="auto"/>
              <w:left w:val="nil"/>
              <w:bottom w:val="single" w:sz="4" w:space="0" w:color="auto"/>
              <w:right w:val="single" w:sz="4" w:space="0" w:color="auto"/>
            </w:tcBorders>
            <w:shd w:val="clear" w:color="auto" w:fill="auto"/>
            <w:hideMark/>
          </w:tcPr>
          <w:p w14:paraId="2FBDF0A2"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Development of usable EPaCCS system in all localities (possibly the development of a national system), involving primary care and palliative care services to develop an effective system with a set number of key criteria included.</w:t>
            </w:r>
          </w:p>
        </w:tc>
        <w:tc>
          <w:tcPr>
            <w:tcW w:w="2835" w:type="dxa"/>
            <w:tcBorders>
              <w:top w:val="single" w:sz="4" w:space="0" w:color="auto"/>
              <w:left w:val="nil"/>
              <w:bottom w:val="single" w:sz="4" w:space="0" w:color="auto"/>
              <w:right w:val="single" w:sz="4" w:space="0" w:color="auto"/>
            </w:tcBorders>
            <w:shd w:val="clear" w:color="auto" w:fill="auto"/>
            <w:hideMark/>
          </w:tcPr>
          <w:p w14:paraId="24C54D52"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Electronic palliative care coordination systems are going to be key in facilitating patient choice at end of life and in providing good and appropriate care. This has been recognised in all seminal documents and plans from the last decade including One Chance to get it right (LACDP 2014)</w:t>
            </w:r>
          </w:p>
        </w:tc>
        <w:tc>
          <w:tcPr>
            <w:tcW w:w="3261" w:type="dxa"/>
            <w:tcBorders>
              <w:top w:val="single" w:sz="4" w:space="0" w:color="auto"/>
              <w:left w:val="nil"/>
              <w:bottom w:val="single" w:sz="4" w:space="0" w:color="auto"/>
              <w:right w:val="single" w:sz="4" w:space="0" w:color="auto"/>
            </w:tcBorders>
            <w:shd w:val="clear" w:color="auto" w:fill="auto"/>
            <w:hideMark/>
          </w:tcPr>
          <w:p w14:paraId="40340DCB" w14:textId="77777777" w:rsidR="00E30C2B" w:rsidRPr="00980E53" w:rsidRDefault="00E30C2B" w:rsidP="00980E53">
            <w:pPr>
              <w:spacing w:after="240"/>
              <w:rPr>
                <w:rFonts w:ascii="Calibri" w:hAnsi="Calibri" w:cs="Calibri"/>
                <w:color w:val="000000"/>
                <w:sz w:val="22"/>
                <w:szCs w:val="22"/>
                <w:lang w:eastAsia="en-GB"/>
              </w:rPr>
            </w:pPr>
            <w:r w:rsidRPr="00980E53">
              <w:rPr>
                <w:rFonts w:ascii="Calibri" w:hAnsi="Calibri" w:cs="Calibri"/>
                <w:color w:val="000000"/>
                <w:sz w:val="22"/>
                <w:szCs w:val="22"/>
                <w:lang w:eastAsia="en-GB"/>
              </w:rPr>
              <w:t>Research already carried out, evaluating the Coordinate my care system, demonstrates the benefit of EPaCCS systems in avoiding unnecessary hospital admissions and facilitating the meeting of a patient’s expectations and preferences around their care at end of life.</w:t>
            </w:r>
            <w:r w:rsidRPr="00980E53">
              <w:rPr>
                <w:rFonts w:ascii="Calibri" w:hAnsi="Calibri" w:cs="Calibri"/>
                <w:color w:val="000000"/>
                <w:sz w:val="22"/>
                <w:szCs w:val="22"/>
                <w:lang w:eastAsia="en-GB"/>
              </w:rPr>
              <w:br/>
              <w:t xml:space="preserve">However these systems are highly variable and have been developed in an ad hoc fashion </w:t>
            </w:r>
            <w:r w:rsidRPr="00980E53">
              <w:rPr>
                <w:rFonts w:ascii="Calibri" w:hAnsi="Calibri" w:cs="Calibri"/>
                <w:color w:val="000000"/>
                <w:sz w:val="22"/>
                <w:szCs w:val="22"/>
                <w:lang w:eastAsia="en-GB"/>
              </w:rPr>
              <w:lastRenderedPageBreak/>
              <w:t>locally, with variable amounts of useful information. Some for example omit ceilings of treatment.</w:t>
            </w:r>
            <w:r w:rsidRPr="00980E53">
              <w:rPr>
                <w:rFonts w:ascii="Calibri" w:hAnsi="Calibri" w:cs="Calibri"/>
                <w:color w:val="000000"/>
                <w:sz w:val="22"/>
                <w:szCs w:val="22"/>
                <w:lang w:eastAsia="en-GB"/>
              </w:rPr>
              <w:br/>
              <w:t>The development of a usable system in all localities is a key area for quality improvement.</w:t>
            </w:r>
          </w:p>
        </w:tc>
        <w:tc>
          <w:tcPr>
            <w:tcW w:w="3118" w:type="dxa"/>
            <w:tcBorders>
              <w:top w:val="single" w:sz="4" w:space="0" w:color="auto"/>
              <w:left w:val="nil"/>
              <w:bottom w:val="single" w:sz="4" w:space="0" w:color="auto"/>
              <w:right w:val="single" w:sz="4" w:space="0" w:color="auto"/>
            </w:tcBorders>
            <w:shd w:val="clear" w:color="auto" w:fill="auto"/>
            <w:hideMark/>
          </w:tcPr>
          <w:p w14:paraId="2801F7C5"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 xml:space="preserve">Please see: </w:t>
            </w:r>
            <w:r w:rsidRPr="00980E53">
              <w:rPr>
                <w:rFonts w:ascii="Calibri" w:hAnsi="Calibri" w:cs="Calibri"/>
                <w:color w:val="000000"/>
                <w:sz w:val="22"/>
                <w:szCs w:val="22"/>
                <w:lang w:eastAsia="en-GB"/>
              </w:rPr>
              <w:br/>
              <w:t>Riley et al 2019. Advance care planning: the impact of Ceiling of Treatment plans in patients with Coordinate my Care. BMJ Support &amp; Palliative Care.9:267-270</w:t>
            </w:r>
            <w:r w:rsidRPr="00980E53">
              <w:rPr>
                <w:rFonts w:ascii="Calibri" w:hAnsi="Calibri" w:cs="Calibri"/>
                <w:color w:val="000000"/>
                <w:sz w:val="22"/>
                <w:szCs w:val="22"/>
                <w:lang w:eastAsia="en-GB"/>
              </w:rPr>
              <w:br/>
              <w:t>&amp;</w:t>
            </w:r>
            <w:r w:rsidRPr="00980E53">
              <w:rPr>
                <w:rFonts w:ascii="Calibri" w:hAnsi="Calibri" w:cs="Calibri"/>
                <w:color w:val="000000"/>
                <w:sz w:val="22"/>
                <w:szCs w:val="22"/>
                <w:lang w:eastAsia="en-GB"/>
              </w:rPr>
              <w:br/>
              <w:t xml:space="preserve">Riley et al 2018. Crash course inEPaCCS (electronic Palliative Care Coordination Systems): 8 years of successes and failures </w:t>
            </w:r>
            <w:r w:rsidRPr="00980E53">
              <w:rPr>
                <w:rFonts w:ascii="Calibri" w:hAnsi="Calibri" w:cs="Calibri"/>
                <w:color w:val="000000"/>
                <w:sz w:val="22"/>
                <w:szCs w:val="22"/>
                <w:lang w:eastAsia="en-GB"/>
              </w:rPr>
              <w:lastRenderedPageBreak/>
              <w:t>in patient data sharing to learn from. BMJ Support &amp; Palliative Care. 8:447-455</w:t>
            </w:r>
          </w:p>
        </w:tc>
      </w:tr>
      <w:tr w:rsidR="00E30C2B" w:rsidRPr="00980E53" w14:paraId="5CA1612D" w14:textId="77777777" w:rsidTr="00511316">
        <w:trPr>
          <w:trHeight w:val="1531"/>
        </w:trPr>
        <w:tc>
          <w:tcPr>
            <w:tcW w:w="703" w:type="dxa"/>
            <w:tcBorders>
              <w:top w:val="nil"/>
              <w:left w:val="single" w:sz="4" w:space="0" w:color="auto"/>
              <w:bottom w:val="single" w:sz="4" w:space="0" w:color="auto"/>
              <w:right w:val="single" w:sz="4" w:space="0" w:color="auto"/>
            </w:tcBorders>
            <w:shd w:val="clear" w:color="auto" w:fill="auto"/>
            <w:hideMark/>
          </w:tcPr>
          <w:p w14:paraId="69FCB252" w14:textId="5D76D6A8"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8</w:t>
            </w:r>
            <w:r w:rsidR="006D3234">
              <w:rPr>
                <w:rFonts w:ascii="Calibri" w:hAnsi="Calibri" w:cs="Calibri"/>
                <w:color w:val="000000"/>
                <w:sz w:val="22"/>
                <w:szCs w:val="22"/>
                <w:lang w:eastAsia="en-GB"/>
              </w:rPr>
              <w:t>3</w:t>
            </w:r>
          </w:p>
        </w:tc>
        <w:tc>
          <w:tcPr>
            <w:tcW w:w="1985" w:type="dxa"/>
            <w:tcBorders>
              <w:top w:val="nil"/>
              <w:left w:val="nil"/>
              <w:bottom w:val="single" w:sz="4" w:space="0" w:color="auto"/>
              <w:right w:val="single" w:sz="4" w:space="0" w:color="auto"/>
            </w:tcBorders>
            <w:shd w:val="clear" w:color="auto" w:fill="auto"/>
            <w:hideMark/>
          </w:tcPr>
          <w:p w14:paraId="1E51D92B"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Hospice UK</w:t>
            </w:r>
          </w:p>
        </w:tc>
        <w:tc>
          <w:tcPr>
            <w:tcW w:w="2835" w:type="dxa"/>
            <w:tcBorders>
              <w:top w:val="nil"/>
              <w:left w:val="nil"/>
              <w:bottom w:val="single" w:sz="4" w:space="0" w:color="auto"/>
              <w:right w:val="single" w:sz="4" w:space="0" w:color="auto"/>
            </w:tcBorders>
            <w:shd w:val="clear" w:color="auto" w:fill="auto"/>
            <w:hideMark/>
          </w:tcPr>
          <w:p w14:paraId="4505173E"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Additional developmental areas of emergent practice: Promoting quality care in non-specialist palliative care settings</w:t>
            </w:r>
          </w:p>
        </w:tc>
        <w:tc>
          <w:tcPr>
            <w:tcW w:w="2835" w:type="dxa"/>
            <w:tcBorders>
              <w:top w:val="nil"/>
              <w:left w:val="nil"/>
              <w:bottom w:val="single" w:sz="4" w:space="0" w:color="auto"/>
              <w:right w:val="single" w:sz="4" w:space="0" w:color="auto"/>
            </w:tcBorders>
            <w:shd w:val="clear" w:color="auto" w:fill="auto"/>
            <w:hideMark/>
          </w:tcPr>
          <w:p w14:paraId="6F599072" w14:textId="77777777" w:rsidR="00E30C2B" w:rsidRPr="00980E53" w:rsidRDefault="00E30C2B" w:rsidP="00980E53">
            <w:pPr>
              <w:spacing w:after="240"/>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The vast majority of people approaching the end of life will have limited involvement of specialist palliative care services, and will instead rely on mainstream generalist care.  There is an opportunity with the refresh of the quality standard to bring a new focus on non-specialist palliative care including primary care, district and community nursing, social and personal care, care homes and other settings. </w:t>
            </w:r>
          </w:p>
        </w:tc>
        <w:tc>
          <w:tcPr>
            <w:tcW w:w="3261" w:type="dxa"/>
            <w:tcBorders>
              <w:top w:val="nil"/>
              <w:left w:val="nil"/>
              <w:bottom w:val="single" w:sz="4" w:space="0" w:color="auto"/>
              <w:right w:val="single" w:sz="4" w:space="0" w:color="auto"/>
            </w:tcBorders>
            <w:shd w:val="clear" w:color="auto" w:fill="auto"/>
            <w:hideMark/>
          </w:tcPr>
          <w:p w14:paraId="5A0746F8"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c>
          <w:tcPr>
            <w:tcW w:w="3118" w:type="dxa"/>
            <w:tcBorders>
              <w:top w:val="nil"/>
              <w:left w:val="nil"/>
              <w:bottom w:val="single" w:sz="4" w:space="0" w:color="auto"/>
              <w:right w:val="single" w:sz="4" w:space="0" w:color="auto"/>
            </w:tcBorders>
            <w:shd w:val="clear" w:color="auto" w:fill="auto"/>
            <w:hideMark/>
          </w:tcPr>
          <w:p w14:paraId="643A851D"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r>
      <w:tr w:rsidR="00E30C2B" w:rsidRPr="00980E53" w14:paraId="268761DE" w14:textId="77777777" w:rsidTr="00511316">
        <w:trPr>
          <w:trHeight w:val="454"/>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3619DA48" w14:textId="67001BBB"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8</w:t>
            </w:r>
            <w:r w:rsidR="006D3234">
              <w:rPr>
                <w:rFonts w:ascii="Calibri" w:hAnsi="Calibri" w:cs="Calibri"/>
                <w:color w:val="000000"/>
                <w:sz w:val="22"/>
                <w:szCs w:val="22"/>
                <w:lang w:eastAsia="en-GB"/>
              </w:rPr>
              <w:t>4</w:t>
            </w:r>
          </w:p>
        </w:tc>
        <w:tc>
          <w:tcPr>
            <w:tcW w:w="1985" w:type="dxa"/>
            <w:tcBorders>
              <w:top w:val="single" w:sz="4" w:space="0" w:color="auto"/>
              <w:left w:val="nil"/>
              <w:bottom w:val="single" w:sz="4" w:space="0" w:color="auto"/>
              <w:right w:val="single" w:sz="4" w:space="0" w:color="auto"/>
            </w:tcBorders>
            <w:shd w:val="clear" w:color="auto" w:fill="auto"/>
            <w:hideMark/>
          </w:tcPr>
          <w:p w14:paraId="18D7DB51"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Hospice UK</w:t>
            </w:r>
          </w:p>
        </w:tc>
        <w:tc>
          <w:tcPr>
            <w:tcW w:w="2835" w:type="dxa"/>
            <w:tcBorders>
              <w:top w:val="single" w:sz="4" w:space="0" w:color="auto"/>
              <w:left w:val="nil"/>
              <w:bottom w:val="single" w:sz="4" w:space="0" w:color="auto"/>
              <w:right w:val="single" w:sz="4" w:space="0" w:color="auto"/>
            </w:tcBorders>
            <w:shd w:val="clear" w:color="auto" w:fill="auto"/>
            <w:hideMark/>
          </w:tcPr>
          <w:p w14:paraId="2C058021"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Additional developmental areas of emergent practice: Care coordination</w:t>
            </w:r>
          </w:p>
        </w:tc>
        <w:tc>
          <w:tcPr>
            <w:tcW w:w="2835" w:type="dxa"/>
            <w:tcBorders>
              <w:top w:val="single" w:sz="4" w:space="0" w:color="auto"/>
              <w:left w:val="nil"/>
              <w:bottom w:val="single" w:sz="4" w:space="0" w:color="auto"/>
              <w:right w:val="single" w:sz="4" w:space="0" w:color="auto"/>
            </w:tcBorders>
            <w:shd w:val="clear" w:color="auto" w:fill="auto"/>
            <w:hideMark/>
          </w:tcPr>
          <w:p w14:paraId="6A113353"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Identifying a key coordinator and wrapping care around the person who is dying and their family helps to remove the barriers across the system.  The system has provided that this can be achieved during the </w:t>
            </w:r>
            <w:r w:rsidRPr="00980E53">
              <w:rPr>
                <w:rFonts w:ascii="Calibri" w:hAnsi="Calibri" w:cs="Calibri"/>
                <w:color w:val="000000"/>
                <w:sz w:val="22"/>
                <w:szCs w:val="22"/>
                <w:lang w:eastAsia="en-GB"/>
              </w:rPr>
              <w:lastRenderedPageBreak/>
              <w:t>pandemic, and should now be mainstreamed.</w:t>
            </w:r>
          </w:p>
        </w:tc>
        <w:tc>
          <w:tcPr>
            <w:tcW w:w="3261" w:type="dxa"/>
            <w:tcBorders>
              <w:top w:val="single" w:sz="4" w:space="0" w:color="auto"/>
              <w:left w:val="nil"/>
              <w:bottom w:val="single" w:sz="4" w:space="0" w:color="auto"/>
              <w:right w:val="single" w:sz="4" w:space="0" w:color="auto"/>
            </w:tcBorders>
            <w:shd w:val="clear" w:color="auto" w:fill="auto"/>
            <w:hideMark/>
          </w:tcPr>
          <w:p w14:paraId="30EADFFA"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 </w:t>
            </w:r>
          </w:p>
        </w:tc>
        <w:tc>
          <w:tcPr>
            <w:tcW w:w="3118" w:type="dxa"/>
            <w:tcBorders>
              <w:top w:val="single" w:sz="4" w:space="0" w:color="auto"/>
              <w:left w:val="nil"/>
              <w:bottom w:val="single" w:sz="4" w:space="0" w:color="auto"/>
              <w:right w:val="single" w:sz="4" w:space="0" w:color="auto"/>
            </w:tcBorders>
            <w:shd w:val="clear" w:color="auto" w:fill="auto"/>
            <w:hideMark/>
          </w:tcPr>
          <w:p w14:paraId="3D9F5815"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r>
      <w:tr w:rsidR="00E30C2B" w:rsidRPr="00980E53" w14:paraId="37C5B6E8" w14:textId="77777777" w:rsidTr="00511316">
        <w:trPr>
          <w:trHeight w:val="2016"/>
        </w:trPr>
        <w:tc>
          <w:tcPr>
            <w:tcW w:w="703" w:type="dxa"/>
            <w:tcBorders>
              <w:top w:val="nil"/>
              <w:left w:val="single" w:sz="4" w:space="0" w:color="auto"/>
              <w:bottom w:val="single" w:sz="4" w:space="0" w:color="auto"/>
              <w:right w:val="single" w:sz="4" w:space="0" w:color="auto"/>
            </w:tcBorders>
            <w:shd w:val="clear" w:color="auto" w:fill="auto"/>
            <w:hideMark/>
          </w:tcPr>
          <w:p w14:paraId="32C23D84" w14:textId="25800CCE"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8</w:t>
            </w:r>
            <w:r w:rsidR="006D3234">
              <w:rPr>
                <w:rFonts w:ascii="Calibri" w:hAnsi="Calibri" w:cs="Calibri"/>
                <w:color w:val="000000"/>
                <w:sz w:val="22"/>
                <w:szCs w:val="22"/>
                <w:lang w:eastAsia="en-GB"/>
              </w:rPr>
              <w:t>5</w:t>
            </w:r>
          </w:p>
        </w:tc>
        <w:tc>
          <w:tcPr>
            <w:tcW w:w="1985" w:type="dxa"/>
            <w:tcBorders>
              <w:top w:val="nil"/>
              <w:left w:val="nil"/>
              <w:bottom w:val="single" w:sz="4" w:space="0" w:color="auto"/>
              <w:right w:val="single" w:sz="4" w:space="0" w:color="auto"/>
            </w:tcBorders>
            <w:shd w:val="clear" w:color="auto" w:fill="auto"/>
            <w:hideMark/>
          </w:tcPr>
          <w:p w14:paraId="60BECFD0"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Multiple System Atrophy Trust</w:t>
            </w:r>
          </w:p>
        </w:tc>
        <w:tc>
          <w:tcPr>
            <w:tcW w:w="2835" w:type="dxa"/>
            <w:tcBorders>
              <w:top w:val="nil"/>
              <w:left w:val="nil"/>
              <w:bottom w:val="single" w:sz="4" w:space="0" w:color="auto"/>
              <w:right w:val="single" w:sz="4" w:space="0" w:color="auto"/>
            </w:tcBorders>
            <w:shd w:val="clear" w:color="auto" w:fill="auto"/>
            <w:hideMark/>
          </w:tcPr>
          <w:p w14:paraId="133736C2"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People should have a clinically competent key worker as a constant point of contact to keep abreast of changing situations, anticipatory care and co-ordinating and accessing appropriate support</w:t>
            </w:r>
          </w:p>
        </w:tc>
        <w:tc>
          <w:tcPr>
            <w:tcW w:w="2835" w:type="dxa"/>
            <w:tcBorders>
              <w:top w:val="nil"/>
              <w:left w:val="nil"/>
              <w:bottom w:val="single" w:sz="4" w:space="0" w:color="auto"/>
              <w:right w:val="single" w:sz="4" w:space="0" w:color="auto"/>
            </w:tcBorders>
            <w:shd w:val="clear" w:color="auto" w:fill="auto"/>
            <w:hideMark/>
          </w:tcPr>
          <w:p w14:paraId="483C5BEF"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Co-ordination of care and support is a problem for people with MSA throughout their journey and especially at end of life. Due to the nature of their condition, support requires a multi- disciplinary approach. This is often lacking because of no one worker having responsibility for overall co-ordination.</w:t>
            </w:r>
          </w:p>
        </w:tc>
        <w:tc>
          <w:tcPr>
            <w:tcW w:w="3261" w:type="dxa"/>
            <w:tcBorders>
              <w:top w:val="nil"/>
              <w:left w:val="nil"/>
              <w:bottom w:val="single" w:sz="4" w:space="0" w:color="auto"/>
              <w:right w:val="single" w:sz="4" w:space="0" w:color="auto"/>
            </w:tcBorders>
            <w:shd w:val="clear" w:color="auto" w:fill="auto"/>
            <w:hideMark/>
          </w:tcPr>
          <w:p w14:paraId="4E9FC726"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c>
          <w:tcPr>
            <w:tcW w:w="3118" w:type="dxa"/>
            <w:tcBorders>
              <w:top w:val="nil"/>
              <w:left w:val="nil"/>
              <w:bottom w:val="single" w:sz="4" w:space="0" w:color="auto"/>
              <w:right w:val="single" w:sz="4" w:space="0" w:color="auto"/>
            </w:tcBorders>
            <w:shd w:val="clear" w:color="auto" w:fill="auto"/>
            <w:hideMark/>
          </w:tcPr>
          <w:p w14:paraId="62A7E926"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r>
      <w:tr w:rsidR="00E30C2B" w:rsidRPr="00980E53" w14:paraId="7BD2982A" w14:textId="77777777" w:rsidTr="00511316">
        <w:trPr>
          <w:trHeight w:val="864"/>
        </w:trPr>
        <w:tc>
          <w:tcPr>
            <w:tcW w:w="703" w:type="dxa"/>
            <w:tcBorders>
              <w:top w:val="nil"/>
              <w:left w:val="single" w:sz="4" w:space="0" w:color="auto"/>
              <w:bottom w:val="single" w:sz="4" w:space="0" w:color="auto"/>
              <w:right w:val="single" w:sz="4" w:space="0" w:color="auto"/>
            </w:tcBorders>
            <w:shd w:val="clear" w:color="auto" w:fill="auto"/>
            <w:hideMark/>
          </w:tcPr>
          <w:p w14:paraId="3706BA9F" w14:textId="68E5923D" w:rsidR="00E30C2B" w:rsidRPr="00980E53" w:rsidRDefault="006D3234" w:rsidP="00980E53">
            <w:pPr>
              <w:rPr>
                <w:rFonts w:ascii="Calibri" w:hAnsi="Calibri" w:cs="Calibri"/>
                <w:color w:val="000000"/>
                <w:sz w:val="22"/>
                <w:szCs w:val="22"/>
                <w:lang w:eastAsia="en-GB"/>
              </w:rPr>
            </w:pPr>
            <w:r>
              <w:rPr>
                <w:rFonts w:ascii="Calibri" w:hAnsi="Calibri" w:cs="Calibri"/>
                <w:color w:val="000000"/>
                <w:sz w:val="22"/>
                <w:szCs w:val="22"/>
                <w:lang w:eastAsia="en-GB"/>
              </w:rPr>
              <w:t>86</w:t>
            </w:r>
          </w:p>
        </w:tc>
        <w:tc>
          <w:tcPr>
            <w:tcW w:w="1985" w:type="dxa"/>
            <w:tcBorders>
              <w:top w:val="nil"/>
              <w:left w:val="nil"/>
              <w:bottom w:val="single" w:sz="4" w:space="0" w:color="auto"/>
              <w:right w:val="single" w:sz="4" w:space="0" w:color="auto"/>
            </w:tcBorders>
            <w:shd w:val="clear" w:color="auto" w:fill="auto"/>
            <w:hideMark/>
          </w:tcPr>
          <w:p w14:paraId="18324586"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National Clinical Director for Palliative and End of Life Care</w:t>
            </w:r>
          </w:p>
        </w:tc>
        <w:tc>
          <w:tcPr>
            <w:tcW w:w="2835" w:type="dxa"/>
            <w:tcBorders>
              <w:top w:val="nil"/>
              <w:left w:val="nil"/>
              <w:bottom w:val="single" w:sz="4" w:space="0" w:color="auto"/>
              <w:right w:val="single" w:sz="4" w:space="0" w:color="auto"/>
            </w:tcBorders>
            <w:shd w:val="clear" w:color="auto" w:fill="auto"/>
            <w:hideMark/>
          </w:tcPr>
          <w:p w14:paraId="5BA1DE66"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Providing end of life care coordination</w:t>
            </w:r>
          </w:p>
        </w:tc>
        <w:tc>
          <w:tcPr>
            <w:tcW w:w="2835" w:type="dxa"/>
            <w:tcBorders>
              <w:top w:val="nil"/>
              <w:left w:val="nil"/>
              <w:bottom w:val="single" w:sz="4" w:space="0" w:color="auto"/>
              <w:right w:val="single" w:sz="4" w:space="0" w:color="auto"/>
            </w:tcBorders>
            <w:shd w:val="clear" w:color="auto" w:fill="auto"/>
            <w:hideMark/>
          </w:tcPr>
          <w:p w14:paraId="6BDDDC26"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This is linked to the 3rd area for QI listed above. </w:t>
            </w:r>
          </w:p>
        </w:tc>
        <w:tc>
          <w:tcPr>
            <w:tcW w:w="3261" w:type="dxa"/>
            <w:tcBorders>
              <w:top w:val="nil"/>
              <w:left w:val="nil"/>
              <w:bottom w:val="single" w:sz="4" w:space="0" w:color="auto"/>
              <w:right w:val="single" w:sz="4" w:space="0" w:color="auto"/>
            </w:tcBorders>
            <w:shd w:val="clear" w:color="auto" w:fill="auto"/>
            <w:hideMark/>
          </w:tcPr>
          <w:p w14:paraId="395389A1"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There is evidence to show that patients still experience coordination of their care being suboptimal – between different services and also between their condition specific specialist and that of their palliative care teams.</w:t>
            </w:r>
          </w:p>
        </w:tc>
        <w:tc>
          <w:tcPr>
            <w:tcW w:w="3118" w:type="dxa"/>
            <w:tcBorders>
              <w:top w:val="nil"/>
              <w:left w:val="nil"/>
              <w:bottom w:val="single" w:sz="4" w:space="0" w:color="auto"/>
              <w:right w:val="single" w:sz="4" w:space="0" w:color="auto"/>
            </w:tcBorders>
            <w:shd w:val="clear" w:color="auto" w:fill="auto"/>
            <w:hideMark/>
          </w:tcPr>
          <w:p w14:paraId="54D3A7A6"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r>
      <w:tr w:rsidR="00E30C2B" w:rsidRPr="00980E53" w14:paraId="133D9AC4" w14:textId="77777777" w:rsidTr="00511316">
        <w:trPr>
          <w:trHeight w:val="4608"/>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592475AC" w14:textId="2432D9FB" w:rsidR="00E30C2B" w:rsidRPr="00980E53" w:rsidRDefault="006D3234" w:rsidP="00980E53">
            <w:pPr>
              <w:rPr>
                <w:rFonts w:ascii="Calibri" w:hAnsi="Calibri" w:cs="Calibri"/>
                <w:color w:val="000000"/>
                <w:sz w:val="22"/>
                <w:szCs w:val="22"/>
                <w:lang w:eastAsia="en-GB"/>
              </w:rPr>
            </w:pPr>
            <w:r>
              <w:rPr>
                <w:rFonts w:ascii="Calibri" w:hAnsi="Calibri" w:cs="Calibri"/>
                <w:color w:val="000000"/>
                <w:sz w:val="22"/>
                <w:szCs w:val="22"/>
                <w:lang w:eastAsia="en-GB"/>
              </w:rPr>
              <w:lastRenderedPageBreak/>
              <w:t>87</w:t>
            </w:r>
          </w:p>
        </w:tc>
        <w:tc>
          <w:tcPr>
            <w:tcW w:w="1985" w:type="dxa"/>
            <w:tcBorders>
              <w:top w:val="single" w:sz="4" w:space="0" w:color="auto"/>
              <w:left w:val="nil"/>
              <w:bottom w:val="single" w:sz="4" w:space="0" w:color="auto"/>
              <w:right w:val="single" w:sz="4" w:space="0" w:color="auto"/>
            </w:tcBorders>
            <w:shd w:val="clear" w:color="auto" w:fill="auto"/>
            <w:hideMark/>
          </w:tcPr>
          <w:p w14:paraId="66C32F68"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Royal College of Occupational Therapists</w:t>
            </w:r>
          </w:p>
        </w:tc>
        <w:tc>
          <w:tcPr>
            <w:tcW w:w="2835" w:type="dxa"/>
            <w:tcBorders>
              <w:top w:val="single" w:sz="4" w:space="0" w:color="auto"/>
              <w:left w:val="nil"/>
              <w:bottom w:val="single" w:sz="4" w:space="0" w:color="auto"/>
              <w:right w:val="single" w:sz="4" w:space="0" w:color="auto"/>
            </w:tcBorders>
            <w:shd w:val="clear" w:color="auto" w:fill="auto"/>
            <w:hideMark/>
          </w:tcPr>
          <w:p w14:paraId="68FEA682"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Lead healthcare professional</w:t>
            </w:r>
            <w:r w:rsidRPr="00980E53">
              <w:rPr>
                <w:rFonts w:ascii="Calibri" w:hAnsi="Calibri" w:cs="Calibri"/>
                <w:color w:val="000000"/>
                <w:sz w:val="22"/>
                <w:szCs w:val="22"/>
                <w:lang w:eastAsia="en-GB"/>
              </w:rPr>
              <w:br/>
              <w:t>A lead healthcare professional is a member of the multidisciplinary team who assumes overall clinical responsibility for the delivery of care to a patient. They are usually a senior doctor or senior nurse; however occupational therapists have the skills to undertake these roles.</w:t>
            </w:r>
          </w:p>
        </w:tc>
        <w:tc>
          <w:tcPr>
            <w:tcW w:w="2835" w:type="dxa"/>
            <w:tcBorders>
              <w:top w:val="single" w:sz="4" w:space="0" w:color="auto"/>
              <w:left w:val="nil"/>
              <w:bottom w:val="single" w:sz="4" w:space="0" w:color="auto"/>
              <w:right w:val="single" w:sz="4" w:space="0" w:color="auto"/>
            </w:tcBorders>
            <w:shd w:val="clear" w:color="auto" w:fill="auto"/>
            <w:hideMark/>
          </w:tcPr>
          <w:p w14:paraId="0C46C17D"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The lead healthcare professional should ensure that the person approaching the end of their life is offered opportunities to discuss their existing treatment plans with a healthcare professional.</w:t>
            </w:r>
          </w:p>
        </w:tc>
        <w:tc>
          <w:tcPr>
            <w:tcW w:w="3261" w:type="dxa"/>
            <w:tcBorders>
              <w:top w:val="single" w:sz="4" w:space="0" w:color="auto"/>
              <w:left w:val="nil"/>
              <w:bottom w:val="single" w:sz="4" w:space="0" w:color="auto"/>
              <w:right w:val="single" w:sz="4" w:space="0" w:color="auto"/>
            </w:tcBorders>
            <w:shd w:val="clear" w:color="auto" w:fill="auto"/>
            <w:hideMark/>
          </w:tcPr>
          <w:p w14:paraId="1179A058" w14:textId="49658083"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Occupational therapists have a key role in identifying priorities and helping the person to set occupational goals. The role will also</w:t>
            </w:r>
            <w:r w:rsidR="006D0F83">
              <w:rPr>
                <w:rFonts w:ascii="Calibri" w:hAnsi="Calibri" w:cs="Calibri"/>
                <w:color w:val="000000"/>
                <w:sz w:val="22"/>
                <w:szCs w:val="22"/>
                <w:lang w:eastAsia="en-GB"/>
              </w:rPr>
              <w:t xml:space="preserve"> i</w:t>
            </w:r>
            <w:r w:rsidRPr="00980E53">
              <w:rPr>
                <w:rFonts w:ascii="Calibri" w:hAnsi="Calibri" w:cs="Calibri"/>
                <w:color w:val="000000"/>
                <w:sz w:val="22"/>
                <w:szCs w:val="22"/>
                <w:lang w:eastAsia="en-GB"/>
              </w:rPr>
              <w:t>nclude facilitating the person to die at home, if this is their choice. The social care framework highlights that if people can stay in their own homes for longer they are likely to retain better quality of life right up until the point of death.</w:t>
            </w:r>
            <w:r w:rsidRPr="00980E53">
              <w:rPr>
                <w:rFonts w:ascii="Calibri" w:hAnsi="Calibri" w:cs="Calibri"/>
                <w:color w:val="000000"/>
                <w:sz w:val="22"/>
                <w:szCs w:val="22"/>
                <w:lang w:eastAsia="en-GB"/>
              </w:rPr>
              <w:br/>
              <w:t>For many people, their home is their care home, so enabling people to remain or return there is important.</w:t>
            </w:r>
            <w:r w:rsidR="006D0F83">
              <w:rPr>
                <w:rFonts w:ascii="Calibri" w:hAnsi="Calibri" w:cs="Calibri"/>
                <w:color w:val="000000"/>
                <w:sz w:val="22"/>
                <w:szCs w:val="22"/>
                <w:lang w:eastAsia="en-GB"/>
              </w:rPr>
              <w:t xml:space="preserve"> </w:t>
            </w:r>
            <w:r w:rsidRPr="00980E53">
              <w:rPr>
                <w:rFonts w:ascii="Calibri" w:hAnsi="Calibri" w:cs="Calibri"/>
                <w:color w:val="000000"/>
                <w:sz w:val="22"/>
                <w:szCs w:val="22"/>
                <w:lang w:eastAsia="en-GB"/>
              </w:rPr>
              <w:t>Occupational therapists working in acute care will have a key role in discharge planning; those working in social services, in assessing</w:t>
            </w:r>
            <w:r w:rsidRPr="00980E53">
              <w:rPr>
                <w:rFonts w:ascii="Calibri" w:hAnsi="Calibri" w:cs="Calibri"/>
                <w:color w:val="000000"/>
                <w:sz w:val="22"/>
                <w:szCs w:val="22"/>
                <w:lang w:eastAsia="en-GB"/>
              </w:rPr>
              <w:br/>
              <w:t>for and recommending housing adaptations, if appropriate. This role requires effective coordination and liaison with other services once the person’s permission has been obtained.</w:t>
            </w:r>
            <w:r w:rsidRPr="00980E53">
              <w:rPr>
                <w:rFonts w:ascii="Calibri" w:hAnsi="Calibri" w:cs="Calibri"/>
                <w:color w:val="000000"/>
                <w:sz w:val="22"/>
                <w:szCs w:val="22"/>
                <w:lang w:eastAsia="en-GB"/>
              </w:rPr>
              <w:br/>
              <w:t>https://www.england.nhs.uk/improvement-hub/wp-content/uploads/sites/44/2017/11/End-of-Life-Care-Route-to-Success-Occupational-Therapy.pdf</w:t>
            </w:r>
          </w:p>
        </w:tc>
        <w:tc>
          <w:tcPr>
            <w:tcW w:w="3118" w:type="dxa"/>
            <w:tcBorders>
              <w:top w:val="single" w:sz="4" w:space="0" w:color="auto"/>
              <w:left w:val="nil"/>
              <w:bottom w:val="single" w:sz="4" w:space="0" w:color="auto"/>
              <w:right w:val="single" w:sz="4" w:space="0" w:color="auto"/>
            </w:tcBorders>
            <w:shd w:val="clear" w:color="auto" w:fill="auto"/>
            <w:hideMark/>
          </w:tcPr>
          <w:p w14:paraId="020911D6"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r>
      <w:tr w:rsidR="00E30C2B" w:rsidRPr="00980E53" w14:paraId="07D07F83" w14:textId="77777777" w:rsidTr="00511316">
        <w:trPr>
          <w:trHeight w:val="1728"/>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3D66FBEA" w14:textId="6C073DD6" w:rsidR="00E30C2B" w:rsidRPr="00980E53" w:rsidRDefault="006D3234" w:rsidP="00980E53">
            <w:pPr>
              <w:rPr>
                <w:rFonts w:ascii="Calibri" w:hAnsi="Calibri" w:cs="Calibri"/>
                <w:color w:val="000000"/>
                <w:sz w:val="22"/>
                <w:szCs w:val="22"/>
                <w:lang w:eastAsia="en-GB"/>
              </w:rPr>
            </w:pPr>
            <w:r>
              <w:rPr>
                <w:rFonts w:ascii="Calibri" w:hAnsi="Calibri" w:cs="Calibri"/>
                <w:color w:val="000000"/>
                <w:sz w:val="22"/>
                <w:szCs w:val="22"/>
                <w:lang w:eastAsia="en-GB"/>
              </w:rPr>
              <w:lastRenderedPageBreak/>
              <w:t>88</w:t>
            </w:r>
          </w:p>
        </w:tc>
        <w:tc>
          <w:tcPr>
            <w:tcW w:w="1985" w:type="dxa"/>
            <w:tcBorders>
              <w:top w:val="single" w:sz="4" w:space="0" w:color="auto"/>
              <w:left w:val="nil"/>
              <w:bottom w:val="single" w:sz="4" w:space="0" w:color="auto"/>
              <w:right w:val="single" w:sz="4" w:space="0" w:color="auto"/>
            </w:tcBorders>
            <w:shd w:val="clear" w:color="auto" w:fill="auto"/>
            <w:hideMark/>
          </w:tcPr>
          <w:p w14:paraId="32DB0804"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SCM7</w:t>
            </w:r>
          </w:p>
        </w:tc>
        <w:tc>
          <w:tcPr>
            <w:tcW w:w="2835" w:type="dxa"/>
            <w:tcBorders>
              <w:top w:val="single" w:sz="4" w:space="0" w:color="auto"/>
              <w:left w:val="nil"/>
              <w:bottom w:val="single" w:sz="4" w:space="0" w:color="auto"/>
              <w:right w:val="single" w:sz="4" w:space="0" w:color="auto"/>
            </w:tcBorders>
            <w:shd w:val="clear" w:color="auto" w:fill="auto"/>
            <w:hideMark/>
          </w:tcPr>
          <w:p w14:paraId="17CF4A49"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Providing coordinated care for EOL for patients and carers</w:t>
            </w:r>
          </w:p>
        </w:tc>
        <w:tc>
          <w:tcPr>
            <w:tcW w:w="2835" w:type="dxa"/>
            <w:tcBorders>
              <w:top w:val="single" w:sz="4" w:space="0" w:color="auto"/>
              <w:left w:val="nil"/>
              <w:bottom w:val="single" w:sz="4" w:space="0" w:color="auto"/>
              <w:right w:val="single" w:sz="4" w:space="0" w:color="auto"/>
            </w:tcBorders>
            <w:shd w:val="clear" w:color="auto" w:fill="auto"/>
            <w:hideMark/>
          </w:tcPr>
          <w:p w14:paraId="06619B47"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In spite of local plans and policies being made in specific settings (community, acute, care homes etc) patients and families are let down because of lack of joined up care.  This is particularly seen when the patient has a crisis, eg sudden deterioration in underlying condition like COPD, or an incidental event such as fall and fracture. </w:t>
            </w:r>
            <w:r w:rsidRPr="00980E53">
              <w:rPr>
                <w:rFonts w:ascii="Calibri" w:hAnsi="Calibri" w:cs="Calibri"/>
                <w:color w:val="000000"/>
                <w:sz w:val="22"/>
                <w:szCs w:val="22"/>
                <w:lang w:eastAsia="en-GB"/>
              </w:rPr>
              <w:br/>
              <w:t>Lack of coordination is often cited by patients and families as a source of distress and wasted time, eg delayed or inappropriate transfer between settings.</w:t>
            </w:r>
          </w:p>
        </w:tc>
        <w:tc>
          <w:tcPr>
            <w:tcW w:w="3261" w:type="dxa"/>
            <w:tcBorders>
              <w:top w:val="single" w:sz="4" w:space="0" w:color="auto"/>
              <w:left w:val="nil"/>
              <w:bottom w:val="single" w:sz="4" w:space="0" w:color="auto"/>
              <w:right w:val="single" w:sz="4" w:space="0" w:color="auto"/>
            </w:tcBorders>
            <w:shd w:val="clear" w:color="auto" w:fill="auto"/>
            <w:hideMark/>
          </w:tcPr>
          <w:p w14:paraId="698EB494"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Even though many places have good or excellent parts of EOLC services, patients can be let down if there is poor coordination between them, especially across settings.  </w:t>
            </w:r>
            <w:r w:rsidRPr="00980E53">
              <w:rPr>
                <w:rFonts w:ascii="Calibri" w:hAnsi="Calibri" w:cs="Calibri"/>
                <w:color w:val="000000"/>
                <w:sz w:val="22"/>
                <w:szCs w:val="22"/>
                <w:lang w:eastAsia="en-GB"/>
              </w:rPr>
              <w:br/>
              <w:t>The NHS wastes resources on carrying out unnecessary tests or repeating them because information has not been passed between service providers.</w:t>
            </w:r>
          </w:p>
        </w:tc>
        <w:tc>
          <w:tcPr>
            <w:tcW w:w="3118" w:type="dxa"/>
            <w:tcBorders>
              <w:top w:val="single" w:sz="4" w:space="0" w:color="auto"/>
              <w:left w:val="nil"/>
              <w:bottom w:val="single" w:sz="4" w:space="0" w:color="auto"/>
              <w:right w:val="single" w:sz="4" w:space="0" w:color="auto"/>
            </w:tcBorders>
            <w:shd w:val="clear" w:color="auto" w:fill="auto"/>
            <w:hideMark/>
          </w:tcPr>
          <w:p w14:paraId="22B27E0A"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See NICE NG 142 – Rec 1.10 evidence base</w:t>
            </w:r>
            <w:r w:rsidRPr="00980E53">
              <w:rPr>
                <w:rFonts w:ascii="Calibri" w:hAnsi="Calibri" w:cs="Calibri"/>
                <w:color w:val="000000"/>
                <w:sz w:val="22"/>
                <w:szCs w:val="22"/>
                <w:lang w:eastAsia="en-GB"/>
              </w:rPr>
              <w:br/>
              <w:t>Also QS13 (2017) – statement 8.</w:t>
            </w:r>
          </w:p>
        </w:tc>
      </w:tr>
      <w:tr w:rsidR="00E30C2B" w:rsidRPr="00980E53" w14:paraId="31B4F5DC" w14:textId="77777777" w:rsidTr="00511316">
        <w:trPr>
          <w:trHeight w:val="2016"/>
        </w:trPr>
        <w:tc>
          <w:tcPr>
            <w:tcW w:w="703" w:type="dxa"/>
            <w:tcBorders>
              <w:top w:val="nil"/>
              <w:left w:val="single" w:sz="4" w:space="0" w:color="auto"/>
              <w:bottom w:val="single" w:sz="4" w:space="0" w:color="auto"/>
              <w:right w:val="single" w:sz="4" w:space="0" w:color="auto"/>
            </w:tcBorders>
            <w:shd w:val="clear" w:color="auto" w:fill="auto"/>
            <w:hideMark/>
          </w:tcPr>
          <w:p w14:paraId="64B87A03" w14:textId="53D77563" w:rsidR="00E30C2B" w:rsidRPr="00980E53" w:rsidRDefault="006D3234" w:rsidP="00980E53">
            <w:pPr>
              <w:rPr>
                <w:rFonts w:ascii="Calibri" w:hAnsi="Calibri" w:cs="Calibri"/>
                <w:color w:val="000000"/>
                <w:sz w:val="22"/>
                <w:szCs w:val="22"/>
                <w:lang w:eastAsia="en-GB"/>
              </w:rPr>
            </w:pPr>
            <w:r>
              <w:rPr>
                <w:rFonts w:ascii="Calibri" w:hAnsi="Calibri" w:cs="Calibri"/>
                <w:color w:val="000000"/>
                <w:sz w:val="22"/>
                <w:szCs w:val="22"/>
                <w:lang w:eastAsia="en-GB"/>
              </w:rPr>
              <w:t>8</w:t>
            </w:r>
            <w:r w:rsidR="00E30C2B" w:rsidRPr="00980E53">
              <w:rPr>
                <w:rFonts w:ascii="Calibri" w:hAnsi="Calibri" w:cs="Calibri"/>
                <w:color w:val="000000"/>
                <w:sz w:val="22"/>
                <w:szCs w:val="22"/>
                <w:lang w:eastAsia="en-GB"/>
              </w:rPr>
              <w:t>9</w:t>
            </w:r>
          </w:p>
        </w:tc>
        <w:tc>
          <w:tcPr>
            <w:tcW w:w="1985" w:type="dxa"/>
            <w:tcBorders>
              <w:top w:val="nil"/>
              <w:left w:val="nil"/>
              <w:bottom w:val="single" w:sz="4" w:space="0" w:color="auto"/>
              <w:right w:val="single" w:sz="4" w:space="0" w:color="auto"/>
            </w:tcBorders>
            <w:shd w:val="clear" w:color="auto" w:fill="auto"/>
            <w:hideMark/>
          </w:tcPr>
          <w:p w14:paraId="142DB27D"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SCM6</w:t>
            </w:r>
          </w:p>
        </w:tc>
        <w:tc>
          <w:tcPr>
            <w:tcW w:w="2835" w:type="dxa"/>
            <w:tcBorders>
              <w:top w:val="nil"/>
              <w:left w:val="nil"/>
              <w:bottom w:val="single" w:sz="4" w:space="0" w:color="auto"/>
              <w:right w:val="single" w:sz="4" w:space="0" w:color="auto"/>
            </w:tcBorders>
            <w:shd w:val="clear" w:color="auto" w:fill="auto"/>
            <w:hideMark/>
          </w:tcPr>
          <w:p w14:paraId="38252061"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Ensure that there is good communication between health and social care practitioners coordinating community-based care and health and social care practitioners coordinating hospital care.</w:t>
            </w:r>
          </w:p>
        </w:tc>
        <w:tc>
          <w:tcPr>
            <w:tcW w:w="2835" w:type="dxa"/>
            <w:tcBorders>
              <w:top w:val="nil"/>
              <w:left w:val="nil"/>
              <w:bottom w:val="single" w:sz="4" w:space="0" w:color="auto"/>
              <w:right w:val="single" w:sz="4" w:space="0" w:color="auto"/>
            </w:tcBorders>
            <w:shd w:val="clear" w:color="auto" w:fill="auto"/>
            <w:hideMark/>
          </w:tcPr>
          <w:p w14:paraId="03580135"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Information on their plan of care and changing needs should accompany the person at the point of transfer to permit as smooth a transition in care as possible</w:t>
            </w:r>
          </w:p>
        </w:tc>
        <w:tc>
          <w:tcPr>
            <w:tcW w:w="3261" w:type="dxa"/>
            <w:tcBorders>
              <w:top w:val="nil"/>
              <w:left w:val="nil"/>
              <w:bottom w:val="single" w:sz="4" w:space="0" w:color="auto"/>
              <w:right w:val="single" w:sz="4" w:space="0" w:color="auto"/>
            </w:tcBorders>
            <w:shd w:val="clear" w:color="auto" w:fill="auto"/>
            <w:hideMark/>
          </w:tcPr>
          <w:p w14:paraId="62330B2B"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People in the last year of life are more likely to receive care in a number of settings - information on their plan of care and changing needs should accompany the person at the point of transfer but often is insufficient </w:t>
            </w:r>
          </w:p>
        </w:tc>
        <w:tc>
          <w:tcPr>
            <w:tcW w:w="3118" w:type="dxa"/>
            <w:tcBorders>
              <w:top w:val="nil"/>
              <w:left w:val="nil"/>
              <w:bottom w:val="single" w:sz="4" w:space="0" w:color="auto"/>
              <w:right w:val="single" w:sz="4" w:space="0" w:color="auto"/>
            </w:tcBorders>
            <w:shd w:val="clear" w:color="auto" w:fill="auto"/>
            <w:hideMark/>
          </w:tcPr>
          <w:p w14:paraId="5B40644F"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r>
      <w:tr w:rsidR="00E30C2B" w:rsidRPr="00980E53" w14:paraId="033B00E8" w14:textId="77777777" w:rsidTr="00511316">
        <w:trPr>
          <w:trHeight w:val="1728"/>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0648D16B" w14:textId="42528E6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9</w:t>
            </w:r>
            <w:r w:rsidR="006D3234">
              <w:rPr>
                <w:rFonts w:ascii="Calibri" w:hAnsi="Calibri" w:cs="Calibri"/>
                <w:color w:val="000000"/>
                <w:sz w:val="22"/>
                <w:szCs w:val="22"/>
                <w:lang w:eastAsia="en-GB"/>
              </w:rPr>
              <w:t>0</w:t>
            </w:r>
          </w:p>
        </w:tc>
        <w:tc>
          <w:tcPr>
            <w:tcW w:w="1985" w:type="dxa"/>
            <w:tcBorders>
              <w:top w:val="single" w:sz="4" w:space="0" w:color="auto"/>
              <w:left w:val="nil"/>
              <w:bottom w:val="single" w:sz="4" w:space="0" w:color="auto"/>
              <w:right w:val="single" w:sz="4" w:space="0" w:color="auto"/>
            </w:tcBorders>
            <w:shd w:val="clear" w:color="auto" w:fill="auto"/>
            <w:hideMark/>
          </w:tcPr>
          <w:p w14:paraId="329696D7"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The British Pain Society </w:t>
            </w:r>
          </w:p>
        </w:tc>
        <w:tc>
          <w:tcPr>
            <w:tcW w:w="2835" w:type="dxa"/>
            <w:tcBorders>
              <w:top w:val="single" w:sz="4" w:space="0" w:color="auto"/>
              <w:left w:val="nil"/>
              <w:bottom w:val="single" w:sz="4" w:space="0" w:color="auto"/>
              <w:right w:val="single" w:sz="4" w:space="0" w:color="auto"/>
            </w:tcBorders>
            <w:shd w:val="clear" w:color="auto" w:fill="auto"/>
            <w:hideMark/>
          </w:tcPr>
          <w:p w14:paraId="56258CF2"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Providing coordinated care for EOL for patients and carers</w:t>
            </w:r>
          </w:p>
        </w:tc>
        <w:tc>
          <w:tcPr>
            <w:tcW w:w="2835" w:type="dxa"/>
            <w:tcBorders>
              <w:top w:val="single" w:sz="4" w:space="0" w:color="auto"/>
              <w:left w:val="nil"/>
              <w:bottom w:val="single" w:sz="4" w:space="0" w:color="auto"/>
              <w:right w:val="single" w:sz="4" w:space="0" w:color="auto"/>
            </w:tcBorders>
            <w:shd w:val="clear" w:color="auto" w:fill="auto"/>
            <w:hideMark/>
          </w:tcPr>
          <w:p w14:paraId="799D0DC1"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In spite of local plans and policies being made in specific settings (community, acute, care homes etc) patients and families are let down because of lack of </w:t>
            </w:r>
            <w:r w:rsidRPr="00980E53">
              <w:rPr>
                <w:rFonts w:ascii="Calibri" w:hAnsi="Calibri" w:cs="Calibri"/>
                <w:color w:val="000000"/>
                <w:sz w:val="22"/>
                <w:szCs w:val="22"/>
                <w:lang w:eastAsia="en-GB"/>
              </w:rPr>
              <w:lastRenderedPageBreak/>
              <w:t xml:space="preserve">joined up care.  This is particularly seen when the patient has a crisis, eg sudden deterioration in underlying condition like COPD, or an incidental event such as fall and fracture. </w:t>
            </w:r>
            <w:r w:rsidRPr="00980E53">
              <w:rPr>
                <w:rFonts w:ascii="Calibri" w:hAnsi="Calibri" w:cs="Calibri"/>
                <w:color w:val="000000"/>
                <w:sz w:val="22"/>
                <w:szCs w:val="22"/>
                <w:lang w:eastAsia="en-GB"/>
              </w:rPr>
              <w:br/>
              <w:t>Lack of coordination is often cited by patients and families as a source of distress and wasted time, eg delayed or inappropriate transfer between settings.</w:t>
            </w:r>
          </w:p>
        </w:tc>
        <w:tc>
          <w:tcPr>
            <w:tcW w:w="3261" w:type="dxa"/>
            <w:tcBorders>
              <w:top w:val="single" w:sz="4" w:space="0" w:color="auto"/>
              <w:left w:val="nil"/>
              <w:bottom w:val="single" w:sz="4" w:space="0" w:color="auto"/>
              <w:right w:val="single" w:sz="4" w:space="0" w:color="auto"/>
            </w:tcBorders>
            <w:shd w:val="clear" w:color="auto" w:fill="auto"/>
            <w:hideMark/>
          </w:tcPr>
          <w:p w14:paraId="1925B042"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 xml:space="preserve">Even though many places have good or excellent parts of EOLC services, patients can be let down if there is poor coordination between them, especially across settings.  </w:t>
            </w:r>
            <w:r w:rsidRPr="00980E53">
              <w:rPr>
                <w:rFonts w:ascii="Calibri" w:hAnsi="Calibri" w:cs="Calibri"/>
                <w:color w:val="000000"/>
                <w:sz w:val="22"/>
                <w:szCs w:val="22"/>
                <w:lang w:eastAsia="en-GB"/>
              </w:rPr>
              <w:br/>
            </w:r>
            <w:r w:rsidRPr="00980E53">
              <w:rPr>
                <w:rFonts w:ascii="Calibri" w:hAnsi="Calibri" w:cs="Calibri"/>
                <w:color w:val="000000"/>
                <w:sz w:val="22"/>
                <w:szCs w:val="22"/>
                <w:lang w:eastAsia="en-GB"/>
              </w:rPr>
              <w:lastRenderedPageBreak/>
              <w:t>The NHS wastes resources on carrying out unnecessary tests or repeating hem because information has not been passed between service providers.</w:t>
            </w:r>
          </w:p>
        </w:tc>
        <w:tc>
          <w:tcPr>
            <w:tcW w:w="3118" w:type="dxa"/>
            <w:tcBorders>
              <w:top w:val="single" w:sz="4" w:space="0" w:color="auto"/>
              <w:left w:val="nil"/>
              <w:bottom w:val="single" w:sz="4" w:space="0" w:color="auto"/>
              <w:right w:val="single" w:sz="4" w:space="0" w:color="auto"/>
            </w:tcBorders>
            <w:shd w:val="clear" w:color="auto" w:fill="auto"/>
            <w:hideMark/>
          </w:tcPr>
          <w:p w14:paraId="55E7934A"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See NICE NG 142 – Rec 1.10 evidence base</w:t>
            </w:r>
            <w:r w:rsidRPr="00980E53">
              <w:rPr>
                <w:rFonts w:ascii="Calibri" w:hAnsi="Calibri" w:cs="Calibri"/>
                <w:color w:val="000000"/>
                <w:sz w:val="22"/>
                <w:szCs w:val="22"/>
                <w:lang w:eastAsia="en-GB"/>
              </w:rPr>
              <w:br/>
              <w:t>Also QS13 (2017) – statement 8.</w:t>
            </w:r>
          </w:p>
        </w:tc>
      </w:tr>
      <w:tr w:rsidR="00E30C2B" w:rsidRPr="00980E53" w14:paraId="124E5FBE" w14:textId="77777777" w:rsidTr="00511316">
        <w:trPr>
          <w:trHeight w:val="1134"/>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099E7CB5" w14:textId="1E8FFC03"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9</w:t>
            </w:r>
            <w:r w:rsidR="006D3234">
              <w:rPr>
                <w:rFonts w:ascii="Calibri" w:hAnsi="Calibri" w:cs="Calibri"/>
                <w:color w:val="000000"/>
                <w:sz w:val="22"/>
                <w:szCs w:val="22"/>
                <w:lang w:eastAsia="en-GB"/>
              </w:rPr>
              <w:t>1</w:t>
            </w:r>
          </w:p>
        </w:tc>
        <w:tc>
          <w:tcPr>
            <w:tcW w:w="1985" w:type="dxa"/>
            <w:tcBorders>
              <w:top w:val="single" w:sz="4" w:space="0" w:color="auto"/>
              <w:left w:val="nil"/>
              <w:bottom w:val="single" w:sz="4" w:space="0" w:color="auto"/>
              <w:right w:val="single" w:sz="4" w:space="0" w:color="auto"/>
            </w:tcBorders>
            <w:shd w:val="clear" w:color="auto" w:fill="auto"/>
            <w:hideMark/>
          </w:tcPr>
          <w:p w14:paraId="2022D69E"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The GSF Centre CIC </w:t>
            </w:r>
          </w:p>
        </w:tc>
        <w:tc>
          <w:tcPr>
            <w:tcW w:w="2835" w:type="dxa"/>
            <w:tcBorders>
              <w:top w:val="single" w:sz="4" w:space="0" w:color="auto"/>
              <w:left w:val="nil"/>
              <w:bottom w:val="single" w:sz="4" w:space="0" w:color="auto"/>
              <w:right w:val="single" w:sz="4" w:space="0" w:color="auto"/>
            </w:tcBorders>
            <w:shd w:val="clear" w:color="auto" w:fill="auto"/>
            <w:hideMark/>
          </w:tcPr>
          <w:p w14:paraId="739031F8"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Population-based integrated end of life care –across whole system and population </w:t>
            </w:r>
          </w:p>
        </w:tc>
        <w:tc>
          <w:tcPr>
            <w:tcW w:w="2835" w:type="dxa"/>
            <w:tcBorders>
              <w:top w:val="single" w:sz="4" w:space="0" w:color="auto"/>
              <w:left w:val="nil"/>
              <w:bottom w:val="single" w:sz="4" w:space="0" w:color="auto"/>
              <w:right w:val="single" w:sz="4" w:space="0" w:color="auto"/>
            </w:tcBorders>
            <w:shd w:val="clear" w:color="auto" w:fill="auto"/>
            <w:hideMark/>
          </w:tcPr>
          <w:p w14:paraId="7DD9EC17"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Whole system care through ICSs needs to be developed to ensure joined up care for people on the receiving end. There is a need to focus on integrated provision in practice and include health and social care provision. </w:t>
            </w:r>
          </w:p>
        </w:tc>
        <w:tc>
          <w:tcPr>
            <w:tcW w:w="3261" w:type="dxa"/>
            <w:tcBorders>
              <w:top w:val="single" w:sz="4" w:space="0" w:color="auto"/>
              <w:left w:val="nil"/>
              <w:bottom w:val="single" w:sz="4" w:space="0" w:color="auto"/>
              <w:right w:val="single" w:sz="4" w:space="0" w:color="auto"/>
            </w:tcBorders>
            <w:shd w:val="clear" w:color="auto" w:fill="auto"/>
            <w:hideMark/>
          </w:tcPr>
          <w:p w14:paraId="2C4333A8"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A need to measure effectiveness and integration of a wider system across health and social care as in the developing ICSs . Not many metrics have been developed though some used by PHE EOLC Intelligence Network . there needs to be increasing concordance of health and social care assessments and metrics . </w:t>
            </w:r>
          </w:p>
        </w:tc>
        <w:tc>
          <w:tcPr>
            <w:tcW w:w="3118" w:type="dxa"/>
            <w:tcBorders>
              <w:top w:val="single" w:sz="4" w:space="0" w:color="auto"/>
              <w:left w:val="nil"/>
              <w:bottom w:val="single" w:sz="4" w:space="0" w:color="auto"/>
              <w:right w:val="single" w:sz="4" w:space="0" w:color="auto"/>
            </w:tcBorders>
            <w:shd w:val="clear" w:color="auto" w:fill="auto"/>
            <w:hideMark/>
          </w:tcPr>
          <w:p w14:paraId="29216CE7"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BJGP Editorial article Thomas K Gray  Population based End of Life Care </w:t>
            </w:r>
            <w:r w:rsidRPr="00980E53">
              <w:rPr>
                <w:rFonts w:ascii="Calibri" w:hAnsi="Calibri" w:cs="Calibri"/>
                <w:color w:val="000000"/>
                <w:sz w:val="22"/>
                <w:szCs w:val="22"/>
                <w:lang w:eastAsia="en-GB"/>
              </w:rPr>
              <w:br/>
              <w:t xml:space="preserve">Pilot use of EOLC Metrics submitted to NHSE from the GSF Cross Boundary Care Sites -see attached  unpublished data sent and used by NHSE and other STPs/OCSs – showing key EOLC metrics and measurables suggested for wider population areas eg STP/ICSs . Further updated information on their use  through collating information from EPaCCS is available from us eg Nottinghamshire CCGs/  ICS. </w:t>
            </w:r>
          </w:p>
        </w:tc>
      </w:tr>
      <w:tr w:rsidR="00E30C2B" w:rsidRPr="00980E53" w14:paraId="65DC99DD" w14:textId="77777777" w:rsidTr="00511316">
        <w:trPr>
          <w:trHeight w:val="3168"/>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63BBC766" w14:textId="3724029E"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9</w:t>
            </w:r>
            <w:r w:rsidR="006D3234">
              <w:rPr>
                <w:rFonts w:ascii="Calibri" w:hAnsi="Calibri" w:cs="Calibri"/>
                <w:color w:val="000000"/>
                <w:sz w:val="22"/>
                <w:szCs w:val="22"/>
                <w:lang w:eastAsia="en-GB"/>
              </w:rPr>
              <w:t>2</w:t>
            </w:r>
          </w:p>
        </w:tc>
        <w:tc>
          <w:tcPr>
            <w:tcW w:w="1985" w:type="dxa"/>
            <w:tcBorders>
              <w:top w:val="single" w:sz="4" w:space="0" w:color="auto"/>
              <w:left w:val="nil"/>
              <w:bottom w:val="single" w:sz="4" w:space="0" w:color="auto"/>
              <w:right w:val="single" w:sz="4" w:space="0" w:color="auto"/>
            </w:tcBorders>
            <w:shd w:val="clear" w:color="auto" w:fill="auto"/>
            <w:hideMark/>
          </w:tcPr>
          <w:p w14:paraId="35DD89EB"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The GSF Centre CIC </w:t>
            </w:r>
          </w:p>
        </w:tc>
        <w:tc>
          <w:tcPr>
            <w:tcW w:w="2835" w:type="dxa"/>
            <w:tcBorders>
              <w:top w:val="single" w:sz="4" w:space="0" w:color="auto"/>
              <w:left w:val="nil"/>
              <w:bottom w:val="single" w:sz="4" w:space="0" w:color="auto"/>
              <w:right w:val="single" w:sz="4" w:space="0" w:color="auto"/>
            </w:tcBorders>
            <w:shd w:val="clear" w:color="auto" w:fill="auto"/>
            <w:hideMark/>
          </w:tcPr>
          <w:p w14:paraId="0F00CB80"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Key area for quality improvement 1 Enhancing Generalists’ provision of end of life care  (EOLC) for people in the last year/s of life across all health and social care providers (possibly in Sect 15 Workforce training or 10 Specialist Pall care sections ). </w:t>
            </w:r>
          </w:p>
        </w:tc>
        <w:tc>
          <w:tcPr>
            <w:tcW w:w="2835" w:type="dxa"/>
            <w:tcBorders>
              <w:top w:val="single" w:sz="4" w:space="0" w:color="auto"/>
              <w:left w:val="nil"/>
              <w:bottom w:val="single" w:sz="4" w:space="0" w:color="auto"/>
              <w:right w:val="single" w:sz="4" w:space="0" w:color="auto"/>
            </w:tcBorders>
            <w:shd w:val="clear" w:color="auto" w:fill="auto"/>
            <w:hideMark/>
          </w:tcPr>
          <w:p w14:paraId="2C8B99C9"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Most care provision for people in the final years of life is given by generalist frontline staff , in health and social care – estimated about 2.5 million staff . The significance of the contribution of social care staff in care homes,  but also in domiciliary care and retirement villages, was recognised and exposed during the COVID crisis. Therefore, to improve EOLC received by more people earlier in their decline , enhancement of generalist skills  is vital. </w:t>
            </w:r>
          </w:p>
        </w:tc>
        <w:tc>
          <w:tcPr>
            <w:tcW w:w="3261" w:type="dxa"/>
            <w:tcBorders>
              <w:top w:val="single" w:sz="4" w:space="0" w:color="auto"/>
              <w:left w:val="nil"/>
              <w:bottom w:val="single" w:sz="4" w:space="0" w:color="auto"/>
              <w:right w:val="single" w:sz="4" w:space="0" w:color="auto"/>
            </w:tcBorders>
            <w:shd w:val="clear" w:color="auto" w:fill="auto"/>
            <w:hideMark/>
          </w:tcPr>
          <w:p w14:paraId="029774E9" w14:textId="55FFED0B"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There is little evidence included so far of the beneficial effect of generalists’ training in improving care, reducing hospitalisation and improving outcomes for people eg enabling more to die where they choose.  The GSF Centre  has focussed on this area , with much experience over the last 20 years in enabling over 3500 teams improve care .  Experience from GSF  accredited teams and from ‘Frontrunners’ in different sectors is available, demonstrating what is possible to achieve . This aligns with Sect 1.42 of the NHSE Long Term plan in seeking proactive, person-centred coordinated care ie focussing on generalists’ skills of </w:t>
            </w:r>
            <w:r w:rsidRPr="00980E53">
              <w:rPr>
                <w:rFonts w:ascii="Calibri" w:hAnsi="Calibri" w:cs="Calibri"/>
                <w:color w:val="000000"/>
                <w:sz w:val="22"/>
                <w:szCs w:val="22"/>
                <w:lang w:eastAsia="en-GB"/>
              </w:rPr>
              <w:br/>
              <w:t xml:space="preserve">• early identification – proactive care . </w:t>
            </w:r>
            <w:r w:rsidRPr="00980E53">
              <w:rPr>
                <w:rFonts w:ascii="Calibri" w:hAnsi="Calibri" w:cs="Calibri"/>
                <w:color w:val="000000"/>
                <w:sz w:val="22"/>
                <w:szCs w:val="22"/>
                <w:lang w:eastAsia="en-GB"/>
              </w:rPr>
              <w:br/>
              <w:t xml:space="preserve">• Assessment of personal and clinical needs – personalised care </w:t>
            </w:r>
            <w:r w:rsidRPr="00980E53">
              <w:rPr>
                <w:rFonts w:ascii="Calibri" w:hAnsi="Calibri" w:cs="Calibri"/>
                <w:color w:val="000000"/>
                <w:sz w:val="22"/>
                <w:szCs w:val="22"/>
                <w:lang w:eastAsia="en-GB"/>
              </w:rPr>
              <w:br/>
              <w:t xml:space="preserve">• Planning better outcomes and reducing avoiding hospitalisation </w:t>
            </w:r>
          </w:p>
        </w:tc>
        <w:tc>
          <w:tcPr>
            <w:tcW w:w="3118" w:type="dxa"/>
            <w:tcBorders>
              <w:top w:val="single" w:sz="4" w:space="0" w:color="auto"/>
              <w:left w:val="nil"/>
              <w:bottom w:val="single" w:sz="4" w:space="0" w:color="auto"/>
              <w:right w:val="single" w:sz="4" w:space="0" w:color="auto"/>
            </w:tcBorders>
            <w:shd w:val="clear" w:color="auto" w:fill="auto"/>
            <w:hideMark/>
          </w:tcPr>
          <w:p w14:paraId="076CCDAA" w14:textId="77777777" w:rsidR="00E30C2B" w:rsidRPr="00980E53" w:rsidRDefault="00E30C2B" w:rsidP="00980E53">
            <w:pPr>
              <w:spacing w:after="240"/>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 There are many examples of evidence of experience of benefit through GSF training in all areas of health and social care eg Frontrunners in primary care , hospitals care homes , Accreditation evidence etc and more available on request https://www.goldstandardsframework.org.uk/evidence</w:t>
            </w:r>
          </w:p>
        </w:tc>
      </w:tr>
      <w:tr w:rsidR="00E30C2B" w:rsidRPr="00980E53" w14:paraId="33016848" w14:textId="77777777" w:rsidTr="00511316">
        <w:trPr>
          <w:trHeight w:val="397"/>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5B07ACD1" w14:textId="4241518A"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9</w:t>
            </w:r>
            <w:r w:rsidR="006D3234">
              <w:rPr>
                <w:rFonts w:ascii="Calibri" w:hAnsi="Calibri" w:cs="Calibri"/>
                <w:color w:val="000000"/>
                <w:sz w:val="22"/>
                <w:szCs w:val="22"/>
                <w:lang w:eastAsia="en-GB"/>
              </w:rPr>
              <w:t>3</w:t>
            </w:r>
          </w:p>
        </w:tc>
        <w:tc>
          <w:tcPr>
            <w:tcW w:w="1985" w:type="dxa"/>
            <w:tcBorders>
              <w:top w:val="single" w:sz="4" w:space="0" w:color="auto"/>
              <w:left w:val="nil"/>
              <w:bottom w:val="single" w:sz="4" w:space="0" w:color="auto"/>
              <w:right w:val="single" w:sz="4" w:space="0" w:color="auto"/>
            </w:tcBorders>
            <w:shd w:val="clear" w:color="auto" w:fill="auto"/>
            <w:hideMark/>
          </w:tcPr>
          <w:p w14:paraId="507DBF97"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Association for Family Therapy and Systemic Practice UK</w:t>
            </w:r>
          </w:p>
        </w:tc>
        <w:tc>
          <w:tcPr>
            <w:tcW w:w="2835" w:type="dxa"/>
            <w:tcBorders>
              <w:top w:val="single" w:sz="4" w:space="0" w:color="auto"/>
              <w:left w:val="nil"/>
              <w:bottom w:val="single" w:sz="4" w:space="0" w:color="auto"/>
              <w:right w:val="single" w:sz="4" w:space="0" w:color="auto"/>
            </w:tcBorders>
            <w:shd w:val="clear" w:color="auto" w:fill="auto"/>
            <w:hideMark/>
          </w:tcPr>
          <w:p w14:paraId="032BF2C1"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Increasing skill and capacity for specific clinical staff to talk with families about death, dying, bereavement and relationships. </w:t>
            </w:r>
          </w:p>
        </w:tc>
        <w:tc>
          <w:tcPr>
            <w:tcW w:w="2835" w:type="dxa"/>
            <w:tcBorders>
              <w:top w:val="single" w:sz="4" w:space="0" w:color="auto"/>
              <w:left w:val="nil"/>
              <w:bottom w:val="single" w:sz="4" w:space="0" w:color="auto"/>
              <w:right w:val="single" w:sz="4" w:space="0" w:color="auto"/>
            </w:tcBorders>
            <w:shd w:val="clear" w:color="auto" w:fill="auto"/>
            <w:hideMark/>
          </w:tcPr>
          <w:p w14:paraId="480C82FF"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ICU clinicians and care home staff should all be provided with training on systemic ideas. Currently these clinical sites manage a large proportion of mortality. </w:t>
            </w:r>
          </w:p>
        </w:tc>
        <w:tc>
          <w:tcPr>
            <w:tcW w:w="3261" w:type="dxa"/>
            <w:tcBorders>
              <w:top w:val="single" w:sz="4" w:space="0" w:color="auto"/>
              <w:left w:val="nil"/>
              <w:bottom w:val="single" w:sz="4" w:space="0" w:color="auto"/>
              <w:right w:val="single" w:sz="4" w:space="0" w:color="auto"/>
            </w:tcBorders>
            <w:shd w:val="clear" w:color="auto" w:fill="auto"/>
            <w:hideMark/>
          </w:tcPr>
          <w:p w14:paraId="230A42EA"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Even within oncology, which is typically seen as the natural home of good communication, clinicians often offer suboptimal communications with families 1 yet family therapy techniques are recognised to have potential </w:t>
            </w:r>
            <w:r w:rsidRPr="00980E53">
              <w:rPr>
                <w:rFonts w:ascii="Calibri" w:hAnsi="Calibri" w:cs="Calibri"/>
                <w:color w:val="000000"/>
                <w:sz w:val="22"/>
                <w:szCs w:val="22"/>
                <w:lang w:eastAsia="en-GB"/>
              </w:rPr>
              <w:lastRenderedPageBreak/>
              <w:t>salience and support in cancer communication 2</w:t>
            </w:r>
          </w:p>
        </w:tc>
        <w:tc>
          <w:tcPr>
            <w:tcW w:w="3118" w:type="dxa"/>
            <w:tcBorders>
              <w:top w:val="single" w:sz="4" w:space="0" w:color="auto"/>
              <w:left w:val="nil"/>
              <w:bottom w:val="single" w:sz="4" w:space="0" w:color="auto"/>
              <w:right w:val="single" w:sz="4" w:space="0" w:color="auto"/>
            </w:tcBorders>
            <w:shd w:val="clear" w:color="auto" w:fill="auto"/>
            <w:hideMark/>
          </w:tcPr>
          <w:p w14:paraId="5BB5C00E"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 xml:space="preserve">Death/mortality registries would presumably collect data on place of death (ICU. Care home) and location of care prior to a hospital death (again, care homes). </w:t>
            </w:r>
          </w:p>
        </w:tc>
      </w:tr>
      <w:tr w:rsidR="00E30C2B" w:rsidRPr="00980E53" w14:paraId="25990C24" w14:textId="77777777" w:rsidTr="00511316">
        <w:trPr>
          <w:trHeight w:val="567"/>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580A60AE" w14:textId="6D1D1BA3"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9</w:t>
            </w:r>
            <w:r w:rsidR="006D3234">
              <w:rPr>
                <w:rFonts w:ascii="Calibri" w:hAnsi="Calibri" w:cs="Calibri"/>
                <w:color w:val="000000"/>
                <w:sz w:val="22"/>
                <w:szCs w:val="22"/>
                <w:lang w:eastAsia="en-GB"/>
              </w:rPr>
              <w:t>4</w:t>
            </w:r>
          </w:p>
        </w:tc>
        <w:tc>
          <w:tcPr>
            <w:tcW w:w="1985" w:type="dxa"/>
            <w:tcBorders>
              <w:top w:val="single" w:sz="4" w:space="0" w:color="auto"/>
              <w:left w:val="nil"/>
              <w:bottom w:val="single" w:sz="4" w:space="0" w:color="auto"/>
              <w:right w:val="single" w:sz="4" w:space="0" w:color="auto"/>
            </w:tcBorders>
            <w:shd w:val="clear" w:color="auto" w:fill="auto"/>
            <w:hideMark/>
          </w:tcPr>
          <w:p w14:paraId="212BDAD7"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Association of British Neurologists, Quality Committee</w:t>
            </w:r>
          </w:p>
        </w:tc>
        <w:tc>
          <w:tcPr>
            <w:tcW w:w="2835" w:type="dxa"/>
            <w:tcBorders>
              <w:top w:val="single" w:sz="4" w:space="0" w:color="auto"/>
              <w:left w:val="nil"/>
              <w:bottom w:val="single" w:sz="4" w:space="0" w:color="auto"/>
              <w:right w:val="single" w:sz="4" w:space="0" w:color="auto"/>
            </w:tcBorders>
            <w:shd w:val="clear" w:color="auto" w:fill="auto"/>
            <w:hideMark/>
          </w:tcPr>
          <w:p w14:paraId="2A77259A"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Recognition of role of district nurse to increase their resources.</w:t>
            </w:r>
          </w:p>
        </w:tc>
        <w:tc>
          <w:tcPr>
            <w:tcW w:w="2835" w:type="dxa"/>
            <w:tcBorders>
              <w:top w:val="single" w:sz="4" w:space="0" w:color="auto"/>
              <w:left w:val="nil"/>
              <w:bottom w:val="single" w:sz="4" w:space="0" w:color="auto"/>
              <w:right w:val="single" w:sz="4" w:space="0" w:color="auto"/>
            </w:tcBorders>
            <w:shd w:val="clear" w:color="auto" w:fill="auto"/>
            <w:hideMark/>
          </w:tcPr>
          <w:p w14:paraId="37EA40F7"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District nurses know the family and deliver daily care in palliative care.</w:t>
            </w:r>
          </w:p>
        </w:tc>
        <w:tc>
          <w:tcPr>
            <w:tcW w:w="3261" w:type="dxa"/>
            <w:tcBorders>
              <w:top w:val="single" w:sz="4" w:space="0" w:color="auto"/>
              <w:left w:val="nil"/>
              <w:bottom w:val="single" w:sz="4" w:space="0" w:color="auto"/>
              <w:right w:val="single" w:sz="4" w:space="0" w:color="auto"/>
            </w:tcBorders>
            <w:shd w:val="clear" w:color="auto" w:fill="auto"/>
            <w:hideMark/>
          </w:tcPr>
          <w:p w14:paraId="30CB0A2A"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The district nurse service needs to better resourced to deliver this care in the community. </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14:paraId="7851BD34" w14:textId="7E0E53E0" w:rsidR="00E30C2B" w:rsidRPr="00980E53" w:rsidRDefault="00E30C2B" w:rsidP="00980E53">
            <w:pPr>
              <w:rPr>
                <w:rFonts w:ascii="Calibri" w:hAnsi="Calibri" w:cs="Calibri"/>
                <w:color w:val="0563C1"/>
                <w:sz w:val="22"/>
                <w:szCs w:val="22"/>
                <w:u w:val="single"/>
                <w:lang w:eastAsia="en-GB"/>
              </w:rPr>
            </w:pPr>
            <w:r w:rsidRPr="00980E53">
              <w:rPr>
                <w:rFonts w:ascii="Calibri" w:hAnsi="Calibri" w:cs="Calibri"/>
                <w:color w:val="0563C1"/>
                <w:sz w:val="22"/>
                <w:szCs w:val="22"/>
                <w:u w:val="single"/>
                <w:lang w:eastAsia="en-GB"/>
              </w:rPr>
              <w:t>https://www.goldstandardsframework.org.uk/cd-content/uploads/files/Library%2C%20Tools%20%26%20resources/ABC%20Palliative%20Care.pdf</w:t>
            </w:r>
            <w:r w:rsidRPr="00980E53">
              <w:rPr>
                <w:rFonts w:ascii="Calibri" w:hAnsi="Calibri" w:cs="Calibri"/>
                <w:color w:val="0563C1"/>
                <w:sz w:val="22"/>
                <w:szCs w:val="22"/>
                <w:u w:val="single"/>
                <w:lang w:eastAsia="en-GB"/>
              </w:rPr>
              <w:br/>
              <w:t>Although GPs may feel pressurised by time constraints, the primary care team, particularly the district nurses, are in a key role to perform this function, and often they are the mainstay of care at this most crucial time. This is in line with the “cradle to grave” concepts inherent in primary care; knowledge of context and community and of continuing supportive relationship and care of the dying is close to the heart of most people working in primary care. As Gomas (1993) said “Palliative care at home embraces what is most noble in medicine: sometimes curing, always relieving, supporting right to the end.”</w:t>
            </w:r>
            <w:r w:rsidRPr="00980E53">
              <w:rPr>
                <w:rFonts w:ascii="Calibri" w:hAnsi="Calibri" w:cs="Calibri"/>
                <w:color w:val="0563C1"/>
                <w:sz w:val="22"/>
                <w:szCs w:val="22"/>
                <w:u w:val="single"/>
                <w:lang w:eastAsia="en-GB"/>
              </w:rPr>
              <w:br/>
            </w:r>
          </w:p>
        </w:tc>
      </w:tr>
      <w:tr w:rsidR="00E30C2B" w:rsidRPr="00980E53" w14:paraId="782BE577" w14:textId="77777777" w:rsidTr="00511316">
        <w:trPr>
          <w:trHeight w:val="454"/>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7B73900D" w14:textId="53E0644A"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9</w:t>
            </w:r>
            <w:r w:rsidR="006D3234">
              <w:rPr>
                <w:rFonts w:ascii="Calibri" w:hAnsi="Calibri" w:cs="Calibri"/>
                <w:color w:val="000000"/>
                <w:sz w:val="22"/>
                <w:szCs w:val="22"/>
                <w:lang w:eastAsia="en-GB"/>
              </w:rPr>
              <w:t>5</w:t>
            </w:r>
          </w:p>
        </w:tc>
        <w:tc>
          <w:tcPr>
            <w:tcW w:w="1985" w:type="dxa"/>
            <w:tcBorders>
              <w:top w:val="single" w:sz="4" w:space="0" w:color="auto"/>
              <w:left w:val="nil"/>
              <w:bottom w:val="single" w:sz="4" w:space="0" w:color="auto"/>
              <w:right w:val="single" w:sz="4" w:space="0" w:color="auto"/>
            </w:tcBorders>
            <w:shd w:val="clear" w:color="auto" w:fill="auto"/>
            <w:hideMark/>
          </w:tcPr>
          <w:p w14:paraId="1B6A2DCC"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British Thoracic Society</w:t>
            </w:r>
          </w:p>
        </w:tc>
        <w:tc>
          <w:tcPr>
            <w:tcW w:w="2835" w:type="dxa"/>
            <w:tcBorders>
              <w:top w:val="single" w:sz="4" w:space="0" w:color="auto"/>
              <w:left w:val="nil"/>
              <w:bottom w:val="single" w:sz="4" w:space="0" w:color="auto"/>
              <w:right w:val="single" w:sz="4" w:space="0" w:color="auto"/>
            </w:tcBorders>
            <w:shd w:val="clear" w:color="auto" w:fill="auto"/>
            <w:hideMark/>
          </w:tcPr>
          <w:p w14:paraId="536BB450"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Access to multidisciplinary team meetings including palliative care input for </w:t>
            </w:r>
            <w:r w:rsidRPr="00980E53">
              <w:rPr>
                <w:rFonts w:ascii="Calibri" w:hAnsi="Calibri" w:cs="Calibri"/>
                <w:color w:val="000000"/>
                <w:sz w:val="22"/>
                <w:szCs w:val="22"/>
                <w:lang w:eastAsia="en-GB"/>
              </w:rPr>
              <w:lastRenderedPageBreak/>
              <w:t xml:space="preserve">those managing chronic disease. </w:t>
            </w:r>
          </w:p>
        </w:tc>
        <w:tc>
          <w:tcPr>
            <w:tcW w:w="2835" w:type="dxa"/>
            <w:tcBorders>
              <w:top w:val="single" w:sz="4" w:space="0" w:color="auto"/>
              <w:left w:val="nil"/>
              <w:bottom w:val="single" w:sz="4" w:space="0" w:color="auto"/>
              <w:right w:val="single" w:sz="4" w:space="0" w:color="auto"/>
            </w:tcBorders>
            <w:shd w:val="clear" w:color="auto" w:fill="auto"/>
            <w:hideMark/>
          </w:tcPr>
          <w:p w14:paraId="65F14CA8"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 </w:t>
            </w:r>
          </w:p>
        </w:tc>
        <w:tc>
          <w:tcPr>
            <w:tcW w:w="3261" w:type="dxa"/>
            <w:tcBorders>
              <w:top w:val="single" w:sz="4" w:space="0" w:color="auto"/>
              <w:left w:val="nil"/>
              <w:bottom w:val="single" w:sz="4" w:space="0" w:color="auto"/>
              <w:right w:val="single" w:sz="4" w:space="0" w:color="auto"/>
            </w:tcBorders>
            <w:shd w:val="clear" w:color="auto" w:fill="auto"/>
            <w:hideMark/>
          </w:tcPr>
          <w:p w14:paraId="7516C2F0"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c>
          <w:tcPr>
            <w:tcW w:w="3118" w:type="dxa"/>
            <w:tcBorders>
              <w:top w:val="single" w:sz="4" w:space="0" w:color="auto"/>
              <w:left w:val="nil"/>
              <w:bottom w:val="single" w:sz="4" w:space="0" w:color="auto"/>
              <w:right w:val="single" w:sz="4" w:space="0" w:color="auto"/>
            </w:tcBorders>
            <w:shd w:val="clear" w:color="auto" w:fill="auto"/>
            <w:hideMark/>
          </w:tcPr>
          <w:p w14:paraId="05415F56"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r>
      <w:tr w:rsidR="00E30C2B" w:rsidRPr="00980E53" w14:paraId="07C73D7D" w14:textId="77777777" w:rsidTr="00511316">
        <w:trPr>
          <w:trHeight w:val="1728"/>
        </w:trPr>
        <w:tc>
          <w:tcPr>
            <w:tcW w:w="703" w:type="dxa"/>
            <w:tcBorders>
              <w:top w:val="nil"/>
              <w:left w:val="single" w:sz="4" w:space="0" w:color="auto"/>
              <w:bottom w:val="single" w:sz="4" w:space="0" w:color="auto"/>
              <w:right w:val="single" w:sz="4" w:space="0" w:color="auto"/>
            </w:tcBorders>
            <w:shd w:val="clear" w:color="auto" w:fill="auto"/>
            <w:hideMark/>
          </w:tcPr>
          <w:p w14:paraId="470EFDD1" w14:textId="368CA475" w:rsidR="00E30C2B" w:rsidRPr="00980E53" w:rsidRDefault="006D3234" w:rsidP="00980E53">
            <w:pPr>
              <w:rPr>
                <w:rFonts w:ascii="Calibri" w:hAnsi="Calibri" w:cs="Calibri"/>
                <w:color w:val="000000"/>
                <w:sz w:val="22"/>
                <w:szCs w:val="22"/>
                <w:lang w:eastAsia="en-GB"/>
              </w:rPr>
            </w:pPr>
            <w:r>
              <w:rPr>
                <w:rFonts w:ascii="Calibri" w:hAnsi="Calibri" w:cs="Calibri"/>
                <w:color w:val="000000"/>
                <w:sz w:val="22"/>
                <w:szCs w:val="22"/>
                <w:lang w:eastAsia="en-GB"/>
              </w:rPr>
              <w:t>96</w:t>
            </w:r>
          </w:p>
        </w:tc>
        <w:tc>
          <w:tcPr>
            <w:tcW w:w="1985" w:type="dxa"/>
            <w:tcBorders>
              <w:top w:val="nil"/>
              <w:left w:val="nil"/>
              <w:bottom w:val="single" w:sz="4" w:space="0" w:color="auto"/>
              <w:right w:val="single" w:sz="4" w:space="0" w:color="auto"/>
            </w:tcBorders>
            <w:shd w:val="clear" w:color="auto" w:fill="auto"/>
            <w:hideMark/>
          </w:tcPr>
          <w:p w14:paraId="252C10DF"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British Thoracic Society</w:t>
            </w:r>
          </w:p>
        </w:tc>
        <w:tc>
          <w:tcPr>
            <w:tcW w:w="2835" w:type="dxa"/>
            <w:tcBorders>
              <w:top w:val="nil"/>
              <w:left w:val="nil"/>
              <w:bottom w:val="single" w:sz="4" w:space="0" w:color="auto"/>
              <w:right w:val="single" w:sz="4" w:space="0" w:color="auto"/>
            </w:tcBorders>
            <w:shd w:val="clear" w:color="auto" w:fill="auto"/>
            <w:hideMark/>
          </w:tcPr>
          <w:p w14:paraId="268FFB9A"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Access and provision of specialist palliative care services in an integrated manner for those where required so as to provide ongoing care by the respiratory team but input from pall care</w:t>
            </w:r>
          </w:p>
        </w:tc>
        <w:tc>
          <w:tcPr>
            <w:tcW w:w="2835" w:type="dxa"/>
            <w:tcBorders>
              <w:top w:val="nil"/>
              <w:left w:val="nil"/>
              <w:bottom w:val="single" w:sz="4" w:space="0" w:color="auto"/>
              <w:right w:val="single" w:sz="4" w:space="0" w:color="auto"/>
            </w:tcBorders>
            <w:shd w:val="clear" w:color="auto" w:fill="auto"/>
            <w:hideMark/>
          </w:tcPr>
          <w:p w14:paraId="7CB40C72"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c>
          <w:tcPr>
            <w:tcW w:w="3261" w:type="dxa"/>
            <w:tcBorders>
              <w:top w:val="nil"/>
              <w:left w:val="nil"/>
              <w:bottom w:val="single" w:sz="4" w:space="0" w:color="auto"/>
              <w:right w:val="single" w:sz="4" w:space="0" w:color="auto"/>
            </w:tcBorders>
            <w:shd w:val="clear" w:color="auto" w:fill="auto"/>
            <w:hideMark/>
          </w:tcPr>
          <w:p w14:paraId="224E78E3"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At moment there is little provision for palliative care to get involved and experience differs when it does.  This often requires separate visits to different people at different sites.</w:t>
            </w:r>
          </w:p>
        </w:tc>
        <w:tc>
          <w:tcPr>
            <w:tcW w:w="3118" w:type="dxa"/>
            <w:tcBorders>
              <w:top w:val="nil"/>
              <w:left w:val="nil"/>
              <w:bottom w:val="single" w:sz="4" w:space="0" w:color="auto"/>
              <w:right w:val="single" w:sz="4" w:space="0" w:color="auto"/>
            </w:tcBorders>
            <w:shd w:val="clear" w:color="auto" w:fill="auto"/>
            <w:hideMark/>
          </w:tcPr>
          <w:p w14:paraId="37805F87"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r>
      <w:tr w:rsidR="00E30C2B" w:rsidRPr="00980E53" w14:paraId="59E5CE1A" w14:textId="77777777" w:rsidTr="00511316">
        <w:trPr>
          <w:trHeight w:val="1134"/>
        </w:trPr>
        <w:tc>
          <w:tcPr>
            <w:tcW w:w="703" w:type="dxa"/>
            <w:tcBorders>
              <w:top w:val="nil"/>
              <w:left w:val="single" w:sz="4" w:space="0" w:color="auto"/>
              <w:bottom w:val="single" w:sz="4" w:space="0" w:color="auto"/>
              <w:right w:val="single" w:sz="4" w:space="0" w:color="auto"/>
            </w:tcBorders>
            <w:shd w:val="clear" w:color="auto" w:fill="auto"/>
            <w:hideMark/>
          </w:tcPr>
          <w:p w14:paraId="018E8635" w14:textId="3B525AAE" w:rsidR="00E30C2B" w:rsidRPr="00980E53" w:rsidRDefault="006D3234" w:rsidP="00980E53">
            <w:pPr>
              <w:rPr>
                <w:rFonts w:ascii="Calibri" w:hAnsi="Calibri" w:cs="Calibri"/>
                <w:color w:val="000000"/>
                <w:sz w:val="22"/>
                <w:szCs w:val="22"/>
                <w:lang w:eastAsia="en-GB"/>
              </w:rPr>
            </w:pPr>
            <w:r>
              <w:rPr>
                <w:rFonts w:ascii="Calibri" w:hAnsi="Calibri" w:cs="Calibri"/>
                <w:color w:val="000000"/>
                <w:sz w:val="22"/>
                <w:szCs w:val="22"/>
                <w:lang w:eastAsia="en-GB"/>
              </w:rPr>
              <w:t>97</w:t>
            </w:r>
          </w:p>
        </w:tc>
        <w:tc>
          <w:tcPr>
            <w:tcW w:w="1985" w:type="dxa"/>
            <w:tcBorders>
              <w:top w:val="nil"/>
              <w:left w:val="nil"/>
              <w:bottom w:val="single" w:sz="4" w:space="0" w:color="auto"/>
              <w:right w:val="single" w:sz="4" w:space="0" w:color="auto"/>
            </w:tcBorders>
            <w:shd w:val="clear" w:color="auto" w:fill="auto"/>
            <w:hideMark/>
          </w:tcPr>
          <w:p w14:paraId="53BF4FA8"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British Thoracic Society</w:t>
            </w:r>
          </w:p>
        </w:tc>
        <w:tc>
          <w:tcPr>
            <w:tcW w:w="2835" w:type="dxa"/>
            <w:tcBorders>
              <w:top w:val="nil"/>
              <w:left w:val="nil"/>
              <w:bottom w:val="single" w:sz="4" w:space="0" w:color="auto"/>
              <w:right w:val="single" w:sz="4" w:space="0" w:color="auto"/>
            </w:tcBorders>
            <w:shd w:val="clear" w:color="auto" w:fill="auto"/>
            <w:hideMark/>
          </w:tcPr>
          <w:p w14:paraId="6D5FC6E8"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Training for respiratory (and cardiac etc) staff in palliative care across the MDT job roles but also within UG / training curriculum.</w:t>
            </w:r>
          </w:p>
        </w:tc>
        <w:tc>
          <w:tcPr>
            <w:tcW w:w="2835" w:type="dxa"/>
            <w:tcBorders>
              <w:top w:val="nil"/>
              <w:left w:val="nil"/>
              <w:bottom w:val="single" w:sz="4" w:space="0" w:color="auto"/>
              <w:right w:val="single" w:sz="4" w:space="0" w:color="auto"/>
            </w:tcBorders>
            <w:shd w:val="clear" w:color="auto" w:fill="auto"/>
            <w:hideMark/>
          </w:tcPr>
          <w:p w14:paraId="0E5EA6A6"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c>
          <w:tcPr>
            <w:tcW w:w="3261" w:type="dxa"/>
            <w:tcBorders>
              <w:top w:val="nil"/>
              <w:left w:val="nil"/>
              <w:bottom w:val="single" w:sz="4" w:space="0" w:color="auto"/>
              <w:right w:val="single" w:sz="4" w:space="0" w:color="auto"/>
            </w:tcBorders>
            <w:shd w:val="clear" w:color="auto" w:fill="auto"/>
            <w:hideMark/>
          </w:tcPr>
          <w:p w14:paraId="602BE53A"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c>
          <w:tcPr>
            <w:tcW w:w="3118" w:type="dxa"/>
            <w:tcBorders>
              <w:top w:val="nil"/>
              <w:left w:val="nil"/>
              <w:bottom w:val="single" w:sz="4" w:space="0" w:color="auto"/>
              <w:right w:val="single" w:sz="4" w:space="0" w:color="auto"/>
            </w:tcBorders>
            <w:shd w:val="clear" w:color="auto" w:fill="auto"/>
            <w:hideMark/>
          </w:tcPr>
          <w:p w14:paraId="0F05C162"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r>
      <w:tr w:rsidR="00E30C2B" w:rsidRPr="00980E53" w14:paraId="7CAACACE" w14:textId="77777777" w:rsidTr="00511316">
        <w:trPr>
          <w:trHeight w:val="1728"/>
        </w:trPr>
        <w:tc>
          <w:tcPr>
            <w:tcW w:w="703" w:type="dxa"/>
            <w:tcBorders>
              <w:top w:val="nil"/>
              <w:left w:val="single" w:sz="4" w:space="0" w:color="auto"/>
              <w:bottom w:val="single" w:sz="4" w:space="0" w:color="auto"/>
              <w:right w:val="single" w:sz="4" w:space="0" w:color="auto"/>
            </w:tcBorders>
            <w:shd w:val="clear" w:color="auto" w:fill="auto"/>
            <w:hideMark/>
          </w:tcPr>
          <w:p w14:paraId="6020A099" w14:textId="38B9ECEA" w:rsidR="00E30C2B" w:rsidRPr="00980E53" w:rsidRDefault="006D3234" w:rsidP="00980E53">
            <w:pPr>
              <w:rPr>
                <w:rFonts w:ascii="Calibri" w:hAnsi="Calibri" w:cs="Calibri"/>
                <w:color w:val="000000"/>
                <w:sz w:val="22"/>
                <w:szCs w:val="22"/>
                <w:lang w:eastAsia="en-GB"/>
              </w:rPr>
            </w:pPr>
            <w:r>
              <w:rPr>
                <w:rFonts w:ascii="Calibri" w:hAnsi="Calibri" w:cs="Calibri"/>
                <w:color w:val="000000"/>
                <w:sz w:val="22"/>
                <w:szCs w:val="22"/>
                <w:lang w:eastAsia="en-GB"/>
              </w:rPr>
              <w:t>98</w:t>
            </w:r>
          </w:p>
        </w:tc>
        <w:tc>
          <w:tcPr>
            <w:tcW w:w="1985" w:type="dxa"/>
            <w:tcBorders>
              <w:top w:val="nil"/>
              <w:left w:val="nil"/>
              <w:bottom w:val="single" w:sz="4" w:space="0" w:color="auto"/>
              <w:right w:val="single" w:sz="4" w:space="0" w:color="auto"/>
            </w:tcBorders>
            <w:shd w:val="clear" w:color="auto" w:fill="auto"/>
            <w:hideMark/>
          </w:tcPr>
          <w:p w14:paraId="5EBDEFA9"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Faculty of Intensive Care Medicine</w:t>
            </w:r>
          </w:p>
        </w:tc>
        <w:tc>
          <w:tcPr>
            <w:tcW w:w="2835" w:type="dxa"/>
            <w:tcBorders>
              <w:top w:val="nil"/>
              <w:left w:val="nil"/>
              <w:bottom w:val="single" w:sz="4" w:space="0" w:color="auto"/>
              <w:right w:val="single" w:sz="4" w:space="0" w:color="auto"/>
            </w:tcBorders>
            <w:shd w:val="clear" w:color="auto" w:fill="auto"/>
            <w:hideMark/>
          </w:tcPr>
          <w:p w14:paraId="37A01DAE"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Improved training and psychological support (at undergraduate and postgraduate level) for those involved in caring for dying patients</w:t>
            </w:r>
          </w:p>
        </w:tc>
        <w:tc>
          <w:tcPr>
            <w:tcW w:w="2835" w:type="dxa"/>
            <w:tcBorders>
              <w:top w:val="nil"/>
              <w:left w:val="nil"/>
              <w:bottom w:val="single" w:sz="4" w:space="0" w:color="auto"/>
              <w:right w:val="single" w:sz="4" w:space="0" w:color="auto"/>
            </w:tcBorders>
            <w:shd w:val="clear" w:color="auto" w:fill="auto"/>
            <w:hideMark/>
          </w:tcPr>
          <w:p w14:paraId="149F7CA6"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c>
          <w:tcPr>
            <w:tcW w:w="3261" w:type="dxa"/>
            <w:tcBorders>
              <w:top w:val="nil"/>
              <w:left w:val="nil"/>
              <w:bottom w:val="single" w:sz="4" w:space="0" w:color="auto"/>
              <w:right w:val="single" w:sz="4" w:space="0" w:color="auto"/>
            </w:tcBorders>
            <w:shd w:val="clear" w:color="auto" w:fill="auto"/>
            <w:hideMark/>
          </w:tcPr>
          <w:p w14:paraId="457D9704"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c>
          <w:tcPr>
            <w:tcW w:w="3118" w:type="dxa"/>
            <w:tcBorders>
              <w:top w:val="nil"/>
              <w:left w:val="nil"/>
              <w:bottom w:val="single" w:sz="4" w:space="0" w:color="auto"/>
              <w:right w:val="single" w:sz="4" w:space="0" w:color="auto"/>
            </w:tcBorders>
            <w:shd w:val="clear" w:color="auto" w:fill="auto"/>
            <w:hideMark/>
          </w:tcPr>
          <w:p w14:paraId="7E173C75"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r>
      <w:tr w:rsidR="00E30C2B" w:rsidRPr="00980E53" w14:paraId="3FCAD9C9" w14:textId="77777777" w:rsidTr="00511316">
        <w:trPr>
          <w:trHeight w:val="2592"/>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3F332D1C" w14:textId="777E0A41" w:rsidR="00E30C2B" w:rsidRPr="00980E53" w:rsidRDefault="006D3234" w:rsidP="00980E53">
            <w:pPr>
              <w:rPr>
                <w:rFonts w:ascii="Calibri" w:hAnsi="Calibri" w:cs="Calibri"/>
                <w:color w:val="000000"/>
                <w:sz w:val="22"/>
                <w:szCs w:val="22"/>
                <w:lang w:eastAsia="en-GB"/>
              </w:rPr>
            </w:pPr>
            <w:r>
              <w:rPr>
                <w:rFonts w:ascii="Calibri" w:hAnsi="Calibri" w:cs="Calibri"/>
                <w:color w:val="000000"/>
                <w:sz w:val="22"/>
                <w:szCs w:val="22"/>
                <w:lang w:eastAsia="en-GB"/>
              </w:rPr>
              <w:t>99</w:t>
            </w:r>
          </w:p>
        </w:tc>
        <w:tc>
          <w:tcPr>
            <w:tcW w:w="1985" w:type="dxa"/>
            <w:tcBorders>
              <w:top w:val="single" w:sz="4" w:space="0" w:color="auto"/>
              <w:left w:val="nil"/>
              <w:bottom w:val="single" w:sz="4" w:space="0" w:color="auto"/>
              <w:right w:val="single" w:sz="4" w:space="0" w:color="auto"/>
            </w:tcBorders>
            <w:shd w:val="clear" w:color="auto" w:fill="auto"/>
            <w:hideMark/>
          </w:tcPr>
          <w:p w14:paraId="295650C8"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Hospice UK</w:t>
            </w:r>
          </w:p>
        </w:tc>
        <w:tc>
          <w:tcPr>
            <w:tcW w:w="2835" w:type="dxa"/>
            <w:tcBorders>
              <w:top w:val="single" w:sz="4" w:space="0" w:color="auto"/>
              <w:left w:val="nil"/>
              <w:bottom w:val="single" w:sz="4" w:space="0" w:color="auto"/>
              <w:right w:val="single" w:sz="4" w:space="0" w:color="auto"/>
            </w:tcBorders>
            <w:shd w:val="clear" w:color="auto" w:fill="auto"/>
            <w:hideMark/>
          </w:tcPr>
          <w:p w14:paraId="6F65D8AD"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Workforce Planning and Training</w:t>
            </w:r>
          </w:p>
        </w:tc>
        <w:tc>
          <w:tcPr>
            <w:tcW w:w="2835" w:type="dxa"/>
            <w:tcBorders>
              <w:top w:val="single" w:sz="4" w:space="0" w:color="auto"/>
              <w:left w:val="nil"/>
              <w:bottom w:val="single" w:sz="4" w:space="0" w:color="auto"/>
              <w:right w:val="single" w:sz="4" w:space="0" w:color="auto"/>
            </w:tcBorders>
            <w:shd w:val="clear" w:color="auto" w:fill="auto"/>
            <w:hideMark/>
          </w:tcPr>
          <w:p w14:paraId="313664C0"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Since the quality standard was published, there have been considerable workforce changes, and the availability of training and education particularly for the ‘generalist’ workforce. </w:t>
            </w:r>
          </w:p>
        </w:tc>
        <w:tc>
          <w:tcPr>
            <w:tcW w:w="3261" w:type="dxa"/>
            <w:tcBorders>
              <w:top w:val="single" w:sz="4" w:space="0" w:color="auto"/>
              <w:left w:val="nil"/>
              <w:bottom w:val="single" w:sz="4" w:space="0" w:color="auto"/>
              <w:right w:val="single" w:sz="4" w:space="0" w:color="auto"/>
            </w:tcBorders>
            <w:shd w:val="clear" w:color="auto" w:fill="auto"/>
            <w:hideMark/>
          </w:tcPr>
          <w:p w14:paraId="0EC3F5FD"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There is an opportunity to reflect on new roles in the health and care workforce and how they relate to the delivery of quality palliative and end of life care (such as nurse associates).  Also important to reflect the considerable challenges associated with recruitment and retention of the workforce, especially in ‘generalist’ services </w:t>
            </w:r>
            <w:r w:rsidRPr="00980E53">
              <w:rPr>
                <w:rFonts w:ascii="Calibri" w:hAnsi="Calibri" w:cs="Calibri"/>
                <w:color w:val="000000"/>
                <w:sz w:val="22"/>
                <w:szCs w:val="22"/>
                <w:lang w:eastAsia="en-GB"/>
              </w:rPr>
              <w:lastRenderedPageBreak/>
              <w:t xml:space="preserve">such as care homes.  </w:t>
            </w:r>
            <w:r w:rsidRPr="00980E53">
              <w:rPr>
                <w:rFonts w:ascii="Calibri" w:hAnsi="Calibri" w:cs="Calibri"/>
                <w:color w:val="000000"/>
                <w:sz w:val="22"/>
                <w:szCs w:val="22"/>
                <w:lang w:eastAsia="en-GB"/>
              </w:rPr>
              <w:br/>
              <w:t xml:space="preserve">It is also important to ensure access to training and education for staff who sometimes find it hard to access (e.g. domiciliary care, personal assistants, care home staff etc).  Education and training has had to adapt to the pandemic, for instance with the rapid expansion of online training programmes.  </w:t>
            </w:r>
          </w:p>
        </w:tc>
        <w:tc>
          <w:tcPr>
            <w:tcW w:w="3118" w:type="dxa"/>
            <w:tcBorders>
              <w:top w:val="single" w:sz="4" w:space="0" w:color="auto"/>
              <w:left w:val="nil"/>
              <w:bottom w:val="single" w:sz="4" w:space="0" w:color="auto"/>
              <w:right w:val="single" w:sz="4" w:space="0" w:color="auto"/>
            </w:tcBorders>
            <w:shd w:val="clear" w:color="auto" w:fill="auto"/>
            <w:hideMark/>
          </w:tcPr>
          <w:p w14:paraId="0EC0B564"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 </w:t>
            </w:r>
          </w:p>
        </w:tc>
      </w:tr>
      <w:tr w:rsidR="00E30C2B" w:rsidRPr="00980E53" w14:paraId="72CF8464" w14:textId="77777777" w:rsidTr="00511316">
        <w:trPr>
          <w:trHeight w:val="454"/>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6411B8E0" w14:textId="25EBFCA9"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10</w:t>
            </w:r>
            <w:r w:rsidR="006D3234">
              <w:rPr>
                <w:rFonts w:ascii="Calibri" w:hAnsi="Calibri" w:cs="Calibri"/>
                <w:color w:val="000000"/>
                <w:sz w:val="22"/>
                <w:szCs w:val="22"/>
                <w:lang w:eastAsia="en-GB"/>
              </w:rPr>
              <w:t>0</w:t>
            </w:r>
          </w:p>
        </w:tc>
        <w:tc>
          <w:tcPr>
            <w:tcW w:w="1985" w:type="dxa"/>
            <w:tcBorders>
              <w:top w:val="single" w:sz="4" w:space="0" w:color="auto"/>
              <w:left w:val="nil"/>
              <w:bottom w:val="single" w:sz="4" w:space="0" w:color="auto"/>
              <w:right w:val="single" w:sz="4" w:space="0" w:color="auto"/>
            </w:tcBorders>
            <w:shd w:val="clear" w:color="auto" w:fill="auto"/>
            <w:hideMark/>
          </w:tcPr>
          <w:p w14:paraId="16EE66CF"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SCM1</w:t>
            </w:r>
          </w:p>
        </w:tc>
        <w:tc>
          <w:tcPr>
            <w:tcW w:w="2835" w:type="dxa"/>
            <w:tcBorders>
              <w:top w:val="single" w:sz="4" w:space="0" w:color="auto"/>
              <w:left w:val="nil"/>
              <w:bottom w:val="single" w:sz="4" w:space="0" w:color="auto"/>
              <w:right w:val="single" w:sz="4" w:space="0" w:color="auto"/>
            </w:tcBorders>
            <w:shd w:val="clear" w:color="auto" w:fill="auto"/>
            <w:hideMark/>
          </w:tcPr>
          <w:p w14:paraId="52EAC939"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1.9 Providing multipractitioner care</w:t>
            </w:r>
          </w:p>
        </w:tc>
        <w:tc>
          <w:tcPr>
            <w:tcW w:w="2835" w:type="dxa"/>
            <w:tcBorders>
              <w:top w:val="single" w:sz="4" w:space="0" w:color="auto"/>
              <w:left w:val="nil"/>
              <w:bottom w:val="single" w:sz="4" w:space="0" w:color="auto"/>
              <w:right w:val="single" w:sz="4" w:space="0" w:color="auto"/>
            </w:tcBorders>
            <w:shd w:val="clear" w:color="auto" w:fill="auto"/>
            <w:hideMark/>
          </w:tcPr>
          <w:p w14:paraId="14366820"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To enable people approaching the end of their lives to be supported and have their needs fully met in the place of their preference.</w:t>
            </w:r>
            <w:r w:rsidRPr="00980E53">
              <w:rPr>
                <w:rFonts w:ascii="Calibri" w:hAnsi="Calibri" w:cs="Calibri"/>
                <w:color w:val="000000"/>
                <w:sz w:val="22"/>
                <w:szCs w:val="22"/>
                <w:lang w:eastAsia="en-GB"/>
              </w:rPr>
              <w:br/>
              <w:t>In 2008 the first national strategy for end of life care in England galvanised the</w:t>
            </w:r>
            <w:r w:rsidRPr="00980E53">
              <w:rPr>
                <w:rFonts w:ascii="Calibri" w:hAnsi="Calibri" w:cs="Calibri"/>
                <w:color w:val="000000"/>
                <w:sz w:val="22"/>
                <w:szCs w:val="22"/>
                <w:lang w:eastAsia="en-GB"/>
              </w:rPr>
              <w:br/>
              <w:t>health and social care system with three key insights: that people didn’t die in their</w:t>
            </w:r>
            <w:r w:rsidRPr="00980E53">
              <w:rPr>
                <w:rFonts w:ascii="Calibri" w:hAnsi="Calibri" w:cs="Calibri"/>
                <w:color w:val="000000"/>
                <w:sz w:val="22"/>
                <w:szCs w:val="22"/>
                <w:lang w:eastAsia="en-GB"/>
              </w:rPr>
              <w:br/>
              <w:t>place of choice; that we needed to prepare for larger numbers of dying people and</w:t>
            </w:r>
            <w:r w:rsidRPr="00980E53">
              <w:rPr>
                <w:rFonts w:ascii="Calibri" w:hAnsi="Calibri" w:cs="Calibri"/>
                <w:color w:val="000000"/>
                <w:sz w:val="22"/>
                <w:szCs w:val="22"/>
                <w:lang w:eastAsia="en-GB"/>
              </w:rPr>
              <w:br/>
              <w:t>that not everybody received high-quality care. ‘Some people experience excellent care</w:t>
            </w:r>
            <w:r w:rsidRPr="00980E53">
              <w:rPr>
                <w:rFonts w:ascii="Calibri" w:hAnsi="Calibri" w:cs="Calibri"/>
                <w:color w:val="000000"/>
                <w:sz w:val="22"/>
                <w:szCs w:val="22"/>
                <w:lang w:eastAsia="en-GB"/>
              </w:rPr>
              <w:br/>
              <w:t xml:space="preserve">in hospitals; hospices; care homes and in their own </w:t>
            </w:r>
            <w:r w:rsidRPr="00980E53">
              <w:rPr>
                <w:rFonts w:ascii="Calibri" w:hAnsi="Calibri" w:cs="Calibri"/>
                <w:color w:val="000000"/>
                <w:sz w:val="22"/>
                <w:szCs w:val="22"/>
                <w:lang w:eastAsia="en-GB"/>
              </w:rPr>
              <w:lastRenderedPageBreak/>
              <w:t>homes. But the reality is that many do not’</w:t>
            </w:r>
          </w:p>
        </w:tc>
        <w:tc>
          <w:tcPr>
            <w:tcW w:w="3261" w:type="dxa"/>
            <w:tcBorders>
              <w:top w:val="single" w:sz="4" w:space="0" w:color="auto"/>
              <w:left w:val="nil"/>
              <w:bottom w:val="single" w:sz="4" w:space="0" w:color="auto"/>
              <w:right w:val="single" w:sz="4" w:space="0" w:color="auto"/>
            </w:tcBorders>
            <w:shd w:val="clear" w:color="auto" w:fill="auto"/>
            <w:hideMark/>
          </w:tcPr>
          <w:p w14:paraId="064553FE"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In order to meet peoples wishes we need:</w:t>
            </w:r>
            <w:r w:rsidRPr="00980E53">
              <w:rPr>
                <w:rFonts w:ascii="Calibri" w:hAnsi="Calibri" w:cs="Calibri"/>
                <w:color w:val="000000"/>
                <w:sz w:val="22"/>
                <w:szCs w:val="22"/>
                <w:lang w:eastAsia="en-GB"/>
              </w:rPr>
              <w:br/>
              <w:t>Rapid access to social care</w:t>
            </w:r>
            <w:r w:rsidRPr="00980E53">
              <w:rPr>
                <w:rFonts w:ascii="Calibri" w:hAnsi="Calibri" w:cs="Calibri"/>
                <w:color w:val="000000"/>
                <w:sz w:val="22"/>
                <w:szCs w:val="22"/>
                <w:lang w:eastAsia="en-GB"/>
              </w:rPr>
              <w:br/>
              <w:t>Person Centred Care</w:t>
            </w:r>
            <w:r w:rsidRPr="00980E53">
              <w:rPr>
                <w:rFonts w:ascii="Calibri" w:hAnsi="Calibri" w:cs="Calibri"/>
                <w:color w:val="000000"/>
                <w:sz w:val="22"/>
                <w:szCs w:val="22"/>
                <w:lang w:eastAsia="en-GB"/>
              </w:rPr>
              <w:br/>
              <w:t>Integrated Care</w:t>
            </w:r>
            <w:r w:rsidRPr="00980E53">
              <w:rPr>
                <w:rFonts w:ascii="Calibri" w:hAnsi="Calibri" w:cs="Calibri"/>
                <w:color w:val="000000"/>
                <w:sz w:val="22"/>
                <w:szCs w:val="22"/>
                <w:lang w:eastAsia="en-GB"/>
              </w:rPr>
              <w:br/>
              <w:t>Fair Access to Care</w:t>
            </w:r>
            <w:r w:rsidRPr="00980E53">
              <w:rPr>
                <w:rFonts w:ascii="Calibri" w:hAnsi="Calibri" w:cs="Calibri"/>
                <w:color w:val="000000"/>
                <w:sz w:val="22"/>
                <w:szCs w:val="22"/>
                <w:lang w:eastAsia="en-GB"/>
              </w:rPr>
              <w:br/>
              <w:t>Specialist Palliative Care</w:t>
            </w:r>
            <w:r w:rsidRPr="00980E53">
              <w:rPr>
                <w:rFonts w:ascii="Calibri" w:hAnsi="Calibri" w:cs="Calibri"/>
                <w:color w:val="000000"/>
                <w:sz w:val="22"/>
                <w:szCs w:val="22"/>
                <w:lang w:eastAsia="en-GB"/>
              </w:rPr>
              <w:br/>
              <w:t>Rehabilitative Palliative Care</w:t>
            </w:r>
            <w:r w:rsidRPr="00980E53">
              <w:rPr>
                <w:rFonts w:ascii="Calibri" w:hAnsi="Calibri" w:cs="Calibri"/>
                <w:color w:val="000000"/>
                <w:sz w:val="22"/>
                <w:szCs w:val="22"/>
                <w:lang w:eastAsia="en-GB"/>
              </w:rPr>
              <w:br/>
              <w:t xml:space="preserve">All stated in the Ambitions document but not yet a reality in many areas.  Without providing the right resources, from the right people, at the right time, we will continue to have avoidable hospital admissions. </w:t>
            </w:r>
          </w:p>
        </w:tc>
        <w:tc>
          <w:tcPr>
            <w:tcW w:w="3118" w:type="dxa"/>
            <w:tcBorders>
              <w:top w:val="single" w:sz="4" w:space="0" w:color="auto"/>
              <w:left w:val="nil"/>
              <w:bottom w:val="single" w:sz="4" w:space="0" w:color="auto"/>
              <w:right w:val="single" w:sz="4" w:space="0" w:color="auto"/>
            </w:tcBorders>
            <w:shd w:val="clear" w:color="auto" w:fill="auto"/>
            <w:hideMark/>
          </w:tcPr>
          <w:p w14:paraId="2CB3EBE0" w14:textId="77777777" w:rsidR="00E30C2B" w:rsidRPr="00980E53" w:rsidRDefault="00E30C2B" w:rsidP="00980E53">
            <w:pPr>
              <w:spacing w:after="240"/>
              <w:rPr>
                <w:rFonts w:ascii="Calibri" w:hAnsi="Calibri" w:cs="Calibri"/>
                <w:color w:val="000000"/>
                <w:sz w:val="22"/>
                <w:szCs w:val="22"/>
                <w:lang w:eastAsia="en-GB"/>
              </w:rPr>
            </w:pPr>
            <w:r w:rsidRPr="00980E53">
              <w:rPr>
                <w:rFonts w:ascii="Calibri" w:hAnsi="Calibri" w:cs="Calibri"/>
                <w:color w:val="000000"/>
                <w:sz w:val="22"/>
                <w:szCs w:val="22"/>
                <w:lang w:eastAsia="en-GB"/>
              </w:rPr>
              <w:t>Ambitions for palliative and end of life care; A national framework from local action 2015- 2020</w:t>
            </w:r>
            <w:r w:rsidRPr="00980E53">
              <w:rPr>
                <w:rFonts w:ascii="Calibri" w:hAnsi="Calibri" w:cs="Calibri"/>
                <w:color w:val="000000"/>
                <w:sz w:val="22"/>
                <w:szCs w:val="22"/>
                <w:lang w:eastAsia="en-GB"/>
              </w:rPr>
              <w:br/>
            </w:r>
            <w:r w:rsidRPr="00980E53">
              <w:rPr>
                <w:rFonts w:ascii="Calibri" w:hAnsi="Calibri" w:cs="Calibri"/>
                <w:color w:val="000000"/>
                <w:sz w:val="22"/>
                <w:szCs w:val="22"/>
                <w:lang w:eastAsia="en-GB"/>
              </w:rPr>
              <w:br/>
              <w:t xml:space="preserve">The role of social workers in palliative, end of life and bereavement care: Hospice UK/BASW </w:t>
            </w:r>
            <w:r w:rsidRPr="00980E53">
              <w:rPr>
                <w:rFonts w:ascii="Calibri" w:hAnsi="Calibri" w:cs="Calibri"/>
                <w:color w:val="000000"/>
                <w:sz w:val="22"/>
                <w:szCs w:val="22"/>
                <w:lang w:eastAsia="en-GB"/>
              </w:rPr>
              <w:br/>
            </w:r>
            <w:r w:rsidRPr="00980E53">
              <w:rPr>
                <w:rFonts w:ascii="Calibri" w:hAnsi="Calibri" w:cs="Calibri"/>
                <w:color w:val="000000"/>
                <w:sz w:val="22"/>
                <w:szCs w:val="22"/>
                <w:lang w:eastAsia="en-GB"/>
              </w:rPr>
              <w:br/>
              <w:t>NHS England Specialist Level Palliative Care: Information for commissioners  April 2016</w:t>
            </w:r>
            <w:r w:rsidRPr="00980E53">
              <w:rPr>
                <w:rFonts w:ascii="Calibri" w:hAnsi="Calibri" w:cs="Calibri"/>
                <w:color w:val="000000"/>
                <w:sz w:val="22"/>
                <w:szCs w:val="22"/>
                <w:lang w:eastAsia="en-GB"/>
              </w:rPr>
              <w:br/>
            </w:r>
            <w:r w:rsidRPr="00980E53">
              <w:rPr>
                <w:rFonts w:ascii="Calibri" w:hAnsi="Calibri" w:cs="Calibri"/>
                <w:color w:val="000000"/>
                <w:sz w:val="22"/>
                <w:szCs w:val="22"/>
                <w:lang w:eastAsia="en-GB"/>
              </w:rPr>
              <w:br/>
              <w:t>Social care and hospital use at the end of life – The Nuffield trust December 2010</w:t>
            </w:r>
            <w:r w:rsidRPr="00980E53">
              <w:rPr>
                <w:rFonts w:ascii="Calibri" w:hAnsi="Calibri" w:cs="Calibri"/>
                <w:color w:val="000000"/>
                <w:sz w:val="22"/>
                <w:szCs w:val="22"/>
                <w:lang w:eastAsia="en-GB"/>
              </w:rPr>
              <w:br/>
            </w:r>
            <w:r w:rsidRPr="00980E53">
              <w:rPr>
                <w:rFonts w:ascii="Calibri" w:hAnsi="Calibri" w:cs="Calibri"/>
                <w:color w:val="000000"/>
                <w:sz w:val="22"/>
                <w:szCs w:val="22"/>
                <w:lang w:eastAsia="en-GB"/>
              </w:rPr>
              <w:br/>
            </w:r>
            <w:r w:rsidRPr="00980E53">
              <w:rPr>
                <w:rFonts w:ascii="Calibri" w:hAnsi="Calibri" w:cs="Calibri"/>
                <w:color w:val="000000"/>
                <w:sz w:val="22"/>
                <w:szCs w:val="22"/>
                <w:lang w:eastAsia="en-GB"/>
              </w:rPr>
              <w:br/>
            </w:r>
            <w:r w:rsidRPr="00980E53">
              <w:rPr>
                <w:rFonts w:ascii="Calibri" w:hAnsi="Calibri" w:cs="Calibri"/>
                <w:color w:val="000000"/>
                <w:sz w:val="22"/>
                <w:szCs w:val="22"/>
                <w:lang w:eastAsia="en-GB"/>
              </w:rPr>
              <w:br/>
            </w:r>
            <w:r w:rsidRPr="00980E53">
              <w:rPr>
                <w:rFonts w:ascii="Calibri" w:hAnsi="Calibri" w:cs="Calibri"/>
                <w:color w:val="000000"/>
                <w:sz w:val="22"/>
                <w:szCs w:val="22"/>
                <w:lang w:eastAsia="en-GB"/>
              </w:rPr>
              <w:br/>
            </w:r>
          </w:p>
        </w:tc>
      </w:tr>
      <w:tr w:rsidR="00E30C2B" w:rsidRPr="00980E53" w14:paraId="37F54920" w14:textId="77777777" w:rsidTr="00511316">
        <w:trPr>
          <w:trHeight w:val="1440"/>
        </w:trPr>
        <w:tc>
          <w:tcPr>
            <w:tcW w:w="703" w:type="dxa"/>
            <w:tcBorders>
              <w:top w:val="nil"/>
              <w:left w:val="single" w:sz="4" w:space="0" w:color="auto"/>
              <w:bottom w:val="single" w:sz="4" w:space="0" w:color="auto"/>
              <w:right w:val="single" w:sz="4" w:space="0" w:color="auto"/>
            </w:tcBorders>
            <w:shd w:val="clear" w:color="auto" w:fill="auto"/>
            <w:hideMark/>
          </w:tcPr>
          <w:p w14:paraId="1E16D3FC" w14:textId="22B28A1B"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10</w:t>
            </w:r>
            <w:r w:rsidR="006D3234">
              <w:rPr>
                <w:rFonts w:ascii="Calibri" w:hAnsi="Calibri" w:cs="Calibri"/>
                <w:color w:val="000000"/>
                <w:sz w:val="22"/>
                <w:szCs w:val="22"/>
                <w:lang w:eastAsia="en-GB"/>
              </w:rPr>
              <w:t>1</w:t>
            </w:r>
          </w:p>
        </w:tc>
        <w:tc>
          <w:tcPr>
            <w:tcW w:w="1985" w:type="dxa"/>
            <w:tcBorders>
              <w:top w:val="nil"/>
              <w:left w:val="nil"/>
              <w:bottom w:val="single" w:sz="4" w:space="0" w:color="auto"/>
              <w:right w:val="single" w:sz="4" w:space="0" w:color="auto"/>
            </w:tcBorders>
            <w:shd w:val="clear" w:color="auto" w:fill="auto"/>
            <w:hideMark/>
          </w:tcPr>
          <w:p w14:paraId="6CCF3480"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Kidney Care UK</w:t>
            </w:r>
          </w:p>
        </w:tc>
        <w:tc>
          <w:tcPr>
            <w:tcW w:w="2835" w:type="dxa"/>
            <w:tcBorders>
              <w:top w:val="nil"/>
              <w:left w:val="nil"/>
              <w:bottom w:val="single" w:sz="4" w:space="0" w:color="auto"/>
              <w:right w:val="single" w:sz="4" w:space="0" w:color="auto"/>
            </w:tcBorders>
            <w:shd w:val="clear" w:color="auto" w:fill="auto"/>
            <w:hideMark/>
          </w:tcPr>
          <w:p w14:paraId="641DF70D"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Symptom control</w:t>
            </w:r>
          </w:p>
        </w:tc>
        <w:tc>
          <w:tcPr>
            <w:tcW w:w="2835" w:type="dxa"/>
            <w:tcBorders>
              <w:top w:val="nil"/>
              <w:left w:val="nil"/>
              <w:bottom w:val="single" w:sz="4" w:space="0" w:color="auto"/>
              <w:right w:val="single" w:sz="4" w:space="0" w:color="auto"/>
            </w:tcBorders>
            <w:shd w:val="clear" w:color="auto" w:fill="auto"/>
            <w:hideMark/>
          </w:tcPr>
          <w:p w14:paraId="6C9BA4EE"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People with conservatively managed end-stage kidney disease have considerable symptom control needs, similar to advanced cancer populations. However, specialists outside of kidney care can be hesitant to prescribe some painkillers which are contraindicated for kidney patients. Collaboration between renal specialists and palliative care specialists is key. </w:t>
            </w:r>
          </w:p>
        </w:tc>
        <w:tc>
          <w:tcPr>
            <w:tcW w:w="3261" w:type="dxa"/>
            <w:tcBorders>
              <w:top w:val="nil"/>
              <w:left w:val="nil"/>
              <w:bottom w:val="single" w:sz="4" w:space="0" w:color="auto"/>
              <w:right w:val="single" w:sz="4" w:space="0" w:color="auto"/>
            </w:tcBorders>
            <w:shd w:val="clear" w:color="auto" w:fill="auto"/>
            <w:hideMark/>
          </w:tcPr>
          <w:p w14:paraId="2A133E4A"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Patients with advanced kidney disease have significant symptom control needs. Symptoms are poorly addressed due to poor recognition and anxiety about prescribing. Russon L and Mooney A, Clin Med (Lond). 2010 Jun; 10(3): 279–281</w:t>
            </w:r>
            <w:r w:rsidRPr="00980E53">
              <w:rPr>
                <w:rFonts w:ascii="Calibri" w:hAnsi="Calibri" w:cs="Calibri"/>
                <w:color w:val="000000"/>
                <w:sz w:val="22"/>
                <w:szCs w:val="22"/>
                <w:lang w:eastAsia="en-GB"/>
              </w:rPr>
              <w:br/>
              <w:t>Patients report to Kidney Care UK varying quality of palliative care, with a number reporting no access to palliative care specialists.</w:t>
            </w:r>
          </w:p>
        </w:tc>
        <w:tc>
          <w:tcPr>
            <w:tcW w:w="3118" w:type="dxa"/>
            <w:tcBorders>
              <w:top w:val="nil"/>
              <w:left w:val="nil"/>
              <w:bottom w:val="single" w:sz="4" w:space="0" w:color="auto"/>
              <w:right w:val="single" w:sz="4" w:space="0" w:color="auto"/>
            </w:tcBorders>
            <w:shd w:val="clear" w:color="auto" w:fill="auto"/>
            <w:hideMark/>
          </w:tcPr>
          <w:p w14:paraId="3F49723A"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r>
      <w:tr w:rsidR="00E30C2B" w:rsidRPr="00980E53" w14:paraId="0896CF50" w14:textId="77777777" w:rsidTr="00511316">
        <w:trPr>
          <w:trHeight w:val="3798"/>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58031076" w14:textId="72048EC4"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10</w:t>
            </w:r>
            <w:r w:rsidR="006D3234">
              <w:rPr>
                <w:rFonts w:ascii="Calibri" w:hAnsi="Calibri" w:cs="Calibri"/>
                <w:color w:val="000000"/>
                <w:sz w:val="22"/>
                <w:szCs w:val="22"/>
                <w:lang w:eastAsia="en-GB"/>
              </w:rPr>
              <w:t>2</w:t>
            </w:r>
          </w:p>
        </w:tc>
        <w:tc>
          <w:tcPr>
            <w:tcW w:w="1985" w:type="dxa"/>
            <w:tcBorders>
              <w:top w:val="single" w:sz="4" w:space="0" w:color="auto"/>
              <w:left w:val="nil"/>
              <w:bottom w:val="single" w:sz="4" w:space="0" w:color="auto"/>
              <w:right w:val="single" w:sz="4" w:space="0" w:color="auto"/>
            </w:tcBorders>
            <w:shd w:val="clear" w:color="auto" w:fill="auto"/>
            <w:hideMark/>
          </w:tcPr>
          <w:p w14:paraId="089B75C8"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Royal College of Nursing </w:t>
            </w:r>
          </w:p>
        </w:tc>
        <w:tc>
          <w:tcPr>
            <w:tcW w:w="2835" w:type="dxa"/>
            <w:tcBorders>
              <w:top w:val="single" w:sz="4" w:space="0" w:color="auto"/>
              <w:left w:val="nil"/>
              <w:bottom w:val="single" w:sz="4" w:space="0" w:color="auto"/>
              <w:right w:val="single" w:sz="4" w:space="0" w:color="auto"/>
            </w:tcBorders>
            <w:shd w:val="clear" w:color="auto" w:fill="auto"/>
            <w:hideMark/>
          </w:tcPr>
          <w:p w14:paraId="4F02373F"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Education: Staff training </w:t>
            </w:r>
          </w:p>
        </w:tc>
        <w:tc>
          <w:tcPr>
            <w:tcW w:w="2835" w:type="dxa"/>
            <w:tcBorders>
              <w:top w:val="single" w:sz="4" w:space="0" w:color="auto"/>
              <w:left w:val="nil"/>
              <w:bottom w:val="single" w:sz="4" w:space="0" w:color="auto"/>
              <w:right w:val="single" w:sz="4" w:space="0" w:color="auto"/>
            </w:tcBorders>
            <w:shd w:val="clear" w:color="auto" w:fill="auto"/>
            <w:hideMark/>
          </w:tcPr>
          <w:p w14:paraId="230E5191" w14:textId="77777777" w:rsidR="00E30C2B" w:rsidRPr="00980E53" w:rsidRDefault="00E30C2B" w:rsidP="00980E53">
            <w:pPr>
              <w:spacing w:after="240"/>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Access to appropriately trained staff to support patients and families across the whole life span. Infancy, childhood, transition and adulthood </w:t>
            </w:r>
            <w:r w:rsidRPr="00980E53">
              <w:rPr>
                <w:rFonts w:ascii="Calibri" w:hAnsi="Calibri" w:cs="Calibri"/>
                <w:color w:val="000000"/>
                <w:sz w:val="22"/>
                <w:szCs w:val="22"/>
                <w:lang w:eastAsia="en-GB"/>
              </w:rPr>
              <w:br/>
              <w:t xml:space="preserve">Training should  be expanded to include training and support of general symptom management in non-specialist settings? </w:t>
            </w:r>
            <w:r w:rsidRPr="00980E53">
              <w:rPr>
                <w:rFonts w:ascii="Calibri" w:hAnsi="Calibri" w:cs="Calibri"/>
                <w:color w:val="000000"/>
                <w:sz w:val="22"/>
                <w:szCs w:val="22"/>
                <w:lang w:eastAsia="en-GB"/>
              </w:rPr>
              <w:br/>
              <w:t xml:space="preserve">Given the recent hype and attention around the opioid crisis this is increasing the fear around administering opioids and sedative medications in non-specialist </w:t>
            </w:r>
            <w:r w:rsidRPr="00980E53">
              <w:rPr>
                <w:rFonts w:ascii="Calibri" w:hAnsi="Calibri" w:cs="Calibri"/>
                <w:color w:val="000000"/>
                <w:sz w:val="22"/>
                <w:szCs w:val="22"/>
                <w:lang w:eastAsia="en-GB"/>
              </w:rPr>
              <w:lastRenderedPageBreak/>
              <w:t xml:space="preserve">centres. </w:t>
            </w:r>
            <w:r w:rsidRPr="00980E53">
              <w:rPr>
                <w:rFonts w:ascii="Calibri" w:hAnsi="Calibri" w:cs="Calibri"/>
                <w:color w:val="000000"/>
                <w:sz w:val="22"/>
                <w:szCs w:val="22"/>
                <w:lang w:eastAsia="en-GB"/>
              </w:rPr>
              <w:br/>
              <w:t xml:space="preserve">The use of technology to support learning should be embedded within all organisations in order to facilitate easy access to high quality learning </w:t>
            </w:r>
            <w:r w:rsidRPr="00980E53">
              <w:rPr>
                <w:rFonts w:ascii="Calibri" w:hAnsi="Calibri" w:cs="Calibri"/>
                <w:color w:val="000000"/>
                <w:sz w:val="22"/>
                <w:szCs w:val="22"/>
                <w:lang w:eastAsia="en-GB"/>
              </w:rPr>
              <w:br/>
            </w:r>
          </w:p>
        </w:tc>
        <w:tc>
          <w:tcPr>
            <w:tcW w:w="3261" w:type="dxa"/>
            <w:tcBorders>
              <w:top w:val="single" w:sz="4" w:space="0" w:color="auto"/>
              <w:left w:val="nil"/>
              <w:bottom w:val="single" w:sz="4" w:space="0" w:color="auto"/>
              <w:right w:val="single" w:sz="4" w:space="0" w:color="auto"/>
            </w:tcBorders>
            <w:shd w:val="clear" w:color="auto" w:fill="auto"/>
            <w:hideMark/>
          </w:tcPr>
          <w:p w14:paraId="775BEDCE" w14:textId="77777777" w:rsidR="00E30C2B" w:rsidRPr="00980E53" w:rsidRDefault="00E30C2B" w:rsidP="00980E53">
            <w:pPr>
              <w:spacing w:after="240"/>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 xml:space="preserve">Transition from childhood to adulthood can be especially challenging for people with palliative and end of life care needs. Staff should have the knowledge base to support this in a seamless manner that leaves the person and their families supported and cared for. Learning opportunities should be accessible to all who provide care irrespective of grade or specialist status. </w:t>
            </w:r>
            <w:r w:rsidRPr="00980E53">
              <w:rPr>
                <w:rFonts w:ascii="Calibri" w:hAnsi="Calibri" w:cs="Calibri"/>
                <w:color w:val="000000"/>
                <w:sz w:val="22"/>
                <w:szCs w:val="22"/>
                <w:lang w:eastAsia="en-GB"/>
              </w:rPr>
              <w:br/>
              <w:t xml:space="preserve">Care home and domiciliary carers are often the people who provide the consistency in the persons care provision and as such should </w:t>
            </w:r>
            <w:r w:rsidRPr="00980E53">
              <w:rPr>
                <w:rFonts w:ascii="Calibri" w:hAnsi="Calibri" w:cs="Calibri"/>
                <w:color w:val="000000"/>
                <w:sz w:val="22"/>
                <w:szCs w:val="22"/>
                <w:lang w:eastAsia="en-GB"/>
              </w:rPr>
              <w:lastRenderedPageBreak/>
              <w:t>be equipped with an agreed core competency.</w:t>
            </w:r>
            <w:r w:rsidRPr="00980E53">
              <w:rPr>
                <w:rFonts w:ascii="Calibri" w:hAnsi="Calibri" w:cs="Calibri"/>
                <w:color w:val="000000"/>
                <w:sz w:val="22"/>
                <w:szCs w:val="22"/>
                <w:lang w:eastAsia="en-GB"/>
              </w:rPr>
              <w:br/>
              <w:t xml:space="preserve">Project ECHO is  receiving increased attention as a methodology in the provision of education in end of life care </w:t>
            </w:r>
          </w:p>
        </w:tc>
        <w:tc>
          <w:tcPr>
            <w:tcW w:w="3118" w:type="dxa"/>
            <w:tcBorders>
              <w:top w:val="single" w:sz="4" w:space="0" w:color="auto"/>
              <w:left w:val="nil"/>
              <w:bottom w:val="single" w:sz="4" w:space="0" w:color="auto"/>
              <w:right w:val="single" w:sz="4" w:space="0" w:color="auto"/>
            </w:tcBorders>
            <w:shd w:val="clear" w:color="auto" w:fill="auto"/>
            <w:hideMark/>
          </w:tcPr>
          <w:p w14:paraId="1CBEF8A4" w14:textId="4A260A9D"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 xml:space="preserve">Project Echo Transitions Hospice UK are developing a national Transitions community of practice see link below </w:t>
            </w:r>
            <w:r w:rsidRPr="00980E53">
              <w:rPr>
                <w:rFonts w:ascii="Calibri" w:hAnsi="Calibri" w:cs="Calibri"/>
                <w:color w:val="000000"/>
                <w:sz w:val="22"/>
                <w:szCs w:val="22"/>
                <w:lang w:eastAsia="en-GB"/>
              </w:rPr>
              <w:br/>
              <w:t xml:space="preserve">https://www.hospiceuk.org/.../project-echo/get-involved/transitions-project-echo-networks </w:t>
            </w:r>
            <w:r w:rsidRPr="00980E53">
              <w:rPr>
                <w:rFonts w:ascii="Calibri" w:hAnsi="Calibri" w:cs="Calibri"/>
                <w:color w:val="000000"/>
                <w:sz w:val="22"/>
                <w:szCs w:val="22"/>
                <w:lang w:eastAsia="en-GB"/>
              </w:rPr>
              <w:br/>
              <w:t>Cancer Pain management among oncology nurses: Knowledge, attitude, related factors, and Clinical recommendations : a systematic review . Bouya et al (2019) Cancer education 34(5) 839 -846</w:t>
            </w:r>
            <w:r w:rsidRPr="00980E53">
              <w:rPr>
                <w:rFonts w:ascii="Calibri" w:hAnsi="Calibri" w:cs="Calibri"/>
                <w:color w:val="000000"/>
                <w:sz w:val="22"/>
                <w:szCs w:val="22"/>
                <w:lang w:eastAsia="en-GB"/>
              </w:rPr>
              <w:br/>
              <w:t xml:space="preserve"> There is a plethora of education </w:t>
            </w:r>
            <w:r w:rsidRPr="00980E53">
              <w:rPr>
                <w:rFonts w:ascii="Calibri" w:hAnsi="Calibri" w:cs="Calibri"/>
                <w:color w:val="000000"/>
                <w:sz w:val="22"/>
                <w:szCs w:val="22"/>
                <w:lang w:eastAsia="en-GB"/>
              </w:rPr>
              <w:lastRenderedPageBreak/>
              <w:t xml:space="preserve">packages available in various different formats, how do we ensure that the education is quality assured and giving learners the </w:t>
            </w:r>
            <w:r w:rsidRPr="00980E53">
              <w:rPr>
                <w:rFonts w:ascii="Calibri" w:hAnsi="Calibri" w:cs="Calibri"/>
                <w:color w:val="000000"/>
                <w:sz w:val="22"/>
                <w:szCs w:val="22"/>
                <w:lang w:eastAsia="en-GB"/>
              </w:rPr>
              <w:br/>
              <w:t>most up to date and patient focused information? This should be guided by a core standard of education.</w:t>
            </w:r>
            <w:r w:rsidRPr="00980E53">
              <w:rPr>
                <w:rFonts w:ascii="Calibri" w:hAnsi="Calibri" w:cs="Calibri"/>
                <w:color w:val="000000"/>
                <w:sz w:val="22"/>
                <w:szCs w:val="22"/>
                <w:lang w:eastAsia="en-GB"/>
              </w:rPr>
              <w:br/>
              <w:t xml:space="preserve"> Below is an example of available education </w:t>
            </w:r>
            <w:r w:rsidRPr="00980E53">
              <w:rPr>
                <w:rFonts w:ascii="Calibri" w:hAnsi="Calibri" w:cs="Calibri"/>
                <w:color w:val="000000"/>
                <w:sz w:val="22"/>
                <w:szCs w:val="22"/>
                <w:lang w:eastAsia="en-GB"/>
              </w:rPr>
              <w:br/>
              <w:t xml:space="preserve">https://www.scie.org.uk/person-centred-care/older-people-care-homes/end-of-life-care </w:t>
            </w:r>
            <w:r w:rsidRPr="00980E53">
              <w:rPr>
                <w:rFonts w:ascii="Calibri" w:hAnsi="Calibri" w:cs="Calibri"/>
                <w:color w:val="000000"/>
                <w:sz w:val="22"/>
                <w:szCs w:val="22"/>
                <w:lang w:eastAsia="en-GB"/>
              </w:rPr>
              <w:br/>
              <w:t>https://www.hospiceuk.org/what-we-offer/clinical-and-care-support/project-echo/about-project-echo</w:t>
            </w:r>
          </w:p>
        </w:tc>
      </w:tr>
      <w:tr w:rsidR="00E30C2B" w:rsidRPr="00980E53" w14:paraId="77B2CC37" w14:textId="77777777" w:rsidTr="00511316">
        <w:trPr>
          <w:trHeight w:val="2400"/>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4869D4B7" w14:textId="144173C8"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10</w:t>
            </w:r>
            <w:r w:rsidR="006D3234">
              <w:rPr>
                <w:rFonts w:ascii="Calibri" w:hAnsi="Calibri" w:cs="Calibri"/>
                <w:color w:val="000000"/>
                <w:sz w:val="22"/>
                <w:szCs w:val="22"/>
                <w:lang w:eastAsia="en-GB"/>
              </w:rPr>
              <w:t>3</w:t>
            </w:r>
          </w:p>
        </w:tc>
        <w:tc>
          <w:tcPr>
            <w:tcW w:w="1985" w:type="dxa"/>
            <w:tcBorders>
              <w:top w:val="single" w:sz="4" w:space="0" w:color="auto"/>
              <w:left w:val="nil"/>
              <w:bottom w:val="single" w:sz="4" w:space="0" w:color="auto"/>
              <w:right w:val="single" w:sz="4" w:space="0" w:color="auto"/>
            </w:tcBorders>
            <w:shd w:val="clear" w:color="auto" w:fill="auto"/>
            <w:hideMark/>
          </w:tcPr>
          <w:p w14:paraId="1F124527"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SCM5</w:t>
            </w:r>
          </w:p>
        </w:tc>
        <w:tc>
          <w:tcPr>
            <w:tcW w:w="2835" w:type="dxa"/>
            <w:tcBorders>
              <w:top w:val="single" w:sz="4" w:space="0" w:color="auto"/>
              <w:left w:val="nil"/>
              <w:bottom w:val="single" w:sz="4" w:space="0" w:color="auto"/>
              <w:right w:val="single" w:sz="4" w:space="0" w:color="auto"/>
            </w:tcBorders>
            <w:shd w:val="clear" w:color="auto" w:fill="auto"/>
            <w:hideMark/>
          </w:tcPr>
          <w:p w14:paraId="1AF3A663"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Providing multipractitioner care</w:t>
            </w:r>
          </w:p>
        </w:tc>
        <w:tc>
          <w:tcPr>
            <w:tcW w:w="2835" w:type="dxa"/>
            <w:tcBorders>
              <w:top w:val="single" w:sz="4" w:space="0" w:color="auto"/>
              <w:left w:val="nil"/>
              <w:bottom w:val="single" w:sz="4" w:space="0" w:color="auto"/>
              <w:right w:val="single" w:sz="4" w:space="0" w:color="auto"/>
            </w:tcBorders>
            <w:shd w:val="clear" w:color="auto" w:fill="auto"/>
            <w:hideMark/>
          </w:tcPr>
          <w:p w14:paraId="1042E6CE"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Increasing numbers of people reaching the end of their lives have more than one disease and if practitioners from the various specialties work together the effects of the action taken in one area can be assessed by those with more knowledge in another. For example someone with long standing Parkinson’s disease may develop an untreatable cancer and to the titration of the </w:t>
            </w:r>
            <w:r w:rsidRPr="00980E53">
              <w:rPr>
                <w:rFonts w:ascii="Calibri" w:hAnsi="Calibri" w:cs="Calibri"/>
                <w:color w:val="000000"/>
                <w:sz w:val="22"/>
                <w:szCs w:val="22"/>
                <w:lang w:eastAsia="en-GB"/>
              </w:rPr>
              <w:lastRenderedPageBreak/>
              <w:t xml:space="preserve">Parkinson’s disease drugs is important for the comfort of the patient. </w:t>
            </w:r>
          </w:p>
        </w:tc>
        <w:tc>
          <w:tcPr>
            <w:tcW w:w="3261" w:type="dxa"/>
            <w:tcBorders>
              <w:top w:val="single" w:sz="4" w:space="0" w:color="auto"/>
              <w:left w:val="nil"/>
              <w:bottom w:val="single" w:sz="4" w:space="0" w:color="auto"/>
              <w:right w:val="single" w:sz="4" w:space="0" w:color="auto"/>
            </w:tcBorders>
            <w:shd w:val="clear" w:color="auto" w:fill="auto"/>
            <w:hideMark/>
          </w:tcPr>
          <w:p w14:paraId="719D2135" w14:textId="3072178E"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Joint working between specialities is important to maximise the physical, social and psychological care for example end of life care and renal care, end of life care and dementia care, end of life care and having a learning disability, end of life care for the homeless.</w:t>
            </w:r>
            <w:r w:rsidRPr="00980E53">
              <w:rPr>
                <w:rFonts w:ascii="Calibri" w:hAnsi="Calibri" w:cs="Calibri"/>
                <w:color w:val="000000"/>
                <w:sz w:val="22"/>
                <w:szCs w:val="22"/>
                <w:lang w:eastAsia="en-GB"/>
              </w:rPr>
              <w:br/>
              <w:t xml:space="preserve">By working together practitioners can learn from each other and then transfer this learning to the next person with that combination of circumstances. It improves trust between </w:t>
            </w:r>
            <w:r w:rsidRPr="00980E53">
              <w:rPr>
                <w:rFonts w:ascii="Calibri" w:hAnsi="Calibri" w:cs="Calibri"/>
                <w:color w:val="000000"/>
                <w:sz w:val="22"/>
                <w:szCs w:val="22"/>
                <w:lang w:eastAsia="en-GB"/>
              </w:rPr>
              <w:lastRenderedPageBreak/>
              <w:t>practitioners.</w:t>
            </w:r>
            <w:r w:rsidRPr="00980E53">
              <w:rPr>
                <w:rFonts w:ascii="Calibri" w:hAnsi="Calibri" w:cs="Calibri"/>
                <w:color w:val="000000"/>
                <w:sz w:val="22"/>
                <w:szCs w:val="22"/>
                <w:lang w:eastAsia="en-GB"/>
              </w:rPr>
              <w:br/>
              <w:t>This whole area spills over into the next section of end of life care coordination because specialist practitioners work across end of life care settings particularly between primary, community and secondary care.</w:t>
            </w:r>
          </w:p>
        </w:tc>
        <w:tc>
          <w:tcPr>
            <w:tcW w:w="3118" w:type="dxa"/>
            <w:tcBorders>
              <w:top w:val="single" w:sz="4" w:space="0" w:color="auto"/>
              <w:left w:val="nil"/>
              <w:bottom w:val="single" w:sz="4" w:space="0" w:color="auto"/>
              <w:right w:val="single" w:sz="4" w:space="0" w:color="auto"/>
            </w:tcBorders>
            <w:shd w:val="clear" w:color="auto" w:fill="auto"/>
            <w:hideMark/>
          </w:tcPr>
          <w:p w14:paraId="340FED2F"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 </w:t>
            </w:r>
          </w:p>
        </w:tc>
      </w:tr>
      <w:tr w:rsidR="00E30C2B" w:rsidRPr="00980E53" w14:paraId="713112F2" w14:textId="77777777" w:rsidTr="00511316">
        <w:trPr>
          <w:trHeight w:val="1152"/>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2151625A" w14:textId="553F52B4"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10</w:t>
            </w:r>
            <w:r w:rsidR="006D3234">
              <w:rPr>
                <w:rFonts w:ascii="Calibri" w:hAnsi="Calibri" w:cs="Calibri"/>
                <w:color w:val="000000"/>
                <w:sz w:val="22"/>
                <w:szCs w:val="22"/>
                <w:lang w:eastAsia="en-GB"/>
              </w:rPr>
              <w:t>4</w:t>
            </w:r>
          </w:p>
        </w:tc>
        <w:tc>
          <w:tcPr>
            <w:tcW w:w="1985" w:type="dxa"/>
            <w:tcBorders>
              <w:top w:val="single" w:sz="4" w:space="0" w:color="auto"/>
              <w:left w:val="nil"/>
              <w:bottom w:val="single" w:sz="4" w:space="0" w:color="auto"/>
              <w:right w:val="single" w:sz="4" w:space="0" w:color="auto"/>
            </w:tcBorders>
            <w:shd w:val="clear" w:color="auto" w:fill="auto"/>
            <w:hideMark/>
          </w:tcPr>
          <w:p w14:paraId="4A36E0A6"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Trinity Hospice Blackpool</w:t>
            </w:r>
          </w:p>
        </w:tc>
        <w:tc>
          <w:tcPr>
            <w:tcW w:w="2835" w:type="dxa"/>
            <w:tcBorders>
              <w:top w:val="single" w:sz="4" w:space="0" w:color="auto"/>
              <w:left w:val="nil"/>
              <w:bottom w:val="single" w:sz="4" w:space="0" w:color="auto"/>
              <w:right w:val="single" w:sz="4" w:space="0" w:color="auto"/>
            </w:tcBorders>
            <w:shd w:val="clear" w:color="auto" w:fill="auto"/>
            <w:hideMark/>
          </w:tcPr>
          <w:p w14:paraId="365524DC"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Improved provision of physical care for patients at end of life at home.</w:t>
            </w:r>
          </w:p>
        </w:tc>
        <w:tc>
          <w:tcPr>
            <w:tcW w:w="2835" w:type="dxa"/>
            <w:tcBorders>
              <w:top w:val="single" w:sz="4" w:space="0" w:color="auto"/>
              <w:left w:val="nil"/>
              <w:bottom w:val="single" w:sz="4" w:space="0" w:color="auto"/>
              <w:right w:val="single" w:sz="4" w:space="0" w:color="auto"/>
            </w:tcBorders>
            <w:shd w:val="clear" w:color="auto" w:fill="auto"/>
            <w:hideMark/>
          </w:tcPr>
          <w:p w14:paraId="7B73DC9E"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It is consistently reported that close to 80% of people wish to be in their own homes when they die, as described in VOICES survey (ONS 2015). Yet less than a quarter actually do die in their own home. One barrier to this is the absence of sufficient care at end of life (dedicated specialist nurses and carers)</w:t>
            </w:r>
          </w:p>
        </w:tc>
        <w:tc>
          <w:tcPr>
            <w:tcW w:w="3261" w:type="dxa"/>
            <w:tcBorders>
              <w:top w:val="single" w:sz="4" w:space="0" w:color="auto"/>
              <w:left w:val="nil"/>
              <w:bottom w:val="single" w:sz="4" w:space="0" w:color="auto"/>
              <w:right w:val="single" w:sz="4" w:space="0" w:color="auto"/>
            </w:tcBorders>
            <w:shd w:val="clear" w:color="auto" w:fill="auto"/>
            <w:hideMark/>
          </w:tcPr>
          <w:p w14:paraId="26E38B4B"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Preference around place of death has consistently been recognised as a factor in providing good quality care at end of life and has been regarded as a surrogate marker as such.</w:t>
            </w:r>
            <w:r w:rsidRPr="00980E53">
              <w:rPr>
                <w:rFonts w:ascii="Calibri" w:hAnsi="Calibri" w:cs="Calibri"/>
                <w:color w:val="000000"/>
                <w:sz w:val="22"/>
                <w:szCs w:val="22"/>
                <w:lang w:eastAsia="en-GB"/>
              </w:rPr>
              <w:br/>
              <w:t>Anecdotally the absence of sufficient care provision at end of life has been a significant barrier to meeting this unmet need.</w:t>
            </w:r>
          </w:p>
        </w:tc>
        <w:tc>
          <w:tcPr>
            <w:tcW w:w="3118" w:type="dxa"/>
            <w:tcBorders>
              <w:top w:val="single" w:sz="4" w:space="0" w:color="auto"/>
              <w:left w:val="nil"/>
              <w:bottom w:val="single" w:sz="4" w:space="0" w:color="auto"/>
              <w:right w:val="single" w:sz="4" w:space="0" w:color="auto"/>
            </w:tcBorders>
            <w:shd w:val="clear" w:color="auto" w:fill="auto"/>
            <w:hideMark/>
          </w:tcPr>
          <w:p w14:paraId="02637353"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Please see VOICES survey of bereaved people (ONS 2015).</w:t>
            </w:r>
            <w:r w:rsidRPr="00980E53">
              <w:rPr>
                <w:rFonts w:ascii="Calibri" w:hAnsi="Calibri" w:cs="Calibri"/>
                <w:color w:val="000000"/>
                <w:sz w:val="22"/>
                <w:szCs w:val="22"/>
                <w:lang w:eastAsia="en-GB"/>
              </w:rPr>
              <w:br/>
              <w:t>https://www.ons.gov.uk/peoplepopulationandcommunity/healthandsocialcare/healthcaresystem/bulletins/nationalsurveyofbereavedpeoplevoices/england2015#preferences-and-choice-at-the-end-of-life</w:t>
            </w:r>
          </w:p>
        </w:tc>
      </w:tr>
      <w:tr w:rsidR="00E30C2B" w:rsidRPr="00980E53" w14:paraId="083C9AA5" w14:textId="77777777" w:rsidTr="00511316">
        <w:trPr>
          <w:trHeight w:val="624"/>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02B0CDBF" w14:textId="3507FD92"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1</w:t>
            </w:r>
            <w:r w:rsidR="006D3234">
              <w:rPr>
                <w:rFonts w:ascii="Calibri" w:hAnsi="Calibri" w:cs="Calibri"/>
                <w:color w:val="000000"/>
                <w:sz w:val="22"/>
                <w:szCs w:val="22"/>
                <w:lang w:eastAsia="en-GB"/>
              </w:rPr>
              <w:t>05</w:t>
            </w:r>
          </w:p>
        </w:tc>
        <w:tc>
          <w:tcPr>
            <w:tcW w:w="1985" w:type="dxa"/>
            <w:tcBorders>
              <w:top w:val="single" w:sz="4" w:space="0" w:color="auto"/>
              <w:left w:val="nil"/>
              <w:bottom w:val="single" w:sz="4" w:space="0" w:color="auto"/>
              <w:right w:val="single" w:sz="4" w:space="0" w:color="auto"/>
            </w:tcBorders>
            <w:shd w:val="clear" w:color="auto" w:fill="auto"/>
            <w:hideMark/>
          </w:tcPr>
          <w:p w14:paraId="53D1C75E"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Association of British Neurologists, Quality Committee</w:t>
            </w:r>
          </w:p>
        </w:tc>
        <w:tc>
          <w:tcPr>
            <w:tcW w:w="2835" w:type="dxa"/>
            <w:tcBorders>
              <w:top w:val="single" w:sz="4" w:space="0" w:color="auto"/>
              <w:left w:val="nil"/>
              <w:bottom w:val="single" w:sz="4" w:space="0" w:color="auto"/>
              <w:right w:val="single" w:sz="4" w:space="0" w:color="auto"/>
            </w:tcBorders>
            <w:shd w:val="clear" w:color="auto" w:fill="auto"/>
            <w:hideMark/>
          </w:tcPr>
          <w:p w14:paraId="31DA36B8" w14:textId="3D807319"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Oncology-palliative care workstream needs to improve patient journey especially f</w:t>
            </w:r>
            <w:r w:rsidR="006D0F83">
              <w:rPr>
                <w:rFonts w:ascii="Calibri" w:hAnsi="Calibri" w:cs="Calibri"/>
                <w:color w:val="000000"/>
                <w:sz w:val="22"/>
                <w:szCs w:val="22"/>
                <w:lang w:eastAsia="en-GB"/>
              </w:rPr>
              <w:t>or</w:t>
            </w:r>
            <w:r w:rsidRPr="00980E53">
              <w:rPr>
                <w:rFonts w:ascii="Calibri" w:hAnsi="Calibri" w:cs="Calibri"/>
                <w:color w:val="000000"/>
                <w:sz w:val="22"/>
                <w:szCs w:val="22"/>
                <w:lang w:eastAsia="en-GB"/>
              </w:rPr>
              <w:t xml:space="preserve"> patients with terminal brain tumours.</w:t>
            </w:r>
          </w:p>
        </w:tc>
        <w:tc>
          <w:tcPr>
            <w:tcW w:w="2835" w:type="dxa"/>
            <w:tcBorders>
              <w:top w:val="single" w:sz="4" w:space="0" w:color="auto"/>
              <w:left w:val="nil"/>
              <w:bottom w:val="single" w:sz="4" w:space="0" w:color="auto"/>
              <w:right w:val="single" w:sz="4" w:space="0" w:color="auto"/>
            </w:tcBorders>
            <w:shd w:val="clear" w:color="auto" w:fill="auto"/>
            <w:hideMark/>
          </w:tcPr>
          <w:p w14:paraId="1B720BF6"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Paul Kallanithi recognised the importance of this: “Who is the captain of the ship (WICOS)?”</w:t>
            </w:r>
          </w:p>
        </w:tc>
        <w:tc>
          <w:tcPr>
            <w:tcW w:w="3261" w:type="dxa"/>
            <w:tcBorders>
              <w:top w:val="single" w:sz="4" w:space="0" w:color="auto"/>
              <w:left w:val="nil"/>
              <w:bottom w:val="single" w:sz="4" w:space="0" w:color="auto"/>
              <w:right w:val="single" w:sz="4" w:space="0" w:color="auto"/>
            </w:tcBorders>
            <w:shd w:val="clear" w:color="auto" w:fill="auto"/>
            <w:hideMark/>
          </w:tcPr>
          <w:p w14:paraId="01418B0D"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Patients and families struggle at this time to receive clear information.  Brain tumour patients in NI may attend 3 different hospitals (Neurologist in DGH, Oncologist and neurosurgeon in different hospitals) before palliative care involvement. Multidisciplinary meetings have not been translated into a smooth pathway. Joint palliative care- </w:t>
            </w:r>
            <w:r w:rsidRPr="00980E53">
              <w:rPr>
                <w:rFonts w:ascii="Calibri" w:hAnsi="Calibri" w:cs="Calibri"/>
                <w:color w:val="000000"/>
                <w:sz w:val="22"/>
                <w:szCs w:val="22"/>
                <w:lang w:eastAsia="en-GB"/>
              </w:rPr>
              <w:lastRenderedPageBreak/>
              <w:t xml:space="preserve">neuro-oncology workstream could be improved. </w:t>
            </w:r>
          </w:p>
        </w:tc>
        <w:tc>
          <w:tcPr>
            <w:tcW w:w="3118" w:type="dxa"/>
            <w:tcBorders>
              <w:top w:val="single" w:sz="4" w:space="0" w:color="auto"/>
              <w:left w:val="nil"/>
              <w:bottom w:val="single" w:sz="4" w:space="0" w:color="auto"/>
              <w:right w:val="single" w:sz="4" w:space="0" w:color="auto"/>
            </w:tcBorders>
            <w:shd w:val="clear" w:color="auto" w:fill="auto"/>
            <w:hideMark/>
          </w:tcPr>
          <w:p w14:paraId="4A802B6B" w14:textId="77777777" w:rsidR="00E30C2B" w:rsidRPr="00980E53" w:rsidRDefault="00C0137F" w:rsidP="00980E53">
            <w:pPr>
              <w:rPr>
                <w:rFonts w:ascii="Calibri" w:hAnsi="Calibri" w:cs="Calibri"/>
                <w:color w:val="0563C1"/>
                <w:sz w:val="22"/>
                <w:szCs w:val="22"/>
                <w:u w:val="single"/>
                <w:lang w:eastAsia="en-GB"/>
              </w:rPr>
            </w:pPr>
            <w:hyperlink r:id="rId61" w:history="1">
              <w:r w:rsidR="00E30C2B" w:rsidRPr="00980E53">
                <w:rPr>
                  <w:rFonts w:ascii="Calibri" w:hAnsi="Calibri" w:cs="Calibri"/>
                  <w:color w:val="0563C1"/>
                  <w:sz w:val="22"/>
                  <w:szCs w:val="22"/>
                  <w:u w:val="single"/>
                  <w:lang w:eastAsia="en-GB"/>
                </w:rPr>
                <w:t>https://en.wikipedia.org/wiki/Paul_Kalanithi</w:t>
              </w:r>
            </w:hyperlink>
          </w:p>
        </w:tc>
      </w:tr>
      <w:tr w:rsidR="00E30C2B" w:rsidRPr="00980E53" w14:paraId="014EDE0B" w14:textId="77777777" w:rsidTr="00511316">
        <w:trPr>
          <w:trHeight w:val="1728"/>
        </w:trPr>
        <w:tc>
          <w:tcPr>
            <w:tcW w:w="703" w:type="dxa"/>
            <w:tcBorders>
              <w:top w:val="nil"/>
              <w:left w:val="single" w:sz="4" w:space="0" w:color="auto"/>
              <w:bottom w:val="single" w:sz="4" w:space="0" w:color="auto"/>
              <w:right w:val="single" w:sz="4" w:space="0" w:color="auto"/>
            </w:tcBorders>
            <w:shd w:val="clear" w:color="auto" w:fill="auto"/>
            <w:hideMark/>
          </w:tcPr>
          <w:p w14:paraId="18054F3C" w14:textId="065C9D02"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1</w:t>
            </w:r>
            <w:r w:rsidR="006D3234">
              <w:rPr>
                <w:rFonts w:ascii="Calibri" w:hAnsi="Calibri" w:cs="Calibri"/>
                <w:color w:val="000000"/>
                <w:sz w:val="22"/>
                <w:szCs w:val="22"/>
                <w:lang w:eastAsia="en-GB"/>
              </w:rPr>
              <w:t>06</w:t>
            </w:r>
          </w:p>
        </w:tc>
        <w:tc>
          <w:tcPr>
            <w:tcW w:w="1985" w:type="dxa"/>
            <w:tcBorders>
              <w:top w:val="nil"/>
              <w:left w:val="nil"/>
              <w:bottom w:val="single" w:sz="4" w:space="0" w:color="auto"/>
              <w:right w:val="single" w:sz="4" w:space="0" w:color="auto"/>
            </w:tcBorders>
            <w:shd w:val="clear" w:color="auto" w:fill="auto"/>
            <w:hideMark/>
          </w:tcPr>
          <w:p w14:paraId="1EBD797B"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False Allegations Support Organisation</w:t>
            </w:r>
          </w:p>
        </w:tc>
        <w:tc>
          <w:tcPr>
            <w:tcW w:w="2835" w:type="dxa"/>
            <w:tcBorders>
              <w:top w:val="nil"/>
              <w:left w:val="nil"/>
              <w:bottom w:val="single" w:sz="4" w:space="0" w:color="auto"/>
              <w:right w:val="single" w:sz="4" w:space="0" w:color="auto"/>
            </w:tcBorders>
            <w:shd w:val="clear" w:color="auto" w:fill="auto"/>
            <w:hideMark/>
          </w:tcPr>
          <w:p w14:paraId="65EA1E80"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A Management plan between prison and NHS on structure of access for a prisoner in end of life care.</w:t>
            </w:r>
          </w:p>
        </w:tc>
        <w:tc>
          <w:tcPr>
            <w:tcW w:w="2835" w:type="dxa"/>
            <w:tcBorders>
              <w:top w:val="nil"/>
              <w:left w:val="nil"/>
              <w:bottom w:val="single" w:sz="4" w:space="0" w:color="auto"/>
              <w:right w:val="single" w:sz="4" w:space="0" w:color="auto"/>
            </w:tcBorders>
            <w:shd w:val="clear" w:color="auto" w:fill="auto"/>
            <w:hideMark/>
          </w:tcPr>
          <w:p w14:paraId="61A104E4"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There is good evidence that appropriate and effective NHS standard support can drive significant improvements in the quality of life and health status of prisoners within the prison estate </w:t>
            </w:r>
          </w:p>
        </w:tc>
        <w:tc>
          <w:tcPr>
            <w:tcW w:w="3261" w:type="dxa"/>
            <w:tcBorders>
              <w:top w:val="nil"/>
              <w:left w:val="nil"/>
              <w:bottom w:val="single" w:sz="4" w:space="0" w:color="auto"/>
              <w:right w:val="single" w:sz="4" w:space="0" w:color="auto"/>
            </w:tcBorders>
            <w:shd w:val="clear" w:color="auto" w:fill="auto"/>
            <w:hideMark/>
          </w:tcPr>
          <w:p w14:paraId="79458A59" w14:textId="03CC4B9F"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The National Audit should be mandatory at all individual prisons and working with their local NHS service regardless whether it is public or private prison. All prisons care facilities should be part of </w:t>
            </w:r>
            <w:r w:rsidRPr="00980E53">
              <w:rPr>
                <w:rFonts w:ascii="Calibri" w:hAnsi="Calibri" w:cs="Calibri"/>
                <w:color w:val="000000"/>
                <w:sz w:val="22"/>
                <w:szCs w:val="22"/>
                <w:lang w:eastAsia="en-GB"/>
              </w:rPr>
              <w:br/>
              <w:t>The NHS system and staff accountable to the NHS standards (Dr’s, nurses and auxiliaries) regardless.</w:t>
            </w:r>
          </w:p>
        </w:tc>
        <w:tc>
          <w:tcPr>
            <w:tcW w:w="3118" w:type="dxa"/>
            <w:tcBorders>
              <w:top w:val="nil"/>
              <w:left w:val="nil"/>
              <w:bottom w:val="single" w:sz="4" w:space="0" w:color="auto"/>
              <w:right w:val="single" w:sz="4" w:space="0" w:color="auto"/>
            </w:tcBorders>
            <w:shd w:val="clear" w:color="auto" w:fill="auto"/>
            <w:hideMark/>
          </w:tcPr>
          <w:p w14:paraId="7BD96B45"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Prison health care should be accountable to the NHS not the prison authorities be they private or public prisons.</w:t>
            </w:r>
          </w:p>
        </w:tc>
      </w:tr>
      <w:tr w:rsidR="00E30C2B" w:rsidRPr="00980E53" w14:paraId="79B1D3C0" w14:textId="77777777" w:rsidTr="00511316">
        <w:trPr>
          <w:trHeight w:val="2268"/>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49A8F7AE" w14:textId="75EFDDDA"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1</w:t>
            </w:r>
            <w:r w:rsidR="006D3234">
              <w:rPr>
                <w:rFonts w:ascii="Calibri" w:hAnsi="Calibri" w:cs="Calibri"/>
                <w:color w:val="000000"/>
                <w:sz w:val="22"/>
                <w:szCs w:val="22"/>
                <w:lang w:eastAsia="en-GB"/>
              </w:rPr>
              <w:t>07</w:t>
            </w:r>
          </w:p>
        </w:tc>
        <w:tc>
          <w:tcPr>
            <w:tcW w:w="1985" w:type="dxa"/>
            <w:tcBorders>
              <w:top w:val="single" w:sz="4" w:space="0" w:color="auto"/>
              <w:left w:val="nil"/>
              <w:bottom w:val="single" w:sz="4" w:space="0" w:color="auto"/>
              <w:right w:val="single" w:sz="4" w:space="0" w:color="auto"/>
            </w:tcBorders>
            <w:shd w:val="clear" w:color="auto" w:fill="auto"/>
            <w:hideMark/>
          </w:tcPr>
          <w:p w14:paraId="7232A414"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SCM1</w:t>
            </w:r>
          </w:p>
        </w:tc>
        <w:tc>
          <w:tcPr>
            <w:tcW w:w="2835" w:type="dxa"/>
            <w:tcBorders>
              <w:top w:val="single" w:sz="4" w:space="0" w:color="auto"/>
              <w:left w:val="nil"/>
              <w:bottom w:val="single" w:sz="4" w:space="0" w:color="auto"/>
              <w:right w:val="single" w:sz="4" w:space="0" w:color="auto"/>
            </w:tcBorders>
            <w:shd w:val="clear" w:color="auto" w:fill="auto"/>
            <w:hideMark/>
          </w:tcPr>
          <w:p w14:paraId="1BCD7EB7"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Transferring people between care settings</w:t>
            </w:r>
            <w:r w:rsidRPr="00980E53">
              <w:rPr>
                <w:rFonts w:ascii="Calibri" w:hAnsi="Calibri" w:cs="Calibri"/>
                <w:color w:val="000000"/>
                <w:sz w:val="22"/>
                <w:szCs w:val="22"/>
                <w:lang w:eastAsia="en-GB"/>
              </w:rPr>
              <w:br/>
              <w:t>1.11.2</w:t>
            </w:r>
          </w:p>
        </w:tc>
        <w:tc>
          <w:tcPr>
            <w:tcW w:w="2835" w:type="dxa"/>
            <w:tcBorders>
              <w:top w:val="single" w:sz="4" w:space="0" w:color="auto"/>
              <w:left w:val="nil"/>
              <w:bottom w:val="single" w:sz="4" w:space="0" w:color="auto"/>
              <w:right w:val="single" w:sz="4" w:space="0" w:color="auto"/>
            </w:tcBorders>
            <w:shd w:val="clear" w:color="auto" w:fill="auto"/>
            <w:hideMark/>
          </w:tcPr>
          <w:p w14:paraId="3582F83D"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Care packages and provision of equipment is essential to enable people and those important to them to live and die in a supported and safe manner according to their preferred priorities of care.</w:t>
            </w:r>
          </w:p>
        </w:tc>
        <w:tc>
          <w:tcPr>
            <w:tcW w:w="3261" w:type="dxa"/>
            <w:tcBorders>
              <w:top w:val="single" w:sz="4" w:space="0" w:color="auto"/>
              <w:left w:val="nil"/>
              <w:bottom w:val="single" w:sz="4" w:space="0" w:color="auto"/>
              <w:right w:val="single" w:sz="4" w:space="0" w:color="auto"/>
            </w:tcBorders>
            <w:shd w:val="clear" w:color="auto" w:fill="auto"/>
            <w:hideMark/>
          </w:tcPr>
          <w:p w14:paraId="7C7A1A1E"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People may need formal care and support to enable them to live at home.</w:t>
            </w:r>
            <w:r w:rsidRPr="00980E53">
              <w:rPr>
                <w:rFonts w:ascii="Calibri" w:hAnsi="Calibri" w:cs="Calibri"/>
                <w:color w:val="000000"/>
                <w:sz w:val="22"/>
                <w:szCs w:val="22"/>
                <w:lang w:eastAsia="en-GB"/>
              </w:rPr>
              <w:br/>
              <w:t xml:space="preserve">Equipment can help both formal carers and relatives to safely cate for people i.e. hoists, profiling beds, wheelchairs. </w:t>
            </w:r>
            <w:r w:rsidRPr="00980E53">
              <w:rPr>
                <w:rFonts w:ascii="Calibri" w:hAnsi="Calibri" w:cs="Calibri"/>
                <w:color w:val="000000"/>
                <w:sz w:val="22"/>
                <w:szCs w:val="22"/>
                <w:lang w:eastAsia="en-GB"/>
              </w:rPr>
              <w:br/>
              <w:t>Care agencies will need to adhere to moving and handling policies.</w:t>
            </w:r>
            <w:r w:rsidRPr="00980E53">
              <w:rPr>
                <w:rFonts w:ascii="Calibri" w:hAnsi="Calibri" w:cs="Calibri"/>
                <w:color w:val="000000"/>
                <w:sz w:val="22"/>
                <w:szCs w:val="22"/>
                <w:lang w:eastAsia="en-GB"/>
              </w:rPr>
              <w:br/>
              <w:t xml:space="preserve">Holistic needs assessment will determine the level and type of care required.  Health and social care practitioners need to ensure that they are undertaking sexual orientation monitoring. This was commented upon by LGBT Foundation in the stakeholder comments  - no 109. </w:t>
            </w:r>
          </w:p>
        </w:tc>
        <w:tc>
          <w:tcPr>
            <w:tcW w:w="3118" w:type="dxa"/>
            <w:tcBorders>
              <w:top w:val="single" w:sz="4" w:space="0" w:color="auto"/>
              <w:left w:val="nil"/>
              <w:bottom w:val="single" w:sz="4" w:space="0" w:color="auto"/>
              <w:right w:val="single" w:sz="4" w:space="0" w:color="auto"/>
            </w:tcBorders>
            <w:shd w:val="clear" w:color="auto" w:fill="auto"/>
            <w:hideMark/>
          </w:tcPr>
          <w:p w14:paraId="7348E88E"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There’s no place like home: Making the case for free social care at the end of life.</w:t>
            </w:r>
            <w:r w:rsidRPr="00980E53">
              <w:rPr>
                <w:rFonts w:ascii="Calibri" w:hAnsi="Calibri" w:cs="Calibri"/>
                <w:color w:val="000000"/>
                <w:sz w:val="22"/>
                <w:szCs w:val="22"/>
                <w:lang w:eastAsia="en-GB"/>
              </w:rPr>
              <w:br/>
              <w:t>Macmillan cancer Support 2013.</w:t>
            </w:r>
            <w:r w:rsidRPr="00980E53">
              <w:rPr>
                <w:rFonts w:ascii="Calibri" w:hAnsi="Calibri" w:cs="Calibri"/>
                <w:color w:val="000000"/>
                <w:sz w:val="22"/>
                <w:szCs w:val="22"/>
                <w:lang w:eastAsia="en-GB"/>
              </w:rPr>
              <w:br/>
              <w:t>How could free social care at end of life work in practice. OPM June 2014</w:t>
            </w:r>
            <w:r w:rsidRPr="00980E53">
              <w:rPr>
                <w:rFonts w:ascii="Calibri" w:hAnsi="Calibri" w:cs="Calibri"/>
                <w:color w:val="000000"/>
                <w:sz w:val="22"/>
                <w:szCs w:val="22"/>
                <w:lang w:eastAsia="en-GB"/>
              </w:rPr>
              <w:br/>
              <w:t>Mapping the scope of occupational therapy practice in palliative care: A European Association for Palliative Care cross-sectional survey</w:t>
            </w:r>
            <w:r w:rsidRPr="00980E53">
              <w:rPr>
                <w:rFonts w:ascii="Calibri" w:hAnsi="Calibri" w:cs="Calibri"/>
                <w:color w:val="000000"/>
                <w:sz w:val="22"/>
                <w:szCs w:val="22"/>
                <w:lang w:eastAsia="en-GB"/>
              </w:rPr>
              <w:br/>
              <w:t>Palliative medicine 2018 32 (5)  960 – 968</w:t>
            </w:r>
            <w:r w:rsidRPr="00980E53">
              <w:rPr>
                <w:rFonts w:ascii="Calibri" w:hAnsi="Calibri" w:cs="Calibri"/>
                <w:color w:val="000000"/>
                <w:sz w:val="22"/>
                <w:szCs w:val="22"/>
                <w:lang w:eastAsia="en-GB"/>
              </w:rPr>
              <w:br/>
              <w:t>National Framework for Continuing Healthcare</w:t>
            </w:r>
            <w:r w:rsidRPr="00980E53">
              <w:rPr>
                <w:rFonts w:ascii="Calibri" w:hAnsi="Calibri" w:cs="Calibri"/>
                <w:color w:val="000000"/>
                <w:sz w:val="22"/>
                <w:szCs w:val="22"/>
                <w:lang w:eastAsia="en-GB"/>
              </w:rPr>
              <w:br/>
              <w:t>November 2012, Updated 11th March  2019</w:t>
            </w:r>
            <w:r w:rsidRPr="00980E53">
              <w:rPr>
                <w:rFonts w:ascii="Calibri" w:hAnsi="Calibri" w:cs="Calibri"/>
                <w:color w:val="000000"/>
                <w:sz w:val="22"/>
                <w:szCs w:val="22"/>
                <w:lang w:eastAsia="en-GB"/>
              </w:rPr>
              <w:br/>
              <w:t>SNAP – Support Needs Approach for Patients</w:t>
            </w:r>
            <w:r w:rsidRPr="00980E53">
              <w:rPr>
                <w:rFonts w:ascii="Calibri" w:hAnsi="Calibri" w:cs="Calibri"/>
                <w:color w:val="000000"/>
                <w:sz w:val="22"/>
                <w:szCs w:val="22"/>
                <w:lang w:eastAsia="en-GB"/>
              </w:rPr>
              <w:br/>
            </w:r>
            <w:r w:rsidRPr="00980E53">
              <w:rPr>
                <w:rFonts w:ascii="Calibri" w:hAnsi="Calibri" w:cs="Calibri"/>
                <w:color w:val="000000"/>
                <w:sz w:val="22"/>
                <w:szCs w:val="22"/>
                <w:lang w:eastAsia="en-GB"/>
              </w:rPr>
              <w:lastRenderedPageBreak/>
              <w:t xml:space="preserve">https://thesnap.org.uk </w:t>
            </w:r>
            <w:r w:rsidRPr="00980E53">
              <w:rPr>
                <w:rFonts w:ascii="Calibri" w:hAnsi="Calibri" w:cs="Calibri"/>
                <w:color w:val="000000"/>
                <w:sz w:val="22"/>
                <w:szCs w:val="22"/>
                <w:lang w:eastAsia="en-GB"/>
              </w:rPr>
              <w:br/>
              <w:t>https://www.rcgp.org/uk/clinical-and-research/resources/a-to-z-clinical-resources/daffodil-standards.aspx</w:t>
            </w:r>
            <w:r w:rsidRPr="00980E53">
              <w:rPr>
                <w:rFonts w:ascii="Calibri" w:hAnsi="Calibri" w:cs="Calibri"/>
                <w:color w:val="000000"/>
                <w:sz w:val="22"/>
                <w:szCs w:val="22"/>
                <w:lang w:eastAsia="en-GB"/>
              </w:rPr>
              <w:br/>
              <w:t xml:space="preserve">‘Hiding who I am’ The reality of end of life care for LGBT people. Marie Curie 2016  </w:t>
            </w:r>
          </w:p>
        </w:tc>
      </w:tr>
      <w:tr w:rsidR="00E30C2B" w:rsidRPr="00980E53" w14:paraId="4E225C9D" w14:textId="77777777" w:rsidTr="00511316">
        <w:trPr>
          <w:trHeight w:val="3168"/>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36156CF4" w14:textId="29813706"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1</w:t>
            </w:r>
            <w:r w:rsidR="006D3234">
              <w:rPr>
                <w:rFonts w:ascii="Calibri" w:hAnsi="Calibri" w:cs="Calibri"/>
                <w:color w:val="000000"/>
                <w:sz w:val="22"/>
                <w:szCs w:val="22"/>
                <w:lang w:eastAsia="en-GB"/>
              </w:rPr>
              <w:t>08</w:t>
            </w:r>
          </w:p>
        </w:tc>
        <w:tc>
          <w:tcPr>
            <w:tcW w:w="1985" w:type="dxa"/>
            <w:tcBorders>
              <w:top w:val="single" w:sz="4" w:space="0" w:color="auto"/>
              <w:left w:val="nil"/>
              <w:bottom w:val="single" w:sz="4" w:space="0" w:color="auto"/>
              <w:right w:val="single" w:sz="4" w:space="0" w:color="auto"/>
            </w:tcBorders>
            <w:shd w:val="clear" w:color="auto" w:fill="auto"/>
            <w:hideMark/>
          </w:tcPr>
          <w:p w14:paraId="6F019E63"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SCM2</w:t>
            </w:r>
          </w:p>
        </w:tc>
        <w:tc>
          <w:tcPr>
            <w:tcW w:w="2835" w:type="dxa"/>
            <w:tcBorders>
              <w:top w:val="single" w:sz="4" w:space="0" w:color="auto"/>
              <w:left w:val="nil"/>
              <w:bottom w:val="single" w:sz="4" w:space="0" w:color="auto"/>
              <w:right w:val="single" w:sz="4" w:space="0" w:color="auto"/>
            </w:tcBorders>
            <w:shd w:val="clear" w:color="auto" w:fill="auto"/>
            <w:hideMark/>
          </w:tcPr>
          <w:p w14:paraId="2C261C53"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Specialist transport services are available for people at end of life</w:t>
            </w:r>
          </w:p>
        </w:tc>
        <w:tc>
          <w:tcPr>
            <w:tcW w:w="2835" w:type="dxa"/>
            <w:tcBorders>
              <w:top w:val="single" w:sz="4" w:space="0" w:color="auto"/>
              <w:left w:val="nil"/>
              <w:bottom w:val="single" w:sz="4" w:space="0" w:color="auto"/>
              <w:right w:val="single" w:sz="4" w:space="0" w:color="auto"/>
            </w:tcBorders>
            <w:shd w:val="clear" w:color="auto" w:fill="auto"/>
            <w:hideMark/>
          </w:tcPr>
          <w:p w14:paraId="4D196668"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This will enable people to be cared for (and die) in their preferred place of care – in a compassionate and speedy way</w:t>
            </w:r>
            <w:r w:rsidRPr="00980E53">
              <w:rPr>
                <w:rFonts w:ascii="Calibri" w:hAnsi="Calibri" w:cs="Calibri"/>
                <w:color w:val="000000"/>
                <w:sz w:val="22"/>
                <w:szCs w:val="22"/>
                <w:lang w:eastAsia="en-GB"/>
              </w:rPr>
              <w:br/>
            </w:r>
            <w:r w:rsidRPr="00980E53">
              <w:rPr>
                <w:rFonts w:ascii="Calibri" w:hAnsi="Calibri" w:cs="Calibri"/>
                <w:color w:val="000000"/>
                <w:sz w:val="22"/>
                <w:szCs w:val="22"/>
                <w:lang w:eastAsia="en-GB"/>
              </w:rPr>
              <w:br/>
              <w:t>This will help people to experience an improved experience of end of life and death – and reduce stress for carers</w:t>
            </w:r>
          </w:p>
        </w:tc>
        <w:tc>
          <w:tcPr>
            <w:tcW w:w="3261" w:type="dxa"/>
            <w:tcBorders>
              <w:top w:val="single" w:sz="4" w:space="0" w:color="auto"/>
              <w:left w:val="nil"/>
              <w:bottom w:val="single" w:sz="4" w:space="0" w:color="auto"/>
              <w:right w:val="single" w:sz="4" w:space="0" w:color="auto"/>
            </w:tcBorders>
            <w:shd w:val="clear" w:color="auto" w:fill="auto"/>
            <w:hideMark/>
          </w:tcPr>
          <w:p w14:paraId="627A7DD8" w14:textId="04029560"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NG142 committee agreed that the availability of efficient and timely transfer is important to ensure that people can be moved quickly, when needed, to where they would like to be cared for and die.</w:t>
            </w:r>
            <w:r w:rsidR="006D0F83">
              <w:rPr>
                <w:rFonts w:ascii="Calibri" w:hAnsi="Calibri" w:cs="Calibri"/>
                <w:color w:val="000000"/>
                <w:sz w:val="22"/>
                <w:szCs w:val="22"/>
                <w:lang w:eastAsia="en-GB"/>
              </w:rPr>
              <w:t xml:space="preserve"> </w:t>
            </w:r>
            <w:r w:rsidRPr="00980E53">
              <w:rPr>
                <w:rFonts w:ascii="Calibri" w:hAnsi="Calibri" w:cs="Calibri"/>
                <w:color w:val="000000"/>
                <w:sz w:val="22"/>
                <w:szCs w:val="22"/>
                <w:lang w:eastAsia="en-GB"/>
              </w:rPr>
              <w:t>It will also mean that care is provided in appropriate places and that beds are freed up in inappropriate places of care</w:t>
            </w:r>
            <w:r w:rsidRPr="00980E53">
              <w:rPr>
                <w:rFonts w:ascii="Calibri" w:hAnsi="Calibri" w:cs="Calibri"/>
                <w:color w:val="000000"/>
                <w:sz w:val="22"/>
                <w:szCs w:val="22"/>
                <w:lang w:eastAsia="en-GB"/>
              </w:rPr>
              <w:br/>
              <w:t>2017 QS for end of life stated Many people receive high-quality care in hospitals, hospices, care homes and in their own homes but a considerable number do not. Up to 74% of people say they would prefer to die at home, but currently 58% of people die in hospital. There s no evidence to show this has changed</w:t>
            </w:r>
          </w:p>
        </w:tc>
        <w:tc>
          <w:tcPr>
            <w:tcW w:w="3118" w:type="dxa"/>
            <w:tcBorders>
              <w:top w:val="single" w:sz="4" w:space="0" w:color="auto"/>
              <w:left w:val="nil"/>
              <w:bottom w:val="single" w:sz="4" w:space="0" w:color="auto"/>
              <w:right w:val="single" w:sz="4" w:space="0" w:color="auto"/>
            </w:tcBorders>
            <w:shd w:val="clear" w:color="auto" w:fill="auto"/>
            <w:hideMark/>
          </w:tcPr>
          <w:p w14:paraId="103AAE0C"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NG142 – end of life adults – service delivery</w:t>
            </w:r>
            <w:r w:rsidRPr="00980E53">
              <w:rPr>
                <w:rFonts w:ascii="Calibri" w:hAnsi="Calibri" w:cs="Calibri"/>
                <w:color w:val="000000"/>
                <w:sz w:val="22"/>
                <w:szCs w:val="22"/>
                <w:lang w:eastAsia="en-GB"/>
              </w:rPr>
              <w:br/>
            </w:r>
            <w:r w:rsidRPr="00980E53">
              <w:rPr>
                <w:rFonts w:ascii="Calibri" w:hAnsi="Calibri" w:cs="Calibri"/>
                <w:color w:val="000000"/>
                <w:sz w:val="22"/>
                <w:szCs w:val="22"/>
                <w:lang w:eastAsia="en-GB"/>
              </w:rPr>
              <w:br/>
              <w:t>National Audit Care at End of Life</w:t>
            </w:r>
            <w:r w:rsidRPr="00980E53">
              <w:rPr>
                <w:rFonts w:ascii="Calibri" w:hAnsi="Calibri" w:cs="Calibri"/>
                <w:color w:val="000000"/>
                <w:sz w:val="22"/>
                <w:szCs w:val="22"/>
                <w:lang w:eastAsia="en-GB"/>
              </w:rPr>
              <w:br/>
            </w:r>
            <w:r w:rsidRPr="00980E53">
              <w:rPr>
                <w:rFonts w:ascii="Calibri" w:hAnsi="Calibri" w:cs="Calibri"/>
                <w:color w:val="000000"/>
                <w:sz w:val="22"/>
                <w:szCs w:val="22"/>
                <w:lang w:eastAsia="en-GB"/>
              </w:rPr>
              <w:br/>
              <w:t>NG31 – care of dying adult which showed some people experiences of dying could be improved</w:t>
            </w:r>
          </w:p>
        </w:tc>
      </w:tr>
      <w:tr w:rsidR="00E30C2B" w:rsidRPr="00980E53" w14:paraId="7850B428" w14:textId="77777777" w:rsidTr="00511316">
        <w:trPr>
          <w:trHeight w:val="576"/>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1747CE13" w14:textId="20A1979F"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1</w:t>
            </w:r>
            <w:r w:rsidR="006D3234">
              <w:rPr>
                <w:rFonts w:ascii="Calibri" w:hAnsi="Calibri" w:cs="Calibri"/>
                <w:color w:val="000000"/>
                <w:sz w:val="22"/>
                <w:szCs w:val="22"/>
                <w:lang w:eastAsia="en-GB"/>
              </w:rPr>
              <w:t>09</w:t>
            </w:r>
          </w:p>
        </w:tc>
        <w:tc>
          <w:tcPr>
            <w:tcW w:w="1985" w:type="dxa"/>
            <w:tcBorders>
              <w:top w:val="single" w:sz="4" w:space="0" w:color="auto"/>
              <w:left w:val="nil"/>
              <w:bottom w:val="single" w:sz="4" w:space="0" w:color="auto"/>
              <w:right w:val="single" w:sz="4" w:space="0" w:color="auto"/>
            </w:tcBorders>
            <w:shd w:val="clear" w:color="auto" w:fill="auto"/>
            <w:hideMark/>
          </w:tcPr>
          <w:p w14:paraId="38B97CFA"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Royal College of General Practitioners</w:t>
            </w:r>
          </w:p>
        </w:tc>
        <w:tc>
          <w:tcPr>
            <w:tcW w:w="2835" w:type="dxa"/>
            <w:tcBorders>
              <w:top w:val="single" w:sz="4" w:space="0" w:color="auto"/>
              <w:left w:val="nil"/>
              <w:bottom w:val="single" w:sz="4" w:space="0" w:color="auto"/>
              <w:right w:val="single" w:sz="4" w:space="0" w:color="auto"/>
            </w:tcBorders>
            <w:shd w:val="clear" w:color="auto" w:fill="auto"/>
            <w:hideMark/>
          </w:tcPr>
          <w:p w14:paraId="3EFC6700"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Choice of place of death</w:t>
            </w:r>
          </w:p>
        </w:tc>
        <w:tc>
          <w:tcPr>
            <w:tcW w:w="2835" w:type="dxa"/>
            <w:tcBorders>
              <w:top w:val="single" w:sz="4" w:space="0" w:color="auto"/>
              <w:left w:val="nil"/>
              <w:bottom w:val="single" w:sz="4" w:space="0" w:color="auto"/>
              <w:right w:val="single" w:sz="4" w:space="0" w:color="auto"/>
            </w:tcBorders>
            <w:shd w:val="clear" w:color="auto" w:fill="auto"/>
            <w:hideMark/>
          </w:tcPr>
          <w:p w14:paraId="74083F37"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Aiming to increase the proportion of patients who die in their chosen place is key to improving the experience of dying. </w:t>
            </w:r>
          </w:p>
        </w:tc>
        <w:tc>
          <w:tcPr>
            <w:tcW w:w="3261" w:type="dxa"/>
            <w:tcBorders>
              <w:top w:val="single" w:sz="4" w:space="0" w:color="auto"/>
              <w:left w:val="nil"/>
              <w:bottom w:val="single" w:sz="4" w:space="0" w:color="auto"/>
              <w:right w:val="single" w:sz="4" w:space="0" w:color="auto"/>
            </w:tcBorders>
            <w:shd w:val="clear" w:color="auto" w:fill="auto"/>
            <w:hideMark/>
          </w:tcPr>
          <w:p w14:paraId="7B6E2779"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c>
          <w:tcPr>
            <w:tcW w:w="3118" w:type="dxa"/>
            <w:tcBorders>
              <w:top w:val="single" w:sz="4" w:space="0" w:color="auto"/>
              <w:left w:val="nil"/>
              <w:bottom w:val="single" w:sz="4" w:space="0" w:color="auto"/>
              <w:right w:val="single" w:sz="4" w:space="0" w:color="auto"/>
            </w:tcBorders>
            <w:shd w:val="clear" w:color="auto" w:fill="auto"/>
            <w:hideMark/>
          </w:tcPr>
          <w:p w14:paraId="4BED4EF5"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r>
      <w:tr w:rsidR="00E30C2B" w:rsidRPr="00980E53" w14:paraId="6F570440" w14:textId="77777777" w:rsidTr="00511316">
        <w:trPr>
          <w:trHeight w:val="2304"/>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4B1C4D3B" w14:textId="25E91411"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1</w:t>
            </w:r>
            <w:r w:rsidR="006D3234">
              <w:rPr>
                <w:rFonts w:ascii="Calibri" w:hAnsi="Calibri" w:cs="Calibri"/>
                <w:color w:val="000000"/>
                <w:sz w:val="22"/>
                <w:szCs w:val="22"/>
                <w:lang w:eastAsia="en-GB"/>
              </w:rPr>
              <w:t>10</w:t>
            </w:r>
          </w:p>
        </w:tc>
        <w:tc>
          <w:tcPr>
            <w:tcW w:w="1985" w:type="dxa"/>
            <w:tcBorders>
              <w:top w:val="single" w:sz="4" w:space="0" w:color="auto"/>
              <w:left w:val="nil"/>
              <w:bottom w:val="single" w:sz="4" w:space="0" w:color="auto"/>
              <w:right w:val="single" w:sz="4" w:space="0" w:color="auto"/>
            </w:tcBorders>
            <w:shd w:val="clear" w:color="auto" w:fill="auto"/>
            <w:hideMark/>
          </w:tcPr>
          <w:p w14:paraId="17CB9D17"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Society for Acute Medicine</w:t>
            </w:r>
          </w:p>
        </w:tc>
        <w:tc>
          <w:tcPr>
            <w:tcW w:w="2835" w:type="dxa"/>
            <w:tcBorders>
              <w:top w:val="single" w:sz="4" w:space="0" w:color="auto"/>
              <w:left w:val="nil"/>
              <w:bottom w:val="single" w:sz="4" w:space="0" w:color="auto"/>
              <w:right w:val="single" w:sz="4" w:space="0" w:color="auto"/>
            </w:tcBorders>
            <w:shd w:val="clear" w:color="auto" w:fill="auto"/>
            <w:hideMark/>
          </w:tcPr>
          <w:p w14:paraId="795627DC"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Systems for rapid discharge towards the end of life</w:t>
            </w:r>
          </w:p>
        </w:tc>
        <w:tc>
          <w:tcPr>
            <w:tcW w:w="2835" w:type="dxa"/>
            <w:tcBorders>
              <w:top w:val="single" w:sz="4" w:space="0" w:color="auto"/>
              <w:left w:val="nil"/>
              <w:bottom w:val="single" w:sz="4" w:space="0" w:color="auto"/>
              <w:right w:val="single" w:sz="4" w:space="0" w:color="auto"/>
            </w:tcBorders>
            <w:shd w:val="clear" w:color="auto" w:fill="auto"/>
            <w:hideMark/>
          </w:tcPr>
          <w:p w14:paraId="79441F13"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Patients who wish to die outside of the hospital setting are often unable to be discharged due to lack of support available in their preferred place of death. This could be due to complicated systems for discharge and involvement of multiple individual teams</w:t>
            </w:r>
          </w:p>
        </w:tc>
        <w:tc>
          <w:tcPr>
            <w:tcW w:w="3261" w:type="dxa"/>
            <w:tcBorders>
              <w:top w:val="single" w:sz="4" w:space="0" w:color="auto"/>
              <w:left w:val="nil"/>
              <w:bottom w:val="single" w:sz="4" w:space="0" w:color="auto"/>
              <w:right w:val="single" w:sz="4" w:space="0" w:color="auto"/>
            </w:tcBorders>
            <w:shd w:val="clear" w:color="auto" w:fill="auto"/>
            <w:hideMark/>
          </w:tcPr>
          <w:p w14:paraId="45691B5B"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There is great variance across acute trusts over the responsibility for fast track discharges towards the end of life. Within the community sector, the teams responsible for end of life care varies between geographical areas/clinical commissioning groups leading to wide variance in the availability and quality of end of life care. Referral processes to community teams when rapidly discharging patients is complex and there is again wide variance across clinical commissioning groups over how the process works . In urban areas where one hospital collaborates with multiple geographical areas this makes the process difficult to navigate &amp; slow</w:t>
            </w:r>
          </w:p>
        </w:tc>
        <w:tc>
          <w:tcPr>
            <w:tcW w:w="3118" w:type="dxa"/>
            <w:tcBorders>
              <w:top w:val="single" w:sz="4" w:space="0" w:color="auto"/>
              <w:left w:val="nil"/>
              <w:bottom w:val="single" w:sz="4" w:space="0" w:color="auto"/>
              <w:right w:val="single" w:sz="4" w:space="0" w:color="auto"/>
            </w:tcBorders>
            <w:shd w:val="clear" w:color="auto" w:fill="auto"/>
            <w:hideMark/>
          </w:tcPr>
          <w:p w14:paraId="6C4B4AD9"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r>
      <w:tr w:rsidR="00E30C2B" w:rsidRPr="00980E53" w14:paraId="6BCE3EBE" w14:textId="77777777" w:rsidTr="00511316">
        <w:trPr>
          <w:trHeight w:val="1728"/>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784B084D" w14:textId="7A0D29F6"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11</w:t>
            </w:r>
            <w:r w:rsidR="006D3234">
              <w:rPr>
                <w:rFonts w:ascii="Calibri" w:hAnsi="Calibri" w:cs="Calibri"/>
                <w:color w:val="000000"/>
                <w:sz w:val="22"/>
                <w:szCs w:val="22"/>
                <w:lang w:eastAsia="en-GB"/>
              </w:rPr>
              <w:t>1</w:t>
            </w:r>
          </w:p>
        </w:tc>
        <w:tc>
          <w:tcPr>
            <w:tcW w:w="1985" w:type="dxa"/>
            <w:tcBorders>
              <w:top w:val="single" w:sz="4" w:space="0" w:color="auto"/>
              <w:left w:val="nil"/>
              <w:bottom w:val="single" w:sz="4" w:space="0" w:color="auto"/>
              <w:right w:val="single" w:sz="4" w:space="0" w:color="auto"/>
            </w:tcBorders>
            <w:shd w:val="clear" w:color="auto" w:fill="auto"/>
            <w:hideMark/>
          </w:tcPr>
          <w:p w14:paraId="718A7851"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SCM4</w:t>
            </w:r>
          </w:p>
        </w:tc>
        <w:tc>
          <w:tcPr>
            <w:tcW w:w="2835" w:type="dxa"/>
            <w:tcBorders>
              <w:top w:val="single" w:sz="4" w:space="0" w:color="auto"/>
              <w:left w:val="nil"/>
              <w:bottom w:val="single" w:sz="4" w:space="0" w:color="auto"/>
              <w:right w:val="single" w:sz="4" w:space="0" w:color="auto"/>
            </w:tcBorders>
            <w:shd w:val="clear" w:color="auto" w:fill="auto"/>
            <w:hideMark/>
          </w:tcPr>
          <w:p w14:paraId="6836AF7D"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Availability of care packages for those wishing to die at home. </w:t>
            </w:r>
          </w:p>
        </w:tc>
        <w:tc>
          <w:tcPr>
            <w:tcW w:w="2835" w:type="dxa"/>
            <w:tcBorders>
              <w:top w:val="single" w:sz="4" w:space="0" w:color="auto"/>
              <w:left w:val="nil"/>
              <w:bottom w:val="single" w:sz="4" w:space="0" w:color="auto"/>
              <w:right w:val="single" w:sz="4" w:space="0" w:color="auto"/>
            </w:tcBorders>
            <w:shd w:val="clear" w:color="auto" w:fill="auto"/>
            <w:hideMark/>
          </w:tcPr>
          <w:p w14:paraId="14F73630"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Delayed discharge from hospital or hospice to home, where a majority of people wish to die, often occurs because of a lack of availability of care provision at home. It is also known that unwanted/medically unnecessary hospital admissions often occur </w:t>
            </w:r>
            <w:r w:rsidRPr="00980E53">
              <w:rPr>
                <w:rFonts w:ascii="Calibri" w:hAnsi="Calibri" w:cs="Calibri"/>
                <w:color w:val="000000"/>
                <w:sz w:val="22"/>
                <w:szCs w:val="22"/>
                <w:lang w:eastAsia="en-GB"/>
              </w:rPr>
              <w:lastRenderedPageBreak/>
              <w:t xml:space="preserve">because of challenges in home care provision. </w:t>
            </w:r>
          </w:p>
        </w:tc>
        <w:tc>
          <w:tcPr>
            <w:tcW w:w="3261" w:type="dxa"/>
            <w:tcBorders>
              <w:top w:val="single" w:sz="4" w:space="0" w:color="auto"/>
              <w:left w:val="nil"/>
              <w:bottom w:val="single" w:sz="4" w:space="0" w:color="auto"/>
              <w:right w:val="single" w:sz="4" w:space="0" w:color="auto"/>
            </w:tcBorders>
            <w:shd w:val="clear" w:color="auto" w:fill="auto"/>
            <w:hideMark/>
          </w:tcPr>
          <w:p w14:paraId="6AE698DD"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 xml:space="preserve">There is evidence that the absence of sufficient domiciliary care to address a patient’s needs can be the reason why patients are either admitted to hospital/hospice or cannot be discharged from hospital/hospice. </w:t>
            </w:r>
            <w:r w:rsidRPr="00980E53">
              <w:rPr>
                <w:rFonts w:ascii="Calibri" w:hAnsi="Calibri" w:cs="Calibri"/>
                <w:color w:val="000000"/>
                <w:sz w:val="22"/>
                <w:szCs w:val="22"/>
                <w:lang w:eastAsia="en-GB"/>
              </w:rPr>
              <w:br/>
              <w:t xml:space="preserve">Developing a more cohesive and consistent approach to the organisation of care services, </w:t>
            </w:r>
            <w:r w:rsidRPr="00980E53">
              <w:rPr>
                <w:rFonts w:ascii="Calibri" w:hAnsi="Calibri" w:cs="Calibri"/>
                <w:color w:val="000000"/>
                <w:sz w:val="22"/>
                <w:szCs w:val="22"/>
                <w:lang w:eastAsia="en-GB"/>
              </w:rPr>
              <w:lastRenderedPageBreak/>
              <w:t xml:space="preserve">would lead to 1. A higher probability that patients would die in their preferred setting, and 2. More crucial hospital beds being made available for medical reasons. </w:t>
            </w:r>
          </w:p>
        </w:tc>
        <w:tc>
          <w:tcPr>
            <w:tcW w:w="3118" w:type="dxa"/>
            <w:tcBorders>
              <w:top w:val="single" w:sz="4" w:space="0" w:color="auto"/>
              <w:left w:val="nil"/>
              <w:bottom w:val="single" w:sz="4" w:space="0" w:color="auto"/>
              <w:right w:val="single" w:sz="4" w:space="0" w:color="auto"/>
            </w:tcBorders>
            <w:shd w:val="clear" w:color="auto" w:fill="auto"/>
            <w:hideMark/>
          </w:tcPr>
          <w:p w14:paraId="2B8356CA" w14:textId="77777777" w:rsidR="00E30C2B" w:rsidRPr="00980E53" w:rsidRDefault="00C0137F" w:rsidP="00980E53">
            <w:pPr>
              <w:rPr>
                <w:rFonts w:ascii="Calibri" w:hAnsi="Calibri" w:cs="Calibri"/>
                <w:color w:val="0563C1"/>
                <w:sz w:val="22"/>
                <w:szCs w:val="22"/>
                <w:u w:val="single"/>
                <w:lang w:eastAsia="en-GB"/>
              </w:rPr>
            </w:pPr>
            <w:hyperlink r:id="rId62" w:history="1">
              <w:r w:rsidR="00E30C2B" w:rsidRPr="00980E53">
                <w:rPr>
                  <w:rFonts w:ascii="Calibri" w:hAnsi="Calibri" w:cs="Calibri"/>
                  <w:color w:val="0563C1"/>
                  <w:sz w:val="22"/>
                  <w:szCs w:val="22"/>
                  <w:u w:val="single"/>
                  <w:lang w:eastAsia="en-GB"/>
                </w:rPr>
                <w:t>https://bjgp.org/content/69/685/e561</w:t>
              </w:r>
              <w:r w:rsidR="00E30C2B" w:rsidRPr="00980E53">
                <w:rPr>
                  <w:rFonts w:ascii="Calibri" w:hAnsi="Calibri" w:cs="Calibri"/>
                  <w:color w:val="0563C1"/>
                  <w:sz w:val="22"/>
                  <w:szCs w:val="22"/>
                  <w:u w:val="single"/>
                  <w:lang w:eastAsia="en-GB"/>
                </w:rPr>
                <w:br/>
              </w:r>
              <w:r w:rsidR="00E30C2B" w:rsidRPr="00980E53">
                <w:rPr>
                  <w:rFonts w:ascii="Calibri" w:hAnsi="Calibri" w:cs="Calibri"/>
                  <w:color w:val="0563C1"/>
                  <w:sz w:val="22"/>
                  <w:szCs w:val="22"/>
                  <w:u w:val="single"/>
                  <w:lang w:eastAsia="en-GB"/>
                </w:rPr>
                <w:br/>
              </w:r>
            </w:hyperlink>
          </w:p>
        </w:tc>
      </w:tr>
      <w:tr w:rsidR="00E30C2B" w:rsidRPr="00980E53" w14:paraId="0EBF7AAC" w14:textId="77777777" w:rsidTr="00511316">
        <w:trPr>
          <w:trHeight w:val="737"/>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6249E36D" w14:textId="0557B069"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11</w:t>
            </w:r>
            <w:r w:rsidR="006D3234">
              <w:rPr>
                <w:rFonts w:ascii="Calibri" w:hAnsi="Calibri" w:cs="Calibri"/>
                <w:color w:val="000000"/>
                <w:sz w:val="22"/>
                <w:szCs w:val="22"/>
                <w:lang w:eastAsia="en-GB"/>
              </w:rPr>
              <w:t>2</w:t>
            </w:r>
          </w:p>
        </w:tc>
        <w:tc>
          <w:tcPr>
            <w:tcW w:w="1985" w:type="dxa"/>
            <w:tcBorders>
              <w:top w:val="single" w:sz="4" w:space="0" w:color="auto"/>
              <w:left w:val="nil"/>
              <w:bottom w:val="single" w:sz="4" w:space="0" w:color="auto"/>
              <w:right w:val="single" w:sz="4" w:space="0" w:color="auto"/>
            </w:tcBorders>
            <w:shd w:val="clear" w:color="auto" w:fill="auto"/>
            <w:hideMark/>
          </w:tcPr>
          <w:p w14:paraId="47A6B5B9"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SCM4</w:t>
            </w:r>
          </w:p>
        </w:tc>
        <w:tc>
          <w:tcPr>
            <w:tcW w:w="2835" w:type="dxa"/>
            <w:tcBorders>
              <w:top w:val="single" w:sz="4" w:space="0" w:color="auto"/>
              <w:left w:val="nil"/>
              <w:bottom w:val="single" w:sz="4" w:space="0" w:color="auto"/>
              <w:right w:val="single" w:sz="4" w:space="0" w:color="auto"/>
            </w:tcBorders>
            <w:shd w:val="clear" w:color="auto" w:fill="auto"/>
            <w:hideMark/>
          </w:tcPr>
          <w:p w14:paraId="61964DFA"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Transfer of patients between settings. </w:t>
            </w:r>
          </w:p>
        </w:tc>
        <w:tc>
          <w:tcPr>
            <w:tcW w:w="2835" w:type="dxa"/>
            <w:tcBorders>
              <w:top w:val="single" w:sz="4" w:space="0" w:color="auto"/>
              <w:left w:val="nil"/>
              <w:bottom w:val="single" w:sz="4" w:space="0" w:color="auto"/>
              <w:right w:val="single" w:sz="4" w:space="0" w:color="auto"/>
            </w:tcBorders>
            <w:shd w:val="clear" w:color="auto" w:fill="auto"/>
            <w:hideMark/>
          </w:tcPr>
          <w:p w14:paraId="5E3A4C81"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Recommendation 11 discusses the need to develop systems to support smooth and rapid transfer between settings. This is vital to ensure that there is maximum chance of a patient being able to be cared for and die in their preferred place. </w:t>
            </w:r>
          </w:p>
        </w:tc>
        <w:tc>
          <w:tcPr>
            <w:tcW w:w="3261" w:type="dxa"/>
            <w:tcBorders>
              <w:top w:val="single" w:sz="4" w:space="0" w:color="auto"/>
              <w:left w:val="nil"/>
              <w:bottom w:val="single" w:sz="4" w:space="0" w:color="auto"/>
              <w:right w:val="single" w:sz="4" w:space="0" w:color="auto"/>
            </w:tcBorders>
            <w:shd w:val="clear" w:color="auto" w:fill="auto"/>
            <w:hideMark/>
          </w:tcPr>
          <w:p w14:paraId="7D95E526" w14:textId="72293ED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t>There is a wide variation between the availability and response times of ambulance services attending those at end of life across the UK.  The reasons for this are complex and need further analysis. Barriers for delay, non-conveyance or non-attendance include lack of availability (particularly out-of-hours), limited available patient information and service emphasis on emergency situations.</w:t>
            </w:r>
            <w:r w:rsidRPr="00980E53">
              <w:rPr>
                <w:rFonts w:ascii="Calibri" w:hAnsi="Calibri" w:cs="Calibri"/>
                <w:color w:val="000000"/>
                <w:sz w:val="22"/>
                <w:szCs w:val="22"/>
                <w:lang w:eastAsia="en-GB"/>
              </w:rPr>
              <w:br/>
              <w:t xml:space="preserve">Some areas have a dedicated ambulance service (eg The Leeds Palliative Care Ambulance and the Welsh Ambulance Services NHS Trust) and these have been shown to have an effect on the number of people who are able to die in their preferred setting.  </w:t>
            </w:r>
            <w:r w:rsidRPr="00980E53">
              <w:rPr>
                <w:rFonts w:ascii="Calibri" w:hAnsi="Calibri" w:cs="Calibri"/>
                <w:color w:val="000000"/>
                <w:sz w:val="22"/>
                <w:szCs w:val="22"/>
                <w:lang w:eastAsia="en-GB"/>
              </w:rPr>
              <w:br/>
              <w:t xml:space="preserve">Work is needed in order to bring equity of this service to other areas of the UK. Potentially, by having a dedicated ambulance service to transport patients from hospital to either home or </w:t>
            </w:r>
            <w:r w:rsidRPr="00980E53">
              <w:rPr>
                <w:rFonts w:ascii="Calibri" w:hAnsi="Calibri" w:cs="Calibri"/>
                <w:color w:val="000000"/>
                <w:sz w:val="22"/>
                <w:szCs w:val="22"/>
                <w:lang w:eastAsia="en-GB"/>
              </w:rPr>
              <w:lastRenderedPageBreak/>
              <w:t xml:space="preserve">hospice (if that is the preferred setting), vital hospital beds could be made available more quickly.  </w:t>
            </w:r>
          </w:p>
        </w:tc>
        <w:tc>
          <w:tcPr>
            <w:tcW w:w="3118" w:type="dxa"/>
            <w:tcBorders>
              <w:top w:val="single" w:sz="4" w:space="0" w:color="auto"/>
              <w:left w:val="nil"/>
              <w:bottom w:val="single" w:sz="4" w:space="0" w:color="auto"/>
              <w:right w:val="single" w:sz="4" w:space="0" w:color="auto"/>
            </w:tcBorders>
            <w:shd w:val="clear" w:color="auto" w:fill="auto"/>
            <w:hideMark/>
          </w:tcPr>
          <w:p w14:paraId="7A84DF68" w14:textId="77777777" w:rsidR="00E30C2B" w:rsidRPr="00980E53" w:rsidRDefault="00E30C2B" w:rsidP="00980E53">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https://www.england.nhs.uk/publication/inter-facility-transfers-framework/</w:t>
            </w:r>
            <w:r w:rsidRPr="00980E53">
              <w:rPr>
                <w:rFonts w:ascii="Calibri" w:hAnsi="Calibri" w:cs="Calibri"/>
                <w:color w:val="000000"/>
                <w:sz w:val="22"/>
                <w:szCs w:val="22"/>
                <w:lang w:eastAsia="en-GB"/>
              </w:rPr>
              <w:br/>
            </w:r>
            <w:r w:rsidRPr="00980E53">
              <w:rPr>
                <w:rFonts w:ascii="Calibri" w:hAnsi="Calibri" w:cs="Calibri"/>
                <w:color w:val="000000"/>
                <w:sz w:val="22"/>
                <w:szCs w:val="22"/>
                <w:lang w:eastAsia="en-GB"/>
              </w:rPr>
              <w:br/>
              <w:t>https://spcare.bmj.com/content/4/Suppl_1/A8.2</w:t>
            </w:r>
            <w:r w:rsidRPr="00980E53">
              <w:rPr>
                <w:rFonts w:ascii="Calibri" w:hAnsi="Calibri" w:cs="Calibri"/>
                <w:color w:val="000000"/>
                <w:sz w:val="22"/>
                <w:szCs w:val="22"/>
                <w:lang w:eastAsia="en-GB"/>
              </w:rPr>
              <w:br/>
            </w:r>
            <w:r w:rsidRPr="00980E53">
              <w:rPr>
                <w:rFonts w:ascii="Calibri" w:hAnsi="Calibri" w:cs="Calibri"/>
                <w:color w:val="000000"/>
                <w:sz w:val="22"/>
                <w:szCs w:val="22"/>
                <w:lang w:eastAsia="en-GB"/>
              </w:rPr>
              <w:br/>
              <w:t>https://www.nice.org.uk/sharedlearning/end-of-life-care-rapid-transport-service</w:t>
            </w:r>
            <w:r w:rsidRPr="00980E53">
              <w:rPr>
                <w:rFonts w:ascii="Calibri" w:hAnsi="Calibri" w:cs="Calibri"/>
                <w:color w:val="000000"/>
                <w:sz w:val="22"/>
                <w:szCs w:val="22"/>
                <w:lang w:eastAsia="en-GB"/>
              </w:rPr>
              <w:br/>
            </w:r>
            <w:r w:rsidRPr="00980E53">
              <w:rPr>
                <w:rFonts w:ascii="Calibri" w:hAnsi="Calibri" w:cs="Calibri"/>
                <w:color w:val="000000"/>
                <w:sz w:val="22"/>
                <w:szCs w:val="22"/>
                <w:lang w:eastAsia="en-GB"/>
              </w:rPr>
              <w:br/>
              <w:t>https://journals.sagepub.com/doi/full/10.1177/0269216318779238</w:t>
            </w:r>
          </w:p>
        </w:tc>
      </w:tr>
      <w:tr w:rsidR="00E30C2B" w:rsidRPr="00980E53" w14:paraId="7738C4C0" w14:textId="77777777" w:rsidTr="007D4E94">
        <w:trPr>
          <w:trHeight w:val="497"/>
        </w:trPr>
        <w:tc>
          <w:tcPr>
            <w:tcW w:w="14737" w:type="dxa"/>
            <w:gridSpan w:val="6"/>
            <w:tcBorders>
              <w:top w:val="nil"/>
              <w:left w:val="single" w:sz="4" w:space="0" w:color="auto"/>
              <w:bottom w:val="single" w:sz="4" w:space="0" w:color="auto"/>
              <w:right w:val="single" w:sz="4" w:space="0" w:color="auto"/>
            </w:tcBorders>
            <w:shd w:val="clear" w:color="auto" w:fill="auto"/>
          </w:tcPr>
          <w:p w14:paraId="03FF6D5A" w14:textId="0A64C7BB" w:rsidR="00E30C2B" w:rsidRPr="00E30C2B" w:rsidRDefault="00E30C2B" w:rsidP="00980E53">
            <w:pPr>
              <w:rPr>
                <w:rFonts w:ascii="Calibri" w:hAnsi="Calibri" w:cs="Calibri"/>
                <w:b/>
                <w:bCs/>
                <w:color w:val="000000"/>
                <w:sz w:val="22"/>
                <w:szCs w:val="22"/>
                <w:lang w:eastAsia="en-GB"/>
              </w:rPr>
            </w:pPr>
            <w:r w:rsidRPr="00E30C2B">
              <w:rPr>
                <w:rFonts w:ascii="Calibri" w:hAnsi="Calibri" w:cs="Calibri"/>
                <w:b/>
                <w:bCs/>
                <w:color w:val="000000"/>
                <w:sz w:val="22"/>
                <w:szCs w:val="22"/>
                <w:lang w:eastAsia="en-GB"/>
              </w:rPr>
              <w:t>Out of hours care</w:t>
            </w:r>
          </w:p>
        </w:tc>
      </w:tr>
      <w:tr w:rsidR="00511316" w:rsidRPr="00980E53" w14:paraId="47552ECD" w14:textId="77777777" w:rsidTr="006D3234">
        <w:trPr>
          <w:trHeight w:val="497"/>
        </w:trPr>
        <w:tc>
          <w:tcPr>
            <w:tcW w:w="703" w:type="dxa"/>
            <w:tcBorders>
              <w:top w:val="nil"/>
              <w:left w:val="single" w:sz="4" w:space="0" w:color="auto"/>
              <w:bottom w:val="single" w:sz="4" w:space="0" w:color="auto"/>
              <w:right w:val="single" w:sz="4" w:space="0" w:color="auto"/>
            </w:tcBorders>
            <w:shd w:val="clear" w:color="auto" w:fill="auto"/>
          </w:tcPr>
          <w:p w14:paraId="1985F499" w14:textId="5983D428" w:rsidR="00511316" w:rsidRPr="00E30C2B" w:rsidRDefault="006D3234" w:rsidP="00511316">
            <w:pPr>
              <w:rPr>
                <w:rFonts w:ascii="Calibri" w:hAnsi="Calibri" w:cs="Calibri"/>
                <w:b/>
                <w:bCs/>
                <w:color w:val="000000"/>
                <w:sz w:val="22"/>
                <w:szCs w:val="22"/>
                <w:lang w:eastAsia="en-GB"/>
              </w:rPr>
            </w:pPr>
            <w:r>
              <w:rPr>
                <w:rFonts w:ascii="Calibri" w:hAnsi="Calibri" w:cs="Calibri"/>
                <w:color w:val="000000"/>
                <w:sz w:val="22"/>
                <w:szCs w:val="22"/>
                <w:lang w:eastAsia="en-GB"/>
              </w:rPr>
              <w:t>113</w:t>
            </w:r>
          </w:p>
        </w:tc>
        <w:tc>
          <w:tcPr>
            <w:tcW w:w="1985" w:type="dxa"/>
            <w:tcBorders>
              <w:top w:val="nil"/>
              <w:left w:val="single" w:sz="4" w:space="0" w:color="auto"/>
              <w:bottom w:val="single" w:sz="4" w:space="0" w:color="auto"/>
              <w:right w:val="single" w:sz="4" w:space="0" w:color="auto"/>
            </w:tcBorders>
            <w:shd w:val="clear" w:color="auto" w:fill="auto"/>
          </w:tcPr>
          <w:p w14:paraId="43054475" w14:textId="47FB95D4" w:rsidR="00511316" w:rsidRPr="00E30C2B" w:rsidRDefault="00511316" w:rsidP="00511316">
            <w:pPr>
              <w:rPr>
                <w:rFonts w:ascii="Calibri" w:hAnsi="Calibri" w:cs="Calibri"/>
                <w:b/>
                <w:bCs/>
                <w:color w:val="000000"/>
                <w:sz w:val="22"/>
                <w:szCs w:val="22"/>
                <w:lang w:eastAsia="en-GB"/>
              </w:rPr>
            </w:pPr>
            <w:r w:rsidRPr="00980E53">
              <w:rPr>
                <w:rFonts w:ascii="Calibri" w:hAnsi="Calibri" w:cs="Calibri"/>
                <w:color w:val="000000"/>
                <w:sz w:val="22"/>
                <w:szCs w:val="22"/>
                <w:lang w:eastAsia="en-GB"/>
              </w:rPr>
              <w:t>Association for Palliative Medicine of Great Britain and Ireland</w:t>
            </w:r>
          </w:p>
        </w:tc>
        <w:tc>
          <w:tcPr>
            <w:tcW w:w="2835" w:type="dxa"/>
            <w:tcBorders>
              <w:top w:val="nil"/>
              <w:left w:val="single" w:sz="4" w:space="0" w:color="auto"/>
              <w:bottom w:val="single" w:sz="4" w:space="0" w:color="auto"/>
              <w:right w:val="single" w:sz="4" w:space="0" w:color="auto"/>
            </w:tcBorders>
            <w:shd w:val="clear" w:color="auto" w:fill="auto"/>
          </w:tcPr>
          <w:p w14:paraId="3C202328" w14:textId="19AFCD45" w:rsidR="00511316" w:rsidRPr="00E30C2B" w:rsidRDefault="00511316" w:rsidP="00511316">
            <w:pPr>
              <w:rPr>
                <w:rFonts w:ascii="Calibri" w:hAnsi="Calibri" w:cs="Calibri"/>
                <w:b/>
                <w:bCs/>
                <w:color w:val="000000"/>
                <w:sz w:val="22"/>
                <w:szCs w:val="22"/>
                <w:lang w:eastAsia="en-GB"/>
              </w:rPr>
            </w:pPr>
            <w:r w:rsidRPr="00980E53">
              <w:rPr>
                <w:rFonts w:ascii="Calibri" w:hAnsi="Calibri" w:cs="Calibri"/>
                <w:color w:val="000000"/>
                <w:sz w:val="22"/>
                <w:szCs w:val="22"/>
                <w:lang w:eastAsia="en-GB"/>
              </w:rPr>
              <w:t>Improving access to specialist palliative care. this includes the specialist nursing workforce and palliative care Doctors</w:t>
            </w:r>
          </w:p>
        </w:tc>
        <w:tc>
          <w:tcPr>
            <w:tcW w:w="2835" w:type="dxa"/>
            <w:tcBorders>
              <w:top w:val="nil"/>
              <w:left w:val="single" w:sz="4" w:space="0" w:color="auto"/>
              <w:bottom w:val="single" w:sz="4" w:space="0" w:color="auto"/>
              <w:right w:val="single" w:sz="4" w:space="0" w:color="auto"/>
            </w:tcBorders>
            <w:shd w:val="clear" w:color="auto" w:fill="auto"/>
          </w:tcPr>
          <w:p w14:paraId="37F18987" w14:textId="4817E940" w:rsidR="00511316" w:rsidRPr="00E30C2B" w:rsidRDefault="00511316" w:rsidP="00511316">
            <w:pPr>
              <w:rPr>
                <w:rFonts w:ascii="Calibri" w:hAnsi="Calibri" w:cs="Calibri"/>
                <w:b/>
                <w:bCs/>
                <w:color w:val="000000"/>
                <w:sz w:val="22"/>
                <w:szCs w:val="22"/>
                <w:lang w:eastAsia="en-GB"/>
              </w:rPr>
            </w:pPr>
            <w:r w:rsidRPr="00980E53">
              <w:rPr>
                <w:rFonts w:ascii="Calibri" w:hAnsi="Calibri" w:cs="Calibri"/>
                <w:color w:val="000000"/>
                <w:sz w:val="22"/>
                <w:szCs w:val="22"/>
                <w:lang w:eastAsia="en-GB"/>
              </w:rPr>
              <w:t>We know that patients have improved care when they have 24/7 access to specialist palliative care services.</w:t>
            </w:r>
          </w:p>
        </w:tc>
        <w:tc>
          <w:tcPr>
            <w:tcW w:w="3261" w:type="dxa"/>
            <w:tcBorders>
              <w:top w:val="nil"/>
              <w:left w:val="single" w:sz="4" w:space="0" w:color="auto"/>
              <w:bottom w:val="single" w:sz="4" w:space="0" w:color="auto"/>
              <w:right w:val="single" w:sz="4" w:space="0" w:color="auto"/>
            </w:tcBorders>
            <w:shd w:val="clear" w:color="auto" w:fill="auto"/>
          </w:tcPr>
          <w:p w14:paraId="4835CB45" w14:textId="585C272C" w:rsidR="00511316" w:rsidRPr="00E30C2B" w:rsidRDefault="00511316" w:rsidP="00511316">
            <w:pPr>
              <w:rPr>
                <w:rFonts w:ascii="Calibri" w:hAnsi="Calibri" w:cs="Calibri"/>
                <w:b/>
                <w:bCs/>
                <w:color w:val="000000"/>
                <w:sz w:val="22"/>
                <w:szCs w:val="22"/>
                <w:lang w:eastAsia="en-GB"/>
              </w:rPr>
            </w:pPr>
            <w:r w:rsidRPr="00980E53">
              <w:rPr>
                <w:rFonts w:ascii="Calibri" w:hAnsi="Calibri" w:cs="Calibri"/>
                <w:color w:val="000000"/>
                <w:sz w:val="22"/>
                <w:szCs w:val="22"/>
                <w:lang w:eastAsia="en-GB"/>
              </w:rPr>
              <w:t>There is much disparity geographically and even within regions regarding availability and access to specialist palliative care services</w:t>
            </w:r>
          </w:p>
        </w:tc>
        <w:tc>
          <w:tcPr>
            <w:tcW w:w="3118" w:type="dxa"/>
            <w:tcBorders>
              <w:top w:val="nil"/>
              <w:left w:val="single" w:sz="4" w:space="0" w:color="auto"/>
              <w:bottom w:val="single" w:sz="4" w:space="0" w:color="auto"/>
              <w:right w:val="single" w:sz="4" w:space="0" w:color="auto"/>
            </w:tcBorders>
            <w:shd w:val="clear" w:color="auto" w:fill="auto"/>
          </w:tcPr>
          <w:p w14:paraId="7A165F5B" w14:textId="6257A48A" w:rsidR="00511316" w:rsidRPr="00E30C2B" w:rsidRDefault="00511316" w:rsidP="00511316">
            <w:pPr>
              <w:rPr>
                <w:rFonts w:ascii="Calibri" w:hAnsi="Calibri" w:cs="Calibri"/>
                <w:b/>
                <w:bCs/>
                <w:color w:val="000000"/>
                <w:sz w:val="22"/>
                <w:szCs w:val="22"/>
                <w:lang w:eastAsia="en-GB"/>
              </w:rPr>
            </w:pPr>
            <w:r w:rsidRPr="00980E53">
              <w:rPr>
                <w:rFonts w:ascii="Calibri" w:hAnsi="Calibri" w:cs="Calibri"/>
                <w:color w:val="000000"/>
                <w:sz w:val="22"/>
                <w:szCs w:val="22"/>
                <w:lang w:eastAsia="en-GB"/>
              </w:rPr>
              <w:t>APM workforce report demonstrates that there are less trainees entering the speciality than those leaving the specialty</w:t>
            </w:r>
            <w:r w:rsidRPr="00980E53">
              <w:rPr>
                <w:rFonts w:ascii="Calibri" w:hAnsi="Calibri" w:cs="Calibri"/>
                <w:color w:val="000000"/>
                <w:sz w:val="22"/>
                <w:szCs w:val="22"/>
                <w:lang w:eastAsia="en-GB"/>
              </w:rPr>
              <w:br/>
              <w:t>https://apmonline.org/wp-content/uploads/2019/08/palliative-medicine-workforce-report-2019-2.pdf</w:t>
            </w:r>
            <w:r w:rsidRPr="00980E53">
              <w:rPr>
                <w:rFonts w:ascii="Calibri" w:hAnsi="Calibri" w:cs="Calibri"/>
                <w:color w:val="000000"/>
                <w:sz w:val="22"/>
                <w:szCs w:val="22"/>
                <w:lang w:eastAsia="en-GB"/>
              </w:rPr>
              <w:br/>
              <w:t>Foster A, Livingstone T, Cadell G (2011) Partnership working to deliver seven day access to specialist palliative care. BMJ Supportive &amp; Palliative Care 2011;1:203. NHS England Specialist Level Palliative Care: Information for commissioners (2016) NHS England</w:t>
            </w:r>
            <w:r>
              <w:rPr>
                <w:rFonts w:ascii="Calibri" w:hAnsi="Calibri" w:cs="Calibri"/>
                <w:color w:val="000000"/>
                <w:sz w:val="22"/>
                <w:szCs w:val="22"/>
                <w:lang w:eastAsia="en-GB"/>
              </w:rPr>
              <w:t xml:space="preserve"> </w:t>
            </w:r>
            <w:r w:rsidRPr="00980E53">
              <w:rPr>
                <w:rFonts w:ascii="Calibri" w:hAnsi="Calibri" w:cs="Calibri"/>
                <w:color w:val="000000"/>
                <w:sz w:val="22"/>
                <w:szCs w:val="22"/>
                <w:lang w:eastAsia="en-GB"/>
              </w:rPr>
              <w:t>https://www.england.nhs.uk/wp-content/uploads/2016/04/speclst-palliatv-care-comms-guid.pdf</w:t>
            </w:r>
          </w:p>
        </w:tc>
      </w:tr>
      <w:tr w:rsidR="00511316" w:rsidRPr="00980E53" w14:paraId="6149664B" w14:textId="77777777" w:rsidTr="006D3234">
        <w:trPr>
          <w:trHeight w:val="2304"/>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62D1C9B6" w14:textId="06A407B2"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11</w:t>
            </w:r>
            <w:r w:rsidR="006D3234">
              <w:rPr>
                <w:rFonts w:ascii="Calibri" w:hAnsi="Calibri" w:cs="Calibri"/>
                <w:color w:val="000000"/>
                <w:sz w:val="22"/>
                <w:szCs w:val="22"/>
                <w:lang w:eastAsia="en-GB"/>
              </w:rPr>
              <w:t>4</w:t>
            </w:r>
          </w:p>
        </w:tc>
        <w:tc>
          <w:tcPr>
            <w:tcW w:w="1985" w:type="dxa"/>
            <w:tcBorders>
              <w:top w:val="single" w:sz="4" w:space="0" w:color="auto"/>
              <w:left w:val="nil"/>
              <w:bottom w:val="single" w:sz="4" w:space="0" w:color="auto"/>
              <w:right w:val="single" w:sz="4" w:space="0" w:color="auto"/>
            </w:tcBorders>
            <w:shd w:val="clear" w:color="auto" w:fill="auto"/>
            <w:hideMark/>
          </w:tcPr>
          <w:p w14:paraId="253431EC"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Faculty of Intensive Care Medicine</w:t>
            </w:r>
          </w:p>
        </w:tc>
        <w:tc>
          <w:tcPr>
            <w:tcW w:w="2835" w:type="dxa"/>
            <w:tcBorders>
              <w:top w:val="single" w:sz="4" w:space="0" w:color="auto"/>
              <w:left w:val="nil"/>
              <w:bottom w:val="single" w:sz="4" w:space="0" w:color="auto"/>
              <w:right w:val="single" w:sz="4" w:space="0" w:color="auto"/>
            </w:tcBorders>
            <w:shd w:val="clear" w:color="auto" w:fill="auto"/>
            <w:hideMark/>
          </w:tcPr>
          <w:p w14:paraId="5E6BE64D"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Improved palliative care services (NACEL Audit Report 2 states that only one-third of community and hospital NHS Trusts have 7-day palliative care services.  This to include psychological support for patients and their families</w:t>
            </w:r>
          </w:p>
        </w:tc>
        <w:tc>
          <w:tcPr>
            <w:tcW w:w="2835" w:type="dxa"/>
            <w:tcBorders>
              <w:top w:val="single" w:sz="4" w:space="0" w:color="auto"/>
              <w:left w:val="nil"/>
              <w:bottom w:val="single" w:sz="4" w:space="0" w:color="auto"/>
              <w:right w:val="single" w:sz="4" w:space="0" w:color="auto"/>
            </w:tcBorders>
            <w:shd w:val="clear" w:color="auto" w:fill="auto"/>
            <w:hideMark/>
          </w:tcPr>
          <w:p w14:paraId="6C6F0152"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c>
          <w:tcPr>
            <w:tcW w:w="3261" w:type="dxa"/>
            <w:tcBorders>
              <w:top w:val="single" w:sz="4" w:space="0" w:color="auto"/>
              <w:left w:val="nil"/>
              <w:bottom w:val="single" w:sz="4" w:space="0" w:color="auto"/>
              <w:right w:val="single" w:sz="4" w:space="0" w:color="auto"/>
            </w:tcBorders>
            <w:shd w:val="clear" w:color="auto" w:fill="auto"/>
            <w:hideMark/>
          </w:tcPr>
          <w:p w14:paraId="79928F76"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c>
          <w:tcPr>
            <w:tcW w:w="3118" w:type="dxa"/>
            <w:tcBorders>
              <w:top w:val="single" w:sz="4" w:space="0" w:color="auto"/>
              <w:left w:val="nil"/>
              <w:bottom w:val="single" w:sz="4" w:space="0" w:color="auto"/>
              <w:right w:val="single" w:sz="4" w:space="0" w:color="auto"/>
            </w:tcBorders>
            <w:shd w:val="clear" w:color="auto" w:fill="auto"/>
            <w:hideMark/>
          </w:tcPr>
          <w:p w14:paraId="069698A2"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r>
      <w:tr w:rsidR="00511316" w:rsidRPr="00980E53" w14:paraId="05BA5EEF" w14:textId="77777777" w:rsidTr="00511316">
        <w:trPr>
          <w:trHeight w:val="1440"/>
        </w:trPr>
        <w:tc>
          <w:tcPr>
            <w:tcW w:w="703" w:type="dxa"/>
            <w:tcBorders>
              <w:top w:val="nil"/>
              <w:left w:val="single" w:sz="4" w:space="0" w:color="auto"/>
              <w:bottom w:val="single" w:sz="4" w:space="0" w:color="auto"/>
              <w:right w:val="single" w:sz="4" w:space="0" w:color="auto"/>
            </w:tcBorders>
            <w:shd w:val="clear" w:color="auto" w:fill="auto"/>
            <w:hideMark/>
          </w:tcPr>
          <w:p w14:paraId="57E62D1A" w14:textId="576F8E73"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11</w:t>
            </w:r>
            <w:r w:rsidR="006D3234">
              <w:rPr>
                <w:rFonts w:ascii="Calibri" w:hAnsi="Calibri" w:cs="Calibri"/>
                <w:color w:val="000000"/>
                <w:sz w:val="22"/>
                <w:szCs w:val="22"/>
                <w:lang w:eastAsia="en-GB"/>
              </w:rPr>
              <w:t>5</w:t>
            </w:r>
          </w:p>
        </w:tc>
        <w:tc>
          <w:tcPr>
            <w:tcW w:w="1985" w:type="dxa"/>
            <w:tcBorders>
              <w:top w:val="nil"/>
              <w:left w:val="nil"/>
              <w:bottom w:val="single" w:sz="4" w:space="0" w:color="auto"/>
              <w:right w:val="single" w:sz="4" w:space="0" w:color="auto"/>
            </w:tcBorders>
            <w:shd w:val="clear" w:color="auto" w:fill="auto"/>
            <w:hideMark/>
          </w:tcPr>
          <w:p w14:paraId="345D20D4"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SCM1</w:t>
            </w:r>
          </w:p>
        </w:tc>
        <w:tc>
          <w:tcPr>
            <w:tcW w:w="2835" w:type="dxa"/>
            <w:tcBorders>
              <w:top w:val="nil"/>
              <w:left w:val="nil"/>
              <w:bottom w:val="single" w:sz="4" w:space="0" w:color="auto"/>
              <w:right w:val="single" w:sz="4" w:space="0" w:color="auto"/>
            </w:tcBorders>
            <w:shd w:val="clear" w:color="auto" w:fill="auto"/>
            <w:hideMark/>
          </w:tcPr>
          <w:p w14:paraId="73C12B72"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1.12 Providing out of hours care</w:t>
            </w:r>
          </w:p>
        </w:tc>
        <w:tc>
          <w:tcPr>
            <w:tcW w:w="2835" w:type="dxa"/>
            <w:tcBorders>
              <w:top w:val="nil"/>
              <w:left w:val="nil"/>
              <w:bottom w:val="single" w:sz="4" w:space="0" w:color="auto"/>
              <w:right w:val="single" w:sz="4" w:space="0" w:color="auto"/>
            </w:tcBorders>
            <w:shd w:val="clear" w:color="auto" w:fill="auto"/>
            <w:hideMark/>
          </w:tcPr>
          <w:p w14:paraId="54ACAABA"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Without OOH care, the default position in to call an ambulance and be conveyed to hospital. If we are supporting people to live and die at home then rapid access to services is essential.</w:t>
            </w:r>
          </w:p>
        </w:tc>
        <w:tc>
          <w:tcPr>
            <w:tcW w:w="3261" w:type="dxa"/>
            <w:tcBorders>
              <w:top w:val="nil"/>
              <w:left w:val="nil"/>
              <w:bottom w:val="single" w:sz="4" w:space="0" w:color="auto"/>
              <w:right w:val="single" w:sz="4" w:space="0" w:color="auto"/>
            </w:tcBorders>
            <w:shd w:val="clear" w:color="auto" w:fill="auto"/>
            <w:hideMark/>
          </w:tcPr>
          <w:p w14:paraId="7F1E7436"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It is crucial that people approaching the end of their lives have rapid access to a clinical review of their condition including symptoms.</w:t>
            </w:r>
            <w:r w:rsidRPr="00980E53">
              <w:rPr>
                <w:rFonts w:ascii="Calibri" w:hAnsi="Calibri" w:cs="Calibri"/>
                <w:color w:val="000000"/>
                <w:sz w:val="22"/>
                <w:szCs w:val="22"/>
                <w:lang w:eastAsia="en-GB"/>
              </w:rPr>
              <w:br/>
              <w:t xml:space="preserve">They may also need rapid access to equipment i.e. pressure relieving equipment, hoists , commodes  and carers support i.e. carers, Hospice at Home,  District Nurses. </w:t>
            </w:r>
            <w:r w:rsidRPr="00980E53">
              <w:rPr>
                <w:rFonts w:ascii="Calibri" w:hAnsi="Calibri" w:cs="Calibri"/>
                <w:color w:val="000000"/>
                <w:sz w:val="22"/>
                <w:szCs w:val="22"/>
                <w:lang w:eastAsia="en-GB"/>
              </w:rPr>
              <w:br/>
              <w:t>24/7pharancy is essential.</w:t>
            </w:r>
          </w:p>
        </w:tc>
        <w:tc>
          <w:tcPr>
            <w:tcW w:w="3118" w:type="dxa"/>
            <w:tcBorders>
              <w:top w:val="nil"/>
              <w:left w:val="nil"/>
              <w:bottom w:val="single" w:sz="4" w:space="0" w:color="auto"/>
              <w:right w:val="single" w:sz="4" w:space="0" w:color="auto"/>
            </w:tcBorders>
            <w:shd w:val="clear" w:color="auto" w:fill="auto"/>
            <w:hideMark/>
          </w:tcPr>
          <w:p w14:paraId="4E5D493B"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Dying out-of-hours 24/7 care at the end of life conference report – Macmillan Cancer Support 2011</w:t>
            </w:r>
            <w:r w:rsidRPr="00980E53">
              <w:rPr>
                <w:rFonts w:ascii="Calibri" w:hAnsi="Calibri" w:cs="Calibri"/>
                <w:color w:val="000000"/>
                <w:sz w:val="22"/>
                <w:szCs w:val="22"/>
                <w:lang w:eastAsia="en-GB"/>
              </w:rPr>
              <w:br/>
            </w:r>
            <w:r w:rsidRPr="00980E53">
              <w:rPr>
                <w:rFonts w:ascii="Calibri" w:hAnsi="Calibri" w:cs="Calibri"/>
                <w:color w:val="000000"/>
                <w:sz w:val="22"/>
                <w:szCs w:val="22"/>
                <w:lang w:eastAsia="en-GB"/>
              </w:rPr>
              <w:br/>
              <w:t>Out-of-hours primary care use at the end of life: a descriptive study – British Journal of General Practice September 2016  66 (650)</w:t>
            </w:r>
          </w:p>
        </w:tc>
      </w:tr>
      <w:tr w:rsidR="00511316" w:rsidRPr="00980E53" w14:paraId="0178A3EB" w14:textId="77777777" w:rsidTr="00511316">
        <w:trPr>
          <w:trHeight w:val="2592"/>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59D89A57" w14:textId="724E0A12"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1</w:t>
            </w:r>
            <w:r w:rsidR="006D3234">
              <w:rPr>
                <w:rFonts w:ascii="Calibri" w:hAnsi="Calibri" w:cs="Calibri"/>
                <w:color w:val="000000"/>
                <w:sz w:val="22"/>
                <w:szCs w:val="22"/>
                <w:lang w:eastAsia="en-GB"/>
              </w:rPr>
              <w:t>16</w:t>
            </w:r>
          </w:p>
        </w:tc>
        <w:tc>
          <w:tcPr>
            <w:tcW w:w="1985" w:type="dxa"/>
            <w:tcBorders>
              <w:top w:val="single" w:sz="4" w:space="0" w:color="auto"/>
              <w:left w:val="nil"/>
              <w:bottom w:val="single" w:sz="4" w:space="0" w:color="auto"/>
              <w:right w:val="single" w:sz="4" w:space="0" w:color="auto"/>
            </w:tcBorders>
            <w:shd w:val="clear" w:color="auto" w:fill="auto"/>
            <w:hideMark/>
          </w:tcPr>
          <w:p w14:paraId="65A5D930"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Marie Curie</w:t>
            </w:r>
          </w:p>
        </w:tc>
        <w:tc>
          <w:tcPr>
            <w:tcW w:w="2835" w:type="dxa"/>
            <w:tcBorders>
              <w:top w:val="single" w:sz="4" w:space="0" w:color="auto"/>
              <w:left w:val="nil"/>
              <w:bottom w:val="single" w:sz="4" w:space="0" w:color="auto"/>
              <w:right w:val="single" w:sz="4" w:space="0" w:color="auto"/>
            </w:tcBorders>
            <w:shd w:val="clear" w:color="auto" w:fill="auto"/>
            <w:hideMark/>
          </w:tcPr>
          <w:p w14:paraId="268A019F"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Out of hours palliative and end of life care</w:t>
            </w:r>
          </w:p>
        </w:tc>
        <w:tc>
          <w:tcPr>
            <w:tcW w:w="2835" w:type="dxa"/>
            <w:tcBorders>
              <w:top w:val="single" w:sz="4" w:space="0" w:color="auto"/>
              <w:left w:val="nil"/>
              <w:bottom w:val="single" w:sz="4" w:space="0" w:color="auto"/>
              <w:right w:val="single" w:sz="4" w:space="0" w:color="auto"/>
            </w:tcBorders>
            <w:shd w:val="clear" w:color="auto" w:fill="auto"/>
            <w:hideMark/>
          </w:tcPr>
          <w:p w14:paraId="176CFBEB"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The study on “Quality improvement priorities for safer out of hours palliative care” found many problems in the out of hours palliative care that need to be addressed. In this study, almost two-thirds of the patient described safety incidents as “actual harm” with reports citing emotional and psychological distress to </w:t>
            </w:r>
            <w:r w:rsidRPr="00980E53">
              <w:rPr>
                <w:rFonts w:ascii="Calibri" w:hAnsi="Calibri" w:cs="Calibri"/>
                <w:color w:val="000000"/>
                <w:sz w:val="22"/>
                <w:szCs w:val="22"/>
                <w:lang w:eastAsia="en-GB"/>
              </w:rPr>
              <w:lastRenderedPageBreak/>
              <w:t>patients, families and carers. These incidents of harm included errors in prescribing, dispensing or administering of medications or delays in access to timely care or advice. More serious consequences happened in 129 (12%) of the cases, such as hospital admission and untimely death. Commonly identified contributory factors to these incidents were a failure to follow protocol, lack of skills/confidence of staff and patients requiring medication delivered via a syringe driver.</w:t>
            </w:r>
          </w:p>
        </w:tc>
        <w:tc>
          <w:tcPr>
            <w:tcW w:w="3261" w:type="dxa"/>
            <w:tcBorders>
              <w:top w:val="single" w:sz="4" w:space="0" w:color="auto"/>
              <w:left w:val="nil"/>
              <w:bottom w:val="single" w:sz="4" w:space="0" w:color="auto"/>
              <w:right w:val="single" w:sz="4" w:space="0" w:color="auto"/>
            </w:tcBorders>
            <w:shd w:val="clear" w:color="auto" w:fill="auto"/>
            <w:hideMark/>
          </w:tcPr>
          <w:p w14:paraId="4B0920F7"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 xml:space="preserve">Williams, Huw et al (2018) Quality improvement priorities for safer out of hours palliative care: Lessons from a mixed methods analysis of a national incident reporting database. Palliative Medicine 33(3):346-356 </w:t>
            </w:r>
            <w:r w:rsidRPr="00980E53">
              <w:rPr>
                <w:rFonts w:ascii="Calibri" w:hAnsi="Calibri" w:cs="Calibri"/>
                <w:color w:val="000000"/>
                <w:sz w:val="22"/>
                <w:szCs w:val="22"/>
                <w:lang w:eastAsia="en-GB"/>
              </w:rPr>
              <w:br/>
              <w:t>https://www.ncbi.nlm.nih.gov/pmc/articles/PMC6376594/</w:t>
            </w:r>
          </w:p>
        </w:tc>
        <w:tc>
          <w:tcPr>
            <w:tcW w:w="3118" w:type="dxa"/>
            <w:tcBorders>
              <w:top w:val="single" w:sz="4" w:space="0" w:color="auto"/>
              <w:left w:val="nil"/>
              <w:bottom w:val="single" w:sz="4" w:space="0" w:color="auto"/>
              <w:right w:val="single" w:sz="4" w:space="0" w:color="auto"/>
            </w:tcBorders>
            <w:shd w:val="clear" w:color="auto" w:fill="auto"/>
            <w:hideMark/>
          </w:tcPr>
          <w:p w14:paraId="38427F38"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r>
      <w:tr w:rsidR="00511316" w:rsidRPr="00980E53" w14:paraId="4B6C6FE3" w14:textId="77777777" w:rsidTr="006D3234">
        <w:trPr>
          <w:trHeight w:val="864"/>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0C351304" w14:textId="1B94A340"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1</w:t>
            </w:r>
            <w:r w:rsidR="006D3234">
              <w:rPr>
                <w:rFonts w:ascii="Calibri" w:hAnsi="Calibri" w:cs="Calibri"/>
                <w:color w:val="000000"/>
                <w:sz w:val="22"/>
                <w:szCs w:val="22"/>
                <w:lang w:eastAsia="en-GB"/>
              </w:rPr>
              <w:t>17</w:t>
            </w:r>
          </w:p>
        </w:tc>
        <w:tc>
          <w:tcPr>
            <w:tcW w:w="1985" w:type="dxa"/>
            <w:tcBorders>
              <w:top w:val="single" w:sz="4" w:space="0" w:color="auto"/>
              <w:left w:val="nil"/>
              <w:bottom w:val="single" w:sz="4" w:space="0" w:color="auto"/>
              <w:right w:val="single" w:sz="4" w:space="0" w:color="auto"/>
            </w:tcBorders>
            <w:shd w:val="clear" w:color="auto" w:fill="auto"/>
            <w:hideMark/>
          </w:tcPr>
          <w:p w14:paraId="6B272D1C"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National Clinical Director for Palliative and End of Life Care</w:t>
            </w:r>
          </w:p>
        </w:tc>
        <w:tc>
          <w:tcPr>
            <w:tcW w:w="2835" w:type="dxa"/>
            <w:tcBorders>
              <w:top w:val="single" w:sz="4" w:space="0" w:color="auto"/>
              <w:left w:val="nil"/>
              <w:bottom w:val="single" w:sz="4" w:space="0" w:color="auto"/>
              <w:right w:val="single" w:sz="4" w:space="0" w:color="auto"/>
            </w:tcBorders>
            <w:shd w:val="clear" w:color="auto" w:fill="auto"/>
            <w:hideMark/>
          </w:tcPr>
          <w:p w14:paraId="58FA7A67"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Out of hours care</w:t>
            </w:r>
          </w:p>
        </w:tc>
        <w:tc>
          <w:tcPr>
            <w:tcW w:w="2835" w:type="dxa"/>
            <w:tcBorders>
              <w:top w:val="single" w:sz="4" w:space="0" w:color="auto"/>
              <w:left w:val="nil"/>
              <w:bottom w:val="single" w:sz="4" w:space="0" w:color="auto"/>
              <w:right w:val="single" w:sz="4" w:space="0" w:color="auto"/>
            </w:tcBorders>
            <w:shd w:val="clear" w:color="auto" w:fill="auto"/>
            <w:hideMark/>
          </w:tcPr>
          <w:p w14:paraId="1C36A0F4"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Unscheduled needs that occur out of hours can cause huge anxiety and distress if the provision of out of hours care is patchy or non-existent.</w:t>
            </w:r>
          </w:p>
        </w:tc>
        <w:tc>
          <w:tcPr>
            <w:tcW w:w="3261" w:type="dxa"/>
            <w:tcBorders>
              <w:top w:val="single" w:sz="4" w:space="0" w:color="auto"/>
              <w:left w:val="nil"/>
              <w:bottom w:val="single" w:sz="4" w:space="0" w:color="auto"/>
              <w:right w:val="single" w:sz="4" w:space="0" w:color="auto"/>
            </w:tcBorders>
            <w:shd w:val="clear" w:color="auto" w:fill="auto"/>
            <w:hideMark/>
          </w:tcPr>
          <w:p w14:paraId="76C97AD1"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Patient experience feedback indicate that this remains a source of anxiety and suboptimal experience. </w:t>
            </w:r>
          </w:p>
        </w:tc>
        <w:tc>
          <w:tcPr>
            <w:tcW w:w="3118" w:type="dxa"/>
            <w:tcBorders>
              <w:top w:val="single" w:sz="4" w:space="0" w:color="auto"/>
              <w:left w:val="nil"/>
              <w:bottom w:val="single" w:sz="4" w:space="0" w:color="auto"/>
              <w:right w:val="single" w:sz="4" w:space="0" w:color="auto"/>
            </w:tcBorders>
            <w:shd w:val="clear" w:color="auto" w:fill="auto"/>
            <w:hideMark/>
          </w:tcPr>
          <w:p w14:paraId="2A799D63"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r>
      <w:tr w:rsidR="00511316" w:rsidRPr="00980E53" w14:paraId="5E469A62" w14:textId="77777777" w:rsidTr="006D3234">
        <w:trPr>
          <w:trHeight w:val="2304"/>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1A0D2DA3" w14:textId="60250CFD"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1</w:t>
            </w:r>
            <w:r w:rsidR="006D3234">
              <w:rPr>
                <w:rFonts w:ascii="Calibri" w:hAnsi="Calibri" w:cs="Calibri"/>
                <w:color w:val="000000"/>
                <w:sz w:val="22"/>
                <w:szCs w:val="22"/>
                <w:lang w:eastAsia="en-GB"/>
              </w:rPr>
              <w:t>18</w:t>
            </w:r>
          </w:p>
        </w:tc>
        <w:tc>
          <w:tcPr>
            <w:tcW w:w="1985" w:type="dxa"/>
            <w:tcBorders>
              <w:top w:val="single" w:sz="4" w:space="0" w:color="auto"/>
              <w:left w:val="nil"/>
              <w:bottom w:val="single" w:sz="4" w:space="0" w:color="auto"/>
              <w:right w:val="single" w:sz="4" w:space="0" w:color="auto"/>
            </w:tcBorders>
            <w:shd w:val="clear" w:color="auto" w:fill="auto"/>
            <w:hideMark/>
          </w:tcPr>
          <w:p w14:paraId="069C7559"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SCM2</w:t>
            </w:r>
          </w:p>
        </w:tc>
        <w:tc>
          <w:tcPr>
            <w:tcW w:w="2835" w:type="dxa"/>
            <w:tcBorders>
              <w:top w:val="single" w:sz="4" w:space="0" w:color="auto"/>
              <w:left w:val="nil"/>
              <w:bottom w:val="single" w:sz="4" w:space="0" w:color="auto"/>
              <w:right w:val="single" w:sz="4" w:space="0" w:color="auto"/>
            </w:tcBorders>
            <w:shd w:val="clear" w:color="auto" w:fill="auto"/>
            <w:hideMark/>
          </w:tcPr>
          <w:p w14:paraId="3B4E9479"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Ensure people have access to 24-hour specialist palliative care services</w:t>
            </w:r>
          </w:p>
        </w:tc>
        <w:tc>
          <w:tcPr>
            <w:tcW w:w="2835" w:type="dxa"/>
            <w:tcBorders>
              <w:top w:val="single" w:sz="4" w:space="0" w:color="auto"/>
              <w:left w:val="nil"/>
              <w:bottom w:val="single" w:sz="4" w:space="0" w:color="auto"/>
              <w:right w:val="single" w:sz="4" w:space="0" w:color="auto"/>
            </w:tcBorders>
            <w:shd w:val="clear" w:color="auto" w:fill="auto"/>
            <w:hideMark/>
          </w:tcPr>
          <w:p w14:paraId="50A2C830"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Provides reassurance to people and ensure they have access to the care they need at end of life</w:t>
            </w:r>
            <w:r w:rsidRPr="00980E53">
              <w:rPr>
                <w:rFonts w:ascii="Calibri" w:hAnsi="Calibri" w:cs="Calibri"/>
                <w:color w:val="000000"/>
                <w:sz w:val="22"/>
                <w:szCs w:val="22"/>
                <w:lang w:eastAsia="en-GB"/>
              </w:rPr>
              <w:br/>
            </w:r>
            <w:r w:rsidRPr="00980E53">
              <w:rPr>
                <w:rFonts w:ascii="Calibri" w:hAnsi="Calibri" w:cs="Calibri"/>
                <w:color w:val="000000"/>
                <w:sz w:val="22"/>
                <w:szCs w:val="22"/>
                <w:lang w:eastAsia="en-GB"/>
              </w:rPr>
              <w:br/>
              <w:t>This will help people to experience a better end of life</w:t>
            </w:r>
          </w:p>
        </w:tc>
        <w:tc>
          <w:tcPr>
            <w:tcW w:w="3261" w:type="dxa"/>
            <w:tcBorders>
              <w:top w:val="single" w:sz="4" w:space="0" w:color="auto"/>
              <w:left w:val="nil"/>
              <w:bottom w:val="single" w:sz="4" w:space="0" w:color="auto"/>
              <w:right w:val="single" w:sz="4" w:space="0" w:color="auto"/>
            </w:tcBorders>
            <w:shd w:val="clear" w:color="auto" w:fill="auto"/>
            <w:hideMark/>
          </w:tcPr>
          <w:p w14:paraId="0FE6B84D" w14:textId="3BBF2169"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The evidence considered by NG142 showed some benefit in supporting people to stay where they wish to be cared for by providing an out-of-hours service. The committee agreed that the services described in the studies reflected existing out-of-hours services in areas of good practice. However, there was evidence that elements of service provision important for people approaching the end of their life may be variable or lacking.</w:t>
            </w:r>
            <w:r w:rsidRPr="00980E53">
              <w:rPr>
                <w:rFonts w:ascii="Calibri" w:hAnsi="Calibri" w:cs="Calibri"/>
                <w:color w:val="000000"/>
                <w:sz w:val="22"/>
                <w:szCs w:val="22"/>
                <w:lang w:eastAsia="en-GB"/>
              </w:rPr>
              <w:br/>
              <w:t>The current National Audit for Care at End of Life is demonstrating not all NHS settings have access to this care</w:t>
            </w:r>
          </w:p>
        </w:tc>
        <w:tc>
          <w:tcPr>
            <w:tcW w:w="3118" w:type="dxa"/>
            <w:tcBorders>
              <w:top w:val="single" w:sz="4" w:space="0" w:color="auto"/>
              <w:left w:val="nil"/>
              <w:bottom w:val="single" w:sz="4" w:space="0" w:color="auto"/>
              <w:right w:val="single" w:sz="4" w:space="0" w:color="auto"/>
            </w:tcBorders>
            <w:shd w:val="clear" w:color="auto" w:fill="auto"/>
            <w:hideMark/>
          </w:tcPr>
          <w:p w14:paraId="213913CD"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NG142 – end of life adults – service delivery</w:t>
            </w:r>
            <w:r w:rsidRPr="00980E53">
              <w:rPr>
                <w:rFonts w:ascii="Calibri" w:hAnsi="Calibri" w:cs="Calibri"/>
                <w:color w:val="000000"/>
                <w:sz w:val="22"/>
                <w:szCs w:val="22"/>
                <w:lang w:eastAsia="en-GB"/>
              </w:rPr>
              <w:br/>
            </w:r>
            <w:r w:rsidRPr="00980E53">
              <w:rPr>
                <w:rFonts w:ascii="Calibri" w:hAnsi="Calibri" w:cs="Calibri"/>
                <w:color w:val="000000"/>
                <w:sz w:val="22"/>
                <w:szCs w:val="22"/>
                <w:lang w:eastAsia="en-GB"/>
              </w:rPr>
              <w:br/>
              <w:t>National Audit Care at End of Life</w:t>
            </w:r>
            <w:r w:rsidRPr="00980E53">
              <w:rPr>
                <w:rFonts w:ascii="Calibri" w:hAnsi="Calibri" w:cs="Calibri"/>
                <w:color w:val="000000"/>
                <w:sz w:val="22"/>
                <w:szCs w:val="22"/>
                <w:lang w:eastAsia="en-GB"/>
              </w:rPr>
              <w:br/>
            </w:r>
            <w:r w:rsidRPr="00980E53">
              <w:rPr>
                <w:rFonts w:ascii="Calibri" w:hAnsi="Calibri" w:cs="Calibri"/>
                <w:color w:val="000000"/>
                <w:sz w:val="22"/>
                <w:szCs w:val="22"/>
                <w:lang w:eastAsia="en-GB"/>
              </w:rPr>
              <w:br/>
              <w:t>NG31 – care of dying adult which showed some people experiences of dying could be improved</w:t>
            </w:r>
          </w:p>
        </w:tc>
      </w:tr>
      <w:tr w:rsidR="00511316" w:rsidRPr="00980E53" w14:paraId="01557DFE" w14:textId="77777777" w:rsidTr="00511316">
        <w:trPr>
          <w:trHeight w:val="4608"/>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559D9477" w14:textId="7724FD34"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1</w:t>
            </w:r>
            <w:r w:rsidR="006D3234">
              <w:rPr>
                <w:rFonts w:ascii="Calibri" w:hAnsi="Calibri" w:cs="Calibri"/>
                <w:color w:val="000000"/>
                <w:sz w:val="22"/>
                <w:szCs w:val="22"/>
                <w:lang w:eastAsia="en-GB"/>
              </w:rPr>
              <w:t>19</w:t>
            </w:r>
          </w:p>
        </w:tc>
        <w:tc>
          <w:tcPr>
            <w:tcW w:w="1985" w:type="dxa"/>
            <w:tcBorders>
              <w:top w:val="single" w:sz="4" w:space="0" w:color="auto"/>
              <w:left w:val="nil"/>
              <w:bottom w:val="single" w:sz="4" w:space="0" w:color="auto"/>
              <w:right w:val="single" w:sz="4" w:space="0" w:color="auto"/>
            </w:tcBorders>
            <w:shd w:val="clear" w:color="auto" w:fill="auto"/>
            <w:hideMark/>
          </w:tcPr>
          <w:p w14:paraId="19558488"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Royal College of Physicians (RCP)</w:t>
            </w:r>
          </w:p>
        </w:tc>
        <w:tc>
          <w:tcPr>
            <w:tcW w:w="2835" w:type="dxa"/>
            <w:tcBorders>
              <w:top w:val="single" w:sz="4" w:space="0" w:color="auto"/>
              <w:left w:val="nil"/>
              <w:bottom w:val="single" w:sz="4" w:space="0" w:color="auto"/>
              <w:right w:val="single" w:sz="4" w:space="0" w:color="auto"/>
            </w:tcBorders>
            <w:shd w:val="clear" w:color="auto" w:fill="auto"/>
            <w:hideMark/>
          </w:tcPr>
          <w:p w14:paraId="00CA0D15"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Increasing resource for specialist palliative care teams to provide 24/7 advice and support</w:t>
            </w:r>
          </w:p>
        </w:tc>
        <w:tc>
          <w:tcPr>
            <w:tcW w:w="2835" w:type="dxa"/>
            <w:tcBorders>
              <w:top w:val="single" w:sz="4" w:space="0" w:color="auto"/>
              <w:left w:val="nil"/>
              <w:bottom w:val="single" w:sz="4" w:space="0" w:color="auto"/>
              <w:right w:val="single" w:sz="4" w:space="0" w:color="auto"/>
            </w:tcBorders>
            <w:shd w:val="clear" w:color="auto" w:fill="auto"/>
            <w:hideMark/>
          </w:tcPr>
          <w:p w14:paraId="62649088"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Patients receive better care when they are able to access specialist palliative care but access is still below levels mandated by multiple national reports, guidance documents and standards. Community palliative care is patchy and funding mostly from charitable donation.</w:t>
            </w:r>
          </w:p>
        </w:tc>
        <w:tc>
          <w:tcPr>
            <w:tcW w:w="3261" w:type="dxa"/>
            <w:tcBorders>
              <w:top w:val="single" w:sz="4" w:space="0" w:color="auto"/>
              <w:left w:val="nil"/>
              <w:bottom w:val="single" w:sz="4" w:space="0" w:color="auto"/>
              <w:right w:val="single" w:sz="4" w:space="0" w:color="auto"/>
            </w:tcBorders>
            <w:shd w:val="clear" w:color="auto" w:fill="auto"/>
            <w:hideMark/>
          </w:tcPr>
          <w:p w14:paraId="47098A33"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Drive forward implementation of recommendations on availability, staffing and funding of specialist palliative care services in all settings</w:t>
            </w:r>
          </w:p>
        </w:tc>
        <w:tc>
          <w:tcPr>
            <w:tcW w:w="3118" w:type="dxa"/>
            <w:tcBorders>
              <w:top w:val="single" w:sz="4" w:space="0" w:color="auto"/>
              <w:left w:val="nil"/>
              <w:bottom w:val="single" w:sz="4" w:space="0" w:color="auto"/>
              <w:right w:val="single" w:sz="4" w:space="0" w:color="auto"/>
            </w:tcBorders>
            <w:shd w:val="clear" w:color="auto" w:fill="auto"/>
            <w:hideMark/>
          </w:tcPr>
          <w:p w14:paraId="54078ED5" w14:textId="07B5D1C2"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NHS England Specialist Level Palliative Care: Information for commissioners (2016) NHS England https://www.england.nhs.uk/wp-content/uploads/2016/04/speclst-palliatv-care-comms-guid.pdf</w:t>
            </w:r>
            <w:r w:rsidRPr="00980E53">
              <w:rPr>
                <w:rFonts w:ascii="Calibri" w:hAnsi="Calibri" w:cs="Calibri"/>
                <w:color w:val="000000"/>
                <w:sz w:val="22"/>
                <w:szCs w:val="22"/>
                <w:lang w:eastAsia="en-GB"/>
              </w:rPr>
              <w:br/>
              <w:t>Improving supportive and palliative care for adults with cancer. (2004) Guidance on Cancer Services, the Manual. National Institute for Clinical Excellence</w:t>
            </w:r>
            <w:r w:rsidRPr="00980E53">
              <w:rPr>
                <w:rFonts w:ascii="Calibri" w:hAnsi="Calibri" w:cs="Calibri"/>
                <w:color w:val="000000"/>
                <w:sz w:val="22"/>
                <w:szCs w:val="22"/>
                <w:lang w:eastAsia="en-GB"/>
              </w:rPr>
              <w:br/>
              <w:t xml:space="preserve">Foster A, Livingstone T, Cadell G (2011) Partnership working to deliver seven day access to specialist palliative care. BMJ Supportive &amp; Palliative Care 2011;1:203. </w:t>
            </w:r>
            <w:r w:rsidRPr="00980E53">
              <w:rPr>
                <w:rFonts w:ascii="Calibri" w:hAnsi="Calibri" w:cs="Calibri"/>
                <w:color w:val="000000"/>
                <w:sz w:val="22"/>
                <w:szCs w:val="22"/>
                <w:lang w:eastAsia="en-GB"/>
              </w:rPr>
              <w:br/>
              <w:t xml:space="preserve">More Care, Less Pathway. A Review of the Liverpool Care Pathway (2013)  https://www.gov.uk/government/publications/review-of-liverpool-care-pathway-for-dying-patients </w:t>
            </w:r>
            <w:r w:rsidRPr="00980E53">
              <w:rPr>
                <w:rFonts w:ascii="Calibri" w:hAnsi="Calibri" w:cs="Calibri"/>
                <w:color w:val="000000"/>
                <w:sz w:val="22"/>
                <w:szCs w:val="22"/>
                <w:lang w:eastAsia="en-GB"/>
              </w:rPr>
              <w:br/>
              <w:t>Parliamentary and Health Service Ombudsman (2015)Dying without dignity. Investigations into complaints about end of life care</w:t>
            </w:r>
          </w:p>
        </w:tc>
      </w:tr>
      <w:tr w:rsidR="00511316" w:rsidRPr="00980E53" w14:paraId="36913AF9" w14:textId="77777777" w:rsidTr="00511316">
        <w:trPr>
          <w:trHeight w:val="2016"/>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47CF3118" w14:textId="2620A80E"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12</w:t>
            </w:r>
            <w:r w:rsidR="006D3234">
              <w:rPr>
                <w:rFonts w:ascii="Calibri" w:hAnsi="Calibri" w:cs="Calibri"/>
                <w:color w:val="000000"/>
                <w:sz w:val="22"/>
                <w:szCs w:val="22"/>
                <w:lang w:eastAsia="en-GB"/>
              </w:rPr>
              <w:t>0</w:t>
            </w:r>
          </w:p>
        </w:tc>
        <w:tc>
          <w:tcPr>
            <w:tcW w:w="1985" w:type="dxa"/>
            <w:tcBorders>
              <w:top w:val="single" w:sz="4" w:space="0" w:color="auto"/>
              <w:left w:val="nil"/>
              <w:bottom w:val="single" w:sz="4" w:space="0" w:color="auto"/>
              <w:right w:val="single" w:sz="4" w:space="0" w:color="auto"/>
            </w:tcBorders>
            <w:shd w:val="clear" w:color="auto" w:fill="auto"/>
            <w:hideMark/>
          </w:tcPr>
          <w:p w14:paraId="729B4BEB"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SCM7</w:t>
            </w:r>
          </w:p>
        </w:tc>
        <w:tc>
          <w:tcPr>
            <w:tcW w:w="2835" w:type="dxa"/>
            <w:tcBorders>
              <w:top w:val="single" w:sz="4" w:space="0" w:color="auto"/>
              <w:left w:val="nil"/>
              <w:bottom w:val="single" w:sz="4" w:space="0" w:color="auto"/>
              <w:right w:val="single" w:sz="4" w:space="0" w:color="auto"/>
            </w:tcBorders>
            <w:shd w:val="clear" w:color="auto" w:fill="auto"/>
            <w:hideMark/>
          </w:tcPr>
          <w:p w14:paraId="4ABC78BF"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Providing more round the clock services for EOLC</w:t>
            </w:r>
          </w:p>
        </w:tc>
        <w:tc>
          <w:tcPr>
            <w:tcW w:w="2835" w:type="dxa"/>
            <w:tcBorders>
              <w:top w:val="single" w:sz="4" w:space="0" w:color="auto"/>
              <w:left w:val="nil"/>
              <w:bottom w:val="single" w:sz="4" w:space="0" w:color="auto"/>
              <w:right w:val="single" w:sz="4" w:space="0" w:color="auto"/>
            </w:tcBorders>
            <w:shd w:val="clear" w:color="auto" w:fill="auto"/>
            <w:hideMark/>
          </w:tcPr>
          <w:p w14:paraId="3B711353"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For people near the EOL [=last year of life], unexpected crises are common and lead to dire consequences such as potentially avoidable A&amp;E visits and admission to hospital. Crises of symptoms lead to unnecessary suffering owing to lack of 24 hour pharmacy services and specialist advice. </w:t>
            </w:r>
            <w:r w:rsidRPr="00980E53">
              <w:rPr>
                <w:rFonts w:ascii="Calibri" w:hAnsi="Calibri" w:cs="Calibri"/>
                <w:color w:val="000000"/>
                <w:sz w:val="22"/>
                <w:szCs w:val="22"/>
                <w:lang w:eastAsia="en-GB"/>
              </w:rPr>
              <w:br/>
              <w:t xml:space="preserve">The RCP Dying in Hospital Audit (2016) showed that only a small minority of hospital trusts offered a 24/7 bedside specialist service.  This will be even worse in the community.  </w:t>
            </w:r>
            <w:r w:rsidRPr="00980E53">
              <w:rPr>
                <w:rFonts w:ascii="Calibri" w:hAnsi="Calibri" w:cs="Calibri"/>
                <w:color w:val="000000"/>
                <w:sz w:val="22"/>
                <w:szCs w:val="22"/>
                <w:lang w:eastAsia="en-GB"/>
              </w:rPr>
              <w:br/>
              <w:t>It is unacceptable that patients still do not access to comfort and specialist care in all locations near the EOL.</w:t>
            </w:r>
          </w:p>
        </w:tc>
        <w:tc>
          <w:tcPr>
            <w:tcW w:w="3261" w:type="dxa"/>
            <w:tcBorders>
              <w:top w:val="single" w:sz="4" w:space="0" w:color="auto"/>
              <w:left w:val="nil"/>
              <w:bottom w:val="single" w:sz="4" w:space="0" w:color="auto"/>
              <w:right w:val="single" w:sz="4" w:space="0" w:color="auto"/>
            </w:tcBorders>
            <w:shd w:val="clear" w:color="auto" w:fill="auto"/>
            <w:hideMark/>
          </w:tcPr>
          <w:p w14:paraId="7BFF2C1E"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This is primarily a humanitarian issue, ie the unnecessary suffering of patients and by implication, their families, when 24/7 services are lacking. It is a disgrace that the NHS does not provide this for people at EOL. </w:t>
            </w:r>
            <w:r w:rsidRPr="00980E53">
              <w:rPr>
                <w:rFonts w:ascii="Calibri" w:hAnsi="Calibri" w:cs="Calibri"/>
                <w:color w:val="000000"/>
                <w:sz w:val="22"/>
                <w:szCs w:val="22"/>
                <w:lang w:eastAsia="en-GB"/>
              </w:rPr>
              <w:br/>
              <w:t>Providing 24/7 cover is said to be expensive in manpower but the NHS could potentially save resources from avoidable admissions to hospital, using telephone and video calling.</w:t>
            </w:r>
          </w:p>
        </w:tc>
        <w:tc>
          <w:tcPr>
            <w:tcW w:w="3118" w:type="dxa"/>
            <w:tcBorders>
              <w:top w:val="single" w:sz="4" w:space="0" w:color="auto"/>
              <w:left w:val="nil"/>
              <w:bottom w:val="single" w:sz="4" w:space="0" w:color="auto"/>
              <w:right w:val="single" w:sz="4" w:space="0" w:color="auto"/>
            </w:tcBorders>
            <w:shd w:val="clear" w:color="auto" w:fill="auto"/>
            <w:hideMark/>
          </w:tcPr>
          <w:p w14:paraId="074C7A5B"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See NICE NG 142 – rec 1.12 evidence base</w:t>
            </w:r>
            <w:r w:rsidRPr="00980E53">
              <w:rPr>
                <w:rFonts w:ascii="Calibri" w:hAnsi="Calibri" w:cs="Calibri"/>
                <w:color w:val="000000"/>
                <w:sz w:val="22"/>
                <w:szCs w:val="22"/>
                <w:lang w:eastAsia="en-GB"/>
              </w:rPr>
              <w:br/>
              <w:t>Also QS13 (2017) – statement 9.</w:t>
            </w:r>
          </w:p>
        </w:tc>
      </w:tr>
      <w:tr w:rsidR="00511316" w:rsidRPr="00980E53" w14:paraId="337B97DE" w14:textId="77777777" w:rsidTr="00511316">
        <w:trPr>
          <w:trHeight w:val="3168"/>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7C902B6F" w14:textId="09A0DA02"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12</w:t>
            </w:r>
            <w:r w:rsidR="006D3234">
              <w:rPr>
                <w:rFonts w:ascii="Calibri" w:hAnsi="Calibri" w:cs="Calibri"/>
                <w:color w:val="000000"/>
                <w:sz w:val="22"/>
                <w:szCs w:val="22"/>
                <w:lang w:eastAsia="en-GB"/>
              </w:rPr>
              <w:t>1</w:t>
            </w:r>
          </w:p>
        </w:tc>
        <w:tc>
          <w:tcPr>
            <w:tcW w:w="1985" w:type="dxa"/>
            <w:tcBorders>
              <w:top w:val="single" w:sz="4" w:space="0" w:color="auto"/>
              <w:left w:val="nil"/>
              <w:bottom w:val="single" w:sz="4" w:space="0" w:color="auto"/>
              <w:right w:val="single" w:sz="4" w:space="0" w:color="auto"/>
            </w:tcBorders>
            <w:shd w:val="clear" w:color="auto" w:fill="auto"/>
            <w:hideMark/>
          </w:tcPr>
          <w:p w14:paraId="41DF3E61"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SCM9</w:t>
            </w:r>
          </w:p>
        </w:tc>
        <w:tc>
          <w:tcPr>
            <w:tcW w:w="2835" w:type="dxa"/>
            <w:tcBorders>
              <w:top w:val="single" w:sz="4" w:space="0" w:color="auto"/>
              <w:left w:val="nil"/>
              <w:bottom w:val="single" w:sz="4" w:space="0" w:color="auto"/>
              <w:right w:val="single" w:sz="4" w:space="0" w:color="auto"/>
            </w:tcBorders>
            <w:shd w:val="clear" w:color="auto" w:fill="auto"/>
            <w:hideMark/>
          </w:tcPr>
          <w:p w14:paraId="2C68EF39"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People approaching the end of life who experience a crisis at any time (24/7) should receive prompt care that is appropriate to their needs and preferences. This may include the identification of their supportive and palliative care needs. This may also now include access to telephone advice virtual consultations </w:t>
            </w:r>
          </w:p>
        </w:tc>
        <w:tc>
          <w:tcPr>
            <w:tcW w:w="2835" w:type="dxa"/>
            <w:tcBorders>
              <w:top w:val="single" w:sz="4" w:space="0" w:color="auto"/>
              <w:left w:val="nil"/>
              <w:bottom w:val="single" w:sz="4" w:space="0" w:color="auto"/>
              <w:right w:val="single" w:sz="4" w:space="0" w:color="auto"/>
            </w:tcBorders>
            <w:shd w:val="clear" w:color="auto" w:fill="auto"/>
            <w:hideMark/>
          </w:tcPr>
          <w:p w14:paraId="50AE2B55"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Use of urgent and emergency healthcare rises as patients approach the end of life </w:t>
            </w:r>
          </w:p>
        </w:tc>
        <w:tc>
          <w:tcPr>
            <w:tcW w:w="3261" w:type="dxa"/>
            <w:tcBorders>
              <w:top w:val="single" w:sz="4" w:space="0" w:color="auto"/>
              <w:left w:val="nil"/>
              <w:bottom w:val="single" w:sz="4" w:space="0" w:color="auto"/>
              <w:right w:val="single" w:sz="4" w:space="0" w:color="auto"/>
            </w:tcBorders>
            <w:shd w:val="clear" w:color="auto" w:fill="auto"/>
            <w:hideMark/>
          </w:tcPr>
          <w:p w14:paraId="44C13C9D"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There is an ongoing need to improve access to support for patients in crisis at the end of life. Even with comprehensive care plans, unforeseen moment of crisis arise and there needs to be a robust system around patients to ensure that they can access the health and social care that they require, as their needs change, even in emergencies. </w:t>
            </w:r>
          </w:p>
        </w:tc>
        <w:tc>
          <w:tcPr>
            <w:tcW w:w="3118" w:type="dxa"/>
            <w:tcBorders>
              <w:top w:val="single" w:sz="4" w:space="0" w:color="auto"/>
              <w:left w:val="nil"/>
              <w:bottom w:val="single" w:sz="4" w:space="0" w:color="auto"/>
              <w:right w:val="single" w:sz="4" w:space="0" w:color="auto"/>
            </w:tcBorders>
            <w:shd w:val="clear" w:color="auto" w:fill="auto"/>
            <w:hideMark/>
          </w:tcPr>
          <w:p w14:paraId="443F199E"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This paper outlines the need for more proactive identification of need https://jamanetwork.com/journals/jamanetworkopen/fullarticle/2749774</w:t>
            </w:r>
            <w:r w:rsidRPr="00980E53">
              <w:rPr>
                <w:rFonts w:ascii="Calibri" w:hAnsi="Calibri" w:cs="Calibri"/>
                <w:color w:val="000000"/>
                <w:sz w:val="22"/>
                <w:szCs w:val="22"/>
                <w:lang w:eastAsia="en-GB"/>
              </w:rPr>
              <w:br/>
              <w:t>Acute healthcare use and costs of care have been considered previously in this Nuffield report https://www.nuffieldtrust.org.uk/research/exploring-the-cost-of-care-at-the-end-of-life</w:t>
            </w:r>
          </w:p>
        </w:tc>
      </w:tr>
      <w:tr w:rsidR="00511316" w:rsidRPr="00980E53" w14:paraId="095B5153" w14:textId="77777777" w:rsidTr="00511316">
        <w:trPr>
          <w:trHeight w:val="1728"/>
        </w:trPr>
        <w:tc>
          <w:tcPr>
            <w:tcW w:w="703" w:type="dxa"/>
            <w:tcBorders>
              <w:top w:val="nil"/>
              <w:left w:val="single" w:sz="4" w:space="0" w:color="auto"/>
              <w:bottom w:val="single" w:sz="4" w:space="0" w:color="auto"/>
              <w:right w:val="single" w:sz="4" w:space="0" w:color="auto"/>
            </w:tcBorders>
            <w:shd w:val="clear" w:color="auto" w:fill="auto"/>
            <w:hideMark/>
          </w:tcPr>
          <w:p w14:paraId="277DDBBE" w14:textId="53D11DA3"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12</w:t>
            </w:r>
            <w:r w:rsidR="006D3234">
              <w:rPr>
                <w:rFonts w:ascii="Calibri" w:hAnsi="Calibri" w:cs="Calibri"/>
                <w:color w:val="000000"/>
                <w:sz w:val="22"/>
                <w:szCs w:val="22"/>
                <w:lang w:eastAsia="en-GB"/>
              </w:rPr>
              <w:t>2</w:t>
            </w:r>
          </w:p>
        </w:tc>
        <w:tc>
          <w:tcPr>
            <w:tcW w:w="1985" w:type="dxa"/>
            <w:tcBorders>
              <w:top w:val="nil"/>
              <w:left w:val="nil"/>
              <w:bottom w:val="single" w:sz="4" w:space="0" w:color="auto"/>
              <w:right w:val="single" w:sz="4" w:space="0" w:color="auto"/>
            </w:tcBorders>
            <w:shd w:val="clear" w:color="auto" w:fill="auto"/>
            <w:hideMark/>
          </w:tcPr>
          <w:p w14:paraId="2263D56D"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SCM6</w:t>
            </w:r>
          </w:p>
        </w:tc>
        <w:tc>
          <w:tcPr>
            <w:tcW w:w="2835" w:type="dxa"/>
            <w:tcBorders>
              <w:top w:val="nil"/>
              <w:left w:val="nil"/>
              <w:bottom w:val="single" w:sz="4" w:space="0" w:color="auto"/>
              <w:right w:val="single" w:sz="4" w:space="0" w:color="auto"/>
            </w:tcBorders>
            <w:shd w:val="clear" w:color="auto" w:fill="auto"/>
            <w:hideMark/>
          </w:tcPr>
          <w:p w14:paraId="6AFF826C"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A healthcare professional available 24 hours a day, 7 days a week, who can access the person's records and advance care plan, and make informed decisions about changes to care</w:t>
            </w:r>
          </w:p>
        </w:tc>
        <w:tc>
          <w:tcPr>
            <w:tcW w:w="2835" w:type="dxa"/>
            <w:tcBorders>
              <w:top w:val="nil"/>
              <w:left w:val="nil"/>
              <w:bottom w:val="single" w:sz="4" w:space="0" w:color="auto"/>
              <w:right w:val="single" w:sz="4" w:space="0" w:color="auto"/>
            </w:tcBorders>
            <w:shd w:val="clear" w:color="auto" w:fill="auto"/>
            <w:hideMark/>
          </w:tcPr>
          <w:p w14:paraId="673B628B"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Essential to ensure that care can be provided to support the person in their setting of choice</w:t>
            </w:r>
          </w:p>
        </w:tc>
        <w:tc>
          <w:tcPr>
            <w:tcW w:w="3261" w:type="dxa"/>
            <w:tcBorders>
              <w:top w:val="nil"/>
              <w:left w:val="nil"/>
              <w:bottom w:val="single" w:sz="4" w:space="0" w:color="auto"/>
              <w:right w:val="single" w:sz="4" w:space="0" w:color="auto"/>
            </w:tcBorders>
            <w:shd w:val="clear" w:color="auto" w:fill="auto"/>
            <w:hideMark/>
          </w:tcPr>
          <w:p w14:paraId="6C404B54"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Differing service configurations operate across the country, and funding per CCG varies widely</w:t>
            </w:r>
          </w:p>
        </w:tc>
        <w:tc>
          <w:tcPr>
            <w:tcW w:w="3118" w:type="dxa"/>
            <w:tcBorders>
              <w:top w:val="nil"/>
              <w:left w:val="nil"/>
              <w:bottom w:val="single" w:sz="4" w:space="0" w:color="auto"/>
              <w:right w:val="single" w:sz="4" w:space="0" w:color="auto"/>
            </w:tcBorders>
            <w:shd w:val="clear" w:color="auto" w:fill="auto"/>
            <w:hideMark/>
          </w:tcPr>
          <w:p w14:paraId="7996D7BD"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r>
      <w:tr w:rsidR="00511316" w:rsidRPr="00980E53" w14:paraId="51E816CE" w14:textId="77777777" w:rsidTr="00511316">
        <w:trPr>
          <w:trHeight w:val="2016"/>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0F4B932E" w14:textId="580F547A"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12</w:t>
            </w:r>
            <w:r w:rsidR="006D3234">
              <w:rPr>
                <w:rFonts w:ascii="Calibri" w:hAnsi="Calibri" w:cs="Calibri"/>
                <w:color w:val="000000"/>
                <w:sz w:val="22"/>
                <w:szCs w:val="22"/>
                <w:lang w:eastAsia="en-GB"/>
              </w:rPr>
              <w:t>3</w:t>
            </w:r>
          </w:p>
        </w:tc>
        <w:tc>
          <w:tcPr>
            <w:tcW w:w="1985" w:type="dxa"/>
            <w:tcBorders>
              <w:top w:val="single" w:sz="4" w:space="0" w:color="auto"/>
              <w:left w:val="nil"/>
              <w:bottom w:val="single" w:sz="4" w:space="0" w:color="auto"/>
              <w:right w:val="single" w:sz="4" w:space="0" w:color="auto"/>
            </w:tcBorders>
            <w:shd w:val="clear" w:color="auto" w:fill="auto"/>
            <w:hideMark/>
          </w:tcPr>
          <w:p w14:paraId="6159FDC3"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The British Pain Society </w:t>
            </w:r>
          </w:p>
        </w:tc>
        <w:tc>
          <w:tcPr>
            <w:tcW w:w="2835" w:type="dxa"/>
            <w:tcBorders>
              <w:top w:val="single" w:sz="4" w:space="0" w:color="auto"/>
              <w:left w:val="nil"/>
              <w:bottom w:val="single" w:sz="4" w:space="0" w:color="auto"/>
              <w:right w:val="single" w:sz="4" w:space="0" w:color="auto"/>
            </w:tcBorders>
            <w:shd w:val="clear" w:color="auto" w:fill="auto"/>
            <w:hideMark/>
          </w:tcPr>
          <w:p w14:paraId="54690891"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Providing more round the clock services for EOLC</w:t>
            </w:r>
          </w:p>
        </w:tc>
        <w:tc>
          <w:tcPr>
            <w:tcW w:w="2835" w:type="dxa"/>
            <w:tcBorders>
              <w:top w:val="single" w:sz="4" w:space="0" w:color="auto"/>
              <w:left w:val="nil"/>
              <w:bottom w:val="single" w:sz="4" w:space="0" w:color="auto"/>
              <w:right w:val="single" w:sz="4" w:space="0" w:color="auto"/>
            </w:tcBorders>
            <w:shd w:val="clear" w:color="auto" w:fill="auto"/>
            <w:hideMark/>
          </w:tcPr>
          <w:p w14:paraId="5C7A7DA3"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For people near the EOL [=last year of life], unexpected crises are common and lead to dire consequences such as potentially avoidable A&amp;E visits and admission to hospital. Crises of symptoms lead to unnecessary suffering owing to lack of 24 hour pharmacy services and specialist advice. </w:t>
            </w:r>
            <w:r w:rsidRPr="00980E53">
              <w:rPr>
                <w:rFonts w:ascii="Calibri" w:hAnsi="Calibri" w:cs="Calibri"/>
                <w:color w:val="000000"/>
                <w:sz w:val="22"/>
                <w:szCs w:val="22"/>
                <w:lang w:eastAsia="en-GB"/>
              </w:rPr>
              <w:br/>
              <w:t xml:space="preserve">The RCP Dying in Hospital </w:t>
            </w:r>
            <w:r w:rsidRPr="00980E53">
              <w:rPr>
                <w:rFonts w:ascii="Calibri" w:hAnsi="Calibri" w:cs="Calibri"/>
                <w:color w:val="000000"/>
                <w:sz w:val="22"/>
                <w:szCs w:val="22"/>
                <w:lang w:eastAsia="en-GB"/>
              </w:rPr>
              <w:lastRenderedPageBreak/>
              <w:t xml:space="preserve">Audit (2016) showed that only a small minority of hospital trusts offered a 24/7 bedside specialist service.  This will be even worse in the community.  </w:t>
            </w:r>
            <w:r w:rsidRPr="00980E53">
              <w:rPr>
                <w:rFonts w:ascii="Calibri" w:hAnsi="Calibri" w:cs="Calibri"/>
                <w:color w:val="000000"/>
                <w:sz w:val="22"/>
                <w:szCs w:val="22"/>
                <w:lang w:eastAsia="en-GB"/>
              </w:rPr>
              <w:br/>
              <w:t>It is unacceptable that patients still do not access to comfort and specialist care in all locations near the EOL.</w:t>
            </w:r>
          </w:p>
        </w:tc>
        <w:tc>
          <w:tcPr>
            <w:tcW w:w="3261" w:type="dxa"/>
            <w:tcBorders>
              <w:top w:val="single" w:sz="4" w:space="0" w:color="auto"/>
              <w:left w:val="nil"/>
              <w:bottom w:val="single" w:sz="4" w:space="0" w:color="auto"/>
              <w:right w:val="single" w:sz="4" w:space="0" w:color="auto"/>
            </w:tcBorders>
            <w:shd w:val="clear" w:color="auto" w:fill="auto"/>
            <w:hideMark/>
          </w:tcPr>
          <w:p w14:paraId="6232C3AF"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 xml:space="preserve">This is primarily a humanitarian issue, ie the unnecessary suffering of patients and by implication, their families, when 24/7 services are lacking. It is a disgrace that the NHS does not provide this for people at EOL. </w:t>
            </w:r>
            <w:r w:rsidRPr="00980E53">
              <w:rPr>
                <w:rFonts w:ascii="Calibri" w:hAnsi="Calibri" w:cs="Calibri"/>
                <w:color w:val="000000"/>
                <w:sz w:val="22"/>
                <w:szCs w:val="22"/>
                <w:lang w:eastAsia="en-GB"/>
              </w:rPr>
              <w:br/>
              <w:t>Providing 24/7 cover is said to be expensive in manpower but the NHS could potentially save resources from avoidable admissions to hospital, using telephone and video calling.</w:t>
            </w:r>
          </w:p>
        </w:tc>
        <w:tc>
          <w:tcPr>
            <w:tcW w:w="3118" w:type="dxa"/>
            <w:tcBorders>
              <w:top w:val="single" w:sz="4" w:space="0" w:color="auto"/>
              <w:left w:val="nil"/>
              <w:bottom w:val="single" w:sz="4" w:space="0" w:color="auto"/>
              <w:right w:val="single" w:sz="4" w:space="0" w:color="auto"/>
            </w:tcBorders>
            <w:shd w:val="clear" w:color="auto" w:fill="auto"/>
            <w:hideMark/>
          </w:tcPr>
          <w:p w14:paraId="5089F8E0"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See NICE NG 142 – rec 1.12 evidence base</w:t>
            </w:r>
            <w:r w:rsidRPr="00980E53">
              <w:rPr>
                <w:rFonts w:ascii="Calibri" w:hAnsi="Calibri" w:cs="Calibri"/>
                <w:color w:val="000000"/>
                <w:sz w:val="22"/>
                <w:szCs w:val="22"/>
                <w:lang w:eastAsia="en-GB"/>
              </w:rPr>
              <w:br/>
              <w:t>Also QS13 (2017) – statement 9.</w:t>
            </w:r>
          </w:p>
        </w:tc>
      </w:tr>
      <w:tr w:rsidR="00511316" w:rsidRPr="00980E53" w14:paraId="00097FAE" w14:textId="77777777" w:rsidTr="007D4E94">
        <w:trPr>
          <w:trHeight w:val="429"/>
        </w:trPr>
        <w:tc>
          <w:tcPr>
            <w:tcW w:w="14737" w:type="dxa"/>
            <w:gridSpan w:val="6"/>
            <w:tcBorders>
              <w:top w:val="nil"/>
              <w:left w:val="single" w:sz="4" w:space="0" w:color="auto"/>
              <w:bottom w:val="single" w:sz="4" w:space="0" w:color="auto"/>
              <w:right w:val="single" w:sz="4" w:space="0" w:color="auto"/>
            </w:tcBorders>
            <w:shd w:val="clear" w:color="auto" w:fill="auto"/>
          </w:tcPr>
          <w:p w14:paraId="06EBC513" w14:textId="461259F4" w:rsidR="00511316" w:rsidRPr="00597A22" w:rsidRDefault="00511316" w:rsidP="00511316">
            <w:pPr>
              <w:rPr>
                <w:rFonts w:ascii="Calibri" w:hAnsi="Calibri" w:cs="Calibri"/>
                <w:b/>
                <w:bCs/>
                <w:color w:val="000000"/>
                <w:sz w:val="22"/>
                <w:szCs w:val="22"/>
                <w:lang w:eastAsia="en-GB"/>
              </w:rPr>
            </w:pPr>
            <w:r w:rsidRPr="00597A22">
              <w:rPr>
                <w:rFonts w:ascii="Calibri" w:hAnsi="Calibri" w:cs="Calibri"/>
                <w:b/>
                <w:bCs/>
                <w:color w:val="000000"/>
                <w:sz w:val="22"/>
                <w:szCs w:val="22"/>
                <w:lang w:eastAsia="en-GB"/>
              </w:rPr>
              <w:t>Support for carers</w:t>
            </w:r>
          </w:p>
        </w:tc>
      </w:tr>
      <w:tr w:rsidR="00511316" w:rsidRPr="00980E53" w14:paraId="4DA5EBB7" w14:textId="77777777" w:rsidTr="00511316">
        <w:trPr>
          <w:trHeight w:val="1728"/>
        </w:trPr>
        <w:tc>
          <w:tcPr>
            <w:tcW w:w="703" w:type="dxa"/>
            <w:tcBorders>
              <w:top w:val="nil"/>
              <w:left w:val="single" w:sz="4" w:space="0" w:color="auto"/>
              <w:bottom w:val="single" w:sz="4" w:space="0" w:color="auto"/>
              <w:right w:val="single" w:sz="4" w:space="0" w:color="auto"/>
            </w:tcBorders>
            <w:shd w:val="clear" w:color="auto" w:fill="auto"/>
            <w:hideMark/>
          </w:tcPr>
          <w:p w14:paraId="4FBFB387" w14:textId="3694F7E5"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12</w:t>
            </w:r>
            <w:r w:rsidR="006D3234">
              <w:rPr>
                <w:rFonts w:ascii="Calibri" w:hAnsi="Calibri" w:cs="Calibri"/>
                <w:color w:val="000000"/>
                <w:sz w:val="22"/>
                <w:szCs w:val="22"/>
                <w:lang w:eastAsia="en-GB"/>
              </w:rPr>
              <w:t>4</w:t>
            </w:r>
          </w:p>
        </w:tc>
        <w:tc>
          <w:tcPr>
            <w:tcW w:w="1985" w:type="dxa"/>
            <w:tcBorders>
              <w:top w:val="nil"/>
              <w:left w:val="nil"/>
              <w:bottom w:val="single" w:sz="4" w:space="0" w:color="auto"/>
              <w:right w:val="single" w:sz="4" w:space="0" w:color="auto"/>
            </w:tcBorders>
            <w:shd w:val="clear" w:color="auto" w:fill="auto"/>
            <w:hideMark/>
          </w:tcPr>
          <w:p w14:paraId="085721F4"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Association for Family Therapy and Systemic Practice UK</w:t>
            </w:r>
          </w:p>
        </w:tc>
        <w:tc>
          <w:tcPr>
            <w:tcW w:w="2835" w:type="dxa"/>
            <w:tcBorders>
              <w:top w:val="nil"/>
              <w:left w:val="nil"/>
              <w:bottom w:val="single" w:sz="4" w:space="0" w:color="auto"/>
              <w:right w:val="single" w:sz="4" w:space="0" w:color="auto"/>
            </w:tcBorders>
            <w:shd w:val="clear" w:color="auto" w:fill="auto"/>
            <w:hideMark/>
          </w:tcPr>
          <w:p w14:paraId="11BE544D"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When adults are receiving end of life care, procedures should be in place to identify children and young people in the family, assess the impact on them, and provide pathways to support</w:t>
            </w:r>
          </w:p>
        </w:tc>
        <w:tc>
          <w:tcPr>
            <w:tcW w:w="2835" w:type="dxa"/>
            <w:tcBorders>
              <w:top w:val="nil"/>
              <w:left w:val="nil"/>
              <w:bottom w:val="single" w:sz="4" w:space="0" w:color="auto"/>
              <w:right w:val="single" w:sz="4" w:space="0" w:color="auto"/>
            </w:tcBorders>
            <w:shd w:val="clear" w:color="auto" w:fill="auto"/>
            <w:hideMark/>
          </w:tcPr>
          <w:p w14:paraId="4DB4CC76"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When parents are facing their own death or the death of a partner it may be difficult to have space to recognise and respond to the impact upon children and young people in the family. At this time it is important to create a space where parents, grandparents and other members of the family might think about the needs of children and young people.</w:t>
            </w:r>
          </w:p>
        </w:tc>
        <w:tc>
          <w:tcPr>
            <w:tcW w:w="3261" w:type="dxa"/>
            <w:tcBorders>
              <w:top w:val="nil"/>
              <w:left w:val="nil"/>
              <w:bottom w:val="single" w:sz="4" w:space="0" w:color="auto"/>
              <w:right w:val="single" w:sz="4" w:space="0" w:color="auto"/>
            </w:tcBorders>
            <w:shd w:val="clear" w:color="auto" w:fill="auto"/>
            <w:hideMark/>
          </w:tcPr>
          <w:p w14:paraId="2C14B771"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c>
          <w:tcPr>
            <w:tcW w:w="3118" w:type="dxa"/>
            <w:tcBorders>
              <w:top w:val="nil"/>
              <w:left w:val="nil"/>
              <w:bottom w:val="single" w:sz="4" w:space="0" w:color="auto"/>
              <w:right w:val="single" w:sz="4" w:space="0" w:color="auto"/>
            </w:tcBorders>
            <w:shd w:val="clear" w:color="auto" w:fill="auto"/>
            <w:hideMark/>
          </w:tcPr>
          <w:p w14:paraId="31CE2518"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r>
      <w:tr w:rsidR="00511316" w:rsidRPr="00980E53" w14:paraId="483A6C7C" w14:textId="77777777" w:rsidTr="00511316">
        <w:trPr>
          <w:trHeight w:val="964"/>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7150B32E" w14:textId="16CA3646"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12</w:t>
            </w:r>
            <w:r w:rsidR="006D3234">
              <w:rPr>
                <w:rFonts w:ascii="Calibri" w:hAnsi="Calibri" w:cs="Calibri"/>
                <w:color w:val="000000"/>
                <w:sz w:val="22"/>
                <w:szCs w:val="22"/>
                <w:lang w:eastAsia="en-GB"/>
              </w:rPr>
              <w:t>5</w:t>
            </w:r>
          </w:p>
        </w:tc>
        <w:tc>
          <w:tcPr>
            <w:tcW w:w="1985" w:type="dxa"/>
            <w:tcBorders>
              <w:top w:val="single" w:sz="4" w:space="0" w:color="auto"/>
              <w:left w:val="nil"/>
              <w:bottom w:val="single" w:sz="4" w:space="0" w:color="auto"/>
              <w:right w:val="single" w:sz="4" w:space="0" w:color="auto"/>
            </w:tcBorders>
            <w:shd w:val="clear" w:color="auto" w:fill="auto"/>
            <w:hideMark/>
          </w:tcPr>
          <w:p w14:paraId="3FF6D489"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Association for Family Therapy and Systemic Practice UK</w:t>
            </w:r>
          </w:p>
        </w:tc>
        <w:tc>
          <w:tcPr>
            <w:tcW w:w="2835" w:type="dxa"/>
            <w:tcBorders>
              <w:top w:val="single" w:sz="4" w:space="0" w:color="auto"/>
              <w:left w:val="nil"/>
              <w:bottom w:val="single" w:sz="4" w:space="0" w:color="auto"/>
              <w:right w:val="single" w:sz="4" w:space="0" w:color="auto"/>
            </w:tcBorders>
            <w:shd w:val="clear" w:color="auto" w:fill="auto"/>
            <w:hideMark/>
          </w:tcPr>
          <w:p w14:paraId="7B446A1A"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Support for families in a wide sense, thinking about how to explain death and how to include children and young people in events and rituals celebrating the life and marking the death of a </w:t>
            </w:r>
            <w:r w:rsidRPr="00980E53">
              <w:rPr>
                <w:rFonts w:ascii="Calibri" w:hAnsi="Calibri" w:cs="Calibri"/>
                <w:color w:val="000000"/>
                <w:sz w:val="22"/>
                <w:szCs w:val="22"/>
                <w:lang w:eastAsia="en-GB"/>
              </w:rPr>
              <w:lastRenderedPageBreak/>
              <w:t>parent or other close family member, but also thinking of the needs of older generations who may have lost an adult child.</w:t>
            </w:r>
          </w:p>
        </w:tc>
        <w:tc>
          <w:tcPr>
            <w:tcW w:w="2835" w:type="dxa"/>
            <w:tcBorders>
              <w:top w:val="single" w:sz="4" w:space="0" w:color="auto"/>
              <w:left w:val="nil"/>
              <w:bottom w:val="single" w:sz="4" w:space="0" w:color="auto"/>
              <w:right w:val="single" w:sz="4" w:space="0" w:color="auto"/>
            </w:tcBorders>
            <w:shd w:val="clear" w:color="auto" w:fill="auto"/>
            <w:hideMark/>
          </w:tcPr>
          <w:p w14:paraId="0AA75B96" w14:textId="204CA543"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 xml:space="preserve">It is important that children and young people’s needs are not overlooked, especially since they may find it hard to articulate or make their needs known. If this can be thought about </w:t>
            </w:r>
            <w:r w:rsidRPr="00980E53">
              <w:rPr>
                <w:rFonts w:ascii="Calibri" w:hAnsi="Calibri" w:cs="Calibri"/>
                <w:color w:val="000000"/>
                <w:sz w:val="22"/>
                <w:szCs w:val="22"/>
                <w:lang w:eastAsia="en-GB"/>
              </w:rPr>
              <w:lastRenderedPageBreak/>
              <w:t>proactively it can reduce additional unnecessary suffering. There may be assumptions that children should not attend funerals, but it is important to think about how to discuss these events and ways to include children in appropriate ways.</w:t>
            </w:r>
            <w:r>
              <w:rPr>
                <w:rFonts w:ascii="Calibri" w:hAnsi="Calibri" w:cs="Calibri"/>
                <w:color w:val="000000"/>
                <w:sz w:val="22"/>
                <w:szCs w:val="22"/>
                <w:lang w:eastAsia="en-GB"/>
              </w:rPr>
              <w:t xml:space="preserve"> </w:t>
            </w:r>
            <w:r w:rsidRPr="00980E53">
              <w:rPr>
                <w:rFonts w:ascii="Calibri" w:hAnsi="Calibri" w:cs="Calibri"/>
                <w:color w:val="000000"/>
                <w:sz w:val="22"/>
                <w:szCs w:val="22"/>
                <w:lang w:eastAsia="en-GB"/>
              </w:rPr>
              <w:t>Grandparents (older adults in families) can be a rich resource since they are most likely to have previously lived through a grief and can help children by normalising this as an event in life, witnessing survival and validating the difficult emotions.</w:t>
            </w:r>
            <w:r w:rsidRPr="00980E53">
              <w:rPr>
                <w:rFonts w:ascii="Calibri" w:hAnsi="Calibri" w:cs="Calibri"/>
                <w:color w:val="000000"/>
                <w:sz w:val="22"/>
                <w:szCs w:val="22"/>
                <w:lang w:eastAsia="en-GB"/>
              </w:rPr>
              <w:br/>
              <w:t>Older adults losing their grown up children face particular challenges of managing the sense of survivor guilt and “out of timing” for their predicted generational and family narrative</w:t>
            </w:r>
          </w:p>
        </w:tc>
        <w:tc>
          <w:tcPr>
            <w:tcW w:w="3261" w:type="dxa"/>
            <w:tcBorders>
              <w:top w:val="single" w:sz="4" w:space="0" w:color="auto"/>
              <w:left w:val="nil"/>
              <w:bottom w:val="single" w:sz="4" w:space="0" w:color="auto"/>
              <w:right w:val="single" w:sz="4" w:space="0" w:color="auto"/>
            </w:tcBorders>
            <w:shd w:val="clear" w:color="auto" w:fill="auto"/>
            <w:hideMark/>
          </w:tcPr>
          <w:p w14:paraId="517151F2"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 </w:t>
            </w:r>
          </w:p>
        </w:tc>
        <w:tc>
          <w:tcPr>
            <w:tcW w:w="3118" w:type="dxa"/>
            <w:tcBorders>
              <w:top w:val="single" w:sz="4" w:space="0" w:color="auto"/>
              <w:left w:val="nil"/>
              <w:bottom w:val="single" w:sz="4" w:space="0" w:color="auto"/>
              <w:right w:val="single" w:sz="4" w:space="0" w:color="auto"/>
            </w:tcBorders>
            <w:shd w:val="clear" w:color="auto" w:fill="auto"/>
            <w:hideMark/>
          </w:tcPr>
          <w:p w14:paraId="0361A38F"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r>
      <w:tr w:rsidR="00511316" w:rsidRPr="00980E53" w14:paraId="294D2F67" w14:textId="77777777" w:rsidTr="00511316">
        <w:trPr>
          <w:trHeight w:val="397"/>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0460B468" w14:textId="150CA83C"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1</w:t>
            </w:r>
            <w:r w:rsidR="006D3234">
              <w:rPr>
                <w:rFonts w:ascii="Calibri" w:hAnsi="Calibri" w:cs="Calibri"/>
                <w:color w:val="000000"/>
                <w:sz w:val="22"/>
                <w:szCs w:val="22"/>
                <w:lang w:eastAsia="en-GB"/>
              </w:rPr>
              <w:t>26</w:t>
            </w:r>
          </w:p>
        </w:tc>
        <w:tc>
          <w:tcPr>
            <w:tcW w:w="1985" w:type="dxa"/>
            <w:tcBorders>
              <w:top w:val="single" w:sz="4" w:space="0" w:color="auto"/>
              <w:left w:val="nil"/>
              <w:bottom w:val="single" w:sz="4" w:space="0" w:color="auto"/>
              <w:right w:val="single" w:sz="4" w:space="0" w:color="auto"/>
            </w:tcBorders>
            <w:shd w:val="clear" w:color="auto" w:fill="auto"/>
            <w:hideMark/>
          </w:tcPr>
          <w:p w14:paraId="0CF5A7B7"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Association for Family Therapy and Systemic Practice UK</w:t>
            </w:r>
          </w:p>
        </w:tc>
        <w:tc>
          <w:tcPr>
            <w:tcW w:w="2835" w:type="dxa"/>
            <w:tcBorders>
              <w:top w:val="single" w:sz="4" w:space="0" w:color="auto"/>
              <w:left w:val="nil"/>
              <w:bottom w:val="single" w:sz="4" w:space="0" w:color="auto"/>
              <w:right w:val="single" w:sz="4" w:space="0" w:color="auto"/>
            </w:tcBorders>
            <w:shd w:val="clear" w:color="auto" w:fill="auto"/>
            <w:hideMark/>
          </w:tcPr>
          <w:p w14:paraId="472FD838"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Support and training for GPs and other primary care professionals who might be supporting a dying individual to think about the wider </w:t>
            </w:r>
            <w:r w:rsidRPr="00980E53">
              <w:rPr>
                <w:rFonts w:ascii="Calibri" w:hAnsi="Calibri" w:cs="Calibri"/>
                <w:color w:val="000000"/>
                <w:sz w:val="22"/>
                <w:szCs w:val="22"/>
                <w:lang w:eastAsia="en-GB"/>
              </w:rPr>
              <w:lastRenderedPageBreak/>
              <w:t>family in terms of supports that might be needed.</w:t>
            </w:r>
          </w:p>
        </w:tc>
        <w:tc>
          <w:tcPr>
            <w:tcW w:w="2835" w:type="dxa"/>
            <w:tcBorders>
              <w:top w:val="single" w:sz="4" w:space="0" w:color="auto"/>
              <w:left w:val="nil"/>
              <w:bottom w:val="single" w:sz="4" w:space="0" w:color="auto"/>
              <w:right w:val="single" w:sz="4" w:space="0" w:color="auto"/>
            </w:tcBorders>
            <w:shd w:val="clear" w:color="auto" w:fill="auto"/>
            <w:hideMark/>
          </w:tcPr>
          <w:p w14:paraId="1186B3CA" w14:textId="6027D1D6"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 xml:space="preserve">End of life care is not always in hospices or specialist facilities. People may be dealing with end of life issues in their own homes, and may be supported by </w:t>
            </w:r>
            <w:r w:rsidRPr="00980E53">
              <w:rPr>
                <w:rFonts w:ascii="Calibri" w:hAnsi="Calibri" w:cs="Calibri"/>
                <w:color w:val="000000"/>
                <w:sz w:val="22"/>
                <w:szCs w:val="22"/>
                <w:lang w:eastAsia="en-GB"/>
              </w:rPr>
              <w:lastRenderedPageBreak/>
              <w:t>primary care and / or hospice at home professionals.  The focus of care is often the individual person who is facing the end of their life, but they are linked with other people in the contexts of families and close relationships, and these needs do not end when the person dies. To think about and include wider family relationships is likely to make it easier for people to access further support, as needed.</w:t>
            </w:r>
            <w:r>
              <w:rPr>
                <w:rFonts w:ascii="Calibri" w:hAnsi="Calibri" w:cs="Calibri"/>
                <w:color w:val="000000"/>
                <w:sz w:val="22"/>
                <w:szCs w:val="22"/>
                <w:lang w:eastAsia="en-GB"/>
              </w:rPr>
              <w:t xml:space="preserve"> </w:t>
            </w:r>
            <w:r w:rsidRPr="00980E53">
              <w:rPr>
                <w:rFonts w:ascii="Calibri" w:hAnsi="Calibri" w:cs="Calibri"/>
                <w:color w:val="000000"/>
                <w:sz w:val="22"/>
                <w:szCs w:val="22"/>
                <w:lang w:eastAsia="en-GB"/>
              </w:rPr>
              <w:t>Times of grief and loss can also raise difficult previously masked or subsumed familial issues or disputes and disequilibrium. Helping grieving adults recognise and contain the effects of grief in their relating is important. GP’s etc also aware that somatisation may well occur in children and other adults as expression of grief and possibly association with the person being lost</w:t>
            </w:r>
          </w:p>
        </w:tc>
        <w:tc>
          <w:tcPr>
            <w:tcW w:w="3261" w:type="dxa"/>
            <w:tcBorders>
              <w:top w:val="single" w:sz="4" w:space="0" w:color="auto"/>
              <w:left w:val="nil"/>
              <w:bottom w:val="single" w:sz="4" w:space="0" w:color="auto"/>
              <w:right w:val="single" w:sz="4" w:space="0" w:color="auto"/>
            </w:tcBorders>
            <w:shd w:val="clear" w:color="auto" w:fill="auto"/>
            <w:hideMark/>
          </w:tcPr>
          <w:p w14:paraId="77ABFEE2"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 </w:t>
            </w:r>
          </w:p>
        </w:tc>
        <w:tc>
          <w:tcPr>
            <w:tcW w:w="3118" w:type="dxa"/>
            <w:tcBorders>
              <w:top w:val="single" w:sz="4" w:space="0" w:color="auto"/>
              <w:left w:val="nil"/>
              <w:bottom w:val="single" w:sz="4" w:space="0" w:color="auto"/>
              <w:right w:val="single" w:sz="4" w:space="0" w:color="auto"/>
            </w:tcBorders>
            <w:shd w:val="clear" w:color="auto" w:fill="auto"/>
            <w:hideMark/>
          </w:tcPr>
          <w:p w14:paraId="1C5E0E47"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r>
      <w:tr w:rsidR="00511316" w:rsidRPr="00980E53" w14:paraId="1598D225" w14:textId="77777777" w:rsidTr="00511316">
        <w:trPr>
          <w:trHeight w:val="2304"/>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11204E19" w14:textId="25A0F35F"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1</w:t>
            </w:r>
            <w:r w:rsidR="006D3234">
              <w:rPr>
                <w:rFonts w:ascii="Calibri" w:hAnsi="Calibri" w:cs="Calibri"/>
                <w:color w:val="000000"/>
                <w:sz w:val="22"/>
                <w:szCs w:val="22"/>
                <w:lang w:eastAsia="en-GB"/>
              </w:rPr>
              <w:t>27</w:t>
            </w:r>
          </w:p>
        </w:tc>
        <w:tc>
          <w:tcPr>
            <w:tcW w:w="1985" w:type="dxa"/>
            <w:tcBorders>
              <w:top w:val="single" w:sz="4" w:space="0" w:color="auto"/>
              <w:left w:val="nil"/>
              <w:bottom w:val="single" w:sz="4" w:space="0" w:color="auto"/>
              <w:right w:val="single" w:sz="4" w:space="0" w:color="auto"/>
            </w:tcBorders>
            <w:shd w:val="clear" w:color="auto" w:fill="auto"/>
            <w:hideMark/>
          </w:tcPr>
          <w:p w14:paraId="1F60DA18"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Association for Family Therapy and Systemic Practice UK</w:t>
            </w:r>
          </w:p>
        </w:tc>
        <w:tc>
          <w:tcPr>
            <w:tcW w:w="2835" w:type="dxa"/>
            <w:tcBorders>
              <w:top w:val="single" w:sz="4" w:space="0" w:color="auto"/>
              <w:left w:val="nil"/>
              <w:bottom w:val="single" w:sz="4" w:space="0" w:color="auto"/>
              <w:right w:val="single" w:sz="4" w:space="0" w:color="auto"/>
            </w:tcBorders>
            <w:shd w:val="clear" w:color="auto" w:fill="auto"/>
            <w:hideMark/>
          </w:tcPr>
          <w:p w14:paraId="619B895B"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Support and training for GPs and other primary care professionals around how children’s understanding of death to be able to support talking about this, and advising others to talk, in a developmentally appropriate way</w:t>
            </w:r>
          </w:p>
        </w:tc>
        <w:tc>
          <w:tcPr>
            <w:tcW w:w="2835" w:type="dxa"/>
            <w:tcBorders>
              <w:top w:val="single" w:sz="4" w:space="0" w:color="auto"/>
              <w:left w:val="nil"/>
              <w:bottom w:val="single" w:sz="4" w:space="0" w:color="auto"/>
              <w:right w:val="single" w:sz="4" w:space="0" w:color="auto"/>
            </w:tcBorders>
            <w:shd w:val="clear" w:color="auto" w:fill="auto"/>
            <w:hideMark/>
          </w:tcPr>
          <w:p w14:paraId="26F16291"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Children’s understanding of death can be very different to that of adults and depends upon stage of development. If professionals who support the family have good knowledge of how death may be understood by children, then they will be more helpful and be less likely to compound difficulties by assuming a level of understanding which is not there, yet. </w:t>
            </w:r>
            <w:r w:rsidRPr="00980E53">
              <w:rPr>
                <w:rFonts w:ascii="Calibri" w:hAnsi="Calibri" w:cs="Calibri"/>
                <w:color w:val="000000"/>
                <w:sz w:val="22"/>
                <w:szCs w:val="22"/>
                <w:lang w:eastAsia="en-GB"/>
              </w:rPr>
              <w:br/>
              <w:t>If children have cared for loved ones they may be knowledgeable and appear very mature and may need encouragement to consider their own grief and need</w:t>
            </w:r>
          </w:p>
        </w:tc>
        <w:tc>
          <w:tcPr>
            <w:tcW w:w="3261" w:type="dxa"/>
            <w:tcBorders>
              <w:top w:val="single" w:sz="4" w:space="0" w:color="auto"/>
              <w:left w:val="nil"/>
              <w:bottom w:val="single" w:sz="4" w:space="0" w:color="auto"/>
              <w:right w:val="single" w:sz="4" w:space="0" w:color="auto"/>
            </w:tcBorders>
            <w:shd w:val="clear" w:color="auto" w:fill="auto"/>
            <w:hideMark/>
          </w:tcPr>
          <w:p w14:paraId="155F2DD8"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c>
          <w:tcPr>
            <w:tcW w:w="3118" w:type="dxa"/>
            <w:tcBorders>
              <w:top w:val="single" w:sz="4" w:space="0" w:color="auto"/>
              <w:left w:val="nil"/>
              <w:bottom w:val="single" w:sz="4" w:space="0" w:color="auto"/>
              <w:right w:val="single" w:sz="4" w:space="0" w:color="auto"/>
            </w:tcBorders>
            <w:shd w:val="clear" w:color="auto" w:fill="auto"/>
            <w:hideMark/>
          </w:tcPr>
          <w:p w14:paraId="7F6E70C9"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r>
      <w:tr w:rsidR="00511316" w:rsidRPr="00980E53" w14:paraId="07B9B380" w14:textId="77777777" w:rsidTr="00511316">
        <w:trPr>
          <w:trHeight w:val="2324"/>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22C29B0D" w14:textId="1AE520B8"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1</w:t>
            </w:r>
            <w:r w:rsidR="006D3234">
              <w:rPr>
                <w:rFonts w:ascii="Calibri" w:hAnsi="Calibri" w:cs="Calibri"/>
                <w:color w:val="000000"/>
                <w:sz w:val="22"/>
                <w:szCs w:val="22"/>
                <w:lang w:eastAsia="en-GB"/>
              </w:rPr>
              <w:t>28</w:t>
            </w:r>
          </w:p>
        </w:tc>
        <w:tc>
          <w:tcPr>
            <w:tcW w:w="1985" w:type="dxa"/>
            <w:tcBorders>
              <w:top w:val="single" w:sz="4" w:space="0" w:color="auto"/>
              <w:left w:val="nil"/>
              <w:bottom w:val="single" w:sz="4" w:space="0" w:color="auto"/>
              <w:right w:val="single" w:sz="4" w:space="0" w:color="auto"/>
            </w:tcBorders>
            <w:shd w:val="clear" w:color="auto" w:fill="auto"/>
            <w:hideMark/>
          </w:tcPr>
          <w:p w14:paraId="1EC311C0"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Association for Family Therapy and Systemic Practice UK</w:t>
            </w:r>
          </w:p>
        </w:tc>
        <w:tc>
          <w:tcPr>
            <w:tcW w:w="2835" w:type="dxa"/>
            <w:tcBorders>
              <w:top w:val="single" w:sz="4" w:space="0" w:color="auto"/>
              <w:left w:val="nil"/>
              <w:bottom w:val="single" w:sz="4" w:space="0" w:color="auto"/>
              <w:right w:val="single" w:sz="4" w:space="0" w:color="auto"/>
            </w:tcBorders>
            <w:shd w:val="clear" w:color="auto" w:fill="auto"/>
            <w:hideMark/>
          </w:tcPr>
          <w:p w14:paraId="3C8CA5ED"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Additional developmental areas of emergent practice: Integrate systemic theories and systemic family therapists into clinical practice. This will enable services to enact the World Health Organisation’s definition of palliative care as encompassing the wider family and system</w:t>
            </w:r>
          </w:p>
        </w:tc>
        <w:tc>
          <w:tcPr>
            <w:tcW w:w="2835" w:type="dxa"/>
            <w:tcBorders>
              <w:top w:val="single" w:sz="4" w:space="0" w:color="auto"/>
              <w:left w:val="nil"/>
              <w:bottom w:val="single" w:sz="4" w:space="0" w:color="auto"/>
              <w:right w:val="single" w:sz="4" w:space="0" w:color="auto"/>
            </w:tcBorders>
            <w:shd w:val="clear" w:color="auto" w:fill="auto"/>
            <w:hideMark/>
          </w:tcPr>
          <w:p w14:paraId="7AC65142"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At present, much palliative care is still disease focused and targeted to individuals with the life-limiting condition. Yet, the WHO explicitly states that palliative and end of life care should encompass the wider system. At present therefore the health service system in England/Wales fails to deliver on this </w:t>
            </w:r>
            <w:r w:rsidRPr="00980E53">
              <w:rPr>
                <w:rFonts w:ascii="Calibri" w:hAnsi="Calibri" w:cs="Calibri"/>
                <w:color w:val="000000"/>
                <w:sz w:val="22"/>
                <w:szCs w:val="22"/>
                <w:lang w:eastAsia="en-GB"/>
              </w:rPr>
              <w:lastRenderedPageBreak/>
              <w:t xml:space="preserve">internationally recognised marker of quality care. Without incorporating the wider family network, there are considerable missed opportunities to a) support informal care provision b) reduce complex bereavement c) enact psychosocial care at end of life.  </w:t>
            </w:r>
            <w:r w:rsidRPr="00980E53">
              <w:rPr>
                <w:rFonts w:ascii="Calibri" w:hAnsi="Calibri" w:cs="Calibri"/>
                <w:color w:val="000000"/>
                <w:sz w:val="22"/>
                <w:szCs w:val="22"/>
                <w:lang w:eastAsia="en-GB"/>
              </w:rPr>
              <w:br/>
              <w:t xml:space="preserve">Unlike a birth plan, when it comes to dying, there are no do-overs. </w:t>
            </w:r>
            <w:r w:rsidRPr="00980E53">
              <w:rPr>
                <w:rFonts w:ascii="Calibri" w:hAnsi="Calibri" w:cs="Calibri"/>
                <w:color w:val="000000"/>
                <w:sz w:val="22"/>
                <w:szCs w:val="22"/>
                <w:lang w:eastAsia="en-GB"/>
              </w:rPr>
              <w:br/>
              <w:t xml:space="preserve">It is important that we get this right every time, for every one. </w:t>
            </w:r>
          </w:p>
        </w:tc>
        <w:tc>
          <w:tcPr>
            <w:tcW w:w="3261" w:type="dxa"/>
            <w:tcBorders>
              <w:top w:val="single" w:sz="4" w:space="0" w:color="auto"/>
              <w:left w:val="nil"/>
              <w:bottom w:val="single" w:sz="4" w:space="0" w:color="auto"/>
              <w:right w:val="single" w:sz="4" w:space="0" w:color="auto"/>
            </w:tcBorders>
            <w:shd w:val="clear" w:color="auto" w:fill="auto"/>
            <w:hideMark/>
          </w:tcPr>
          <w:p w14:paraId="25283ADA"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RCTs of family therapy have demonstrated improvements for families most at risk of adverse outcomes in bereavement 7.</w:t>
            </w:r>
          </w:p>
        </w:tc>
        <w:tc>
          <w:tcPr>
            <w:tcW w:w="3118" w:type="dxa"/>
            <w:tcBorders>
              <w:top w:val="single" w:sz="4" w:space="0" w:color="auto"/>
              <w:left w:val="nil"/>
              <w:bottom w:val="single" w:sz="4" w:space="0" w:color="auto"/>
              <w:right w:val="single" w:sz="4" w:space="0" w:color="auto"/>
            </w:tcBorders>
            <w:shd w:val="clear" w:color="auto" w:fill="auto"/>
            <w:hideMark/>
          </w:tcPr>
          <w:p w14:paraId="13668A00"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Systemic theories are applied in other areas of clinical work – e.g. in liaison psychiatry, child/adolescent mental health and so forth. They are also used in oncology </w:t>
            </w:r>
            <w:r w:rsidRPr="00980E53">
              <w:rPr>
                <w:rFonts w:ascii="Calibri" w:hAnsi="Calibri" w:cs="Calibri"/>
                <w:color w:val="000000"/>
                <w:sz w:val="22"/>
                <w:szCs w:val="22"/>
                <w:lang w:eastAsia="en-GB"/>
              </w:rPr>
              <w:br/>
              <w:t xml:space="preserve">Grief is a family and relational issue 3. </w:t>
            </w:r>
            <w:r w:rsidRPr="00980E53">
              <w:rPr>
                <w:rFonts w:ascii="Calibri" w:hAnsi="Calibri" w:cs="Calibri"/>
                <w:color w:val="000000"/>
                <w:sz w:val="22"/>
                <w:szCs w:val="22"/>
                <w:lang w:eastAsia="en-GB"/>
              </w:rPr>
              <w:br/>
              <w:t xml:space="preserve">The death of a friend can reverberate for up to four years impacting health and social outcomes 6. </w:t>
            </w:r>
            <w:r w:rsidRPr="00980E53">
              <w:rPr>
                <w:rFonts w:ascii="Calibri" w:hAnsi="Calibri" w:cs="Calibri"/>
                <w:color w:val="000000"/>
                <w:sz w:val="22"/>
                <w:szCs w:val="22"/>
                <w:lang w:eastAsia="en-GB"/>
              </w:rPr>
              <w:br/>
            </w:r>
            <w:r w:rsidRPr="00980E53">
              <w:rPr>
                <w:rFonts w:ascii="Calibri" w:hAnsi="Calibri" w:cs="Calibri"/>
                <w:color w:val="000000"/>
                <w:sz w:val="22"/>
                <w:szCs w:val="22"/>
                <w:lang w:eastAsia="en-GB"/>
              </w:rPr>
              <w:lastRenderedPageBreak/>
              <w:t xml:space="preserve">Yet therapeutic conversations can improve outcomes for bereaved families 4 and family therapy specifically can increase communication at end of life 5.  </w:t>
            </w:r>
            <w:r w:rsidRPr="00980E53">
              <w:rPr>
                <w:rFonts w:ascii="Calibri" w:hAnsi="Calibri" w:cs="Calibri"/>
                <w:color w:val="000000"/>
                <w:sz w:val="22"/>
                <w:szCs w:val="22"/>
                <w:lang w:eastAsia="en-GB"/>
              </w:rPr>
              <w:br/>
              <w:t>References:</w:t>
            </w:r>
            <w:r w:rsidRPr="00980E53">
              <w:rPr>
                <w:rFonts w:ascii="Calibri" w:hAnsi="Calibri" w:cs="Calibri"/>
                <w:color w:val="000000"/>
                <w:sz w:val="22"/>
                <w:szCs w:val="22"/>
                <w:lang w:eastAsia="en-GB"/>
              </w:rPr>
              <w:br/>
              <w:t>1. Lavallée JF, Grogan S, Austin CA. Cancer patients' family members' experiences of the information and support provided by healthcare professionals. Health Education Journal 2019; 78(4): 416-27.</w:t>
            </w:r>
            <w:r w:rsidRPr="00980E53">
              <w:rPr>
                <w:rFonts w:ascii="Calibri" w:hAnsi="Calibri" w:cs="Calibri"/>
                <w:color w:val="000000"/>
                <w:sz w:val="22"/>
                <w:szCs w:val="22"/>
                <w:lang w:eastAsia="en-GB"/>
              </w:rPr>
              <w:br/>
              <w:t>2. Rauscher EA, Dean M, Campbell-Salome G, Barbour JB. "How do we rally around the one who was positive?" Familial uncertainty management in the context of men managing BRCA-related cancer risks. Social Science &amp; Medicine 2019; 242: N.PAG-N.PAG.</w:t>
            </w:r>
            <w:r w:rsidRPr="00980E53">
              <w:rPr>
                <w:rFonts w:ascii="Calibri" w:hAnsi="Calibri" w:cs="Calibri"/>
                <w:color w:val="000000"/>
                <w:sz w:val="22"/>
                <w:szCs w:val="22"/>
                <w:lang w:eastAsia="en-GB"/>
              </w:rPr>
              <w:br/>
              <w:t>3. Breen LJ, Szylit R, Gilbert KR, et al. Invitation to grief in the family context. Death Studies 2019; 43(3): 173-82.</w:t>
            </w:r>
            <w:r w:rsidRPr="00980E53">
              <w:rPr>
                <w:rFonts w:ascii="Calibri" w:hAnsi="Calibri" w:cs="Calibri"/>
                <w:color w:val="000000"/>
                <w:sz w:val="22"/>
                <w:szCs w:val="22"/>
                <w:lang w:eastAsia="en-GB"/>
              </w:rPr>
              <w:br/>
              <w:t xml:space="preserve">4. Petursdottir AB, Svavarsdottir EK, Haraldsdottir E. The impact of implementing an educational intervention to enhance a family‐oriented approach in specialised palliative home care: A quasi‐experimental study. </w:t>
            </w:r>
            <w:r w:rsidRPr="00980E53">
              <w:rPr>
                <w:rFonts w:ascii="Calibri" w:hAnsi="Calibri" w:cs="Calibri"/>
                <w:color w:val="000000"/>
                <w:sz w:val="22"/>
                <w:szCs w:val="22"/>
                <w:lang w:eastAsia="en-GB"/>
              </w:rPr>
              <w:lastRenderedPageBreak/>
              <w:t>Scandinavian Journal of Caring Sciences 2019; 33(2): 342-50.</w:t>
            </w:r>
            <w:r w:rsidRPr="00980E53">
              <w:rPr>
                <w:rFonts w:ascii="Calibri" w:hAnsi="Calibri" w:cs="Calibri"/>
                <w:color w:val="000000"/>
                <w:sz w:val="22"/>
                <w:szCs w:val="22"/>
                <w:lang w:eastAsia="en-GB"/>
              </w:rPr>
              <w:br/>
              <w:t>5. Zaider TI, Kissane DW, Schofield E, Li Y, Masterson M. Cancer-related communication during sessions of family therapy at the end of life. Psycho-Oncology 2020; 29(2): 373-80.</w:t>
            </w:r>
            <w:r w:rsidRPr="00980E53">
              <w:rPr>
                <w:rFonts w:ascii="Calibri" w:hAnsi="Calibri" w:cs="Calibri"/>
                <w:color w:val="000000"/>
                <w:sz w:val="22"/>
                <w:szCs w:val="22"/>
                <w:lang w:eastAsia="en-GB"/>
              </w:rPr>
              <w:br/>
              <w:t>6.       Liu W-M, Forbat L, Anderson K (2019) Death of a close friend: Short and long-term impacts on physical, psychological and social well-being. PLoS ONE 14(4): e0214838. https://doi.org/10.1371/journal.pone.0214838</w:t>
            </w:r>
            <w:r w:rsidRPr="00980E53">
              <w:rPr>
                <w:rFonts w:ascii="Calibri" w:hAnsi="Calibri" w:cs="Calibri"/>
                <w:color w:val="000000"/>
                <w:sz w:val="22"/>
                <w:szCs w:val="22"/>
                <w:lang w:eastAsia="en-GB"/>
              </w:rPr>
              <w:br/>
              <w:t>7.      Kissane, D. W., McKenzie, M., Block, S., Moskowitz, C., McKenzie, D. P., &amp; O'Neill, I. (2006). Family Focused Grief Therapy: A Randomized, Controlled Trial in Palliative Care and Bereavement. The American Journal of Psychiatry, 163(7), 1208–1218. https://doi.org/10.1176/appi.ajp.163.7.1208</w:t>
            </w:r>
          </w:p>
        </w:tc>
      </w:tr>
      <w:tr w:rsidR="00511316" w:rsidRPr="00980E53" w14:paraId="7956C65B" w14:textId="77777777" w:rsidTr="00511316">
        <w:trPr>
          <w:trHeight w:val="4032"/>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7A27D9D6" w14:textId="55B2432A"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1</w:t>
            </w:r>
            <w:r w:rsidR="006D3234">
              <w:rPr>
                <w:rFonts w:ascii="Calibri" w:hAnsi="Calibri" w:cs="Calibri"/>
                <w:color w:val="000000"/>
                <w:sz w:val="22"/>
                <w:szCs w:val="22"/>
                <w:lang w:eastAsia="en-GB"/>
              </w:rPr>
              <w:t>29</w:t>
            </w:r>
          </w:p>
        </w:tc>
        <w:tc>
          <w:tcPr>
            <w:tcW w:w="1985" w:type="dxa"/>
            <w:tcBorders>
              <w:top w:val="single" w:sz="4" w:space="0" w:color="auto"/>
              <w:left w:val="nil"/>
              <w:bottom w:val="single" w:sz="4" w:space="0" w:color="auto"/>
              <w:right w:val="single" w:sz="4" w:space="0" w:color="auto"/>
            </w:tcBorders>
            <w:shd w:val="clear" w:color="auto" w:fill="auto"/>
            <w:hideMark/>
          </w:tcPr>
          <w:p w14:paraId="65DCEA9D"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SCM1</w:t>
            </w:r>
          </w:p>
        </w:tc>
        <w:tc>
          <w:tcPr>
            <w:tcW w:w="2835" w:type="dxa"/>
            <w:tcBorders>
              <w:top w:val="single" w:sz="4" w:space="0" w:color="auto"/>
              <w:left w:val="nil"/>
              <w:bottom w:val="single" w:sz="4" w:space="0" w:color="auto"/>
              <w:right w:val="single" w:sz="4" w:space="0" w:color="auto"/>
            </w:tcBorders>
            <w:shd w:val="clear" w:color="auto" w:fill="auto"/>
            <w:hideMark/>
          </w:tcPr>
          <w:p w14:paraId="67217D3F"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Assessing carers needs</w:t>
            </w:r>
            <w:r w:rsidRPr="00980E53">
              <w:rPr>
                <w:rFonts w:ascii="Calibri" w:hAnsi="Calibri" w:cs="Calibri"/>
                <w:color w:val="000000"/>
                <w:sz w:val="22"/>
                <w:szCs w:val="22"/>
                <w:lang w:eastAsia="en-GB"/>
              </w:rPr>
              <w:br/>
              <w:t>1.2.3</w:t>
            </w:r>
            <w:r w:rsidRPr="00980E53">
              <w:rPr>
                <w:rFonts w:ascii="Calibri" w:hAnsi="Calibri" w:cs="Calibri"/>
                <w:color w:val="000000"/>
                <w:sz w:val="22"/>
                <w:szCs w:val="22"/>
                <w:lang w:eastAsia="en-GB"/>
              </w:rPr>
              <w:br/>
              <w:t>1.3.1.</w:t>
            </w:r>
            <w:r w:rsidRPr="00980E53">
              <w:rPr>
                <w:rFonts w:ascii="Calibri" w:hAnsi="Calibri" w:cs="Calibri"/>
                <w:color w:val="000000"/>
                <w:sz w:val="22"/>
                <w:szCs w:val="22"/>
                <w:lang w:eastAsia="en-GB"/>
              </w:rPr>
              <w:br/>
              <w:t xml:space="preserve">1.3.2 </w:t>
            </w:r>
          </w:p>
        </w:tc>
        <w:tc>
          <w:tcPr>
            <w:tcW w:w="2835" w:type="dxa"/>
            <w:tcBorders>
              <w:top w:val="single" w:sz="4" w:space="0" w:color="auto"/>
              <w:left w:val="nil"/>
              <w:bottom w:val="single" w:sz="4" w:space="0" w:color="auto"/>
              <w:right w:val="single" w:sz="4" w:space="0" w:color="auto"/>
            </w:tcBorders>
            <w:shd w:val="clear" w:color="auto" w:fill="auto"/>
            <w:hideMark/>
          </w:tcPr>
          <w:p w14:paraId="0ACECF87" w14:textId="77777777" w:rsidR="00511316" w:rsidRPr="00980E53" w:rsidRDefault="00511316" w:rsidP="00511316">
            <w:pPr>
              <w:spacing w:after="240"/>
              <w:rPr>
                <w:rFonts w:ascii="Calibri" w:hAnsi="Calibri" w:cs="Calibri"/>
                <w:color w:val="000000"/>
                <w:sz w:val="22"/>
                <w:szCs w:val="22"/>
                <w:lang w:eastAsia="en-GB"/>
              </w:rPr>
            </w:pPr>
            <w:r w:rsidRPr="00980E53">
              <w:rPr>
                <w:rFonts w:ascii="Calibri" w:hAnsi="Calibri" w:cs="Calibri"/>
                <w:color w:val="000000"/>
                <w:sz w:val="22"/>
                <w:szCs w:val="22"/>
                <w:lang w:eastAsia="en-GB"/>
              </w:rPr>
              <w:t>There are policy drivers for assessing carers needs.</w:t>
            </w:r>
            <w:r w:rsidRPr="00980E53">
              <w:rPr>
                <w:rFonts w:ascii="Calibri" w:hAnsi="Calibri" w:cs="Calibri"/>
                <w:color w:val="000000"/>
                <w:sz w:val="22"/>
                <w:szCs w:val="22"/>
                <w:lang w:eastAsia="en-GB"/>
              </w:rPr>
              <w:br/>
              <w:t>Care Act</w:t>
            </w:r>
            <w:r w:rsidRPr="00980E53">
              <w:rPr>
                <w:rFonts w:ascii="Calibri" w:hAnsi="Calibri" w:cs="Calibri"/>
                <w:color w:val="000000"/>
                <w:sz w:val="22"/>
                <w:szCs w:val="22"/>
                <w:lang w:eastAsia="en-GB"/>
              </w:rPr>
              <w:br/>
              <w:t>5YFV</w:t>
            </w:r>
            <w:r w:rsidRPr="00980E53">
              <w:rPr>
                <w:rFonts w:ascii="Calibri" w:hAnsi="Calibri" w:cs="Calibri"/>
                <w:color w:val="000000"/>
                <w:sz w:val="22"/>
                <w:szCs w:val="22"/>
                <w:lang w:eastAsia="en-GB"/>
              </w:rPr>
              <w:br/>
              <w:t>Children’s and Families Act</w:t>
            </w:r>
            <w:r w:rsidRPr="00980E53">
              <w:rPr>
                <w:rFonts w:ascii="Calibri" w:hAnsi="Calibri" w:cs="Calibri"/>
                <w:color w:val="000000"/>
                <w:sz w:val="22"/>
                <w:szCs w:val="22"/>
                <w:lang w:eastAsia="en-GB"/>
              </w:rPr>
              <w:br/>
              <w:t>Carers strategy</w:t>
            </w:r>
            <w:r w:rsidRPr="00980E53">
              <w:rPr>
                <w:rFonts w:ascii="Calibri" w:hAnsi="Calibri" w:cs="Calibri"/>
                <w:color w:val="000000"/>
                <w:sz w:val="22"/>
                <w:szCs w:val="22"/>
                <w:lang w:eastAsia="en-GB"/>
              </w:rPr>
              <w:br/>
              <w:t>New models of Care and vanguards</w:t>
            </w:r>
            <w:r w:rsidRPr="00980E53">
              <w:rPr>
                <w:rFonts w:ascii="Calibri" w:hAnsi="Calibri" w:cs="Calibri"/>
                <w:color w:val="000000"/>
                <w:sz w:val="22"/>
                <w:szCs w:val="22"/>
                <w:lang w:eastAsia="en-GB"/>
              </w:rPr>
              <w:br/>
              <w:t>Commitment to Carers published 2014</w:t>
            </w:r>
          </w:p>
        </w:tc>
        <w:tc>
          <w:tcPr>
            <w:tcW w:w="3261" w:type="dxa"/>
            <w:tcBorders>
              <w:top w:val="single" w:sz="4" w:space="0" w:color="auto"/>
              <w:left w:val="nil"/>
              <w:bottom w:val="single" w:sz="4" w:space="0" w:color="auto"/>
              <w:right w:val="single" w:sz="4" w:space="0" w:color="auto"/>
            </w:tcBorders>
            <w:shd w:val="clear" w:color="auto" w:fill="auto"/>
            <w:hideMark/>
          </w:tcPr>
          <w:p w14:paraId="3AFC2843"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Carers are an essential component in enabling people to live and die at home.</w:t>
            </w:r>
            <w:r w:rsidRPr="00980E53">
              <w:rPr>
                <w:rFonts w:ascii="Calibri" w:hAnsi="Calibri" w:cs="Calibri"/>
                <w:color w:val="000000"/>
                <w:sz w:val="22"/>
                <w:szCs w:val="22"/>
                <w:lang w:eastAsia="en-GB"/>
              </w:rPr>
              <w:br/>
              <w:t>80% people want to die at home</w:t>
            </w:r>
            <w:r w:rsidRPr="00980E53">
              <w:rPr>
                <w:rFonts w:ascii="Calibri" w:hAnsi="Calibri" w:cs="Calibri"/>
                <w:color w:val="000000"/>
                <w:sz w:val="22"/>
                <w:szCs w:val="22"/>
                <w:lang w:eastAsia="en-GB"/>
              </w:rPr>
              <w:br/>
              <w:t>50% carers support this</w:t>
            </w:r>
            <w:r w:rsidRPr="00980E53">
              <w:rPr>
                <w:rFonts w:ascii="Calibri" w:hAnsi="Calibri" w:cs="Calibri"/>
                <w:color w:val="000000"/>
                <w:sz w:val="22"/>
                <w:szCs w:val="22"/>
                <w:lang w:eastAsia="en-GB"/>
              </w:rPr>
              <w:br/>
              <w:t>5% feel that they have the skills</w:t>
            </w:r>
            <w:r w:rsidRPr="00980E53">
              <w:rPr>
                <w:rFonts w:ascii="Calibri" w:hAnsi="Calibri" w:cs="Calibri"/>
                <w:color w:val="000000"/>
                <w:sz w:val="22"/>
                <w:szCs w:val="22"/>
                <w:lang w:eastAsia="en-GB"/>
              </w:rPr>
              <w:br/>
              <w:t>N. Guberman (2006)</w:t>
            </w:r>
          </w:p>
        </w:tc>
        <w:tc>
          <w:tcPr>
            <w:tcW w:w="3118" w:type="dxa"/>
            <w:tcBorders>
              <w:top w:val="single" w:sz="4" w:space="0" w:color="auto"/>
              <w:left w:val="nil"/>
              <w:bottom w:val="single" w:sz="4" w:space="0" w:color="auto"/>
              <w:right w:val="single" w:sz="4" w:space="0" w:color="auto"/>
            </w:tcBorders>
            <w:shd w:val="clear" w:color="auto" w:fill="auto"/>
            <w:hideMark/>
          </w:tcPr>
          <w:p w14:paraId="76A17159"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Development of a Carer Support Needs Assessment Tool (CSNAT) for End of Life care practice at home: A qualitative study. Gail Ewing and Gunn Grande</w:t>
            </w:r>
            <w:r w:rsidRPr="00980E53">
              <w:rPr>
                <w:rFonts w:ascii="Calibri" w:hAnsi="Calibri" w:cs="Calibri"/>
                <w:color w:val="000000"/>
                <w:sz w:val="22"/>
                <w:szCs w:val="22"/>
                <w:lang w:eastAsia="en-GB"/>
              </w:rPr>
              <w:br/>
              <w:t>Palliative medicine 27 (3) 244 – 256</w:t>
            </w:r>
            <w:r w:rsidRPr="00980E53">
              <w:rPr>
                <w:rFonts w:ascii="Calibri" w:hAnsi="Calibri" w:cs="Calibri"/>
                <w:color w:val="000000"/>
                <w:sz w:val="22"/>
                <w:szCs w:val="22"/>
                <w:lang w:eastAsia="en-GB"/>
              </w:rPr>
              <w:br/>
              <w:t>Examining the perspectives of family members involved in the delivery of palliative care at home</w:t>
            </w:r>
            <w:r w:rsidRPr="00980E53">
              <w:rPr>
                <w:rFonts w:ascii="Calibri" w:hAnsi="Calibri" w:cs="Calibri"/>
                <w:color w:val="000000"/>
                <w:sz w:val="22"/>
                <w:szCs w:val="22"/>
                <w:lang w:eastAsia="en-GB"/>
              </w:rPr>
              <w:br/>
              <w:t>Journal of Palliative Care 19 (1) 27 -35</w:t>
            </w:r>
            <w:r w:rsidRPr="00980E53">
              <w:rPr>
                <w:rFonts w:ascii="Calibri" w:hAnsi="Calibri" w:cs="Calibri"/>
                <w:color w:val="000000"/>
                <w:sz w:val="22"/>
                <w:szCs w:val="22"/>
                <w:lang w:eastAsia="en-GB"/>
              </w:rPr>
              <w:br/>
              <w:t>Family Caregiver Burden</w:t>
            </w:r>
            <w:r w:rsidRPr="00980E53">
              <w:rPr>
                <w:rFonts w:ascii="Calibri" w:hAnsi="Calibri" w:cs="Calibri"/>
                <w:color w:val="000000"/>
                <w:sz w:val="22"/>
                <w:szCs w:val="22"/>
                <w:lang w:eastAsia="en-GB"/>
              </w:rPr>
              <w:br/>
              <w:t xml:space="preserve">Dumont S Burden Scale (2008) </w:t>
            </w:r>
            <w:r w:rsidRPr="00980E53">
              <w:rPr>
                <w:rFonts w:ascii="Calibri" w:hAnsi="Calibri" w:cs="Calibri"/>
                <w:color w:val="000000"/>
                <w:sz w:val="22"/>
                <w:szCs w:val="22"/>
                <w:lang w:eastAsia="en-GB"/>
              </w:rPr>
              <w:br/>
              <w:t>Journal of Palliative Care 24:3 151 – 161</w:t>
            </w:r>
            <w:r w:rsidRPr="00980E53">
              <w:rPr>
                <w:rFonts w:ascii="Calibri" w:hAnsi="Calibri" w:cs="Calibri"/>
                <w:color w:val="000000"/>
                <w:sz w:val="22"/>
                <w:szCs w:val="22"/>
                <w:lang w:eastAsia="en-GB"/>
              </w:rPr>
              <w:br/>
              <w:t>Supporting carers in end of life care: an introductory programme for support workers and volunteers.</w:t>
            </w:r>
            <w:r w:rsidRPr="00980E53">
              <w:rPr>
                <w:rFonts w:ascii="Calibri" w:hAnsi="Calibri" w:cs="Calibri"/>
                <w:color w:val="000000"/>
                <w:sz w:val="22"/>
                <w:szCs w:val="22"/>
                <w:lang w:eastAsia="en-GB"/>
              </w:rPr>
              <w:br/>
              <w:t>Seymour et al. Nottingham University</w:t>
            </w:r>
            <w:r w:rsidRPr="00980E53">
              <w:rPr>
                <w:rFonts w:ascii="Calibri" w:hAnsi="Calibri" w:cs="Calibri"/>
                <w:color w:val="000000"/>
                <w:sz w:val="22"/>
                <w:szCs w:val="22"/>
                <w:lang w:eastAsia="en-GB"/>
              </w:rPr>
              <w:br/>
              <w:t>Supporting Adult Carers – NICE Guideline (NG150)</w:t>
            </w:r>
          </w:p>
        </w:tc>
      </w:tr>
      <w:tr w:rsidR="00511316" w:rsidRPr="00980E53" w14:paraId="79EB9E14" w14:textId="77777777" w:rsidTr="00511316">
        <w:trPr>
          <w:trHeight w:val="2880"/>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110498C2" w14:textId="2BA58919"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13</w:t>
            </w:r>
            <w:r w:rsidR="006D3234">
              <w:rPr>
                <w:rFonts w:ascii="Calibri" w:hAnsi="Calibri" w:cs="Calibri"/>
                <w:color w:val="000000"/>
                <w:sz w:val="22"/>
                <w:szCs w:val="22"/>
                <w:lang w:eastAsia="en-GB"/>
              </w:rPr>
              <w:t>0</w:t>
            </w:r>
          </w:p>
        </w:tc>
        <w:tc>
          <w:tcPr>
            <w:tcW w:w="1985" w:type="dxa"/>
            <w:tcBorders>
              <w:top w:val="single" w:sz="4" w:space="0" w:color="auto"/>
              <w:left w:val="nil"/>
              <w:bottom w:val="single" w:sz="4" w:space="0" w:color="auto"/>
              <w:right w:val="single" w:sz="4" w:space="0" w:color="auto"/>
            </w:tcBorders>
            <w:shd w:val="clear" w:color="auto" w:fill="auto"/>
            <w:hideMark/>
          </w:tcPr>
          <w:p w14:paraId="7864FC27"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Multiple System Atrophy Trust</w:t>
            </w:r>
          </w:p>
        </w:tc>
        <w:tc>
          <w:tcPr>
            <w:tcW w:w="2835" w:type="dxa"/>
            <w:tcBorders>
              <w:top w:val="single" w:sz="4" w:space="0" w:color="auto"/>
              <w:left w:val="nil"/>
              <w:bottom w:val="single" w:sz="4" w:space="0" w:color="auto"/>
              <w:right w:val="single" w:sz="4" w:space="0" w:color="auto"/>
            </w:tcBorders>
            <w:shd w:val="clear" w:color="auto" w:fill="auto"/>
            <w:hideMark/>
          </w:tcPr>
          <w:p w14:paraId="552A4E6A"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The families and carers of adults in the last days of life should be offered an assessment of their needs and the necessary support for them, including support for the care of the person who is dying, so that they are able to be present as family and close friends rather than providing physical care.</w:t>
            </w:r>
          </w:p>
        </w:tc>
        <w:tc>
          <w:tcPr>
            <w:tcW w:w="2835" w:type="dxa"/>
            <w:tcBorders>
              <w:top w:val="single" w:sz="4" w:space="0" w:color="auto"/>
              <w:left w:val="nil"/>
              <w:bottom w:val="single" w:sz="4" w:space="0" w:color="auto"/>
              <w:right w:val="single" w:sz="4" w:space="0" w:color="auto"/>
            </w:tcBorders>
            <w:shd w:val="clear" w:color="auto" w:fill="auto"/>
            <w:hideMark/>
          </w:tcPr>
          <w:p w14:paraId="530F283A" w14:textId="16571CED"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People with MSA and their carers report problems with the fast track assessments for NHS Continuing Healthcare, with delays and poor quality assessments. Covid-19 and problems around face to face assessments seem to have exacerbated this.</w:t>
            </w:r>
            <w:r>
              <w:rPr>
                <w:rFonts w:ascii="Calibri" w:hAnsi="Calibri" w:cs="Calibri"/>
                <w:color w:val="000000"/>
                <w:sz w:val="22"/>
                <w:szCs w:val="22"/>
                <w:lang w:eastAsia="en-GB"/>
              </w:rPr>
              <w:t xml:space="preserve"> </w:t>
            </w:r>
            <w:r w:rsidRPr="00980E53">
              <w:rPr>
                <w:rFonts w:ascii="Calibri" w:hAnsi="Calibri" w:cs="Calibri"/>
                <w:color w:val="000000"/>
                <w:sz w:val="22"/>
                <w:szCs w:val="22"/>
                <w:lang w:eastAsia="en-GB"/>
              </w:rPr>
              <w:t>In addition, there are often problems accessing the care and support services required as a result of a successful assessment.</w:t>
            </w:r>
          </w:p>
        </w:tc>
        <w:tc>
          <w:tcPr>
            <w:tcW w:w="3261" w:type="dxa"/>
            <w:tcBorders>
              <w:top w:val="single" w:sz="4" w:space="0" w:color="auto"/>
              <w:left w:val="nil"/>
              <w:bottom w:val="single" w:sz="4" w:space="0" w:color="auto"/>
              <w:right w:val="single" w:sz="4" w:space="0" w:color="auto"/>
            </w:tcBorders>
            <w:shd w:val="clear" w:color="auto" w:fill="auto"/>
            <w:hideMark/>
          </w:tcPr>
          <w:p w14:paraId="07870C3F"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https://www.parkinsons.org.uk/get-involved/continuing-healthcare-alliance</w:t>
            </w:r>
            <w:r w:rsidRPr="00980E53">
              <w:rPr>
                <w:rFonts w:ascii="Calibri" w:hAnsi="Calibri" w:cs="Calibri"/>
                <w:color w:val="000000"/>
                <w:sz w:val="22"/>
                <w:szCs w:val="22"/>
                <w:lang w:eastAsia="en-GB"/>
              </w:rPr>
              <w:br/>
              <w:t>https://www.msatrust.org.uk/wp-content/uploads/2020/02/MSA-TRUST-FORMER-CARERS-FULL-TECHNICAL-REPORT-FINAL.pdf</w:t>
            </w:r>
            <w:r w:rsidRPr="00980E53">
              <w:rPr>
                <w:rFonts w:ascii="Calibri" w:hAnsi="Calibri" w:cs="Calibri"/>
                <w:color w:val="000000"/>
                <w:sz w:val="22"/>
                <w:szCs w:val="22"/>
                <w:lang w:eastAsia="en-GB"/>
              </w:rPr>
              <w:br/>
              <w:t>45% of people with MSA did not die where they wanted to</w:t>
            </w:r>
          </w:p>
        </w:tc>
        <w:tc>
          <w:tcPr>
            <w:tcW w:w="3118" w:type="dxa"/>
            <w:tcBorders>
              <w:top w:val="single" w:sz="4" w:space="0" w:color="auto"/>
              <w:left w:val="nil"/>
              <w:bottom w:val="single" w:sz="4" w:space="0" w:color="auto"/>
              <w:right w:val="single" w:sz="4" w:space="0" w:color="auto"/>
            </w:tcBorders>
            <w:shd w:val="clear" w:color="auto" w:fill="auto"/>
            <w:hideMark/>
          </w:tcPr>
          <w:p w14:paraId="62ED71D3"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r>
      <w:tr w:rsidR="00511316" w:rsidRPr="00980E53" w14:paraId="04C93188" w14:textId="77777777" w:rsidTr="00511316">
        <w:trPr>
          <w:trHeight w:val="864"/>
        </w:trPr>
        <w:tc>
          <w:tcPr>
            <w:tcW w:w="703" w:type="dxa"/>
            <w:tcBorders>
              <w:top w:val="nil"/>
              <w:left w:val="single" w:sz="4" w:space="0" w:color="auto"/>
              <w:bottom w:val="single" w:sz="4" w:space="0" w:color="auto"/>
              <w:right w:val="single" w:sz="4" w:space="0" w:color="auto"/>
            </w:tcBorders>
            <w:shd w:val="clear" w:color="auto" w:fill="auto"/>
            <w:hideMark/>
          </w:tcPr>
          <w:p w14:paraId="5F1C5009" w14:textId="16F0CEE9"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13</w:t>
            </w:r>
            <w:r w:rsidR="006D3234">
              <w:rPr>
                <w:rFonts w:ascii="Calibri" w:hAnsi="Calibri" w:cs="Calibri"/>
                <w:color w:val="000000"/>
                <w:sz w:val="22"/>
                <w:szCs w:val="22"/>
                <w:lang w:eastAsia="en-GB"/>
              </w:rPr>
              <w:t>1</w:t>
            </w:r>
          </w:p>
        </w:tc>
        <w:tc>
          <w:tcPr>
            <w:tcW w:w="1985" w:type="dxa"/>
            <w:tcBorders>
              <w:top w:val="nil"/>
              <w:left w:val="nil"/>
              <w:bottom w:val="single" w:sz="4" w:space="0" w:color="auto"/>
              <w:right w:val="single" w:sz="4" w:space="0" w:color="auto"/>
            </w:tcBorders>
            <w:shd w:val="clear" w:color="auto" w:fill="auto"/>
            <w:hideMark/>
          </w:tcPr>
          <w:p w14:paraId="5C376354"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National Clinical Director for Palliative and End of Life Care</w:t>
            </w:r>
          </w:p>
        </w:tc>
        <w:tc>
          <w:tcPr>
            <w:tcW w:w="2835" w:type="dxa"/>
            <w:tcBorders>
              <w:top w:val="nil"/>
              <w:left w:val="nil"/>
              <w:bottom w:val="single" w:sz="4" w:space="0" w:color="auto"/>
              <w:right w:val="single" w:sz="4" w:space="0" w:color="auto"/>
            </w:tcBorders>
            <w:shd w:val="clear" w:color="auto" w:fill="auto"/>
            <w:hideMark/>
          </w:tcPr>
          <w:p w14:paraId="53EA633C"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Supporting carers</w:t>
            </w:r>
          </w:p>
        </w:tc>
        <w:tc>
          <w:tcPr>
            <w:tcW w:w="2835" w:type="dxa"/>
            <w:tcBorders>
              <w:top w:val="nil"/>
              <w:left w:val="nil"/>
              <w:bottom w:val="single" w:sz="4" w:space="0" w:color="auto"/>
              <w:right w:val="single" w:sz="4" w:space="0" w:color="auto"/>
            </w:tcBorders>
            <w:shd w:val="clear" w:color="auto" w:fill="auto"/>
            <w:hideMark/>
          </w:tcPr>
          <w:p w14:paraId="61EDC6D7"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Carers have a dual impact – they are part of the core care team and also facing bereavement as an individual. Their needs are often secondary to that of the patient.</w:t>
            </w:r>
          </w:p>
        </w:tc>
        <w:tc>
          <w:tcPr>
            <w:tcW w:w="3261" w:type="dxa"/>
            <w:tcBorders>
              <w:top w:val="nil"/>
              <w:left w:val="nil"/>
              <w:bottom w:val="single" w:sz="4" w:space="0" w:color="auto"/>
              <w:right w:val="single" w:sz="4" w:space="0" w:color="auto"/>
            </w:tcBorders>
            <w:shd w:val="clear" w:color="auto" w:fill="auto"/>
            <w:hideMark/>
          </w:tcPr>
          <w:p w14:paraId="79F22255"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There is evidence to demonstrate that although there is an increasing awareness of carers’ needs, this is still lagging behind. There appears to be more focus on information needs now, but less on addressing the whole person needs of the carers.</w:t>
            </w:r>
          </w:p>
        </w:tc>
        <w:tc>
          <w:tcPr>
            <w:tcW w:w="3118" w:type="dxa"/>
            <w:tcBorders>
              <w:top w:val="nil"/>
              <w:left w:val="nil"/>
              <w:bottom w:val="single" w:sz="4" w:space="0" w:color="auto"/>
              <w:right w:val="single" w:sz="4" w:space="0" w:color="auto"/>
            </w:tcBorders>
            <w:shd w:val="clear" w:color="auto" w:fill="auto"/>
            <w:hideMark/>
          </w:tcPr>
          <w:p w14:paraId="591C1D39"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r>
      <w:tr w:rsidR="00511316" w:rsidRPr="00980E53" w14:paraId="64245F6D" w14:textId="77777777" w:rsidTr="00511316">
        <w:trPr>
          <w:trHeight w:val="964"/>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357DE661" w14:textId="0DE1EDEE"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13</w:t>
            </w:r>
            <w:r w:rsidR="006D3234">
              <w:rPr>
                <w:rFonts w:ascii="Calibri" w:hAnsi="Calibri" w:cs="Calibri"/>
                <w:color w:val="000000"/>
                <w:sz w:val="22"/>
                <w:szCs w:val="22"/>
                <w:lang w:eastAsia="en-GB"/>
              </w:rPr>
              <w:t>2</w:t>
            </w:r>
          </w:p>
        </w:tc>
        <w:tc>
          <w:tcPr>
            <w:tcW w:w="1985" w:type="dxa"/>
            <w:tcBorders>
              <w:top w:val="single" w:sz="4" w:space="0" w:color="auto"/>
              <w:left w:val="nil"/>
              <w:bottom w:val="single" w:sz="4" w:space="0" w:color="auto"/>
              <w:right w:val="single" w:sz="4" w:space="0" w:color="auto"/>
            </w:tcBorders>
            <w:shd w:val="clear" w:color="auto" w:fill="auto"/>
            <w:hideMark/>
          </w:tcPr>
          <w:p w14:paraId="39FBE504"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SCM2</w:t>
            </w:r>
          </w:p>
        </w:tc>
        <w:tc>
          <w:tcPr>
            <w:tcW w:w="2835" w:type="dxa"/>
            <w:tcBorders>
              <w:top w:val="single" w:sz="4" w:space="0" w:color="auto"/>
              <w:left w:val="nil"/>
              <w:bottom w:val="single" w:sz="4" w:space="0" w:color="auto"/>
              <w:right w:val="single" w:sz="4" w:space="0" w:color="auto"/>
            </w:tcBorders>
            <w:shd w:val="clear" w:color="auto" w:fill="auto"/>
            <w:hideMark/>
          </w:tcPr>
          <w:p w14:paraId="0F8D92C3"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Ensure support (especially practical) is provided to carers/the people important to the person at end of life </w:t>
            </w:r>
          </w:p>
        </w:tc>
        <w:tc>
          <w:tcPr>
            <w:tcW w:w="2835" w:type="dxa"/>
            <w:tcBorders>
              <w:top w:val="single" w:sz="4" w:space="0" w:color="auto"/>
              <w:left w:val="nil"/>
              <w:bottom w:val="single" w:sz="4" w:space="0" w:color="auto"/>
              <w:right w:val="single" w:sz="4" w:space="0" w:color="auto"/>
            </w:tcBorders>
            <w:shd w:val="clear" w:color="auto" w:fill="auto"/>
            <w:hideMark/>
          </w:tcPr>
          <w:p w14:paraId="4544012E" w14:textId="26FD6F44"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By providing this support it will enable carers to manage better hence allowing person at end of life to continue to be cared for/die in their place of choice</w:t>
            </w:r>
            <w:r w:rsidRPr="00980E53">
              <w:rPr>
                <w:rFonts w:ascii="Calibri" w:hAnsi="Calibri" w:cs="Calibri"/>
                <w:color w:val="000000"/>
                <w:sz w:val="22"/>
                <w:szCs w:val="22"/>
                <w:lang w:eastAsia="en-GB"/>
              </w:rPr>
              <w:br/>
              <w:t>It will also reduce stress and illness of carers and improve the person at end of life experience</w:t>
            </w:r>
          </w:p>
        </w:tc>
        <w:tc>
          <w:tcPr>
            <w:tcW w:w="3261" w:type="dxa"/>
            <w:tcBorders>
              <w:top w:val="single" w:sz="4" w:space="0" w:color="auto"/>
              <w:left w:val="nil"/>
              <w:bottom w:val="single" w:sz="4" w:space="0" w:color="auto"/>
              <w:right w:val="single" w:sz="4" w:space="0" w:color="auto"/>
            </w:tcBorders>
            <w:shd w:val="clear" w:color="auto" w:fill="auto"/>
            <w:hideMark/>
          </w:tcPr>
          <w:p w14:paraId="5CEE2058" w14:textId="63A23BE6"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NG142 found that carers have better outcomes, such as maintaining quality of life and reduced carer burden, when supported.</w:t>
            </w:r>
            <w:r w:rsidRPr="00980E53">
              <w:rPr>
                <w:rFonts w:ascii="Calibri" w:hAnsi="Calibri" w:cs="Calibri"/>
                <w:color w:val="000000"/>
                <w:sz w:val="22"/>
                <w:szCs w:val="22"/>
                <w:lang w:eastAsia="en-GB"/>
              </w:rPr>
              <w:br/>
            </w:r>
            <w:r w:rsidRPr="00980E53">
              <w:rPr>
                <w:rFonts w:ascii="Calibri" w:hAnsi="Calibri" w:cs="Calibri"/>
                <w:color w:val="000000"/>
                <w:sz w:val="22"/>
                <w:szCs w:val="22"/>
                <w:lang w:eastAsia="en-GB"/>
              </w:rPr>
              <w:br/>
              <w:t>It highlighted that some investment made be needed to facilitate this as experiences differ across settings.</w:t>
            </w:r>
            <w:r w:rsidRPr="00980E53">
              <w:rPr>
                <w:rFonts w:ascii="Calibri" w:hAnsi="Calibri" w:cs="Calibri"/>
                <w:color w:val="000000"/>
                <w:sz w:val="22"/>
                <w:szCs w:val="22"/>
                <w:lang w:eastAsia="en-GB"/>
              </w:rPr>
              <w:br/>
            </w:r>
            <w:r w:rsidRPr="00980E53">
              <w:rPr>
                <w:rFonts w:ascii="Calibri" w:hAnsi="Calibri" w:cs="Calibri"/>
                <w:color w:val="000000"/>
                <w:sz w:val="22"/>
                <w:szCs w:val="22"/>
                <w:lang w:eastAsia="en-GB"/>
              </w:rPr>
              <w:lastRenderedPageBreak/>
              <w:t>National Audit of Care at End of Life also highlighted inconsistencies in practical support provided for carers</w:t>
            </w:r>
          </w:p>
        </w:tc>
        <w:tc>
          <w:tcPr>
            <w:tcW w:w="3118" w:type="dxa"/>
            <w:tcBorders>
              <w:top w:val="single" w:sz="4" w:space="0" w:color="auto"/>
              <w:left w:val="nil"/>
              <w:bottom w:val="single" w:sz="4" w:space="0" w:color="auto"/>
              <w:right w:val="single" w:sz="4" w:space="0" w:color="auto"/>
            </w:tcBorders>
            <w:shd w:val="clear" w:color="auto" w:fill="auto"/>
            <w:hideMark/>
          </w:tcPr>
          <w:p w14:paraId="365BB99E"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NG142 – end of life adults – service delivery</w:t>
            </w:r>
            <w:r w:rsidRPr="00980E53">
              <w:rPr>
                <w:rFonts w:ascii="Calibri" w:hAnsi="Calibri" w:cs="Calibri"/>
                <w:color w:val="000000"/>
                <w:sz w:val="22"/>
                <w:szCs w:val="22"/>
                <w:lang w:eastAsia="en-GB"/>
              </w:rPr>
              <w:br/>
            </w:r>
            <w:r w:rsidRPr="00980E53">
              <w:rPr>
                <w:rFonts w:ascii="Calibri" w:hAnsi="Calibri" w:cs="Calibri"/>
                <w:color w:val="000000"/>
                <w:sz w:val="22"/>
                <w:szCs w:val="22"/>
                <w:lang w:eastAsia="en-GB"/>
              </w:rPr>
              <w:br/>
              <w:t>National Audit Care at End of Life</w:t>
            </w:r>
            <w:r w:rsidRPr="00980E53">
              <w:rPr>
                <w:rFonts w:ascii="Calibri" w:hAnsi="Calibri" w:cs="Calibri"/>
                <w:color w:val="000000"/>
                <w:sz w:val="22"/>
                <w:szCs w:val="22"/>
                <w:lang w:eastAsia="en-GB"/>
              </w:rPr>
              <w:br/>
            </w:r>
            <w:r w:rsidRPr="00980E53">
              <w:rPr>
                <w:rFonts w:ascii="Calibri" w:hAnsi="Calibri" w:cs="Calibri"/>
                <w:color w:val="000000"/>
                <w:sz w:val="22"/>
                <w:szCs w:val="22"/>
                <w:lang w:eastAsia="en-GB"/>
              </w:rPr>
              <w:br/>
              <w:t>NG31 – care of dying adult which showed some people experiences of dying could be improved</w:t>
            </w:r>
          </w:p>
        </w:tc>
      </w:tr>
      <w:tr w:rsidR="00511316" w:rsidRPr="00980E53" w14:paraId="5583AB91" w14:textId="77777777" w:rsidTr="00511316">
        <w:trPr>
          <w:trHeight w:val="2592"/>
        </w:trPr>
        <w:tc>
          <w:tcPr>
            <w:tcW w:w="703" w:type="dxa"/>
            <w:tcBorders>
              <w:top w:val="nil"/>
              <w:left w:val="single" w:sz="4" w:space="0" w:color="auto"/>
              <w:bottom w:val="single" w:sz="4" w:space="0" w:color="auto"/>
              <w:right w:val="single" w:sz="4" w:space="0" w:color="auto"/>
            </w:tcBorders>
            <w:shd w:val="clear" w:color="auto" w:fill="auto"/>
            <w:hideMark/>
          </w:tcPr>
          <w:p w14:paraId="626DBC8D" w14:textId="3267BEC5"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13</w:t>
            </w:r>
            <w:r w:rsidR="006D3234">
              <w:rPr>
                <w:rFonts w:ascii="Calibri" w:hAnsi="Calibri" w:cs="Calibri"/>
                <w:color w:val="000000"/>
                <w:sz w:val="22"/>
                <w:szCs w:val="22"/>
                <w:lang w:eastAsia="en-GB"/>
              </w:rPr>
              <w:t>3</w:t>
            </w:r>
          </w:p>
        </w:tc>
        <w:tc>
          <w:tcPr>
            <w:tcW w:w="1985" w:type="dxa"/>
            <w:tcBorders>
              <w:top w:val="nil"/>
              <w:left w:val="nil"/>
              <w:bottom w:val="single" w:sz="4" w:space="0" w:color="auto"/>
              <w:right w:val="single" w:sz="4" w:space="0" w:color="auto"/>
            </w:tcBorders>
            <w:shd w:val="clear" w:color="auto" w:fill="auto"/>
            <w:hideMark/>
          </w:tcPr>
          <w:p w14:paraId="26E752E7"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SCM4</w:t>
            </w:r>
          </w:p>
        </w:tc>
        <w:tc>
          <w:tcPr>
            <w:tcW w:w="2835" w:type="dxa"/>
            <w:tcBorders>
              <w:top w:val="nil"/>
              <w:left w:val="nil"/>
              <w:bottom w:val="single" w:sz="4" w:space="0" w:color="auto"/>
              <w:right w:val="single" w:sz="4" w:space="0" w:color="auto"/>
            </w:tcBorders>
            <w:shd w:val="clear" w:color="auto" w:fill="auto"/>
            <w:hideMark/>
          </w:tcPr>
          <w:p w14:paraId="13642E0E"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Supporting carers</w:t>
            </w:r>
          </w:p>
        </w:tc>
        <w:tc>
          <w:tcPr>
            <w:tcW w:w="2835" w:type="dxa"/>
            <w:tcBorders>
              <w:top w:val="nil"/>
              <w:left w:val="nil"/>
              <w:bottom w:val="single" w:sz="4" w:space="0" w:color="auto"/>
              <w:right w:val="single" w:sz="4" w:space="0" w:color="auto"/>
            </w:tcBorders>
            <w:shd w:val="clear" w:color="auto" w:fill="auto"/>
            <w:hideMark/>
          </w:tcPr>
          <w:p w14:paraId="0547832A"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Supporting carers and those important to the patient is key to enabling patients to die in their preferred place, reduce inappropriate hospital admissions and pressure on the NHS.  As noted by the committee this should go further than strict statutory carers’ assessment to include respite, psychological support and the varied needs of different carer groups should be taken into account.</w:t>
            </w:r>
          </w:p>
        </w:tc>
        <w:tc>
          <w:tcPr>
            <w:tcW w:w="3261" w:type="dxa"/>
            <w:tcBorders>
              <w:top w:val="nil"/>
              <w:left w:val="nil"/>
              <w:bottom w:val="single" w:sz="4" w:space="0" w:color="auto"/>
              <w:right w:val="single" w:sz="4" w:space="0" w:color="auto"/>
            </w:tcBorders>
            <w:shd w:val="clear" w:color="auto" w:fill="auto"/>
            <w:hideMark/>
          </w:tcPr>
          <w:p w14:paraId="237F9EF4"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Carers are vital in providing support and taking the burden of care for patients. In Carers UK ‘State of Caring Survey’ 2019 key finding were:</w:t>
            </w:r>
            <w:r w:rsidRPr="00980E53">
              <w:rPr>
                <w:rFonts w:ascii="Calibri" w:hAnsi="Calibri" w:cs="Calibri"/>
                <w:color w:val="000000"/>
                <w:sz w:val="22"/>
                <w:szCs w:val="22"/>
                <w:lang w:eastAsia="en-GB"/>
              </w:rPr>
              <w:br/>
              <w:t>• Every day another 6,000 people take on a caring responsibility – that equals over 2 million people each year.</w:t>
            </w:r>
            <w:r w:rsidRPr="00980E53">
              <w:rPr>
                <w:rFonts w:ascii="Calibri" w:hAnsi="Calibri" w:cs="Calibri"/>
                <w:color w:val="000000"/>
                <w:sz w:val="22"/>
                <w:szCs w:val="22"/>
                <w:lang w:eastAsia="en-GB"/>
              </w:rPr>
              <w:br/>
              <w:t>• 58% of carers are women and 42% are men.</w:t>
            </w:r>
            <w:r w:rsidRPr="00980E53">
              <w:rPr>
                <w:rFonts w:ascii="Calibri" w:hAnsi="Calibri" w:cs="Calibri"/>
                <w:color w:val="000000"/>
                <w:sz w:val="22"/>
                <w:szCs w:val="22"/>
                <w:lang w:eastAsia="en-GB"/>
              </w:rPr>
              <w:br/>
              <w:t>• 1.3 million people provide over 50 hours of care per week.</w:t>
            </w:r>
            <w:r w:rsidRPr="00980E53">
              <w:rPr>
                <w:rFonts w:ascii="Calibri" w:hAnsi="Calibri" w:cs="Calibri"/>
                <w:color w:val="000000"/>
                <w:sz w:val="22"/>
                <w:szCs w:val="22"/>
                <w:lang w:eastAsia="en-GB"/>
              </w:rPr>
              <w:br/>
              <w:t>• Over 1 million people care for more than one person</w:t>
            </w:r>
            <w:r w:rsidRPr="00980E53">
              <w:rPr>
                <w:rFonts w:ascii="Calibri" w:hAnsi="Calibri" w:cs="Calibri"/>
                <w:color w:val="000000"/>
                <w:sz w:val="22"/>
                <w:szCs w:val="22"/>
                <w:lang w:eastAsia="en-GB"/>
              </w:rPr>
              <w:br/>
              <w:t>• As of 2019 there could be as many as 8.8 million adult carers in the UK.</w:t>
            </w:r>
            <w:r w:rsidRPr="00980E53">
              <w:rPr>
                <w:rFonts w:ascii="Calibri" w:hAnsi="Calibri" w:cs="Calibri"/>
                <w:color w:val="000000"/>
                <w:sz w:val="22"/>
                <w:szCs w:val="22"/>
                <w:lang w:eastAsia="en-GB"/>
              </w:rPr>
              <w:br/>
              <w:t>We need to develop key measures for success in carer support to identify effectiveness.</w:t>
            </w:r>
          </w:p>
        </w:tc>
        <w:tc>
          <w:tcPr>
            <w:tcW w:w="3118" w:type="dxa"/>
            <w:tcBorders>
              <w:top w:val="nil"/>
              <w:left w:val="nil"/>
              <w:bottom w:val="single" w:sz="4" w:space="0" w:color="auto"/>
              <w:right w:val="single" w:sz="4" w:space="0" w:color="auto"/>
            </w:tcBorders>
            <w:shd w:val="clear" w:color="auto" w:fill="auto"/>
            <w:hideMark/>
          </w:tcPr>
          <w:p w14:paraId="7201AF0F" w14:textId="77777777" w:rsidR="00511316" w:rsidRPr="00980E53" w:rsidRDefault="00C0137F" w:rsidP="00511316">
            <w:pPr>
              <w:rPr>
                <w:rFonts w:ascii="Calibri" w:hAnsi="Calibri" w:cs="Calibri"/>
                <w:color w:val="0563C1"/>
                <w:sz w:val="22"/>
                <w:szCs w:val="22"/>
                <w:u w:val="single"/>
                <w:lang w:eastAsia="en-GB"/>
              </w:rPr>
            </w:pPr>
            <w:hyperlink r:id="rId63" w:history="1">
              <w:r w:rsidR="00511316" w:rsidRPr="00980E53">
                <w:rPr>
                  <w:rFonts w:ascii="Calibri" w:hAnsi="Calibri" w:cs="Calibri"/>
                  <w:color w:val="0563C1"/>
                  <w:sz w:val="22"/>
                  <w:szCs w:val="22"/>
                  <w:u w:val="single"/>
                  <w:lang w:eastAsia="en-GB"/>
                </w:rPr>
                <w:t>https://www.carersuk.org/news-and-campaigns/press-releases/facts-and-figures</w:t>
              </w:r>
              <w:r w:rsidR="00511316" w:rsidRPr="00980E53">
                <w:rPr>
                  <w:rFonts w:ascii="Calibri" w:hAnsi="Calibri" w:cs="Calibri"/>
                  <w:color w:val="0563C1"/>
                  <w:sz w:val="22"/>
                  <w:szCs w:val="22"/>
                  <w:u w:val="single"/>
                  <w:lang w:eastAsia="en-GB"/>
                </w:rPr>
                <w:br/>
              </w:r>
            </w:hyperlink>
          </w:p>
        </w:tc>
      </w:tr>
      <w:tr w:rsidR="00511316" w:rsidRPr="00980E53" w14:paraId="4FCC4334" w14:textId="77777777" w:rsidTr="00511316">
        <w:trPr>
          <w:trHeight w:val="1152"/>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3759C98B" w14:textId="2E892D26"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13</w:t>
            </w:r>
            <w:r w:rsidR="006D3234">
              <w:rPr>
                <w:rFonts w:ascii="Calibri" w:hAnsi="Calibri" w:cs="Calibri"/>
                <w:color w:val="000000"/>
                <w:sz w:val="22"/>
                <w:szCs w:val="22"/>
                <w:lang w:eastAsia="en-GB"/>
              </w:rPr>
              <w:t>4</w:t>
            </w:r>
          </w:p>
        </w:tc>
        <w:tc>
          <w:tcPr>
            <w:tcW w:w="1985" w:type="dxa"/>
            <w:tcBorders>
              <w:top w:val="single" w:sz="4" w:space="0" w:color="auto"/>
              <w:left w:val="nil"/>
              <w:bottom w:val="single" w:sz="4" w:space="0" w:color="auto"/>
              <w:right w:val="single" w:sz="4" w:space="0" w:color="auto"/>
            </w:tcBorders>
            <w:shd w:val="clear" w:color="auto" w:fill="auto"/>
            <w:hideMark/>
          </w:tcPr>
          <w:p w14:paraId="0A95BA9B"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SCM5</w:t>
            </w:r>
          </w:p>
        </w:tc>
        <w:tc>
          <w:tcPr>
            <w:tcW w:w="2835" w:type="dxa"/>
            <w:tcBorders>
              <w:top w:val="single" w:sz="4" w:space="0" w:color="auto"/>
              <w:left w:val="nil"/>
              <w:bottom w:val="single" w:sz="4" w:space="0" w:color="auto"/>
              <w:right w:val="single" w:sz="4" w:space="0" w:color="auto"/>
            </w:tcBorders>
            <w:shd w:val="clear" w:color="auto" w:fill="auto"/>
            <w:hideMark/>
          </w:tcPr>
          <w:p w14:paraId="2D248F5F"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Supporting carers</w:t>
            </w:r>
          </w:p>
        </w:tc>
        <w:tc>
          <w:tcPr>
            <w:tcW w:w="2835" w:type="dxa"/>
            <w:tcBorders>
              <w:top w:val="single" w:sz="4" w:space="0" w:color="auto"/>
              <w:left w:val="nil"/>
              <w:bottom w:val="single" w:sz="4" w:space="0" w:color="auto"/>
              <w:right w:val="single" w:sz="4" w:space="0" w:color="auto"/>
            </w:tcBorders>
            <w:shd w:val="clear" w:color="auto" w:fill="auto"/>
            <w:hideMark/>
          </w:tcPr>
          <w:p w14:paraId="6E9CF8CA"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This area helps the person undertaking the assessment and planning the care identify whether there are carers, a significant number of people do not have any immediate carers.</w:t>
            </w:r>
            <w:r w:rsidRPr="00980E53">
              <w:rPr>
                <w:rFonts w:ascii="Calibri" w:hAnsi="Calibri" w:cs="Calibri"/>
                <w:color w:val="000000"/>
                <w:sz w:val="22"/>
                <w:szCs w:val="22"/>
                <w:lang w:eastAsia="en-GB"/>
              </w:rPr>
              <w:br/>
              <w:t xml:space="preserve">It will also identify the age </w:t>
            </w:r>
            <w:r w:rsidRPr="00980E53">
              <w:rPr>
                <w:rFonts w:ascii="Calibri" w:hAnsi="Calibri" w:cs="Calibri"/>
                <w:color w:val="000000"/>
                <w:sz w:val="22"/>
                <w:szCs w:val="22"/>
                <w:lang w:eastAsia="en-GB"/>
              </w:rPr>
              <w:lastRenderedPageBreak/>
              <w:t>and abilities of carers and different provisions need to be made for them as identified in the guidance</w:t>
            </w:r>
          </w:p>
        </w:tc>
        <w:tc>
          <w:tcPr>
            <w:tcW w:w="3261" w:type="dxa"/>
            <w:tcBorders>
              <w:top w:val="single" w:sz="4" w:space="0" w:color="auto"/>
              <w:left w:val="nil"/>
              <w:bottom w:val="single" w:sz="4" w:space="0" w:color="auto"/>
              <w:right w:val="single" w:sz="4" w:space="0" w:color="auto"/>
            </w:tcBorders>
            <w:shd w:val="clear" w:color="auto" w:fill="auto"/>
            <w:hideMark/>
          </w:tcPr>
          <w:p w14:paraId="17014FF3"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 xml:space="preserve">By supporting carers appropriately their long term health may benefit. </w:t>
            </w:r>
            <w:r w:rsidRPr="00980E53">
              <w:rPr>
                <w:rFonts w:ascii="Calibri" w:hAnsi="Calibri" w:cs="Calibri"/>
                <w:color w:val="000000"/>
                <w:sz w:val="22"/>
                <w:szCs w:val="22"/>
                <w:lang w:eastAsia="en-GB"/>
              </w:rPr>
              <w:br/>
              <w:t xml:space="preserve">The information section also fits well in to this standard. It is often the carer who reads patient information and translates it </w:t>
            </w:r>
            <w:r w:rsidRPr="00980E53">
              <w:rPr>
                <w:rFonts w:ascii="Calibri" w:hAnsi="Calibri" w:cs="Calibri"/>
                <w:color w:val="000000"/>
                <w:sz w:val="22"/>
                <w:szCs w:val="22"/>
                <w:lang w:eastAsia="en-GB"/>
              </w:rPr>
              <w:lastRenderedPageBreak/>
              <w:t>appropriately for the person who is dying.</w:t>
            </w:r>
          </w:p>
        </w:tc>
        <w:tc>
          <w:tcPr>
            <w:tcW w:w="3118" w:type="dxa"/>
            <w:tcBorders>
              <w:top w:val="single" w:sz="4" w:space="0" w:color="auto"/>
              <w:left w:val="nil"/>
              <w:bottom w:val="single" w:sz="4" w:space="0" w:color="auto"/>
              <w:right w:val="single" w:sz="4" w:space="0" w:color="auto"/>
            </w:tcBorders>
            <w:shd w:val="clear" w:color="auto" w:fill="auto"/>
            <w:hideMark/>
          </w:tcPr>
          <w:p w14:paraId="2864ECC7"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 </w:t>
            </w:r>
          </w:p>
        </w:tc>
      </w:tr>
      <w:tr w:rsidR="00511316" w:rsidRPr="00980E53" w14:paraId="091AC6B2" w14:textId="77777777" w:rsidTr="00511316">
        <w:trPr>
          <w:trHeight w:val="2016"/>
        </w:trPr>
        <w:tc>
          <w:tcPr>
            <w:tcW w:w="703" w:type="dxa"/>
            <w:tcBorders>
              <w:top w:val="nil"/>
              <w:left w:val="single" w:sz="4" w:space="0" w:color="auto"/>
              <w:bottom w:val="single" w:sz="4" w:space="0" w:color="auto"/>
              <w:right w:val="single" w:sz="4" w:space="0" w:color="auto"/>
            </w:tcBorders>
            <w:shd w:val="clear" w:color="auto" w:fill="auto"/>
            <w:hideMark/>
          </w:tcPr>
          <w:p w14:paraId="6A3B0744" w14:textId="0FB45631"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13</w:t>
            </w:r>
            <w:r w:rsidR="006D3234">
              <w:rPr>
                <w:rFonts w:ascii="Calibri" w:hAnsi="Calibri" w:cs="Calibri"/>
                <w:color w:val="000000"/>
                <w:sz w:val="22"/>
                <w:szCs w:val="22"/>
                <w:lang w:eastAsia="en-GB"/>
              </w:rPr>
              <w:t>5</w:t>
            </w:r>
          </w:p>
        </w:tc>
        <w:tc>
          <w:tcPr>
            <w:tcW w:w="1985" w:type="dxa"/>
            <w:tcBorders>
              <w:top w:val="nil"/>
              <w:left w:val="nil"/>
              <w:bottom w:val="single" w:sz="4" w:space="0" w:color="auto"/>
              <w:right w:val="single" w:sz="4" w:space="0" w:color="auto"/>
            </w:tcBorders>
            <w:shd w:val="clear" w:color="auto" w:fill="auto"/>
            <w:hideMark/>
          </w:tcPr>
          <w:p w14:paraId="7592B2B0"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SCM6</w:t>
            </w:r>
          </w:p>
        </w:tc>
        <w:tc>
          <w:tcPr>
            <w:tcW w:w="2835" w:type="dxa"/>
            <w:tcBorders>
              <w:top w:val="nil"/>
              <w:left w:val="nil"/>
              <w:bottom w:val="single" w:sz="4" w:space="0" w:color="auto"/>
              <w:right w:val="single" w:sz="4" w:space="0" w:color="auto"/>
            </w:tcBorders>
            <w:shd w:val="clear" w:color="auto" w:fill="auto"/>
            <w:hideMark/>
          </w:tcPr>
          <w:p w14:paraId="17DDF4DD"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People managing and delivering services should think about what practical and emotional support can be provided to carers of adults approaching the end of their life and review this when needed[1].</w:t>
            </w:r>
          </w:p>
        </w:tc>
        <w:tc>
          <w:tcPr>
            <w:tcW w:w="2835" w:type="dxa"/>
            <w:tcBorders>
              <w:top w:val="nil"/>
              <w:left w:val="nil"/>
              <w:bottom w:val="single" w:sz="4" w:space="0" w:color="auto"/>
              <w:right w:val="single" w:sz="4" w:space="0" w:color="auto"/>
            </w:tcBorders>
            <w:shd w:val="clear" w:color="auto" w:fill="auto"/>
            <w:hideMark/>
          </w:tcPr>
          <w:p w14:paraId="39077D8E"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Carers have better outcomes, such as maintaining quality of life and reduced carer burden, when supported.</w:t>
            </w:r>
          </w:p>
        </w:tc>
        <w:tc>
          <w:tcPr>
            <w:tcW w:w="3261" w:type="dxa"/>
            <w:tcBorders>
              <w:top w:val="nil"/>
              <w:left w:val="nil"/>
              <w:bottom w:val="single" w:sz="4" w:space="0" w:color="auto"/>
              <w:right w:val="single" w:sz="4" w:space="0" w:color="auto"/>
            </w:tcBorders>
            <w:shd w:val="clear" w:color="auto" w:fill="auto"/>
            <w:hideMark/>
          </w:tcPr>
          <w:p w14:paraId="6F687E0F"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Differing localities and services have developed differing models of support, however there are likely to be significant gaps in provision. There may be scope for sharing good practice</w:t>
            </w:r>
          </w:p>
        </w:tc>
        <w:tc>
          <w:tcPr>
            <w:tcW w:w="3118" w:type="dxa"/>
            <w:tcBorders>
              <w:top w:val="nil"/>
              <w:left w:val="nil"/>
              <w:bottom w:val="single" w:sz="4" w:space="0" w:color="auto"/>
              <w:right w:val="single" w:sz="4" w:space="0" w:color="auto"/>
            </w:tcBorders>
            <w:shd w:val="clear" w:color="auto" w:fill="auto"/>
            <w:hideMark/>
          </w:tcPr>
          <w:p w14:paraId="16B8FE9C"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r>
      <w:tr w:rsidR="00511316" w:rsidRPr="00980E53" w14:paraId="17840EF7" w14:textId="77777777" w:rsidTr="00511316">
        <w:trPr>
          <w:trHeight w:val="2041"/>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6345588E" w14:textId="639D833D"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1</w:t>
            </w:r>
            <w:r w:rsidR="006D3234">
              <w:rPr>
                <w:rFonts w:ascii="Calibri" w:hAnsi="Calibri" w:cs="Calibri"/>
                <w:color w:val="000000"/>
                <w:sz w:val="22"/>
                <w:szCs w:val="22"/>
                <w:lang w:eastAsia="en-GB"/>
              </w:rPr>
              <w:t>36</w:t>
            </w:r>
          </w:p>
        </w:tc>
        <w:tc>
          <w:tcPr>
            <w:tcW w:w="1985" w:type="dxa"/>
            <w:tcBorders>
              <w:top w:val="single" w:sz="4" w:space="0" w:color="auto"/>
              <w:left w:val="nil"/>
              <w:bottom w:val="single" w:sz="4" w:space="0" w:color="auto"/>
              <w:right w:val="single" w:sz="4" w:space="0" w:color="auto"/>
            </w:tcBorders>
            <w:shd w:val="clear" w:color="auto" w:fill="auto"/>
            <w:hideMark/>
          </w:tcPr>
          <w:p w14:paraId="76631AC5"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Cruse Bereavement Care</w:t>
            </w:r>
          </w:p>
        </w:tc>
        <w:tc>
          <w:tcPr>
            <w:tcW w:w="2835" w:type="dxa"/>
            <w:tcBorders>
              <w:top w:val="single" w:sz="4" w:space="0" w:color="auto"/>
              <w:left w:val="nil"/>
              <w:bottom w:val="single" w:sz="4" w:space="0" w:color="auto"/>
              <w:right w:val="single" w:sz="4" w:space="0" w:color="auto"/>
            </w:tcBorders>
            <w:shd w:val="clear" w:color="auto" w:fill="auto"/>
            <w:hideMark/>
          </w:tcPr>
          <w:p w14:paraId="5306F9F1"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Bereavement Care</w:t>
            </w:r>
            <w:r w:rsidRPr="00980E53">
              <w:rPr>
                <w:rFonts w:ascii="Calibri" w:hAnsi="Calibri" w:cs="Calibri"/>
                <w:color w:val="000000"/>
                <w:sz w:val="22"/>
                <w:szCs w:val="22"/>
                <w:lang w:eastAsia="en-GB"/>
              </w:rPr>
              <w:br/>
              <w:t xml:space="preserve">Having quality standards for bereavement care will also support care of the dying person for the following reasons: </w:t>
            </w:r>
            <w:r w:rsidRPr="00980E53">
              <w:rPr>
                <w:rFonts w:ascii="Calibri" w:hAnsi="Calibri" w:cs="Calibri"/>
                <w:color w:val="000000"/>
                <w:sz w:val="22"/>
                <w:szCs w:val="22"/>
                <w:lang w:eastAsia="en-GB"/>
              </w:rPr>
              <w:br/>
              <w:t xml:space="preserve">(1) Contributing to their mental wellbeing, to know their loved ones will have the support they need after they have died, which may therefore be said to contribute towards them having a ‘good death’.  </w:t>
            </w:r>
            <w:r w:rsidRPr="00980E53">
              <w:rPr>
                <w:rFonts w:ascii="Calibri" w:hAnsi="Calibri" w:cs="Calibri"/>
                <w:color w:val="000000"/>
                <w:sz w:val="22"/>
                <w:szCs w:val="22"/>
                <w:lang w:eastAsia="en-GB"/>
              </w:rPr>
              <w:br/>
              <w:t>(2) Support those dying and bereaved, particularly in traumatic circumstances.</w:t>
            </w:r>
          </w:p>
        </w:tc>
        <w:tc>
          <w:tcPr>
            <w:tcW w:w="2835" w:type="dxa"/>
            <w:tcBorders>
              <w:top w:val="single" w:sz="4" w:space="0" w:color="auto"/>
              <w:left w:val="nil"/>
              <w:bottom w:val="single" w:sz="4" w:space="0" w:color="auto"/>
              <w:right w:val="single" w:sz="4" w:space="0" w:color="auto"/>
            </w:tcBorders>
            <w:shd w:val="clear" w:color="auto" w:fill="auto"/>
            <w:hideMark/>
          </w:tcPr>
          <w:p w14:paraId="4DAF6E7D" w14:textId="04E996D4"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The impact of Covid-19, with multiple deaths and the inability for relatives/ friends to visit those who are dying, see the body of the person who has died after death, or hold/attend full funeral services is expected to have a long term impact on those who are nearing the end of their lives and on those who are bereaved, with an anticipated rise in complicated grief.  </w:t>
            </w:r>
            <w:r w:rsidRPr="00980E53">
              <w:rPr>
                <w:rFonts w:ascii="Calibri" w:hAnsi="Calibri" w:cs="Calibri"/>
                <w:color w:val="000000"/>
                <w:sz w:val="22"/>
                <w:szCs w:val="22"/>
                <w:lang w:eastAsia="en-GB"/>
              </w:rPr>
              <w:br/>
              <w:t xml:space="preserve">With an average of 6 people suffering intense grief as a result of a traumatic death, there is a need to ensure that the holistic support for the person who is dying and the important people in their </w:t>
            </w:r>
            <w:r w:rsidRPr="00980E53">
              <w:rPr>
                <w:rFonts w:ascii="Calibri" w:hAnsi="Calibri" w:cs="Calibri"/>
                <w:color w:val="000000"/>
                <w:sz w:val="22"/>
                <w:szCs w:val="22"/>
                <w:lang w:eastAsia="en-GB"/>
              </w:rPr>
              <w:lastRenderedPageBreak/>
              <w:t xml:space="preserve">lives includes bereavement care provision.  Deaths from Covid-19 are considered traumatic given the situations in which people are dying and the wider contextual situation in which people are grieving </w:t>
            </w:r>
          </w:p>
        </w:tc>
        <w:tc>
          <w:tcPr>
            <w:tcW w:w="3261" w:type="dxa"/>
            <w:tcBorders>
              <w:top w:val="single" w:sz="4" w:space="0" w:color="auto"/>
              <w:left w:val="nil"/>
              <w:bottom w:val="single" w:sz="4" w:space="0" w:color="auto"/>
              <w:right w:val="single" w:sz="4" w:space="0" w:color="auto"/>
            </w:tcBorders>
            <w:shd w:val="clear" w:color="auto" w:fill="auto"/>
            <w:hideMark/>
          </w:tcPr>
          <w:p w14:paraId="5E2E8661"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Bringing about a good death for the person who is dying will also benefit their carers (Kreicbergs et al 2005, McCarthy et al 2010, van der Geest et al 2014, Jalmsell et al 2010, Wright et al 2008)</w:t>
            </w:r>
            <w:r w:rsidRPr="00980E53">
              <w:rPr>
                <w:rFonts w:ascii="Calibri" w:hAnsi="Calibri" w:cs="Calibri"/>
                <w:color w:val="000000"/>
                <w:sz w:val="22"/>
                <w:szCs w:val="22"/>
                <w:lang w:eastAsia="en-GB"/>
              </w:rPr>
              <w:br/>
              <w:t>Whilst this references suicide, it highlights special attention needed by people bereaved traumatically (Helping people bereaved by suicide: Their needs may require special attention, Keith Hawton, Sue Simkin, BMJ. 2003 July 26; 327(7408): 177–178).</w:t>
            </w:r>
          </w:p>
        </w:tc>
        <w:tc>
          <w:tcPr>
            <w:tcW w:w="3118" w:type="dxa"/>
            <w:tcBorders>
              <w:top w:val="single" w:sz="4" w:space="0" w:color="auto"/>
              <w:left w:val="nil"/>
              <w:bottom w:val="single" w:sz="4" w:space="0" w:color="auto"/>
              <w:right w:val="single" w:sz="4" w:space="0" w:color="auto"/>
            </w:tcBorders>
            <w:shd w:val="clear" w:color="auto" w:fill="auto"/>
            <w:hideMark/>
          </w:tcPr>
          <w:p w14:paraId="39E61054"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r>
      <w:tr w:rsidR="00511316" w:rsidRPr="00980E53" w14:paraId="0DBD3370" w14:textId="77777777" w:rsidTr="00511316">
        <w:trPr>
          <w:trHeight w:val="1531"/>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403EE27C" w14:textId="4994E0B2"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1</w:t>
            </w:r>
            <w:r w:rsidR="006D3234">
              <w:rPr>
                <w:rFonts w:ascii="Calibri" w:hAnsi="Calibri" w:cs="Calibri"/>
                <w:color w:val="000000"/>
                <w:sz w:val="22"/>
                <w:szCs w:val="22"/>
                <w:lang w:eastAsia="en-GB"/>
              </w:rPr>
              <w:t>37</w:t>
            </w:r>
          </w:p>
        </w:tc>
        <w:tc>
          <w:tcPr>
            <w:tcW w:w="1985" w:type="dxa"/>
            <w:tcBorders>
              <w:top w:val="single" w:sz="4" w:space="0" w:color="auto"/>
              <w:left w:val="nil"/>
              <w:bottom w:val="single" w:sz="4" w:space="0" w:color="auto"/>
              <w:right w:val="single" w:sz="4" w:space="0" w:color="auto"/>
            </w:tcBorders>
            <w:shd w:val="clear" w:color="auto" w:fill="auto"/>
            <w:hideMark/>
          </w:tcPr>
          <w:p w14:paraId="47839732"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Dementia UK</w:t>
            </w:r>
          </w:p>
        </w:tc>
        <w:tc>
          <w:tcPr>
            <w:tcW w:w="2835" w:type="dxa"/>
            <w:tcBorders>
              <w:top w:val="single" w:sz="4" w:space="0" w:color="auto"/>
              <w:left w:val="nil"/>
              <w:bottom w:val="single" w:sz="4" w:space="0" w:color="auto"/>
              <w:right w:val="single" w:sz="4" w:space="0" w:color="auto"/>
            </w:tcBorders>
            <w:shd w:val="clear" w:color="auto" w:fill="auto"/>
            <w:hideMark/>
          </w:tcPr>
          <w:p w14:paraId="1E4C4570"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Grief, bereavement and loss during and post the COVID-19 period for those living with dementia.</w:t>
            </w:r>
          </w:p>
        </w:tc>
        <w:tc>
          <w:tcPr>
            <w:tcW w:w="2835" w:type="dxa"/>
            <w:tcBorders>
              <w:top w:val="single" w:sz="4" w:space="0" w:color="auto"/>
              <w:left w:val="nil"/>
              <w:bottom w:val="single" w:sz="4" w:space="0" w:color="auto"/>
              <w:right w:val="single" w:sz="4" w:space="0" w:color="auto"/>
            </w:tcBorders>
            <w:shd w:val="clear" w:color="auto" w:fill="auto"/>
            <w:hideMark/>
          </w:tcPr>
          <w:p w14:paraId="6F109F38"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COVID-19 has had an impact on the experience of grief, bereavement and loss e.g. anticipatory, disenfranchised, complicated and pre-loss grief. This has been exacerbated for people with dementia and their families due to social distancing and visitor restriction requirements.</w:t>
            </w:r>
            <w:r w:rsidRPr="00980E53">
              <w:rPr>
                <w:rFonts w:ascii="Calibri" w:hAnsi="Calibri" w:cs="Calibri"/>
                <w:color w:val="000000"/>
                <w:sz w:val="22"/>
                <w:szCs w:val="22"/>
                <w:lang w:eastAsia="en-GB"/>
              </w:rPr>
              <w:br/>
              <w:t>Many documents highlight that the restriction of visits can be lifted for dying residents (although strict criteria apply) but fail to provide guidance on supporting family, especially regarding bereavement—although measures, such as physical distancing, might negatively impact the grieving process (Wallace et al 2020</w:t>
            </w:r>
          </w:p>
        </w:tc>
        <w:tc>
          <w:tcPr>
            <w:tcW w:w="3261" w:type="dxa"/>
            <w:tcBorders>
              <w:top w:val="single" w:sz="4" w:space="0" w:color="auto"/>
              <w:left w:val="nil"/>
              <w:bottom w:val="single" w:sz="4" w:space="0" w:color="auto"/>
              <w:right w:val="single" w:sz="4" w:space="0" w:color="auto"/>
            </w:tcBorders>
            <w:shd w:val="clear" w:color="auto" w:fill="auto"/>
            <w:hideMark/>
          </w:tcPr>
          <w:p w14:paraId="6BB916C3"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Social distancing and visitor restrictions policies and practices, have complicated issues of grief (Wallace et al 2020).  Older adults and those with multimorbidities might be particularly affected by issues including isolation, loneliness, end of life care, and bereavement, which may be exacerbated by the so-called digital divide (Holmes et al 2020)</w:t>
            </w:r>
            <w:r w:rsidRPr="00980E53">
              <w:rPr>
                <w:rFonts w:ascii="Calibri" w:hAnsi="Calibri" w:cs="Calibri"/>
                <w:color w:val="000000"/>
                <w:sz w:val="22"/>
                <w:szCs w:val="22"/>
                <w:lang w:eastAsia="en-GB"/>
              </w:rPr>
              <w:br/>
              <w:t>Some grief processes are novel related to social distancing/isolation, uncertainty/self-blame related to infection, and inability to implement usual burials/funerals (Wallace et al 2020). Others are typically experienced near end of life but are occurring on an unprecedented scale that has the potential to have devastating individual/societal effects in the short and long term (Wallace et al 2020).</w:t>
            </w:r>
          </w:p>
        </w:tc>
        <w:tc>
          <w:tcPr>
            <w:tcW w:w="3118" w:type="dxa"/>
            <w:tcBorders>
              <w:top w:val="single" w:sz="4" w:space="0" w:color="auto"/>
              <w:left w:val="nil"/>
              <w:bottom w:val="single" w:sz="4" w:space="0" w:color="auto"/>
              <w:right w:val="single" w:sz="4" w:space="0" w:color="auto"/>
            </w:tcBorders>
            <w:shd w:val="clear" w:color="auto" w:fill="auto"/>
            <w:hideMark/>
          </w:tcPr>
          <w:p w14:paraId="36AB1493"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Holmes, E.A., O'Connor, R.C., Perry, V.H., Tracey, I., Wessely, S., Arseneault, L., Ballard, C., Christensen, H., Silver, R.C., Everall, I. and Ford, T., 2020. Multidisciplinary research priorities for the COVID-19 pandemic: a call for action for mental health science. The Lancet Psychiatry.</w:t>
            </w:r>
            <w:r w:rsidRPr="00980E53">
              <w:rPr>
                <w:rFonts w:ascii="Calibri" w:hAnsi="Calibri" w:cs="Calibri"/>
                <w:color w:val="000000"/>
                <w:sz w:val="22"/>
                <w:szCs w:val="22"/>
                <w:lang w:eastAsia="en-GB"/>
              </w:rPr>
              <w:br/>
            </w:r>
            <w:r w:rsidRPr="00980E53">
              <w:rPr>
                <w:rFonts w:ascii="Calibri" w:hAnsi="Calibri" w:cs="Calibri"/>
                <w:color w:val="000000"/>
                <w:sz w:val="22"/>
                <w:szCs w:val="22"/>
                <w:lang w:eastAsia="en-GB"/>
              </w:rPr>
              <w:br/>
              <w:t>Wallace, C.L., Wladkowski, S.P., Gibson, A. and White, P., 2020. Grief during the COVID-19 pandemic: considerations for palliative care providers. Journal of Pain and Symptom Management.</w:t>
            </w:r>
          </w:p>
        </w:tc>
      </w:tr>
      <w:tr w:rsidR="00511316" w:rsidRPr="00980E53" w14:paraId="394D0D62" w14:textId="77777777" w:rsidTr="00511316">
        <w:trPr>
          <w:trHeight w:val="1728"/>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2E6AFE25" w14:textId="447B0EE2"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1</w:t>
            </w:r>
            <w:r w:rsidR="006D3234">
              <w:rPr>
                <w:rFonts w:ascii="Calibri" w:hAnsi="Calibri" w:cs="Calibri"/>
                <w:color w:val="000000"/>
                <w:sz w:val="22"/>
                <w:szCs w:val="22"/>
                <w:lang w:eastAsia="en-GB"/>
              </w:rPr>
              <w:t>38</w:t>
            </w:r>
          </w:p>
        </w:tc>
        <w:tc>
          <w:tcPr>
            <w:tcW w:w="1985" w:type="dxa"/>
            <w:tcBorders>
              <w:top w:val="single" w:sz="4" w:space="0" w:color="auto"/>
              <w:left w:val="nil"/>
              <w:bottom w:val="single" w:sz="4" w:space="0" w:color="auto"/>
              <w:right w:val="single" w:sz="4" w:space="0" w:color="auto"/>
            </w:tcBorders>
            <w:shd w:val="clear" w:color="auto" w:fill="auto"/>
            <w:hideMark/>
          </w:tcPr>
          <w:p w14:paraId="59A49C98"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Faculty of Intensive Care Medicine</w:t>
            </w:r>
          </w:p>
        </w:tc>
        <w:tc>
          <w:tcPr>
            <w:tcW w:w="2835" w:type="dxa"/>
            <w:tcBorders>
              <w:top w:val="single" w:sz="4" w:space="0" w:color="auto"/>
              <w:left w:val="nil"/>
              <w:bottom w:val="single" w:sz="4" w:space="0" w:color="auto"/>
              <w:right w:val="single" w:sz="4" w:space="0" w:color="auto"/>
            </w:tcBorders>
            <w:shd w:val="clear" w:color="auto" w:fill="auto"/>
            <w:hideMark/>
          </w:tcPr>
          <w:p w14:paraId="1B18542E"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Issues related to COVID19 - Family isolation during the dying process (at best one named family member in PPE) is likely to increase the incidence of Complicated Grief</w:t>
            </w:r>
          </w:p>
        </w:tc>
        <w:tc>
          <w:tcPr>
            <w:tcW w:w="2835" w:type="dxa"/>
            <w:tcBorders>
              <w:top w:val="single" w:sz="4" w:space="0" w:color="auto"/>
              <w:left w:val="nil"/>
              <w:bottom w:val="single" w:sz="4" w:space="0" w:color="auto"/>
              <w:right w:val="single" w:sz="4" w:space="0" w:color="auto"/>
            </w:tcBorders>
            <w:shd w:val="clear" w:color="auto" w:fill="auto"/>
            <w:hideMark/>
          </w:tcPr>
          <w:p w14:paraId="0F621DD7"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c>
          <w:tcPr>
            <w:tcW w:w="3261" w:type="dxa"/>
            <w:tcBorders>
              <w:top w:val="single" w:sz="4" w:space="0" w:color="auto"/>
              <w:left w:val="nil"/>
              <w:bottom w:val="single" w:sz="4" w:space="0" w:color="auto"/>
              <w:right w:val="single" w:sz="4" w:space="0" w:color="auto"/>
            </w:tcBorders>
            <w:shd w:val="clear" w:color="auto" w:fill="auto"/>
            <w:hideMark/>
          </w:tcPr>
          <w:p w14:paraId="421F6C44"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c>
          <w:tcPr>
            <w:tcW w:w="3118" w:type="dxa"/>
            <w:tcBorders>
              <w:top w:val="single" w:sz="4" w:space="0" w:color="auto"/>
              <w:left w:val="nil"/>
              <w:bottom w:val="single" w:sz="4" w:space="0" w:color="auto"/>
              <w:right w:val="single" w:sz="4" w:space="0" w:color="auto"/>
            </w:tcBorders>
            <w:shd w:val="clear" w:color="auto" w:fill="auto"/>
            <w:hideMark/>
          </w:tcPr>
          <w:p w14:paraId="4A893828"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r>
      <w:tr w:rsidR="00511316" w:rsidRPr="00980E53" w14:paraId="46DA62CE" w14:textId="77777777" w:rsidTr="00511316">
        <w:trPr>
          <w:trHeight w:val="1152"/>
        </w:trPr>
        <w:tc>
          <w:tcPr>
            <w:tcW w:w="703" w:type="dxa"/>
            <w:tcBorders>
              <w:top w:val="nil"/>
              <w:left w:val="single" w:sz="4" w:space="0" w:color="auto"/>
              <w:bottom w:val="single" w:sz="4" w:space="0" w:color="auto"/>
              <w:right w:val="single" w:sz="4" w:space="0" w:color="auto"/>
            </w:tcBorders>
            <w:shd w:val="clear" w:color="auto" w:fill="auto"/>
            <w:hideMark/>
          </w:tcPr>
          <w:p w14:paraId="5C074C54" w14:textId="14028B0B"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1</w:t>
            </w:r>
            <w:r w:rsidR="006D3234">
              <w:rPr>
                <w:rFonts w:ascii="Calibri" w:hAnsi="Calibri" w:cs="Calibri"/>
                <w:color w:val="000000"/>
                <w:sz w:val="22"/>
                <w:szCs w:val="22"/>
                <w:lang w:eastAsia="en-GB"/>
              </w:rPr>
              <w:t>39</w:t>
            </w:r>
          </w:p>
        </w:tc>
        <w:tc>
          <w:tcPr>
            <w:tcW w:w="1985" w:type="dxa"/>
            <w:tcBorders>
              <w:top w:val="nil"/>
              <w:left w:val="nil"/>
              <w:bottom w:val="single" w:sz="4" w:space="0" w:color="auto"/>
              <w:right w:val="single" w:sz="4" w:space="0" w:color="auto"/>
            </w:tcBorders>
            <w:shd w:val="clear" w:color="auto" w:fill="auto"/>
            <w:hideMark/>
          </w:tcPr>
          <w:p w14:paraId="1F0829A7"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Faculty of Intensive Care Medicine</w:t>
            </w:r>
          </w:p>
        </w:tc>
        <w:tc>
          <w:tcPr>
            <w:tcW w:w="2835" w:type="dxa"/>
            <w:tcBorders>
              <w:top w:val="nil"/>
              <w:left w:val="nil"/>
              <w:bottom w:val="single" w:sz="4" w:space="0" w:color="auto"/>
              <w:right w:val="single" w:sz="4" w:space="0" w:color="auto"/>
            </w:tcBorders>
            <w:shd w:val="clear" w:color="auto" w:fill="auto"/>
            <w:hideMark/>
          </w:tcPr>
          <w:p w14:paraId="1732BE2B"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Issues related to COVID19 -Additional support in the community and educational establishments for the bereaved</w:t>
            </w:r>
          </w:p>
        </w:tc>
        <w:tc>
          <w:tcPr>
            <w:tcW w:w="2835" w:type="dxa"/>
            <w:tcBorders>
              <w:top w:val="nil"/>
              <w:left w:val="nil"/>
              <w:bottom w:val="single" w:sz="4" w:space="0" w:color="auto"/>
              <w:right w:val="single" w:sz="4" w:space="0" w:color="auto"/>
            </w:tcBorders>
            <w:shd w:val="clear" w:color="auto" w:fill="auto"/>
            <w:hideMark/>
          </w:tcPr>
          <w:p w14:paraId="10B62A93"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c>
          <w:tcPr>
            <w:tcW w:w="3261" w:type="dxa"/>
            <w:tcBorders>
              <w:top w:val="nil"/>
              <w:left w:val="nil"/>
              <w:bottom w:val="single" w:sz="4" w:space="0" w:color="auto"/>
              <w:right w:val="single" w:sz="4" w:space="0" w:color="auto"/>
            </w:tcBorders>
            <w:shd w:val="clear" w:color="auto" w:fill="auto"/>
            <w:hideMark/>
          </w:tcPr>
          <w:p w14:paraId="378C10A9"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c>
          <w:tcPr>
            <w:tcW w:w="3118" w:type="dxa"/>
            <w:tcBorders>
              <w:top w:val="nil"/>
              <w:left w:val="nil"/>
              <w:bottom w:val="single" w:sz="4" w:space="0" w:color="auto"/>
              <w:right w:val="single" w:sz="4" w:space="0" w:color="auto"/>
            </w:tcBorders>
            <w:shd w:val="clear" w:color="auto" w:fill="auto"/>
            <w:hideMark/>
          </w:tcPr>
          <w:p w14:paraId="1367F345"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r>
      <w:tr w:rsidR="00511316" w:rsidRPr="00980E53" w14:paraId="5991BCD7" w14:textId="77777777" w:rsidTr="00511316">
        <w:trPr>
          <w:trHeight w:val="1728"/>
        </w:trPr>
        <w:tc>
          <w:tcPr>
            <w:tcW w:w="703" w:type="dxa"/>
            <w:tcBorders>
              <w:top w:val="nil"/>
              <w:left w:val="single" w:sz="4" w:space="0" w:color="auto"/>
              <w:bottom w:val="single" w:sz="4" w:space="0" w:color="auto"/>
              <w:right w:val="single" w:sz="4" w:space="0" w:color="auto"/>
            </w:tcBorders>
            <w:shd w:val="clear" w:color="auto" w:fill="auto"/>
            <w:hideMark/>
          </w:tcPr>
          <w:p w14:paraId="430D4C9B" w14:textId="5F79657A"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14</w:t>
            </w:r>
            <w:r w:rsidR="006D3234">
              <w:rPr>
                <w:rFonts w:ascii="Calibri" w:hAnsi="Calibri" w:cs="Calibri"/>
                <w:color w:val="000000"/>
                <w:sz w:val="22"/>
                <w:szCs w:val="22"/>
                <w:lang w:eastAsia="en-GB"/>
              </w:rPr>
              <w:t>0</w:t>
            </w:r>
          </w:p>
        </w:tc>
        <w:tc>
          <w:tcPr>
            <w:tcW w:w="1985" w:type="dxa"/>
            <w:tcBorders>
              <w:top w:val="nil"/>
              <w:left w:val="nil"/>
              <w:bottom w:val="single" w:sz="4" w:space="0" w:color="auto"/>
              <w:right w:val="single" w:sz="4" w:space="0" w:color="auto"/>
            </w:tcBorders>
            <w:shd w:val="clear" w:color="auto" w:fill="auto"/>
            <w:hideMark/>
          </w:tcPr>
          <w:p w14:paraId="7040B2FE"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Royal College of Nursing </w:t>
            </w:r>
          </w:p>
        </w:tc>
        <w:tc>
          <w:tcPr>
            <w:tcW w:w="2835" w:type="dxa"/>
            <w:tcBorders>
              <w:top w:val="nil"/>
              <w:left w:val="nil"/>
              <w:bottom w:val="single" w:sz="4" w:space="0" w:color="auto"/>
              <w:right w:val="single" w:sz="4" w:space="0" w:color="auto"/>
            </w:tcBorders>
            <w:shd w:val="clear" w:color="auto" w:fill="auto"/>
            <w:hideMark/>
          </w:tcPr>
          <w:p w14:paraId="7D1FAE8F"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Bereavement support </w:t>
            </w:r>
          </w:p>
        </w:tc>
        <w:tc>
          <w:tcPr>
            <w:tcW w:w="2835" w:type="dxa"/>
            <w:tcBorders>
              <w:top w:val="nil"/>
              <w:left w:val="nil"/>
              <w:bottom w:val="single" w:sz="4" w:space="0" w:color="auto"/>
              <w:right w:val="single" w:sz="4" w:space="0" w:color="auto"/>
            </w:tcBorders>
            <w:shd w:val="clear" w:color="auto" w:fill="auto"/>
            <w:hideMark/>
          </w:tcPr>
          <w:p w14:paraId="4378A08E"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Bereavement care and support</w:t>
            </w:r>
          </w:p>
        </w:tc>
        <w:tc>
          <w:tcPr>
            <w:tcW w:w="3261" w:type="dxa"/>
            <w:tcBorders>
              <w:top w:val="nil"/>
              <w:left w:val="nil"/>
              <w:bottom w:val="single" w:sz="4" w:space="0" w:color="auto"/>
              <w:right w:val="single" w:sz="4" w:space="0" w:color="auto"/>
            </w:tcBorders>
            <w:shd w:val="clear" w:color="auto" w:fill="auto"/>
            <w:hideMark/>
          </w:tcPr>
          <w:p w14:paraId="05B44420"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There appears to be a disjointed approach to bereavement support across all settings, with pockets of high-quality support . This should be the norm not the exception </w:t>
            </w:r>
          </w:p>
        </w:tc>
        <w:tc>
          <w:tcPr>
            <w:tcW w:w="3118" w:type="dxa"/>
            <w:tcBorders>
              <w:top w:val="nil"/>
              <w:left w:val="nil"/>
              <w:bottom w:val="single" w:sz="4" w:space="0" w:color="auto"/>
              <w:right w:val="single" w:sz="4" w:space="0" w:color="auto"/>
            </w:tcBorders>
            <w:shd w:val="clear" w:color="auto" w:fill="auto"/>
            <w:hideMark/>
          </w:tcPr>
          <w:p w14:paraId="6FA63F9C"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SWAN model of care ( Manchester – now being adopted in other regions) https://www.pat.nhs.uk/patients-and-visitors/swan-model-of-care.htm </w:t>
            </w:r>
            <w:r w:rsidRPr="00980E53">
              <w:rPr>
                <w:rFonts w:ascii="Calibri" w:hAnsi="Calibri" w:cs="Calibri"/>
                <w:color w:val="000000"/>
                <w:sz w:val="22"/>
                <w:szCs w:val="22"/>
                <w:lang w:eastAsia="en-GB"/>
              </w:rPr>
              <w:br/>
              <w:t xml:space="preserve">Similar models are being used in Barts Health  </w:t>
            </w:r>
            <w:r w:rsidRPr="00980E53">
              <w:rPr>
                <w:rFonts w:ascii="Calibri" w:hAnsi="Calibri" w:cs="Calibri"/>
                <w:color w:val="000000"/>
                <w:sz w:val="22"/>
                <w:szCs w:val="22"/>
                <w:lang w:eastAsia="en-GB"/>
              </w:rPr>
              <w:br/>
              <w:t xml:space="preserve">Dandelion Bereavement model in Basildon &amp; Thurrock University Hospital Trust  </w:t>
            </w:r>
          </w:p>
        </w:tc>
      </w:tr>
      <w:tr w:rsidR="00511316" w:rsidRPr="00980E53" w14:paraId="73BBCD67" w14:textId="77777777" w:rsidTr="00511316">
        <w:trPr>
          <w:trHeight w:val="3168"/>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47066570" w14:textId="070769C9"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14</w:t>
            </w:r>
            <w:r w:rsidR="006D3234">
              <w:rPr>
                <w:rFonts w:ascii="Calibri" w:hAnsi="Calibri" w:cs="Calibri"/>
                <w:color w:val="000000"/>
                <w:sz w:val="22"/>
                <w:szCs w:val="22"/>
                <w:lang w:eastAsia="en-GB"/>
              </w:rPr>
              <w:t>1</w:t>
            </w:r>
          </w:p>
        </w:tc>
        <w:tc>
          <w:tcPr>
            <w:tcW w:w="1985" w:type="dxa"/>
            <w:tcBorders>
              <w:top w:val="single" w:sz="4" w:space="0" w:color="auto"/>
              <w:left w:val="nil"/>
              <w:bottom w:val="single" w:sz="4" w:space="0" w:color="auto"/>
              <w:right w:val="single" w:sz="4" w:space="0" w:color="auto"/>
            </w:tcBorders>
            <w:shd w:val="clear" w:color="auto" w:fill="auto"/>
            <w:hideMark/>
          </w:tcPr>
          <w:p w14:paraId="5B6E51A7"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University College London Hospitals NHS Foundation Trust </w:t>
            </w:r>
          </w:p>
        </w:tc>
        <w:tc>
          <w:tcPr>
            <w:tcW w:w="2835" w:type="dxa"/>
            <w:tcBorders>
              <w:top w:val="single" w:sz="4" w:space="0" w:color="auto"/>
              <w:left w:val="nil"/>
              <w:bottom w:val="single" w:sz="4" w:space="0" w:color="auto"/>
              <w:right w:val="single" w:sz="4" w:space="0" w:color="auto"/>
            </w:tcBorders>
            <w:shd w:val="clear" w:color="auto" w:fill="auto"/>
            <w:hideMark/>
          </w:tcPr>
          <w:p w14:paraId="323F56F3"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Staff support</w:t>
            </w:r>
          </w:p>
        </w:tc>
        <w:tc>
          <w:tcPr>
            <w:tcW w:w="2835" w:type="dxa"/>
            <w:tcBorders>
              <w:top w:val="single" w:sz="4" w:space="0" w:color="auto"/>
              <w:left w:val="nil"/>
              <w:bottom w:val="single" w:sz="4" w:space="0" w:color="auto"/>
              <w:right w:val="single" w:sz="4" w:space="0" w:color="auto"/>
            </w:tcBorders>
            <w:shd w:val="clear" w:color="auto" w:fill="auto"/>
            <w:hideMark/>
          </w:tcPr>
          <w:p w14:paraId="42F7759A"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The psychological impact on staff caring for severely unwell patients with COVID-19, and the increased burden of dying patients, was recognised, especially for those who are not experienced in caring for patients at the end of their lives. </w:t>
            </w:r>
          </w:p>
        </w:tc>
        <w:tc>
          <w:tcPr>
            <w:tcW w:w="3261" w:type="dxa"/>
            <w:tcBorders>
              <w:top w:val="single" w:sz="4" w:space="0" w:color="auto"/>
              <w:left w:val="nil"/>
              <w:bottom w:val="single" w:sz="4" w:space="0" w:color="auto"/>
              <w:right w:val="single" w:sz="4" w:space="0" w:color="auto"/>
            </w:tcBorders>
            <w:shd w:val="clear" w:color="auto" w:fill="auto"/>
            <w:hideMark/>
          </w:tcPr>
          <w:p w14:paraId="2A67802B"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Though the well-being of individuals who are dying and their families is recognised (‘End of Life Care Core Skills Education and Training Framework’ (2017)), the well-being of staff is often overlooked. During COVID-19, staff well-being came to the forefront (‘The Psychological Needs of Healthcare Staff as a Result of the Coronavirus Pandemic’, British Psychological Society (2020)), ensuring organisations support staff mental health and anticipate psychological reactions over time.</w:t>
            </w:r>
          </w:p>
        </w:tc>
        <w:tc>
          <w:tcPr>
            <w:tcW w:w="3118" w:type="dxa"/>
            <w:tcBorders>
              <w:top w:val="single" w:sz="4" w:space="0" w:color="auto"/>
              <w:left w:val="nil"/>
              <w:bottom w:val="single" w:sz="4" w:space="0" w:color="auto"/>
              <w:right w:val="single" w:sz="4" w:space="0" w:color="auto"/>
            </w:tcBorders>
            <w:shd w:val="clear" w:color="auto" w:fill="auto"/>
            <w:hideMark/>
          </w:tcPr>
          <w:p w14:paraId="5FACC8B0"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The TEOLCT worked closely with the Clinical Psychology and staff well-being teams to facilitate regular staff support sessions within the trust. A rota covering all the COVID-19 wards provided staff drop-in sessions for open discussions. Some themes which emerged from these sessions included staff difficulty adjusting to lockdown, their fears of contracting the virus and infecting family members, witnessing high death numbers (secondary trauma) particularly in context of restricted visiting and rapid deterioration, and some grieving for family, friends or colleagues who had died from COVID-19. The feedback for the sessions was positive and we are working to continue supporting those clinical areas with an ongoing need. </w:t>
            </w:r>
          </w:p>
        </w:tc>
      </w:tr>
      <w:tr w:rsidR="00511316" w:rsidRPr="00980E53" w14:paraId="51EA57D5" w14:textId="77777777" w:rsidTr="00511316">
        <w:trPr>
          <w:trHeight w:val="2880"/>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06C3DA63" w14:textId="269E526D"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14</w:t>
            </w:r>
            <w:r w:rsidR="006D3234">
              <w:rPr>
                <w:rFonts w:ascii="Calibri" w:hAnsi="Calibri" w:cs="Calibri"/>
                <w:color w:val="000000"/>
                <w:sz w:val="22"/>
                <w:szCs w:val="22"/>
                <w:lang w:eastAsia="en-GB"/>
              </w:rPr>
              <w:t>2</w:t>
            </w:r>
          </w:p>
        </w:tc>
        <w:tc>
          <w:tcPr>
            <w:tcW w:w="1985" w:type="dxa"/>
            <w:tcBorders>
              <w:top w:val="single" w:sz="4" w:space="0" w:color="auto"/>
              <w:left w:val="nil"/>
              <w:bottom w:val="single" w:sz="4" w:space="0" w:color="auto"/>
              <w:right w:val="single" w:sz="4" w:space="0" w:color="auto"/>
            </w:tcBorders>
            <w:shd w:val="clear" w:color="auto" w:fill="auto"/>
            <w:hideMark/>
          </w:tcPr>
          <w:p w14:paraId="229DC615"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University College London Hospitals NHS Foundation Trust </w:t>
            </w:r>
          </w:p>
        </w:tc>
        <w:tc>
          <w:tcPr>
            <w:tcW w:w="2835" w:type="dxa"/>
            <w:tcBorders>
              <w:top w:val="single" w:sz="4" w:space="0" w:color="auto"/>
              <w:left w:val="nil"/>
              <w:bottom w:val="single" w:sz="4" w:space="0" w:color="auto"/>
              <w:right w:val="single" w:sz="4" w:space="0" w:color="auto"/>
            </w:tcBorders>
            <w:shd w:val="clear" w:color="auto" w:fill="auto"/>
            <w:hideMark/>
          </w:tcPr>
          <w:p w14:paraId="19C4DD5C"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Bereavement support and follow-up</w:t>
            </w:r>
          </w:p>
        </w:tc>
        <w:tc>
          <w:tcPr>
            <w:tcW w:w="2835" w:type="dxa"/>
            <w:tcBorders>
              <w:top w:val="single" w:sz="4" w:space="0" w:color="auto"/>
              <w:left w:val="nil"/>
              <w:bottom w:val="single" w:sz="4" w:space="0" w:color="auto"/>
              <w:right w:val="single" w:sz="4" w:space="0" w:color="auto"/>
            </w:tcBorders>
            <w:shd w:val="clear" w:color="auto" w:fill="auto"/>
            <w:hideMark/>
          </w:tcPr>
          <w:p w14:paraId="306CE212"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As detailed above, COVID-19 and restricted visiting presented challenges in providing bereavement support for families and friends on dying patients. </w:t>
            </w:r>
          </w:p>
        </w:tc>
        <w:tc>
          <w:tcPr>
            <w:tcW w:w="3261" w:type="dxa"/>
            <w:tcBorders>
              <w:top w:val="single" w:sz="4" w:space="0" w:color="auto"/>
              <w:left w:val="nil"/>
              <w:bottom w:val="single" w:sz="4" w:space="0" w:color="auto"/>
              <w:right w:val="single" w:sz="4" w:space="0" w:color="auto"/>
            </w:tcBorders>
            <w:shd w:val="clear" w:color="auto" w:fill="auto"/>
            <w:hideMark/>
          </w:tcPr>
          <w:p w14:paraId="5C29A999"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Evidence highlights that families of those who died from COVID-19 are at risk of prolonged grief disorder, post-traumatic stress, and other poor bereavement outcomes (Selman et al. Journal of Pain and Symptom Management, 2020). Therefore, they are in need of support during and following the death of a patient.</w:t>
            </w:r>
          </w:p>
        </w:tc>
        <w:tc>
          <w:tcPr>
            <w:tcW w:w="3118" w:type="dxa"/>
            <w:tcBorders>
              <w:top w:val="single" w:sz="4" w:space="0" w:color="auto"/>
              <w:left w:val="nil"/>
              <w:bottom w:val="single" w:sz="4" w:space="0" w:color="auto"/>
              <w:right w:val="single" w:sz="4" w:space="0" w:color="auto"/>
            </w:tcBorders>
            <w:shd w:val="clear" w:color="auto" w:fill="auto"/>
            <w:hideMark/>
          </w:tcPr>
          <w:p w14:paraId="455C4359"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Working closely with the Specialist Palliative Care team (and using their model for bereavement support and follow-up) and parent teams of hospitalised patients, we have provided bereavement follow-up for all patients who have died since that nationwide lockdown (23rd March 2020). The next of kin are called and offered condolences, provided an opportunity to discuss their deceased relative’s care, and offered signposting to bereavement services. As these calls do not have a set agenda, they are adaptable to need of the person being contacted. Feedback has been overwhelmingly positive, with family members feeling recognised and supported. </w:t>
            </w:r>
          </w:p>
        </w:tc>
      </w:tr>
      <w:tr w:rsidR="00511316" w:rsidRPr="00980E53" w14:paraId="40F52FD1" w14:textId="77777777" w:rsidTr="007D4E94">
        <w:trPr>
          <w:trHeight w:val="439"/>
        </w:trPr>
        <w:tc>
          <w:tcPr>
            <w:tcW w:w="14737" w:type="dxa"/>
            <w:gridSpan w:val="6"/>
            <w:tcBorders>
              <w:top w:val="nil"/>
              <w:left w:val="single" w:sz="4" w:space="0" w:color="auto"/>
              <w:bottom w:val="single" w:sz="4" w:space="0" w:color="auto"/>
              <w:right w:val="single" w:sz="4" w:space="0" w:color="auto"/>
            </w:tcBorders>
            <w:shd w:val="clear" w:color="auto" w:fill="auto"/>
          </w:tcPr>
          <w:p w14:paraId="05131691" w14:textId="703C8972" w:rsidR="00511316" w:rsidRPr="008779E2" w:rsidRDefault="00511316" w:rsidP="00511316">
            <w:pPr>
              <w:rPr>
                <w:rFonts w:ascii="Calibri" w:hAnsi="Calibri" w:cs="Calibri"/>
                <w:b/>
                <w:bCs/>
                <w:color w:val="000000"/>
                <w:sz w:val="22"/>
                <w:szCs w:val="22"/>
                <w:lang w:eastAsia="en-GB"/>
              </w:rPr>
            </w:pPr>
            <w:r w:rsidRPr="008779E2">
              <w:rPr>
                <w:rFonts w:ascii="Calibri" w:hAnsi="Calibri" w:cs="Calibri"/>
                <w:b/>
                <w:bCs/>
                <w:color w:val="000000"/>
                <w:sz w:val="22"/>
                <w:szCs w:val="22"/>
                <w:lang w:eastAsia="en-GB"/>
              </w:rPr>
              <w:t>Additional areas</w:t>
            </w:r>
          </w:p>
        </w:tc>
      </w:tr>
      <w:tr w:rsidR="00511316" w:rsidRPr="00980E53" w14:paraId="58FBF626" w14:textId="77777777" w:rsidTr="00511316">
        <w:trPr>
          <w:trHeight w:val="864"/>
        </w:trPr>
        <w:tc>
          <w:tcPr>
            <w:tcW w:w="703" w:type="dxa"/>
            <w:tcBorders>
              <w:top w:val="nil"/>
              <w:left w:val="single" w:sz="4" w:space="0" w:color="auto"/>
              <w:bottom w:val="single" w:sz="4" w:space="0" w:color="auto"/>
              <w:right w:val="single" w:sz="4" w:space="0" w:color="auto"/>
            </w:tcBorders>
            <w:shd w:val="clear" w:color="auto" w:fill="auto"/>
            <w:hideMark/>
          </w:tcPr>
          <w:p w14:paraId="263855A8" w14:textId="2A2B8AA6"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14</w:t>
            </w:r>
            <w:r w:rsidR="006D3234">
              <w:rPr>
                <w:rFonts w:ascii="Calibri" w:hAnsi="Calibri" w:cs="Calibri"/>
                <w:color w:val="000000"/>
                <w:sz w:val="22"/>
                <w:szCs w:val="22"/>
                <w:lang w:eastAsia="en-GB"/>
              </w:rPr>
              <w:t>3</w:t>
            </w:r>
          </w:p>
        </w:tc>
        <w:tc>
          <w:tcPr>
            <w:tcW w:w="1985" w:type="dxa"/>
            <w:tcBorders>
              <w:top w:val="nil"/>
              <w:left w:val="nil"/>
              <w:bottom w:val="single" w:sz="4" w:space="0" w:color="auto"/>
              <w:right w:val="single" w:sz="4" w:space="0" w:color="auto"/>
            </w:tcBorders>
            <w:shd w:val="clear" w:color="auto" w:fill="auto"/>
            <w:hideMark/>
          </w:tcPr>
          <w:p w14:paraId="5A3AC840"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Hospice UK</w:t>
            </w:r>
          </w:p>
        </w:tc>
        <w:tc>
          <w:tcPr>
            <w:tcW w:w="2835" w:type="dxa"/>
            <w:tcBorders>
              <w:top w:val="nil"/>
              <w:left w:val="nil"/>
              <w:bottom w:val="single" w:sz="4" w:space="0" w:color="auto"/>
              <w:right w:val="single" w:sz="4" w:space="0" w:color="auto"/>
            </w:tcBorders>
            <w:shd w:val="clear" w:color="auto" w:fill="auto"/>
            <w:hideMark/>
          </w:tcPr>
          <w:p w14:paraId="1C211E43"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Holistic Support  /Evidence-Based Co-Design</w:t>
            </w:r>
          </w:p>
        </w:tc>
        <w:tc>
          <w:tcPr>
            <w:tcW w:w="2835" w:type="dxa"/>
            <w:tcBorders>
              <w:top w:val="nil"/>
              <w:left w:val="nil"/>
              <w:bottom w:val="single" w:sz="4" w:space="0" w:color="auto"/>
              <w:right w:val="single" w:sz="4" w:space="0" w:color="auto"/>
            </w:tcBorders>
            <w:shd w:val="clear" w:color="auto" w:fill="auto"/>
            <w:hideMark/>
          </w:tcPr>
          <w:p w14:paraId="3D92B01B"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Strengthening the role that people’s experience of care has is vital, and has been shown to deliver considerable benefits to service improvement.  </w:t>
            </w:r>
          </w:p>
        </w:tc>
        <w:tc>
          <w:tcPr>
            <w:tcW w:w="3261" w:type="dxa"/>
            <w:tcBorders>
              <w:top w:val="nil"/>
              <w:left w:val="nil"/>
              <w:bottom w:val="single" w:sz="4" w:space="0" w:color="auto"/>
              <w:right w:val="single" w:sz="4" w:space="0" w:color="auto"/>
            </w:tcBorders>
            <w:shd w:val="clear" w:color="auto" w:fill="auto"/>
            <w:hideMark/>
          </w:tcPr>
          <w:p w14:paraId="3F7AC563"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There is an opportunity to further strengthen co-design, for example by encouraging shadowing and similar initiatives that aim to give a voice to patient journeys to improve the individual experience of the person, carer, relative or friend.</w:t>
            </w:r>
          </w:p>
        </w:tc>
        <w:tc>
          <w:tcPr>
            <w:tcW w:w="3118" w:type="dxa"/>
            <w:tcBorders>
              <w:top w:val="nil"/>
              <w:left w:val="nil"/>
              <w:bottom w:val="single" w:sz="4" w:space="0" w:color="auto"/>
              <w:right w:val="single" w:sz="4" w:space="0" w:color="auto"/>
            </w:tcBorders>
            <w:shd w:val="clear" w:color="auto" w:fill="auto"/>
            <w:hideMark/>
          </w:tcPr>
          <w:p w14:paraId="63F34F0A"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r>
      <w:tr w:rsidR="00511316" w:rsidRPr="00980E53" w14:paraId="148BE562" w14:textId="77777777" w:rsidTr="006D3234">
        <w:trPr>
          <w:trHeight w:val="2304"/>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551EF0FC" w14:textId="46778001"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14</w:t>
            </w:r>
            <w:r w:rsidR="006D3234">
              <w:rPr>
                <w:rFonts w:ascii="Calibri" w:hAnsi="Calibri" w:cs="Calibri"/>
                <w:color w:val="000000"/>
                <w:sz w:val="22"/>
                <w:szCs w:val="22"/>
                <w:lang w:eastAsia="en-GB"/>
              </w:rPr>
              <w:t>4</w:t>
            </w:r>
          </w:p>
        </w:tc>
        <w:tc>
          <w:tcPr>
            <w:tcW w:w="1985" w:type="dxa"/>
            <w:tcBorders>
              <w:top w:val="single" w:sz="4" w:space="0" w:color="auto"/>
              <w:left w:val="nil"/>
              <w:bottom w:val="single" w:sz="4" w:space="0" w:color="auto"/>
              <w:right w:val="single" w:sz="4" w:space="0" w:color="auto"/>
            </w:tcBorders>
            <w:shd w:val="clear" w:color="auto" w:fill="auto"/>
            <w:hideMark/>
          </w:tcPr>
          <w:p w14:paraId="1F0FE3F1"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Kidney Care UK</w:t>
            </w:r>
          </w:p>
        </w:tc>
        <w:tc>
          <w:tcPr>
            <w:tcW w:w="2835" w:type="dxa"/>
            <w:tcBorders>
              <w:top w:val="single" w:sz="4" w:space="0" w:color="auto"/>
              <w:left w:val="nil"/>
              <w:bottom w:val="single" w:sz="4" w:space="0" w:color="auto"/>
              <w:right w:val="single" w:sz="4" w:space="0" w:color="auto"/>
            </w:tcBorders>
            <w:shd w:val="clear" w:color="auto" w:fill="auto"/>
            <w:hideMark/>
          </w:tcPr>
          <w:p w14:paraId="3FA859B6"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Shared decision making – explaining options, giving information in a timely way, supporting people to make fully informed decision. In the case of kidney care and end of life care, decisions regarding whether to start or to continue dialysis.</w:t>
            </w:r>
          </w:p>
        </w:tc>
        <w:tc>
          <w:tcPr>
            <w:tcW w:w="2835" w:type="dxa"/>
            <w:tcBorders>
              <w:top w:val="single" w:sz="4" w:space="0" w:color="auto"/>
              <w:left w:val="nil"/>
              <w:bottom w:val="single" w:sz="4" w:space="0" w:color="auto"/>
              <w:right w:val="single" w:sz="4" w:space="0" w:color="auto"/>
            </w:tcBorders>
            <w:shd w:val="clear" w:color="auto" w:fill="auto"/>
            <w:hideMark/>
          </w:tcPr>
          <w:p w14:paraId="388667B2"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The importance of shared decision making is highlighted in NICE end of life care and kidney care guidance. The population of people with end stage kidney disease is ageing and decisions about whether dialysis is appropriate are particularly important, given uncertainty about the balance of benefit over burden. </w:t>
            </w:r>
          </w:p>
        </w:tc>
        <w:tc>
          <w:tcPr>
            <w:tcW w:w="3261" w:type="dxa"/>
            <w:tcBorders>
              <w:top w:val="single" w:sz="4" w:space="0" w:color="auto"/>
              <w:left w:val="nil"/>
              <w:bottom w:val="single" w:sz="4" w:space="0" w:color="auto"/>
              <w:right w:val="single" w:sz="4" w:space="0" w:color="auto"/>
            </w:tcBorders>
            <w:shd w:val="clear" w:color="auto" w:fill="auto"/>
            <w:hideMark/>
          </w:tcPr>
          <w:p w14:paraId="1744E392"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Research has found access to and awareness of conservative management for older adults varies nationally, and depends partly on the degree to which conservative management is an </w:t>
            </w:r>
            <w:r w:rsidRPr="00980E53">
              <w:rPr>
                <w:rFonts w:ascii="Calibri" w:hAnsi="Calibri" w:cs="Calibri"/>
                <w:color w:val="000000"/>
                <w:sz w:val="22"/>
                <w:szCs w:val="22"/>
                <w:lang w:eastAsia="en-GB"/>
              </w:rPr>
              <w:br/>
              <w:t>established pathway within each unit. Bristowe K, et al Ann Palliat Med, 2019;8(2):121-129</w:t>
            </w:r>
            <w:r w:rsidRPr="00980E53">
              <w:rPr>
                <w:rFonts w:ascii="Calibri" w:hAnsi="Calibri" w:cs="Calibri"/>
                <w:color w:val="000000"/>
                <w:sz w:val="22"/>
                <w:szCs w:val="22"/>
                <w:lang w:eastAsia="en-GB"/>
              </w:rPr>
              <w:br/>
              <w:t>The Kidney Patient Reported Experience of Kidney Care in the UK 2019 received responses from 16,469 from 70 adult renal units across the UK. It found ‘sharing decision about your care’ was the second lowest rated area of kidney care. This has been among the lowest rated area for all three years that the survey has been running (2017-2019).</w:t>
            </w:r>
          </w:p>
        </w:tc>
        <w:tc>
          <w:tcPr>
            <w:tcW w:w="3118" w:type="dxa"/>
            <w:tcBorders>
              <w:top w:val="single" w:sz="4" w:space="0" w:color="auto"/>
              <w:left w:val="nil"/>
              <w:bottom w:val="single" w:sz="4" w:space="0" w:color="auto"/>
              <w:right w:val="single" w:sz="4" w:space="0" w:color="auto"/>
            </w:tcBorders>
            <w:shd w:val="clear" w:color="auto" w:fill="auto"/>
            <w:hideMark/>
          </w:tcPr>
          <w:p w14:paraId="48DB0B97" w14:textId="77777777" w:rsidR="00511316" w:rsidRPr="00980E53" w:rsidRDefault="00511316" w:rsidP="00511316">
            <w:pPr>
              <w:rPr>
                <w:rFonts w:ascii="Calibri" w:hAnsi="Calibri" w:cs="Calibri"/>
                <w:color w:val="000000"/>
                <w:sz w:val="22"/>
                <w:szCs w:val="22"/>
                <w:lang w:eastAsia="en-GB"/>
              </w:rPr>
            </w:pPr>
            <w:r w:rsidRPr="00980E53">
              <w:rPr>
                <w:rFonts w:ascii="Calibri" w:hAnsi="Calibri" w:cs="Calibri"/>
                <w:color w:val="000000"/>
                <w:sz w:val="22"/>
                <w:szCs w:val="22"/>
                <w:lang w:eastAsia="en-GB"/>
              </w:rPr>
              <w:t>Kidney Patient Reported Experience of Kidney Care www.renalreg.org/projects/prem</w:t>
            </w:r>
            <w:r w:rsidRPr="00980E53">
              <w:rPr>
                <w:rFonts w:ascii="Calibri" w:hAnsi="Calibri" w:cs="Calibri"/>
                <w:color w:val="000000"/>
                <w:sz w:val="22"/>
                <w:szCs w:val="22"/>
                <w:lang w:eastAsia="en-GB"/>
              </w:rPr>
              <w:br/>
              <w:t>Renal Registry www.renalreg.org</w:t>
            </w:r>
          </w:p>
        </w:tc>
      </w:tr>
      <w:tr w:rsidR="0019022B" w:rsidRPr="00980E53" w14:paraId="51E72134" w14:textId="77777777" w:rsidTr="006D3234">
        <w:trPr>
          <w:trHeight w:val="864"/>
        </w:trPr>
        <w:tc>
          <w:tcPr>
            <w:tcW w:w="703" w:type="dxa"/>
            <w:tcBorders>
              <w:top w:val="single" w:sz="4" w:space="0" w:color="auto"/>
              <w:left w:val="single" w:sz="4" w:space="0" w:color="auto"/>
              <w:bottom w:val="single" w:sz="4" w:space="0" w:color="auto"/>
              <w:right w:val="single" w:sz="4" w:space="0" w:color="auto"/>
            </w:tcBorders>
            <w:shd w:val="clear" w:color="auto" w:fill="auto"/>
          </w:tcPr>
          <w:p w14:paraId="06DEF93B" w14:textId="71768046" w:rsidR="0019022B" w:rsidRPr="00980E53" w:rsidRDefault="0019022B" w:rsidP="0019022B">
            <w:pPr>
              <w:rPr>
                <w:rFonts w:ascii="Calibri" w:hAnsi="Calibri" w:cs="Calibri"/>
                <w:color w:val="000000"/>
                <w:sz w:val="22"/>
                <w:szCs w:val="22"/>
                <w:lang w:eastAsia="en-GB"/>
              </w:rPr>
            </w:pPr>
            <w:r w:rsidRPr="00980E53">
              <w:rPr>
                <w:rFonts w:ascii="Calibri" w:hAnsi="Calibri" w:cs="Calibri"/>
                <w:color w:val="000000"/>
                <w:sz w:val="22"/>
                <w:szCs w:val="22"/>
                <w:lang w:eastAsia="en-GB"/>
              </w:rPr>
              <w:t>14</w:t>
            </w:r>
            <w:r w:rsidR="006D3234">
              <w:rPr>
                <w:rFonts w:ascii="Calibri" w:hAnsi="Calibri" w:cs="Calibri"/>
                <w:color w:val="000000"/>
                <w:sz w:val="22"/>
                <w:szCs w:val="22"/>
                <w:lang w:eastAsia="en-GB"/>
              </w:rPr>
              <w:t>5</w:t>
            </w:r>
          </w:p>
        </w:tc>
        <w:tc>
          <w:tcPr>
            <w:tcW w:w="1985" w:type="dxa"/>
            <w:tcBorders>
              <w:top w:val="single" w:sz="4" w:space="0" w:color="auto"/>
              <w:left w:val="nil"/>
              <w:bottom w:val="single" w:sz="4" w:space="0" w:color="auto"/>
              <w:right w:val="single" w:sz="4" w:space="0" w:color="auto"/>
            </w:tcBorders>
            <w:shd w:val="clear" w:color="auto" w:fill="auto"/>
          </w:tcPr>
          <w:p w14:paraId="330C0920" w14:textId="46138E8B" w:rsidR="0019022B" w:rsidRPr="00980E53" w:rsidRDefault="0019022B" w:rsidP="0019022B">
            <w:pPr>
              <w:rPr>
                <w:rFonts w:ascii="Calibri" w:hAnsi="Calibri" w:cs="Calibri"/>
                <w:color w:val="000000"/>
                <w:sz w:val="22"/>
                <w:szCs w:val="22"/>
                <w:lang w:eastAsia="en-GB"/>
              </w:rPr>
            </w:pPr>
            <w:r w:rsidRPr="00980E53">
              <w:rPr>
                <w:rFonts w:ascii="Calibri" w:hAnsi="Calibri" w:cs="Calibri"/>
                <w:color w:val="000000"/>
                <w:sz w:val="22"/>
                <w:szCs w:val="22"/>
                <w:lang w:eastAsia="en-GB"/>
              </w:rPr>
              <w:t>Royal College of General Practitioners</w:t>
            </w:r>
          </w:p>
        </w:tc>
        <w:tc>
          <w:tcPr>
            <w:tcW w:w="2835" w:type="dxa"/>
            <w:tcBorders>
              <w:top w:val="single" w:sz="4" w:space="0" w:color="auto"/>
              <w:left w:val="nil"/>
              <w:bottom w:val="single" w:sz="4" w:space="0" w:color="auto"/>
              <w:right w:val="single" w:sz="4" w:space="0" w:color="auto"/>
            </w:tcBorders>
            <w:shd w:val="clear" w:color="auto" w:fill="auto"/>
          </w:tcPr>
          <w:p w14:paraId="6FC6EF68" w14:textId="5F099583" w:rsidR="0019022B" w:rsidRPr="00980E53" w:rsidRDefault="0019022B" w:rsidP="0019022B">
            <w:pPr>
              <w:rPr>
                <w:rFonts w:ascii="Calibri" w:hAnsi="Calibri" w:cs="Calibri"/>
                <w:color w:val="000000"/>
                <w:sz w:val="22"/>
                <w:szCs w:val="22"/>
                <w:lang w:eastAsia="en-GB"/>
              </w:rPr>
            </w:pPr>
            <w:r w:rsidRPr="00980E53">
              <w:rPr>
                <w:rFonts w:ascii="Calibri" w:hAnsi="Calibri" w:cs="Calibri"/>
                <w:color w:val="000000"/>
                <w:sz w:val="22"/>
                <w:szCs w:val="22"/>
                <w:lang w:eastAsia="en-GB"/>
              </w:rPr>
              <w:t>End of Life conversations - a willingness to discuss death and dying in an open way with the patient and those important to them</w:t>
            </w:r>
          </w:p>
        </w:tc>
        <w:tc>
          <w:tcPr>
            <w:tcW w:w="2835" w:type="dxa"/>
            <w:tcBorders>
              <w:top w:val="single" w:sz="4" w:space="0" w:color="auto"/>
              <w:left w:val="nil"/>
              <w:bottom w:val="single" w:sz="4" w:space="0" w:color="auto"/>
              <w:right w:val="single" w:sz="4" w:space="0" w:color="auto"/>
            </w:tcBorders>
            <w:shd w:val="clear" w:color="auto" w:fill="auto"/>
          </w:tcPr>
          <w:p w14:paraId="3DDB605E" w14:textId="29BABFB2" w:rsidR="0019022B" w:rsidRPr="00980E53" w:rsidRDefault="0019022B" w:rsidP="0019022B">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 “Networks of support of family, friends, neighbours and community members, are the foundation of what matters most to those undergoing experiences of death, dying, loss and care giving. This is as true for the person with the illness as it is for those who make up the caring network. These experiences are not the sole domain cared for by </w:t>
            </w:r>
            <w:r w:rsidRPr="00980E53">
              <w:rPr>
                <w:rFonts w:ascii="Calibri" w:hAnsi="Calibri" w:cs="Calibri"/>
                <w:color w:val="000000"/>
                <w:sz w:val="22"/>
                <w:szCs w:val="22"/>
                <w:lang w:eastAsia="en-GB"/>
              </w:rPr>
              <w:lastRenderedPageBreak/>
              <w:t>professional health and social care services. They are social and cultural, involving all of us and are part of our cultural heritages”</w:t>
            </w:r>
            <w:r w:rsidRPr="00980E53">
              <w:rPr>
                <w:rFonts w:ascii="Calibri" w:hAnsi="Calibri" w:cs="Calibri"/>
                <w:color w:val="000000"/>
                <w:sz w:val="22"/>
                <w:szCs w:val="22"/>
                <w:lang w:eastAsia="en-GB"/>
              </w:rPr>
              <w:br/>
              <w:t>https://www.compassionate-communitiesuk.co.uk</w:t>
            </w:r>
          </w:p>
        </w:tc>
        <w:tc>
          <w:tcPr>
            <w:tcW w:w="3261" w:type="dxa"/>
            <w:tcBorders>
              <w:top w:val="single" w:sz="4" w:space="0" w:color="auto"/>
              <w:left w:val="nil"/>
              <w:bottom w:val="single" w:sz="4" w:space="0" w:color="auto"/>
              <w:right w:val="single" w:sz="4" w:space="0" w:color="auto"/>
            </w:tcBorders>
            <w:shd w:val="clear" w:color="auto" w:fill="auto"/>
          </w:tcPr>
          <w:p w14:paraId="240CCC18" w14:textId="7C58E441" w:rsidR="0019022B" w:rsidRPr="00980E53" w:rsidRDefault="0019022B" w:rsidP="0019022B">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 </w:t>
            </w:r>
          </w:p>
        </w:tc>
        <w:tc>
          <w:tcPr>
            <w:tcW w:w="3118" w:type="dxa"/>
            <w:tcBorders>
              <w:top w:val="single" w:sz="4" w:space="0" w:color="auto"/>
              <w:left w:val="nil"/>
              <w:bottom w:val="single" w:sz="4" w:space="0" w:color="auto"/>
              <w:right w:val="single" w:sz="4" w:space="0" w:color="auto"/>
            </w:tcBorders>
            <w:shd w:val="clear" w:color="auto" w:fill="auto"/>
          </w:tcPr>
          <w:p w14:paraId="19FE754F" w14:textId="79399496" w:rsidR="0019022B" w:rsidRPr="00980E53" w:rsidRDefault="0019022B" w:rsidP="0019022B">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r>
      <w:tr w:rsidR="0019022B" w:rsidRPr="00980E53" w14:paraId="7FA22ABD" w14:textId="77777777" w:rsidTr="00511316">
        <w:trPr>
          <w:trHeight w:val="864"/>
        </w:trPr>
        <w:tc>
          <w:tcPr>
            <w:tcW w:w="703" w:type="dxa"/>
            <w:tcBorders>
              <w:top w:val="nil"/>
              <w:left w:val="single" w:sz="4" w:space="0" w:color="auto"/>
              <w:bottom w:val="single" w:sz="4" w:space="0" w:color="auto"/>
              <w:right w:val="single" w:sz="4" w:space="0" w:color="auto"/>
            </w:tcBorders>
            <w:shd w:val="clear" w:color="auto" w:fill="auto"/>
            <w:hideMark/>
          </w:tcPr>
          <w:p w14:paraId="55EBA8D5" w14:textId="019803AC" w:rsidR="0019022B" w:rsidRPr="00980E53" w:rsidRDefault="0019022B" w:rsidP="0019022B">
            <w:pPr>
              <w:rPr>
                <w:rFonts w:ascii="Calibri" w:hAnsi="Calibri" w:cs="Calibri"/>
                <w:color w:val="000000"/>
                <w:sz w:val="22"/>
                <w:szCs w:val="22"/>
                <w:lang w:eastAsia="en-GB"/>
              </w:rPr>
            </w:pPr>
            <w:r w:rsidRPr="00980E53">
              <w:rPr>
                <w:rFonts w:ascii="Calibri" w:hAnsi="Calibri" w:cs="Calibri"/>
                <w:color w:val="000000"/>
                <w:sz w:val="22"/>
                <w:szCs w:val="22"/>
                <w:lang w:eastAsia="en-GB"/>
              </w:rPr>
              <w:t>14</w:t>
            </w:r>
            <w:r w:rsidR="006D3234">
              <w:rPr>
                <w:rFonts w:ascii="Calibri" w:hAnsi="Calibri" w:cs="Calibri"/>
                <w:color w:val="000000"/>
                <w:sz w:val="22"/>
                <w:szCs w:val="22"/>
                <w:lang w:eastAsia="en-GB"/>
              </w:rPr>
              <w:t>6</w:t>
            </w:r>
          </w:p>
        </w:tc>
        <w:tc>
          <w:tcPr>
            <w:tcW w:w="1985" w:type="dxa"/>
            <w:tcBorders>
              <w:top w:val="nil"/>
              <w:left w:val="nil"/>
              <w:bottom w:val="single" w:sz="4" w:space="0" w:color="auto"/>
              <w:right w:val="single" w:sz="4" w:space="0" w:color="auto"/>
            </w:tcBorders>
            <w:shd w:val="clear" w:color="auto" w:fill="auto"/>
            <w:hideMark/>
          </w:tcPr>
          <w:p w14:paraId="4CB8D11D" w14:textId="77777777" w:rsidR="0019022B" w:rsidRPr="00980E53" w:rsidRDefault="0019022B" w:rsidP="0019022B">
            <w:pPr>
              <w:rPr>
                <w:rFonts w:ascii="Calibri" w:hAnsi="Calibri" w:cs="Calibri"/>
                <w:color w:val="000000"/>
                <w:sz w:val="22"/>
                <w:szCs w:val="22"/>
                <w:lang w:eastAsia="en-GB"/>
              </w:rPr>
            </w:pPr>
            <w:r w:rsidRPr="00980E53">
              <w:rPr>
                <w:rFonts w:ascii="Calibri" w:hAnsi="Calibri" w:cs="Calibri"/>
                <w:color w:val="000000"/>
                <w:sz w:val="22"/>
                <w:szCs w:val="22"/>
                <w:lang w:eastAsia="en-GB"/>
              </w:rPr>
              <w:t>Association of British Neurologists, Quality Committee</w:t>
            </w:r>
          </w:p>
        </w:tc>
        <w:tc>
          <w:tcPr>
            <w:tcW w:w="2835" w:type="dxa"/>
            <w:tcBorders>
              <w:top w:val="nil"/>
              <w:left w:val="nil"/>
              <w:bottom w:val="single" w:sz="4" w:space="0" w:color="auto"/>
              <w:right w:val="single" w:sz="4" w:space="0" w:color="auto"/>
            </w:tcBorders>
            <w:shd w:val="clear" w:color="auto" w:fill="auto"/>
            <w:hideMark/>
          </w:tcPr>
          <w:p w14:paraId="693B284A" w14:textId="77777777" w:rsidR="0019022B" w:rsidRPr="00980E53" w:rsidRDefault="0019022B" w:rsidP="0019022B">
            <w:pPr>
              <w:rPr>
                <w:rFonts w:ascii="Calibri" w:hAnsi="Calibri" w:cs="Calibri"/>
                <w:color w:val="000000"/>
                <w:sz w:val="22"/>
                <w:szCs w:val="22"/>
                <w:lang w:eastAsia="en-GB"/>
              </w:rPr>
            </w:pPr>
            <w:r w:rsidRPr="00980E53">
              <w:rPr>
                <w:rFonts w:ascii="Calibri" w:hAnsi="Calibri" w:cs="Calibri"/>
                <w:color w:val="000000"/>
                <w:sz w:val="22"/>
                <w:szCs w:val="22"/>
                <w:lang w:eastAsia="en-GB"/>
              </w:rPr>
              <w:t>Access to visitors on hospital sites</w:t>
            </w:r>
          </w:p>
        </w:tc>
        <w:tc>
          <w:tcPr>
            <w:tcW w:w="2835" w:type="dxa"/>
            <w:tcBorders>
              <w:top w:val="nil"/>
              <w:left w:val="nil"/>
              <w:bottom w:val="single" w:sz="4" w:space="0" w:color="auto"/>
              <w:right w:val="single" w:sz="4" w:space="0" w:color="auto"/>
            </w:tcBorders>
            <w:shd w:val="clear" w:color="auto" w:fill="auto"/>
            <w:hideMark/>
          </w:tcPr>
          <w:p w14:paraId="1D858829" w14:textId="77777777" w:rsidR="0019022B" w:rsidRPr="00980E53" w:rsidRDefault="0019022B" w:rsidP="0019022B">
            <w:pPr>
              <w:rPr>
                <w:rFonts w:ascii="Calibri" w:hAnsi="Calibri" w:cs="Calibri"/>
                <w:color w:val="000000"/>
                <w:sz w:val="22"/>
                <w:szCs w:val="22"/>
                <w:lang w:eastAsia="en-GB"/>
              </w:rPr>
            </w:pPr>
            <w:r w:rsidRPr="00980E53">
              <w:rPr>
                <w:rFonts w:ascii="Calibri" w:hAnsi="Calibri" w:cs="Calibri"/>
                <w:color w:val="000000"/>
                <w:sz w:val="22"/>
                <w:szCs w:val="22"/>
                <w:lang w:eastAsia="en-GB"/>
              </w:rPr>
              <w:t>Palliative care for non-Covid-19 neurological care suffered during the pandemic surge.</w:t>
            </w:r>
          </w:p>
        </w:tc>
        <w:tc>
          <w:tcPr>
            <w:tcW w:w="3261" w:type="dxa"/>
            <w:tcBorders>
              <w:top w:val="nil"/>
              <w:left w:val="nil"/>
              <w:bottom w:val="single" w:sz="4" w:space="0" w:color="auto"/>
              <w:right w:val="single" w:sz="4" w:space="0" w:color="auto"/>
            </w:tcBorders>
            <w:shd w:val="clear" w:color="auto" w:fill="auto"/>
            <w:hideMark/>
          </w:tcPr>
          <w:p w14:paraId="26C5483D" w14:textId="77777777" w:rsidR="0019022B" w:rsidRPr="00980E53" w:rsidRDefault="0019022B" w:rsidP="0019022B">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Dying patients and their families were denied meeting one another in the final days of life. </w:t>
            </w:r>
          </w:p>
        </w:tc>
        <w:tc>
          <w:tcPr>
            <w:tcW w:w="3118" w:type="dxa"/>
            <w:tcBorders>
              <w:top w:val="nil"/>
              <w:left w:val="nil"/>
              <w:bottom w:val="single" w:sz="4" w:space="0" w:color="auto"/>
              <w:right w:val="single" w:sz="4" w:space="0" w:color="auto"/>
            </w:tcBorders>
            <w:shd w:val="clear" w:color="auto" w:fill="auto"/>
            <w:hideMark/>
          </w:tcPr>
          <w:p w14:paraId="7971209A" w14:textId="77777777" w:rsidR="0019022B" w:rsidRPr="00980E53" w:rsidRDefault="0019022B" w:rsidP="0019022B">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Media recognition of this apparent cruelty. </w:t>
            </w:r>
          </w:p>
        </w:tc>
      </w:tr>
      <w:tr w:rsidR="007454C4" w:rsidRPr="00980E53" w14:paraId="7C0A1980" w14:textId="77777777" w:rsidTr="006D3234">
        <w:trPr>
          <w:trHeight w:val="2880"/>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0B4E95EA" w14:textId="650F2669"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1</w:t>
            </w:r>
            <w:r w:rsidR="006D3234">
              <w:rPr>
                <w:rFonts w:ascii="Calibri" w:hAnsi="Calibri" w:cs="Calibri"/>
                <w:color w:val="000000"/>
                <w:sz w:val="22"/>
                <w:szCs w:val="22"/>
                <w:lang w:eastAsia="en-GB"/>
              </w:rPr>
              <w:t>4</w:t>
            </w:r>
            <w:r w:rsidRPr="00980E53">
              <w:rPr>
                <w:rFonts w:ascii="Calibri" w:hAnsi="Calibri" w:cs="Calibri"/>
                <w:color w:val="000000"/>
                <w:sz w:val="22"/>
                <w:szCs w:val="22"/>
                <w:lang w:eastAsia="en-GB"/>
              </w:rPr>
              <w:t>7</w:t>
            </w:r>
          </w:p>
        </w:tc>
        <w:tc>
          <w:tcPr>
            <w:tcW w:w="1985" w:type="dxa"/>
            <w:tcBorders>
              <w:top w:val="single" w:sz="4" w:space="0" w:color="auto"/>
              <w:left w:val="nil"/>
              <w:bottom w:val="single" w:sz="4" w:space="0" w:color="auto"/>
              <w:right w:val="single" w:sz="4" w:space="0" w:color="auto"/>
            </w:tcBorders>
            <w:shd w:val="clear" w:color="auto" w:fill="auto"/>
            <w:hideMark/>
          </w:tcPr>
          <w:p w14:paraId="60D9F238" w14:textId="5C4C163D"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Society for Acute Medicine</w:t>
            </w:r>
          </w:p>
        </w:tc>
        <w:tc>
          <w:tcPr>
            <w:tcW w:w="2835" w:type="dxa"/>
            <w:tcBorders>
              <w:top w:val="single" w:sz="4" w:space="0" w:color="auto"/>
              <w:left w:val="nil"/>
              <w:bottom w:val="single" w:sz="4" w:space="0" w:color="auto"/>
              <w:right w:val="single" w:sz="4" w:space="0" w:color="auto"/>
            </w:tcBorders>
            <w:shd w:val="clear" w:color="auto" w:fill="auto"/>
            <w:hideMark/>
          </w:tcPr>
          <w:p w14:paraId="242E41BC" w14:textId="7857F6D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Embedded mandatory training for multidisciplinary team members to talk about end of life concepts</w:t>
            </w:r>
          </w:p>
        </w:tc>
        <w:tc>
          <w:tcPr>
            <w:tcW w:w="2835" w:type="dxa"/>
            <w:tcBorders>
              <w:top w:val="single" w:sz="4" w:space="0" w:color="auto"/>
              <w:left w:val="nil"/>
              <w:bottom w:val="single" w:sz="4" w:space="0" w:color="auto"/>
              <w:right w:val="single" w:sz="4" w:space="0" w:color="auto"/>
            </w:tcBorders>
            <w:shd w:val="clear" w:color="auto" w:fill="auto"/>
            <w:hideMark/>
          </w:tcPr>
          <w:p w14:paraId="1D9C98A6" w14:textId="67634C6E"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Clear and well-informed communication is critical to allowing patients/families/those important to them to understand the concepts and issues when approaching the end of life. There is no system for communication in place and is not part of mandatory training for healthcare professionals - yet every healthcare professional is expected, at some point, to care for people who are nearing the end of their life.</w:t>
            </w:r>
          </w:p>
        </w:tc>
        <w:tc>
          <w:tcPr>
            <w:tcW w:w="3261" w:type="dxa"/>
            <w:tcBorders>
              <w:top w:val="single" w:sz="4" w:space="0" w:color="auto"/>
              <w:left w:val="nil"/>
              <w:bottom w:val="single" w:sz="4" w:space="0" w:color="auto"/>
              <w:right w:val="single" w:sz="4" w:space="0" w:color="auto"/>
            </w:tcBorders>
            <w:shd w:val="clear" w:color="auto" w:fill="auto"/>
            <w:hideMark/>
          </w:tcPr>
          <w:p w14:paraId="1B98D97F" w14:textId="00085133"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Poor communication - through avoidance or unclear information - is a key driver for complaints and dissatisfaction in end of life care.</w:t>
            </w:r>
            <w:r w:rsidRPr="00980E53">
              <w:rPr>
                <w:rFonts w:ascii="Calibri" w:hAnsi="Calibri" w:cs="Calibri"/>
                <w:color w:val="000000"/>
                <w:sz w:val="22"/>
                <w:szCs w:val="22"/>
                <w:lang w:eastAsia="en-GB"/>
              </w:rPr>
              <w:br/>
              <w:t>Often non-doctor healthcare professionals are better placed to initiate conversations around death and dying and feel inhibited to do so.</w:t>
            </w:r>
            <w:r w:rsidRPr="00980E53">
              <w:rPr>
                <w:rFonts w:ascii="Calibri" w:hAnsi="Calibri" w:cs="Calibri"/>
                <w:color w:val="000000"/>
                <w:sz w:val="22"/>
                <w:szCs w:val="22"/>
                <w:lang w:eastAsia="en-GB"/>
              </w:rPr>
              <w:br/>
              <w:t>Particularly pertinent to the COVID-19 response was the drive to telephone patients to discuss resuscitation decisions somewhat “out of the blue” highlighting the anxiety faced by healthcare professionals when not prepared for conversations and the impact that has on patients.</w:t>
            </w:r>
          </w:p>
        </w:tc>
        <w:tc>
          <w:tcPr>
            <w:tcW w:w="3118" w:type="dxa"/>
            <w:tcBorders>
              <w:top w:val="single" w:sz="4" w:space="0" w:color="auto"/>
              <w:left w:val="nil"/>
              <w:bottom w:val="single" w:sz="4" w:space="0" w:color="auto"/>
              <w:right w:val="single" w:sz="4" w:space="0" w:color="auto"/>
            </w:tcBorders>
            <w:shd w:val="clear" w:color="auto" w:fill="auto"/>
            <w:hideMark/>
          </w:tcPr>
          <w:p w14:paraId="51DC91A9" w14:textId="101A85F0" w:rsidR="007454C4" w:rsidRPr="00980E53" w:rsidRDefault="007454C4" w:rsidP="007454C4">
            <w:pPr>
              <w:spacing w:after="240"/>
              <w:rPr>
                <w:rFonts w:ascii="Calibri" w:hAnsi="Calibri" w:cs="Calibri"/>
                <w:color w:val="000000"/>
                <w:sz w:val="22"/>
                <w:szCs w:val="22"/>
                <w:lang w:eastAsia="en-GB"/>
              </w:rPr>
            </w:pPr>
            <w:r w:rsidRPr="00980E53">
              <w:rPr>
                <w:rFonts w:ascii="Calibri" w:hAnsi="Calibri" w:cs="Calibri"/>
                <w:color w:val="000000"/>
                <w:sz w:val="22"/>
                <w:szCs w:val="22"/>
                <w:lang w:eastAsia="en-GB"/>
              </w:rPr>
              <w:t>Communication from GPs during COVID: https://www.hsj.co.uk/primary-care/gps-contacting-patients-about-do-not-resuscitate-forms/7027279.article</w:t>
            </w:r>
            <w:r w:rsidRPr="00980E53">
              <w:rPr>
                <w:rFonts w:ascii="Calibri" w:hAnsi="Calibri" w:cs="Calibri"/>
                <w:color w:val="000000"/>
                <w:sz w:val="22"/>
                <w:szCs w:val="22"/>
                <w:lang w:eastAsia="en-GB"/>
              </w:rPr>
              <w:br/>
              <w:t>End of life care as everyone’s business:</w:t>
            </w:r>
            <w:r w:rsidRPr="00980E53">
              <w:rPr>
                <w:rFonts w:ascii="Calibri" w:hAnsi="Calibri" w:cs="Calibri"/>
                <w:color w:val="000000"/>
                <w:sz w:val="22"/>
                <w:szCs w:val="22"/>
                <w:lang w:eastAsia="en-GB"/>
              </w:rPr>
              <w:br/>
              <w:t>https://www.rcplondon.ac.uk/news/end-life-care-can-it-be-everyones-business</w:t>
            </w:r>
            <w:r w:rsidRPr="00980E53">
              <w:rPr>
                <w:rFonts w:ascii="Calibri" w:hAnsi="Calibri" w:cs="Calibri"/>
                <w:color w:val="000000"/>
                <w:sz w:val="22"/>
                <w:szCs w:val="22"/>
                <w:lang w:eastAsia="en-GB"/>
              </w:rPr>
              <w:br/>
              <w:t>https://journals.rcni.com/cancer-nursing-practice/end-of-life-care-is-everyones-business-cnp.16.2.41.s22</w:t>
            </w:r>
          </w:p>
        </w:tc>
      </w:tr>
      <w:tr w:rsidR="007C5581" w:rsidRPr="00980E53" w14:paraId="3B64092B" w14:textId="77777777" w:rsidTr="006D3234">
        <w:trPr>
          <w:trHeight w:val="3168"/>
        </w:trPr>
        <w:tc>
          <w:tcPr>
            <w:tcW w:w="703" w:type="dxa"/>
            <w:tcBorders>
              <w:top w:val="single" w:sz="4" w:space="0" w:color="auto"/>
              <w:left w:val="single" w:sz="4" w:space="0" w:color="auto"/>
              <w:bottom w:val="single" w:sz="4" w:space="0" w:color="auto"/>
              <w:right w:val="single" w:sz="4" w:space="0" w:color="auto"/>
            </w:tcBorders>
            <w:shd w:val="clear" w:color="auto" w:fill="auto"/>
          </w:tcPr>
          <w:p w14:paraId="1B2E6BA6" w14:textId="0E627824" w:rsidR="007C5581" w:rsidRPr="00980E53" w:rsidRDefault="007C5581" w:rsidP="007C5581">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1</w:t>
            </w:r>
            <w:r>
              <w:rPr>
                <w:rFonts w:ascii="Calibri" w:hAnsi="Calibri" w:cs="Calibri"/>
                <w:color w:val="000000"/>
                <w:sz w:val="22"/>
                <w:szCs w:val="22"/>
                <w:lang w:eastAsia="en-GB"/>
              </w:rPr>
              <w:t>48</w:t>
            </w:r>
          </w:p>
        </w:tc>
        <w:tc>
          <w:tcPr>
            <w:tcW w:w="1985" w:type="dxa"/>
            <w:tcBorders>
              <w:top w:val="single" w:sz="4" w:space="0" w:color="auto"/>
              <w:left w:val="nil"/>
              <w:bottom w:val="single" w:sz="4" w:space="0" w:color="auto"/>
              <w:right w:val="single" w:sz="4" w:space="0" w:color="auto"/>
            </w:tcBorders>
            <w:shd w:val="clear" w:color="auto" w:fill="auto"/>
          </w:tcPr>
          <w:p w14:paraId="5EE48FC7" w14:textId="477F525D" w:rsidR="007C5581" w:rsidRPr="00980E53" w:rsidRDefault="007C5581" w:rsidP="007C5581">
            <w:pPr>
              <w:rPr>
                <w:rFonts w:ascii="Calibri" w:hAnsi="Calibri" w:cs="Calibri"/>
                <w:color w:val="000000"/>
                <w:sz w:val="22"/>
                <w:szCs w:val="22"/>
                <w:lang w:eastAsia="en-GB"/>
              </w:rPr>
            </w:pPr>
            <w:r w:rsidRPr="00980E53">
              <w:rPr>
                <w:rFonts w:ascii="Calibri" w:hAnsi="Calibri" w:cs="Calibri"/>
                <w:color w:val="000000"/>
                <w:sz w:val="22"/>
                <w:szCs w:val="22"/>
                <w:lang w:eastAsia="en-GB"/>
              </w:rPr>
              <w:t>Motor Neurone Disease Association</w:t>
            </w:r>
          </w:p>
        </w:tc>
        <w:tc>
          <w:tcPr>
            <w:tcW w:w="2835" w:type="dxa"/>
            <w:tcBorders>
              <w:top w:val="single" w:sz="4" w:space="0" w:color="auto"/>
              <w:left w:val="nil"/>
              <w:bottom w:val="single" w:sz="4" w:space="0" w:color="auto"/>
              <w:right w:val="single" w:sz="4" w:space="0" w:color="auto"/>
            </w:tcBorders>
            <w:shd w:val="clear" w:color="auto" w:fill="auto"/>
          </w:tcPr>
          <w:p w14:paraId="016CA248" w14:textId="7A87A66E" w:rsidR="007C5581" w:rsidRPr="00980E53" w:rsidRDefault="007C5581" w:rsidP="007C5581">
            <w:pPr>
              <w:rPr>
                <w:rFonts w:ascii="Calibri" w:hAnsi="Calibri" w:cs="Calibri"/>
                <w:color w:val="000000"/>
                <w:sz w:val="22"/>
                <w:szCs w:val="22"/>
                <w:lang w:eastAsia="en-GB"/>
              </w:rPr>
            </w:pPr>
            <w:r w:rsidRPr="00980E53">
              <w:rPr>
                <w:rFonts w:ascii="Calibri" w:hAnsi="Calibri" w:cs="Calibri"/>
                <w:color w:val="000000"/>
                <w:sz w:val="22"/>
                <w:szCs w:val="22"/>
                <w:lang w:eastAsia="en-GB"/>
              </w:rPr>
              <w:t>Anticipatory medication to be prescribed for at home to patients with MND</w:t>
            </w:r>
          </w:p>
        </w:tc>
        <w:tc>
          <w:tcPr>
            <w:tcW w:w="2835" w:type="dxa"/>
            <w:tcBorders>
              <w:top w:val="single" w:sz="4" w:space="0" w:color="auto"/>
              <w:left w:val="nil"/>
              <w:bottom w:val="single" w:sz="4" w:space="0" w:color="auto"/>
              <w:right w:val="single" w:sz="4" w:space="0" w:color="auto"/>
            </w:tcBorders>
            <w:shd w:val="clear" w:color="auto" w:fill="auto"/>
          </w:tcPr>
          <w:p w14:paraId="3F9A6798" w14:textId="4108B256" w:rsidR="007C5581" w:rsidRPr="00980E53" w:rsidRDefault="007C5581" w:rsidP="007C5581">
            <w:pPr>
              <w:rPr>
                <w:rFonts w:ascii="Calibri" w:hAnsi="Calibri" w:cs="Calibri"/>
                <w:color w:val="000000"/>
                <w:sz w:val="22"/>
                <w:szCs w:val="22"/>
                <w:lang w:eastAsia="en-GB"/>
              </w:rPr>
            </w:pPr>
            <w:r w:rsidRPr="00980E53">
              <w:rPr>
                <w:rFonts w:ascii="Calibri" w:hAnsi="Calibri" w:cs="Calibri"/>
                <w:color w:val="000000"/>
                <w:sz w:val="22"/>
                <w:szCs w:val="22"/>
                <w:lang w:eastAsia="en-GB"/>
              </w:rPr>
              <w:t>Suitable anticipatory medicines and routes should be prescribed as early as possible so that the person has them available to manage symptoms likely to occur during their last days of life.</w:t>
            </w:r>
          </w:p>
        </w:tc>
        <w:tc>
          <w:tcPr>
            <w:tcW w:w="3261" w:type="dxa"/>
            <w:tcBorders>
              <w:top w:val="single" w:sz="4" w:space="0" w:color="auto"/>
              <w:left w:val="nil"/>
              <w:bottom w:val="single" w:sz="4" w:space="0" w:color="auto"/>
              <w:right w:val="single" w:sz="4" w:space="0" w:color="auto"/>
            </w:tcBorders>
            <w:shd w:val="clear" w:color="auto" w:fill="auto"/>
          </w:tcPr>
          <w:p w14:paraId="2184F7FB" w14:textId="05AE6822" w:rsidR="007C5581" w:rsidRPr="00980E53" w:rsidRDefault="007C5581" w:rsidP="007C5581">
            <w:pPr>
              <w:rPr>
                <w:rFonts w:ascii="Calibri" w:hAnsi="Calibri" w:cs="Calibri"/>
                <w:color w:val="000000"/>
                <w:sz w:val="22"/>
                <w:szCs w:val="22"/>
                <w:lang w:eastAsia="en-GB"/>
              </w:rPr>
            </w:pPr>
            <w:r w:rsidRPr="00980E53">
              <w:rPr>
                <w:rFonts w:ascii="Calibri" w:hAnsi="Calibri" w:cs="Calibri"/>
                <w:color w:val="000000"/>
                <w:sz w:val="22"/>
                <w:szCs w:val="22"/>
                <w:lang w:eastAsia="en-GB"/>
              </w:rPr>
              <w:t>MND can involve rapid progression and it is essential to think ahead and plan for symptom management across the pathway, including end of life care.</w:t>
            </w:r>
            <w:r w:rsidRPr="00980E53">
              <w:rPr>
                <w:rFonts w:ascii="Calibri" w:hAnsi="Calibri" w:cs="Calibri"/>
                <w:color w:val="000000"/>
                <w:sz w:val="22"/>
                <w:szCs w:val="22"/>
                <w:lang w:eastAsia="en-GB"/>
              </w:rPr>
              <w:br/>
              <w:t>Have a process in place to ensure that suitable anticipatory medicines and routes are prescribed as early as possible. Review these medicines as the person's needs change.</w:t>
            </w:r>
          </w:p>
        </w:tc>
        <w:tc>
          <w:tcPr>
            <w:tcW w:w="3118" w:type="dxa"/>
            <w:tcBorders>
              <w:top w:val="single" w:sz="4" w:space="0" w:color="auto"/>
              <w:left w:val="nil"/>
              <w:bottom w:val="single" w:sz="4" w:space="0" w:color="auto"/>
              <w:right w:val="single" w:sz="4" w:space="0" w:color="auto"/>
            </w:tcBorders>
            <w:shd w:val="clear" w:color="auto" w:fill="auto"/>
          </w:tcPr>
          <w:p w14:paraId="052A1B40" w14:textId="0EDDA07E" w:rsidR="007C5581" w:rsidRPr="00980E53" w:rsidRDefault="007C5581" w:rsidP="007C5581">
            <w:pPr>
              <w:rPr>
                <w:rFonts w:ascii="Calibri" w:hAnsi="Calibri" w:cs="Calibri"/>
                <w:color w:val="000000"/>
                <w:sz w:val="22"/>
                <w:szCs w:val="22"/>
                <w:lang w:eastAsia="en-GB"/>
              </w:rPr>
            </w:pPr>
            <w:r w:rsidRPr="00980E53">
              <w:rPr>
                <w:rFonts w:ascii="Calibri" w:hAnsi="Calibri" w:cs="Calibri"/>
                <w:color w:val="000000"/>
                <w:sz w:val="22"/>
                <w:szCs w:val="22"/>
                <w:lang w:eastAsia="en-GB"/>
              </w:rPr>
              <w:t>https://www.mndassociation.org/professionals/management-of-mnd/management-by-symptoms/palliative-and-end-of-life-care/</w:t>
            </w:r>
            <w:r w:rsidRPr="00980E53">
              <w:rPr>
                <w:rFonts w:ascii="Calibri" w:hAnsi="Calibri" w:cs="Calibri"/>
                <w:color w:val="000000"/>
                <w:sz w:val="22"/>
                <w:szCs w:val="22"/>
                <w:lang w:eastAsia="en-GB"/>
              </w:rPr>
              <w:br/>
              <w:t>Guidance for professionals: MND care at end of life https://www.mariecurie.org.uk/professionals/palliative-care-knowledge-zone/condition-specific-short-guides/motor-neurone-disease</w:t>
            </w:r>
            <w:r w:rsidRPr="00980E53">
              <w:rPr>
                <w:rFonts w:ascii="Calibri" w:hAnsi="Calibri" w:cs="Calibri"/>
                <w:color w:val="000000"/>
                <w:sz w:val="22"/>
                <w:szCs w:val="22"/>
                <w:lang w:eastAsia="en-GB"/>
              </w:rPr>
              <w:br/>
              <w:t>https://static.mndassociation.org/app/uploads/2017/05/19135954/end-of-life-guide.pdf</w:t>
            </w:r>
          </w:p>
        </w:tc>
      </w:tr>
      <w:tr w:rsidR="007454C4" w:rsidRPr="00980E53" w14:paraId="7C6B7928" w14:textId="77777777" w:rsidTr="006D3234">
        <w:trPr>
          <w:trHeight w:val="3168"/>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2A815131" w14:textId="2569920E"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1</w:t>
            </w:r>
            <w:r w:rsidR="006D3234">
              <w:rPr>
                <w:rFonts w:ascii="Calibri" w:hAnsi="Calibri" w:cs="Calibri"/>
                <w:color w:val="000000"/>
                <w:sz w:val="22"/>
                <w:szCs w:val="22"/>
                <w:lang w:eastAsia="en-GB"/>
              </w:rPr>
              <w:t>4</w:t>
            </w:r>
            <w:r w:rsidR="007C5581">
              <w:rPr>
                <w:rFonts w:ascii="Calibri" w:hAnsi="Calibri" w:cs="Calibri"/>
                <w:color w:val="000000"/>
                <w:sz w:val="22"/>
                <w:szCs w:val="22"/>
                <w:lang w:eastAsia="en-GB"/>
              </w:rPr>
              <w:t>9</w:t>
            </w:r>
          </w:p>
        </w:tc>
        <w:tc>
          <w:tcPr>
            <w:tcW w:w="1985" w:type="dxa"/>
            <w:tcBorders>
              <w:top w:val="single" w:sz="4" w:space="0" w:color="auto"/>
              <w:left w:val="nil"/>
              <w:bottom w:val="single" w:sz="4" w:space="0" w:color="auto"/>
              <w:right w:val="single" w:sz="4" w:space="0" w:color="auto"/>
            </w:tcBorders>
            <w:shd w:val="clear" w:color="auto" w:fill="auto"/>
            <w:hideMark/>
          </w:tcPr>
          <w:p w14:paraId="3E148ADC"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Multiple System Atrophy Trust</w:t>
            </w:r>
          </w:p>
        </w:tc>
        <w:tc>
          <w:tcPr>
            <w:tcW w:w="2835" w:type="dxa"/>
            <w:tcBorders>
              <w:top w:val="single" w:sz="4" w:space="0" w:color="auto"/>
              <w:left w:val="nil"/>
              <w:bottom w:val="single" w:sz="4" w:space="0" w:color="auto"/>
              <w:right w:val="single" w:sz="4" w:space="0" w:color="auto"/>
            </w:tcBorders>
            <w:shd w:val="clear" w:color="auto" w:fill="auto"/>
            <w:hideMark/>
          </w:tcPr>
          <w:p w14:paraId="351FED65"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Adults with progressive disease such as Multiple System Atrophy who are likely to require medication to ease symptoms and distress at the end of life should have early discussions about anticipatory medication, for use at the end of life, with individualised indications for use, dosage and route of administration.</w:t>
            </w:r>
          </w:p>
        </w:tc>
        <w:tc>
          <w:tcPr>
            <w:tcW w:w="2835" w:type="dxa"/>
            <w:tcBorders>
              <w:top w:val="single" w:sz="4" w:space="0" w:color="auto"/>
              <w:left w:val="nil"/>
              <w:bottom w:val="single" w:sz="4" w:space="0" w:color="auto"/>
              <w:right w:val="single" w:sz="4" w:space="0" w:color="auto"/>
            </w:tcBorders>
            <w:shd w:val="clear" w:color="auto" w:fill="auto"/>
            <w:hideMark/>
          </w:tcPr>
          <w:p w14:paraId="24E2FC82"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End of life care for people with MSA often turns into a crisis for them and their carers so early anticipatory planning is needed to avert this.</w:t>
            </w:r>
          </w:p>
        </w:tc>
        <w:tc>
          <w:tcPr>
            <w:tcW w:w="3261" w:type="dxa"/>
            <w:tcBorders>
              <w:top w:val="single" w:sz="4" w:space="0" w:color="auto"/>
              <w:left w:val="nil"/>
              <w:bottom w:val="single" w:sz="4" w:space="0" w:color="auto"/>
              <w:right w:val="single" w:sz="4" w:space="0" w:color="auto"/>
            </w:tcBorders>
            <w:shd w:val="clear" w:color="auto" w:fill="auto"/>
            <w:hideMark/>
          </w:tcPr>
          <w:p w14:paraId="32FDBF46"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c>
          <w:tcPr>
            <w:tcW w:w="3118" w:type="dxa"/>
            <w:tcBorders>
              <w:top w:val="single" w:sz="4" w:space="0" w:color="auto"/>
              <w:left w:val="nil"/>
              <w:bottom w:val="single" w:sz="4" w:space="0" w:color="auto"/>
              <w:right w:val="single" w:sz="4" w:space="0" w:color="auto"/>
            </w:tcBorders>
            <w:shd w:val="clear" w:color="auto" w:fill="auto"/>
            <w:hideMark/>
          </w:tcPr>
          <w:p w14:paraId="4B9FB52C"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r>
      <w:tr w:rsidR="007454C4" w:rsidRPr="00980E53" w14:paraId="066FE786" w14:textId="77777777" w:rsidTr="00511316">
        <w:trPr>
          <w:trHeight w:val="624"/>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4213EEF0" w14:textId="02358B3D"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1</w:t>
            </w:r>
            <w:r w:rsidR="007C5581">
              <w:rPr>
                <w:rFonts w:ascii="Calibri" w:hAnsi="Calibri" w:cs="Calibri"/>
                <w:color w:val="000000"/>
                <w:sz w:val="22"/>
                <w:szCs w:val="22"/>
                <w:lang w:eastAsia="en-GB"/>
              </w:rPr>
              <w:t>50</w:t>
            </w:r>
          </w:p>
        </w:tc>
        <w:tc>
          <w:tcPr>
            <w:tcW w:w="1985" w:type="dxa"/>
            <w:tcBorders>
              <w:top w:val="single" w:sz="4" w:space="0" w:color="auto"/>
              <w:left w:val="nil"/>
              <w:bottom w:val="single" w:sz="4" w:space="0" w:color="auto"/>
              <w:right w:val="single" w:sz="4" w:space="0" w:color="auto"/>
            </w:tcBorders>
            <w:shd w:val="clear" w:color="auto" w:fill="auto"/>
            <w:hideMark/>
          </w:tcPr>
          <w:p w14:paraId="11C24D53"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University College London Hospitals NHS Foundation Trust </w:t>
            </w:r>
          </w:p>
        </w:tc>
        <w:tc>
          <w:tcPr>
            <w:tcW w:w="2835" w:type="dxa"/>
            <w:tcBorders>
              <w:top w:val="single" w:sz="4" w:space="0" w:color="auto"/>
              <w:left w:val="nil"/>
              <w:bottom w:val="single" w:sz="4" w:space="0" w:color="auto"/>
              <w:right w:val="single" w:sz="4" w:space="0" w:color="auto"/>
            </w:tcBorders>
            <w:shd w:val="clear" w:color="auto" w:fill="auto"/>
            <w:hideMark/>
          </w:tcPr>
          <w:p w14:paraId="661D1E59"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Communicating with families of dying patients</w:t>
            </w:r>
          </w:p>
        </w:tc>
        <w:tc>
          <w:tcPr>
            <w:tcW w:w="2835" w:type="dxa"/>
            <w:tcBorders>
              <w:top w:val="single" w:sz="4" w:space="0" w:color="auto"/>
              <w:left w:val="nil"/>
              <w:bottom w:val="single" w:sz="4" w:space="0" w:color="auto"/>
              <w:right w:val="single" w:sz="4" w:space="0" w:color="auto"/>
            </w:tcBorders>
            <w:shd w:val="clear" w:color="auto" w:fill="auto"/>
            <w:hideMark/>
          </w:tcPr>
          <w:p w14:paraId="06223B31"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Due to national hospital visiting restrictions and shielding measures imposed during COVID-19, frequently family of those who were </w:t>
            </w:r>
            <w:r w:rsidRPr="00980E53">
              <w:rPr>
                <w:rFonts w:ascii="Calibri" w:hAnsi="Calibri" w:cs="Calibri"/>
                <w:color w:val="000000"/>
                <w:sz w:val="22"/>
                <w:szCs w:val="22"/>
                <w:lang w:eastAsia="en-GB"/>
              </w:rPr>
              <w:lastRenderedPageBreak/>
              <w:t>dying could not attend. Often, wards were too busy to proactively call next of kin to keep them updated. However, families and friends were reliant on calls from the ward to update them on the progress of the patient.</w:t>
            </w:r>
          </w:p>
        </w:tc>
        <w:tc>
          <w:tcPr>
            <w:tcW w:w="3261" w:type="dxa"/>
            <w:tcBorders>
              <w:top w:val="single" w:sz="4" w:space="0" w:color="auto"/>
              <w:left w:val="nil"/>
              <w:bottom w:val="single" w:sz="4" w:space="0" w:color="auto"/>
              <w:right w:val="single" w:sz="4" w:space="0" w:color="auto"/>
            </w:tcBorders>
            <w:shd w:val="clear" w:color="auto" w:fill="auto"/>
            <w:hideMark/>
          </w:tcPr>
          <w:p w14:paraId="6A4567C4"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 xml:space="preserve">The trust disseminated the visiting policies, reflecting the NHS England and NHS Improvement ‘Visiting Guidance’ (2020), enforcing a no visiting </w:t>
            </w:r>
            <w:r w:rsidRPr="00980E53">
              <w:rPr>
                <w:rFonts w:ascii="Calibri" w:hAnsi="Calibri" w:cs="Calibri"/>
                <w:color w:val="000000"/>
                <w:sz w:val="22"/>
                <w:szCs w:val="22"/>
                <w:lang w:eastAsia="en-GB"/>
              </w:rPr>
              <w:lastRenderedPageBreak/>
              <w:t xml:space="preserve">policy, except for exceptional circumstances, including a patient in the last days of life. Ensuring family and friends of the dying person were aware that the person was dying and understand the focus of care was imperative, especially when the dying person was not able to engage in conversations themselves. In some clinical areas, staff found not having their patient’s family with them when they were dying difficult and even dehumanising.  </w:t>
            </w:r>
          </w:p>
        </w:tc>
        <w:tc>
          <w:tcPr>
            <w:tcW w:w="3118" w:type="dxa"/>
            <w:tcBorders>
              <w:top w:val="single" w:sz="4" w:space="0" w:color="auto"/>
              <w:left w:val="nil"/>
              <w:bottom w:val="single" w:sz="4" w:space="0" w:color="auto"/>
              <w:right w:val="single" w:sz="4" w:space="0" w:color="auto"/>
            </w:tcBorders>
            <w:shd w:val="clear" w:color="auto" w:fill="auto"/>
            <w:hideMark/>
          </w:tcPr>
          <w:p w14:paraId="03AAC76A"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 xml:space="preserve">During our staff training sessions, we ensured staff were mindful of calling family and friends of their patients. Training included having </w:t>
            </w:r>
            <w:r w:rsidRPr="00980E53">
              <w:rPr>
                <w:rFonts w:ascii="Calibri" w:hAnsi="Calibri" w:cs="Calibri"/>
                <w:color w:val="000000"/>
                <w:sz w:val="22"/>
                <w:szCs w:val="22"/>
                <w:lang w:eastAsia="en-GB"/>
              </w:rPr>
              <w:lastRenderedPageBreak/>
              <w:t xml:space="preserve">difficult conversations over the phone. A guidance document was disseminated across the trust detailing good practice in communicating with next of kin, including information following a death. </w:t>
            </w:r>
            <w:r w:rsidRPr="00980E53">
              <w:rPr>
                <w:rFonts w:ascii="Calibri" w:hAnsi="Calibri" w:cs="Calibri"/>
                <w:color w:val="000000"/>
                <w:sz w:val="22"/>
                <w:szCs w:val="22"/>
                <w:lang w:eastAsia="en-GB"/>
              </w:rPr>
              <w:br/>
              <w:t xml:space="preserve">Video calls were used to facilitate virtual visits. Family members may have made audio/ video recordings of these visits when the patient lacked mental capacity to provide consent. A trust-wide policy was issued with guidance on how to decide whether such recordings would be in the best interests of the patient and how staff may be protected in such circumstances. </w:t>
            </w:r>
            <w:r w:rsidRPr="00980E53">
              <w:rPr>
                <w:rFonts w:ascii="Calibri" w:hAnsi="Calibri" w:cs="Calibri"/>
                <w:color w:val="000000"/>
                <w:sz w:val="22"/>
                <w:szCs w:val="22"/>
                <w:lang w:eastAsia="en-GB"/>
              </w:rPr>
              <w:br/>
              <w:t xml:space="preserve">Communicating with family members was often time consuming, and therefore, additional dedicated staffing was required to manage the need. It was important that these staff members received appropriate training and support to carry out their role. </w:t>
            </w:r>
          </w:p>
        </w:tc>
      </w:tr>
      <w:tr w:rsidR="007454C4" w:rsidRPr="00980E53" w14:paraId="216FD302" w14:textId="77777777" w:rsidTr="006D3234">
        <w:trPr>
          <w:trHeight w:val="1833"/>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0E11BED9" w14:textId="26D0121A"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15</w:t>
            </w:r>
            <w:r w:rsidR="007C5581">
              <w:rPr>
                <w:rFonts w:ascii="Calibri" w:hAnsi="Calibri" w:cs="Calibri"/>
                <w:color w:val="000000"/>
                <w:sz w:val="22"/>
                <w:szCs w:val="22"/>
                <w:lang w:eastAsia="en-GB"/>
              </w:rPr>
              <w:t>1</w:t>
            </w:r>
          </w:p>
        </w:tc>
        <w:tc>
          <w:tcPr>
            <w:tcW w:w="1985" w:type="dxa"/>
            <w:tcBorders>
              <w:top w:val="single" w:sz="4" w:space="0" w:color="auto"/>
              <w:left w:val="nil"/>
              <w:bottom w:val="single" w:sz="4" w:space="0" w:color="auto"/>
              <w:right w:val="single" w:sz="4" w:space="0" w:color="auto"/>
            </w:tcBorders>
            <w:shd w:val="clear" w:color="auto" w:fill="auto"/>
            <w:hideMark/>
          </w:tcPr>
          <w:p w14:paraId="59D34307"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University College London Hospitals NHS Foundation Trust </w:t>
            </w:r>
          </w:p>
        </w:tc>
        <w:tc>
          <w:tcPr>
            <w:tcW w:w="2835" w:type="dxa"/>
            <w:tcBorders>
              <w:top w:val="single" w:sz="4" w:space="0" w:color="auto"/>
              <w:left w:val="nil"/>
              <w:bottom w:val="single" w:sz="4" w:space="0" w:color="auto"/>
              <w:right w:val="single" w:sz="4" w:space="0" w:color="auto"/>
            </w:tcBorders>
            <w:shd w:val="clear" w:color="auto" w:fill="auto"/>
            <w:hideMark/>
          </w:tcPr>
          <w:p w14:paraId="18BF463A"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Symptom control and guidance on withdrawal of non-invasive ventilation</w:t>
            </w:r>
          </w:p>
        </w:tc>
        <w:tc>
          <w:tcPr>
            <w:tcW w:w="2835" w:type="dxa"/>
            <w:tcBorders>
              <w:top w:val="single" w:sz="4" w:space="0" w:color="auto"/>
              <w:left w:val="nil"/>
              <w:bottom w:val="single" w:sz="4" w:space="0" w:color="auto"/>
              <w:right w:val="single" w:sz="4" w:space="0" w:color="auto"/>
            </w:tcBorders>
            <w:shd w:val="clear" w:color="auto" w:fill="auto"/>
            <w:hideMark/>
          </w:tcPr>
          <w:p w14:paraId="7CF5DB02"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Those dying due to COVID-19 experienced a variety of symptoms, often more severe and rapidly than seen previously. The Northern Care Alliance NHS Group and the Association for Palliative Medicine of Great Britain and Ireland (APM) produced the ‘COVID-19 and Palliative, End of Life and Bereavement Care in Secondary Care’ (2020) guidance which detailed the symptoms patients were experiencing in the last days of life and best practice for managing symptoms. </w:t>
            </w:r>
          </w:p>
        </w:tc>
        <w:tc>
          <w:tcPr>
            <w:tcW w:w="3261" w:type="dxa"/>
            <w:tcBorders>
              <w:top w:val="single" w:sz="4" w:space="0" w:color="auto"/>
              <w:left w:val="nil"/>
              <w:bottom w:val="single" w:sz="4" w:space="0" w:color="auto"/>
              <w:right w:val="single" w:sz="4" w:space="0" w:color="auto"/>
            </w:tcBorders>
            <w:shd w:val="clear" w:color="auto" w:fill="auto"/>
            <w:hideMark/>
          </w:tcPr>
          <w:p w14:paraId="7EDFE7EA"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Though clinical guidance was available for symptomatic management of patients with COVID-19 in the last days of life, often the clinical picture varied. Therefore, the trust leads developed clinical guidance, based on the trust’s experience, in line with the APM guidance and provided guidance for patients having non-invasive ventilation (such as continuous positive airway pressure (CPAP)), especially as staff caring for these patients were often not experienced in providing this level of care. </w:t>
            </w:r>
          </w:p>
        </w:tc>
        <w:tc>
          <w:tcPr>
            <w:tcW w:w="3118" w:type="dxa"/>
            <w:tcBorders>
              <w:top w:val="single" w:sz="4" w:space="0" w:color="auto"/>
              <w:left w:val="nil"/>
              <w:bottom w:val="single" w:sz="4" w:space="0" w:color="auto"/>
              <w:right w:val="single" w:sz="4" w:space="0" w:color="auto"/>
            </w:tcBorders>
            <w:shd w:val="clear" w:color="auto" w:fill="auto"/>
            <w:hideMark/>
          </w:tcPr>
          <w:p w14:paraId="6ED0F683"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It became clear that patients with COVID-19 could deteriorate rapidly, and therefore ensuring they were comfortable at the end of their lives required early intervention with continuous subcutaneous infusions of end of life care medications (i.e. opiates for breathlessness and pain, benzodiazepines for terminal agitation), and administrating larger doses of anticipatory medications than what clinicians were used to prescribing or giving. Therefore, staff training highlighted these principles whilst we supported medical prescribing and nursing administration on the wards. In collaboration with other clinical teams, we created trust-wide guidance for symptom control at the end of life, including for those patients who were being weaned off CPAP prior to death.</w:t>
            </w:r>
          </w:p>
        </w:tc>
      </w:tr>
      <w:tr w:rsidR="007454C4" w:rsidRPr="00980E53" w14:paraId="406CFB29" w14:textId="77777777" w:rsidTr="006D3234">
        <w:trPr>
          <w:trHeight w:val="3534"/>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59FEBAD5" w14:textId="6C9D5BD3"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15</w:t>
            </w:r>
            <w:r w:rsidR="007C5581">
              <w:rPr>
                <w:rFonts w:ascii="Calibri" w:hAnsi="Calibri" w:cs="Calibri"/>
                <w:color w:val="000000"/>
                <w:sz w:val="22"/>
                <w:szCs w:val="22"/>
                <w:lang w:eastAsia="en-GB"/>
              </w:rPr>
              <w:t>2</w:t>
            </w:r>
          </w:p>
        </w:tc>
        <w:tc>
          <w:tcPr>
            <w:tcW w:w="1985" w:type="dxa"/>
            <w:tcBorders>
              <w:top w:val="single" w:sz="4" w:space="0" w:color="auto"/>
              <w:left w:val="nil"/>
              <w:bottom w:val="single" w:sz="4" w:space="0" w:color="auto"/>
              <w:right w:val="single" w:sz="4" w:space="0" w:color="auto"/>
            </w:tcBorders>
            <w:shd w:val="clear" w:color="auto" w:fill="auto"/>
            <w:hideMark/>
          </w:tcPr>
          <w:p w14:paraId="1C5265AE"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Compassion in Dying</w:t>
            </w:r>
          </w:p>
        </w:tc>
        <w:tc>
          <w:tcPr>
            <w:tcW w:w="2835" w:type="dxa"/>
            <w:tcBorders>
              <w:top w:val="single" w:sz="4" w:space="0" w:color="auto"/>
              <w:left w:val="nil"/>
              <w:bottom w:val="single" w:sz="4" w:space="0" w:color="auto"/>
              <w:right w:val="single" w:sz="4" w:space="0" w:color="auto"/>
            </w:tcBorders>
            <w:shd w:val="clear" w:color="auto" w:fill="auto"/>
            <w:hideMark/>
          </w:tcPr>
          <w:p w14:paraId="2013980F"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Clarity that decision-making pathways depend on whether or not the patient has capacity to make decisions about their end-of-life care.</w:t>
            </w:r>
          </w:p>
        </w:tc>
        <w:tc>
          <w:tcPr>
            <w:tcW w:w="2835" w:type="dxa"/>
            <w:tcBorders>
              <w:top w:val="single" w:sz="4" w:space="0" w:color="auto"/>
              <w:left w:val="nil"/>
              <w:bottom w:val="single" w:sz="4" w:space="0" w:color="auto"/>
              <w:right w:val="single" w:sz="4" w:space="0" w:color="auto"/>
            </w:tcBorders>
            <w:shd w:val="clear" w:color="auto" w:fill="auto"/>
            <w:hideMark/>
          </w:tcPr>
          <w:p w14:paraId="2ABD34BE"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To ensure person-centred decision-making, health and care professionals must have clear protocols to follow based on whether or not the patient can consent to and/or refuse treatment.</w:t>
            </w:r>
          </w:p>
        </w:tc>
        <w:tc>
          <w:tcPr>
            <w:tcW w:w="3261" w:type="dxa"/>
            <w:tcBorders>
              <w:top w:val="single" w:sz="4" w:space="0" w:color="auto"/>
              <w:left w:val="nil"/>
              <w:bottom w:val="single" w:sz="4" w:space="0" w:color="auto"/>
              <w:right w:val="single" w:sz="4" w:space="0" w:color="auto"/>
            </w:tcBorders>
            <w:shd w:val="clear" w:color="auto" w:fill="auto"/>
            <w:hideMark/>
          </w:tcPr>
          <w:p w14:paraId="379D26D4"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Our experience from supporting 56,000 people to plan ahead and receive the end-of-life care that is right for them has demonstrated that the quality of capacity assessments and the subsequent actions taken need urgent improvement. </w:t>
            </w:r>
            <w:r w:rsidRPr="00980E53">
              <w:rPr>
                <w:rFonts w:ascii="Calibri" w:hAnsi="Calibri" w:cs="Calibri"/>
                <w:color w:val="000000"/>
                <w:sz w:val="22"/>
                <w:szCs w:val="22"/>
                <w:lang w:eastAsia="en-GB"/>
              </w:rPr>
              <w:br/>
              <w:t>Priority areas for improvement include professionals understanding the legal framework of the Mental Capacity Act 2005 particularly:</w:t>
            </w:r>
            <w:r w:rsidRPr="00980E53">
              <w:rPr>
                <w:rFonts w:ascii="Calibri" w:hAnsi="Calibri" w:cs="Calibri"/>
                <w:color w:val="000000"/>
                <w:sz w:val="22"/>
                <w:szCs w:val="22"/>
                <w:lang w:eastAsia="en-GB"/>
              </w:rPr>
              <w:br/>
              <w:t xml:space="preserve">- The presumption of capacity </w:t>
            </w:r>
            <w:r w:rsidRPr="00980E53">
              <w:rPr>
                <w:rFonts w:ascii="Calibri" w:hAnsi="Calibri" w:cs="Calibri"/>
                <w:color w:val="000000"/>
                <w:sz w:val="22"/>
                <w:szCs w:val="22"/>
                <w:lang w:eastAsia="en-GB"/>
              </w:rPr>
              <w:br/>
              <w:t>- People having the right to make decisions that others might regard as unwise or eccentric</w:t>
            </w:r>
            <w:r w:rsidRPr="00980E53">
              <w:rPr>
                <w:rFonts w:ascii="Calibri" w:hAnsi="Calibri" w:cs="Calibri"/>
                <w:color w:val="000000"/>
                <w:sz w:val="22"/>
                <w:szCs w:val="22"/>
                <w:lang w:eastAsia="en-GB"/>
              </w:rPr>
              <w:br/>
              <w:t>- When and how best interests decisions should be made</w:t>
            </w:r>
            <w:r w:rsidRPr="00980E53">
              <w:rPr>
                <w:rFonts w:ascii="Calibri" w:hAnsi="Calibri" w:cs="Calibri"/>
                <w:color w:val="000000"/>
                <w:sz w:val="22"/>
                <w:szCs w:val="22"/>
                <w:lang w:eastAsia="en-GB"/>
              </w:rPr>
              <w:br/>
              <w:t>Our Freedom of Information request completed by all  CCGs in 2018 highlights areas needing urgent improvement, set out in our report:</w:t>
            </w:r>
            <w:r w:rsidRPr="00980E53">
              <w:rPr>
                <w:rFonts w:ascii="Calibri" w:hAnsi="Calibri" w:cs="Calibri"/>
                <w:color w:val="000000"/>
                <w:sz w:val="22"/>
                <w:szCs w:val="22"/>
                <w:lang w:eastAsia="en-GB"/>
              </w:rPr>
              <w:br/>
              <w:t>- “The GP thought that my Advance Decision meant I did not want any further treatment as of now! I explained that it was a refusal of treatment for when I lost capacity to make decisions myself.”</w:t>
            </w:r>
            <w:r w:rsidRPr="00980E53">
              <w:rPr>
                <w:rFonts w:ascii="Calibri" w:hAnsi="Calibri" w:cs="Calibri"/>
                <w:color w:val="000000"/>
                <w:sz w:val="22"/>
                <w:szCs w:val="22"/>
                <w:lang w:eastAsia="en-GB"/>
              </w:rPr>
              <w:br/>
              <w:t xml:space="preserve">- “My GP said not to bother doing an Advance Decision, it is not </w:t>
            </w:r>
            <w:r w:rsidRPr="00980E53">
              <w:rPr>
                <w:rFonts w:ascii="Calibri" w:hAnsi="Calibri" w:cs="Calibri"/>
                <w:color w:val="000000"/>
                <w:sz w:val="22"/>
                <w:szCs w:val="22"/>
                <w:lang w:eastAsia="en-GB"/>
              </w:rPr>
              <w:lastRenderedPageBreak/>
              <w:t>legally binding”</w:t>
            </w:r>
            <w:r w:rsidRPr="00980E53">
              <w:rPr>
                <w:rFonts w:ascii="Calibri" w:hAnsi="Calibri" w:cs="Calibri"/>
                <w:color w:val="000000"/>
                <w:sz w:val="22"/>
                <w:szCs w:val="22"/>
                <w:lang w:eastAsia="en-GB"/>
              </w:rPr>
              <w:br/>
              <w:t xml:space="preserve">- “My GP told me that I can only have an Advance Decision if I had a pre-existing </w:t>
            </w:r>
            <w:r w:rsidRPr="00980E53">
              <w:rPr>
                <w:rFonts w:ascii="Calibri" w:hAnsi="Calibri" w:cs="Calibri"/>
                <w:color w:val="000000"/>
                <w:sz w:val="22"/>
                <w:szCs w:val="22"/>
                <w:lang w:eastAsia="en-GB"/>
              </w:rPr>
              <w:br/>
              <w:t>- condition like cancer”</w:t>
            </w:r>
            <w:r w:rsidRPr="00980E53">
              <w:rPr>
                <w:rFonts w:ascii="Calibri" w:hAnsi="Calibri" w:cs="Calibri"/>
                <w:color w:val="000000"/>
                <w:sz w:val="22"/>
                <w:szCs w:val="22"/>
                <w:lang w:eastAsia="en-GB"/>
              </w:rPr>
              <w:br/>
              <w:t>- 87% of CCGs (180 out of 207) provide information to GP practices on advance care planning. However, not all CCGs consistently and explicitly covered the topics of Advance Decisions, Lasting Powers of Attorney and Do Not Attempt Resuscitation orders.</w:t>
            </w:r>
          </w:p>
        </w:tc>
        <w:tc>
          <w:tcPr>
            <w:tcW w:w="3118" w:type="dxa"/>
            <w:tcBorders>
              <w:top w:val="single" w:sz="4" w:space="0" w:color="auto"/>
              <w:left w:val="nil"/>
              <w:bottom w:val="single" w:sz="4" w:space="0" w:color="auto"/>
              <w:right w:val="single" w:sz="4" w:space="0" w:color="auto"/>
            </w:tcBorders>
            <w:shd w:val="clear" w:color="auto" w:fill="auto"/>
            <w:hideMark/>
          </w:tcPr>
          <w:p w14:paraId="22E769A3"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The recent Royal College of Physicians’ guidance on CANH and PDOC provide very useful information on person-centred care that can be replicated and/or adapted for this purpose</w:t>
            </w:r>
          </w:p>
        </w:tc>
      </w:tr>
      <w:tr w:rsidR="007454C4" w:rsidRPr="00980E53" w14:paraId="63CE3992" w14:textId="77777777" w:rsidTr="006D3234">
        <w:trPr>
          <w:trHeight w:val="1152"/>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2FEC1DA0" w14:textId="70E62FA6"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15</w:t>
            </w:r>
            <w:r w:rsidR="007C5581">
              <w:rPr>
                <w:rFonts w:ascii="Calibri" w:hAnsi="Calibri" w:cs="Calibri"/>
                <w:color w:val="000000"/>
                <w:sz w:val="22"/>
                <w:szCs w:val="22"/>
                <w:lang w:eastAsia="en-GB"/>
              </w:rPr>
              <w:t>3</w:t>
            </w:r>
          </w:p>
        </w:tc>
        <w:tc>
          <w:tcPr>
            <w:tcW w:w="1985" w:type="dxa"/>
            <w:tcBorders>
              <w:top w:val="single" w:sz="4" w:space="0" w:color="auto"/>
              <w:left w:val="nil"/>
              <w:bottom w:val="single" w:sz="4" w:space="0" w:color="auto"/>
              <w:right w:val="single" w:sz="4" w:space="0" w:color="auto"/>
            </w:tcBorders>
            <w:shd w:val="clear" w:color="auto" w:fill="auto"/>
            <w:hideMark/>
          </w:tcPr>
          <w:p w14:paraId="103952C7"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Royal College of Speech and Language Therapists</w:t>
            </w:r>
          </w:p>
        </w:tc>
        <w:tc>
          <w:tcPr>
            <w:tcW w:w="2835" w:type="dxa"/>
            <w:tcBorders>
              <w:top w:val="single" w:sz="4" w:space="0" w:color="auto"/>
              <w:left w:val="nil"/>
              <w:bottom w:val="single" w:sz="4" w:space="0" w:color="auto"/>
              <w:right w:val="single" w:sz="4" w:space="0" w:color="auto"/>
            </w:tcBorders>
            <w:shd w:val="clear" w:color="auto" w:fill="auto"/>
            <w:hideMark/>
          </w:tcPr>
          <w:p w14:paraId="022952FF"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Being clear of mental capacity of the patient. </w:t>
            </w:r>
          </w:p>
        </w:tc>
        <w:tc>
          <w:tcPr>
            <w:tcW w:w="2835" w:type="dxa"/>
            <w:tcBorders>
              <w:top w:val="single" w:sz="4" w:space="0" w:color="auto"/>
              <w:left w:val="nil"/>
              <w:bottom w:val="single" w:sz="4" w:space="0" w:color="auto"/>
              <w:right w:val="single" w:sz="4" w:space="0" w:color="auto"/>
            </w:tcBorders>
            <w:shd w:val="clear" w:color="auto" w:fill="auto"/>
            <w:hideMark/>
          </w:tcPr>
          <w:p w14:paraId="0661A4AE"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This is important in these circumstances in order to assure informed consent is given the different interventions. Assessing mental capacity of a severely ill patient may have communication difficulties should be done with the assistance of someone specifically trained /informed </w:t>
            </w:r>
          </w:p>
        </w:tc>
        <w:tc>
          <w:tcPr>
            <w:tcW w:w="3261" w:type="dxa"/>
            <w:tcBorders>
              <w:top w:val="single" w:sz="4" w:space="0" w:color="auto"/>
              <w:left w:val="nil"/>
              <w:bottom w:val="single" w:sz="4" w:space="0" w:color="auto"/>
              <w:right w:val="single" w:sz="4" w:space="0" w:color="auto"/>
            </w:tcBorders>
            <w:shd w:val="clear" w:color="auto" w:fill="auto"/>
            <w:hideMark/>
          </w:tcPr>
          <w:p w14:paraId="6AF768D9"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c>
          <w:tcPr>
            <w:tcW w:w="3118" w:type="dxa"/>
            <w:tcBorders>
              <w:top w:val="single" w:sz="4" w:space="0" w:color="auto"/>
              <w:left w:val="nil"/>
              <w:bottom w:val="single" w:sz="4" w:space="0" w:color="auto"/>
              <w:right w:val="single" w:sz="4" w:space="0" w:color="auto"/>
            </w:tcBorders>
            <w:shd w:val="clear" w:color="auto" w:fill="auto"/>
            <w:hideMark/>
          </w:tcPr>
          <w:p w14:paraId="307E4229"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r>
      <w:tr w:rsidR="007454C4" w:rsidRPr="00980E53" w14:paraId="576A6C8E" w14:textId="77777777" w:rsidTr="006D3234">
        <w:trPr>
          <w:trHeight w:val="1152"/>
        </w:trPr>
        <w:tc>
          <w:tcPr>
            <w:tcW w:w="703" w:type="dxa"/>
            <w:tcBorders>
              <w:top w:val="single" w:sz="4" w:space="0" w:color="auto"/>
              <w:left w:val="single" w:sz="4" w:space="0" w:color="auto"/>
              <w:bottom w:val="single" w:sz="4" w:space="0" w:color="auto"/>
              <w:right w:val="single" w:sz="4" w:space="0" w:color="auto"/>
            </w:tcBorders>
            <w:shd w:val="clear" w:color="auto" w:fill="auto"/>
          </w:tcPr>
          <w:p w14:paraId="66936162" w14:textId="39E1BE65"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1</w:t>
            </w:r>
            <w:r w:rsidR="006D3234">
              <w:rPr>
                <w:rFonts w:ascii="Calibri" w:hAnsi="Calibri" w:cs="Calibri"/>
                <w:color w:val="000000"/>
                <w:sz w:val="22"/>
                <w:szCs w:val="22"/>
                <w:lang w:eastAsia="en-GB"/>
              </w:rPr>
              <w:t>5</w:t>
            </w:r>
            <w:r w:rsidR="007C5581">
              <w:rPr>
                <w:rFonts w:ascii="Calibri" w:hAnsi="Calibri" w:cs="Calibri"/>
                <w:color w:val="000000"/>
                <w:sz w:val="22"/>
                <w:szCs w:val="22"/>
                <w:lang w:eastAsia="en-GB"/>
              </w:rPr>
              <w:t>4</w:t>
            </w:r>
          </w:p>
        </w:tc>
        <w:tc>
          <w:tcPr>
            <w:tcW w:w="1985" w:type="dxa"/>
            <w:tcBorders>
              <w:top w:val="single" w:sz="4" w:space="0" w:color="auto"/>
              <w:left w:val="nil"/>
              <w:bottom w:val="single" w:sz="4" w:space="0" w:color="auto"/>
              <w:right w:val="single" w:sz="4" w:space="0" w:color="auto"/>
            </w:tcBorders>
            <w:shd w:val="clear" w:color="auto" w:fill="auto"/>
          </w:tcPr>
          <w:p w14:paraId="3F0BDF51" w14:textId="0B7C273D"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Motor Neurone Disease Association</w:t>
            </w:r>
          </w:p>
        </w:tc>
        <w:tc>
          <w:tcPr>
            <w:tcW w:w="2835" w:type="dxa"/>
            <w:tcBorders>
              <w:top w:val="single" w:sz="4" w:space="0" w:color="auto"/>
              <w:left w:val="nil"/>
              <w:bottom w:val="single" w:sz="4" w:space="0" w:color="auto"/>
              <w:right w:val="single" w:sz="4" w:space="0" w:color="auto"/>
            </w:tcBorders>
            <w:shd w:val="clear" w:color="auto" w:fill="auto"/>
          </w:tcPr>
          <w:p w14:paraId="458303C9" w14:textId="78E77A7E"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Patients with MND, carers &amp; families given information and advice on legal rights and support services.</w:t>
            </w:r>
          </w:p>
        </w:tc>
        <w:tc>
          <w:tcPr>
            <w:tcW w:w="2835" w:type="dxa"/>
            <w:tcBorders>
              <w:top w:val="single" w:sz="4" w:space="0" w:color="auto"/>
              <w:left w:val="nil"/>
              <w:bottom w:val="single" w:sz="4" w:space="0" w:color="auto"/>
              <w:right w:val="single" w:sz="4" w:space="0" w:color="auto"/>
            </w:tcBorders>
            <w:shd w:val="clear" w:color="auto" w:fill="auto"/>
          </w:tcPr>
          <w:p w14:paraId="4E351C4C" w14:textId="08854070"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Ensure people are provided with information about MND and support at diagnosis or when they ask for it to support them as their condition deteriorates.</w:t>
            </w:r>
          </w:p>
        </w:tc>
        <w:tc>
          <w:tcPr>
            <w:tcW w:w="3261" w:type="dxa"/>
            <w:tcBorders>
              <w:top w:val="single" w:sz="4" w:space="0" w:color="auto"/>
              <w:left w:val="nil"/>
              <w:bottom w:val="single" w:sz="4" w:space="0" w:color="auto"/>
              <w:right w:val="single" w:sz="4" w:space="0" w:color="auto"/>
            </w:tcBorders>
            <w:shd w:val="clear" w:color="auto" w:fill="auto"/>
          </w:tcPr>
          <w:p w14:paraId="668B6720" w14:textId="7B05BE7C"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In 2019, only 48% of people with MND had the chance to discuss end of life care issues according to the MND Association Improving Care Survey. It is important to have a local directory of services and support </w:t>
            </w:r>
            <w:r w:rsidRPr="00980E53">
              <w:rPr>
                <w:rFonts w:ascii="Calibri" w:hAnsi="Calibri" w:cs="Calibri"/>
                <w:color w:val="000000"/>
                <w:sz w:val="22"/>
                <w:szCs w:val="22"/>
                <w:lang w:eastAsia="en-GB"/>
              </w:rPr>
              <w:lastRenderedPageBreak/>
              <w:t xml:space="preserve">available which enables ease of signposting or referral for people with MND to the services they may find useful, including the MND Association / helpline. </w:t>
            </w:r>
            <w:r w:rsidRPr="00980E53">
              <w:rPr>
                <w:rFonts w:ascii="Calibri" w:hAnsi="Calibri" w:cs="Calibri"/>
                <w:color w:val="000000"/>
                <w:sz w:val="22"/>
                <w:szCs w:val="22"/>
                <w:lang w:eastAsia="en-GB"/>
              </w:rPr>
              <w:br/>
              <w:t>MND progresses rapidly in many cases and so these conversations should begin as early as possible.</w:t>
            </w:r>
          </w:p>
        </w:tc>
        <w:tc>
          <w:tcPr>
            <w:tcW w:w="3118" w:type="dxa"/>
            <w:tcBorders>
              <w:top w:val="single" w:sz="4" w:space="0" w:color="auto"/>
              <w:left w:val="nil"/>
              <w:bottom w:val="single" w:sz="4" w:space="0" w:color="auto"/>
              <w:right w:val="single" w:sz="4" w:space="0" w:color="auto"/>
            </w:tcBorders>
            <w:shd w:val="clear" w:color="auto" w:fill="auto"/>
          </w:tcPr>
          <w:p w14:paraId="0D001676" w14:textId="266984EC"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Please see the NHS Rightcare Progressive Neurological Conditions Toolkit: https://www.england.nhs.uk/rightcare/wp-content/uploads/sites/40/2019/08/progressive-neuro-</w:t>
            </w:r>
            <w:r w:rsidRPr="00980E53">
              <w:rPr>
                <w:rFonts w:ascii="Calibri" w:hAnsi="Calibri" w:cs="Calibri"/>
                <w:color w:val="000000"/>
                <w:sz w:val="22"/>
                <w:szCs w:val="22"/>
                <w:lang w:eastAsia="en-GB"/>
              </w:rPr>
              <w:lastRenderedPageBreak/>
              <w:t>toolkit.pdf</w:t>
            </w:r>
            <w:r w:rsidRPr="00980E53">
              <w:rPr>
                <w:rFonts w:ascii="Calibri" w:hAnsi="Calibri" w:cs="Calibri"/>
                <w:color w:val="000000"/>
                <w:sz w:val="22"/>
                <w:szCs w:val="22"/>
                <w:lang w:eastAsia="en-GB"/>
              </w:rPr>
              <w:br/>
              <w:t>https://www.mndassociation.org/professionals/management-of-mnd/management-by-symptoms/palliative-and-end-of-life-care/</w:t>
            </w:r>
            <w:r w:rsidRPr="00980E53">
              <w:rPr>
                <w:rFonts w:ascii="Calibri" w:hAnsi="Calibri" w:cs="Calibri"/>
                <w:color w:val="000000"/>
                <w:sz w:val="22"/>
                <w:szCs w:val="22"/>
                <w:lang w:eastAsia="en-GB"/>
              </w:rPr>
              <w:br/>
            </w:r>
            <w:r w:rsidRPr="00980E53">
              <w:rPr>
                <w:rFonts w:ascii="Calibri" w:hAnsi="Calibri" w:cs="Calibri"/>
                <w:color w:val="000000"/>
                <w:sz w:val="22"/>
                <w:szCs w:val="22"/>
                <w:lang w:eastAsia="en-GB"/>
              </w:rPr>
              <w:br/>
              <w:t>https://www.mndassociation.org/improving-mnd-care-survey-2019/</w:t>
            </w:r>
          </w:p>
        </w:tc>
      </w:tr>
      <w:tr w:rsidR="007454C4" w:rsidRPr="00980E53" w14:paraId="25781875" w14:textId="77777777" w:rsidTr="00511316">
        <w:trPr>
          <w:trHeight w:val="864"/>
        </w:trPr>
        <w:tc>
          <w:tcPr>
            <w:tcW w:w="703" w:type="dxa"/>
            <w:tcBorders>
              <w:top w:val="nil"/>
              <w:left w:val="single" w:sz="4" w:space="0" w:color="auto"/>
              <w:bottom w:val="single" w:sz="4" w:space="0" w:color="auto"/>
              <w:right w:val="single" w:sz="4" w:space="0" w:color="auto"/>
            </w:tcBorders>
            <w:shd w:val="clear" w:color="auto" w:fill="auto"/>
            <w:hideMark/>
          </w:tcPr>
          <w:p w14:paraId="79837CB0" w14:textId="75CB3485"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15</w:t>
            </w:r>
            <w:r w:rsidR="007C5581">
              <w:rPr>
                <w:rFonts w:ascii="Calibri" w:hAnsi="Calibri" w:cs="Calibri"/>
                <w:color w:val="000000"/>
                <w:sz w:val="22"/>
                <w:szCs w:val="22"/>
                <w:lang w:eastAsia="en-GB"/>
              </w:rPr>
              <w:t>5</w:t>
            </w:r>
          </w:p>
        </w:tc>
        <w:tc>
          <w:tcPr>
            <w:tcW w:w="1985" w:type="dxa"/>
            <w:tcBorders>
              <w:top w:val="nil"/>
              <w:left w:val="nil"/>
              <w:bottom w:val="single" w:sz="4" w:space="0" w:color="auto"/>
              <w:right w:val="single" w:sz="4" w:space="0" w:color="auto"/>
            </w:tcBorders>
            <w:shd w:val="clear" w:color="auto" w:fill="auto"/>
            <w:hideMark/>
          </w:tcPr>
          <w:p w14:paraId="4453664C"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Royal College of General Practitioners</w:t>
            </w:r>
          </w:p>
        </w:tc>
        <w:tc>
          <w:tcPr>
            <w:tcW w:w="2835" w:type="dxa"/>
            <w:tcBorders>
              <w:top w:val="nil"/>
              <w:left w:val="nil"/>
              <w:bottom w:val="single" w:sz="4" w:space="0" w:color="auto"/>
              <w:right w:val="single" w:sz="4" w:space="0" w:color="auto"/>
            </w:tcBorders>
            <w:shd w:val="clear" w:color="auto" w:fill="auto"/>
            <w:hideMark/>
          </w:tcPr>
          <w:p w14:paraId="4E883CE9"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End of life care for children and young adults. Provision of community and hospice services</w:t>
            </w:r>
          </w:p>
        </w:tc>
        <w:tc>
          <w:tcPr>
            <w:tcW w:w="2835" w:type="dxa"/>
            <w:tcBorders>
              <w:top w:val="nil"/>
              <w:left w:val="nil"/>
              <w:bottom w:val="single" w:sz="4" w:space="0" w:color="auto"/>
              <w:right w:val="single" w:sz="4" w:space="0" w:color="auto"/>
            </w:tcBorders>
            <w:shd w:val="clear" w:color="auto" w:fill="auto"/>
            <w:hideMark/>
          </w:tcPr>
          <w:p w14:paraId="5B95A589"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End of life care does not just relate to those of advancing years. Children and young people must be given access to the best community and hospice care.</w:t>
            </w:r>
          </w:p>
        </w:tc>
        <w:tc>
          <w:tcPr>
            <w:tcW w:w="3261" w:type="dxa"/>
            <w:tcBorders>
              <w:top w:val="nil"/>
              <w:left w:val="nil"/>
              <w:bottom w:val="single" w:sz="4" w:space="0" w:color="auto"/>
              <w:right w:val="single" w:sz="4" w:space="0" w:color="auto"/>
            </w:tcBorders>
            <w:shd w:val="clear" w:color="auto" w:fill="auto"/>
            <w:hideMark/>
          </w:tcPr>
          <w:p w14:paraId="16FC7262"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c>
          <w:tcPr>
            <w:tcW w:w="3118" w:type="dxa"/>
            <w:tcBorders>
              <w:top w:val="nil"/>
              <w:left w:val="nil"/>
              <w:bottom w:val="single" w:sz="4" w:space="0" w:color="auto"/>
              <w:right w:val="single" w:sz="4" w:space="0" w:color="auto"/>
            </w:tcBorders>
            <w:shd w:val="clear" w:color="auto" w:fill="auto"/>
            <w:hideMark/>
          </w:tcPr>
          <w:p w14:paraId="6DBCC582"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r>
      <w:tr w:rsidR="007454C4" w:rsidRPr="00980E53" w14:paraId="1E6B3BCF" w14:textId="77777777" w:rsidTr="00511316">
        <w:trPr>
          <w:trHeight w:val="1152"/>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0B4F1986" w14:textId="25EDFA6A"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15</w:t>
            </w:r>
            <w:r w:rsidR="007C5581">
              <w:rPr>
                <w:rFonts w:ascii="Calibri" w:hAnsi="Calibri" w:cs="Calibri"/>
                <w:color w:val="000000"/>
                <w:sz w:val="22"/>
                <w:szCs w:val="22"/>
                <w:lang w:eastAsia="en-GB"/>
              </w:rPr>
              <w:t>6</w:t>
            </w:r>
          </w:p>
        </w:tc>
        <w:tc>
          <w:tcPr>
            <w:tcW w:w="1985" w:type="dxa"/>
            <w:tcBorders>
              <w:top w:val="single" w:sz="4" w:space="0" w:color="auto"/>
              <w:left w:val="nil"/>
              <w:bottom w:val="single" w:sz="4" w:space="0" w:color="auto"/>
              <w:right w:val="single" w:sz="4" w:space="0" w:color="auto"/>
            </w:tcBorders>
            <w:shd w:val="clear" w:color="auto" w:fill="auto"/>
            <w:hideMark/>
          </w:tcPr>
          <w:p w14:paraId="7492D50F" w14:textId="17A30115"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Royal College of Nursing </w:t>
            </w:r>
          </w:p>
        </w:tc>
        <w:tc>
          <w:tcPr>
            <w:tcW w:w="2835" w:type="dxa"/>
            <w:tcBorders>
              <w:top w:val="single" w:sz="4" w:space="0" w:color="auto"/>
              <w:left w:val="nil"/>
              <w:bottom w:val="single" w:sz="4" w:space="0" w:color="auto"/>
              <w:right w:val="single" w:sz="4" w:space="0" w:color="auto"/>
            </w:tcBorders>
            <w:shd w:val="clear" w:color="auto" w:fill="auto"/>
            <w:hideMark/>
          </w:tcPr>
          <w:p w14:paraId="4004A72C" w14:textId="762D6B64"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End of Life Care for people with cognitive impairment : aligned to the ambitions for end of life care </w:t>
            </w:r>
          </w:p>
        </w:tc>
        <w:tc>
          <w:tcPr>
            <w:tcW w:w="2835" w:type="dxa"/>
            <w:tcBorders>
              <w:top w:val="single" w:sz="4" w:space="0" w:color="auto"/>
              <w:left w:val="nil"/>
              <w:bottom w:val="single" w:sz="4" w:space="0" w:color="auto"/>
              <w:right w:val="single" w:sz="4" w:space="0" w:color="auto"/>
            </w:tcBorders>
            <w:shd w:val="clear" w:color="auto" w:fill="auto"/>
            <w:hideMark/>
          </w:tcPr>
          <w:p w14:paraId="0D8E0D3E" w14:textId="14BD34ED"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People with a cognitive impairment may be disadvantaged when accessing high quality end of life care: </w:t>
            </w:r>
            <w:r w:rsidRPr="00980E53">
              <w:rPr>
                <w:rFonts w:ascii="Calibri" w:hAnsi="Calibri" w:cs="Calibri"/>
                <w:color w:val="000000"/>
                <w:sz w:val="22"/>
                <w:szCs w:val="22"/>
                <w:lang w:eastAsia="en-GB"/>
              </w:rPr>
              <w:br/>
              <w:t>Impairment of cognition can be the result of a multitude of diseases and disabilities</w:t>
            </w:r>
          </w:p>
        </w:tc>
        <w:tc>
          <w:tcPr>
            <w:tcW w:w="3261" w:type="dxa"/>
            <w:tcBorders>
              <w:top w:val="single" w:sz="4" w:space="0" w:color="auto"/>
              <w:left w:val="nil"/>
              <w:bottom w:val="single" w:sz="4" w:space="0" w:color="auto"/>
              <w:right w:val="single" w:sz="4" w:space="0" w:color="auto"/>
            </w:tcBorders>
            <w:shd w:val="clear" w:color="auto" w:fill="auto"/>
            <w:hideMark/>
          </w:tcPr>
          <w:p w14:paraId="1D9EB73A" w14:textId="670AB059"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Evidence suggests people with a cognitive impairment may be disadvantaged when accessing end of life care. This includes accessing care across the range of settings from home, care homes and secondary care.  </w:t>
            </w:r>
          </w:p>
        </w:tc>
        <w:tc>
          <w:tcPr>
            <w:tcW w:w="3118" w:type="dxa"/>
            <w:tcBorders>
              <w:top w:val="single" w:sz="4" w:space="0" w:color="auto"/>
              <w:left w:val="nil"/>
              <w:bottom w:val="single" w:sz="4" w:space="0" w:color="auto"/>
              <w:right w:val="single" w:sz="4" w:space="0" w:color="auto"/>
            </w:tcBorders>
            <w:shd w:val="clear" w:color="auto" w:fill="auto"/>
            <w:hideMark/>
          </w:tcPr>
          <w:p w14:paraId="6CE7EC48" w14:textId="7701907E"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https://www.cqc.org.uk/sites/default/files/20160505 CQC_EOLC...  </w:t>
            </w:r>
            <w:r w:rsidRPr="00980E53">
              <w:rPr>
                <w:rFonts w:ascii="Calibri" w:hAnsi="Calibri" w:cs="Calibri"/>
                <w:color w:val="000000"/>
                <w:sz w:val="22"/>
                <w:szCs w:val="22"/>
                <w:lang w:eastAsia="en-GB"/>
              </w:rPr>
              <w:br/>
              <w:t xml:space="preserve">https://www.ndti.org.uk/uploads/files/RA-End_of_Life.pdf </w:t>
            </w:r>
            <w:r w:rsidRPr="00980E53">
              <w:rPr>
                <w:rFonts w:ascii="Calibri" w:hAnsi="Calibri" w:cs="Calibri"/>
                <w:color w:val="000000"/>
                <w:sz w:val="22"/>
                <w:szCs w:val="22"/>
                <w:lang w:eastAsia="en-GB"/>
              </w:rPr>
              <w:br/>
              <w:t xml:space="preserve">https://www.mariecurie.org.uk/professionals/palliative-care-knowledge-zone/equality-diversity/learning-disability </w:t>
            </w:r>
            <w:r w:rsidRPr="00980E53">
              <w:rPr>
                <w:rFonts w:ascii="Calibri" w:hAnsi="Calibri" w:cs="Calibri"/>
                <w:color w:val="000000"/>
                <w:sz w:val="22"/>
                <w:szCs w:val="22"/>
                <w:lang w:eastAsia="en-GB"/>
              </w:rPr>
              <w:br/>
              <w:t xml:space="preserve">https://spcare.bmj.com/content/8/Suppl_1/A42.3 </w:t>
            </w:r>
            <w:r w:rsidRPr="00980E53">
              <w:rPr>
                <w:rFonts w:ascii="Calibri" w:hAnsi="Calibri" w:cs="Calibri"/>
                <w:color w:val="000000"/>
                <w:sz w:val="22"/>
                <w:szCs w:val="22"/>
                <w:lang w:eastAsia="en-GB"/>
              </w:rPr>
              <w:br/>
              <w:t xml:space="preserve">https://www.alzheimers.org.uk/get-support/help-dementia-care/end-life-care </w:t>
            </w:r>
          </w:p>
        </w:tc>
      </w:tr>
      <w:tr w:rsidR="007454C4" w:rsidRPr="00980E53" w14:paraId="32F9418C" w14:textId="77777777" w:rsidTr="00511316">
        <w:trPr>
          <w:trHeight w:val="1152"/>
        </w:trPr>
        <w:tc>
          <w:tcPr>
            <w:tcW w:w="703" w:type="dxa"/>
            <w:tcBorders>
              <w:top w:val="nil"/>
              <w:left w:val="single" w:sz="4" w:space="0" w:color="auto"/>
              <w:bottom w:val="single" w:sz="4" w:space="0" w:color="auto"/>
              <w:right w:val="single" w:sz="4" w:space="0" w:color="auto"/>
            </w:tcBorders>
            <w:shd w:val="clear" w:color="auto" w:fill="auto"/>
            <w:hideMark/>
          </w:tcPr>
          <w:p w14:paraId="12E228BA" w14:textId="35BE7673"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15</w:t>
            </w:r>
            <w:r w:rsidR="007C5581">
              <w:rPr>
                <w:rFonts w:ascii="Calibri" w:hAnsi="Calibri" w:cs="Calibri"/>
                <w:color w:val="000000"/>
                <w:sz w:val="22"/>
                <w:szCs w:val="22"/>
                <w:lang w:eastAsia="en-GB"/>
              </w:rPr>
              <w:t>7</w:t>
            </w:r>
          </w:p>
        </w:tc>
        <w:tc>
          <w:tcPr>
            <w:tcW w:w="1985" w:type="dxa"/>
            <w:tcBorders>
              <w:top w:val="nil"/>
              <w:left w:val="nil"/>
              <w:bottom w:val="single" w:sz="4" w:space="0" w:color="auto"/>
              <w:right w:val="single" w:sz="4" w:space="0" w:color="auto"/>
            </w:tcBorders>
            <w:shd w:val="clear" w:color="auto" w:fill="auto"/>
            <w:hideMark/>
          </w:tcPr>
          <w:p w14:paraId="094127B6"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SCM7</w:t>
            </w:r>
          </w:p>
        </w:tc>
        <w:tc>
          <w:tcPr>
            <w:tcW w:w="2835" w:type="dxa"/>
            <w:tcBorders>
              <w:top w:val="nil"/>
              <w:left w:val="nil"/>
              <w:bottom w:val="single" w:sz="4" w:space="0" w:color="auto"/>
              <w:right w:val="single" w:sz="4" w:space="0" w:color="auto"/>
            </w:tcBorders>
            <w:shd w:val="clear" w:color="auto" w:fill="auto"/>
            <w:hideMark/>
          </w:tcPr>
          <w:p w14:paraId="239D372D"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Developmental areas</w:t>
            </w:r>
          </w:p>
        </w:tc>
        <w:tc>
          <w:tcPr>
            <w:tcW w:w="2835" w:type="dxa"/>
            <w:tcBorders>
              <w:top w:val="nil"/>
              <w:left w:val="nil"/>
              <w:bottom w:val="single" w:sz="4" w:space="0" w:color="auto"/>
              <w:right w:val="single" w:sz="4" w:space="0" w:color="auto"/>
            </w:tcBorders>
            <w:shd w:val="clear" w:color="auto" w:fill="auto"/>
            <w:hideMark/>
          </w:tcPr>
          <w:p w14:paraId="615A8CD1"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The COVID-19 crisis has shown that people from certain minority ethnic groups are at higher risk of virus related illness and death. Other evidence shows further risks to specific ethnic groups, eg people with sickle cell disease, diabetes. There needs to be better monitoring of how these groups are being screened and care for.</w:t>
            </w:r>
          </w:p>
        </w:tc>
        <w:tc>
          <w:tcPr>
            <w:tcW w:w="3261" w:type="dxa"/>
            <w:tcBorders>
              <w:top w:val="nil"/>
              <w:left w:val="nil"/>
              <w:bottom w:val="single" w:sz="4" w:space="0" w:color="auto"/>
              <w:right w:val="single" w:sz="4" w:space="0" w:color="auto"/>
            </w:tcBorders>
            <w:shd w:val="clear" w:color="auto" w:fill="auto"/>
            <w:hideMark/>
          </w:tcPr>
          <w:p w14:paraId="69D9151A"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c>
          <w:tcPr>
            <w:tcW w:w="3118" w:type="dxa"/>
            <w:tcBorders>
              <w:top w:val="nil"/>
              <w:left w:val="nil"/>
              <w:bottom w:val="single" w:sz="4" w:space="0" w:color="auto"/>
              <w:right w:val="single" w:sz="4" w:space="0" w:color="auto"/>
            </w:tcBorders>
            <w:shd w:val="clear" w:color="auto" w:fill="auto"/>
            <w:hideMark/>
          </w:tcPr>
          <w:p w14:paraId="480B64DB"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r>
      <w:tr w:rsidR="007C5581" w:rsidRPr="00980E53" w14:paraId="4050FD5F" w14:textId="77777777" w:rsidTr="00A1441E">
        <w:trPr>
          <w:trHeight w:val="964"/>
        </w:trPr>
        <w:tc>
          <w:tcPr>
            <w:tcW w:w="703" w:type="dxa"/>
            <w:tcBorders>
              <w:top w:val="single" w:sz="4" w:space="0" w:color="auto"/>
              <w:left w:val="single" w:sz="4" w:space="0" w:color="auto"/>
              <w:bottom w:val="single" w:sz="4" w:space="0" w:color="auto"/>
              <w:right w:val="single" w:sz="4" w:space="0" w:color="auto"/>
            </w:tcBorders>
            <w:shd w:val="clear" w:color="auto" w:fill="auto"/>
          </w:tcPr>
          <w:p w14:paraId="7FB85C3C" w14:textId="67B69E59" w:rsidR="007C5581" w:rsidRPr="00980E53" w:rsidRDefault="007C5581" w:rsidP="007454C4">
            <w:pPr>
              <w:rPr>
                <w:rFonts w:ascii="Calibri" w:hAnsi="Calibri" w:cs="Calibri"/>
                <w:color w:val="000000"/>
                <w:sz w:val="22"/>
                <w:szCs w:val="22"/>
                <w:lang w:eastAsia="en-GB"/>
              </w:rPr>
            </w:pPr>
            <w:r>
              <w:rPr>
                <w:rFonts w:ascii="Calibri" w:hAnsi="Calibri" w:cs="Calibri"/>
                <w:color w:val="000000"/>
                <w:sz w:val="22"/>
                <w:szCs w:val="22"/>
                <w:lang w:eastAsia="en-GB"/>
              </w:rPr>
              <w:t>158</w:t>
            </w:r>
          </w:p>
        </w:tc>
        <w:tc>
          <w:tcPr>
            <w:tcW w:w="1985" w:type="dxa"/>
            <w:tcBorders>
              <w:top w:val="single" w:sz="4" w:space="0" w:color="auto"/>
              <w:left w:val="nil"/>
              <w:bottom w:val="single" w:sz="4" w:space="0" w:color="auto"/>
              <w:right w:val="single" w:sz="4" w:space="0" w:color="auto"/>
            </w:tcBorders>
            <w:shd w:val="clear" w:color="auto" w:fill="auto"/>
          </w:tcPr>
          <w:p w14:paraId="5EB75A7D" w14:textId="41F80DB6" w:rsidR="007C5581" w:rsidRPr="00980E53" w:rsidRDefault="007C5581" w:rsidP="007454C4">
            <w:pPr>
              <w:rPr>
                <w:rFonts w:ascii="Calibri" w:hAnsi="Calibri" w:cs="Calibri"/>
                <w:color w:val="000000"/>
                <w:sz w:val="22"/>
                <w:szCs w:val="22"/>
                <w:lang w:eastAsia="en-GB"/>
              </w:rPr>
            </w:pPr>
            <w:r>
              <w:rPr>
                <w:rFonts w:ascii="Calibri" w:hAnsi="Calibri" w:cs="Calibri"/>
                <w:color w:val="000000"/>
                <w:sz w:val="22"/>
                <w:szCs w:val="22"/>
                <w:lang w:eastAsia="en-GB"/>
              </w:rPr>
              <w:t>SCM7</w:t>
            </w:r>
          </w:p>
        </w:tc>
        <w:tc>
          <w:tcPr>
            <w:tcW w:w="2835" w:type="dxa"/>
            <w:tcBorders>
              <w:top w:val="single" w:sz="4" w:space="0" w:color="auto"/>
              <w:left w:val="nil"/>
              <w:bottom w:val="single" w:sz="4" w:space="0" w:color="auto"/>
              <w:right w:val="single" w:sz="4" w:space="0" w:color="auto"/>
            </w:tcBorders>
            <w:shd w:val="clear" w:color="auto" w:fill="auto"/>
          </w:tcPr>
          <w:p w14:paraId="3B174E71" w14:textId="2BDCAA61" w:rsidR="007C5581" w:rsidRPr="00980E53" w:rsidRDefault="007C5581" w:rsidP="007454C4">
            <w:pPr>
              <w:rPr>
                <w:rFonts w:ascii="Calibri" w:hAnsi="Calibri" w:cs="Calibri"/>
                <w:color w:val="000000"/>
                <w:sz w:val="22"/>
                <w:szCs w:val="22"/>
                <w:lang w:eastAsia="en-GB"/>
              </w:rPr>
            </w:pPr>
            <w:r w:rsidRPr="007C5581">
              <w:rPr>
                <w:rFonts w:ascii="Calibri" w:hAnsi="Calibri" w:cs="Calibri"/>
                <w:color w:val="000000"/>
                <w:sz w:val="22"/>
                <w:szCs w:val="22"/>
                <w:lang w:eastAsia="en-GB"/>
              </w:rPr>
              <w:t>Developmental areas</w:t>
            </w:r>
          </w:p>
        </w:tc>
        <w:tc>
          <w:tcPr>
            <w:tcW w:w="2835" w:type="dxa"/>
            <w:tcBorders>
              <w:top w:val="single" w:sz="4" w:space="0" w:color="auto"/>
              <w:left w:val="nil"/>
              <w:bottom w:val="single" w:sz="4" w:space="0" w:color="auto"/>
              <w:right w:val="single" w:sz="4" w:space="0" w:color="auto"/>
            </w:tcBorders>
            <w:shd w:val="clear" w:color="auto" w:fill="auto"/>
          </w:tcPr>
          <w:p w14:paraId="08292783" w14:textId="654F29A4" w:rsidR="007C5581" w:rsidRPr="00980E53" w:rsidRDefault="007C5581" w:rsidP="007454C4">
            <w:pPr>
              <w:rPr>
                <w:rFonts w:ascii="Calibri" w:hAnsi="Calibri" w:cs="Calibri"/>
                <w:color w:val="000000"/>
                <w:sz w:val="22"/>
                <w:szCs w:val="22"/>
                <w:lang w:eastAsia="en-GB"/>
              </w:rPr>
            </w:pPr>
            <w:r w:rsidRPr="007C5581">
              <w:rPr>
                <w:rFonts w:ascii="Calibri" w:hAnsi="Calibri" w:cs="Calibri"/>
                <w:color w:val="000000"/>
                <w:sz w:val="22"/>
                <w:szCs w:val="22"/>
                <w:lang w:eastAsia="en-GB"/>
              </w:rPr>
              <w:t>Need to document better the care given to people with learning disabilities who are entering EOL.  This applies to children, TYA and those entering transition to adult care, as well as to older people.  There is very good evidence that outcomes are poorer (higher death rates) for such people, and there is guidance but it is not followed.</w:t>
            </w:r>
          </w:p>
        </w:tc>
        <w:tc>
          <w:tcPr>
            <w:tcW w:w="3261" w:type="dxa"/>
            <w:tcBorders>
              <w:top w:val="single" w:sz="4" w:space="0" w:color="auto"/>
              <w:left w:val="nil"/>
              <w:bottom w:val="single" w:sz="4" w:space="0" w:color="auto"/>
              <w:right w:val="single" w:sz="4" w:space="0" w:color="auto"/>
            </w:tcBorders>
            <w:shd w:val="clear" w:color="auto" w:fill="auto"/>
          </w:tcPr>
          <w:p w14:paraId="2DDD73A1" w14:textId="77777777" w:rsidR="007C5581" w:rsidRPr="00980E53" w:rsidRDefault="007C5581" w:rsidP="007454C4">
            <w:pPr>
              <w:rPr>
                <w:rFonts w:ascii="Calibri" w:hAnsi="Calibri" w:cs="Calibri"/>
                <w:color w:val="000000"/>
                <w:sz w:val="22"/>
                <w:szCs w:val="22"/>
                <w:lang w:eastAsia="en-GB"/>
              </w:rPr>
            </w:pPr>
          </w:p>
        </w:tc>
        <w:tc>
          <w:tcPr>
            <w:tcW w:w="3118" w:type="dxa"/>
            <w:tcBorders>
              <w:top w:val="single" w:sz="4" w:space="0" w:color="auto"/>
              <w:left w:val="nil"/>
              <w:bottom w:val="single" w:sz="4" w:space="0" w:color="auto"/>
              <w:right w:val="single" w:sz="4" w:space="0" w:color="auto"/>
            </w:tcBorders>
            <w:shd w:val="clear" w:color="auto" w:fill="auto"/>
          </w:tcPr>
          <w:p w14:paraId="23A9B351" w14:textId="77777777" w:rsidR="007C5581" w:rsidRPr="00980E53" w:rsidRDefault="007C5581" w:rsidP="007454C4">
            <w:pPr>
              <w:rPr>
                <w:rFonts w:ascii="Calibri" w:hAnsi="Calibri" w:cs="Calibri"/>
                <w:color w:val="000000"/>
                <w:sz w:val="22"/>
                <w:szCs w:val="22"/>
                <w:lang w:eastAsia="en-GB"/>
              </w:rPr>
            </w:pPr>
          </w:p>
        </w:tc>
      </w:tr>
      <w:tr w:rsidR="007454C4" w:rsidRPr="00980E53" w14:paraId="211134C1" w14:textId="77777777" w:rsidTr="00A1441E">
        <w:trPr>
          <w:trHeight w:val="964"/>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1F545A8C" w14:textId="0BEB3580"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15</w:t>
            </w:r>
            <w:r w:rsidR="007C5581">
              <w:rPr>
                <w:rFonts w:ascii="Calibri" w:hAnsi="Calibri" w:cs="Calibri"/>
                <w:color w:val="000000"/>
                <w:sz w:val="22"/>
                <w:szCs w:val="22"/>
                <w:lang w:eastAsia="en-GB"/>
              </w:rPr>
              <w:t>9</w:t>
            </w:r>
          </w:p>
        </w:tc>
        <w:tc>
          <w:tcPr>
            <w:tcW w:w="1985" w:type="dxa"/>
            <w:tcBorders>
              <w:top w:val="single" w:sz="4" w:space="0" w:color="auto"/>
              <w:left w:val="nil"/>
              <w:bottom w:val="single" w:sz="4" w:space="0" w:color="auto"/>
              <w:right w:val="single" w:sz="4" w:space="0" w:color="auto"/>
            </w:tcBorders>
            <w:shd w:val="clear" w:color="auto" w:fill="auto"/>
            <w:hideMark/>
          </w:tcPr>
          <w:p w14:paraId="022279AA"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The British Pain Society </w:t>
            </w:r>
          </w:p>
        </w:tc>
        <w:tc>
          <w:tcPr>
            <w:tcW w:w="2835" w:type="dxa"/>
            <w:tcBorders>
              <w:top w:val="single" w:sz="4" w:space="0" w:color="auto"/>
              <w:left w:val="nil"/>
              <w:bottom w:val="single" w:sz="4" w:space="0" w:color="auto"/>
              <w:right w:val="single" w:sz="4" w:space="0" w:color="auto"/>
            </w:tcBorders>
            <w:shd w:val="clear" w:color="auto" w:fill="auto"/>
            <w:hideMark/>
          </w:tcPr>
          <w:p w14:paraId="7FA22933"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Additional areas of emergent practice</w:t>
            </w:r>
          </w:p>
        </w:tc>
        <w:tc>
          <w:tcPr>
            <w:tcW w:w="2835" w:type="dxa"/>
            <w:tcBorders>
              <w:top w:val="single" w:sz="4" w:space="0" w:color="auto"/>
              <w:left w:val="nil"/>
              <w:bottom w:val="single" w:sz="4" w:space="0" w:color="auto"/>
              <w:right w:val="single" w:sz="4" w:space="0" w:color="auto"/>
            </w:tcBorders>
            <w:shd w:val="clear" w:color="auto" w:fill="auto"/>
            <w:hideMark/>
          </w:tcPr>
          <w:p w14:paraId="0B137D73"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Need to document better the care given to people with learning disabilities who are entering EOL.  This applies to children, TYA and those entering transition to adult care, as well as to older </w:t>
            </w:r>
            <w:r w:rsidRPr="00980E53">
              <w:rPr>
                <w:rFonts w:ascii="Calibri" w:hAnsi="Calibri" w:cs="Calibri"/>
                <w:color w:val="000000"/>
                <w:sz w:val="22"/>
                <w:szCs w:val="22"/>
                <w:lang w:eastAsia="en-GB"/>
              </w:rPr>
              <w:lastRenderedPageBreak/>
              <w:t>people.  There is very good evidence that outcomes are poorer (higher death rates) for such people, and there is guidance but it is not followed.</w:t>
            </w:r>
          </w:p>
        </w:tc>
        <w:tc>
          <w:tcPr>
            <w:tcW w:w="3261" w:type="dxa"/>
            <w:tcBorders>
              <w:top w:val="single" w:sz="4" w:space="0" w:color="auto"/>
              <w:left w:val="nil"/>
              <w:bottom w:val="single" w:sz="4" w:space="0" w:color="auto"/>
              <w:right w:val="single" w:sz="4" w:space="0" w:color="auto"/>
            </w:tcBorders>
            <w:shd w:val="clear" w:color="auto" w:fill="auto"/>
            <w:hideMark/>
          </w:tcPr>
          <w:p w14:paraId="05C048D2"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 </w:t>
            </w:r>
          </w:p>
        </w:tc>
        <w:tc>
          <w:tcPr>
            <w:tcW w:w="3118" w:type="dxa"/>
            <w:tcBorders>
              <w:top w:val="single" w:sz="4" w:space="0" w:color="auto"/>
              <w:left w:val="nil"/>
              <w:bottom w:val="single" w:sz="4" w:space="0" w:color="auto"/>
              <w:right w:val="single" w:sz="4" w:space="0" w:color="auto"/>
            </w:tcBorders>
            <w:shd w:val="clear" w:color="auto" w:fill="auto"/>
            <w:hideMark/>
          </w:tcPr>
          <w:p w14:paraId="3CB661ED"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r>
      <w:tr w:rsidR="007454C4" w:rsidRPr="00980E53" w14:paraId="4B431713" w14:textId="77777777" w:rsidTr="00A1441E">
        <w:trPr>
          <w:trHeight w:val="1152"/>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2C218E75" w14:textId="1AF8A7E3"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1</w:t>
            </w:r>
            <w:r w:rsidR="007C5581">
              <w:rPr>
                <w:rFonts w:ascii="Calibri" w:hAnsi="Calibri" w:cs="Calibri"/>
                <w:color w:val="000000"/>
                <w:sz w:val="22"/>
                <w:szCs w:val="22"/>
                <w:lang w:eastAsia="en-GB"/>
              </w:rPr>
              <w:t>60</w:t>
            </w:r>
          </w:p>
        </w:tc>
        <w:tc>
          <w:tcPr>
            <w:tcW w:w="1985" w:type="dxa"/>
            <w:tcBorders>
              <w:top w:val="single" w:sz="4" w:space="0" w:color="auto"/>
              <w:left w:val="nil"/>
              <w:bottom w:val="single" w:sz="4" w:space="0" w:color="auto"/>
              <w:right w:val="single" w:sz="4" w:space="0" w:color="auto"/>
            </w:tcBorders>
            <w:shd w:val="clear" w:color="auto" w:fill="auto"/>
            <w:hideMark/>
          </w:tcPr>
          <w:p w14:paraId="1E62D6C7"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The British Pain Society </w:t>
            </w:r>
          </w:p>
        </w:tc>
        <w:tc>
          <w:tcPr>
            <w:tcW w:w="2835" w:type="dxa"/>
            <w:tcBorders>
              <w:top w:val="single" w:sz="4" w:space="0" w:color="auto"/>
              <w:left w:val="nil"/>
              <w:bottom w:val="single" w:sz="4" w:space="0" w:color="auto"/>
              <w:right w:val="single" w:sz="4" w:space="0" w:color="auto"/>
            </w:tcBorders>
            <w:shd w:val="clear" w:color="auto" w:fill="auto"/>
            <w:hideMark/>
          </w:tcPr>
          <w:p w14:paraId="50D65394"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Additional areas of emergent practice</w:t>
            </w:r>
          </w:p>
        </w:tc>
        <w:tc>
          <w:tcPr>
            <w:tcW w:w="2835" w:type="dxa"/>
            <w:tcBorders>
              <w:top w:val="single" w:sz="4" w:space="0" w:color="auto"/>
              <w:left w:val="nil"/>
              <w:bottom w:val="single" w:sz="4" w:space="0" w:color="auto"/>
              <w:right w:val="single" w:sz="4" w:space="0" w:color="auto"/>
            </w:tcBorders>
            <w:shd w:val="clear" w:color="auto" w:fill="auto"/>
            <w:hideMark/>
          </w:tcPr>
          <w:p w14:paraId="495132F3"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The COVID-19 crisis has shown that people from certain minority ethnic groups are at higher risk of virus related illness and death. Other evidence shows further risks to specific ethnic groups, eg people with sickle cell disease, diabetes. There needs to be better monitoring of how these groups are being screened and care for.</w:t>
            </w:r>
          </w:p>
        </w:tc>
        <w:tc>
          <w:tcPr>
            <w:tcW w:w="3261" w:type="dxa"/>
            <w:tcBorders>
              <w:top w:val="single" w:sz="4" w:space="0" w:color="auto"/>
              <w:left w:val="nil"/>
              <w:bottom w:val="single" w:sz="4" w:space="0" w:color="auto"/>
              <w:right w:val="single" w:sz="4" w:space="0" w:color="auto"/>
            </w:tcBorders>
            <w:shd w:val="clear" w:color="auto" w:fill="auto"/>
            <w:hideMark/>
          </w:tcPr>
          <w:p w14:paraId="4B1C7A7B"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c>
          <w:tcPr>
            <w:tcW w:w="3118" w:type="dxa"/>
            <w:tcBorders>
              <w:top w:val="single" w:sz="4" w:space="0" w:color="auto"/>
              <w:left w:val="nil"/>
              <w:bottom w:val="single" w:sz="4" w:space="0" w:color="auto"/>
              <w:right w:val="single" w:sz="4" w:space="0" w:color="auto"/>
            </w:tcBorders>
            <w:shd w:val="clear" w:color="auto" w:fill="auto"/>
            <w:hideMark/>
          </w:tcPr>
          <w:p w14:paraId="1E93913C"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r>
      <w:tr w:rsidR="007454C4" w:rsidRPr="00980E53" w14:paraId="6D19E74C" w14:textId="77777777" w:rsidTr="00511316">
        <w:trPr>
          <w:trHeight w:val="1152"/>
        </w:trPr>
        <w:tc>
          <w:tcPr>
            <w:tcW w:w="703" w:type="dxa"/>
            <w:tcBorders>
              <w:top w:val="nil"/>
              <w:left w:val="single" w:sz="4" w:space="0" w:color="auto"/>
              <w:bottom w:val="single" w:sz="4" w:space="0" w:color="auto"/>
              <w:right w:val="single" w:sz="4" w:space="0" w:color="auto"/>
            </w:tcBorders>
            <w:shd w:val="clear" w:color="auto" w:fill="auto"/>
            <w:hideMark/>
          </w:tcPr>
          <w:p w14:paraId="67D90E57" w14:textId="45B3D3E2"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1</w:t>
            </w:r>
            <w:r w:rsidR="007C5581">
              <w:rPr>
                <w:rFonts w:ascii="Calibri" w:hAnsi="Calibri" w:cs="Calibri"/>
                <w:color w:val="000000"/>
                <w:sz w:val="22"/>
                <w:szCs w:val="22"/>
                <w:lang w:eastAsia="en-GB"/>
              </w:rPr>
              <w:t>61</w:t>
            </w:r>
          </w:p>
        </w:tc>
        <w:tc>
          <w:tcPr>
            <w:tcW w:w="1985" w:type="dxa"/>
            <w:tcBorders>
              <w:top w:val="nil"/>
              <w:left w:val="nil"/>
              <w:bottom w:val="single" w:sz="4" w:space="0" w:color="auto"/>
              <w:right w:val="single" w:sz="4" w:space="0" w:color="auto"/>
            </w:tcBorders>
            <w:shd w:val="clear" w:color="auto" w:fill="auto"/>
            <w:hideMark/>
          </w:tcPr>
          <w:p w14:paraId="0D0802AA"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British Geriatric Society</w:t>
            </w:r>
          </w:p>
        </w:tc>
        <w:tc>
          <w:tcPr>
            <w:tcW w:w="2835" w:type="dxa"/>
            <w:tcBorders>
              <w:top w:val="nil"/>
              <w:left w:val="nil"/>
              <w:bottom w:val="single" w:sz="4" w:space="0" w:color="auto"/>
              <w:right w:val="single" w:sz="4" w:space="0" w:color="auto"/>
            </w:tcBorders>
            <w:shd w:val="clear" w:color="auto" w:fill="auto"/>
            <w:hideMark/>
          </w:tcPr>
          <w:p w14:paraId="075AEC2F"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Reablement/rehabilitation involving the community networks in which people live their and die overtime</w:t>
            </w:r>
          </w:p>
        </w:tc>
        <w:tc>
          <w:tcPr>
            <w:tcW w:w="2835" w:type="dxa"/>
            <w:tcBorders>
              <w:top w:val="nil"/>
              <w:left w:val="nil"/>
              <w:bottom w:val="single" w:sz="4" w:space="0" w:color="auto"/>
              <w:right w:val="single" w:sz="4" w:space="0" w:color="auto"/>
            </w:tcBorders>
            <w:shd w:val="clear" w:color="auto" w:fill="auto"/>
            <w:hideMark/>
          </w:tcPr>
          <w:p w14:paraId="462371EF"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The provision of strength based exercises- not available on the NHS- Allied Health Professional’s vital  </w:t>
            </w:r>
          </w:p>
        </w:tc>
        <w:tc>
          <w:tcPr>
            <w:tcW w:w="3261" w:type="dxa"/>
            <w:tcBorders>
              <w:top w:val="nil"/>
              <w:left w:val="nil"/>
              <w:bottom w:val="single" w:sz="4" w:space="0" w:color="auto"/>
              <w:right w:val="single" w:sz="4" w:space="0" w:color="auto"/>
            </w:tcBorders>
            <w:shd w:val="clear" w:color="auto" w:fill="auto"/>
            <w:hideMark/>
          </w:tcPr>
          <w:p w14:paraId="58D6B3C4"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c>
          <w:tcPr>
            <w:tcW w:w="3118" w:type="dxa"/>
            <w:tcBorders>
              <w:top w:val="nil"/>
              <w:left w:val="nil"/>
              <w:bottom w:val="single" w:sz="4" w:space="0" w:color="auto"/>
              <w:right w:val="single" w:sz="4" w:space="0" w:color="auto"/>
            </w:tcBorders>
            <w:shd w:val="clear" w:color="auto" w:fill="auto"/>
            <w:hideMark/>
          </w:tcPr>
          <w:p w14:paraId="3FBB4D28"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r>
      <w:tr w:rsidR="007454C4" w:rsidRPr="00980E53" w14:paraId="1EF106A4" w14:textId="77777777" w:rsidTr="00A1441E">
        <w:trPr>
          <w:trHeight w:val="57"/>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15CB3E55" w14:textId="55CF23C3"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1</w:t>
            </w:r>
            <w:r w:rsidR="00A1441E">
              <w:rPr>
                <w:rFonts w:ascii="Calibri" w:hAnsi="Calibri" w:cs="Calibri"/>
                <w:color w:val="000000"/>
                <w:sz w:val="22"/>
                <w:szCs w:val="22"/>
                <w:lang w:eastAsia="en-GB"/>
              </w:rPr>
              <w:t>6</w:t>
            </w:r>
            <w:r w:rsidR="007C5581">
              <w:rPr>
                <w:rFonts w:ascii="Calibri" w:hAnsi="Calibri" w:cs="Calibri"/>
                <w:color w:val="000000"/>
                <w:sz w:val="22"/>
                <w:szCs w:val="22"/>
                <w:lang w:eastAsia="en-GB"/>
              </w:rPr>
              <w:t>2</w:t>
            </w:r>
          </w:p>
        </w:tc>
        <w:tc>
          <w:tcPr>
            <w:tcW w:w="1985" w:type="dxa"/>
            <w:tcBorders>
              <w:top w:val="single" w:sz="4" w:space="0" w:color="auto"/>
              <w:left w:val="nil"/>
              <w:bottom w:val="single" w:sz="4" w:space="0" w:color="auto"/>
              <w:right w:val="single" w:sz="4" w:space="0" w:color="auto"/>
            </w:tcBorders>
            <w:shd w:val="clear" w:color="auto" w:fill="auto"/>
            <w:hideMark/>
          </w:tcPr>
          <w:p w14:paraId="3122EFC3"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Motor Neurone Disease Association</w:t>
            </w:r>
          </w:p>
        </w:tc>
        <w:tc>
          <w:tcPr>
            <w:tcW w:w="2835" w:type="dxa"/>
            <w:tcBorders>
              <w:top w:val="single" w:sz="4" w:space="0" w:color="auto"/>
              <w:left w:val="nil"/>
              <w:bottom w:val="single" w:sz="4" w:space="0" w:color="auto"/>
              <w:right w:val="single" w:sz="4" w:space="0" w:color="auto"/>
            </w:tcBorders>
            <w:shd w:val="clear" w:color="auto" w:fill="auto"/>
            <w:hideMark/>
          </w:tcPr>
          <w:p w14:paraId="2454DE1D"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Access to continuing health care (CHC)</w:t>
            </w:r>
          </w:p>
        </w:tc>
        <w:tc>
          <w:tcPr>
            <w:tcW w:w="2835" w:type="dxa"/>
            <w:tcBorders>
              <w:top w:val="single" w:sz="4" w:space="0" w:color="auto"/>
              <w:left w:val="nil"/>
              <w:bottom w:val="single" w:sz="4" w:space="0" w:color="auto"/>
              <w:right w:val="single" w:sz="4" w:space="0" w:color="auto"/>
            </w:tcBorders>
            <w:shd w:val="clear" w:color="auto" w:fill="auto"/>
            <w:hideMark/>
          </w:tcPr>
          <w:p w14:paraId="66D9C2F1"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Access to CHC is an essential component of end of life support for many people, but this aspect is often overlooked. </w:t>
            </w:r>
          </w:p>
        </w:tc>
        <w:tc>
          <w:tcPr>
            <w:tcW w:w="3261" w:type="dxa"/>
            <w:tcBorders>
              <w:top w:val="single" w:sz="4" w:space="0" w:color="auto"/>
              <w:left w:val="nil"/>
              <w:bottom w:val="single" w:sz="4" w:space="0" w:color="auto"/>
              <w:right w:val="single" w:sz="4" w:space="0" w:color="auto"/>
            </w:tcBorders>
            <w:shd w:val="clear" w:color="auto" w:fill="auto"/>
            <w:hideMark/>
          </w:tcPr>
          <w:p w14:paraId="4B189189"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In 2019, 35% of people with MND had problems with the Continuing Health Care application process. Frequently the eligibility assessment process (including end of life fast track) is difficult and problematic, and CHC funding is often not sufficient to meet assessed needs.</w:t>
            </w:r>
          </w:p>
        </w:tc>
        <w:tc>
          <w:tcPr>
            <w:tcW w:w="3118" w:type="dxa"/>
            <w:tcBorders>
              <w:top w:val="single" w:sz="4" w:space="0" w:color="auto"/>
              <w:left w:val="nil"/>
              <w:bottom w:val="single" w:sz="4" w:space="0" w:color="auto"/>
              <w:right w:val="single" w:sz="4" w:space="0" w:color="auto"/>
            </w:tcBorders>
            <w:shd w:val="clear" w:color="auto" w:fill="auto"/>
            <w:hideMark/>
          </w:tcPr>
          <w:p w14:paraId="08940386" w14:textId="77777777" w:rsidR="007454C4" w:rsidRPr="00980E53" w:rsidRDefault="007454C4" w:rsidP="007454C4">
            <w:pPr>
              <w:spacing w:after="240"/>
              <w:rPr>
                <w:rFonts w:ascii="Calibri" w:hAnsi="Calibri" w:cs="Calibri"/>
                <w:color w:val="000000"/>
                <w:sz w:val="22"/>
                <w:szCs w:val="22"/>
                <w:lang w:eastAsia="en-GB"/>
              </w:rPr>
            </w:pPr>
            <w:r w:rsidRPr="00980E53">
              <w:rPr>
                <w:rFonts w:ascii="Calibri" w:hAnsi="Calibri" w:cs="Calibri"/>
                <w:color w:val="000000"/>
                <w:sz w:val="22"/>
                <w:szCs w:val="22"/>
                <w:lang w:eastAsia="en-GB"/>
              </w:rPr>
              <w:t>https://www.mndassociation.org/improving-mnd-care-survey-2019/</w:t>
            </w:r>
            <w:r w:rsidRPr="00980E53">
              <w:rPr>
                <w:rFonts w:ascii="Calibri" w:hAnsi="Calibri" w:cs="Calibri"/>
                <w:color w:val="000000"/>
                <w:sz w:val="22"/>
                <w:szCs w:val="22"/>
                <w:lang w:eastAsia="en-GB"/>
              </w:rPr>
              <w:br/>
              <w:t>Continuing to Care,  CHC Alliance 2016 https://static.mndassociation.org/app/uploads/2016/11/19135429/continuing-to-care-report.pdf</w:t>
            </w:r>
            <w:r w:rsidRPr="00980E53">
              <w:rPr>
                <w:rFonts w:ascii="Calibri" w:hAnsi="Calibri" w:cs="Calibri"/>
                <w:color w:val="000000"/>
                <w:sz w:val="22"/>
                <w:szCs w:val="22"/>
                <w:lang w:eastAsia="en-GB"/>
              </w:rPr>
              <w:br/>
              <w:t>https://www.nao.org.uk/report</w:t>
            </w:r>
            <w:r w:rsidRPr="00980E53">
              <w:rPr>
                <w:rFonts w:ascii="Calibri" w:hAnsi="Calibri" w:cs="Calibri"/>
                <w:color w:val="000000"/>
                <w:sz w:val="22"/>
                <w:szCs w:val="22"/>
                <w:lang w:eastAsia="en-GB"/>
              </w:rPr>
              <w:lastRenderedPageBreak/>
              <w:t>/nhs-continuing-healthcare-investigation/</w:t>
            </w:r>
          </w:p>
        </w:tc>
      </w:tr>
      <w:tr w:rsidR="007454C4" w:rsidRPr="00980E53" w14:paraId="7C32BB95" w14:textId="77777777" w:rsidTr="00A1441E">
        <w:trPr>
          <w:trHeight w:val="1152"/>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1F987D73" w14:textId="2460A9AF"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16</w:t>
            </w:r>
            <w:r w:rsidR="007C5581">
              <w:rPr>
                <w:rFonts w:ascii="Calibri" w:hAnsi="Calibri" w:cs="Calibri"/>
                <w:color w:val="000000"/>
                <w:sz w:val="22"/>
                <w:szCs w:val="22"/>
                <w:lang w:eastAsia="en-GB"/>
              </w:rPr>
              <w:t>3</w:t>
            </w:r>
          </w:p>
        </w:tc>
        <w:tc>
          <w:tcPr>
            <w:tcW w:w="1985" w:type="dxa"/>
            <w:tcBorders>
              <w:top w:val="single" w:sz="4" w:space="0" w:color="auto"/>
              <w:left w:val="nil"/>
              <w:bottom w:val="single" w:sz="4" w:space="0" w:color="auto"/>
              <w:right w:val="single" w:sz="4" w:space="0" w:color="auto"/>
            </w:tcBorders>
            <w:shd w:val="clear" w:color="auto" w:fill="auto"/>
            <w:hideMark/>
          </w:tcPr>
          <w:p w14:paraId="38115D46"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Royal College of Physicians (RCP)</w:t>
            </w:r>
          </w:p>
        </w:tc>
        <w:tc>
          <w:tcPr>
            <w:tcW w:w="2835" w:type="dxa"/>
            <w:tcBorders>
              <w:top w:val="single" w:sz="4" w:space="0" w:color="auto"/>
              <w:left w:val="nil"/>
              <w:bottom w:val="single" w:sz="4" w:space="0" w:color="auto"/>
              <w:right w:val="single" w:sz="4" w:space="0" w:color="auto"/>
            </w:tcBorders>
            <w:shd w:val="clear" w:color="auto" w:fill="auto"/>
            <w:hideMark/>
          </w:tcPr>
          <w:p w14:paraId="0D341EA0"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Simplifying access to DS1500 and fast track funding</w:t>
            </w:r>
          </w:p>
        </w:tc>
        <w:tc>
          <w:tcPr>
            <w:tcW w:w="2835" w:type="dxa"/>
            <w:tcBorders>
              <w:top w:val="single" w:sz="4" w:space="0" w:color="auto"/>
              <w:left w:val="nil"/>
              <w:bottom w:val="single" w:sz="4" w:space="0" w:color="auto"/>
              <w:right w:val="single" w:sz="4" w:space="0" w:color="auto"/>
            </w:tcBorders>
            <w:shd w:val="clear" w:color="auto" w:fill="auto"/>
            <w:hideMark/>
          </w:tcPr>
          <w:p w14:paraId="23878B96"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Equitable access to funding and care is essential to allow patients at the end of life live well until they die</w:t>
            </w:r>
          </w:p>
        </w:tc>
        <w:tc>
          <w:tcPr>
            <w:tcW w:w="3261" w:type="dxa"/>
            <w:tcBorders>
              <w:top w:val="single" w:sz="4" w:space="0" w:color="auto"/>
              <w:left w:val="nil"/>
              <w:bottom w:val="single" w:sz="4" w:space="0" w:color="auto"/>
              <w:right w:val="single" w:sz="4" w:space="0" w:color="auto"/>
            </w:tcBorders>
            <w:shd w:val="clear" w:color="auto" w:fill="auto"/>
            <w:hideMark/>
          </w:tcPr>
          <w:p w14:paraId="2202BA75"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DS1500 funding requires a declaration that the person may die in the next six months which denies access to many in need. Fast track funding at the end of life should enable trusted assessors in the acute and community sectors to identiy eligible patients. The current system is inconsistent and inequitable within and across health economies. </w:t>
            </w:r>
          </w:p>
        </w:tc>
        <w:tc>
          <w:tcPr>
            <w:tcW w:w="3118" w:type="dxa"/>
            <w:tcBorders>
              <w:top w:val="single" w:sz="4" w:space="0" w:color="auto"/>
              <w:left w:val="nil"/>
              <w:bottom w:val="single" w:sz="4" w:space="0" w:color="auto"/>
              <w:right w:val="single" w:sz="4" w:space="0" w:color="auto"/>
            </w:tcBorders>
            <w:shd w:val="clear" w:color="auto" w:fill="auto"/>
            <w:hideMark/>
          </w:tcPr>
          <w:p w14:paraId="5DB7E07C" w14:textId="77777777" w:rsidR="007454C4" w:rsidRPr="00980E53" w:rsidRDefault="00C0137F" w:rsidP="007454C4">
            <w:pPr>
              <w:rPr>
                <w:rFonts w:ascii="Calibri" w:hAnsi="Calibri" w:cs="Calibri"/>
                <w:color w:val="0563C1"/>
                <w:sz w:val="22"/>
                <w:szCs w:val="22"/>
                <w:u w:val="single"/>
                <w:lang w:eastAsia="en-GB"/>
              </w:rPr>
            </w:pPr>
            <w:hyperlink r:id="rId64" w:history="1">
              <w:r w:rsidR="007454C4" w:rsidRPr="00980E53">
                <w:rPr>
                  <w:rFonts w:ascii="Calibri" w:hAnsi="Calibri" w:cs="Calibri"/>
                  <w:color w:val="0563C1"/>
                  <w:sz w:val="22"/>
                  <w:szCs w:val="22"/>
                  <w:u w:val="single"/>
                  <w:lang w:eastAsia="en-GB"/>
                </w:rPr>
                <w:t>https://www.mariecurie.org.uk/globalassets/media/documents/policy/appg/all-party-parliamentary-group-for-terminal-illness-report-2019.pdf</w:t>
              </w:r>
            </w:hyperlink>
          </w:p>
        </w:tc>
      </w:tr>
      <w:tr w:rsidR="007454C4" w:rsidRPr="00980E53" w14:paraId="14E90C37" w14:textId="77777777" w:rsidTr="00511316">
        <w:trPr>
          <w:trHeight w:val="576"/>
        </w:trPr>
        <w:tc>
          <w:tcPr>
            <w:tcW w:w="703" w:type="dxa"/>
            <w:tcBorders>
              <w:top w:val="nil"/>
              <w:left w:val="single" w:sz="4" w:space="0" w:color="auto"/>
              <w:bottom w:val="single" w:sz="4" w:space="0" w:color="auto"/>
              <w:right w:val="single" w:sz="4" w:space="0" w:color="auto"/>
            </w:tcBorders>
            <w:shd w:val="clear" w:color="auto" w:fill="auto"/>
            <w:hideMark/>
          </w:tcPr>
          <w:p w14:paraId="415341C2" w14:textId="446C1E7D"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16</w:t>
            </w:r>
            <w:r w:rsidR="007C5581">
              <w:rPr>
                <w:rFonts w:ascii="Calibri" w:hAnsi="Calibri" w:cs="Calibri"/>
                <w:color w:val="000000"/>
                <w:sz w:val="22"/>
                <w:szCs w:val="22"/>
                <w:lang w:eastAsia="en-GB"/>
              </w:rPr>
              <w:t>4</w:t>
            </w:r>
          </w:p>
        </w:tc>
        <w:tc>
          <w:tcPr>
            <w:tcW w:w="1985" w:type="dxa"/>
            <w:tcBorders>
              <w:top w:val="nil"/>
              <w:left w:val="nil"/>
              <w:bottom w:val="single" w:sz="4" w:space="0" w:color="auto"/>
              <w:right w:val="single" w:sz="4" w:space="0" w:color="auto"/>
            </w:tcBorders>
            <w:shd w:val="clear" w:color="auto" w:fill="auto"/>
            <w:hideMark/>
          </w:tcPr>
          <w:p w14:paraId="320E886B"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False Allegations Support Organisation</w:t>
            </w:r>
          </w:p>
        </w:tc>
        <w:tc>
          <w:tcPr>
            <w:tcW w:w="2835" w:type="dxa"/>
            <w:tcBorders>
              <w:top w:val="nil"/>
              <w:left w:val="nil"/>
              <w:bottom w:val="single" w:sz="4" w:space="0" w:color="auto"/>
              <w:right w:val="single" w:sz="4" w:space="0" w:color="auto"/>
            </w:tcBorders>
            <w:shd w:val="clear" w:color="auto" w:fill="auto"/>
            <w:hideMark/>
          </w:tcPr>
          <w:p w14:paraId="72943BA6"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Development plan</w:t>
            </w:r>
          </w:p>
        </w:tc>
        <w:tc>
          <w:tcPr>
            <w:tcW w:w="2835" w:type="dxa"/>
            <w:tcBorders>
              <w:top w:val="nil"/>
              <w:left w:val="nil"/>
              <w:bottom w:val="single" w:sz="4" w:space="0" w:color="auto"/>
              <w:right w:val="single" w:sz="4" w:space="0" w:color="auto"/>
            </w:tcBorders>
            <w:shd w:val="clear" w:color="auto" w:fill="auto"/>
            <w:hideMark/>
          </w:tcPr>
          <w:p w14:paraId="3BC133C9"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c>
          <w:tcPr>
            <w:tcW w:w="3261" w:type="dxa"/>
            <w:tcBorders>
              <w:top w:val="nil"/>
              <w:left w:val="nil"/>
              <w:bottom w:val="single" w:sz="4" w:space="0" w:color="auto"/>
              <w:right w:val="single" w:sz="4" w:space="0" w:color="auto"/>
            </w:tcBorders>
            <w:shd w:val="clear" w:color="auto" w:fill="auto"/>
            <w:hideMark/>
          </w:tcPr>
          <w:p w14:paraId="7DEC6FD2"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c>
          <w:tcPr>
            <w:tcW w:w="3118" w:type="dxa"/>
            <w:tcBorders>
              <w:top w:val="nil"/>
              <w:left w:val="nil"/>
              <w:bottom w:val="single" w:sz="4" w:space="0" w:color="auto"/>
              <w:right w:val="single" w:sz="4" w:space="0" w:color="auto"/>
            </w:tcBorders>
            <w:shd w:val="clear" w:color="auto" w:fill="auto"/>
            <w:hideMark/>
          </w:tcPr>
          <w:p w14:paraId="728AC844"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r>
      <w:tr w:rsidR="007454C4" w:rsidRPr="00980E53" w14:paraId="4563CE04" w14:textId="77777777" w:rsidTr="00511316">
        <w:trPr>
          <w:trHeight w:val="340"/>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4B865F97" w14:textId="116C86CC"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16</w:t>
            </w:r>
            <w:r w:rsidR="007C5581">
              <w:rPr>
                <w:rFonts w:ascii="Calibri" w:hAnsi="Calibri" w:cs="Calibri"/>
                <w:color w:val="000000"/>
                <w:sz w:val="22"/>
                <w:szCs w:val="22"/>
                <w:lang w:eastAsia="en-GB"/>
              </w:rPr>
              <w:t>5</w:t>
            </w:r>
          </w:p>
        </w:tc>
        <w:tc>
          <w:tcPr>
            <w:tcW w:w="1985" w:type="dxa"/>
            <w:tcBorders>
              <w:top w:val="single" w:sz="4" w:space="0" w:color="auto"/>
              <w:left w:val="nil"/>
              <w:bottom w:val="single" w:sz="4" w:space="0" w:color="auto"/>
              <w:right w:val="single" w:sz="4" w:space="0" w:color="auto"/>
            </w:tcBorders>
            <w:shd w:val="clear" w:color="auto" w:fill="auto"/>
            <w:hideMark/>
          </w:tcPr>
          <w:p w14:paraId="7D0E023E"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SCM3</w:t>
            </w:r>
          </w:p>
        </w:tc>
        <w:tc>
          <w:tcPr>
            <w:tcW w:w="2835" w:type="dxa"/>
            <w:tcBorders>
              <w:top w:val="single" w:sz="4" w:space="0" w:color="auto"/>
              <w:left w:val="nil"/>
              <w:bottom w:val="single" w:sz="4" w:space="0" w:color="auto"/>
              <w:right w:val="single" w:sz="4" w:space="0" w:color="auto"/>
            </w:tcBorders>
            <w:shd w:val="clear" w:color="auto" w:fill="auto"/>
            <w:hideMark/>
          </w:tcPr>
          <w:p w14:paraId="1D790780"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OACC suite of Measures – implementation </w:t>
            </w:r>
          </w:p>
        </w:tc>
        <w:tc>
          <w:tcPr>
            <w:tcW w:w="2835" w:type="dxa"/>
            <w:tcBorders>
              <w:top w:val="single" w:sz="4" w:space="0" w:color="auto"/>
              <w:left w:val="nil"/>
              <w:bottom w:val="single" w:sz="4" w:space="0" w:color="auto"/>
              <w:right w:val="single" w:sz="4" w:space="0" w:color="auto"/>
            </w:tcBorders>
            <w:shd w:val="clear" w:color="auto" w:fill="auto"/>
            <w:hideMark/>
          </w:tcPr>
          <w:p w14:paraId="47218075"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How do services know that they are making a difference?</w:t>
            </w:r>
            <w:r w:rsidRPr="00980E53">
              <w:rPr>
                <w:rFonts w:ascii="Calibri" w:hAnsi="Calibri" w:cs="Calibri"/>
                <w:color w:val="000000"/>
                <w:sz w:val="22"/>
                <w:szCs w:val="22"/>
                <w:lang w:eastAsia="en-GB"/>
              </w:rPr>
              <w:br/>
              <w:t xml:space="preserve">To use information to improve patient care by evaluating </w:t>
            </w:r>
          </w:p>
        </w:tc>
        <w:tc>
          <w:tcPr>
            <w:tcW w:w="3261" w:type="dxa"/>
            <w:tcBorders>
              <w:top w:val="single" w:sz="4" w:space="0" w:color="auto"/>
              <w:left w:val="nil"/>
              <w:bottom w:val="single" w:sz="4" w:space="0" w:color="auto"/>
              <w:right w:val="single" w:sz="4" w:space="0" w:color="auto"/>
            </w:tcBorders>
            <w:shd w:val="clear" w:color="auto" w:fill="auto"/>
            <w:hideMark/>
          </w:tcPr>
          <w:p w14:paraId="6B49E2DD"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Evaluations in the EOL area have always been limited.</w:t>
            </w:r>
            <w:r w:rsidRPr="00980E53">
              <w:rPr>
                <w:rFonts w:ascii="Calibri" w:hAnsi="Calibri" w:cs="Calibri"/>
                <w:color w:val="000000"/>
                <w:sz w:val="22"/>
                <w:szCs w:val="22"/>
                <w:lang w:eastAsia="en-GB"/>
              </w:rPr>
              <w:br/>
              <w:t>To set the standards of care we need appropriate tools to measure QoL outcomes and evidence the most effective models of care.</w:t>
            </w:r>
            <w:r w:rsidRPr="00980E53">
              <w:rPr>
                <w:rFonts w:ascii="Calibri" w:hAnsi="Calibri" w:cs="Calibri"/>
                <w:color w:val="000000"/>
                <w:sz w:val="22"/>
                <w:szCs w:val="22"/>
                <w:lang w:eastAsia="en-GB"/>
              </w:rPr>
              <w:br/>
              <w:t>How are we doing and what is working?</w:t>
            </w:r>
          </w:p>
        </w:tc>
        <w:tc>
          <w:tcPr>
            <w:tcW w:w="3118" w:type="dxa"/>
            <w:tcBorders>
              <w:top w:val="single" w:sz="4" w:space="0" w:color="auto"/>
              <w:left w:val="nil"/>
              <w:bottom w:val="single" w:sz="4" w:space="0" w:color="auto"/>
              <w:right w:val="single" w:sz="4" w:space="0" w:color="auto"/>
            </w:tcBorders>
            <w:shd w:val="clear" w:color="auto" w:fill="auto"/>
            <w:hideMark/>
          </w:tcPr>
          <w:p w14:paraId="0C913ABD"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Kings College London – OACCs </w:t>
            </w:r>
            <w:r w:rsidRPr="00980E53">
              <w:rPr>
                <w:rFonts w:ascii="Calibri" w:hAnsi="Calibri" w:cs="Calibri"/>
                <w:color w:val="000000"/>
                <w:sz w:val="22"/>
                <w:szCs w:val="22"/>
                <w:lang w:eastAsia="en-GB"/>
              </w:rPr>
              <w:br/>
              <w:t>Ehospice – OACC outcomes measures</w:t>
            </w:r>
          </w:p>
        </w:tc>
      </w:tr>
      <w:tr w:rsidR="007454C4" w:rsidRPr="00980E53" w14:paraId="1E93DFEB" w14:textId="77777777" w:rsidTr="00511316">
        <w:trPr>
          <w:trHeight w:val="3744"/>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20E34519" w14:textId="2F33B389"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16</w:t>
            </w:r>
            <w:r w:rsidR="007C5581">
              <w:rPr>
                <w:rFonts w:ascii="Calibri" w:hAnsi="Calibri" w:cs="Calibri"/>
                <w:color w:val="000000"/>
                <w:sz w:val="22"/>
                <w:szCs w:val="22"/>
                <w:lang w:eastAsia="en-GB"/>
              </w:rPr>
              <w:t>6</w:t>
            </w:r>
          </w:p>
        </w:tc>
        <w:tc>
          <w:tcPr>
            <w:tcW w:w="1985" w:type="dxa"/>
            <w:tcBorders>
              <w:top w:val="single" w:sz="4" w:space="0" w:color="auto"/>
              <w:left w:val="nil"/>
              <w:bottom w:val="single" w:sz="4" w:space="0" w:color="auto"/>
              <w:right w:val="single" w:sz="4" w:space="0" w:color="auto"/>
            </w:tcBorders>
            <w:shd w:val="clear" w:color="auto" w:fill="auto"/>
            <w:hideMark/>
          </w:tcPr>
          <w:p w14:paraId="49DE9B29"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Dementia UK</w:t>
            </w:r>
          </w:p>
        </w:tc>
        <w:tc>
          <w:tcPr>
            <w:tcW w:w="2835" w:type="dxa"/>
            <w:tcBorders>
              <w:top w:val="single" w:sz="4" w:space="0" w:color="auto"/>
              <w:left w:val="nil"/>
              <w:bottom w:val="single" w:sz="4" w:space="0" w:color="auto"/>
              <w:right w:val="single" w:sz="4" w:space="0" w:color="auto"/>
            </w:tcBorders>
            <w:shd w:val="clear" w:color="auto" w:fill="auto"/>
            <w:hideMark/>
          </w:tcPr>
          <w:p w14:paraId="7BF34DE1"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The impact of Personal Protective Equipment (PPE) on EoLC in all settings for people living with dementia and their care partners </w:t>
            </w:r>
          </w:p>
        </w:tc>
        <w:tc>
          <w:tcPr>
            <w:tcW w:w="2835" w:type="dxa"/>
            <w:tcBorders>
              <w:top w:val="single" w:sz="4" w:space="0" w:color="auto"/>
              <w:left w:val="nil"/>
              <w:bottom w:val="single" w:sz="4" w:space="0" w:color="auto"/>
              <w:right w:val="single" w:sz="4" w:space="0" w:color="auto"/>
            </w:tcBorders>
            <w:shd w:val="clear" w:color="auto" w:fill="auto"/>
            <w:hideMark/>
          </w:tcPr>
          <w:p w14:paraId="3FFFB6B6"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PPE impacts upon people living with dementia in a variety of ways including understanding and remembering the necessity to wear it themselves, challenges of communication when health and social care staff are wearing PPE as well as physical interactions are through and/or restricted by PPE.</w:t>
            </w:r>
          </w:p>
        </w:tc>
        <w:tc>
          <w:tcPr>
            <w:tcW w:w="3261" w:type="dxa"/>
            <w:tcBorders>
              <w:top w:val="single" w:sz="4" w:space="0" w:color="auto"/>
              <w:left w:val="nil"/>
              <w:bottom w:val="single" w:sz="4" w:space="0" w:color="auto"/>
              <w:right w:val="single" w:sz="4" w:space="0" w:color="auto"/>
            </w:tcBorders>
            <w:shd w:val="clear" w:color="auto" w:fill="auto"/>
            <w:hideMark/>
          </w:tcPr>
          <w:p w14:paraId="50113544" w14:textId="1B2C4E91"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Wearing personal protective equipment can impact communication in healthcare environment (Hampton et al 2019) and there is evidence of its negative impact on end of life conversations (Selman et al 2020). For people living with dementia there is also evidence of the importance of therapeutic touch (Turner 2020).</w:t>
            </w:r>
            <w:r w:rsidRPr="00980E53">
              <w:rPr>
                <w:rFonts w:ascii="Calibri" w:hAnsi="Calibri" w:cs="Calibri"/>
                <w:color w:val="000000"/>
                <w:sz w:val="22"/>
                <w:szCs w:val="22"/>
                <w:lang w:eastAsia="en-GB"/>
              </w:rPr>
              <w:br/>
              <w:t>We need to urgently understand the impact of PPE on the experience of people living and dying with dementia.</w:t>
            </w:r>
          </w:p>
        </w:tc>
        <w:tc>
          <w:tcPr>
            <w:tcW w:w="3118" w:type="dxa"/>
            <w:tcBorders>
              <w:top w:val="single" w:sz="4" w:space="0" w:color="auto"/>
              <w:left w:val="nil"/>
              <w:bottom w:val="single" w:sz="4" w:space="0" w:color="auto"/>
              <w:right w:val="single" w:sz="4" w:space="0" w:color="auto"/>
            </w:tcBorders>
            <w:shd w:val="clear" w:color="auto" w:fill="auto"/>
            <w:hideMark/>
          </w:tcPr>
          <w:p w14:paraId="3F3540AE" w14:textId="1209C08B"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Hampton, T., Crunkhorn, R., Lowe, N., Bhat, J., Hogg, E., Afifi, W., De, S., Street, I., Sharma, R., Krishnan, M. and Clarke, R., 2020. The negative impact of wearing personal protective equipment on communication during coronavirus disease 2019. The Journal of Laryngology &amp; Otology, pp.1-11.</w:t>
            </w:r>
            <w:r w:rsidRPr="00980E53">
              <w:rPr>
                <w:rFonts w:ascii="Calibri" w:hAnsi="Calibri" w:cs="Calibri"/>
                <w:color w:val="000000"/>
                <w:sz w:val="22"/>
                <w:szCs w:val="22"/>
                <w:lang w:eastAsia="en-GB"/>
              </w:rPr>
              <w:br/>
              <w:t>Selman, L.E., Chao, D., Sowden, R., Marshall, S., Chamberlain, C. and Koffman, J., 2020. Bereavement support on the frontline of COVID-19: Recommendations for hospital clinicians. Journal of Pain and Symptom Management.</w:t>
            </w:r>
            <w:r w:rsidRPr="00980E53">
              <w:rPr>
                <w:rFonts w:ascii="Calibri" w:hAnsi="Calibri" w:cs="Calibri"/>
                <w:color w:val="000000"/>
                <w:sz w:val="22"/>
                <w:szCs w:val="22"/>
                <w:lang w:eastAsia="en-GB"/>
              </w:rPr>
              <w:br/>
              <w:t>Turner, T., 2020. Dementia care: an overview of available non-pharmacological therapies. Evaluation, 15, p.13.</w:t>
            </w:r>
          </w:p>
        </w:tc>
      </w:tr>
      <w:tr w:rsidR="007454C4" w:rsidRPr="00980E53" w14:paraId="23C53A58" w14:textId="77777777" w:rsidTr="00511316">
        <w:trPr>
          <w:trHeight w:val="2304"/>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2A01EBC0" w14:textId="3223FD73"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16</w:t>
            </w:r>
            <w:r w:rsidR="007C5581">
              <w:rPr>
                <w:rFonts w:ascii="Calibri" w:hAnsi="Calibri" w:cs="Calibri"/>
                <w:color w:val="000000"/>
                <w:sz w:val="22"/>
                <w:szCs w:val="22"/>
                <w:lang w:eastAsia="en-GB"/>
              </w:rPr>
              <w:t>7</w:t>
            </w:r>
          </w:p>
        </w:tc>
        <w:tc>
          <w:tcPr>
            <w:tcW w:w="1985" w:type="dxa"/>
            <w:tcBorders>
              <w:top w:val="single" w:sz="4" w:space="0" w:color="auto"/>
              <w:left w:val="nil"/>
              <w:bottom w:val="single" w:sz="4" w:space="0" w:color="auto"/>
              <w:right w:val="single" w:sz="4" w:space="0" w:color="auto"/>
            </w:tcBorders>
            <w:shd w:val="clear" w:color="auto" w:fill="auto"/>
            <w:hideMark/>
          </w:tcPr>
          <w:p w14:paraId="26BDF320"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Dementia UK</w:t>
            </w:r>
          </w:p>
        </w:tc>
        <w:tc>
          <w:tcPr>
            <w:tcW w:w="2835" w:type="dxa"/>
            <w:tcBorders>
              <w:top w:val="single" w:sz="4" w:space="0" w:color="auto"/>
              <w:left w:val="nil"/>
              <w:bottom w:val="single" w:sz="4" w:space="0" w:color="auto"/>
              <w:right w:val="single" w:sz="4" w:space="0" w:color="auto"/>
            </w:tcBorders>
            <w:shd w:val="clear" w:color="auto" w:fill="auto"/>
            <w:hideMark/>
          </w:tcPr>
          <w:p w14:paraId="6024EC50"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Palliative care, dementia, care homes and COVID-19</w:t>
            </w:r>
          </w:p>
        </w:tc>
        <w:tc>
          <w:tcPr>
            <w:tcW w:w="2835" w:type="dxa"/>
            <w:tcBorders>
              <w:top w:val="single" w:sz="4" w:space="0" w:color="auto"/>
              <w:left w:val="nil"/>
              <w:bottom w:val="single" w:sz="4" w:space="0" w:color="auto"/>
              <w:right w:val="single" w:sz="4" w:space="0" w:color="auto"/>
            </w:tcBorders>
            <w:shd w:val="clear" w:color="auto" w:fill="auto"/>
            <w:hideMark/>
          </w:tcPr>
          <w:p w14:paraId="038AA32A"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COVID-19 mortality disproportionally affects nursing homes, where a significant number of residents live with dementia. There is a dearth of comprehensive international COVID-19 guidance on palliative care for nursing homes and for those living and dying with dementia </w:t>
            </w:r>
            <w:r w:rsidRPr="00980E53">
              <w:rPr>
                <w:rFonts w:ascii="Calibri" w:hAnsi="Calibri" w:cs="Calibri"/>
                <w:color w:val="000000"/>
                <w:sz w:val="22"/>
                <w:szCs w:val="22"/>
                <w:lang w:eastAsia="en-GB"/>
              </w:rPr>
              <w:lastRenderedPageBreak/>
              <w:t>from or at a time of COVID-19.</w:t>
            </w:r>
          </w:p>
        </w:tc>
        <w:tc>
          <w:tcPr>
            <w:tcW w:w="3261" w:type="dxa"/>
            <w:tcBorders>
              <w:top w:val="single" w:sz="4" w:space="0" w:color="auto"/>
              <w:left w:val="nil"/>
              <w:bottom w:val="single" w:sz="4" w:space="0" w:color="auto"/>
              <w:right w:val="single" w:sz="4" w:space="0" w:color="auto"/>
            </w:tcBorders>
            <w:shd w:val="clear" w:color="auto" w:fill="auto"/>
            <w:hideMark/>
          </w:tcPr>
          <w:p w14:paraId="78A23D86"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 xml:space="preserve">Most COVID-19 guidance on palliative care for nursing homes has a limited focus both regarding breadth of topics and recommendations made (Gillissen et al 2020). Furthermore, nonphysical (psychological, social, or spiritual) needs are hardly addressed and attention to dementia was limited to “wandering” residents (Gillissen </w:t>
            </w:r>
            <w:r w:rsidRPr="00980E53">
              <w:rPr>
                <w:rFonts w:ascii="Calibri" w:hAnsi="Calibri" w:cs="Calibri"/>
                <w:color w:val="000000"/>
                <w:sz w:val="22"/>
                <w:szCs w:val="22"/>
                <w:lang w:eastAsia="en-GB"/>
              </w:rPr>
              <w:lastRenderedPageBreak/>
              <w:t>et al 2020).The number of people dying in care homes trebled during the first 10 weeks of the COVID-19 pandemic in England and Wales; many of these deaths were ‘additional deaths’, that is associated with the COVID-19 pandemic but not directly as a result of COVID-19: integrated models of palliative care in care homes are urgently needed (Bone et al 2020)</w:t>
            </w:r>
          </w:p>
        </w:tc>
        <w:tc>
          <w:tcPr>
            <w:tcW w:w="3118" w:type="dxa"/>
            <w:tcBorders>
              <w:top w:val="single" w:sz="4" w:space="0" w:color="auto"/>
              <w:left w:val="nil"/>
              <w:bottom w:val="single" w:sz="4" w:space="0" w:color="auto"/>
              <w:right w:val="single" w:sz="4" w:space="0" w:color="auto"/>
            </w:tcBorders>
            <w:shd w:val="clear" w:color="auto" w:fill="auto"/>
            <w:hideMark/>
          </w:tcPr>
          <w:p w14:paraId="031F3186"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Bone, A.E., Finucane, A.M., Leniz, J., Higginson, I.J. and Sleeman, K.E., 2020. Changing patterns of mortality during the COVID-19 pandemic: population-based modelling to understand palliative care implications. medRxiv.</w:t>
            </w:r>
            <w:r w:rsidRPr="00980E53">
              <w:rPr>
                <w:rFonts w:ascii="Calibri" w:hAnsi="Calibri" w:cs="Calibri"/>
                <w:color w:val="000000"/>
                <w:sz w:val="22"/>
                <w:szCs w:val="22"/>
                <w:lang w:eastAsia="en-GB"/>
              </w:rPr>
              <w:br/>
            </w:r>
            <w:r w:rsidRPr="00980E53">
              <w:rPr>
                <w:rFonts w:ascii="Calibri" w:hAnsi="Calibri" w:cs="Calibri"/>
                <w:color w:val="000000"/>
                <w:sz w:val="22"/>
                <w:szCs w:val="22"/>
                <w:lang w:eastAsia="en-GB"/>
              </w:rPr>
              <w:br/>
              <w:t xml:space="preserve">Joni, Gilissen, Pivodic Lara, and T. Unroe Kathleen. </w:t>
            </w:r>
            <w:r w:rsidRPr="00980E53">
              <w:rPr>
                <w:rFonts w:ascii="Calibri" w:hAnsi="Calibri" w:cs="Calibri"/>
                <w:color w:val="000000"/>
                <w:sz w:val="22"/>
                <w:szCs w:val="22"/>
                <w:lang w:eastAsia="en-GB"/>
              </w:rPr>
              <w:lastRenderedPageBreak/>
              <w:t>"International COVID-19 palliative care guidance for nursing homes leaves key themes unaddressed." Journal of Pain and Symptom Management (2020).</w:t>
            </w:r>
          </w:p>
        </w:tc>
      </w:tr>
      <w:tr w:rsidR="007454C4" w:rsidRPr="00980E53" w14:paraId="2A1CD6E5" w14:textId="77777777" w:rsidTr="00511316">
        <w:trPr>
          <w:trHeight w:val="3402"/>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605C0B06" w14:textId="1CC26186"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16</w:t>
            </w:r>
            <w:r w:rsidR="007C5581">
              <w:rPr>
                <w:rFonts w:ascii="Calibri" w:hAnsi="Calibri" w:cs="Calibri"/>
                <w:color w:val="000000"/>
                <w:sz w:val="22"/>
                <w:szCs w:val="22"/>
                <w:lang w:eastAsia="en-GB"/>
              </w:rPr>
              <w:t>8</w:t>
            </w:r>
          </w:p>
        </w:tc>
        <w:tc>
          <w:tcPr>
            <w:tcW w:w="1985" w:type="dxa"/>
            <w:tcBorders>
              <w:top w:val="single" w:sz="4" w:space="0" w:color="auto"/>
              <w:left w:val="nil"/>
              <w:bottom w:val="single" w:sz="4" w:space="0" w:color="auto"/>
              <w:right w:val="single" w:sz="4" w:space="0" w:color="auto"/>
            </w:tcBorders>
            <w:shd w:val="clear" w:color="auto" w:fill="auto"/>
            <w:hideMark/>
          </w:tcPr>
          <w:p w14:paraId="461FC2D7"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Dementia UK</w:t>
            </w:r>
          </w:p>
        </w:tc>
        <w:tc>
          <w:tcPr>
            <w:tcW w:w="2835" w:type="dxa"/>
            <w:tcBorders>
              <w:top w:val="single" w:sz="4" w:space="0" w:color="auto"/>
              <w:left w:val="nil"/>
              <w:bottom w:val="single" w:sz="4" w:space="0" w:color="auto"/>
              <w:right w:val="single" w:sz="4" w:space="0" w:color="auto"/>
            </w:tcBorders>
            <w:shd w:val="clear" w:color="auto" w:fill="auto"/>
            <w:hideMark/>
          </w:tcPr>
          <w:p w14:paraId="4B828DE4"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COVID-19 legacy on people with dementia living and dying well in care homes </w:t>
            </w:r>
            <w:r w:rsidRPr="00980E53">
              <w:rPr>
                <w:rFonts w:ascii="Calibri" w:hAnsi="Calibri" w:cs="Calibri"/>
                <w:color w:val="000000"/>
                <w:sz w:val="22"/>
                <w:szCs w:val="22"/>
                <w:lang w:eastAsia="en-GB"/>
              </w:rPr>
              <w:br/>
              <w:t>(consequences of lockdown and social distancing)</w:t>
            </w:r>
          </w:p>
        </w:tc>
        <w:tc>
          <w:tcPr>
            <w:tcW w:w="2835" w:type="dxa"/>
            <w:tcBorders>
              <w:top w:val="single" w:sz="4" w:space="0" w:color="auto"/>
              <w:left w:val="nil"/>
              <w:bottom w:val="single" w:sz="4" w:space="0" w:color="auto"/>
              <w:right w:val="single" w:sz="4" w:space="0" w:color="auto"/>
            </w:tcBorders>
            <w:shd w:val="clear" w:color="auto" w:fill="auto"/>
            <w:hideMark/>
          </w:tcPr>
          <w:p w14:paraId="6A8A5139"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Person centred care is a key requirement of end of life care and support for people living with dementia and their carers’ at and after COVID-19 is needed urgently. There is emerging evidence of the wide ranging negative impact of COVID-19 social distancing and lockdown requirements on care home residents with dementia (and their family carers) living and dying in care homes e.g.</w:t>
            </w:r>
            <w:r w:rsidRPr="00980E53">
              <w:rPr>
                <w:rFonts w:ascii="Calibri" w:hAnsi="Calibri" w:cs="Calibri"/>
                <w:color w:val="000000"/>
                <w:sz w:val="22"/>
                <w:szCs w:val="22"/>
                <w:lang w:eastAsia="en-GB"/>
              </w:rPr>
              <w:br/>
              <w:t>1. disproportionately affected with atypical presentations</w:t>
            </w:r>
            <w:r w:rsidRPr="00980E53">
              <w:rPr>
                <w:rFonts w:ascii="Calibri" w:hAnsi="Calibri" w:cs="Calibri"/>
                <w:color w:val="000000"/>
                <w:sz w:val="22"/>
                <w:szCs w:val="22"/>
                <w:lang w:eastAsia="en-GB"/>
              </w:rPr>
              <w:br/>
              <w:t>2. focus on biomedical vulnerability</w:t>
            </w:r>
            <w:r w:rsidRPr="00980E53">
              <w:rPr>
                <w:rFonts w:ascii="Calibri" w:hAnsi="Calibri" w:cs="Calibri"/>
                <w:color w:val="000000"/>
                <w:sz w:val="22"/>
                <w:szCs w:val="22"/>
                <w:lang w:eastAsia="en-GB"/>
              </w:rPr>
              <w:br/>
              <w:t xml:space="preserve">3. loss of autonomy, </w:t>
            </w:r>
            <w:r w:rsidRPr="00980E53">
              <w:rPr>
                <w:rFonts w:ascii="Calibri" w:hAnsi="Calibri" w:cs="Calibri"/>
                <w:color w:val="000000"/>
                <w:sz w:val="22"/>
                <w:szCs w:val="22"/>
                <w:lang w:eastAsia="en-GB"/>
              </w:rPr>
              <w:lastRenderedPageBreak/>
              <w:t>challenge to human rights and shared decision making</w:t>
            </w:r>
            <w:r w:rsidRPr="00980E53">
              <w:rPr>
                <w:rFonts w:ascii="Calibri" w:hAnsi="Calibri" w:cs="Calibri"/>
                <w:color w:val="000000"/>
                <w:sz w:val="22"/>
                <w:szCs w:val="22"/>
                <w:lang w:eastAsia="en-GB"/>
              </w:rPr>
              <w:br/>
              <w:t>4. risk assessment and management</w:t>
            </w:r>
          </w:p>
        </w:tc>
        <w:tc>
          <w:tcPr>
            <w:tcW w:w="3261" w:type="dxa"/>
            <w:tcBorders>
              <w:top w:val="single" w:sz="4" w:space="0" w:color="auto"/>
              <w:left w:val="nil"/>
              <w:bottom w:val="single" w:sz="4" w:space="0" w:color="auto"/>
              <w:right w:val="single" w:sz="4" w:space="0" w:color="auto"/>
            </w:tcBorders>
            <w:shd w:val="clear" w:color="auto" w:fill="auto"/>
            <w:hideMark/>
          </w:tcPr>
          <w:p w14:paraId="575AD90A"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 xml:space="preserve">Care home residents are disproportionately affected with atypical presentations, as well as restrictions of movement and subsequent loss of autonomy (Gordon et al 2020). Visiting restrictions place an enormous toll on people with dementia who are isolated, socially disconnected, and do not understand COVID-imposed restrictions (Lapid 2020). There is a need to balance risk - for example doing or not doing something may each have associated risks but it is about the right to choose.  For example, during COVID-19  the family and the person may decide to maintain physical contact/visiting yet understand the risk this may </w:t>
            </w:r>
            <w:r w:rsidRPr="00980E53">
              <w:rPr>
                <w:rFonts w:ascii="Calibri" w:hAnsi="Calibri" w:cs="Calibri"/>
                <w:color w:val="000000"/>
                <w:sz w:val="22"/>
                <w:szCs w:val="22"/>
                <w:lang w:eastAsia="en-GB"/>
              </w:rPr>
              <w:lastRenderedPageBreak/>
              <w:t>impose to themselves. Often “there are no visiting relatives to provide companionship, reassurance, or help to relieve the strain. There are arguments that family carers are an invisible workforce (Phillips et al 2020). However, family carers are an integral part of the care system and when removed from that, the essential care and wellbeing of the individual suffers (One Voice 2020).</w:t>
            </w:r>
            <w:r w:rsidRPr="00980E53">
              <w:rPr>
                <w:rFonts w:ascii="Calibri" w:hAnsi="Calibri" w:cs="Calibri"/>
                <w:color w:val="000000"/>
                <w:sz w:val="22"/>
                <w:szCs w:val="22"/>
                <w:lang w:eastAsia="en-GB"/>
              </w:rPr>
              <w:br/>
              <w:t>Residents deprived of usual interaction with family and friends can become bewildered and depressed (Oliver 2020). Older persons face higher infection and mortality rates, ageism in public discourse, age discrimination in health care and triage decisions, neglect and domestic abuse at home, isolation without access to essential services, and greater exposure and poor treatment in care institutions (UN 2020). The COVID-19 pandemic in itself threatens the enjoyment of human rights, most</w:t>
            </w:r>
            <w:r w:rsidRPr="00980E53">
              <w:rPr>
                <w:rFonts w:ascii="Calibri" w:hAnsi="Calibri" w:cs="Calibri"/>
                <w:color w:val="000000"/>
                <w:sz w:val="22"/>
                <w:szCs w:val="22"/>
                <w:lang w:eastAsia="en-GB"/>
              </w:rPr>
              <w:br/>
              <w:t xml:space="preserve">prominently the right to life and the right to health. It also highlights how human rights are </w:t>
            </w:r>
            <w:r w:rsidRPr="00980E53">
              <w:rPr>
                <w:rFonts w:ascii="Calibri" w:hAnsi="Calibri" w:cs="Calibri"/>
                <w:color w:val="000000"/>
                <w:sz w:val="22"/>
                <w:szCs w:val="22"/>
                <w:lang w:eastAsia="en-GB"/>
              </w:rPr>
              <w:lastRenderedPageBreak/>
              <w:t>interdependent while at the same time reflecting competing interests that</w:t>
            </w:r>
            <w:r w:rsidRPr="00980E53">
              <w:rPr>
                <w:rFonts w:ascii="Calibri" w:hAnsi="Calibri" w:cs="Calibri"/>
                <w:color w:val="000000"/>
                <w:sz w:val="22"/>
                <w:szCs w:val="22"/>
                <w:lang w:eastAsia="en-GB"/>
              </w:rPr>
              <w:br/>
              <w:t>are sometimes hard to reconcile. Much of the COVID-19 discourse has been concerned with the biological vulnerability of specific groups of people and the distribution of resources such as ventilators, rather than the myriad of human rights issues especially for those in residential care (Peisah et al 2020).</w:t>
            </w:r>
          </w:p>
        </w:tc>
        <w:tc>
          <w:tcPr>
            <w:tcW w:w="3118" w:type="dxa"/>
            <w:tcBorders>
              <w:top w:val="single" w:sz="4" w:space="0" w:color="auto"/>
              <w:left w:val="nil"/>
              <w:bottom w:val="single" w:sz="4" w:space="0" w:color="auto"/>
              <w:right w:val="single" w:sz="4" w:space="0" w:color="auto"/>
            </w:tcBorders>
            <w:shd w:val="clear" w:color="auto" w:fill="auto"/>
            <w:hideMark/>
          </w:tcPr>
          <w:p w14:paraId="53452C99"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Gordon, A.L., Goodman, C., Achterberg, W., Barker, R.O., Burns, E., Hanratty, B., Martin, F.C., Meyer, J., O’Neill, D., Schols, J. and Spilsbury, K., 2020. Commentary: COVID in care homes—challenges and dilemmas in healthcare delivery. Age and Ageing.</w:t>
            </w:r>
            <w:r w:rsidRPr="00980E53">
              <w:rPr>
                <w:rFonts w:ascii="Calibri" w:hAnsi="Calibri" w:cs="Calibri"/>
                <w:color w:val="000000"/>
                <w:sz w:val="22"/>
                <w:szCs w:val="22"/>
                <w:lang w:eastAsia="en-GB"/>
              </w:rPr>
              <w:br/>
            </w:r>
            <w:r w:rsidRPr="00980E53">
              <w:rPr>
                <w:rFonts w:ascii="Calibri" w:hAnsi="Calibri" w:cs="Calibri"/>
                <w:color w:val="000000"/>
                <w:sz w:val="22"/>
                <w:szCs w:val="22"/>
                <w:lang w:eastAsia="en-GB"/>
              </w:rPr>
              <w:br/>
              <w:t>Lapid, M.I., Koopmans, R., Sampson, E.L., Van den Block, L. and Peisah, C., 2020. Providing quality end-of-life care to older people in the era of COVID-19: perspectives from five countries. International Psychogeriatrics, pp.1-8.</w:t>
            </w:r>
            <w:r w:rsidRPr="00980E53">
              <w:rPr>
                <w:rFonts w:ascii="Calibri" w:hAnsi="Calibri" w:cs="Calibri"/>
                <w:color w:val="000000"/>
                <w:sz w:val="22"/>
                <w:szCs w:val="22"/>
                <w:lang w:eastAsia="en-GB"/>
              </w:rPr>
              <w:br/>
            </w:r>
            <w:r w:rsidRPr="00980E53">
              <w:rPr>
                <w:rFonts w:ascii="Calibri" w:hAnsi="Calibri" w:cs="Calibri"/>
                <w:color w:val="000000"/>
                <w:sz w:val="22"/>
                <w:szCs w:val="22"/>
                <w:lang w:eastAsia="en-GB"/>
              </w:rPr>
              <w:br/>
              <w:t xml:space="preserve">Oliver, D., 2020. David Oliver: Let’s not forget care homes </w:t>
            </w:r>
            <w:r w:rsidRPr="00980E53">
              <w:rPr>
                <w:rFonts w:ascii="Calibri" w:hAnsi="Calibri" w:cs="Calibri"/>
                <w:color w:val="000000"/>
                <w:sz w:val="22"/>
                <w:szCs w:val="22"/>
                <w:lang w:eastAsia="en-GB"/>
              </w:rPr>
              <w:lastRenderedPageBreak/>
              <w:t>when covid-19 is over. BMJ, 369.</w:t>
            </w:r>
            <w:r w:rsidRPr="00980E53">
              <w:rPr>
                <w:rFonts w:ascii="Calibri" w:hAnsi="Calibri" w:cs="Calibri"/>
                <w:color w:val="000000"/>
                <w:sz w:val="22"/>
                <w:szCs w:val="22"/>
                <w:lang w:eastAsia="en-GB"/>
              </w:rPr>
              <w:br/>
            </w:r>
            <w:r w:rsidRPr="00980E53">
              <w:rPr>
                <w:rFonts w:ascii="Calibri" w:hAnsi="Calibri" w:cs="Calibri"/>
                <w:color w:val="000000"/>
                <w:sz w:val="22"/>
                <w:szCs w:val="22"/>
                <w:lang w:eastAsia="en-GB"/>
              </w:rPr>
              <w:br/>
              <w:t>One Dementia Voice (9th July 2020) An open letter to the Government - allow family carers key worker status</w:t>
            </w:r>
            <w:r w:rsidRPr="00980E53">
              <w:rPr>
                <w:rFonts w:ascii="Calibri" w:hAnsi="Calibri" w:cs="Calibri"/>
                <w:color w:val="000000"/>
                <w:sz w:val="22"/>
                <w:szCs w:val="22"/>
                <w:lang w:eastAsia="en-GB"/>
              </w:rPr>
              <w:br/>
              <w:t xml:space="preserve"> https://www.alzheimers.org.uk/news/2020-07-09/open-letter-secretary-state</w:t>
            </w:r>
            <w:r w:rsidRPr="00980E53">
              <w:rPr>
                <w:rFonts w:ascii="Calibri" w:hAnsi="Calibri" w:cs="Calibri"/>
                <w:color w:val="000000"/>
                <w:sz w:val="22"/>
                <w:szCs w:val="22"/>
                <w:lang w:eastAsia="en-GB"/>
              </w:rPr>
              <w:br/>
            </w:r>
            <w:r w:rsidRPr="00980E53">
              <w:rPr>
                <w:rFonts w:ascii="Calibri" w:hAnsi="Calibri" w:cs="Calibri"/>
                <w:color w:val="000000"/>
                <w:sz w:val="22"/>
                <w:szCs w:val="22"/>
                <w:lang w:eastAsia="en-GB"/>
              </w:rPr>
              <w:br/>
              <w:t>Peisah, C., Byrnes, A., Doron, I.I., Dark, M. and Quinn, G., 2020. Advocacy for the human rights of older people in the COVID pandemic and beyond: a call to mental health professionals. International Psychogeriatrics, pp.1-13.</w:t>
            </w:r>
            <w:r w:rsidRPr="00980E53">
              <w:rPr>
                <w:rFonts w:ascii="Calibri" w:hAnsi="Calibri" w:cs="Calibri"/>
                <w:color w:val="000000"/>
                <w:sz w:val="22"/>
                <w:szCs w:val="22"/>
                <w:lang w:eastAsia="en-GB"/>
              </w:rPr>
              <w:br/>
            </w:r>
            <w:r w:rsidRPr="00980E53">
              <w:rPr>
                <w:rFonts w:ascii="Calibri" w:hAnsi="Calibri" w:cs="Calibri"/>
                <w:color w:val="000000"/>
                <w:sz w:val="22"/>
                <w:szCs w:val="22"/>
                <w:lang w:eastAsia="en-GB"/>
              </w:rPr>
              <w:br/>
              <w:t>Phillips, D., Paul, G., Fahy, M., Dowling-Hetherington, L., Kroll, T., Moloney, B., Duffy, C., Fealy, G. and Lafferty, A., 2020. The invisible workforce during the COVID-19 pandemic: Family carers at the frontline. HRB Open Research, 3(24), p.24.</w:t>
            </w:r>
            <w:r w:rsidRPr="00980E53">
              <w:rPr>
                <w:rFonts w:ascii="Calibri" w:hAnsi="Calibri" w:cs="Calibri"/>
                <w:color w:val="000000"/>
                <w:sz w:val="22"/>
                <w:szCs w:val="22"/>
                <w:lang w:eastAsia="en-GB"/>
              </w:rPr>
              <w:br/>
            </w:r>
            <w:r w:rsidRPr="00980E53">
              <w:rPr>
                <w:rFonts w:ascii="Calibri" w:hAnsi="Calibri" w:cs="Calibri"/>
                <w:color w:val="000000"/>
                <w:sz w:val="22"/>
                <w:szCs w:val="22"/>
                <w:lang w:eastAsia="en-GB"/>
              </w:rPr>
              <w:br/>
              <w:t xml:space="preserve">Spadaro, A., 2020. COVID-19: Testing the Limits of Human Rights. European Journal of Risk </w:t>
            </w:r>
            <w:r w:rsidRPr="00980E53">
              <w:rPr>
                <w:rFonts w:ascii="Calibri" w:hAnsi="Calibri" w:cs="Calibri"/>
                <w:color w:val="000000"/>
                <w:sz w:val="22"/>
                <w:szCs w:val="22"/>
                <w:lang w:eastAsia="en-GB"/>
              </w:rPr>
              <w:lastRenderedPageBreak/>
              <w:t>Regulation, pp.1-9.</w:t>
            </w:r>
            <w:r w:rsidRPr="00980E53">
              <w:rPr>
                <w:rFonts w:ascii="Calibri" w:hAnsi="Calibri" w:cs="Calibri"/>
                <w:color w:val="000000"/>
                <w:sz w:val="22"/>
                <w:szCs w:val="22"/>
                <w:lang w:eastAsia="en-GB"/>
              </w:rPr>
              <w:br/>
            </w:r>
            <w:r w:rsidRPr="00980E53">
              <w:rPr>
                <w:rFonts w:ascii="Calibri" w:hAnsi="Calibri" w:cs="Calibri"/>
                <w:color w:val="000000"/>
                <w:sz w:val="22"/>
                <w:szCs w:val="22"/>
                <w:lang w:eastAsia="en-GB"/>
              </w:rPr>
              <w:br/>
              <w:t>United Nations (April 2020) COVID-19 and Human Rights We are all in this together (Click here)</w:t>
            </w:r>
            <w:r w:rsidRPr="00980E53">
              <w:rPr>
                <w:rFonts w:ascii="Calibri" w:hAnsi="Calibri" w:cs="Calibri"/>
                <w:color w:val="000000"/>
                <w:sz w:val="22"/>
                <w:szCs w:val="22"/>
                <w:lang w:eastAsia="en-GB"/>
              </w:rPr>
              <w:br/>
            </w:r>
            <w:r w:rsidRPr="00980E53">
              <w:rPr>
                <w:rFonts w:ascii="Calibri" w:hAnsi="Calibri" w:cs="Calibri"/>
                <w:color w:val="000000"/>
                <w:sz w:val="22"/>
                <w:szCs w:val="22"/>
                <w:lang w:eastAsia="en-GB"/>
              </w:rPr>
              <w:br/>
              <w:t>Wang, H., Li, T., Barbarino, P., Gauthier, S., Brodaty, H., Molinuevo, J.L., Xie, H., Sun, Y., Yu, E., Tang, Y. and Weidner, W., 2020. Dementia care during COVID-19. The Lancet, 395(10231), pp.1190-1191.</w:t>
            </w:r>
          </w:p>
        </w:tc>
      </w:tr>
      <w:tr w:rsidR="007454C4" w:rsidRPr="00980E53" w14:paraId="1C82DC03" w14:textId="77777777" w:rsidTr="00511316">
        <w:trPr>
          <w:trHeight w:val="2592"/>
        </w:trPr>
        <w:tc>
          <w:tcPr>
            <w:tcW w:w="703" w:type="dxa"/>
            <w:tcBorders>
              <w:top w:val="nil"/>
              <w:left w:val="single" w:sz="4" w:space="0" w:color="auto"/>
              <w:bottom w:val="single" w:sz="4" w:space="0" w:color="auto"/>
              <w:right w:val="single" w:sz="4" w:space="0" w:color="auto"/>
            </w:tcBorders>
            <w:shd w:val="clear" w:color="auto" w:fill="auto"/>
            <w:hideMark/>
          </w:tcPr>
          <w:p w14:paraId="2F6CE642" w14:textId="4C78B814"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16</w:t>
            </w:r>
            <w:r w:rsidR="007C5581">
              <w:rPr>
                <w:rFonts w:ascii="Calibri" w:hAnsi="Calibri" w:cs="Calibri"/>
                <w:color w:val="000000"/>
                <w:sz w:val="22"/>
                <w:szCs w:val="22"/>
                <w:lang w:eastAsia="en-GB"/>
              </w:rPr>
              <w:t>9</w:t>
            </w:r>
          </w:p>
        </w:tc>
        <w:tc>
          <w:tcPr>
            <w:tcW w:w="1985" w:type="dxa"/>
            <w:tcBorders>
              <w:top w:val="nil"/>
              <w:left w:val="nil"/>
              <w:bottom w:val="single" w:sz="4" w:space="0" w:color="auto"/>
              <w:right w:val="single" w:sz="4" w:space="0" w:color="auto"/>
            </w:tcBorders>
            <w:shd w:val="clear" w:color="auto" w:fill="auto"/>
            <w:hideMark/>
          </w:tcPr>
          <w:p w14:paraId="7FCA4E5C"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Faculty of Intensive Care Medicine</w:t>
            </w:r>
          </w:p>
        </w:tc>
        <w:tc>
          <w:tcPr>
            <w:tcW w:w="2835" w:type="dxa"/>
            <w:tcBorders>
              <w:top w:val="nil"/>
              <w:left w:val="nil"/>
              <w:bottom w:val="single" w:sz="4" w:space="0" w:color="auto"/>
              <w:right w:val="single" w:sz="4" w:space="0" w:color="auto"/>
            </w:tcBorders>
            <w:shd w:val="clear" w:color="auto" w:fill="auto"/>
            <w:hideMark/>
          </w:tcPr>
          <w:p w14:paraId="0F2D1E34"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Issues related to COVID19 - impersonal nature of telemedicine although paradoxically there is some (anecdotal) qualitative evidence to suggest that receiving bad news (albeit via video) in a home environment provided some comfort</w:t>
            </w:r>
          </w:p>
        </w:tc>
        <w:tc>
          <w:tcPr>
            <w:tcW w:w="2835" w:type="dxa"/>
            <w:tcBorders>
              <w:top w:val="nil"/>
              <w:left w:val="nil"/>
              <w:bottom w:val="single" w:sz="4" w:space="0" w:color="auto"/>
              <w:right w:val="single" w:sz="4" w:space="0" w:color="auto"/>
            </w:tcBorders>
            <w:shd w:val="clear" w:color="auto" w:fill="auto"/>
            <w:hideMark/>
          </w:tcPr>
          <w:p w14:paraId="50EC7141"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c>
          <w:tcPr>
            <w:tcW w:w="3261" w:type="dxa"/>
            <w:tcBorders>
              <w:top w:val="nil"/>
              <w:left w:val="nil"/>
              <w:bottom w:val="single" w:sz="4" w:space="0" w:color="auto"/>
              <w:right w:val="single" w:sz="4" w:space="0" w:color="auto"/>
            </w:tcBorders>
            <w:shd w:val="clear" w:color="auto" w:fill="auto"/>
            <w:hideMark/>
          </w:tcPr>
          <w:p w14:paraId="19C1A594"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c>
          <w:tcPr>
            <w:tcW w:w="3118" w:type="dxa"/>
            <w:tcBorders>
              <w:top w:val="nil"/>
              <w:left w:val="nil"/>
              <w:bottom w:val="single" w:sz="4" w:space="0" w:color="auto"/>
              <w:right w:val="single" w:sz="4" w:space="0" w:color="auto"/>
            </w:tcBorders>
            <w:shd w:val="clear" w:color="auto" w:fill="auto"/>
            <w:hideMark/>
          </w:tcPr>
          <w:p w14:paraId="34F9E5E0"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r>
      <w:tr w:rsidR="007454C4" w:rsidRPr="00980E53" w14:paraId="504C9BEF" w14:textId="77777777" w:rsidTr="00511316">
        <w:trPr>
          <w:trHeight w:val="2592"/>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633F2FDC" w14:textId="3BF4BF3C"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1</w:t>
            </w:r>
            <w:r w:rsidR="007C5581">
              <w:rPr>
                <w:rFonts w:ascii="Calibri" w:hAnsi="Calibri" w:cs="Calibri"/>
                <w:color w:val="000000"/>
                <w:sz w:val="22"/>
                <w:szCs w:val="22"/>
                <w:lang w:eastAsia="en-GB"/>
              </w:rPr>
              <w:t>70</w:t>
            </w:r>
          </w:p>
        </w:tc>
        <w:tc>
          <w:tcPr>
            <w:tcW w:w="1985" w:type="dxa"/>
            <w:tcBorders>
              <w:top w:val="single" w:sz="4" w:space="0" w:color="auto"/>
              <w:left w:val="nil"/>
              <w:bottom w:val="single" w:sz="4" w:space="0" w:color="auto"/>
              <w:right w:val="single" w:sz="4" w:space="0" w:color="auto"/>
            </w:tcBorders>
            <w:shd w:val="clear" w:color="auto" w:fill="auto"/>
            <w:hideMark/>
          </w:tcPr>
          <w:p w14:paraId="0A1C03C9"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National Care Association</w:t>
            </w:r>
          </w:p>
        </w:tc>
        <w:tc>
          <w:tcPr>
            <w:tcW w:w="2835" w:type="dxa"/>
            <w:tcBorders>
              <w:top w:val="single" w:sz="4" w:space="0" w:color="auto"/>
              <w:left w:val="nil"/>
              <w:bottom w:val="single" w:sz="4" w:space="0" w:color="auto"/>
              <w:right w:val="single" w:sz="4" w:space="0" w:color="auto"/>
            </w:tcBorders>
            <w:shd w:val="clear" w:color="auto" w:fill="auto"/>
            <w:hideMark/>
          </w:tcPr>
          <w:p w14:paraId="6FC9E8F8"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COVID – 19 related death and rehabilitation.</w:t>
            </w:r>
          </w:p>
        </w:tc>
        <w:tc>
          <w:tcPr>
            <w:tcW w:w="2835" w:type="dxa"/>
            <w:tcBorders>
              <w:top w:val="single" w:sz="4" w:space="0" w:color="auto"/>
              <w:left w:val="nil"/>
              <w:bottom w:val="single" w:sz="4" w:space="0" w:color="auto"/>
              <w:right w:val="single" w:sz="4" w:space="0" w:color="auto"/>
            </w:tcBorders>
            <w:shd w:val="clear" w:color="auto" w:fill="auto"/>
            <w:hideMark/>
          </w:tcPr>
          <w:p w14:paraId="2FFB5FB7"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There is no directive or recommendations on good practice relating this condition. Rehabilitation should be considered at all stages of this disease progression when symptoms present (The nation is fearful of the death process due to unaccompanied (family) support during the disease and at the last hours minutes of death).</w:t>
            </w:r>
          </w:p>
        </w:tc>
        <w:tc>
          <w:tcPr>
            <w:tcW w:w="3261" w:type="dxa"/>
            <w:tcBorders>
              <w:top w:val="single" w:sz="4" w:space="0" w:color="auto"/>
              <w:left w:val="nil"/>
              <w:bottom w:val="single" w:sz="4" w:space="0" w:color="auto"/>
              <w:right w:val="single" w:sz="4" w:space="0" w:color="auto"/>
            </w:tcBorders>
            <w:shd w:val="clear" w:color="auto" w:fill="auto"/>
            <w:hideMark/>
          </w:tcPr>
          <w:p w14:paraId="5993BF6D"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National and statistics on deaths due to Pandemic/endemic status.</w:t>
            </w:r>
            <w:r w:rsidRPr="00980E53">
              <w:rPr>
                <w:rFonts w:ascii="Calibri" w:hAnsi="Calibri" w:cs="Calibri"/>
                <w:color w:val="000000"/>
                <w:sz w:val="22"/>
                <w:szCs w:val="22"/>
                <w:lang w:eastAsia="en-GB"/>
              </w:rPr>
              <w:br/>
              <w:t>Limited and poorly managed resources for rehabilitation within community settings i.e. nursing and residential homes.</w:t>
            </w:r>
          </w:p>
        </w:tc>
        <w:tc>
          <w:tcPr>
            <w:tcW w:w="3118" w:type="dxa"/>
            <w:tcBorders>
              <w:top w:val="single" w:sz="4" w:space="0" w:color="auto"/>
              <w:left w:val="nil"/>
              <w:bottom w:val="single" w:sz="4" w:space="0" w:color="auto"/>
              <w:right w:val="single" w:sz="4" w:space="0" w:color="auto"/>
            </w:tcBorders>
            <w:shd w:val="clear" w:color="auto" w:fill="auto"/>
            <w:hideMark/>
          </w:tcPr>
          <w:p w14:paraId="1423B189"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Initial and continuing information overload leads to poor practice.</w:t>
            </w:r>
            <w:r w:rsidRPr="00980E53">
              <w:rPr>
                <w:rFonts w:ascii="Calibri" w:hAnsi="Calibri" w:cs="Calibri"/>
                <w:color w:val="000000"/>
                <w:sz w:val="22"/>
                <w:szCs w:val="22"/>
                <w:lang w:eastAsia="en-GB"/>
              </w:rPr>
              <w:br/>
              <w:t>PHE are allegedly the only point of information contact at his time which should improve communication and prevent confusion.</w:t>
            </w:r>
            <w:r w:rsidRPr="00980E53">
              <w:rPr>
                <w:rFonts w:ascii="Calibri" w:hAnsi="Calibri" w:cs="Calibri"/>
                <w:color w:val="000000"/>
                <w:sz w:val="22"/>
                <w:szCs w:val="22"/>
                <w:lang w:eastAsia="en-GB"/>
              </w:rPr>
              <w:br/>
              <w:t>NHS is a acute institution and works differently to Social Care in many ways due to psycho-social aspects. Guidance should be provided to direct good practice in the NHS a swell as Nursing Homes Residential Care Homes and LD Homes and not limited to the NHS practices only.</w:t>
            </w:r>
            <w:r w:rsidRPr="00980E53">
              <w:rPr>
                <w:rFonts w:ascii="Calibri" w:hAnsi="Calibri" w:cs="Calibri"/>
                <w:color w:val="000000"/>
                <w:sz w:val="22"/>
                <w:szCs w:val="22"/>
                <w:lang w:eastAsia="en-GB"/>
              </w:rPr>
              <w:br/>
              <w:t>Currently no published research to guide or direct good practice.</w:t>
            </w:r>
            <w:r w:rsidRPr="00980E53">
              <w:rPr>
                <w:rFonts w:ascii="Calibri" w:hAnsi="Calibri" w:cs="Calibri"/>
                <w:color w:val="000000"/>
                <w:sz w:val="22"/>
                <w:szCs w:val="22"/>
                <w:lang w:eastAsia="en-GB"/>
              </w:rPr>
              <w:br/>
              <w:t>NICE Guidance limited due to lack of published research.</w:t>
            </w:r>
          </w:p>
        </w:tc>
      </w:tr>
      <w:tr w:rsidR="007454C4" w:rsidRPr="00980E53" w14:paraId="48FA12D1" w14:textId="77777777" w:rsidTr="00511316">
        <w:trPr>
          <w:trHeight w:val="1152"/>
        </w:trPr>
        <w:tc>
          <w:tcPr>
            <w:tcW w:w="703" w:type="dxa"/>
            <w:tcBorders>
              <w:top w:val="nil"/>
              <w:left w:val="single" w:sz="4" w:space="0" w:color="auto"/>
              <w:bottom w:val="single" w:sz="4" w:space="0" w:color="auto"/>
              <w:right w:val="single" w:sz="4" w:space="0" w:color="auto"/>
            </w:tcBorders>
            <w:shd w:val="clear" w:color="auto" w:fill="auto"/>
            <w:hideMark/>
          </w:tcPr>
          <w:p w14:paraId="26070E45" w14:textId="59C98D19"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1</w:t>
            </w:r>
            <w:r w:rsidR="007C5581">
              <w:rPr>
                <w:rFonts w:ascii="Calibri" w:hAnsi="Calibri" w:cs="Calibri"/>
                <w:color w:val="000000"/>
                <w:sz w:val="22"/>
                <w:szCs w:val="22"/>
                <w:lang w:eastAsia="en-GB"/>
              </w:rPr>
              <w:t>71</w:t>
            </w:r>
          </w:p>
        </w:tc>
        <w:tc>
          <w:tcPr>
            <w:tcW w:w="1985" w:type="dxa"/>
            <w:tcBorders>
              <w:top w:val="nil"/>
              <w:left w:val="nil"/>
              <w:bottom w:val="single" w:sz="4" w:space="0" w:color="auto"/>
              <w:right w:val="single" w:sz="4" w:space="0" w:color="auto"/>
            </w:tcBorders>
            <w:shd w:val="clear" w:color="auto" w:fill="auto"/>
            <w:hideMark/>
          </w:tcPr>
          <w:p w14:paraId="77BB3CDD"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NHS Blood and Transplant </w:t>
            </w:r>
          </w:p>
        </w:tc>
        <w:tc>
          <w:tcPr>
            <w:tcW w:w="2835" w:type="dxa"/>
            <w:tcBorders>
              <w:top w:val="nil"/>
              <w:left w:val="nil"/>
              <w:bottom w:val="single" w:sz="4" w:space="0" w:color="auto"/>
              <w:right w:val="single" w:sz="4" w:space="0" w:color="auto"/>
            </w:tcBorders>
            <w:shd w:val="clear" w:color="auto" w:fill="auto"/>
            <w:hideMark/>
          </w:tcPr>
          <w:p w14:paraId="651AD548"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Communicating with families remotely to discuss end of life care </w:t>
            </w:r>
          </w:p>
        </w:tc>
        <w:tc>
          <w:tcPr>
            <w:tcW w:w="2835" w:type="dxa"/>
            <w:tcBorders>
              <w:top w:val="nil"/>
              <w:left w:val="nil"/>
              <w:bottom w:val="single" w:sz="4" w:space="0" w:color="auto"/>
              <w:right w:val="single" w:sz="4" w:space="0" w:color="auto"/>
            </w:tcBorders>
            <w:shd w:val="clear" w:color="auto" w:fill="auto"/>
            <w:hideMark/>
          </w:tcPr>
          <w:p w14:paraId="517513AE"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The covid-19 pandemic highlighted the many challenges facing caregivers and families when face to face communication is not possible or severely restricted. This is particularly true when discussing poor prognosis, end of life care and related issues like organ donation.  </w:t>
            </w:r>
          </w:p>
        </w:tc>
        <w:tc>
          <w:tcPr>
            <w:tcW w:w="3261" w:type="dxa"/>
            <w:tcBorders>
              <w:top w:val="nil"/>
              <w:left w:val="nil"/>
              <w:bottom w:val="single" w:sz="4" w:space="0" w:color="auto"/>
              <w:right w:val="single" w:sz="4" w:space="0" w:color="auto"/>
            </w:tcBorders>
            <w:shd w:val="clear" w:color="auto" w:fill="auto"/>
            <w:hideMark/>
          </w:tcPr>
          <w:p w14:paraId="1380E2F7"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Very little evidence at present  as most is anecdotal and hearsay and many individual trusts developed their own strategies. Remote communication has great potential to improve communication in difficult situations and end of life care not just in pandemics. Some good practice guidance in this area would be beneficial</w:t>
            </w:r>
          </w:p>
        </w:tc>
        <w:tc>
          <w:tcPr>
            <w:tcW w:w="3118" w:type="dxa"/>
            <w:tcBorders>
              <w:top w:val="nil"/>
              <w:left w:val="nil"/>
              <w:bottom w:val="single" w:sz="4" w:space="0" w:color="auto"/>
              <w:right w:val="single" w:sz="4" w:space="0" w:color="auto"/>
            </w:tcBorders>
            <w:shd w:val="clear" w:color="auto" w:fill="auto"/>
            <w:hideMark/>
          </w:tcPr>
          <w:p w14:paraId="528FCEA8"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r>
      <w:tr w:rsidR="007454C4" w:rsidRPr="00980E53" w14:paraId="7BB4D56F" w14:textId="77777777" w:rsidTr="00511316">
        <w:trPr>
          <w:trHeight w:val="864"/>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3CB0B34B" w14:textId="66EC3339"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17</w:t>
            </w:r>
            <w:r w:rsidR="007C5581">
              <w:rPr>
                <w:rFonts w:ascii="Calibri" w:hAnsi="Calibri" w:cs="Calibri"/>
                <w:color w:val="000000"/>
                <w:sz w:val="22"/>
                <w:szCs w:val="22"/>
                <w:lang w:eastAsia="en-GB"/>
              </w:rPr>
              <w:t>2</w:t>
            </w:r>
          </w:p>
        </w:tc>
        <w:tc>
          <w:tcPr>
            <w:tcW w:w="1985" w:type="dxa"/>
            <w:tcBorders>
              <w:top w:val="single" w:sz="4" w:space="0" w:color="auto"/>
              <w:left w:val="nil"/>
              <w:bottom w:val="single" w:sz="4" w:space="0" w:color="auto"/>
              <w:right w:val="single" w:sz="4" w:space="0" w:color="auto"/>
            </w:tcBorders>
            <w:shd w:val="clear" w:color="auto" w:fill="auto"/>
            <w:hideMark/>
          </w:tcPr>
          <w:p w14:paraId="61DB1624"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SCM7</w:t>
            </w:r>
          </w:p>
        </w:tc>
        <w:tc>
          <w:tcPr>
            <w:tcW w:w="2835" w:type="dxa"/>
            <w:tcBorders>
              <w:top w:val="single" w:sz="4" w:space="0" w:color="auto"/>
              <w:left w:val="nil"/>
              <w:bottom w:val="single" w:sz="4" w:space="0" w:color="auto"/>
              <w:right w:val="single" w:sz="4" w:space="0" w:color="auto"/>
            </w:tcBorders>
            <w:shd w:val="clear" w:color="auto" w:fill="auto"/>
            <w:hideMark/>
          </w:tcPr>
          <w:p w14:paraId="2CED5160"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Developmental areas</w:t>
            </w:r>
          </w:p>
        </w:tc>
        <w:tc>
          <w:tcPr>
            <w:tcW w:w="2835" w:type="dxa"/>
            <w:tcBorders>
              <w:top w:val="single" w:sz="4" w:space="0" w:color="auto"/>
              <w:left w:val="nil"/>
              <w:bottom w:val="single" w:sz="4" w:space="0" w:color="auto"/>
              <w:right w:val="single" w:sz="4" w:space="0" w:color="auto"/>
            </w:tcBorders>
            <w:shd w:val="clear" w:color="auto" w:fill="auto"/>
            <w:hideMark/>
          </w:tcPr>
          <w:p w14:paraId="275791BD"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Use of online tools for patient assessment and offering bedside advice, care and support. This has been highlighted by the COVID-19 crisis, where patients were isolated and were not being seen and cared for sufficiently, especially in community and care homes.</w:t>
            </w:r>
          </w:p>
        </w:tc>
        <w:tc>
          <w:tcPr>
            <w:tcW w:w="3261" w:type="dxa"/>
            <w:tcBorders>
              <w:top w:val="single" w:sz="4" w:space="0" w:color="auto"/>
              <w:left w:val="nil"/>
              <w:bottom w:val="single" w:sz="4" w:space="0" w:color="auto"/>
              <w:right w:val="single" w:sz="4" w:space="0" w:color="auto"/>
            </w:tcBorders>
            <w:shd w:val="clear" w:color="auto" w:fill="auto"/>
            <w:hideMark/>
          </w:tcPr>
          <w:p w14:paraId="657ECC89"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c>
          <w:tcPr>
            <w:tcW w:w="3118" w:type="dxa"/>
            <w:tcBorders>
              <w:top w:val="single" w:sz="4" w:space="0" w:color="auto"/>
              <w:left w:val="nil"/>
              <w:bottom w:val="single" w:sz="4" w:space="0" w:color="auto"/>
              <w:right w:val="single" w:sz="4" w:space="0" w:color="auto"/>
            </w:tcBorders>
            <w:shd w:val="clear" w:color="auto" w:fill="auto"/>
            <w:hideMark/>
          </w:tcPr>
          <w:p w14:paraId="4C798B8B"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r>
      <w:tr w:rsidR="007454C4" w:rsidRPr="00980E53" w14:paraId="3EAC13F0" w14:textId="77777777" w:rsidTr="00511316">
        <w:trPr>
          <w:trHeight w:val="864"/>
        </w:trPr>
        <w:tc>
          <w:tcPr>
            <w:tcW w:w="703" w:type="dxa"/>
            <w:tcBorders>
              <w:top w:val="nil"/>
              <w:left w:val="single" w:sz="4" w:space="0" w:color="auto"/>
              <w:bottom w:val="single" w:sz="4" w:space="0" w:color="auto"/>
              <w:right w:val="single" w:sz="4" w:space="0" w:color="auto"/>
            </w:tcBorders>
            <w:shd w:val="clear" w:color="auto" w:fill="auto"/>
            <w:hideMark/>
          </w:tcPr>
          <w:p w14:paraId="636CF9A2" w14:textId="5EEDF39B"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17</w:t>
            </w:r>
            <w:r w:rsidR="007C5581">
              <w:rPr>
                <w:rFonts w:ascii="Calibri" w:hAnsi="Calibri" w:cs="Calibri"/>
                <w:color w:val="000000"/>
                <w:sz w:val="22"/>
                <w:szCs w:val="22"/>
                <w:lang w:eastAsia="en-GB"/>
              </w:rPr>
              <w:t>3</w:t>
            </w:r>
          </w:p>
        </w:tc>
        <w:tc>
          <w:tcPr>
            <w:tcW w:w="1985" w:type="dxa"/>
            <w:tcBorders>
              <w:top w:val="nil"/>
              <w:left w:val="nil"/>
              <w:bottom w:val="single" w:sz="4" w:space="0" w:color="auto"/>
              <w:right w:val="single" w:sz="4" w:space="0" w:color="auto"/>
            </w:tcBorders>
            <w:shd w:val="clear" w:color="auto" w:fill="auto"/>
            <w:hideMark/>
          </w:tcPr>
          <w:p w14:paraId="66B1B4DC"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The British Pain Society </w:t>
            </w:r>
          </w:p>
        </w:tc>
        <w:tc>
          <w:tcPr>
            <w:tcW w:w="2835" w:type="dxa"/>
            <w:tcBorders>
              <w:top w:val="nil"/>
              <w:left w:val="nil"/>
              <w:bottom w:val="single" w:sz="4" w:space="0" w:color="auto"/>
              <w:right w:val="single" w:sz="4" w:space="0" w:color="auto"/>
            </w:tcBorders>
            <w:shd w:val="clear" w:color="auto" w:fill="auto"/>
            <w:hideMark/>
          </w:tcPr>
          <w:p w14:paraId="4A74432C"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Additional areas of emergent practice</w:t>
            </w:r>
          </w:p>
        </w:tc>
        <w:tc>
          <w:tcPr>
            <w:tcW w:w="2835" w:type="dxa"/>
            <w:tcBorders>
              <w:top w:val="nil"/>
              <w:left w:val="nil"/>
              <w:bottom w:val="single" w:sz="4" w:space="0" w:color="auto"/>
              <w:right w:val="single" w:sz="4" w:space="0" w:color="auto"/>
            </w:tcBorders>
            <w:shd w:val="clear" w:color="auto" w:fill="auto"/>
            <w:hideMark/>
          </w:tcPr>
          <w:p w14:paraId="6941D45C"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Use of online tools for patient assessment and offering bedside advice, care and support. This has been highlighted by the COVID-19 crisis, where patients were isolated and were not being seen and cared for sufficiently, especially in community and care homes.</w:t>
            </w:r>
          </w:p>
        </w:tc>
        <w:tc>
          <w:tcPr>
            <w:tcW w:w="3261" w:type="dxa"/>
            <w:tcBorders>
              <w:top w:val="nil"/>
              <w:left w:val="nil"/>
              <w:bottom w:val="single" w:sz="4" w:space="0" w:color="auto"/>
              <w:right w:val="single" w:sz="4" w:space="0" w:color="auto"/>
            </w:tcBorders>
            <w:shd w:val="clear" w:color="auto" w:fill="auto"/>
            <w:hideMark/>
          </w:tcPr>
          <w:p w14:paraId="1D7CC469"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c>
          <w:tcPr>
            <w:tcW w:w="3118" w:type="dxa"/>
            <w:tcBorders>
              <w:top w:val="nil"/>
              <w:left w:val="nil"/>
              <w:bottom w:val="single" w:sz="4" w:space="0" w:color="auto"/>
              <w:right w:val="single" w:sz="4" w:space="0" w:color="auto"/>
            </w:tcBorders>
            <w:shd w:val="clear" w:color="auto" w:fill="auto"/>
            <w:hideMark/>
          </w:tcPr>
          <w:p w14:paraId="5687B4B4"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r>
      <w:tr w:rsidR="007454C4" w:rsidRPr="00980E53" w14:paraId="1EFC47C3" w14:textId="77777777" w:rsidTr="00511316">
        <w:trPr>
          <w:trHeight w:val="1440"/>
        </w:trPr>
        <w:tc>
          <w:tcPr>
            <w:tcW w:w="703" w:type="dxa"/>
            <w:tcBorders>
              <w:top w:val="nil"/>
              <w:left w:val="single" w:sz="4" w:space="0" w:color="auto"/>
              <w:bottom w:val="single" w:sz="4" w:space="0" w:color="auto"/>
              <w:right w:val="single" w:sz="4" w:space="0" w:color="auto"/>
            </w:tcBorders>
            <w:shd w:val="clear" w:color="auto" w:fill="auto"/>
            <w:hideMark/>
          </w:tcPr>
          <w:p w14:paraId="6A85ACA3" w14:textId="550A2AD8"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17</w:t>
            </w:r>
            <w:r w:rsidR="007C5581">
              <w:rPr>
                <w:rFonts w:ascii="Calibri" w:hAnsi="Calibri" w:cs="Calibri"/>
                <w:color w:val="000000"/>
                <w:sz w:val="22"/>
                <w:szCs w:val="22"/>
                <w:lang w:eastAsia="en-GB"/>
              </w:rPr>
              <w:t>4</w:t>
            </w:r>
          </w:p>
        </w:tc>
        <w:tc>
          <w:tcPr>
            <w:tcW w:w="1985" w:type="dxa"/>
            <w:tcBorders>
              <w:top w:val="nil"/>
              <w:left w:val="nil"/>
              <w:bottom w:val="single" w:sz="4" w:space="0" w:color="auto"/>
              <w:right w:val="single" w:sz="4" w:space="0" w:color="auto"/>
            </w:tcBorders>
            <w:shd w:val="clear" w:color="auto" w:fill="auto"/>
            <w:hideMark/>
          </w:tcPr>
          <w:p w14:paraId="253CC9E0"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Faculty of Intensive Care Medicine</w:t>
            </w:r>
          </w:p>
        </w:tc>
        <w:tc>
          <w:tcPr>
            <w:tcW w:w="2835" w:type="dxa"/>
            <w:tcBorders>
              <w:top w:val="nil"/>
              <w:left w:val="nil"/>
              <w:bottom w:val="single" w:sz="4" w:space="0" w:color="auto"/>
              <w:right w:val="single" w:sz="4" w:space="0" w:color="auto"/>
            </w:tcBorders>
            <w:shd w:val="clear" w:color="auto" w:fill="auto"/>
            <w:hideMark/>
          </w:tcPr>
          <w:p w14:paraId="281955FE"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Issues related to COVID19 - Support for staff and the risk of burn-out especially if no clear treatments plans and poor communication of uncertainty</w:t>
            </w:r>
          </w:p>
        </w:tc>
        <w:tc>
          <w:tcPr>
            <w:tcW w:w="2835" w:type="dxa"/>
            <w:tcBorders>
              <w:top w:val="nil"/>
              <w:left w:val="nil"/>
              <w:bottom w:val="single" w:sz="4" w:space="0" w:color="auto"/>
              <w:right w:val="single" w:sz="4" w:space="0" w:color="auto"/>
            </w:tcBorders>
            <w:shd w:val="clear" w:color="auto" w:fill="auto"/>
            <w:hideMark/>
          </w:tcPr>
          <w:p w14:paraId="6F04ACEA"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c>
          <w:tcPr>
            <w:tcW w:w="3261" w:type="dxa"/>
            <w:tcBorders>
              <w:top w:val="nil"/>
              <w:left w:val="nil"/>
              <w:bottom w:val="single" w:sz="4" w:space="0" w:color="auto"/>
              <w:right w:val="single" w:sz="4" w:space="0" w:color="auto"/>
            </w:tcBorders>
            <w:shd w:val="clear" w:color="auto" w:fill="auto"/>
            <w:hideMark/>
          </w:tcPr>
          <w:p w14:paraId="216A7D54"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c>
          <w:tcPr>
            <w:tcW w:w="3118" w:type="dxa"/>
            <w:tcBorders>
              <w:top w:val="nil"/>
              <w:left w:val="nil"/>
              <w:bottom w:val="single" w:sz="4" w:space="0" w:color="auto"/>
              <w:right w:val="single" w:sz="4" w:space="0" w:color="auto"/>
            </w:tcBorders>
            <w:shd w:val="clear" w:color="auto" w:fill="auto"/>
            <w:hideMark/>
          </w:tcPr>
          <w:p w14:paraId="0D56BDC9"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r>
      <w:tr w:rsidR="007454C4" w:rsidRPr="00980E53" w14:paraId="3F3AB381" w14:textId="77777777" w:rsidTr="00511316">
        <w:trPr>
          <w:trHeight w:val="340"/>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4F59C733" w14:textId="50902F4E"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17</w:t>
            </w:r>
            <w:r w:rsidR="007C5581">
              <w:rPr>
                <w:rFonts w:ascii="Calibri" w:hAnsi="Calibri" w:cs="Calibri"/>
                <w:color w:val="000000"/>
                <w:sz w:val="22"/>
                <w:szCs w:val="22"/>
                <w:lang w:eastAsia="en-GB"/>
              </w:rPr>
              <w:t>5</w:t>
            </w:r>
          </w:p>
        </w:tc>
        <w:tc>
          <w:tcPr>
            <w:tcW w:w="1985" w:type="dxa"/>
            <w:tcBorders>
              <w:top w:val="single" w:sz="4" w:space="0" w:color="auto"/>
              <w:left w:val="nil"/>
              <w:bottom w:val="single" w:sz="4" w:space="0" w:color="auto"/>
              <w:right w:val="single" w:sz="4" w:space="0" w:color="auto"/>
            </w:tcBorders>
            <w:shd w:val="clear" w:color="auto" w:fill="auto"/>
            <w:hideMark/>
          </w:tcPr>
          <w:p w14:paraId="423BD4AE"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SCM9</w:t>
            </w:r>
          </w:p>
        </w:tc>
        <w:tc>
          <w:tcPr>
            <w:tcW w:w="2835" w:type="dxa"/>
            <w:tcBorders>
              <w:top w:val="single" w:sz="4" w:space="0" w:color="auto"/>
              <w:left w:val="nil"/>
              <w:bottom w:val="single" w:sz="4" w:space="0" w:color="auto"/>
              <w:right w:val="single" w:sz="4" w:space="0" w:color="auto"/>
            </w:tcBorders>
            <w:shd w:val="clear" w:color="auto" w:fill="auto"/>
            <w:hideMark/>
          </w:tcPr>
          <w:p w14:paraId="0C5AF94C"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Health and social care organisations should consider their role as compassionate organisations, reviewing their policies for staff support, including </w:t>
            </w:r>
            <w:r w:rsidRPr="00980E53">
              <w:rPr>
                <w:rFonts w:ascii="Calibri" w:hAnsi="Calibri" w:cs="Calibri"/>
                <w:color w:val="000000"/>
                <w:sz w:val="22"/>
                <w:szCs w:val="22"/>
                <w:lang w:eastAsia="en-GB"/>
              </w:rPr>
              <w:lastRenderedPageBreak/>
              <w:t xml:space="preserve">bereavement leave, and ensuring a member of the senior leadership team with responsibility for palliative and end of life care </w:t>
            </w:r>
          </w:p>
        </w:tc>
        <w:tc>
          <w:tcPr>
            <w:tcW w:w="2835" w:type="dxa"/>
            <w:tcBorders>
              <w:top w:val="single" w:sz="4" w:space="0" w:color="auto"/>
              <w:left w:val="nil"/>
              <w:bottom w:val="single" w:sz="4" w:space="0" w:color="auto"/>
              <w:right w:val="single" w:sz="4" w:space="0" w:color="auto"/>
            </w:tcBorders>
            <w:shd w:val="clear" w:color="auto" w:fill="auto"/>
            <w:hideMark/>
          </w:tcPr>
          <w:p w14:paraId="191A832C"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This is a key area for consideration now as we enter the next phases of the covid pandemic, and health and social care staff experience fatigue and exhaustion</w:t>
            </w:r>
          </w:p>
        </w:tc>
        <w:tc>
          <w:tcPr>
            <w:tcW w:w="3261" w:type="dxa"/>
            <w:tcBorders>
              <w:top w:val="single" w:sz="4" w:space="0" w:color="auto"/>
              <w:left w:val="nil"/>
              <w:bottom w:val="single" w:sz="4" w:space="0" w:color="auto"/>
              <w:right w:val="single" w:sz="4" w:space="0" w:color="auto"/>
            </w:tcBorders>
            <w:shd w:val="clear" w:color="auto" w:fill="auto"/>
            <w:hideMark/>
          </w:tcPr>
          <w:p w14:paraId="2926E90E"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Improving palliative and end of life care for all will require fundamental culture shift across the healthcare service and social care systems. A quality standard that supported commissioners to hold organisations to account for </w:t>
            </w:r>
            <w:r w:rsidRPr="00980E53">
              <w:rPr>
                <w:rFonts w:ascii="Calibri" w:hAnsi="Calibri" w:cs="Calibri"/>
                <w:color w:val="000000"/>
                <w:sz w:val="22"/>
                <w:szCs w:val="22"/>
                <w:lang w:eastAsia="en-GB"/>
              </w:rPr>
              <w:lastRenderedPageBreak/>
              <w:t xml:space="preserve">structure and process that enable compassion would be helpful – nominated senior leaders, time and space for staff dealing with death and dying and robust bereavement policies are all worth considering </w:t>
            </w:r>
          </w:p>
        </w:tc>
        <w:tc>
          <w:tcPr>
            <w:tcW w:w="3118" w:type="dxa"/>
            <w:tcBorders>
              <w:top w:val="single" w:sz="4" w:space="0" w:color="auto"/>
              <w:left w:val="nil"/>
              <w:bottom w:val="single" w:sz="4" w:space="0" w:color="auto"/>
              <w:right w:val="single" w:sz="4" w:space="0" w:color="auto"/>
            </w:tcBorders>
            <w:shd w:val="clear" w:color="auto" w:fill="auto"/>
            <w:hideMark/>
          </w:tcPr>
          <w:p w14:paraId="54C78F28"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 xml:space="preserve">This aligns with some of the recommendations from the National Audit of Care at the End of Life (NACEL) audit </w:t>
            </w:r>
            <w:r w:rsidRPr="00980E53">
              <w:rPr>
                <w:rFonts w:ascii="Calibri" w:hAnsi="Calibri" w:cs="Calibri"/>
                <w:color w:val="000000"/>
                <w:sz w:val="22"/>
                <w:szCs w:val="22"/>
                <w:lang w:eastAsia="en-GB"/>
              </w:rPr>
              <w:br/>
              <w:t>https://www.nhsbenchmarking.nhs.uk/nacel</w:t>
            </w:r>
            <w:r w:rsidRPr="00980E53">
              <w:rPr>
                <w:rFonts w:ascii="Calibri" w:hAnsi="Calibri" w:cs="Calibri"/>
                <w:color w:val="000000"/>
                <w:sz w:val="22"/>
                <w:szCs w:val="22"/>
                <w:lang w:eastAsia="en-GB"/>
              </w:rPr>
              <w:br/>
              <w:t xml:space="preserve">Daffodil Standard 8 outlines </w:t>
            </w:r>
            <w:r w:rsidRPr="00980E53">
              <w:rPr>
                <w:rFonts w:ascii="Calibri" w:hAnsi="Calibri" w:cs="Calibri"/>
                <w:color w:val="000000"/>
                <w:sz w:val="22"/>
                <w:szCs w:val="22"/>
                <w:lang w:eastAsia="en-GB"/>
              </w:rPr>
              <w:lastRenderedPageBreak/>
              <w:t>how organisations can become Compassionate Organisations and the role of general practice as a hub in a compassionate community</w:t>
            </w:r>
            <w:r w:rsidRPr="00980E53">
              <w:rPr>
                <w:rFonts w:ascii="Calibri" w:hAnsi="Calibri" w:cs="Calibri"/>
                <w:color w:val="000000"/>
                <w:sz w:val="22"/>
                <w:szCs w:val="22"/>
                <w:lang w:eastAsia="en-GB"/>
              </w:rPr>
              <w:br/>
              <w:t>https://www.rcgp.org.uk/clinical-and-research/resources/a-to-z-clinical-resources/daffodil-standards/the-daffodil-standards/standard-8-general-practice-being-hubs-within-compassionate-communities.aspx</w:t>
            </w:r>
          </w:p>
        </w:tc>
      </w:tr>
      <w:tr w:rsidR="007454C4" w:rsidRPr="00980E53" w14:paraId="0584DE04" w14:textId="77777777" w:rsidTr="00511316">
        <w:trPr>
          <w:trHeight w:val="624"/>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4A054403" w14:textId="5DA0C1AA"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17</w:t>
            </w:r>
            <w:r w:rsidR="007C5581">
              <w:rPr>
                <w:rFonts w:ascii="Calibri" w:hAnsi="Calibri" w:cs="Calibri"/>
                <w:color w:val="000000"/>
                <w:sz w:val="22"/>
                <w:szCs w:val="22"/>
                <w:lang w:eastAsia="en-GB"/>
              </w:rPr>
              <w:t>6</w:t>
            </w:r>
          </w:p>
        </w:tc>
        <w:tc>
          <w:tcPr>
            <w:tcW w:w="1985" w:type="dxa"/>
            <w:tcBorders>
              <w:top w:val="single" w:sz="4" w:space="0" w:color="auto"/>
              <w:left w:val="nil"/>
              <w:bottom w:val="single" w:sz="4" w:space="0" w:color="auto"/>
              <w:right w:val="single" w:sz="4" w:space="0" w:color="auto"/>
            </w:tcBorders>
            <w:shd w:val="clear" w:color="auto" w:fill="auto"/>
            <w:hideMark/>
          </w:tcPr>
          <w:p w14:paraId="470F135C"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The GSF Centre CIC </w:t>
            </w:r>
          </w:p>
        </w:tc>
        <w:tc>
          <w:tcPr>
            <w:tcW w:w="2835" w:type="dxa"/>
            <w:tcBorders>
              <w:top w:val="single" w:sz="4" w:space="0" w:color="auto"/>
              <w:left w:val="nil"/>
              <w:bottom w:val="single" w:sz="4" w:space="0" w:color="auto"/>
              <w:right w:val="single" w:sz="4" w:space="0" w:color="auto"/>
            </w:tcBorders>
            <w:shd w:val="clear" w:color="auto" w:fill="auto"/>
            <w:hideMark/>
          </w:tcPr>
          <w:p w14:paraId="28669C52"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Key area for quality improvement 5</w:t>
            </w:r>
            <w:r w:rsidRPr="00980E53">
              <w:rPr>
                <w:rFonts w:ascii="Calibri" w:hAnsi="Calibri" w:cs="Calibri"/>
                <w:color w:val="000000"/>
                <w:sz w:val="22"/>
                <w:szCs w:val="22"/>
                <w:lang w:eastAsia="en-GB"/>
              </w:rPr>
              <w:br/>
              <w:t xml:space="preserve">Enhancing wellbeing  and resilience of  staff , as well as that for patients and their carers/ families. </w:t>
            </w:r>
          </w:p>
        </w:tc>
        <w:tc>
          <w:tcPr>
            <w:tcW w:w="2835" w:type="dxa"/>
            <w:tcBorders>
              <w:top w:val="single" w:sz="4" w:space="0" w:color="auto"/>
              <w:left w:val="nil"/>
              <w:bottom w:val="single" w:sz="4" w:space="0" w:color="auto"/>
              <w:right w:val="single" w:sz="4" w:space="0" w:color="auto"/>
            </w:tcBorders>
            <w:shd w:val="clear" w:color="auto" w:fill="auto"/>
            <w:hideMark/>
          </w:tcPr>
          <w:p w14:paraId="0387BED9"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Enhancing staff resilience and selfcare became even more apparent and obvious especially during COVID crisis , and particularly in social care. </w:t>
            </w:r>
          </w:p>
        </w:tc>
        <w:tc>
          <w:tcPr>
            <w:tcW w:w="3261" w:type="dxa"/>
            <w:tcBorders>
              <w:top w:val="single" w:sz="4" w:space="0" w:color="auto"/>
              <w:left w:val="nil"/>
              <w:bottom w:val="single" w:sz="4" w:space="0" w:color="auto"/>
              <w:right w:val="single" w:sz="4" w:space="0" w:color="auto"/>
            </w:tcBorders>
            <w:shd w:val="clear" w:color="auto" w:fill="auto"/>
            <w:hideMark/>
          </w:tcPr>
          <w:p w14:paraId="09B14222"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 Staff wellbeing , self-care and compassion has always been important , and is included as part of GSF training and accreditation of all sectors. But the COVID pandemic has emphasised the importance of this, in maintaining mental health and wellbeing of staff across all sectors , and  most importantly  in care homes, where some have felt abandoned and unsupported . Some care homes staff have moved in to reduce the chance of spreading infection in the community, several for long periods of time. Many have developed their own QI solutions an shared good practice , but many others are grateful for </w:t>
            </w:r>
            <w:r w:rsidRPr="00980E53">
              <w:rPr>
                <w:rFonts w:ascii="Calibri" w:hAnsi="Calibri" w:cs="Calibri"/>
                <w:color w:val="000000"/>
                <w:sz w:val="22"/>
                <w:szCs w:val="22"/>
                <w:lang w:eastAsia="en-GB"/>
              </w:rPr>
              <w:lastRenderedPageBreak/>
              <w:t xml:space="preserve">more support from external supporters , facilitators , chaplains and others . </w:t>
            </w:r>
            <w:r w:rsidRPr="00980E53">
              <w:rPr>
                <w:rFonts w:ascii="Calibri" w:hAnsi="Calibri" w:cs="Calibri"/>
                <w:color w:val="000000"/>
                <w:sz w:val="22"/>
                <w:szCs w:val="22"/>
                <w:lang w:eastAsia="en-GB"/>
              </w:rPr>
              <w:br/>
              <w:t xml:space="preserve">More should be included in this , in addition to psychological and emotional wellbeing of patients/people . .  </w:t>
            </w:r>
            <w:r w:rsidRPr="00980E53">
              <w:rPr>
                <w:rFonts w:ascii="Calibri" w:hAnsi="Calibri" w:cs="Calibri"/>
                <w:color w:val="000000"/>
                <w:sz w:val="22"/>
                <w:szCs w:val="22"/>
                <w:lang w:eastAsia="en-GB"/>
              </w:rPr>
              <w:br/>
              <w:t xml:space="preserve">A particular issue for families has been isolation and lack of visiting leading to complicated bereavement . </w:t>
            </w:r>
          </w:p>
        </w:tc>
        <w:tc>
          <w:tcPr>
            <w:tcW w:w="3118" w:type="dxa"/>
            <w:tcBorders>
              <w:top w:val="single" w:sz="4" w:space="0" w:color="auto"/>
              <w:left w:val="nil"/>
              <w:bottom w:val="single" w:sz="4" w:space="0" w:color="auto"/>
              <w:right w:val="single" w:sz="4" w:space="0" w:color="auto"/>
            </w:tcBorders>
            <w:shd w:val="clear" w:color="auto" w:fill="auto"/>
            <w:hideMark/>
          </w:tcPr>
          <w:p w14:paraId="7042C7C6"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 xml:space="preserve"> Our COVID experience relates to feedback from about 50+ care homes taking part in our GSF Support Calls for Care Homes run during the pandemic. </w:t>
            </w:r>
            <w:r w:rsidRPr="00980E53">
              <w:rPr>
                <w:rFonts w:ascii="Calibri" w:hAnsi="Calibri" w:cs="Calibri"/>
                <w:color w:val="000000"/>
                <w:sz w:val="22"/>
                <w:szCs w:val="22"/>
                <w:lang w:eastAsia="en-GB"/>
              </w:rPr>
              <w:br/>
              <w:t xml:space="preserve">See GSF COVID 19 Support Calls - 3 weekly zoom calls , interaction, feedback powerpoints and supportive resources https://www.goldstandardsframework.org.uk/care-homes-covid-19-support-information- </w:t>
            </w:r>
            <w:r w:rsidRPr="00980E53">
              <w:rPr>
                <w:rFonts w:ascii="Calibri" w:hAnsi="Calibri" w:cs="Calibri"/>
                <w:color w:val="000000"/>
                <w:sz w:val="22"/>
                <w:szCs w:val="22"/>
                <w:lang w:eastAsia="en-GB"/>
              </w:rPr>
              <w:br/>
              <w:t xml:space="preserve">British Psychological Society   Covid 19 Staff wellbeing Group -The Psychological needs of healthcare staff as a result of the Coronavirus Pandemic </w:t>
            </w:r>
            <w:r w:rsidRPr="00980E53">
              <w:rPr>
                <w:rFonts w:ascii="Calibri" w:hAnsi="Calibri" w:cs="Calibri"/>
                <w:color w:val="000000"/>
                <w:sz w:val="22"/>
                <w:szCs w:val="22"/>
                <w:lang w:eastAsia="en-GB"/>
              </w:rPr>
              <w:br/>
              <w:t xml:space="preserve"> Get your Mind Plan NHSE </w:t>
            </w:r>
            <w:r w:rsidRPr="00980E53">
              <w:rPr>
                <w:rFonts w:ascii="Calibri" w:hAnsi="Calibri" w:cs="Calibri"/>
                <w:color w:val="000000"/>
                <w:sz w:val="22"/>
                <w:szCs w:val="22"/>
                <w:lang w:eastAsia="en-GB"/>
              </w:rPr>
              <w:lastRenderedPageBreak/>
              <w:t>https://www.goldstandardsframework.org.uk/cd-content/uploads/files/COVID-19/Psychological%20needs%20of%20healthcare%20staff.pdf</w:t>
            </w:r>
            <w:r w:rsidRPr="00980E53">
              <w:rPr>
                <w:rFonts w:ascii="Calibri" w:hAnsi="Calibri" w:cs="Calibri"/>
                <w:color w:val="000000"/>
                <w:sz w:val="22"/>
                <w:szCs w:val="22"/>
                <w:lang w:eastAsia="en-GB"/>
              </w:rPr>
              <w:br/>
              <w:t>https://www.goldstandardsframework.org.uk/cd-content/uploads/files/COVID-19/Psychological%20needs%20of%20healthcare%20staff.pdf</w:t>
            </w:r>
            <w:r w:rsidRPr="00980E53">
              <w:rPr>
                <w:rFonts w:ascii="Calibri" w:hAnsi="Calibri" w:cs="Calibri"/>
                <w:color w:val="000000"/>
                <w:sz w:val="22"/>
                <w:szCs w:val="22"/>
                <w:lang w:eastAsia="en-GB"/>
              </w:rPr>
              <w:br/>
              <w:t>Reflective debriefing tool – Hockley et al  including Covid Support Reflective tool available on https://www.goldstandardsframework.org.uk/care-homes-covid-19-support-information</w:t>
            </w:r>
          </w:p>
        </w:tc>
      </w:tr>
      <w:tr w:rsidR="007454C4" w:rsidRPr="00980E53" w14:paraId="20DEB98A" w14:textId="77777777" w:rsidTr="00511316">
        <w:trPr>
          <w:trHeight w:val="2551"/>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5545FC5E" w14:textId="5DD9386B"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17</w:t>
            </w:r>
            <w:r w:rsidR="007C5581">
              <w:rPr>
                <w:rFonts w:ascii="Calibri" w:hAnsi="Calibri" w:cs="Calibri"/>
                <w:color w:val="000000"/>
                <w:sz w:val="22"/>
                <w:szCs w:val="22"/>
                <w:lang w:eastAsia="en-GB"/>
              </w:rPr>
              <w:t>7</w:t>
            </w:r>
          </w:p>
        </w:tc>
        <w:tc>
          <w:tcPr>
            <w:tcW w:w="1985" w:type="dxa"/>
            <w:tcBorders>
              <w:top w:val="single" w:sz="4" w:space="0" w:color="auto"/>
              <w:left w:val="nil"/>
              <w:bottom w:val="single" w:sz="4" w:space="0" w:color="auto"/>
              <w:right w:val="single" w:sz="4" w:space="0" w:color="auto"/>
            </w:tcBorders>
            <w:shd w:val="clear" w:color="auto" w:fill="auto"/>
            <w:hideMark/>
          </w:tcPr>
          <w:p w14:paraId="78EF95D6"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University College London Hospitals NHS Foundation Trust </w:t>
            </w:r>
          </w:p>
        </w:tc>
        <w:tc>
          <w:tcPr>
            <w:tcW w:w="2835" w:type="dxa"/>
            <w:tcBorders>
              <w:top w:val="single" w:sz="4" w:space="0" w:color="auto"/>
              <w:left w:val="nil"/>
              <w:bottom w:val="single" w:sz="4" w:space="0" w:color="auto"/>
              <w:right w:val="single" w:sz="4" w:space="0" w:color="auto"/>
            </w:tcBorders>
            <w:shd w:val="clear" w:color="auto" w:fill="auto"/>
            <w:hideMark/>
          </w:tcPr>
          <w:p w14:paraId="1A541DF8"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Staff training</w:t>
            </w:r>
          </w:p>
        </w:tc>
        <w:tc>
          <w:tcPr>
            <w:tcW w:w="2835" w:type="dxa"/>
            <w:tcBorders>
              <w:top w:val="single" w:sz="4" w:space="0" w:color="auto"/>
              <w:left w:val="nil"/>
              <w:bottom w:val="single" w:sz="4" w:space="0" w:color="auto"/>
              <w:right w:val="single" w:sz="4" w:space="0" w:color="auto"/>
            </w:tcBorders>
            <w:shd w:val="clear" w:color="auto" w:fill="auto"/>
            <w:hideMark/>
          </w:tcPr>
          <w:p w14:paraId="280E63E0"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During COVID-19, redeployed staff were from a variety of clinical backgrounds with little or no training/ exposure to end of life care (i.e. outpatient department nurses, ophthalmology surgeons, dental clinicians). Therefore, redeployed staff were anxious about caring for dying patients. They required early training and support to quickly establish skills and build confidence. </w:t>
            </w:r>
          </w:p>
        </w:tc>
        <w:tc>
          <w:tcPr>
            <w:tcW w:w="3261" w:type="dxa"/>
            <w:tcBorders>
              <w:top w:val="single" w:sz="4" w:space="0" w:color="auto"/>
              <w:left w:val="nil"/>
              <w:bottom w:val="single" w:sz="4" w:space="0" w:color="auto"/>
              <w:right w:val="single" w:sz="4" w:space="0" w:color="auto"/>
            </w:tcBorders>
            <w:shd w:val="clear" w:color="auto" w:fill="auto"/>
            <w:hideMark/>
          </w:tcPr>
          <w:p w14:paraId="4B1A455E"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Following the recommendations of the National Palliative and End of Life Care Partnership’s ‘Ambitions for Palliative and End of Life Care: A National Framework for Local Action 2015-2020’ and Health Education England’s ‘End of Life Care Core Skills Education and Training Framework’ (2017), all staff should have end of life care training depending on their level of exposure to dying patients in their role. However, redeployed staff were asked to work outside of their usual area of expertise </w:t>
            </w:r>
            <w:r w:rsidRPr="00980E53">
              <w:rPr>
                <w:rFonts w:ascii="Calibri" w:hAnsi="Calibri" w:cs="Calibri"/>
                <w:color w:val="000000"/>
                <w:sz w:val="22"/>
                <w:szCs w:val="22"/>
                <w:lang w:eastAsia="en-GB"/>
              </w:rPr>
              <w:lastRenderedPageBreak/>
              <w:t xml:space="preserve">and all needed a good standard of end of life care training to meet the complex needs of patients with COVID-19. </w:t>
            </w:r>
          </w:p>
        </w:tc>
        <w:tc>
          <w:tcPr>
            <w:tcW w:w="3118" w:type="dxa"/>
            <w:tcBorders>
              <w:top w:val="single" w:sz="4" w:space="0" w:color="auto"/>
              <w:left w:val="nil"/>
              <w:bottom w:val="single" w:sz="4" w:space="0" w:color="auto"/>
              <w:right w:val="single" w:sz="4" w:space="0" w:color="auto"/>
            </w:tcBorders>
            <w:shd w:val="clear" w:color="auto" w:fill="auto"/>
            <w:hideMark/>
          </w:tcPr>
          <w:p w14:paraId="49E3FB71"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The Transforming End of Life Care team (TEOLCT) provided formal training through live-lectures and webinars which were available on the trust intranet. Ad hoc teaching for nursing staff covering the expanding number of COVID-19 wards, and one-to-one support was also provided. We signposted online learning resources to access up-to-date evidence and guidance.</w:t>
            </w:r>
            <w:r w:rsidRPr="00980E53">
              <w:rPr>
                <w:rFonts w:ascii="Calibri" w:hAnsi="Calibri" w:cs="Calibri"/>
                <w:color w:val="000000"/>
                <w:sz w:val="22"/>
                <w:szCs w:val="22"/>
                <w:lang w:eastAsia="en-GB"/>
              </w:rPr>
              <w:br/>
              <w:t>Frequently requested teaching topics included:</w:t>
            </w:r>
            <w:r w:rsidRPr="00980E53">
              <w:rPr>
                <w:rFonts w:ascii="Calibri" w:hAnsi="Calibri" w:cs="Calibri"/>
                <w:color w:val="000000"/>
                <w:sz w:val="22"/>
                <w:szCs w:val="22"/>
                <w:lang w:eastAsia="en-GB"/>
              </w:rPr>
              <w:br/>
              <w:t xml:space="preserve">• Difficult conversations (via </w:t>
            </w:r>
            <w:r w:rsidRPr="00980E53">
              <w:rPr>
                <w:rFonts w:ascii="Calibri" w:hAnsi="Calibri" w:cs="Calibri"/>
                <w:color w:val="000000"/>
                <w:sz w:val="22"/>
                <w:szCs w:val="22"/>
                <w:lang w:eastAsia="en-GB"/>
              </w:rPr>
              <w:lastRenderedPageBreak/>
              <w:t>telephone)</w:t>
            </w:r>
            <w:r w:rsidRPr="00980E53">
              <w:rPr>
                <w:rFonts w:ascii="Calibri" w:hAnsi="Calibri" w:cs="Calibri"/>
                <w:color w:val="000000"/>
                <w:sz w:val="22"/>
                <w:szCs w:val="22"/>
                <w:lang w:eastAsia="en-GB"/>
              </w:rPr>
              <w:br/>
              <w:t>• Cardio-pulmonary resuscitation (CPR)/ Treatment escalation planning (TEP) legal perspective and conversations</w:t>
            </w:r>
            <w:r w:rsidRPr="00980E53">
              <w:rPr>
                <w:rFonts w:ascii="Calibri" w:hAnsi="Calibri" w:cs="Calibri"/>
                <w:color w:val="000000"/>
                <w:sz w:val="22"/>
                <w:szCs w:val="22"/>
                <w:lang w:eastAsia="en-GB"/>
              </w:rPr>
              <w:br/>
              <w:t>• COVID-19 specific symptom control</w:t>
            </w:r>
            <w:r w:rsidRPr="00980E53">
              <w:rPr>
                <w:rFonts w:ascii="Calibri" w:hAnsi="Calibri" w:cs="Calibri"/>
                <w:color w:val="000000"/>
                <w:sz w:val="22"/>
                <w:szCs w:val="22"/>
                <w:lang w:eastAsia="en-GB"/>
              </w:rPr>
              <w:br/>
              <w:t>• Care of the dying patient</w:t>
            </w:r>
            <w:r w:rsidRPr="00980E53">
              <w:rPr>
                <w:rFonts w:ascii="Calibri" w:hAnsi="Calibri" w:cs="Calibri"/>
                <w:color w:val="000000"/>
                <w:sz w:val="22"/>
                <w:szCs w:val="22"/>
                <w:lang w:eastAsia="en-GB"/>
              </w:rPr>
              <w:br/>
              <w:t>• COVID-19 after death care</w:t>
            </w:r>
            <w:r w:rsidRPr="00980E53">
              <w:rPr>
                <w:rFonts w:ascii="Calibri" w:hAnsi="Calibri" w:cs="Calibri"/>
                <w:color w:val="000000"/>
                <w:sz w:val="22"/>
                <w:szCs w:val="22"/>
                <w:lang w:eastAsia="en-GB"/>
              </w:rPr>
              <w:br/>
              <w:t>• Self-care and well being</w:t>
            </w:r>
          </w:p>
        </w:tc>
      </w:tr>
      <w:tr w:rsidR="007454C4" w:rsidRPr="00980E53" w14:paraId="691177ED" w14:textId="77777777" w:rsidTr="00511316">
        <w:trPr>
          <w:trHeight w:val="340"/>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1B80A718" w14:textId="16A68C4E"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17</w:t>
            </w:r>
            <w:r w:rsidR="007C5581">
              <w:rPr>
                <w:rFonts w:ascii="Calibri" w:hAnsi="Calibri" w:cs="Calibri"/>
                <w:color w:val="000000"/>
                <w:sz w:val="22"/>
                <w:szCs w:val="22"/>
                <w:lang w:eastAsia="en-GB"/>
              </w:rPr>
              <w:t>8</w:t>
            </w:r>
          </w:p>
        </w:tc>
        <w:tc>
          <w:tcPr>
            <w:tcW w:w="1985" w:type="dxa"/>
            <w:tcBorders>
              <w:top w:val="single" w:sz="4" w:space="0" w:color="auto"/>
              <w:left w:val="nil"/>
              <w:bottom w:val="single" w:sz="4" w:space="0" w:color="auto"/>
              <w:right w:val="single" w:sz="4" w:space="0" w:color="auto"/>
            </w:tcBorders>
            <w:shd w:val="clear" w:color="auto" w:fill="auto"/>
            <w:hideMark/>
          </w:tcPr>
          <w:p w14:paraId="319713E5"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University of Essex</w:t>
            </w:r>
          </w:p>
        </w:tc>
        <w:tc>
          <w:tcPr>
            <w:tcW w:w="2835" w:type="dxa"/>
            <w:tcBorders>
              <w:top w:val="single" w:sz="4" w:space="0" w:color="auto"/>
              <w:left w:val="nil"/>
              <w:bottom w:val="single" w:sz="4" w:space="0" w:color="auto"/>
              <w:right w:val="single" w:sz="4" w:space="0" w:color="auto"/>
            </w:tcBorders>
            <w:shd w:val="clear" w:color="auto" w:fill="auto"/>
            <w:hideMark/>
          </w:tcPr>
          <w:p w14:paraId="0BE2F94F"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Helping health care staff to deal with moral distress</w:t>
            </w:r>
          </w:p>
        </w:tc>
        <w:tc>
          <w:tcPr>
            <w:tcW w:w="2835" w:type="dxa"/>
            <w:tcBorders>
              <w:top w:val="single" w:sz="4" w:space="0" w:color="auto"/>
              <w:left w:val="nil"/>
              <w:bottom w:val="single" w:sz="4" w:space="0" w:color="auto"/>
              <w:right w:val="single" w:sz="4" w:space="0" w:color="auto"/>
            </w:tcBorders>
            <w:shd w:val="clear" w:color="auto" w:fill="auto"/>
            <w:hideMark/>
          </w:tcPr>
          <w:p w14:paraId="1D82F942"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Moral distress is a painful feeling which arises when a person believes they know the right thing to do but feels hindered from doing it or feels involved in a wrong they cannot prevent. The shortages due to the COVID-19 crisis (e.g. of personal protective equipment, of medical equipment, of testing) have generated unprecedented levels of moral distress, in particular in relation to end-of-life care. This needs addressing urgently to prevent an increase in burnout and dropout rates in healthcare staff. </w:t>
            </w:r>
          </w:p>
        </w:tc>
        <w:tc>
          <w:tcPr>
            <w:tcW w:w="3261" w:type="dxa"/>
            <w:tcBorders>
              <w:top w:val="single" w:sz="4" w:space="0" w:color="auto"/>
              <w:left w:val="nil"/>
              <w:bottom w:val="single" w:sz="4" w:space="0" w:color="auto"/>
              <w:right w:val="single" w:sz="4" w:space="0" w:color="auto"/>
            </w:tcBorders>
            <w:shd w:val="clear" w:color="auto" w:fill="auto"/>
            <w:hideMark/>
          </w:tcPr>
          <w:p w14:paraId="44A11D3C"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An IPPR/YouGov poll indicates that the COVID-19 crisis has made over one in five UK healthcare workers more likely to quit their role after the pandemic. A growing body of testimony attests that this is not simply due to stress or exhaustion but to a specific, moral form of distress first identified in US nursing studies in the 1980s: moral distress. In the context of end-of-life care, moral distress amongst staff was intensified by a number of factors, including: a) the inability to ensure that dying patients could be with their family, b) conversely, being unable to provide appropriate access to dying patients for their families; c) the wearing of PPE (when available) and the impossibility of making physical </w:t>
            </w:r>
            <w:r w:rsidRPr="00980E53">
              <w:rPr>
                <w:rFonts w:ascii="Calibri" w:hAnsi="Calibri" w:cs="Calibri"/>
                <w:color w:val="000000"/>
                <w:sz w:val="22"/>
                <w:szCs w:val="22"/>
                <w:lang w:eastAsia="en-GB"/>
              </w:rPr>
              <w:lastRenderedPageBreak/>
              <w:t xml:space="preserve">contact with patients, which both greatly hindered communication; d) concerns about potentially being a danger to patients due to the unavailability of PPE; e) short-staffing due to illness amongst staff. </w:t>
            </w:r>
            <w:r w:rsidRPr="00980E53">
              <w:rPr>
                <w:rFonts w:ascii="Calibri" w:hAnsi="Calibri" w:cs="Calibri"/>
                <w:color w:val="000000"/>
                <w:sz w:val="22"/>
                <w:szCs w:val="22"/>
                <w:lang w:eastAsia="en-GB"/>
              </w:rPr>
              <w:br/>
              <w:t>See for example the following testimonies: https://www.theguardian.com/society/2020/jul/17/lambs-led-slaughter-life-inside-care-home-covid-19</w:t>
            </w:r>
            <w:r w:rsidRPr="00980E53">
              <w:rPr>
                <w:rFonts w:ascii="Calibri" w:hAnsi="Calibri" w:cs="Calibri"/>
                <w:color w:val="000000"/>
                <w:sz w:val="22"/>
                <w:szCs w:val="22"/>
                <w:lang w:eastAsia="en-GB"/>
              </w:rPr>
              <w:br/>
              <w:t>https://www.theguardian.com/society/2020/jul/09/treating-dying-people-hospices-covid-19-breaking</w:t>
            </w:r>
          </w:p>
        </w:tc>
        <w:tc>
          <w:tcPr>
            <w:tcW w:w="3118" w:type="dxa"/>
            <w:tcBorders>
              <w:top w:val="single" w:sz="4" w:space="0" w:color="auto"/>
              <w:left w:val="nil"/>
              <w:bottom w:val="single" w:sz="4" w:space="0" w:color="auto"/>
              <w:right w:val="single" w:sz="4" w:space="0" w:color="auto"/>
            </w:tcBorders>
            <w:shd w:val="clear" w:color="auto" w:fill="auto"/>
            <w:hideMark/>
          </w:tcPr>
          <w:p w14:paraId="73EB72D7"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 xml:space="preserve">See for example this report:  ‘Care Fit for Carers: Ensuring the Safety and Well-Being of Carers During and After the Covid 19 Healthcare Crisis’. </w:t>
            </w:r>
            <w:r w:rsidRPr="00980E53">
              <w:rPr>
                <w:rFonts w:ascii="Calibri" w:hAnsi="Calibri" w:cs="Calibri"/>
                <w:color w:val="000000"/>
                <w:sz w:val="22"/>
                <w:szCs w:val="22"/>
                <w:lang w:eastAsia="en-GB"/>
              </w:rPr>
              <w:br/>
              <w:t>https://www.ippr.org/research/publications/care-fit-for-carers</w:t>
            </w:r>
            <w:r w:rsidRPr="00980E53">
              <w:rPr>
                <w:rFonts w:ascii="Calibri" w:hAnsi="Calibri" w:cs="Calibri"/>
                <w:color w:val="000000"/>
                <w:sz w:val="22"/>
                <w:szCs w:val="22"/>
                <w:lang w:eastAsia="en-GB"/>
              </w:rPr>
              <w:br/>
              <w:t>For possible recommendations to alleviate moral distress, see for example: ‘Moral Distress Amongst Health Care Workers: Ethics Support is a Crucial Part of the Puzzle’, 23 June 2020, British Medical Journal:  ‘https://blogs.bmj.com/bmj/2020/06/23/moral-distress-among-healthcare-workers-ethics-support-is-a-crucial-part-of-the-puzzle/</w:t>
            </w:r>
            <w:r w:rsidRPr="00980E53">
              <w:rPr>
                <w:rFonts w:ascii="Calibri" w:hAnsi="Calibri" w:cs="Calibri"/>
                <w:color w:val="000000"/>
                <w:sz w:val="22"/>
                <w:szCs w:val="22"/>
                <w:lang w:eastAsia="en-GB"/>
              </w:rPr>
              <w:br/>
              <w:t xml:space="preserve">Recommendations See also: ‘Healthcare Professionals’ Moral Distress in Adult Palliative Care: A Systematic Review’ (2019), </w:t>
            </w:r>
            <w:r w:rsidRPr="00980E53">
              <w:rPr>
                <w:rFonts w:ascii="Calibri" w:hAnsi="Calibri" w:cs="Calibri"/>
                <w:color w:val="000000"/>
                <w:sz w:val="22"/>
                <w:szCs w:val="22"/>
                <w:lang w:eastAsia="en-GB"/>
              </w:rPr>
              <w:lastRenderedPageBreak/>
              <w:t>British Medical Journal, https://spcare.bmj.com/content/9/3/245</w:t>
            </w:r>
          </w:p>
        </w:tc>
      </w:tr>
      <w:tr w:rsidR="007454C4" w:rsidRPr="008779E2" w14:paraId="66662E5D" w14:textId="77777777" w:rsidTr="007D4E94">
        <w:trPr>
          <w:trHeight w:val="340"/>
        </w:trPr>
        <w:tc>
          <w:tcPr>
            <w:tcW w:w="14737" w:type="dxa"/>
            <w:gridSpan w:val="6"/>
            <w:tcBorders>
              <w:top w:val="nil"/>
              <w:left w:val="single" w:sz="4" w:space="0" w:color="auto"/>
              <w:bottom w:val="single" w:sz="4" w:space="0" w:color="auto"/>
              <w:right w:val="single" w:sz="4" w:space="0" w:color="auto"/>
            </w:tcBorders>
            <w:shd w:val="clear" w:color="auto" w:fill="auto"/>
          </w:tcPr>
          <w:p w14:paraId="056A9F19" w14:textId="7B95A55B" w:rsidR="007454C4" w:rsidRPr="008779E2" w:rsidRDefault="007454C4" w:rsidP="007454C4">
            <w:pPr>
              <w:rPr>
                <w:rFonts w:ascii="Calibri" w:hAnsi="Calibri" w:cs="Calibri"/>
                <w:b/>
                <w:bCs/>
                <w:color w:val="000000"/>
                <w:sz w:val="22"/>
                <w:szCs w:val="22"/>
                <w:lang w:eastAsia="en-GB"/>
              </w:rPr>
            </w:pPr>
            <w:r w:rsidRPr="008779E2">
              <w:rPr>
                <w:rFonts w:ascii="Calibri" w:hAnsi="Calibri" w:cs="Calibri"/>
                <w:b/>
                <w:bCs/>
                <w:color w:val="000000"/>
                <w:sz w:val="22"/>
                <w:szCs w:val="22"/>
                <w:lang w:eastAsia="en-GB"/>
              </w:rPr>
              <w:lastRenderedPageBreak/>
              <w:t>General</w:t>
            </w:r>
          </w:p>
        </w:tc>
      </w:tr>
      <w:tr w:rsidR="007454C4" w:rsidRPr="00980E53" w14:paraId="44484CEC" w14:textId="77777777" w:rsidTr="00511316">
        <w:trPr>
          <w:trHeight w:val="5329"/>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5E32A154" w14:textId="46B9BF20"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17</w:t>
            </w:r>
            <w:r w:rsidR="007C5581">
              <w:rPr>
                <w:rFonts w:ascii="Calibri" w:hAnsi="Calibri" w:cs="Calibri"/>
                <w:color w:val="000000"/>
                <w:sz w:val="22"/>
                <w:szCs w:val="22"/>
                <w:lang w:eastAsia="en-GB"/>
              </w:rPr>
              <w:t>9</w:t>
            </w:r>
          </w:p>
        </w:tc>
        <w:tc>
          <w:tcPr>
            <w:tcW w:w="1985" w:type="dxa"/>
            <w:tcBorders>
              <w:top w:val="single" w:sz="4" w:space="0" w:color="auto"/>
              <w:left w:val="nil"/>
              <w:bottom w:val="single" w:sz="4" w:space="0" w:color="auto"/>
              <w:right w:val="single" w:sz="4" w:space="0" w:color="auto"/>
            </w:tcBorders>
            <w:shd w:val="clear" w:color="auto" w:fill="auto"/>
            <w:hideMark/>
          </w:tcPr>
          <w:p w14:paraId="5763F260"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Compassion in Dying</w:t>
            </w:r>
          </w:p>
        </w:tc>
        <w:tc>
          <w:tcPr>
            <w:tcW w:w="2835" w:type="dxa"/>
            <w:tcBorders>
              <w:top w:val="single" w:sz="4" w:space="0" w:color="auto"/>
              <w:left w:val="nil"/>
              <w:bottom w:val="single" w:sz="4" w:space="0" w:color="auto"/>
              <w:right w:val="single" w:sz="4" w:space="0" w:color="auto"/>
            </w:tcBorders>
            <w:shd w:val="clear" w:color="auto" w:fill="auto"/>
            <w:hideMark/>
          </w:tcPr>
          <w:p w14:paraId="30562511"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General</w:t>
            </w:r>
          </w:p>
        </w:tc>
        <w:tc>
          <w:tcPr>
            <w:tcW w:w="2835" w:type="dxa"/>
            <w:tcBorders>
              <w:top w:val="single" w:sz="4" w:space="0" w:color="auto"/>
              <w:left w:val="nil"/>
              <w:bottom w:val="single" w:sz="4" w:space="0" w:color="auto"/>
              <w:right w:val="single" w:sz="4" w:space="0" w:color="auto"/>
            </w:tcBorders>
            <w:shd w:val="clear" w:color="auto" w:fill="auto"/>
            <w:hideMark/>
          </w:tcPr>
          <w:p w14:paraId="73D8CEFF"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Overall comment – The importance of reflecting patient voices</w:t>
            </w:r>
            <w:r w:rsidRPr="00980E53">
              <w:rPr>
                <w:rFonts w:ascii="Calibri" w:hAnsi="Calibri" w:cs="Calibri"/>
                <w:color w:val="000000"/>
                <w:sz w:val="22"/>
                <w:szCs w:val="22"/>
                <w:lang w:eastAsia="en-GB"/>
              </w:rPr>
              <w:br/>
              <w:t>Compassion in Dying strongly recommends that any guidance on end-of-life care must necessarily reflect and address the real concerns people have about their end-of-life care. For example, some of the questions we get asked on our free information line which supports people to plan for the end of life include:</w:t>
            </w:r>
            <w:r w:rsidRPr="00980E53">
              <w:rPr>
                <w:rFonts w:ascii="Calibri" w:hAnsi="Calibri" w:cs="Calibri"/>
                <w:color w:val="000000"/>
                <w:sz w:val="22"/>
                <w:szCs w:val="22"/>
                <w:lang w:eastAsia="en-GB"/>
              </w:rPr>
              <w:br/>
              <w:t>“I have Lasting Power of Attorney for Health and Welfare for my father, why are the doctors not listening to me?”</w:t>
            </w:r>
            <w:r w:rsidRPr="00980E53">
              <w:rPr>
                <w:rFonts w:ascii="Calibri" w:hAnsi="Calibri" w:cs="Calibri"/>
                <w:color w:val="000000"/>
                <w:sz w:val="22"/>
                <w:szCs w:val="22"/>
                <w:lang w:eastAsia="en-GB"/>
              </w:rPr>
              <w:br/>
              <w:t>“How do I make sure I am not given artificial nutrition when I have dementia?”</w:t>
            </w:r>
            <w:r w:rsidRPr="00980E53">
              <w:rPr>
                <w:rFonts w:ascii="Calibri" w:hAnsi="Calibri" w:cs="Calibri"/>
                <w:color w:val="000000"/>
                <w:sz w:val="22"/>
                <w:szCs w:val="22"/>
                <w:lang w:eastAsia="en-GB"/>
              </w:rPr>
              <w:br/>
              <w:t>“How can I make sure that the paramedics know I don’t want to be resuscitated?”</w:t>
            </w:r>
            <w:r w:rsidRPr="00980E53">
              <w:rPr>
                <w:rFonts w:ascii="Calibri" w:hAnsi="Calibri" w:cs="Calibri"/>
                <w:color w:val="000000"/>
                <w:sz w:val="22"/>
                <w:szCs w:val="22"/>
                <w:lang w:eastAsia="en-GB"/>
              </w:rPr>
              <w:br/>
              <w:t>“I found a DNACPR form on my mother’s notes, what does that mean?”</w:t>
            </w:r>
            <w:r w:rsidRPr="00980E53">
              <w:rPr>
                <w:rFonts w:ascii="Calibri" w:hAnsi="Calibri" w:cs="Calibri"/>
                <w:color w:val="000000"/>
                <w:sz w:val="22"/>
                <w:szCs w:val="22"/>
                <w:lang w:eastAsia="en-GB"/>
              </w:rPr>
              <w:br/>
              <w:t>Our report - “I wish I had known…”- https://compassionindying.o</w:t>
            </w:r>
            <w:r w:rsidRPr="00980E53">
              <w:rPr>
                <w:rFonts w:ascii="Calibri" w:hAnsi="Calibri" w:cs="Calibri"/>
                <w:color w:val="000000"/>
                <w:sz w:val="22"/>
                <w:szCs w:val="22"/>
                <w:lang w:eastAsia="en-GB"/>
              </w:rPr>
              <w:lastRenderedPageBreak/>
              <w:t xml:space="preserve">rg.uk/library/i-wish-i-had-known/ (2018) outlines four key themes in terms of what our service users tell us they need from healthcare professionals:  </w:t>
            </w:r>
            <w:r w:rsidRPr="00980E53">
              <w:rPr>
                <w:rFonts w:ascii="Calibri" w:hAnsi="Calibri" w:cs="Calibri"/>
                <w:color w:val="000000"/>
                <w:sz w:val="22"/>
                <w:szCs w:val="22"/>
                <w:lang w:eastAsia="en-GB"/>
              </w:rPr>
              <w:br/>
              <w:t xml:space="preserve">• Conversations about the end of life </w:t>
            </w:r>
            <w:r w:rsidRPr="00980E53">
              <w:rPr>
                <w:rFonts w:ascii="Calibri" w:hAnsi="Calibri" w:cs="Calibri"/>
                <w:color w:val="000000"/>
                <w:sz w:val="22"/>
                <w:szCs w:val="22"/>
                <w:lang w:eastAsia="en-GB"/>
              </w:rPr>
              <w:br/>
              <w:t xml:space="preserve">• Honest information so they can make informed decisions </w:t>
            </w:r>
            <w:r w:rsidRPr="00980E53">
              <w:rPr>
                <w:rFonts w:ascii="Calibri" w:hAnsi="Calibri" w:cs="Calibri"/>
                <w:color w:val="000000"/>
                <w:sz w:val="22"/>
                <w:szCs w:val="22"/>
                <w:lang w:eastAsia="en-GB"/>
              </w:rPr>
              <w:br/>
              <w:t>• Recognition that priorities can differ</w:t>
            </w:r>
            <w:r w:rsidRPr="00980E53">
              <w:rPr>
                <w:rFonts w:ascii="Calibri" w:hAnsi="Calibri" w:cs="Calibri"/>
                <w:color w:val="000000"/>
                <w:sz w:val="22"/>
                <w:szCs w:val="22"/>
                <w:lang w:eastAsia="en-GB"/>
              </w:rPr>
              <w:br/>
              <w:t xml:space="preserve">• Support to plan before they reach the end of life </w:t>
            </w:r>
            <w:r w:rsidRPr="00980E53">
              <w:rPr>
                <w:rFonts w:ascii="Calibri" w:hAnsi="Calibri" w:cs="Calibri"/>
                <w:color w:val="000000"/>
                <w:sz w:val="22"/>
                <w:szCs w:val="22"/>
                <w:lang w:eastAsia="en-GB"/>
              </w:rPr>
              <w:br/>
              <w:t>The  2019 YouGov  research with people living with terminal and advanced illness  found:</w:t>
            </w:r>
            <w:r w:rsidRPr="00980E53">
              <w:rPr>
                <w:rFonts w:ascii="Calibri" w:hAnsi="Calibri" w:cs="Calibri"/>
                <w:color w:val="000000"/>
                <w:sz w:val="22"/>
                <w:szCs w:val="22"/>
                <w:lang w:eastAsia="en-GB"/>
              </w:rPr>
              <w:br/>
              <w:t>• Over half (58%) disagreed that death and dying was a taboo subject for them.</w:t>
            </w:r>
            <w:r w:rsidRPr="00980E53">
              <w:rPr>
                <w:rFonts w:ascii="Calibri" w:hAnsi="Calibri" w:cs="Calibri"/>
                <w:color w:val="000000"/>
                <w:sz w:val="22"/>
                <w:szCs w:val="22"/>
                <w:lang w:eastAsia="en-GB"/>
              </w:rPr>
              <w:br/>
              <w:t>• Despite this, fewer than one in five (16%) said they have had a discussion with their doctor about what might happen as their condition progresses, particularly at the end of life.</w:t>
            </w:r>
            <w:r w:rsidRPr="00980E53">
              <w:rPr>
                <w:rFonts w:ascii="Calibri" w:hAnsi="Calibri" w:cs="Calibri"/>
                <w:color w:val="000000"/>
                <w:sz w:val="22"/>
                <w:szCs w:val="22"/>
                <w:lang w:eastAsia="en-GB"/>
              </w:rPr>
              <w:br/>
              <w:t xml:space="preserve">• Respondents associated a ‘good death’ with being pain-free, but around two-thirds (64%) felt they did not have enough information </w:t>
            </w:r>
            <w:r w:rsidRPr="00980E53">
              <w:rPr>
                <w:rFonts w:ascii="Calibri" w:hAnsi="Calibri" w:cs="Calibri"/>
                <w:color w:val="000000"/>
                <w:sz w:val="22"/>
                <w:szCs w:val="22"/>
                <w:lang w:eastAsia="en-GB"/>
              </w:rPr>
              <w:lastRenderedPageBreak/>
              <w:t>and support to achieve a ‘good death’.</w:t>
            </w:r>
            <w:r w:rsidRPr="00980E53">
              <w:rPr>
                <w:rFonts w:ascii="Calibri" w:hAnsi="Calibri" w:cs="Calibri"/>
                <w:color w:val="000000"/>
                <w:sz w:val="22"/>
                <w:szCs w:val="22"/>
                <w:lang w:eastAsia="en-GB"/>
              </w:rPr>
              <w:br/>
              <w:t>Paying attention to such findings will ensure that the Quality Standard reflects the realities faced by patients and supports the delivery of genuinely patient-centred care at the end of life.</w:t>
            </w:r>
            <w:r w:rsidRPr="00980E53">
              <w:rPr>
                <w:rFonts w:ascii="Calibri" w:hAnsi="Calibri" w:cs="Calibri"/>
                <w:color w:val="000000"/>
                <w:sz w:val="22"/>
                <w:szCs w:val="22"/>
                <w:lang w:eastAsia="en-GB"/>
              </w:rPr>
              <w:br/>
              <w:t xml:space="preserve">The importance of reflecting on patient experiences is highlighted in this article - https://www.careopinion.org.uk/blogposts/654/stories-the-original-data-for-improvement  and Compassion in Dying would be delighted to share our learning with you as you progress this work. </w:t>
            </w:r>
          </w:p>
        </w:tc>
        <w:tc>
          <w:tcPr>
            <w:tcW w:w="3261" w:type="dxa"/>
            <w:tcBorders>
              <w:top w:val="single" w:sz="4" w:space="0" w:color="auto"/>
              <w:left w:val="nil"/>
              <w:bottom w:val="single" w:sz="4" w:space="0" w:color="auto"/>
              <w:right w:val="single" w:sz="4" w:space="0" w:color="auto"/>
            </w:tcBorders>
            <w:shd w:val="clear" w:color="auto" w:fill="auto"/>
            <w:hideMark/>
          </w:tcPr>
          <w:p w14:paraId="5F89F3F6"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 </w:t>
            </w:r>
          </w:p>
        </w:tc>
        <w:tc>
          <w:tcPr>
            <w:tcW w:w="3118" w:type="dxa"/>
            <w:tcBorders>
              <w:top w:val="single" w:sz="4" w:space="0" w:color="auto"/>
              <w:left w:val="nil"/>
              <w:bottom w:val="single" w:sz="4" w:space="0" w:color="auto"/>
              <w:right w:val="single" w:sz="4" w:space="0" w:color="auto"/>
            </w:tcBorders>
            <w:shd w:val="clear" w:color="auto" w:fill="auto"/>
            <w:hideMark/>
          </w:tcPr>
          <w:p w14:paraId="4A6110CA"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r>
      <w:tr w:rsidR="007454C4" w:rsidRPr="00980E53" w14:paraId="41A9A567" w14:textId="77777777" w:rsidTr="00511316">
        <w:trPr>
          <w:trHeight w:val="2304"/>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24BBCE7B" w14:textId="52489149" w:rsidR="007454C4" w:rsidRPr="00980E53" w:rsidRDefault="007C5581" w:rsidP="007454C4">
            <w:pPr>
              <w:rPr>
                <w:rFonts w:ascii="Calibri" w:hAnsi="Calibri" w:cs="Calibri"/>
                <w:color w:val="000000"/>
                <w:sz w:val="22"/>
                <w:szCs w:val="22"/>
                <w:lang w:eastAsia="en-GB"/>
              </w:rPr>
            </w:pPr>
            <w:r>
              <w:rPr>
                <w:rFonts w:ascii="Calibri" w:hAnsi="Calibri" w:cs="Calibri"/>
                <w:color w:val="000000"/>
                <w:sz w:val="22"/>
                <w:szCs w:val="22"/>
                <w:lang w:eastAsia="en-GB"/>
              </w:rPr>
              <w:lastRenderedPageBreak/>
              <w:t>180</w:t>
            </w:r>
          </w:p>
        </w:tc>
        <w:tc>
          <w:tcPr>
            <w:tcW w:w="1985" w:type="dxa"/>
            <w:tcBorders>
              <w:top w:val="single" w:sz="4" w:space="0" w:color="auto"/>
              <w:left w:val="nil"/>
              <w:bottom w:val="single" w:sz="4" w:space="0" w:color="auto"/>
              <w:right w:val="single" w:sz="4" w:space="0" w:color="auto"/>
            </w:tcBorders>
            <w:shd w:val="clear" w:color="auto" w:fill="auto"/>
            <w:hideMark/>
          </w:tcPr>
          <w:p w14:paraId="53ED08DE"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False Allegations Support Organisation</w:t>
            </w:r>
          </w:p>
        </w:tc>
        <w:tc>
          <w:tcPr>
            <w:tcW w:w="2835" w:type="dxa"/>
            <w:tcBorders>
              <w:top w:val="single" w:sz="4" w:space="0" w:color="auto"/>
              <w:left w:val="nil"/>
              <w:bottom w:val="single" w:sz="4" w:space="0" w:color="auto"/>
              <w:right w:val="single" w:sz="4" w:space="0" w:color="auto"/>
            </w:tcBorders>
            <w:shd w:val="clear" w:color="auto" w:fill="auto"/>
            <w:hideMark/>
          </w:tcPr>
          <w:p w14:paraId="477A11BA"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Addressing Prison health care and access in:</w:t>
            </w:r>
            <w:r w:rsidRPr="00980E53">
              <w:rPr>
                <w:rFonts w:ascii="Calibri" w:hAnsi="Calibri" w:cs="Calibri"/>
                <w:color w:val="000000"/>
                <w:sz w:val="22"/>
                <w:szCs w:val="22"/>
                <w:lang w:eastAsia="en-GB"/>
              </w:rPr>
              <w:br/>
              <w:t>1.  compliance with NHS standards</w:t>
            </w:r>
            <w:r w:rsidRPr="00980E53">
              <w:rPr>
                <w:rFonts w:ascii="Calibri" w:hAnsi="Calibri" w:cs="Calibri"/>
                <w:color w:val="000000"/>
                <w:sz w:val="22"/>
                <w:szCs w:val="22"/>
                <w:lang w:eastAsia="en-GB"/>
              </w:rPr>
              <w:br/>
              <w:t>2. the prisoners’ rights to regulated NHS facilities</w:t>
            </w:r>
            <w:r w:rsidRPr="00980E53">
              <w:rPr>
                <w:rFonts w:ascii="Calibri" w:hAnsi="Calibri" w:cs="Calibri"/>
                <w:color w:val="000000"/>
                <w:sz w:val="22"/>
                <w:szCs w:val="22"/>
                <w:lang w:eastAsia="en-GB"/>
              </w:rPr>
              <w:br/>
              <w:t>3. access to end of life care in voluntary organisations</w:t>
            </w:r>
          </w:p>
        </w:tc>
        <w:tc>
          <w:tcPr>
            <w:tcW w:w="2835" w:type="dxa"/>
            <w:tcBorders>
              <w:top w:val="single" w:sz="4" w:space="0" w:color="auto"/>
              <w:left w:val="nil"/>
              <w:bottom w:val="single" w:sz="4" w:space="0" w:color="auto"/>
              <w:right w:val="single" w:sz="4" w:space="0" w:color="auto"/>
            </w:tcBorders>
            <w:shd w:val="clear" w:color="auto" w:fill="auto"/>
            <w:hideMark/>
          </w:tcPr>
          <w:p w14:paraId="3106E7AF"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There is no legislation written for the prisoner held in the prison estate.</w:t>
            </w:r>
          </w:p>
        </w:tc>
        <w:tc>
          <w:tcPr>
            <w:tcW w:w="3261" w:type="dxa"/>
            <w:tcBorders>
              <w:top w:val="single" w:sz="4" w:space="0" w:color="auto"/>
              <w:left w:val="nil"/>
              <w:bottom w:val="single" w:sz="4" w:space="0" w:color="auto"/>
              <w:right w:val="single" w:sz="4" w:space="0" w:color="auto"/>
            </w:tcBorders>
            <w:shd w:val="clear" w:color="auto" w:fill="auto"/>
            <w:hideMark/>
          </w:tcPr>
          <w:p w14:paraId="70F2F99D"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Varying Prison and Probation reports under the Health care report - dealing with health care.  Normally produced at time of death of a prisoner.</w:t>
            </w:r>
          </w:p>
        </w:tc>
        <w:tc>
          <w:tcPr>
            <w:tcW w:w="3118" w:type="dxa"/>
            <w:tcBorders>
              <w:top w:val="single" w:sz="4" w:space="0" w:color="auto"/>
              <w:left w:val="nil"/>
              <w:bottom w:val="single" w:sz="4" w:space="0" w:color="auto"/>
              <w:right w:val="single" w:sz="4" w:space="0" w:color="auto"/>
            </w:tcBorders>
            <w:shd w:val="clear" w:color="auto" w:fill="auto"/>
            <w:hideMark/>
          </w:tcPr>
          <w:p w14:paraId="345F0275"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r>
      <w:tr w:rsidR="007454C4" w:rsidRPr="00980E53" w14:paraId="0D8F5A80" w14:textId="77777777" w:rsidTr="00511316">
        <w:trPr>
          <w:trHeight w:val="864"/>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243B3B88" w14:textId="040E25B9"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1</w:t>
            </w:r>
            <w:r w:rsidR="007C5581">
              <w:rPr>
                <w:rFonts w:ascii="Calibri" w:hAnsi="Calibri" w:cs="Calibri"/>
                <w:color w:val="000000"/>
                <w:sz w:val="22"/>
                <w:szCs w:val="22"/>
                <w:lang w:eastAsia="en-GB"/>
              </w:rPr>
              <w:t>81</w:t>
            </w:r>
          </w:p>
        </w:tc>
        <w:tc>
          <w:tcPr>
            <w:tcW w:w="1985" w:type="dxa"/>
            <w:tcBorders>
              <w:top w:val="single" w:sz="4" w:space="0" w:color="auto"/>
              <w:left w:val="nil"/>
              <w:bottom w:val="single" w:sz="4" w:space="0" w:color="auto"/>
              <w:right w:val="single" w:sz="4" w:space="0" w:color="auto"/>
            </w:tcBorders>
            <w:shd w:val="clear" w:color="auto" w:fill="auto"/>
            <w:hideMark/>
          </w:tcPr>
          <w:p w14:paraId="0F67A574"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Royal College of General Practitioners</w:t>
            </w:r>
          </w:p>
        </w:tc>
        <w:tc>
          <w:tcPr>
            <w:tcW w:w="2835" w:type="dxa"/>
            <w:tcBorders>
              <w:top w:val="single" w:sz="4" w:space="0" w:color="auto"/>
              <w:left w:val="nil"/>
              <w:bottom w:val="single" w:sz="4" w:space="0" w:color="auto"/>
              <w:right w:val="single" w:sz="4" w:space="0" w:color="auto"/>
            </w:tcBorders>
            <w:shd w:val="clear" w:color="auto" w:fill="auto"/>
            <w:hideMark/>
          </w:tcPr>
          <w:p w14:paraId="16430CD7"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General</w:t>
            </w:r>
          </w:p>
        </w:tc>
        <w:tc>
          <w:tcPr>
            <w:tcW w:w="2835" w:type="dxa"/>
            <w:tcBorders>
              <w:top w:val="single" w:sz="4" w:space="0" w:color="auto"/>
              <w:left w:val="nil"/>
              <w:bottom w:val="single" w:sz="4" w:space="0" w:color="auto"/>
              <w:right w:val="single" w:sz="4" w:space="0" w:color="auto"/>
            </w:tcBorders>
            <w:shd w:val="clear" w:color="auto" w:fill="auto"/>
            <w:hideMark/>
          </w:tcPr>
          <w:p w14:paraId="25504257"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The RCGP, in collaboration with Marie Curie, has developed the Daffodil standards. We recommend </w:t>
            </w:r>
            <w:r w:rsidRPr="00980E53">
              <w:rPr>
                <w:rFonts w:ascii="Calibri" w:hAnsi="Calibri" w:cs="Calibri"/>
                <w:color w:val="000000"/>
                <w:sz w:val="22"/>
                <w:szCs w:val="22"/>
                <w:lang w:eastAsia="en-GB"/>
              </w:rPr>
              <w:lastRenderedPageBreak/>
              <w:t>these be reviewed by NICE to quality improvement in this area</w:t>
            </w:r>
          </w:p>
        </w:tc>
        <w:tc>
          <w:tcPr>
            <w:tcW w:w="3261" w:type="dxa"/>
            <w:tcBorders>
              <w:top w:val="single" w:sz="4" w:space="0" w:color="auto"/>
              <w:left w:val="nil"/>
              <w:bottom w:val="single" w:sz="4" w:space="0" w:color="auto"/>
              <w:right w:val="single" w:sz="4" w:space="0" w:color="auto"/>
            </w:tcBorders>
            <w:shd w:val="clear" w:color="auto" w:fill="auto"/>
            <w:hideMark/>
          </w:tcPr>
          <w:p w14:paraId="130DB9DB" w14:textId="77777777" w:rsidR="007454C4" w:rsidRPr="00980E53" w:rsidRDefault="00C0137F" w:rsidP="007454C4">
            <w:pPr>
              <w:rPr>
                <w:rFonts w:ascii="Calibri" w:hAnsi="Calibri" w:cs="Calibri"/>
                <w:color w:val="0563C1"/>
                <w:sz w:val="22"/>
                <w:szCs w:val="22"/>
                <w:u w:val="single"/>
                <w:lang w:eastAsia="en-GB"/>
              </w:rPr>
            </w:pPr>
            <w:hyperlink r:id="rId65" w:history="1">
              <w:r w:rsidR="007454C4" w:rsidRPr="00980E53">
                <w:rPr>
                  <w:rFonts w:ascii="Calibri" w:hAnsi="Calibri" w:cs="Calibri"/>
                  <w:color w:val="0563C1"/>
                  <w:sz w:val="22"/>
                  <w:szCs w:val="22"/>
                  <w:u w:val="single"/>
                  <w:lang w:eastAsia="en-GB"/>
                </w:rPr>
                <w:t>https://www.rcgp.org.uk/clinical-and-research/resources/a-to-z-clinical-resources/daffodil-standards/quality-improvement-</w:t>
              </w:r>
              <w:r w:rsidR="007454C4" w:rsidRPr="00980E53">
                <w:rPr>
                  <w:rFonts w:ascii="Calibri" w:hAnsi="Calibri" w:cs="Calibri"/>
                  <w:color w:val="0563C1"/>
                  <w:sz w:val="22"/>
                  <w:szCs w:val="22"/>
                  <w:u w:val="single"/>
                  <w:lang w:eastAsia="en-GB"/>
                </w:rPr>
                <w:lastRenderedPageBreak/>
                <w:t>criteria-guidance.aspx</w:t>
              </w:r>
              <w:r w:rsidR="007454C4" w:rsidRPr="00980E53">
                <w:rPr>
                  <w:rFonts w:ascii="Calibri" w:hAnsi="Calibri" w:cs="Calibri"/>
                  <w:color w:val="0563C1"/>
                  <w:sz w:val="22"/>
                  <w:szCs w:val="22"/>
                  <w:u w:val="single"/>
                  <w:lang w:eastAsia="en-GB"/>
                </w:rPr>
                <w:br/>
              </w:r>
            </w:hyperlink>
          </w:p>
        </w:tc>
        <w:tc>
          <w:tcPr>
            <w:tcW w:w="3118" w:type="dxa"/>
            <w:tcBorders>
              <w:top w:val="single" w:sz="4" w:space="0" w:color="auto"/>
              <w:left w:val="nil"/>
              <w:bottom w:val="single" w:sz="4" w:space="0" w:color="auto"/>
              <w:right w:val="single" w:sz="4" w:space="0" w:color="auto"/>
            </w:tcBorders>
            <w:shd w:val="clear" w:color="auto" w:fill="auto"/>
            <w:hideMark/>
          </w:tcPr>
          <w:p w14:paraId="109FCD85"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 </w:t>
            </w:r>
          </w:p>
        </w:tc>
      </w:tr>
      <w:tr w:rsidR="007454C4" w:rsidRPr="00980E53" w14:paraId="68900CE9" w14:textId="77777777" w:rsidTr="00511316">
        <w:trPr>
          <w:trHeight w:val="576"/>
        </w:trPr>
        <w:tc>
          <w:tcPr>
            <w:tcW w:w="703" w:type="dxa"/>
            <w:tcBorders>
              <w:top w:val="nil"/>
              <w:left w:val="single" w:sz="4" w:space="0" w:color="auto"/>
              <w:bottom w:val="single" w:sz="4" w:space="0" w:color="auto"/>
              <w:right w:val="single" w:sz="4" w:space="0" w:color="auto"/>
            </w:tcBorders>
            <w:shd w:val="clear" w:color="auto" w:fill="auto"/>
            <w:hideMark/>
          </w:tcPr>
          <w:p w14:paraId="4F8F8AFC" w14:textId="3632FE43"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18</w:t>
            </w:r>
            <w:r w:rsidR="007C5581">
              <w:rPr>
                <w:rFonts w:ascii="Calibri" w:hAnsi="Calibri" w:cs="Calibri"/>
                <w:color w:val="000000"/>
                <w:sz w:val="22"/>
                <w:szCs w:val="22"/>
                <w:lang w:eastAsia="en-GB"/>
              </w:rPr>
              <w:t>2</w:t>
            </w:r>
          </w:p>
        </w:tc>
        <w:tc>
          <w:tcPr>
            <w:tcW w:w="1985" w:type="dxa"/>
            <w:tcBorders>
              <w:top w:val="nil"/>
              <w:left w:val="nil"/>
              <w:bottom w:val="single" w:sz="4" w:space="0" w:color="auto"/>
              <w:right w:val="single" w:sz="4" w:space="0" w:color="auto"/>
            </w:tcBorders>
            <w:shd w:val="clear" w:color="auto" w:fill="auto"/>
            <w:hideMark/>
          </w:tcPr>
          <w:p w14:paraId="50D3BF03"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Royal College of Physicians (RCP)</w:t>
            </w:r>
          </w:p>
        </w:tc>
        <w:tc>
          <w:tcPr>
            <w:tcW w:w="2835" w:type="dxa"/>
            <w:tcBorders>
              <w:top w:val="nil"/>
              <w:left w:val="nil"/>
              <w:bottom w:val="single" w:sz="4" w:space="0" w:color="auto"/>
              <w:right w:val="single" w:sz="4" w:space="0" w:color="auto"/>
            </w:tcBorders>
            <w:shd w:val="clear" w:color="auto" w:fill="auto"/>
            <w:hideMark/>
          </w:tcPr>
          <w:p w14:paraId="6653AB48"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General</w:t>
            </w:r>
          </w:p>
        </w:tc>
        <w:tc>
          <w:tcPr>
            <w:tcW w:w="2835" w:type="dxa"/>
            <w:tcBorders>
              <w:top w:val="nil"/>
              <w:left w:val="nil"/>
              <w:bottom w:val="single" w:sz="4" w:space="0" w:color="auto"/>
              <w:right w:val="single" w:sz="4" w:space="0" w:color="auto"/>
            </w:tcBorders>
            <w:shd w:val="clear" w:color="auto" w:fill="auto"/>
            <w:hideMark/>
          </w:tcPr>
          <w:p w14:paraId="32DED727"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The RCP is grateful for the opportunity to respond to the above consultation. We have liaised with our JSC for Palliative Medicine and would like to make the following comments.</w:t>
            </w:r>
          </w:p>
        </w:tc>
        <w:tc>
          <w:tcPr>
            <w:tcW w:w="3261" w:type="dxa"/>
            <w:tcBorders>
              <w:top w:val="nil"/>
              <w:left w:val="nil"/>
              <w:bottom w:val="single" w:sz="4" w:space="0" w:color="auto"/>
              <w:right w:val="single" w:sz="4" w:space="0" w:color="auto"/>
            </w:tcBorders>
            <w:shd w:val="clear" w:color="auto" w:fill="auto"/>
            <w:hideMark/>
          </w:tcPr>
          <w:p w14:paraId="29F0BF86"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c>
          <w:tcPr>
            <w:tcW w:w="3118" w:type="dxa"/>
            <w:tcBorders>
              <w:top w:val="nil"/>
              <w:left w:val="nil"/>
              <w:bottom w:val="single" w:sz="4" w:space="0" w:color="auto"/>
              <w:right w:val="single" w:sz="4" w:space="0" w:color="auto"/>
            </w:tcBorders>
            <w:shd w:val="clear" w:color="auto" w:fill="auto"/>
            <w:hideMark/>
          </w:tcPr>
          <w:p w14:paraId="13F02EAE"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r>
      <w:tr w:rsidR="007454C4" w:rsidRPr="00980E53" w14:paraId="41FE7A6D" w14:textId="77777777" w:rsidTr="00511316">
        <w:trPr>
          <w:trHeight w:val="864"/>
        </w:trPr>
        <w:tc>
          <w:tcPr>
            <w:tcW w:w="703" w:type="dxa"/>
            <w:tcBorders>
              <w:top w:val="nil"/>
              <w:left w:val="single" w:sz="4" w:space="0" w:color="auto"/>
              <w:bottom w:val="single" w:sz="4" w:space="0" w:color="auto"/>
              <w:right w:val="single" w:sz="4" w:space="0" w:color="auto"/>
            </w:tcBorders>
            <w:shd w:val="clear" w:color="auto" w:fill="auto"/>
            <w:hideMark/>
          </w:tcPr>
          <w:p w14:paraId="794C3B12" w14:textId="0C398A7E"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18</w:t>
            </w:r>
            <w:r w:rsidR="007C5581">
              <w:rPr>
                <w:rFonts w:ascii="Calibri" w:hAnsi="Calibri" w:cs="Calibri"/>
                <w:color w:val="000000"/>
                <w:sz w:val="22"/>
                <w:szCs w:val="22"/>
                <w:lang w:eastAsia="en-GB"/>
              </w:rPr>
              <w:t>3</w:t>
            </w:r>
          </w:p>
        </w:tc>
        <w:tc>
          <w:tcPr>
            <w:tcW w:w="1985" w:type="dxa"/>
            <w:tcBorders>
              <w:top w:val="nil"/>
              <w:left w:val="nil"/>
              <w:bottom w:val="single" w:sz="4" w:space="0" w:color="auto"/>
              <w:right w:val="single" w:sz="4" w:space="0" w:color="auto"/>
            </w:tcBorders>
            <w:shd w:val="clear" w:color="auto" w:fill="auto"/>
            <w:hideMark/>
          </w:tcPr>
          <w:p w14:paraId="7C831CCB"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SCM5</w:t>
            </w:r>
          </w:p>
        </w:tc>
        <w:tc>
          <w:tcPr>
            <w:tcW w:w="2835" w:type="dxa"/>
            <w:tcBorders>
              <w:top w:val="nil"/>
              <w:left w:val="nil"/>
              <w:bottom w:val="single" w:sz="4" w:space="0" w:color="auto"/>
              <w:right w:val="single" w:sz="4" w:space="0" w:color="auto"/>
            </w:tcBorders>
            <w:shd w:val="clear" w:color="auto" w:fill="auto"/>
            <w:hideMark/>
          </w:tcPr>
          <w:p w14:paraId="4CF4904E"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Development areas/emerging practice</w:t>
            </w:r>
          </w:p>
        </w:tc>
        <w:tc>
          <w:tcPr>
            <w:tcW w:w="2835" w:type="dxa"/>
            <w:tcBorders>
              <w:top w:val="nil"/>
              <w:left w:val="nil"/>
              <w:bottom w:val="single" w:sz="4" w:space="0" w:color="auto"/>
              <w:right w:val="single" w:sz="4" w:space="0" w:color="auto"/>
            </w:tcBorders>
            <w:shd w:val="clear" w:color="auto" w:fill="auto"/>
            <w:hideMark/>
          </w:tcPr>
          <w:p w14:paraId="5D50E437"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I feel that there will be a lot of learning to come from the current management of Covid19.</w:t>
            </w:r>
            <w:r w:rsidRPr="00980E53">
              <w:rPr>
                <w:rFonts w:ascii="Calibri" w:hAnsi="Calibri" w:cs="Calibri"/>
                <w:color w:val="000000"/>
                <w:sz w:val="22"/>
                <w:szCs w:val="22"/>
                <w:lang w:eastAsia="en-GB"/>
              </w:rPr>
              <w:br/>
              <w:t>It may open up discussion of dying and death especially by and for those with comorbidities which is the group mostly covered by this guidance.</w:t>
            </w:r>
          </w:p>
        </w:tc>
        <w:tc>
          <w:tcPr>
            <w:tcW w:w="3261" w:type="dxa"/>
            <w:tcBorders>
              <w:top w:val="nil"/>
              <w:left w:val="nil"/>
              <w:bottom w:val="single" w:sz="4" w:space="0" w:color="auto"/>
              <w:right w:val="single" w:sz="4" w:space="0" w:color="auto"/>
            </w:tcBorders>
            <w:shd w:val="clear" w:color="auto" w:fill="auto"/>
            <w:hideMark/>
          </w:tcPr>
          <w:p w14:paraId="034FF0B2"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c>
          <w:tcPr>
            <w:tcW w:w="3118" w:type="dxa"/>
            <w:tcBorders>
              <w:top w:val="nil"/>
              <w:left w:val="nil"/>
              <w:bottom w:val="single" w:sz="4" w:space="0" w:color="auto"/>
              <w:right w:val="single" w:sz="4" w:space="0" w:color="auto"/>
            </w:tcBorders>
            <w:shd w:val="clear" w:color="auto" w:fill="auto"/>
            <w:hideMark/>
          </w:tcPr>
          <w:p w14:paraId="2CD1808E"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 </w:t>
            </w:r>
          </w:p>
        </w:tc>
      </w:tr>
      <w:tr w:rsidR="007454C4" w:rsidRPr="00980E53" w14:paraId="723DDFF0" w14:textId="77777777" w:rsidTr="00511316">
        <w:trPr>
          <w:trHeight w:val="2592"/>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14:paraId="5AAB77C5" w14:textId="2FE5221D"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18</w:t>
            </w:r>
            <w:r w:rsidR="007C5581">
              <w:rPr>
                <w:rFonts w:ascii="Calibri" w:hAnsi="Calibri" w:cs="Calibri"/>
                <w:color w:val="000000"/>
                <w:sz w:val="22"/>
                <w:szCs w:val="22"/>
                <w:lang w:eastAsia="en-GB"/>
              </w:rPr>
              <w:t>4</w:t>
            </w:r>
          </w:p>
        </w:tc>
        <w:tc>
          <w:tcPr>
            <w:tcW w:w="1985" w:type="dxa"/>
            <w:tcBorders>
              <w:top w:val="single" w:sz="4" w:space="0" w:color="auto"/>
              <w:left w:val="nil"/>
              <w:bottom w:val="single" w:sz="4" w:space="0" w:color="auto"/>
              <w:right w:val="single" w:sz="4" w:space="0" w:color="auto"/>
            </w:tcBorders>
            <w:shd w:val="clear" w:color="auto" w:fill="auto"/>
            <w:hideMark/>
          </w:tcPr>
          <w:p w14:paraId="7F1EA80A"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Trinity Hospice Blackpool</w:t>
            </w:r>
          </w:p>
        </w:tc>
        <w:tc>
          <w:tcPr>
            <w:tcW w:w="2835" w:type="dxa"/>
            <w:tcBorders>
              <w:top w:val="single" w:sz="4" w:space="0" w:color="auto"/>
              <w:left w:val="nil"/>
              <w:bottom w:val="single" w:sz="4" w:space="0" w:color="auto"/>
              <w:right w:val="single" w:sz="4" w:space="0" w:color="auto"/>
            </w:tcBorders>
            <w:shd w:val="clear" w:color="auto" w:fill="auto"/>
            <w:hideMark/>
          </w:tcPr>
          <w:p w14:paraId="562181EA"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Improved recognition and reflection in national guidance that individualised patient centred care at end of life should never be standardised and that variation in practice is both desirable and optimal given the heterogeneous nature of the illnesses and patient priorities.</w:t>
            </w:r>
          </w:p>
        </w:tc>
        <w:tc>
          <w:tcPr>
            <w:tcW w:w="2835" w:type="dxa"/>
            <w:tcBorders>
              <w:top w:val="single" w:sz="4" w:space="0" w:color="auto"/>
              <w:left w:val="nil"/>
              <w:bottom w:val="single" w:sz="4" w:space="0" w:color="auto"/>
              <w:right w:val="single" w:sz="4" w:space="0" w:color="auto"/>
            </w:tcBorders>
            <w:shd w:val="clear" w:color="auto" w:fill="auto"/>
            <w:hideMark/>
          </w:tcPr>
          <w:p w14:paraId="5E81D8A1"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Patient choice at end of life has been recognised as vital in all relevant guidance from the last decade. Best described in More Care, less pathway and One chance to get it right.</w:t>
            </w:r>
            <w:r w:rsidRPr="00980E53">
              <w:rPr>
                <w:rFonts w:ascii="Calibri" w:hAnsi="Calibri" w:cs="Calibri"/>
                <w:color w:val="000000"/>
                <w:sz w:val="22"/>
                <w:szCs w:val="22"/>
                <w:lang w:eastAsia="en-GB"/>
              </w:rPr>
              <w:br/>
              <w:t xml:space="preserve">Patient choice has been described as affecting preferred place of care and death and other important aspects of care such as ceilings of treatment. </w:t>
            </w:r>
            <w:r w:rsidRPr="00980E53">
              <w:rPr>
                <w:rFonts w:ascii="Calibri" w:hAnsi="Calibri" w:cs="Calibri"/>
                <w:color w:val="000000"/>
                <w:sz w:val="22"/>
                <w:szCs w:val="22"/>
                <w:lang w:eastAsia="en-GB"/>
              </w:rPr>
              <w:lastRenderedPageBreak/>
              <w:t>However it also effects the therapeutic management of patients.  Most medicines have a burden/benefit aspect to their use and a patients individual view and input on this and their priorities for care should effect dosages etc.</w:t>
            </w:r>
          </w:p>
        </w:tc>
        <w:tc>
          <w:tcPr>
            <w:tcW w:w="3261" w:type="dxa"/>
            <w:tcBorders>
              <w:top w:val="single" w:sz="4" w:space="0" w:color="auto"/>
              <w:left w:val="nil"/>
              <w:bottom w:val="single" w:sz="4" w:space="0" w:color="auto"/>
              <w:right w:val="single" w:sz="4" w:space="0" w:color="auto"/>
            </w:tcBorders>
            <w:shd w:val="clear" w:color="auto" w:fill="auto"/>
            <w:hideMark/>
          </w:tcPr>
          <w:p w14:paraId="36608489"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lastRenderedPageBreak/>
              <w:t>Recognition that individualised care at end of life will lead to variations in practice dependent on the patient being cared for and that this is both acceptable and appropriate for palliative care.</w:t>
            </w:r>
            <w:r w:rsidRPr="00980E53">
              <w:rPr>
                <w:rFonts w:ascii="Calibri" w:hAnsi="Calibri" w:cs="Calibri"/>
                <w:color w:val="000000"/>
                <w:sz w:val="22"/>
                <w:szCs w:val="22"/>
                <w:lang w:eastAsia="en-GB"/>
              </w:rPr>
              <w:br/>
              <w:t>So a key are for quality improvement would be a reflection in all guidance that the advice contained within is just that – guidance - and likely to vary for individuals.</w:t>
            </w:r>
          </w:p>
        </w:tc>
        <w:tc>
          <w:tcPr>
            <w:tcW w:w="3118" w:type="dxa"/>
            <w:tcBorders>
              <w:top w:val="single" w:sz="4" w:space="0" w:color="auto"/>
              <w:left w:val="nil"/>
              <w:bottom w:val="single" w:sz="4" w:space="0" w:color="auto"/>
              <w:right w:val="single" w:sz="4" w:space="0" w:color="auto"/>
            </w:tcBorders>
            <w:shd w:val="clear" w:color="auto" w:fill="auto"/>
            <w:hideMark/>
          </w:tcPr>
          <w:p w14:paraId="2FC952C3" w14:textId="77777777" w:rsidR="007454C4" w:rsidRPr="00980E53" w:rsidRDefault="007454C4" w:rsidP="007454C4">
            <w:pPr>
              <w:rPr>
                <w:rFonts w:ascii="Calibri" w:hAnsi="Calibri" w:cs="Calibri"/>
                <w:color w:val="000000"/>
                <w:sz w:val="22"/>
                <w:szCs w:val="22"/>
                <w:lang w:eastAsia="en-GB"/>
              </w:rPr>
            </w:pPr>
            <w:r w:rsidRPr="00980E53">
              <w:rPr>
                <w:rFonts w:ascii="Calibri" w:hAnsi="Calibri" w:cs="Calibri"/>
                <w:color w:val="000000"/>
                <w:sz w:val="22"/>
                <w:szCs w:val="22"/>
                <w:lang w:eastAsia="en-GB"/>
              </w:rPr>
              <w:t xml:space="preserve">See:- </w:t>
            </w:r>
            <w:r w:rsidRPr="00980E53">
              <w:rPr>
                <w:rFonts w:ascii="Calibri" w:hAnsi="Calibri" w:cs="Calibri"/>
                <w:color w:val="000000"/>
                <w:sz w:val="22"/>
                <w:szCs w:val="22"/>
                <w:lang w:eastAsia="en-GB"/>
              </w:rPr>
              <w:br/>
              <w:t>‘One chance to get it right’ https://assets.publishing.service.gov.uk/government/uploads/system/uploads/attachment_data/file/323188/One_chance_to_get_it_right.pdf</w:t>
            </w:r>
          </w:p>
        </w:tc>
      </w:tr>
    </w:tbl>
    <w:p w14:paraId="2E44BA7A" w14:textId="77777777" w:rsidR="00F27622" w:rsidRDefault="00F27622" w:rsidP="00DC2522">
      <w:pPr>
        <w:pStyle w:val="Paragraph"/>
      </w:pPr>
    </w:p>
    <w:p w14:paraId="48B40C66" w14:textId="71272DAF" w:rsidR="00626943" w:rsidRDefault="00626943" w:rsidP="00626943">
      <w:pPr>
        <w:pStyle w:val="Paragraph"/>
      </w:pPr>
    </w:p>
    <w:sectPr w:rsidR="00626943" w:rsidSect="00706D2C">
      <w:footerReference w:type="default" r:id="rId66"/>
      <w:footerReference w:type="first" r:id="rId67"/>
      <w:pgSz w:w="16838" w:h="11906" w:orient="landscape"/>
      <w:pgMar w:top="1440" w:right="1103"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CAB7D" w14:textId="77777777" w:rsidR="00DD60EA" w:rsidRDefault="00DD60EA" w:rsidP="00446BEE">
      <w:r>
        <w:separator/>
      </w:r>
    </w:p>
    <w:p w14:paraId="2F4BB347" w14:textId="77777777" w:rsidR="00DD60EA" w:rsidRDefault="00DD60EA"/>
  </w:endnote>
  <w:endnote w:type="continuationSeparator" w:id="0">
    <w:p w14:paraId="7E84F28B" w14:textId="77777777" w:rsidR="00DD60EA" w:rsidRDefault="00DD60EA" w:rsidP="00446BEE">
      <w:r>
        <w:continuationSeparator/>
      </w:r>
    </w:p>
    <w:p w14:paraId="4D59AE37" w14:textId="77777777" w:rsidR="00DD60EA" w:rsidRDefault="00DD60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EC5A5" w14:textId="77777777" w:rsidR="00DD60EA" w:rsidRDefault="00DD60EA" w:rsidP="0029335E">
    <w:pPr>
      <w:pStyle w:val="Footer"/>
      <w:jc w:val="right"/>
    </w:pPr>
    <w:r>
      <w:fldChar w:fldCharType="begin"/>
    </w:r>
    <w:r>
      <w:instrText xml:space="preserve"> PAGE   \* MERGEFORMAT </w:instrText>
    </w:r>
    <w:r>
      <w:fldChar w:fldCharType="separate"/>
    </w:r>
    <w:r>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5526E" w14:textId="77777777" w:rsidR="00DD60EA" w:rsidRDefault="00DD60EA">
    <w:pPr>
      <w:pStyle w:val="Footer"/>
      <w:jc w:val="right"/>
    </w:pPr>
    <w:r>
      <w:fldChar w:fldCharType="begin"/>
    </w:r>
    <w:r>
      <w:instrText xml:space="preserve"> PAGE   \* MERGEFORMAT </w:instrText>
    </w:r>
    <w:r>
      <w:fldChar w:fldCharType="separate"/>
    </w:r>
    <w:r>
      <w:rPr>
        <w:noProof/>
      </w:rPr>
      <w:t>1</w:t>
    </w:r>
    <w:r>
      <w:rPr>
        <w:noProof/>
      </w:rPr>
      <w:fldChar w:fldCharType="end"/>
    </w:r>
  </w:p>
  <w:p w14:paraId="0C382400" w14:textId="77777777" w:rsidR="00DD60EA" w:rsidRDefault="00DD60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24E57" w14:textId="77777777" w:rsidR="00DD60EA" w:rsidRDefault="00DD60EA" w:rsidP="0029335E">
    <w:pPr>
      <w:pStyle w:val="Footer"/>
      <w:jc w:val="right"/>
    </w:pPr>
    <w:r>
      <w:fldChar w:fldCharType="begin"/>
    </w:r>
    <w:r>
      <w:instrText xml:space="preserve"> PAGE   \* MERGEFORMAT </w:instrText>
    </w:r>
    <w:r>
      <w:fldChar w:fldCharType="separate"/>
    </w:r>
    <w:r>
      <w:rPr>
        <w:noProof/>
      </w:rPr>
      <w:t>4</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63EDC" w14:textId="77777777" w:rsidR="00DD60EA" w:rsidRDefault="00DD60EA">
    <w:pPr>
      <w:pStyle w:val="Footer"/>
      <w:jc w:val="right"/>
    </w:pPr>
    <w:r>
      <w:fldChar w:fldCharType="begin"/>
    </w:r>
    <w:r>
      <w:instrText xml:space="preserve"> PAGE   \* MERGEFORMAT </w:instrText>
    </w:r>
    <w:r>
      <w:fldChar w:fldCharType="separate"/>
    </w:r>
    <w:r>
      <w:rPr>
        <w:noProof/>
      </w:rPr>
      <w:t>1</w:t>
    </w:r>
    <w:r>
      <w:rPr>
        <w:noProof/>
      </w:rPr>
      <w:fldChar w:fldCharType="end"/>
    </w:r>
  </w:p>
  <w:p w14:paraId="40E64CAC" w14:textId="77777777" w:rsidR="00DD60EA" w:rsidRDefault="00DD6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AA184" w14:textId="77777777" w:rsidR="00DD60EA" w:rsidRDefault="00DD60EA" w:rsidP="00446BEE">
      <w:r>
        <w:separator/>
      </w:r>
    </w:p>
    <w:p w14:paraId="1B6308FE" w14:textId="77777777" w:rsidR="00DD60EA" w:rsidRDefault="00DD60EA"/>
  </w:footnote>
  <w:footnote w:type="continuationSeparator" w:id="0">
    <w:p w14:paraId="1ACE5215" w14:textId="77777777" w:rsidR="00DD60EA" w:rsidRDefault="00DD60EA" w:rsidP="00446BEE">
      <w:r>
        <w:continuationSeparator/>
      </w:r>
    </w:p>
    <w:p w14:paraId="782FBADB" w14:textId="77777777" w:rsidR="00DD60EA" w:rsidRDefault="00DD60E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85AB6"/>
    <w:multiLevelType w:val="hybridMultilevel"/>
    <w:tmpl w:val="61240262"/>
    <w:lvl w:ilvl="0" w:tplc="E5662EC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17990"/>
    <w:multiLevelType w:val="multilevel"/>
    <w:tmpl w:val="D88E5C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63D26"/>
    <w:multiLevelType w:val="hybridMultilevel"/>
    <w:tmpl w:val="1A00B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D74C1"/>
    <w:multiLevelType w:val="hybridMultilevel"/>
    <w:tmpl w:val="BE82F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A206D6A"/>
    <w:multiLevelType w:val="hybridMultilevel"/>
    <w:tmpl w:val="99A84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D3711"/>
    <w:multiLevelType w:val="hybridMultilevel"/>
    <w:tmpl w:val="12EE7D60"/>
    <w:lvl w:ilvl="0" w:tplc="C6A8CC88">
      <w:start w:val="4"/>
      <w:numFmt w:val="bulle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190EC7"/>
    <w:multiLevelType w:val="hybridMultilevel"/>
    <w:tmpl w:val="52505C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DFE43E0"/>
    <w:multiLevelType w:val="hybridMultilevel"/>
    <w:tmpl w:val="7B74A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CC3584"/>
    <w:multiLevelType w:val="multilevel"/>
    <w:tmpl w:val="7AFA6020"/>
    <w:lvl w:ilvl="0">
      <w:start w:val="1"/>
      <w:numFmt w:val="decimal"/>
      <w:pStyle w:val="Numberedheading1"/>
      <w:lvlText w:val="%1"/>
      <w:lvlJc w:val="left"/>
      <w:pPr>
        <w:tabs>
          <w:tab w:val="num" w:pos="1418"/>
        </w:tabs>
        <w:ind w:left="1418"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1"/>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2C4337BA"/>
    <w:multiLevelType w:val="hybridMultilevel"/>
    <w:tmpl w:val="0D085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940F50"/>
    <w:multiLevelType w:val="hybridMultilevel"/>
    <w:tmpl w:val="5DCCE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F00D3F"/>
    <w:multiLevelType w:val="hybridMultilevel"/>
    <w:tmpl w:val="3E581B06"/>
    <w:lvl w:ilvl="0" w:tplc="BBB0CF08">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3" w15:restartNumberingAfterBreak="0">
    <w:nsid w:val="38FE18E2"/>
    <w:multiLevelType w:val="hybridMultilevel"/>
    <w:tmpl w:val="9C446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B80E89"/>
    <w:multiLevelType w:val="hybridMultilevel"/>
    <w:tmpl w:val="E812A76C"/>
    <w:lvl w:ilvl="0" w:tplc="47981BBA">
      <w:start w:val="1"/>
      <w:numFmt w:val="bullet"/>
      <w:pStyle w:val="Bulle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E4B1000"/>
    <w:multiLevelType w:val="multilevel"/>
    <w:tmpl w:val="F7226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0D2250"/>
    <w:multiLevelType w:val="hybridMultilevel"/>
    <w:tmpl w:val="54EC6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2F77C0"/>
    <w:multiLevelType w:val="hybridMultilevel"/>
    <w:tmpl w:val="8B3E4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30A1B21"/>
    <w:multiLevelType w:val="hybridMultilevel"/>
    <w:tmpl w:val="BE3206AE"/>
    <w:lvl w:ilvl="0" w:tplc="87287E0E">
      <w:start w:val="4"/>
      <w:numFmt w:val="bullet"/>
      <w:pStyle w:val="Bulletleft1las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58F494C"/>
    <w:multiLevelType w:val="hybridMultilevel"/>
    <w:tmpl w:val="5C20B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85521D0"/>
    <w:multiLevelType w:val="hybridMultilevel"/>
    <w:tmpl w:val="2A9C0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6356ED"/>
    <w:multiLevelType w:val="hybridMultilevel"/>
    <w:tmpl w:val="367EE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35E76C2"/>
    <w:multiLevelType w:val="hybridMultilevel"/>
    <w:tmpl w:val="808E3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B9102B"/>
    <w:multiLevelType w:val="hybridMultilevel"/>
    <w:tmpl w:val="D250C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497528F"/>
    <w:multiLevelType w:val="hybridMultilevel"/>
    <w:tmpl w:val="6F0C8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2C1E2C"/>
    <w:multiLevelType w:val="hybridMultilevel"/>
    <w:tmpl w:val="8D986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D43F79"/>
    <w:multiLevelType w:val="hybridMultilevel"/>
    <w:tmpl w:val="A746C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7294A12"/>
    <w:multiLevelType w:val="hybridMultilevel"/>
    <w:tmpl w:val="327C12F4"/>
    <w:lvl w:ilvl="0" w:tplc="72D858D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6F2189"/>
    <w:multiLevelType w:val="hybridMultilevel"/>
    <w:tmpl w:val="182A4744"/>
    <w:lvl w:ilvl="0" w:tplc="937C89E4">
      <w:start w:val="1"/>
      <w:numFmt w:val="bullet"/>
      <w:pStyle w:val="Bulletstable"/>
      <w:lvlText w:val=""/>
      <w:lvlJc w:val="left"/>
      <w:pPr>
        <w:ind w:left="454" w:hanging="454"/>
      </w:pPr>
      <w:rPr>
        <w:rFonts w:ascii="Symbol" w:hAnsi="Symbol" w:hint="default"/>
      </w:rPr>
    </w:lvl>
    <w:lvl w:ilvl="1" w:tplc="08090003">
      <w:start w:val="1"/>
      <w:numFmt w:val="bullet"/>
      <w:lvlText w:val="o"/>
      <w:lvlJc w:val="left"/>
      <w:pPr>
        <w:ind w:left="760" w:hanging="360"/>
      </w:pPr>
      <w:rPr>
        <w:rFonts w:ascii="Courier New" w:hAnsi="Courier New" w:cs="Courier New" w:hint="default"/>
      </w:rPr>
    </w:lvl>
    <w:lvl w:ilvl="2" w:tplc="E4BEE080">
      <w:numFmt w:val="bullet"/>
      <w:lvlText w:val="•"/>
      <w:lvlJc w:val="left"/>
      <w:pPr>
        <w:ind w:left="1480" w:hanging="360"/>
      </w:pPr>
      <w:rPr>
        <w:rFonts w:ascii="Arial" w:eastAsia="Times New Roman" w:hAnsi="Arial" w:cs="Arial" w:hint="default"/>
      </w:rPr>
    </w:lvl>
    <w:lvl w:ilvl="3" w:tplc="08090001" w:tentative="1">
      <w:start w:val="1"/>
      <w:numFmt w:val="bullet"/>
      <w:lvlText w:val=""/>
      <w:lvlJc w:val="left"/>
      <w:pPr>
        <w:ind w:left="2200" w:hanging="360"/>
      </w:pPr>
      <w:rPr>
        <w:rFonts w:ascii="Symbol" w:hAnsi="Symbol" w:hint="default"/>
      </w:rPr>
    </w:lvl>
    <w:lvl w:ilvl="4" w:tplc="08090003" w:tentative="1">
      <w:start w:val="1"/>
      <w:numFmt w:val="bullet"/>
      <w:lvlText w:val="o"/>
      <w:lvlJc w:val="left"/>
      <w:pPr>
        <w:ind w:left="2920" w:hanging="360"/>
      </w:pPr>
      <w:rPr>
        <w:rFonts w:ascii="Courier New" w:hAnsi="Courier New" w:cs="Courier New" w:hint="default"/>
      </w:rPr>
    </w:lvl>
    <w:lvl w:ilvl="5" w:tplc="08090005" w:tentative="1">
      <w:start w:val="1"/>
      <w:numFmt w:val="bullet"/>
      <w:lvlText w:val=""/>
      <w:lvlJc w:val="left"/>
      <w:pPr>
        <w:ind w:left="3640" w:hanging="360"/>
      </w:pPr>
      <w:rPr>
        <w:rFonts w:ascii="Wingdings" w:hAnsi="Wingdings" w:hint="default"/>
      </w:rPr>
    </w:lvl>
    <w:lvl w:ilvl="6" w:tplc="08090001" w:tentative="1">
      <w:start w:val="1"/>
      <w:numFmt w:val="bullet"/>
      <w:lvlText w:val=""/>
      <w:lvlJc w:val="left"/>
      <w:pPr>
        <w:ind w:left="4360" w:hanging="360"/>
      </w:pPr>
      <w:rPr>
        <w:rFonts w:ascii="Symbol" w:hAnsi="Symbol" w:hint="default"/>
      </w:rPr>
    </w:lvl>
    <w:lvl w:ilvl="7" w:tplc="08090003" w:tentative="1">
      <w:start w:val="1"/>
      <w:numFmt w:val="bullet"/>
      <w:lvlText w:val="o"/>
      <w:lvlJc w:val="left"/>
      <w:pPr>
        <w:ind w:left="5080" w:hanging="360"/>
      </w:pPr>
      <w:rPr>
        <w:rFonts w:ascii="Courier New" w:hAnsi="Courier New" w:cs="Courier New" w:hint="default"/>
      </w:rPr>
    </w:lvl>
    <w:lvl w:ilvl="8" w:tplc="08090005" w:tentative="1">
      <w:start w:val="1"/>
      <w:numFmt w:val="bullet"/>
      <w:lvlText w:val=""/>
      <w:lvlJc w:val="left"/>
      <w:pPr>
        <w:ind w:left="5800" w:hanging="360"/>
      </w:pPr>
      <w:rPr>
        <w:rFonts w:ascii="Wingdings" w:hAnsi="Wingdings" w:hint="default"/>
      </w:rPr>
    </w:lvl>
  </w:abstractNum>
  <w:abstractNum w:abstractNumId="29" w15:restartNumberingAfterBreak="0">
    <w:nsid w:val="69C156FD"/>
    <w:multiLevelType w:val="hybridMultilevel"/>
    <w:tmpl w:val="2484461A"/>
    <w:lvl w:ilvl="0" w:tplc="A5901BE2">
      <w:start w:val="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9C570AE"/>
    <w:multiLevelType w:val="hybridMultilevel"/>
    <w:tmpl w:val="424255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6C5D7C7D"/>
    <w:multiLevelType w:val="hybridMultilevel"/>
    <w:tmpl w:val="13448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EAA2E86"/>
    <w:multiLevelType w:val="hybridMultilevel"/>
    <w:tmpl w:val="0CDEF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AF2717"/>
    <w:multiLevelType w:val="hybridMultilevel"/>
    <w:tmpl w:val="A51A6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705AC1"/>
    <w:multiLevelType w:val="hybridMultilevel"/>
    <w:tmpl w:val="BEC28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9"/>
  </w:num>
  <w:num w:numId="3">
    <w:abstractNumId w:val="12"/>
  </w:num>
  <w:num w:numId="4">
    <w:abstractNumId w:val="14"/>
  </w:num>
  <w:num w:numId="5">
    <w:abstractNumId w:val="24"/>
  </w:num>
  <w:num w:numId="6">
    <w:abstractNumId w:val="2"/>
  </w:num>
  <w:num w:numId="7">
    <w:abstractNumId w:val="30"/>
  </w:num>
  <w:num w:numId="8">
    <w:abstractNumId w:val="22"/>
  </w:num>
  <w:num w:numId="9">
    <w:abstractNumId w:val="7"/>
  </w:num>
  <w:num w:numId="10">
    <w:abstractNumId w:val="15"/>
  </w:num>
  <w:num w:numId="11">
    <w:abstractNumId w:val="1"/>
  </w:num>
  <w:num w:numId="12">
    <w:abstractNumId w:val="8"/>
  </w:num>
  <w:num w:numId="13">
    <w:abstractNumId w:val="25"/>
  </w:num>
  <w:num w:numId="14">
    <w:abstractNumId w:val="13"/>
  </w:num>
  <w:num w:numId="15">
    <w:abstractNumId w:val="5"/>
  </w:num>
  <w:num w:numId="16">
    <w:abstractNumId w:val="0"/>
  </w:num>
  <w:num w:numId="17">
    <w:abstractNumId w:val="16"/>
  </w:num>
  <w:num w:numId="18">
    <w:abstractNumId w:val="4"/>
  </w:num>
  <w:num w:numId="19">
    <w:abstractNumId w:val="31"/>
  </w:num>
  <w:num w:numId="20">
    <w:abstractNumId w:val="34"/>
  </w:num>
  <w:num w:numId="21">
    <w:abstractNumId w:val="3"/>
  </w:num>
  <w:num w:numId="22">
    <w:abstractNumId w:val="27"/>
  </w:num>
  <w:num w:numId="23">
    <w:abstractNumId w:val="29"/>
  </w:num>
  <w:num w:numId="24">
    <w:abstractNumId w:val="18"/>
  </w:num>
  <w:num w:numId="25">
    <w:abstractNumId w:val="18"/>
    <w:lvlOverride w:ilvl="0">
      <w:startOverride w:val="4"/>
    </w:lvlOverride>
  </w:num>
  <w:num w:numId="26">
    <w:abstractNumId w:val="28"/>
  </w:num>
  <w:num w:numId="27">
    <w:abstractNumId w:val="28"/>
  </w:num>
  <w:num w:numId="28">
    <w:abstractNumId w:val="19"/>
  </w:num>
  <w:num w:numId="29">
    <w:abstractNumId w:val="21"/>
  </w:num>
  <w:num w:numId="30">
    <w:abstractNumId w:val="9"/>
  </w:num>
  <w:num w:numId="31">
    <w:abstractNumId w:val="33"/>
  </w:num>
  <w:num w:numId="32">
    <w:abstractNumId w:val="6"/>
  </w:num>
  <w:num w:numId="33">
    <w:abstractNumId w:val="23"/>
  </w:num>
  <w:num w:numId="34">
    <w:abstractNumId w:val="26"/>
  </w:num>
  <w:num w:numId="35">
    <w:abstractNumId w:val="20"/>
  </w:num>
  <w:num w:numId="36">
    <w:abstractNumId w:val="17"/>
  </w:num>
  <w:num w:numId="37">
    <w:abstractNumId w:val="11"/>
  </w:num>
  <w:num w:numId="38">
    <w:abstractNumId w:val="9"/>
  </w:num>
  <w:num w:numId="39">
    <w:abstractNumId w:val="32"/>
  </w:num>
  <w:num w:numId="40">
    <w:abstractNumId w:val="10"/>
  </w:num>
  <w:num w:numId="41">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Y:\Styles\NICE - CAS.os&lt;/Style&gt;&lt;LeftDelim&gt;{&lt;/LeftDelim&gt;&lt;RightDelim&gt;}&lt;/RightDelim&gt;&lt;FontName&gt;Times New Roman&lt;/FontName&gt;&lt;FontSize&gt;12&lt;/FontSize&gt;&lt;ReflistTitle&gt;Reference List&lt;/ReflistTitle&gt;&lt;StartingRefnum&gt;1&lt;/StartingRefnum&gt;&lt;FirstLineIndent&gt;0&lt;/FirstLineIndent&gt;&lt;HangingIndent&gt;0&lt;/HangingIndent&gt;&lt;LineSpacing&gt;0&lt;/LineSpacing&gt;&lt;SpaceAfter&gt;1&lt;/SpaceAfter&gt;&lt;ReflistOrder&gt;1&lt;/ReflistOrder&gt;&lt;CitationOrder&gt;1&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qs - adhd&lt;/item&gt;&lt;/Libraries&gt;&lt;/ENLibraries&gt;"/>
  </w:docVars>
  <w:rsids>
    <w:rsidRoot w:val="00D21D7A"/>
    <w:rsid w:val="00003A4A"/>
    <w:rsid w:val="0000482A"/>
    <w:rsid w:val="00006509"/>
    <w:rsid w:val="0001067F"/>
    <w:rsid w:val="000107B0"/>
    <w:rsid w:val="000109F1"/>
    <w:rsid w:val="00011EBF"/>
    <w:rsid w:val="00012958"/>
    <w:rsid w:val="0001392D"/>
    <w:rsid w:val="00014ECB"/>
    <w:rsid w:val="000158CB"/>
    <w:rsid w:val="00015EAD"/>
    <w:rsid w:val="00021BF3"/>
    <w:rsid w:val="000227E2"/>
    <w:rsid w:val="000241C3"/>
    <w:rsid w:val="0002445C"/>
    <w:rsid w:val="00024D0A"/>
    <w:rsid w:val="00026B56"/>
    <w:rsid w:val="000304D4"/>
    <w:rsid w:val="00031277"/>
    <w:rsid w:val="000316B2"/>
    <w:rsid w:val="0003252C"/>
    <w:rsid w:val="0004009D"/>
    <w:rsid w:val="00040A87"/>
    <w:rsid w:val="00040B71"/>
    <w:rsid w:val="00040E52"/>
    <w:rsid w:val="00041D09"/>
    <w:rsid w:val="000420C5"/>
    <w:rsid w:val="00043F74"/>
    <w:rsid w:val="000447EC"/>
    <w:rsid w:val="00046804"/>
    <w:rsid w:val="000478F6"/>
    <w:rsid w:val="0005195E"/>
    <w:rsid w:val="00053CB8"/>
    <w:rsid w:val="000549EA"/>
    <w:rsid w:val="00055399"/>
    <w:rsid w:val="00056D75"/>
    <w:rsid w:val="000604CD"/>
    <w:rsid w:val="00060B4E"/>
    <w:rsid w:val="00060C31"/>
    <w:rsid w:val="0006134B"/>
    <w:rsid w:val="000638D2"/>
    <w:rsid w:val="00064819"/>
    <w:rsid w:val="00065914"/>
    <w:rsid w:val="00066C1B"/>
    <w:rsid w:val="00070065"/>
    <w:rsid w:val="00070F91"/>
    <w:rsid w:val="0007175C"/>
    <w:rsid w:val="000750FD"/>
    <w:rsid w:val="00075A7E"/>
    <w:rsid w:val="00076E31"/>
    <w:rsid w:val="0007740A"/>
    <w:rsid w:val="00077E73"/>
    <w:rsid w:val="000806D1"/>
    <w:rsid w:val="00080ED4"/>
    <w:rsid w:val="00081716"/>
    <w:rsid w:val="00081B14"/>
    <w:rsid w:val="00082CA8"/>
    <w:rsid w:val="00084419"/>
    <w:rsid w:val="00086C0D"/>
    <w:rsid w:val="00091BE3"/>
    <w:rsid w:val="00094F7F"/>
    <w:rsid w:val="00095B40"/>
    <w:rsid w:val="00096E49"/>
    <w:rsid w:val="0009709D"/>
    <w:rsid w:val="00097601"/>
    <w:rsid w:val="000A007F"/>
    <w:rsid w:val="000A03CC"/>
    <w:rsid w:val="000A085C"/>
    <w:rsid w:val="000A1C50"/>
    <w:rsid w:val="000A1D82"/>
    <w:rsid w:val="000A1F76"/>
    <w:rsid w:val="000A2859"/>
    <w:rsid w:val="000A2F07"/>
    <w:rsid w:val="000B588C"/>
    <w:rsid w:val="000B5939"/>
    <w:rsid w:val="000B76F8"/>
    <w:rsid w:val="000C01C6"/>
    <w:rsid w:val="000C135B"/>
    <w:rsid w:val="000C20E2"/>
    <w:rsid w:val="000C389A"/>
    <w:rsid w:val="000C3BD7"/>
    <w:rsid w:val="000C5484"/>
    <w:rsid w:val="000C6195"/>
    <w:rsid w:val="000D0297"/>
    <w:rsid w:val="000D09A9"/>
    <w:rsid w:val="000D2106"/>
    <w:rsid w:val="000D2A23"/>
    <w:rsid w:val="000D3561"/>
    <w:rsid w:val="000D43E2"/>
    <w:rsid w:val="000D48CF"/>
    <w:rsid w:val="000D6F9B"/>
    <w:rsid w:val="000D76F3"/>
    <w:rsid w:val="000D7F66"/>
    <w:rsid w:val="000E0B99"/>
    <w:rsid w:val="000E11B2"/>
    <w:rsid w:val="000E1203"/>
    <w:rsid w:val="000E34F7"/>
    <w:rsid w:val="000E401D"/>
    <w:rsid w:val="000E44DF"/>
    <w:rsid w:val="000E52DC"/>
    <w:rsid w:val="000E6AF0"/>
    <w:rsid w:val="000E7129"/>
    <w:rsid w:val="000E722D"/>
    <w:rsid w:val="000E7635"/>
    <w:rsid w:val="000F03DD"/>
    <w:rsid w:val="000F2919"/>
    <w:rsid w:val="000F2E75"/>
    <w:rsid w:val="000F32F7"/>
    <w:rsid w:val="000F47A3"/>
    <w:rsid w:val="000F77C9"/>
    <w:rsid w:val="000F7811"/>
    <w:rsid w:val="0010168A"/>
    <w:rsid w:val="0010218E"/>
    <w:rsid w:val="00103DAA"/>
    <w:rsid w:val="001044F8"/>
    <w:rsid w:val="001078C7"/>
    <w:rsid w:val="00111379"/>
    <w:rsid w:val="00113371"/>
    <w:rsid w:val="001134E7"/>
    <w:rsid w:val="00113D4E"/>
    <w:rsid w:val="00114F2A"/>
    <w:rsid w:val="001164EB"/>
    <w:rsid w:val="00120936"/>
    <w:rsid w:val="0012302C"/>
    <w:rsid w:val="00123A4A"/>
    <w:rsid w:val="0012414A"/>
    <w:rsid w:val="00124A83"/>
    <w:rsid w:val="00124F43"/>
    <w:rsid w:val="001252F9"/>
    <w:rsid w:val="0012636D"/>
    <w:rsid w:val="00127583"/>
    <w:rsid w:val="001304F2"/>
    <w:rsid w:val="00130DF7"/>
    <w:rsid w:val="0013205D"/>
    <w:rsid w:val="00132C51"/>
    <w:rsid w:val="00133C69"/>
    <w:rsid w:val="00133D9E"/>
    <w:rsid w:val="0013437C"/>
    <w:rsid w:val="00134FDA"/>
    <w:rsid w:val="0013658C"/>
    <w:rsid w:val="00137DE8"/>
    <w:rsid w:val="00137F31"/>
    <w:rsid w:val="001406AD"/>
    <w:rsid w:val="00140C3A"/>
    <w:rsid w:val="00141CA0"/>
    <w:rsid w:val="00141D9C"/>
    <w:rsid w:val="00142766"/>
    <w:rsid w:val="001431DF"/>
    <w:rsid w:val="00143A11"/>
    <w:rsid w:val="00144F81"/>
    <w:rsid w:val="00145BDB"/>
    <w:rsid w:val="00147D7A"/>
    <w:rsid w:val="001524B1"/>
    <w:rsid w:val="00153DAC"/>
    <w:rsid w:val="001543B8"/>
    <w:rsid w:val="00154BEC"/>
    <w:rsid w:val="00155CA1"/>
    <w:rsid w:val="00163751"/>
    <w:rsid w:val="0016506B"/>
    <w:rsid w:val="00165C83"/>
    <w:rsid w:val="0016647D"/>
    <w:rsid w:val="00171399"/>
    <w:rsid w:val="0017169E"/>
    <w:rsid w:val="00171A41"/>
    <w:rsid w:val="00173C82"/>
    <w:rsid w:val="001753FE"/>
    <w:rsid w:val="00180E49"/>
    <w:rsid w:val="001826C9"/>
    <w:rsid w:val="00184409"/>
    <w:rsid w:val="00185C85"/>
    <w:rsid w:val="001901BB"/>
    <w:rsid w:val="0019022B"/>
    <w:rsid w:val="001902D3"/>
    <w:rsid w:val="00190C0B"/>
    <w:rsid w:val="00194435"/>
    <w:rsid w:val="00194C2A"/>
    <w:rsid w:val="001A0354"/>
    <w:rsid w:val="001A2072"/>
    <w:rsid w:val="001A230A"/>
    <w:rsid w:val="001A23E4"/>
    <w:rsid w:val="001A4789"/>
    <w:rsid w:val="001A481C"/>
    <w:rsid w:val="001A528A"/>
    <w:rsid w:val="001A542E"/>
    <w:rsid w:val="001A5435"/>
    <w:rsid w:val="001A5F04"/>
    <w:rsid w:val="001A6F0E"/>
    <w:rsid w:val="001A7E1A"/>
    <w:rsid w:val="001B0B96"/>
    <w:rsid w:val="001B10FA"/>
    <w:rsid w:val="001B1E96"/>
    <w:rsid w:val="001B4362"/>
    <w:rsid w:val="001B65B3"/>
    <w:rsid w:val="001B6602"/>
    <w:rsid w:val="001B69FF"/>
    <w:rsid w:val="001C217D"/>
    <w:rsid w:val="001C7AC5"/>
    <w:rsid w:val="001D2208"/>
    <w:rsid w:val="001D256F"/>
    <w:rsid w:val="001D3BAE"/>
    <w:rsid w:val="001D510F"/>
    <w:rsid w:val="001D55B3"/>
    <w:rsid w:val="001D5A04"/>
    <w:rsid w:val="001E2F07"/>
    <w:rsid w:val="001E3574"/>
    <w:rsid w:val="001E7267"/>
    <w:rsid w:val="001F060B"/>
    <w:rsid w:val="001F0E67"/>
    <w:rsid w:val="001F2FA2"/>
    <w:rsid w:val="001F3DAC"/>
    <w:rsid w:val="001F4FA4"/>
    <w:rsid w:val="001F50A4"/>
    <w:rsid w:val="001F5655"/>
    <w:rsid w:val="001F677F"/>
    <w:rsid w:val="00202B9D"/>
    <w:rsid w:val="00203B2D"/>
    <w:rsid w:val="00203D17"/>
    <w:rsid w:val="0020417D"/>
    <w:rsid w:val="0020691A"/>
    <w:rsid w:val="00211174"/>
    <w:rsid w:val="00212E8F"/>
    <w:rsid w:val="00215A4F"/>
    <w:rsid w:val="00215A7F"/>
    <w:rsid w:val="00216965"/>
    <w:rsid w:val="00216B8F"/>
    <w:rsid w:val="002214AC"/>
    <w:rsid w:val="002222C7"/>
    <w:rsid w:val="00222D0F"/>
    <w:rsid w:val="002235F1"/>
    <w:rsid w:val="002237FD"/>
    <w:rsid w:val="00223E15"/>
    <w:rsid w:val="00225730"/>
    <w:rsid w:val="00230249"/>
    <w:rsid w:val="002321B3"/>
    <w:rsid w:val="0023376A"/>
    <w:rsid w:val="00237744"/>
    <w:rsid w:val="00237E01"/>
    <w:rsid w:val="002408EA"/>
    <w:rsid w:val="0025206D"/>
    <w:rsid w:val="00254C0B"/>
    <w:rsid w:val="00255F77"/>
    <w:rsid w:val="002578E4"/>
    <w:rsid w:val="0026302E"/>
    <w:rsid w:val="00263614"/>
    <w:rsid w:val="00263A98"/>
    <w:rsid w:val="002641FE"/>
    <w:rsid w:val="00265A34"/>
    <w:rsid w:val="00266AD4"/>
    <w:rsid w:val="00267D60"/>
    <w:rsid w:val="00270605"/>
    <w:rsid w:val="00270E94"/>
    <w:rsid w:val="0027103E"/>
    <w:rsid w:val="00276267"/>
    <w:rsid w:val="002765C0"/>
    <w:rsid w:val="00276A95"/>
    <w:rsid w:val="00277900"/>
    <w:rsid w:val="00277952"/>
    <w:rsid w:val="00277A2D"/>
    <w:rsid w:val="00282250"/>
    <w:rsid w:val="00282BFD"/>
    <w:rsid w:val="00282C5B"/>
    <w:rsid w:val="00285183"/>
    <w:rsid w:val="00290B5B"/>
    <w:rsid w:val="0029335E"/>
    <w:rsid w:val="00293B5A"/>
    <w:rsid w:val="00296096"/>
    <w:rsid w:val="00296372"/>
    <w:rsid w:val="002A0E3E"/>
    <w:rsid w:val="002A2D00"/>
    <w:rsid w:val="002A511E"/>
    <w:rsid w:val="002A52EE"/>
    <w:rsid w:val="002A5BF4"/>
    <w:rsid w:val="002A665B"/>
    <w:rsid w:val="002A6CFB"/>
    <w:rsid w:val="002A77D6"/>
    <w:rsid w:val="002B019F"/>
    <w:rsid w:val="002B0CA5"/>
    <w:rsid w:val="002B28FB"/>
    <w:rsid w:val="002B4D72"/>
    <w:rsid w:val="002B5A6E"/>
    <w:rsid w:val="002B6109"/>
    <w:rsid w:val="002B61C4"/>
    <w:rsid w:val="002B6862"/>
    <w:rsid w:val="002B6A12"/>
    <w:rsid w:val="002C0CCC"/>
    <w:rsid w:val="002C13B0"/>
    <w:rsid w:val="002C1A7E"/>
    <w:rsid w:val="002C2447"/>
    <w:rsid w:val="002C296A"/>
    <w:rsid w:val="002C3AFC"/>
    <w:rsid w:val="002C783B"/>
    <w:rsid w:val="002C7BF6"/>
    <w:rsid w:val="002D0382"/>
    <w:rsid w:val="002D06B9"/>
    <w:rsid w:val="002D0A3B"/>
    <w:rsid w:val="002D145E"/>
    <w:rsid w:val="002D1A12"/>
    <w:rsid w:val="002D22B1"/>
    <w:rsid w:val="002E0A74"/>
    <w:rsid w:val="002E0F65"/>
    <w:rsid w:val="002E1493"/>
    <w:rsid w:val="002E249F"/>
    <w:rsid w:val="002E2FFC"/>
    <w:rsid w:val="002E4721"/>
    <w:rsid w:val="002E7460"/>
    <w:rsid w:val="002E74A3"/>
    <w:rsid w:val="002F01E2"/>
    <w:rsid w:val="002F0519"/>
    <w:rsid w:val="002F2EEF"/>
    <w:rsid w:val="002F3295"/>
    <w:rsid w:val="002F4E93"/>
    <w:rsid w:val="002F64BD"/>
    <w:rsid w:val="002F68C2"/>
    <w:rsid w:val="002F6C0D"/>
    <w:rsid w:val="002F6DF6"/>
    <w:rsid w:val="002F7E53"/>
    <w:rsid w:val="00301B52"/>
    <w:rsid w:val="003023BF"/>
    <w:rsid w:val="00302664"/>
    <w:rsid w:val="00302BE7"/>
    <w:rsid w:val="00304C30"/>
    <w:rsid w:val="0030560A"/>
    <w:rsid w:val="00305C6E"/>
    <w:rsid w:val="00306E17"/>
    <w:rsid w:val="00307736"/>
    <w:rsid w:val="00307AD6"/>
    <w:rsid w:val="00311ED0"/>
    <w:rsid w:val="0031416A"/>
    <w:rsid w:val="003153EB"/>
    <w:rsid w:val="00315638"/>
    <w:rsid w:val="003167EB"/>
    <w:rsid w:val="00320158"/>
    <w:rsid w:val="00322631"/>
    <w:rsid w:val="0032263A"/>
    <w:rsid w:val="00322954"/>
    <w:rsid w:val="003240F0"/>
    <w:rsid w:val="003245B0"/>
    <w:rsid w:val="00324607"/>
    <w:rsid w:val="00324CC5"/>
    <w:rsid w:val="00330692"/>
    <w:rsid w:val="00330A91"/>
    <w:rsid w:val="00333357"/>
    <w:rsid w:val="00334132"/>
    <w:rsid w:val="003341C8"/>
    <w:rsid w:val="003347DA"/>
    <w:rsid w:val="00334FF0"/>
    <w:rsid w:val="00336CF5"/>
    <w:rsid w:val="0034067D"/>
    <w:rsid w:val="003408D2"/>
    <w:rsid w:val="0034394F"/>
    <w:rsid w:val="003441F7"/>
    <w:rsid w:val="00345CB0"/>
    <w:rsid w:val="00346DBA"/>
    <w:rsid w:val="003525A7"/>
    <w:rsid w:val="00354C5D"/>
    <w:rsid w:val="0036152E"/>
    <w:rsid w:val="00362D0C"/>
    <w:rsid w:val="00363872"/>
    <w:rsid w:val="00363F9C"/>
    <w:rsid w:val="003648BE"/>
    <w:rsid w:val="00364E15"/>
    <w:rsid w:val="003708C8"/>
    <w:rsid w:val="00370B6D"/>
    <w:rsid w:val="003713FB"/>
    <w:rsid w:val="0037224D"/>
    <w:rsid w:val="003722FA"/>
    <w:rsid w:val="00372499"/>
    <w:rsid w:val="0037339D"/>
    <w:rsid w:val="00375903"/>
    <w:rsid w:val="00377277"/>
    <w:rsid w:val="00380CC7"/>
    <w:rsid w:val="00381592"/>
    <w:rsid w:val="003816D1"/>
    <w:rsid w:val="00382AFE"/>
    <w:rsid w:val="00384CFD"/>
    <w:rsid w:val="0038506C"/>
    <w:rsid w:val="003869B0"/>
    <w:rsid w:val="003906D7"/>
    <w:rsid w:val="0039079F"/>
    <w:rsid w:val="00391E95"/>
    <w:rsid w:val="00391E9F"/>
    <w:rsid w:val="003926B7"/>
    <w:rsid w:val="00393ED5"/>
    <w:rsid w:val="00395ACE"/>
    <w:rsid w:val="003A093D"/>
    <w:rsid w:val="003A09D5"/>
    <w:rsid w:val="003A1825"/>
    <w:rsid w:val="003A27D7"/>
    <w:rsid w:val="003A4B1F"/>
    <w:rsid w:val="003A6AA8"/>
    <w:rsid w:val="003A6FF6"/>
    <w:rsid w:val="003A746A"/>
    <w:rsid w:val="003A7564"/>
    <w:rsid w:val="003B109E"/>
    <w:rsid w:val="003B1747"/>
    <w:rsid w:val="003B1C33"/>
    <w:rsid w:val="003B49F8"/>
    <w:rsid w:val="003B5177"/>
    <w:rsid w:val="003B6DDC"/>
    <w:rsid w:val="003B7567"/>
    <w:rsid w:val="003C3760"/>
    <w:rsid w:val="003C50D4"/>
    <w:rsid w:val="003C527B"/>
    <w:rsid w:val="003C6E82"/>
    <w:rsid w:val="003C6FAD"/>
    <w:rsid w:val="003C7AAF"/>
    <w:rsid w:val="003D254A"/>
    <w:rsid w:val="003D3532"/>
    <w:rsid w:val="003D389E"/>
    <w:rsid w:val="003D6F5F"/>
    <w:rsid w:val="003E073D"/>
    <w:rsid w:val="003E12B1"/>
    <w:rsid w:val="003E1B14"/>
    <w:rsid w:val="003E1C13"/>
    <w:rsid w:val="003E1FE5"/>
    <w:rsid w:val="003E4281"/>
    <w:rsid w:val="003E436E"/>
    <w:rsid w:val="003E4BA1"/>
    <w:rsid w:val="003E4C4B"/>
    <w:rsid w:val="003E575D"/>
    <w:rsid w:val="003E58F8"/>
    <w:rsid w:val="003F0523"/>
    <w:rsid w:val="003F0552"/>
    <w:rsid w:val="003F0ECE"/>
    <w:rsid w:val="003F130E"/>
    <w:rsid w:val="003F14F7"/>
    <w:rsid w:val="003F18BC"/>
    <w:rsid w:val="003F2EC0"/>
    <w:rsid w:val="003F3BD6"/>
    <w:rsid w:val="003F41A3"/>
    <w:rsid w:val="003F4508"/>
    <w:rsid w:val="003F542C"/>
    <w:rsid w:val="003F70B8"/>
    <w:rsid w:val="003F7F4C"/>
    <w:rsid w:val="00400EA8"/>
    <w:rsid w:val="00402A3A"/>
    <w:rsid w:val="00403095"/>
    <w:rsid w:val="00404F49"/>
    <w:rsid w:val="00407309"/>
    <w:rsid w:val="004075B6"/>
    <w:rsid w:val="00411201"/>
    <w:rsid w:val="00411F91"/>
    <w:rsid w:val="00412515"/>
    <w:rsid w:val="0041660E"/>
    <w:rsid w:val="0041736E"/>
    <w:rsid w:val="00420333"/>
    <w:rsid w:val="0042071B"/>
    <w:rsid w:val="00420952"/>
    <w:rsid w:val="0042183E"/>
    <w:rsid w:val="00423BBD"/>
    <w:rsid w:val="004240BC"/>
    <w:rsid w:val="0042628F"/>
    <w:rsid w:val="00427135"/>
    <w:rsid w:val="00431DE3"/>
    <w:rsid w:val="00432082"/>
    <w:rsid w:val="0043294A"/>
    <w:rsid w:val="00432BBB"/>
    <w:rsid w:val="004330FF"/>
    <w:rsid w:val="004338C5"/>
    <w:rsid w:val="00435DD2"/>
    <w:rsid w:val="00435EA3"/>
    <w:rsid w:val="0044048C"/>
    <w:rsid w:val="004405D7"/>
    <w:rsid w:val="004408D8"/>
    <w:rsid w:val="00442050"/>
    <w:rsid w:val="00443F77"/>
    <w:rsid w:val="00444032"/>
    <w:rsid w:val="00444EA6"/>
    <w:rsid w:val="0044519F"/>
    <w:rsid w:val="004455CA"/>
    <w:rsid w:val="00445784"/>
    <w:rsid w:val="004462F7"/>
    <w:rsid w:val="00446498"/>
    <w:rsid w:val="00446BEE"/>
    <w:rsid w:val="004477BA"/>
    <w:rsid w:val="00450090"/>
    <w:rsid w:val="004510E0"/>
    <w:rsid w:val="0045126F"/>
    <w:rsid w:val="00454048"/>
    <w:rsid w:val="004554B1"/>
    <w:rsid w:val="00456881"/>
    <w:rsid w:val="00460410"/>
    <w:rsid w:val="00462FAD"/>
    <w:rsid w:val="004631F9"/>
    <w:rsid w:val="00463BD8"/>
    <w:rsid w:val="00464586"/>
    <w:rsid w:val="004647CB"/>
    <w:rsid w:val="00465C36"/>
    <w:rsid w:val="00466A07"/>
    <w:rsid w:val="00466B16"/>
    <w:rsid w:val="00471920"/>
    <w:rsid w:val="004730BA"/>
    <w:rsid w:val="00473BB1"/>
    <w:rsid w:val="00474F01"/>
    <w:rsid w:val="00476394"/>
    <w:rsid w:val="004773EE"/>
    <w:rsid w:val="00481E56"/>
    <w:rsid w:val="00483981"/>
    <w:rsid w:val="00485987"/>
    <w:rsid w:val="00487A28"/>
    <w:rsid w:val="00491211"/>
    <w:rsid w:val="00491FE4"/>
    <w:rsid w:val="0049289D"/>
    <w:rsid w:val="00494C8B"/>
    <w:rsid w:val="00496BE3"/>
    <w:rsid w:val="0049787F"/>
    <w:rsid w:val="00497DA0"/>
    <w:rsid w:val="004A08B2"/>
    <w:rsid w:val="004A2A32"/>
    <w:rsid w:val="004A325A"/>
    <w:rsid w:val="004A44A3"/>
    <w:rsid w:val="004A5F0D"/>
    <w:rsid w:val="004A6456"/>
    <w:rsid w:val="004A6C8B"/>
    <w:rsid w:val="004A6FCF"/>
    <w:rsid w:val="004A7233"/>
    <w:rsid w:val="004A75DC"/>
    <w:rsid w:val="004A7BD3"/>
    <w:rsid w:val="004B00AC"/>
    <w:rsid w:val="004B2F30"/>
    <w:rsid w:val="004B4112"/>
    <w:rsid w:val="004B5922"/>
    <w:rsid w:val="004B62C1"/>
    <w:rsid w:val="004C14F4"/>
    <w:rsid w:val="004C1561"/>
    <w:rsid w:val="004C1AB9"/>
    <w:rsid w:val="004C3051"/>
    <w:rsid w:val="004C38A3"/>
    <w:rsid w:val="004C3F55"/>
    <w:rsid w:val="004C4168"/>
    <w:rsid w:val="004C74D4"/>
    <w:rsid w:val="004C7591"/>
    <w:rsid w:val="004D22DF"/>
    <w:rsid w:val="004D28CC"/>
    <w:rsid w:val="004D355C"/>
    <w:rsid w:val="004D410E"/>
    <w:rsid w:val="004D472D"/>
    <w:rsid w:val="004D4FC4"/>
    <w:rsid w:val="004D5926"/>
    <w:rsid w:val="004D7EF1"/>
    <w:rsid w:val="004E072F"/>
    <w:rsid w:val="004E1FD4"/>
    <w:rsid w:val="004E3A88"/>
    <w:rsid w:val="004E6D91"/>
    <w:rsid w:val="004E731F"/>
    <w:rsid w:val="004F0D65"/>
    <w:rsid w:val="004F3367"/>
    <w:rsid w:val="004F457A"/>
    <w:rsid w:val="004F4CC7"/>
    <w:rsid w:val="004F53D8"/>
    <w:rsid w:val="00500434"/>
    <w:rsid w:val="005025A1"/>
    <w:rsid w:val="00502C4B"/>
    <w:rsid w:val="005048FB"/>
    <w:rsid w:val="00504F90"/>
    <w:rsid w:val="005061F9"/>
    <w:rsid w:val="0051111E"/>
    <w:rsid w:val="00511316"/>
    <w:rsid w:val="0051622C"/>
    <w:rsid w:val="00516718"/>
    <w:rsid w:val="00517CA6"/>
    <w:rsid w:val="0052055D"/>
    <w:rsid w:val="0052161D"/>
    <w:rsid w:val="005246F1"/>
    <w:rsid w:val="00526CC1"/>
    <w:rsid w:val="00526F07"/>
    <w:rsid w:val="00527EE4"/>
    <w:rsid w:val="00531B7B"/>
    <w:rsid w:val="00534339"/>
    <w:rsid w:val="00534AD1"/>
    <w:rsid w:val="00536ADF"/>
    <w:rsid w:val="0054323C"/>
    <w:rsid w:val="00543FBB"/>
    <w:rsid w:val="005456D5"/>
    <w:rsid w:val="00545FF6"/>
    <w:rsid w:val="00546183"/>
    <w:rsid w:val="0054689B"/>
    <w:rsid w:val="0054751B"/>
    <w:rsid w:val="00547BC2"/>
    <w:rsid w:val="00547D49"/>
    <w:rsid w:val="005507C8"/>
    <w:rsid w:val="0055164D"/>
    <w:rsid w:val="00551AD7"/>
    <w:rsid w:val="00553560"/>
    <w:rsid w:val="00554721"/>
    <w:rsid w:val="00556203"/>
    <w:rsid w:val="00557616"/>
    <w:rsid w:val="00557EBB"/>
    <w:rsid w:val="00562D25"/>
    <w:rsid w:val="00565C8C"/>
    <w:rsid w:val="00566CA5"/>
    <w:rsid w:val="005702EE"/>
    <w:rsid w:val="0057125B"/>
    <w:rsid w:val="00574385"/>
    <w:rsid w:val="00575B57"/>
    <w:rsid w:val="00580D6D"/>
    <w:rsid w:val="00581088"/>
    <w:rsid w:val="00581557"/>
    <w:rsid w:val="00582D94"/>
    <w:rsid w:val="00583D78"/>
    <w:rsid w:val="00586982"/>
    <w:rsid w:val="00587E96"/>
    <w:rsid w:val="005921BE"/>
    <w:rsid w:val="005929B1"/>
    <w:rsid w:val="00594085"/>
    <w:rsid w:val="00596195"/>
    <w:rsid w:val="005966BC"/>
    <w:rsid w:val="00597A22"/>
    <w:rsid w:val="005A19AE"/>
    <w:rsid w:val="005A46AA"/>
    <w:rsid w:val="005A49EA"/>
    <w:rsid w:val="005A4F22"/>
    <w:rsid w:val="005A5841"/>
    <w:rsid w:val="005A61AD"/>
    <w:rsid w:val="005B154A"/>
    <w:rsid w:val="005B4E96"/>
    <w:rsid w:val="005C0A82"/>
    <w:rsid w:val="005C0E53"/>
    <w:rsid w:val="005C179D"/>
    <w:rsid w:val="005C25AC"/>
    <w:rsid w:val="005C6004"/>
    <w:rsid w:val="005C6281"/>
    <w:rsid w:val="005C6F10"/>
    <w:rsid w:val="005D09B7"/>
    <w:rsid w:val="005D0F53"/>
    <w:rsid w:val="005D35D7"/>
    <w:rsid w:val="005D3CF1"/>
    <w:rsid w:val="005D3F1C"/>
    <w:rsid w:val="005D5F66"/>
    <w:rsid w:val="005D769A"/>
    <w:rsid w:val="005D78A9"/>
    <w:rsid w:val="005E0C3B"/>
    <w:rsid w:val="005E24C3"/>
    <w:rsid w:val="005E2BA0"/>
    <w:rsid w:val="005E4350"/>
    <w:rsid w:val="005E4983"/>
    <w:rsid w:val="005E5E3B"/>
    <w:rsid w:val="005E6F8F"/>
    <w:rsid w:val="005F18BF"/>
    <w:rsid w:val="005F3784"/>
    <w:rsid w:val="005F76B7"/>
    <w:rsid w:val="00600CC2"/>
    <w:rsid w:val="00600D6F"/>
    <w:rsid w:val="0060307C"/>
    <w:rsid w:val="006031D1"/>
    <w:rsid w:val="00603263"/>
    <w:rsid w:val="00603DB2"/>
    <w:rsid w:val="00604500"/>
    <w:rsid w:val="00604751"/>
    <w:rsid w:val="00607B3D"/>
    <w:rsid w:val="006110B7"/>
    <w:rsid w:val="006110DE"/>
    <w:rsid w:val="006144F6"/>
    <w:rsid w:val="00620648"/>
    <w:rsid w:val="0062116C"/>
    <w:rsid w:val="00621435"/>
    <w:rsid w:val="0062214D"/>
    <w:rsid w:val="00622DBB"/>
    <w:rsid w:val="00623619"/>
    <w:rsid w:val="006266BE"/>
    <w:rsid w:val="00626943"/>
    <w:rsid w:val="00627895"/>
    <w:rsid w:val="00627E87"/>
    <w:rsid w:val="00627EAB"/>
    <w:rsid w:val="006316DB"/>
    <w:rsid w:val="00632C95"/>
    <w:rsid w:val="00633443"/>
    <w:rsid w:val="006340F4"/>
    <w:rsid w:val="00634347"/>
    <w:rsid w:val="0064039D"/>
    <w:rsid w:val="00641033"/>
    <w:rsid w:val="00641EAD"/>
    <w:rsid w:val="0064504B"/>
    <w:rsid w:val="00650038"/>
    <w:rsid w:val="006504BC"/>
    <w:rsid w:val="00650AE7"/>
    <w:rsid w:val="00651EB6"/>
    <w:rsid w:val="00652CCB"/>
    <w:rsid w:val="006541B3"/>
    <w:rsid w:val="006544D3"/>
    <w:rsid w:val="006557CF"/>
    <w:rsid w:val="00660953"/>
    <w:rsid w:val="00661C18"/>
    <w:rsid w:val="006635F4"/>
    <w:rsid w:val="00664567"/>
    <w:rsid w:val="00665120"/>
    <w:rsid w:val="00666801"/>
    <w:rsid w:val="006700FC"/>
    <w:rsid w:val="00670FBB"/>
    <w:rsid w:val="006711C4"/>
    <w:rsid w:val="00671949"/>
    <w:rsid w:val="00671A65"/>
    <w:rsid w:val="00672367"/>
    <w:rsid w:val="00673ED1"/>
    <w:rsid w:val="006744FF"/>
    <w:rsid w:val="0067455E"/>
    <w:rsid w:val="0067493D"/>
    <w:rsid w:val="00676AB5"/>
    <w:rsid w:val="00677032"/>
    <w:rsid w:val="0068026C"/>
    <w:rsid w:val="006809E4"/>
    <w:rsid w:val="0068121A"/>
    <w:rsid w:val="00683301"/>
    <w:rsid w:val="006844BA"/>
    <w:rsid w:val="006844CB"/>
    <w:rsid w:val="006854A8"/>
    <w:rsid w:val="00685A26"/>
    <w:rsid w:val="00690F13"/>
    <w:rsid w:val="00691454"/>
    <w:rsid w:val="006921E1"/>
    <w:rsid w:val="006929A2"/>
    <w:rsid w:val="00695209"/>
    <w:rsid w:val="006A055D"/>
    <w:rsid w:val="006A50C6"/>
    <w:rsid w:val="006A548B"/>
    <w:rsid w:val="006A72B6"/>
    <w:rsid w:val="006B2BBF"/>
    <w:rsid w:val="006B56CF"/>
    <w:rsid w:val="006B576F"/>
    <w:rsid w:val="006B5E3E"/>
    <w:rsid w:val="006C0F6B"/>
    <w:rsid w:val="006C0F8F"/>
    <w:rsid w:val="006C3BE4"/>
    <w:rsid w:val="006C45F8"/>
    <w:rsid w:val="006C6335"/>
    <w:rsid w:val="006D0F83"/>
    <w:rsid w:val="006D2029"/>
    <w:rsid w:val="006D3234"/>
    <w:rsid w:val="006D3B0D"/>
    <w:rsid w:val="006D3F19"/>
    <w:rsid w:val="006D4113"/>
    <w:rsid w:val="006D50F4"/>
    <w:rsid w:val="006D55A6"/>
    <w:rsid w:val="006D6B6C"/>
    <w:rsid w:val="006E1B96"/>
    <w:rsid w:val="006E3831"/>
    <w:rsid w:val="006E608E"/>
    <w:rsid w:val="006E7290"/>
    <w:rsid w:val="006E74CA"/>
    <w:rsid w:val="006E7A31"/>
    <w:rsid w:val="006F0D9A"/>
    <w:rsid w:val="006F1C1B"/>
    <w:rsid w:val="006F21DF"/>
    <w:rsid w:val="006F298C"/>
    <w:rsid w:val="006F398A"/>
    <w:rsid w:val="006F6932"/>
    <w:rsid w:val="006F7937"/>
    <w:rsid w:val="006F7D33"/>
    <w:rsid w:val="00706D2C"/>
    <w:rsid w:val="00707F29"/>
    <w:rsid w:val="00710A3E"/>
    <w:rsid w:val="00711385"/>
    <w:rsid w:val="007134DF"/>
    <w:rsid w:val="00714916"/>
    <w:rsid w:val="007161BD"/>
    <w:rsid w:val="007179D5"/>
    <w:rsid w:val="00717A3E"/>
    <w:rsid w:val="007203AD"/>
    <w:rsid w:val="00720DF9"/>
    <w:rsid w:val="007228AE"/>
    <w:rsid w:val="007232CC"/>
    <w:rsid w:val="007250E7"/>
    <w:rsid w:val="00726D27"/>
    <w:rsid w:val="00727011"/>
    <w:rsid w:val="00727A9D"/>
    <w:rsid w:val="00730CE3"/>
    <w:rsid w:val="007318B0"/>
    <w:rsid w:val="00734467"/>
    <w:rsid w:val="00734970"/>
    <w:rsid w:val="00734EB2"/>
    <w:rsid w:val="00736348"/>
    <w:rsid w:val="0073638F"/>
    <w:rsid w:val="00741501"/>
    <w:rsid w:val="007419FC"/>
    <w:rsid w:val="007438DF"/>
    <w:rsid w:val="00744CBD"/>
    <w:rsid w:val="00744E23"/>
    <w:rsid w:val="007453FD"/>
    <w:rsid w:val="007454C4"/>
    <w:rsid w:val="00746901"/>
    <w:rsid w:val="00750BD6"/>
    <w:rsid w:val="0075162E"/>
    <w:rsid w:val="00752671"/>
    <w:rsid w:val="0075282B"/>
    <w:rsid w:val="00756656"/>
    <w:rsid w:val="00757102"/>
    <w:rsid w:val="00761031"/>
    <w:rsid w:val="00764BB0"/>
    <w:rsid w:val="00765138"/>
    <w:rsid w:val="00765691"/>
    <w:rsid w:val="00766AE9"/>
    <w:rsid w:val="00767ABA"/>
    <w:rsid w:val="00767C0A"/>
    <w:rsid w:val="00770B9A"/>
    <w:rsid w:val="00774C25"/>
    <w:rsid w:val="007756DC"/>
    <w:rsid w:val="00776773"/>
    <w:rsid w:val="00780D9B"/>
    <w:rsid w:val="007813F8"/>
    <w:rsid w:val="00781987"/>
    <w:rsid w:val="00781F53"/>
    <w:rsid w:val="00782AD8"/>
    <w:rsid w:val="00784333"/>
    <w:rsid w:val="00786120"/>
    <w:rsid w:val="00787B37"/>
    <w:rsid w:val="0079042A"/>
    <w:rsid w:val="0079179D"/>
    <w:rsid w:val="00791E62"/>
    <w:rsid w:val="0079479A"/>
    <w:rsid w:val="00796605"/>
    <w:rsid w:val="007972D5"/>
    <w:rsid w:val="007A00FC"/>
    <w:rsid w:val="007A117C"/>
    <w:rsid w:val="007A1B0A"/>
    <w:rsid w:val="007A1D30"/>
    <w:rsid w:val="007A34BC"/>
    <w:rsid w:val="007A4E4B"/>
    <w:rsid w:val="007B0D6A"/>
    <w:rsid w:val="007B1BCD"/>
    <w:rsid w:val="007B1C0E"/>
    <w:rsid w:val="007B272A"/>
    <w:rsid w:val="007B43CC"/>
    <w:rsid w:val="007B4872"/>
    <w:rsid w:val="007B54CD"/>
    <w:rsid w:val="007B5E93"/>
    <w:rsid w:val="007B5F92"/>
    <w:rsid w:val="007B624F"/>
    <w:rsid w:val="007B6A17"/>
    <w:rsid w:val="007C2022"/>
    <w:rsid w:val="007C3BFB"/>
    <w:rsid w:val="007C4794"/>
    <w:rsid w:val="007C5211"/>
    <w:rsid w:val="007C5581"/>
    <w:rsid w:val="007C5853"/>
    <w:rsid w:val="007C6EB9"/>
    <w:rsid w:val="007D08FA"/>
    <w:rsid w:val="007D0A6D"/>
    <w:rsid w:val="007D3112"/>
    <w:rsid w:val="007D333F"/>
    <w:rsid w:val="007D3BBE"/>
    <w:rsid w:val="007D4B1A"/>
    <w:rsid w:val="007D4E94"/>
    <w:rsid w:val="007D69CE"/>
    <w:rsid w:val="007D7479"/>
    <w:rsid w:val="007D7952"/>
    <w:rsid w:val="007E3963"/>
    <w:rsid w:val="007E4546"/>
    <w:rsid w:val="007E51ED"/>
    <w:rsid w:val="007F0768"/>
    <w:rsid w:val="007F158B"/>
    <w:rsid w:val="007F182C"/>
    <w:rsid w:val="007F1B53"/>
    <w:rsid w:val="007F2999"/>
    <w:rsid w:val="00800760"/>
    <w:rsid w:val="00800CD8"/>
    <w:rsid w:val="00801EA9"/>
    <w:rsid w:val="00802592"/>
    <w:rsid w:val="00804D70"/>
    <w:rsid w:val="00805042"/>
    <w:rsid w:val="00805EF0"/>
    <w:rsid w:val="008068ED"/>
    <w:rsid w:val="00810720"/>
    <w:rsid w:val="00810EAB"/>
    <w:rsid w:val="00811F99"/>
    <w:rsid w:val="008135B0"/>
    <w:rsid w:val="00813E13"/>
    <w:rsid w:val="00817A12"/>
    <w:rsid w:val="00820719"/>
    <w:rsid w:val="0082220F"/>
    <w:rsid w:val="00824B73"/>
    <w:rsid w:val="00825151"/>
    <w:rsid w:val="00825BBE"/>
    <w:rsid w:val="00825D3C"/>
    <w:rsid w:val="00825D5B"/>
    <w:rsid w:val="00826EB6"/>
    <w:rsid w:val="00833514"/>
    <w:rsid w:val="00834011"/>
    <w:rsid w:val="00835D8B"/>
    <w:rsid w:val="00837B47"/>
    <w:rsid w:val="008419F4"/>
    <w:rsid w:val="008434B1"/>
    <w:rsid w:val="0084433F"/>
    <w:rsid w:val="008461D4"/>
    <w:rsid w:val="00850647"/>
    <w:rsid w:val="00853304"/>
    <w:rsid w:val="00854ADE"/>
    <w:rsid w:val="0085513A"/>
    <w:rsid w:val="00857851"/>
    <w:rsid w:val="00862555"/>
    <w:rsid w:val="008637D6"/>
    <w:rsid w:val="008637EA"/>
    <w:rsid w:val="00863E38"/>
    <w:rsid w:val="008666CB"/>
    <w:rsid w:val="00866C8E"/>
    <w:rsid w:val="008671B4"/>
    <w:rsid w:val="008706FF"/>
    <w:rsid w:val="00872097"/>
    <w:rsid w:val="00873000"/>
    <w:rsid w:val="00873312"/>
    <w:rsid w:val="00875376"/>
    <w:rsid w:val="00875B8D"/>
    <w:rsid w:val="008779E2"/>
    <w:rsid w:val="008804D8"/>
    <w:rsid w:val="00882BDD"/>
    <w:rsid w:val="00882F63"/>
    <w:rsid w:val="00884CF8"/>
    <w:rsid w:val="0088696C"/>
    <w:rsid w:val="00887284"/>
    <w:rsid w:val="00890EC3"/>
    <w:rsid w:val="008922EB"/>
    <w:rsid w:val="00893AF1"/>
    <w:rsid w:val="00894225"/>
    <w:rsid w:val="0089737A"/>
    <w:rsid w:val="00897382"/>
    <w:rsid w:val="008A009C"/>
    <w:rsid w:val="008A2542"/>
    <w:rsid w:val="008A4B1B"/>
    <w:rsid w:val="008A4E56"/>
    <w:rsid w:val="008A5E6E"/>
    <w:rsid w:val="008A60D2"/>
    <w:rsid w:val="008A6E0B"/>
    <w:rsid w:val="008A7136"/>
    <w:rsid w:val="008B08A8"/>
    <w:rsid w:val="008B1A94"/>
    <w:rsid w:val="008B1C4C"/>
    <w:rsid w:val="008B2D89"/>
    <w:rsid w:val="008C0762"/>
    <w:rsid w:val="008C17FA"/>
    <w:rsid w:val="008C3E79"/>
    <w:rsid w:val="008C4704"/>
    <w:rsid w:val="008C4998"/>
    <w:rsid w:val="008C5661"/>
    <w:rsid w:val="008C6A7E"/>
    <w:rsid w:val="008C743A"/>
    <w:rsid w:val="008C7C37"/>
    <w:rsid w:val="008D0068"/>
    <w:rsid w:val="008D318F"/>
    <w:rsid w:val="008D37BA"/>
    <w:rsid w:val="008D52FD"/>
    <w:rsid w:val="008D5584"/>
    <w:rsid w:val="008D578A"/>
    <w:rsid w:val="008D5869"/>
    <w:rsid w:val="008D5B3C"/>
    <w:rsid w:val="008E2D91"/>
    <w:rsid w:val="008E37F5"/>
    <w:rsid w:val="008E3962"/>
    <w:rsid w:val="008E658D"/>
    <w:rsid w:val="008F2B1B"/>
    <w:rsid w:val="008F3100"/>
    <w:rsid w:val="008F3881"/>
    <w:rsid w:val="008F3AF0"/>
    <w:rsid w:val="008F7740"/>
    <w:rsid w:val="009008F5"/>
    <w:rsid w:val="0090118F"/>
    <w:rsid w:val="00902E8A"/>
    <w:rsid w:val="0090418A"/>
    <w:rsid w:val="00905E96"/>
    <w:rsid w:val="00906005"/>
    <w:rsid w:val="00910C02"/>
    <w:rsid w:val="0091193E"/>
    <w:rsid w:val="00911DF5"/>
    <w:rsid w:val="0091423E"/>
    <w:rsid w:val="009142F4"/>
    <w:rsid w:val="00920194"/>
    <w:rsid w:val="009220E2"/>
    <w:rsid w:val="00925904"/>
    <w:rsid w:val="00925F15"/>
    <w:rsid w:val="00930054"/>
    <w:rsid w:val="00933944"/>
    <w:rsid w:val="009340DE"/>
    <w:rsid w:val="00936328"/>
    <w:rsid w:val="0094289B"/>
    <w:rsid w:val="00947FEE"/>
    <w:rsid w:val="00951AE1"/>
    <w:rsid w:val="0095467B"/>
    <w:rsid w:val="00964522"/>
    <w:rsid w:val="009656CF"/>
    <w:rsid w:val="00965823"/>
    <w:rsid w:val="009716C3"/>
    <w:rsid w:val="0097347B"/>
    <w:rsid w:val="00974CAD"/>
    <w:rsid w:val="0097542C"/>
    <w:rsid w:val="00976FC3"/>
    <w:rsid w:val="00980E53"/>
    <w:rsid w:val="0098213B"/>
    <w:rsid w:val="0098521B"/>
    <w:rsid w:val="0098542D"/>
    <w:rsid w:val="00986845"/>
    <w:rsid w:val="0098686E"/>
    <w:rsid w:val="00986940"/>
    <w:rsid w:val="00987796"/>
    <w:rsid w:val="009916B0"/>
    <w:rsid w:val="009920D7"/>
    <w:rsid w:val="0099376B"/>
    <w:rsid w:val="00993F21"/>
    <w:rsid w:val="00994590"/>
    <w:rsid w:val="00996A73"/>
    <w:rsid w:val="00997BA0"/>
    <w:rsid w:val="009A25F5"/>
    <w:rsid w:val="009A4934"/>
    <w:rsid w:val="009A67AC"/>
    <w:rsid w:val="009B030C"/>
    <w:rsid w:val="009B3412"/>
    <w:rsid w:val="009B362C"/>
    <w:rsid w:val="009B73CB"/>
    <w:rsid w:val="009B7C78"/>
    <w:rsid w:val="009C1221"/>
    <w:rsid w:val="009C1687"/>
    <w:rsid w:val="009C2E4C"/>
    <w:rsid w:val="009C32E3"/>
    <w:rsid w:val="009C64CF"/>
    <w:rsid w:val="009C7E6B"/>
    <w:rsid w:val="009D090E"/>
    <w:rsid w:val="009D22AB"/>
    <w:rsid w:val="009D4826"/>
    <w:rsid w:val="009D48E3"/>
    <w:rsid w:val="009D4BF0"/>
    <w:rsid w:val="009D599B"/>
    <w:rsid w:val="009E1291"/>
    <w:rsid w:val="009E156C"/>
    <w:rsid w:val="009E23E2"/>
    <w:rsid w:val="009E470D"/>
    <w:rsid w:val="009E485C"/>
    <w:rsid w:val="009E4BB8"/>
    <w:rsid w:val="009E663E"/>
    <w:rsid w:val="009E680B"/>
    <w:rsid w:val="009E6DF0"/>
    <w:rsid w:val="009E7A4A"/>
    <w:rsid w:val="009F089D"/>
    <w:rsid w:val="009F0BB7"/>
    <w:rsid w:val="009F1802"/>
    <w:rsid w:val="009F3AC0"/>
    <w:rsid w:val="009F3D9C"/>
    <w:rsid w:val="009F4837"/>
    <w:rsid w:val="009F5C68"/>
    <w:rsid w:val="009F672A"/>
    <w:rsid w:val="009F7239"/>
    <w:rsid w:val="00A02CE9"/>
    <w:rsid w:val="00A04FA0"/>
    <w:rsid w:val="00A06AEE"/>
    <w:rsid w:val="00A077E2"/>
    <w:rsid w:val="00A07A23"/>
    <w:rsid w:val="00A07F46"/>
    <w:rsid w:val="00A10AA2"/>
    <w:rsid w:val="00A1441E"/>
    <w:rsid w:val="00A1559F"/>
    <w:rsid w:val="00A15A1F"/>
    <w:rsid w:val="00A160CE"/>
    <w:rsid w:val="00A161B6"/>
    <w:rsid w:val="00A16278"/>
    <w:rsid w:val="00A16DB5"/>
    <w:rsid w:val="00A16E20"/>
    <w:rsid w:val="00A203A3"/>
    <w:rsid w:val="00A22122"/>
    <w:rsid w:val="00A31D30"/>
    <w:rsid w:val="00A3325A"/>
    <w:rsid w:val="00A33FAA"/>
    <w:rsid w:val="00A37E21"/>
    <w:rsid w:val="00A4233D"/>
    <w:rsid w:val="00A452C1"/>
    <w:rsid w:val="00A45F29"/>
    <w:rsid w:val="00A51C09"/>
    <w:rsid w:val="00A52F43"/>
    <w:rsid w:val="00A53184"/>
    <w:rsid w:val="00A53A6F"/>
    <w:rsid w:val="00A54AAE"/>
    <w:rsid w:val="00A56E08"/>
    <w:rsid w:val="00A57108"/>
    <w:rsid w:val="00A57323"/>
    <w:rsid w:val="00A61103"/>
    <w:rsid w:val="00A64E85"/>
    <w:rsid w:val="00A66C8F"/>
    <w:rsid w:val="00A67316"/>
    <w:rsid w:val="00A707F7"/>
    <w:rsid w:val="00A7163E"/>
    <w:rsid w:val="00A7294F"/>
    <w:rsid w:val="00A739AE"/>
    <w:rsid w:val="00A73D39"/>
    <w:rsid w:val="00A74C02"/>
    <w:rsid w:val="00A756BB"/>
    <w:rsid w:val="00A76F0E"/>
    <w:rsid w:val="00A80CFB"/>
    <w:rsid w:val="00A813F7"/>
    <w:rsid w:val="00A82B58"/>
    <w:rsid w:val="00A84F04"/>
    <w:rsid w:val="00A8566C"/>
    <w:rsid w:val="00A85E44"/>
    <w:rsid w:val="00A87655"/>
    <w:rsid w:val="00A90C04"/>
    <w:rsid w:val="00A917F1"/>
    <w:rsid w:val="00A91A1E"/>
    <w:rsid w:val="00A93478"/>
    <w:rsid w:val="00A973CD"/>
    <w:rsid w:val="00AA283E"/>
    <w:rsid w:val="00AA367B"/>
    <w:rsid w:val="00AA3A48"/>
    <w:rsid w:val="00AA4379"/>
    <w:rsid w:val="00AA60BA"/>
    <w:rsid w:val="00AA77B8"/>
    <w:rsid w:val="00AA7AF0"/>
    <w:rsid w:val="00AB14D0"/>
    <w:rsid w:val="00AB16C8"/>
    <w:rsid w:val="00AB21FD"/>
    <w:rsid w:val="00AB39FB"/>
    <w:rsid w:val="00AB415F"/>
    <w:rsid w:val="00AB6B87"/>
    <w:rsid w:val="00AC1F93"/>
    <w:rsid w:val="00AC24CF"/>
    <w:rsid w:val="00AC3F23"/>
    <w:rsid w:val="00AC3FAC"/>
    <w:rsid w:val="00AC4E68"/>
    <w:rsid w:val="00AC7689"/>
    <w:rsid w:val="00AD0F7C"/>
    <w:rsid w:val="00AD1104"/>
    <w:rsid w:val="00AD1E86"/>
    <w:rsid w:val="00AD39C7"/>
    <w:rsid w:val="00AD3F91"/>
    <w:rsid w:val="00AD4815"/>
    <w:rsid w:val="00AD5959"/>
    <w:rsid w:val="00AD7675"/>
    <w:rsid w:val="00AD76C1"/>
    <w:rsid w:val="00AD7CFC"/>
    <w:rsid w:val="00AE0BDD"/>
    <w:rsid w:val="00AE117F"/>
    <w:rsid w:val="00AE15B1"/>
    <w:rsid w:val="00AE1778"/>
    <w:rsid w:val="00AE19AA"/>
    <w:rsid w:val="00AE42E7"/>
    <w:rsid w:val="00AF05D2"/>
    <w:rsid w:val="00AF108A"/>
    <w:rsid w:val="00AF13BF"/>
    <w:rsid w:val="00AF1BE4"/>
    <w:rsid w:val="00AF3886"/>
    <w:rsid w:val="00AF6728"/>
    <w:rsid w:val="00AF6F5A"/>
    <w:rsid w:val="00AF76D1"/>
    <w:rsid w:val="00B02E55"/>
    <w:rsid w:val="00B03B57"/>
    <w:rsid w:val="00B048D2"/>
    <w:rsid w:val="00B04F34"/>
    <w:rsid w:val="00B05B51"/>
    <w:rsid w:val="00B07049"/>
    <w:rsid w:val="00B1020B"/>
    <w:rsid w:val="00B11FB2"/>
    <w:rsid w:val="00B12A48"/>
    <w:rsid w:val="00B176A7"/>
    <w:rsid w:val="00B2002C"/>
    <w:rsid w:val="00B20FA1"/>
    <w:rsid w:val="00B25C9D"/>
    <w:rsid w:val="00B27357"/>
    <w:rsid w:val="00B274E0"/>
    <w:rsid w:val="00B30BFA"/>
    <w:rsid w:val="00B33F14"/>
    <w:rsid w:val="00B342A0"/>
    <w:rsid w:val="00B345AC"/>
    <w:rsid w:val="00B34674"/>
    <w:rsid w:val="00B41247"/>
    <w:rsid w:val="00B419E2"/>
    <w:rsid w:val="00B42A05"/>
    <w:rsid w:val="00B42E8E"/>
    <w:rsid w:val="00B45FE5"/>
    <w:rsid w:val="00B46013"/>
    <w:rsid w:val="00B47D3C"/>
    <w:rsid w:val="00B52C09"/>
    <w:rsid w:val="00B54904"/>
    <w:rsid w:val="00B54F4B"/>
    <w:rsid w:val="00B5550C"/>
    <w:rsid w:val="00B568F8"/>
    <w:rsid w:val="00B621C7"/>
    <w:rsid w:val="00B623F8"/>
    <w:rsid w:val="00B62B45"/>
    <w:rsid w:val="00B64536"/>
    <w:rsid w:val="00B64B86"/>
    <w:rsid w:val="00B66A3F"/>
    <w:rsid w:val="00B672F4"/>
    <w:rsid w:val="00B673A2"/>
    <w:rsid w:val="00B676A4"/>
    <w:rsid w:val="00B73352"/>
    <w:rsid w:val="00B74A5B"/>
    <w:rsid w:val="00B7780A"/>
    <w:rsid w:val="00B80BE7"/>
    <w:rsid w:val="00B81DD9"/>
    <w:rsid w:val="00B8205D"/>
    <w:rsid w:val="00B835F0"/>
    <w:rsid w:val="00B86518"/>
    <w:rsid w:val="00B87A6F"/>
    <w:rsid w:val="00B9081B"/>
    <w:rsid w:val="00B917FF"/>
    <w:rsid w:val="00B91B64"/>
    <w:rsid w:val="00B92D4F"/>
    <w:rsid w:val="00B9324E"/>
    <w:rsid w:val="00B96992"/>
    <w:rsid w:val="00B96A3B"/>
    <w:rsid w:val="00B96A88"/>
    <w:rsid w:val="00BA005C"/>
    <w:rsid w:val="00BA420C"/>
    <w:rsid w:val="00BB0136"/>
    <w:rsid w:val="00BB0BC1"/>
    <w:rsid w:val="00BB1803"/>
    <w:rsid w:val="00BB204D"/>
    <w:rsid w:val="00BB217E"/>
    <w:rsid w:val="00BB3CE1"/>
    <w:rsid w:val="00BB518B"/>
    <w:rsid w:val="00BB6D7B"/>
    <w:rsid w:val="00BB728C"/>
    <w:rsid w:val="00BB791B"/>
    <w:rsid w:val="00BC197D"/>
    <w:rsid w:val="00BC2016"/>
    <w:rsid w:val="00BC4744"/>
    <w:rsid w:val="00BC4A49"/>
    <w:rsid w:val="00BC6C14"/>
    <w:rsid w:val="00BD13F0"/>
    <w:rsid w:val="00BD1581"/>
    <w:rsid w:val="00BD22F6"/>
    <w:rsid w:val="00BD2437"/>
    <w:rsid w:val="00BD66D9"/>
    <w:rsid w:val="00BD6C65"/>
    <w:rsid w:val="00BD74A7"/>
    <w:rsid w:val="00BE4789"/>
    <w:rsid w:val="00BE50DF"/>
    <w:rsid w:val="00BE564B"/>
    <w:rsid w:val="00BE5835"/>
    <w:rsid w:val="00BE6311"/>
    <w:rsid w:val="00BE68AE"/>
    <w:rsid w:val="00BE6E04"/>
    <w:rsid w:val="00BE75F0"/>
    <w:rsid w:val="00BE7ABA"/>
    <w:rsid w:val="00BF09F3"/>
    <w:rsid w:val="00BF0AA9"/>
    <w:rsid w:val="00BF0DA7"/>
    <w:rsid w:val="00BF3925"/>
    <w:rsid w:val="00BF5E39"/>
    <w:rsid w:val="00BF70EA"/>
    <w:rsid w:val="00BF7FE0"/>
    <w:rsid w:val="00C00132"/>
    <w:rsid w:val="00C00D7D"/>
    <w:rsid w:val="00C0137F"/>
    <w:rsid w:val="00C0331D"/>
    <w:rsid w:val="00C040A1"/>
    <w:rsid w:val="00C0457B"/>
    <w:rsid w:val="00C05404"/>
    <w:rsid w:val="00C05578"/>
    <w:rsid w:val="00C06A7A"/>
    <w:rsid w:val="00C06E45"/>
    <w:rsid w:val="00C0714C"/>
    <w:rsid w:val="00C071D4"/>
    <w:rsid w:val="00C12669"/>
    <w:rsid w:val="00C12EF3"/>
    <w:rsid w:val="00C16A0A"/>
    <w:rsid w:val="00C17EA4"/>
    <w:rsid w:val="00C20597"/>
    <w:rsid w:val="00C20A28"/>
    <w:rsid w:val="00C22DED"/>
    <w:rsid w:val="00C263A2"/>
    <w:rsid w:val="00C30037"/>
    <w:rsid w:val="00C32B9D"/>
    <w:rsid w:val="00C353C1"/>
    <w:rsid w:val="00C35ED9"/>
    <w:rsid w:val="00C37F55"/>
    <w:rsid w:val="00C448E8"/>
    <w:rsid w:val="00C4562D"/>
    <w:rsid w:val="00C46E44"/>
    <w:rsid w:val="00C478DE"/>
    <w:rsid w:val="00C479F1"/>
    <w:rsid w:val="00C47DDE"/>
    <w:rsid w:val="00C50031"/>
    <w:rsid w:val="00C5254B"/>
    <w:rsid w:val="00C53BC4"/>
    <w:rsid w:val="00C553BA"/>
    <w:rsid w:val="00C568D0"/>
    <w:rsid w:val="00C56AE3"/>
    <w:rsid w:val="00C57A0B"/>
    <w:rsid w:val="00C57E99"/>
    <w:rsid w:val="00C57EA4"/>
    <w:rsid w:val="00C6011A"/>
    <w:rsid w:val="00C60250"/>
    <w:rsid w:val="00C61380"/>
    <w:rsid w:val="00C63B4A"/>
    <w:rsid w:val="00C63D16"/>
    <w:rsid w:val="00C64B92"/>
    <w:rsid w:val="00C64CB1"/>
    <w:rsid w:val="00C651C2"/>
    <w:rsid w:val="00C655DF"/>
    <w:rsid w:val="00C66817"/>
    <w:rsid w:val="00C7005B"/>
    <w:rsid w:val="00C70657"/>
    <w:rsid w:val="00C7237C"/>
    <w:rsid w:val="00C730CF"/>
    <w:rsid w:val="00C74477"/>
    <w:rsid w:val="00C744BE"/>
    <w:rsid w:val="00C74BF8"/>
    <w:rsid w:val="00C80386"/>
    <w:rsid w:val="00C80FF0"/>
    <w:rsid w:val="00C84457"/>
    <w:rsid w:val="00C849D8"/>
    <w:rsid w:val="00C859C6"/>
    <w:rsid w:val="00C920C9"/>
    <w:rsid w:val="00C92D69"/>
    <w:rsid w:val="00C931DC"/>
    <w:rsid w:val="00C94C89"/>
    <w:rsid w:val="00C94F0D"/>
    <w:rsid w:val="00C952B4"/>
    <w:rsid w:val="00CA0360"/>
    <w:rsid w:val="00CA2840"/>
    <w:rsid w:val="00CA284C"/>
    <w:rsid w:val="00CA36CC"/>
    <w:rsid w:val="00CA6009"/>
    <w:rsid w:val="00CA7A95"/>
    <w:rsid w:val="00CB1A41"/>
    <w:rsid w:val="00CB1B05"/>
    <w:rsid w:val="00CB4083"/>
    <w:rsid w:val="00CB6DCD"/>
    <w:rsid w:val="00CC1517"/>
    <w:rsid w:val="00CC27A8"/>
    <w:rsid w:val="00CC4B4E"/>
    <w:rsid w:val="00CC5D96"/>
    <w:rsid w:val="00CC7F77"/>
    <w:rsid w:val="00CD1691"/>
    <w:rsid w:val="00CD16AC"/>
    <w:rsid w:val="00CD3D03"/>
    <w:rsid w:val="00CD52D6"/>
    <w:rsid w:val="00CD60CE"/>
    <w:rsid w:val="00CD6AFA"/>
    <w:rsid w:val="00CE2F48"/>
    <w:rsid w:val="00CE32DE"/>
    <w:rsid w:val="00CE3CF7"/>
    <w:rsid w:val="00CE3E45"/>
    <w:rsid w:val="00CE4759"/>
    <w:rsid w:val="00CE4ADC"/>
    <w:rsid w:val="00CF1546"/>
    <w:rsid w:val="00CF3B07"/>
    <w:rsid w:val="00CF499F"/>
    <w:rsid w:val="00CF4DE0"/>
    <w:rsid w:val="00CF5207"/>
    <w:rsid w:val="00CF58B7"/>
    <w:rsid w:val="00CF6816"/>
    <w:rsid w:val="00CF7797"/>
    <w:rsid w:val="00D0095E"/>
    <w:rsid w:val="00D01D55"/>
    <w:rsid w:val="00D022A5"/>
    <w:rsid w:val="00D027C1"/>
    <w:rsid w:val="00D04185"/>
    <w:rsid w:val="00D04666"/>
    <w:rsid w:val="00D04B91"/>
    <w:rsid w:val="00D064BE"/>
    <w:rsid w:val="00D078F5"/>
    <w:rsid w:val="00D12A75"/>
    <w:rsid w:val="00D13854"/>
    <w:rsid w:val="00D13ABD"/>
    <w:rsid w:val="00D141F5"/>
    <w:rsid w:val="00D14392"/>
    <w:rsid w:val="00D14FE3"/>
    <w:rsid w:val="00D160E0"/>
    <w:rsid w:val="00D16399"/>
    <w:rsid w:val="00D163C0"/>
    <w:rsid w:val="00D16D6B"/>
    <w:rsid w:val="00D2065C"/>
    <w:rsid w:val="00D2187A"/>
    <w:rsid w:val="00D21887"/>
    <w:rsid w:val="00D21D7A"/>
    <w:rsid w:val="00D221DA"/>
    <w:rsid w:val="00D228EF"/>
    <w:rsid w:val="00D2295E"/>
    <w:rsid w:val="00D2407B"/>
    <w:rsid w:val="00D24E89"/>
    <w:rsid w:val="00D26751"/>
    <w:rsid w:val="00D3146E"/>
    <w:rsid w:val="00D33B5E"/>
    <w:rsid w:val="00D3467D"/>
    <w:rsid w:val="00D351C1"/>
    <w:rsid w:val="00D35F14"/>
    <w:rsid w:val="00D35F2D"/>
    <w:rsid w:val="00D376BD"/>
    <w:rsid w:val="00D41D49"/>
    <w:rsid w:val="00D4396E"/>
    <w:rsid w:val="00D439AA"/>
    <w:rsid w:val="00D43D36"/>
    <w:rsid w:val="00D44D8A"/>
    <w:rsid w:val="00D47575"/>
    <w:rsid w:val="00D50532"/>
    <w:rsid w:val="00D50FCD"/>
    <w:rsid w:val="00D5190E"/>
    <w:rsid w:val="00D51AD8"/>
    <w:rsid w:val="00D568DD"/>
    <w:rsid w:val="00D57CEB"/>
    <w:rsid w:val="00D612F3"/>
    <w:rsid w:val="00D61F7D"/>
    <w:rsid w:val="00D6638A"/>
    <w:rsid w:val="00D66CC8"/>
    <w:rsid w:val="00D66E2D"/>
    <w:rsid w:val="00D670D3"/>
    <w:rsid w:val="00D672F1"/>
    <w:rsid w:val="00D71532"/>
    <w:rsid w:val="00D71678"/>
    <w:rsid w:val="00D71B5E"/>
    <w:rsid w:val="00D731A9"/>
    <w:rsid w:val="00D73371"/>
    <w:rsid w:val="00D74CA1"/>
    <w:rsid w:val="00D75EEC"/>
    <w:rsid w:val="00D76AD0"/>
    <w:rsid w:val="00D80157"/>
    <w:rsid w:val="00D814B3"/>
    <w:rsid w:val="00D8372C"/>
    <w:rsid w:val="00D83CAF"/>
    <w:rsid w:val="00D84014"/>
    <w:rsid w:val="00D858B6"/>
    <w:rsid w:val="00D862D3"/>
    <w:rsid w:val="00D86BF0"/>
    <w:rsid w:val="00D923BF"/>
    <w:rsid w:val="00D94311"/>
    <w:rsid w:val="00D94834"/>
    <w:rsid w:val="00D95CC2"/>
    <w:rsid w:val="00D95FA4"/>
    <w:rsid w:val="00D97876"/>
    <w:rsid w:val="00DA1B3A"/>
    <w:rsid w:val="00DA3BE2"/>
    <w:rsid w:val="00DA5A53"/>
    <w:rsid w:val="00DB2317"/>
    <w:rsid w:val="00DB2828"/>
    <w:rsid w:val="00DB31C8"/>
    <w:rsid w:val="00DB42C9"/>
    <w:rsid w:val="00DB4D4C"/>
    <w:rsid w:val="00DB523C"/>
    <w:rsid w:val="00DB5DB4"/>
    <w:rsid w:val="00DB792F"/>
    <w:rsid w:val="00DB7FA2"/>
    <w:rsid w:val="00DC1446"/>
    <w:rsid w:val="00DC23A9"/>
    <w:rsid w:val="00DC2522"/>
    <w:rsid w:val="00DD0BD8"/>
    <w:rsid w:val="00DD1198"/>
    <w:rsid w:val="00DD4DDA"/>
    <w:rsid w:val="00DD56F6"/>
    <w:rsid w:val="00DD60EA"/>
    <w:rsid w:val="00DD610B"/>
    <w:rsid w:val="00DD6603"/>
    <w:rsid w:val="00DE05AF"/>
    <w:rsid w:val="00DE26B5"/>
    <w:rsid w:val="00DF11E0"/>
    <w:rsid w:val="00DF1BE4"/>
    <w:rsid w:val="00DF2D9D"/>
    <w:rsid w:val="00DF479B"/>
    <w:rsid w:val="00DF54C4"/>
    <w:rsid w:val="00E01FA7"/>
    <w:rsid w:val="00E02F6D"/>
    <w:rsid w:val="00E03454"/>
    <w:rsid w:val="00E04342"/>
    <w:rsid w:val="00E10156"/>
    <w:rsid w:val="00E10769"/>
    <w:rsid w:val="00E10BDD"/>
    <w:rsid w:val="00E112A3"/>
    <w:rsid w:val="00E12A17"/>
    <w:rsid w:val="00E12D66"/>
    <w:rsid w:val="00E12F23"/>
    <w:rsid w:val="00E14EFB"/>
    <w:rsid w:val="00E1550C"/>
    <w:rsid w:val="00E15716"/>
    <w:rsid w:val="00E15955"/>
    <w:rsid w:val="00E160E0"/>
    <w:rsid w:val="00E21C70"/>
    <w:rsid w:val="00E23626"/>
    <w:rsid w:val="00E257A6"/>
    <w:rsid w:val="00E257B1"/>
    <w:rsid w:val="00E271B1"/>
    <w:rsid w:val="00E30665"/>
    <w:rsid w:val="00E30C2B"/>
    <w:rsid w:val="00E30D35"/>
    <w:rsid w:val="00E32B16"/>
    <w:rsid w:val="00E346B5"/>
    <w:rsid w:val="00E354A2"/>
    <w:rsid w:val="00E36527"/>
    <w:rsid w:val="00E4022E"/>
    <w:rsid w:val="00E40480"/>
    <w:rsid w:val="00E418DC"/>
    <w:rsid w:val="00E41A43"/>
    <w:rsid w:val="00E42A7A"/>
    <w:rsid w:val="00E43595"/>
    <w:rsid w:val="00E474DC"/>
    <w:rsid w:val="00E50B54"/>
    <w:rsid w:val="00E51920"/>
    <w:rsid w:val="00E53214"/>
    <w:rsid w:val="00E5649E"/>
    <w:rsid w:val="00E56515"/>
    <w:rsid w:val="00E5680B"/>
    <w:rsid w:val="00E578AE"/>
    <w:rsid w:val="00E61EF3"/>
    <w:rsid w:val="00E62F68"/>
    <w:rsid w:val="00E6303F"/>
    <w:rsid w:val="00E63C49"/>
    <w:rsid w:val="00E64120"/>
    <w:rsid w:val="00E657DB"/>
    <w:rsid w:val="00E6591A"/>
    <w:rsid w:val="00E6607B"/>
    <w:rsid w:val="00E663A4"/>
    <w:rsid w:val="00E678D5"/>
    <w:rsid w:val="00E738D9"/>
    <w:rsid w:val="00E81054"/>
    <w:rsid w:val="00E81AC7"/>
    <w:rsid w:val="00E82A51"/>
    <w:rsid w:val="00E842B3"/>
    <w:rsid w:val="00E9062C"/>
    <w:rsid w:val="00E934D9"/>
    <w:rsid w:val="00E94EED"/>
    <w:rsid w:val="00E95619"/>
    <w:rsid w:val="00E96A3D"/>
    <w:rsid w:val="00E9717F"/>
    <w:rsid w:val="00E9784F"/>
    <w:rsid w:val="00E97EAE"/>
    <w:rsid w:val="00EA1211"/>
    <w:rsid w:val="00EA29C8"/>
    <w:rsid w:val="00EA529C"/>
    <w:rsid w:val="00EA55DC"/>
    <w:rsid w:val="00EA5D1E"/>
    <w:rsid w:val="00EB1DD9"/>
    <w:rsid w:val="00EB22DD"/>
    <w:rsid w:val="00EB4D61"/>
    <w:rsid w:val="00EB5C1B"/>
    <w:rsid w:val="00EB7EC0"/>
    <w:rsid w:val="00EC079E"/>
    <w:rsid w:val="00EC3567"/>
    <w:rsid w:val="00EC383E"/>
    <w:rsid w:val="00EC5082"/>
    <w:rsid w:val="00EC667E"/>
    <w:rsid w:val="00EC6922"/>
    <w:rsid w:val="00EC6E13"/>
    <w:rsid w:val="00EC7558"/>
    <w:rsid w:val="00EC7C1F"/>
    <w:rsid w:val="00ED41D4"/>
    <w:rsid w:val="00ED42B7"/>
    <w:rsid w:val="00ED5028"/>
    <w:rsid w:val="00EE2A83"/>
    <w:rsid w:val="00EE4C3D"/>
    <w:rsid w:val="00EF078D"/>
    <w:rsid w:val="00EF2532"/>
    <w:rsid w:val="00EF6128"/>
    <w:rsid w:val="00EF7DF5"/>
    <w:rsid w:val="00F01FE0"/>
    <w:rsid w:val="00F021F1"/>
    <w:rsid w:val="00F02C53"/>
    <w:rsid w:val="00F04712"/>
    <w:rsid w:val="00F04826"/>
    <w:rsid w:val="00F055F1"/>
    <w:rsid w:val="00F05CD5"/>
    <w:rsid w:val="00F076C4"/>
    <w:rsid w:val="00F1031F"/>
    <w:rsid w:val="00F11229"/>
    <w:rsid w:val="00F11B51"/>
    <w:rsid w:val="00F11EE1"/>
    <w:rsid w:val="00F1475F"/>
    <w:rsid w:val="00F17DB3"/>
    <w:rsid w:val="00F20713"/>
    <w:rsid w:val="00F208DB"/>
    <w:rsid w:val="00F211AC"/>
    <w:rsid w:val="00F225F1"/>
    <w:rsid w:val="00F2333B"/>
    <w:rsid w:val="00F2442F"/>
    <w:rsid w:val="00F2486C"/>
    <w:rsid w:val="00F27622"/>
    <w:rsid w:val="00F31FAB"/>
    <w:rsid w:val="00F32D0F"/>
    <w:rsid w:val="00F333EC"/>
    <w:rsid w:val="00F35EE9"/>
    <w:rsid w:val="00F37AEA"/>
    <w:rsid w:val="00F37FDE"/>
    <w:rsid w:val="00F40216"/>
    <w:rsid w:val="00F41978"/>
    <w:rsid w:val="00F42F2E"/>
    <w:rsid w:val="00F43CB9"/>
    <w:rsid w:val="00F45BD5"/>
    <w:rsid w:val="00F45FBA"/>
    <w:rsid w:val="00F47917"/>
    <w:rsid w:val="00F5103B"/>
    <w:rsid w:val="00F5150D"/>
    <w:rsid w:val="00F52150"/>
    <w:rsid w:val="00F5305E"/>
    <w:rsid w:val="00F53FF6"/>
    <w:rsid w:val="00F543BA"/>
    <w:rsid w:val="00F566ED"/>
    <w:rsid w:val="00F56DE9"/>
    <w:rsid w:val="00F570B9"/>
    <w:rsid w:val="00F5760D"/>
    <w:rsid w:val="00F603D8"/>
    <w:rsid w:val="00F606A4"/>
    <w:rsid w:val="00F62D3C"/>
    <w:rsid w:val="00F6704F"/>
    <w:rsid w:val="00F76121"/>
    <w:rsid w:val="00F76EDE"/>
    <w:rsid w:val="00F77391"/>
    <w:rsid w:val="00F77659"/>
    <w:rsid w:val="00F8088B"/>
    <w:rsid w:val="00F80F08"/>
    <w:rsid w:val="00F83776"/>
    <w:rsid w:val="00F83BC9"/>
    <w:rsid w:val="00F85BF7"/>
    <w:rsid w:val="00F86B2B"/>
    <w:rsid w:val="00F90A03"/>
    <w:rsid w:val="00F913B1"/>
    <w:rsid w:val="00F9187A"/>
    <w:rsid w:val="00F91DF8"/>
    <w:rsid w:val="00F92366"/>
    <w:rsid w:val="00F93F2D"/>
    <w:rsid w:val="00F93FDF"/>
    <w:rsid w:val="00F94538"/>
    <w:rsid w:val="00F95A57"/>
    <w:rsid w:val="00F973E3"/>
    <w:rsid w:val="00FA0345"/>
    <w:rsid w:val="00FA102A"/>
    <w:rsid w:val="00FA1131"/>
    <w:rsid w:val="00FA127D"/>
    <w:rsid w:val="00FA1373"/>
    <w:rsid w:val="00FA414C"/>
    <w:rsid w:val="00FA61CA"/>
    <w:rsid w:val="00FA6360"/>
    <w:rsid w:val="00FA68D0"/>
    <w:rsid w:val="00FA6FCE"/>
    <w:rsid w:val="00FB0056"/>
    <w:rsid w:val="00FB03B6"/>
    <w:rsid w:val="00FB3BAF"/>
    <w:rsid w:val="00FB5CCC"/>
    <w:rsid w:val="00FB6682"/>
    <w:rsid w:val="00FC0E46"/>
    <w:rsid w:val="00FC10ED"/>
    <w:rsid w:val="00FC11EC"/>
    <w:rsid w:val="00FC2D11"/>
    <w:rsid w:val="00FC5901"/>
    <w:rsid w:val="00FC6099"/>
    <w:rsid w:val="00FC6230"/>
    <w:rsid w:val="00FC642A"/>
    <w:rsid w:val="00FD1A1D"/>
    <w:rsid w:val="00FD2318"/>
    <w:rsid w:val="00FD3EDC"/>
    <w:rsid w:val="00FD3FE2"/>
    <w:rsid w:val="00FD3FF6"/>
    <w:rsid w:val="00FD4E96"/>
    <w:rsid w:val="00FD55A4"/>
    <w:rsid w:val="00FE033C"/>
    <w:rsid w:val="00FE3CA5"/>
    <w:rsid w:val="00FE4584"/>
    <w:rsid w:val="00FE6933"/>
    <w:rsid w:val="00FF0361"/>
    <w:rsid w:val="00FF265C"/>
    <w:rsid w:val="00FF30C4"/>
    <w:rsid w:val="00FF35AF"/>
    <w:rsid w:val="00FF4E7C"/>
    <w:rsid w:val="00FF61E7"/>
    <w:rsid w:val="00FF6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763BA266"/>
  <w15:docId w15:val="{B1CC910E-E570-47F8-8CD8-D4EE59C9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lsdException w:name="heading 1" w:locked="0" w:semiHidden="1" w:qFormat="1"/>
    <w:lsdException w:name="heading 2" w:locked="0" w:semiHidden="1" w:qFormat="1"/>
    <w:lsdException w:name="heading 3" w:locked="0" w:semiHidden="1" w:qFormat="1"/>
    <w:lsdException w:name="heading 4" w:locked="0" w:semiHidden="1" w:qFormat="1"/>
    <w:lsdException w:name="heading 5" w:locked="0" w:semiHidden="1" w:qFormat="1"/>
    <w:lsdException w:name="heading 6" w:locked="0"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iPriority="99" w:unhideWhenUsed="1"/>
    <w:lsdException w:name="header" w:locked="0" w:semiHidden="1"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iPriority="99" w:unhideWhenUsed="1"/>
    <w:lsdException w:name="line number" w:locked="0"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qFormat="1"/>
    <w:lsdException w:name="FollowedHyperlink" w:locked="0" w:semiHidden="1" w:uiPriority="99" w:unhideWhenUsed="1"/>
    <w:lsdException w:name="Strong" w:semiHidden="1" w:uiPriority="22" w:qFormat="1"/>
    <w:lsdException w:name="Emphasis" w:semiHidden="1" w:qFormat="1"/>
    <w:lsdException w:name="Document Map" w:locked="0" w:semiHidden="1" w:unhideWhenUsed="1"/>
    <w:lsdException w:name="Plain Text" w:semiHidden="1" w:uiPriority="99"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locked="0"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locked="0" w:uiPriority="47"/>
    <w:lsdException w:name="Grid Table 3" w:locked="0" w:uiPriority="48"/>
    <w:lsdException w:name="Grid Table 4" w:locked="0"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rsid w:val="0088696C"/>
    <w:rPr>
      <w:sz w:val="24"/>
      <w:szCs w:val="24"/>
      <w:lang w:eastAsia="en-US"/>
    </w:rPr>
  </w:style>
  <w:style w:type="paragraph" w:styleId="Heading1">
    <w:name w:val="heading 1"/>
    <w:basedOn w:val="Normal"/>
    <w:next w:val="Paragraph"/>
    <w:link w:val="Heading1Char"/>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semiHidden/>
    <w:qFormat/>
    <w:rsid w:val="00F2762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qFormat/>
    <w:rsid w:val="00825D5B"/>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E6933"/>
    <w:pPr>
      <w:spacing w:before="240" w:after="240" w:line="276" w:lineRule="auto"/>
    </w:pPr>
    <w:rPr>
      <w:rFonts w:ascii="Arial" w:hAnsi="Arial"/>
    </w:rPr>
  </w:style>
  <w:style w:type="character" w:customStyle="1" w:styleId="Heading1Char">
    <w:name w:val="Heading 1 Char"/>
    <w:link w:val="Heading1"/>
    <w:rsid w:val="00FC10ED"/>
    <w:rPr>
      <w:rFonts w:ascii="Arial" w:hAnsi="Arial"/>
      <w:b/>
      <w:bCs/>
      <w:kern w:val="32"/>
      <w:sz w:val="28"/>
      <w:szCs w:val="32"/>
    </w:rPr>
  </w:style>
  <w:style w:type="character" w:customStyle="1" w:styleId="Heading2Char">
    <w:name w:val="Heading 2 Char"/>
    <w:link w:val="Heading2"/>
    <w:rsid w:val="006921E1"/>
    <w:rPr>
      <w:rFonts w:ascii="Arial" w:hAnsi="Arial"/>
      <w:b/>
      <w:bCs/>
      <w:i/>
      <w:iCs/>
      <w:sz w:val="28"/>
      <w:szCs w:val="28"/>
    </w:rPr>
  </w:style>
  <w:style w:type="character" w:customStyle="1" w:styleId="Heading3Char">
    <w:name w:val="Heading 3 Char"/>
    <w:link w:val="Heading3"/>
    <w:rsid w:val="006921E1"/>
    <w:rPr>
      <w:rFonts w:ascii="Arial" w:hAnsi="Arial"/>
      <w:b/>
      <w:bCs/>
      <w:sz w:val="24"/>
      <w:szCs w:val="26"/>
    </w:rPr>
  </w:style>
  <w:style w:type="character" w:customStyle="1" w:styleId="Heading4Char">
    <w:name w:val="Heading 4 Char"/>
    <w:basedOn w:val="DefaultParagraphFont"/>
    <w:link w:val="Heading4"/>
    <w:semiHidden/>
    <w:rsid w:val="00F27622"/>
    <w:rPr>
      <w:rFonts w:asciiTheme="majorHAnsi" w:eastAsiaTheme="majorEastAsia" w:hAnsiTheme="majorHAnsi" w:cstheme="majorBidi"/>
      <w:i/>
      <w:iCs/>
      <w:color w:val="365F91" w:themeColor="accent1" w:themeShade="BF"/>
      <w:sz w:val="24"/>
      <w:szCs w:val="24"/>
      <w:lang w:eastAsia="en-US"/>
    </w:rPr>
  </w:style>
  <w:style w:type="character" w:customStyle="1" w:styleId="Heading5Char">
    <w:name w:val="Heading 5 Char"/>
    <w:link w:val="Heading5"/>
    <w:semiHidden/>
    <w:rsid w:val="00825D5B"/>
    <w:rPr>
      <w:rFonts w:ascii="Cambria" w:eastAsia="Times New Roman" w:hAnsi="Cambria" w:cs="Times New Roman"/>
      <w:color w:val="243F60"/>
      <w:sz w:val="24"/>
      <w:szCs w:val="24"/>
      <w:lang w:eastAsia="en-US"/>
    </w:rPr>
  </w:style>
  <w:style w:type="paragraph" w:styleId="Title">
    <w:name w:val="Title"/>
    <w:basedOn w:val="Normal"/>
    <w:next w:val="Heading1"/>
    <w:link w:val="TitleChar"/>
    <w:qFormat/>
    <w:locked/>
    <w:rsid w:val="00FC10ED"/>
    <w:pPr>
      <w:spacing w:before="240" w:after="240"/>
      <w:jc w:val="center"/>
      <w:outlineLvl w:val="0"/>
    </w:pPr>
    <w:rPr>
      <w:rFonts w:ascii="Arial" w:hAnsi="Arial"/>
      <w:b/>
      <w:bCs/>
      <w:kern w:val="28"/>
      <w:sz w:val="32"/>
      <w:szCs w:val="32"/>
    </w:rPr>
  </w:style>
  <w:style w:type="character" w:customStyle="1" w:styleId="TitleChar">
    <w:name w:val="Title Char"/>
    <w:link w:val="Title"/>
    <w:rsid w:val="00FC10ED"/>
    <w:rPr>
      <w:rFonts w:ascii="Arial" w:hAnsi="Arial"/>
      <w:b/>
      <w:bCs/>
      <w:kern w:val="28"/>
      <w:sz w:val="32"/>
      <w:szCs w:val="32"/>
    </w:rPr>
  </w:style>
  <w:style w:type="paragraph" w:customStyle="1" w:styleId="Bulletstable">
    <w:name w:val="Bullets (table)"/>
    <w:basedOn w:val="Normal"/>
    <w:rsid w:val="003D6F5F"/>
    <w:pPr>
      <w:numPr>
        <w:numId w:val="1"/>
      </w:numPr>
      <w:tabs>
        <w:tab w:val="left" w:pos="284"/>
      </w:tabs>
    </w:pPr>
    <w:rPr>
      <w:rFonts w:ascii="Arial" w:hAnsi="Arial"/>
      <w:sz w:val="22"/>
      <w:szCs w:val="22"/>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link w:val="Header"/>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styleId="Hyperlink">
    <w:name w:val="Hyperlink"/>
    <w:uiPriority w:val="99"/>
    <w:qFormat/>
    <w:rsid w:val="002A2D00"/>
    <w:rPr>
      <w:color w:val="0000FF"/>
      <w:u w:val="single"/>
    </w:rPr>
  </w:style>
  <w:style w:type="paragraph" w:customStyle="1" w:styleId="Tabletitle">
    <w:name w:val="Table title"/>
    <w:basedOn w:val="Normal"/>
    <w:next w:val="Normal"/>
    <w:unhideWhenUsed/>
    <w:qFormat/>
    <w:rsid w:val="00A813F7"/>
    <w:pPr>
      <w:keepNext/>
      <w:spacing w:after="60"/>
    </w:pPr>
    <w:rPr>
      <w:rFonts w:ascii="Arial" w:hAnsi="Arial"/>
      <w:b/>
      <w:sz w:val="22"/>
    </w:rPr>
  </w:style>
  <w:style w:type="table" w:styleId="TableGrid">
    <w:name w:val="Table Grid"/>
    <w:basedOn w:val="TableNormal"/>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locked/>
    <w:rsid w:val="00FD55A4"/>
    <w:rPr>
      <w:color w:val="605E5C"/>
      <w:shd w:val="clear" w:color="auto" w:fill="E1DFDD"/>
    </w:rPr>
  </w:style>
  <w:style w:type="character" w:styleId="CommentReference">
    <w:name w:val="annotation reference"/>
    <w:uiPriority w:val="99"/>
    <w:rsid w:val="0009709D"/>
    <w:rPr>
      <w:sz w:val="16"/>
      <w:szCs w:val="16"/>
    </w:rPr>
  </w:style>
  <w:style w:type="paragraph" w:styleId="CommentText">
    <w:name w:val="annotation text"/>
    <w:basedOn w:val="Normal"/>
    <w:link w:val="CommentTextChar"/>
    <w:uiPriority w:val="99"/>
    <w:rsid w:val="0009709D"/>
    <w:rPr>
      <w:sz w:val="20"/>
      <w:szCs w:val="20"/>
    </w:rPr>
  </w:style>
  <w:style w:type="character" w:customStyle="1" w:styleId="CommentTextChar">
    <w:name w:val="Comment Text Char"/>
    <w:link w:val="CommentText"/>
    <w:uiPriority w:val="99"/>
    <w:rsid w:val="0009709D"/>
    <w:rPr>
      <w:lang w:eastAsia="en-US"/>
    </w:rPr>
  </w:style>
  <w:style w:type="paragraph" w:styleId="CommentSubject">
    <w:name w:val="annotation subject"/>
    <w:basedOn w:val="CommentText"/>
    <w:next w:val="CommentText"/>
    <w:link w:val="CommentSubjectChar"/>
    <w:semiHidden/>
    <w:rsid w:val="007B6A17"/>
    <w:rPr>
      <w:b/>
      <w:bCs/>
    </w:rPr>
  </w:style>
  <w:style w:type="character" w:customStyle="1" w:styleId="CommentSubjectChar">
    <w:name w:val="Comment Subject Char"/>
    <w:link w:val="CommentSubject"/>
    <w:semiHidden/>
    <w:rsid w:val="007B6A17"/>
    <w:rPr>
      <w:b/>
      <w:bCs/>
      <w:lang w:eastAsia="en-US"/>
    </w:rPr>
  </w:style>
  <w:style w:type="paragraph" w:customStyle="1" w:styleId="Numberedheading1">
    <w:name w:val="Numbered heading 1"/>
    <w:basedOn w:val="Heading1"/>
    <w:next w:val="Normal"/>
    <w:qFormat/>
    <w:rsid w:val="00140C3A"/>
    <w:pPr>
      <w:numPr>
        <w:numId w:val="2"/>
      </w:numPr>
      <w:spacing w:line="360" w:lineRule="auto"/>
    </w:pPr>
    <w:rPr>
      <w:rFonts w:cs="Arial"/>
      <w:sz w:val="32"/>
      <w:szCs w:val="24"/>
    </w:rPr>
  </w:style>
  <w:style w:type="paragraph" w:customStyle="1" w:styleId="Numberedheading2">
    <w:name w:val="Numbered heading 2"/>
    <w:basedOn w:val="Heading2"/>
    <w:next w:val="Normal"/>
    <w:qFormat/>
    <w:rsid w:val="00884CF8"/>
    <w:pPr>
      <w:numPr>
        <w:ilvl w:val="1"/>
        <w:numId w:val="2"/>
      </w:numPr>
      <w:spacing w:after="240"/>
    </w:pPr>
    <w:rPr>
      <w:rFonts w:cs="Arial"/>
    </w:rPr>
  </w:style>
  <w:style w:type="paragraph" w:customStyle="1" w:styleId="Numberedheading3">
    <w:name w:val="Numbered heading 3"/>
    <w:basedOn w:val="Heading3"/>
    <w:next w:val="Paragraph"/>
    <w:qFormat/>
    <w:rsid w:val="00884CF8"/>
    <w:pPr>
      <w:tabs>
        <w:tab w:val="num" w:pos="1134"/>
      </w:tabs>
      <w:spacing w:after="240" w:line="360" w:lineRule="auto"/>
      <w:ind w:left="1134" w:hanging="1134"/>
    </w:pPr>
    <w:rPr>
      <w:rFonts w:cs="Arial"/>
      <w:sz w:val="26"/>
      <w:szCs w:val="24"/>
    </w:rPr>
  </w:style>
  <w:style w:type="paragraph" w:customStyle="1" w:styleId="Tabletext">
    <w:name w:val="Table text"/>
    <w:basedOn w:val="Normal"/>
    <w:rsid w:val="00F42F2E"/>
    <w:pPr>
      <w:spacing w:after="60"/>
    </w:pPr>
    <w:rPr>
      <w:rFonts w:ascii="Arial" w:hAnsi="Arial"/>
      <w:sz w:val="22"/>
    </w:rPr>
  </w:style>
  <w:style w:type="paragraph" w:styleId="FootnoteText">
    <w:name w:val="footnote text"/>
    <w:basedOn w:val="Normal"/>
    <w:link w:val="FootnoteTextChar"/>
    <w:unhideWhenUsed/>
    <w:rsid w:val="00FA1131"/>
    <w:rPr>
      <w:rFonts w:ascii="Arial" w:hAnsi="Arial"/>
      <w:sz w:val="20"/>
      <w:szCs w:val="20"/>
    </w:rPr>
  </w:style>
  <w:style w:type="character" w:customStyle="1" w:styleId="FootnoteTextChar">
    <w:name w:val="Footnote Text Char"/>
    <w:link w:val="FootnoteText"/>
    <w:rsid w:val="00FA1131"/>
    <w:rPr>
      <w:rFonts w:ascii="Arial" w:hAnsi="Arial"/>
      <w:lang w:eastAsia="en-US"/>
    </w:rPr>
  </w:style>
  <w:style w:type="character" w:styleId="FootnoteReference">
    <w:name w:val="footnote reference"/>
    <w:rsid w:val="00FA1131"/>
    <w:rPr>
      <w:vertAlign w:val="superscript"/>
    </w:rPr>
  </w:style>
  <w:style w:type="character" w:styleId="FollowedHyperlink">
    <w:name w:val="FollowedHyperlink"/>
    <w:uiPriority w:val="99"/>
    <w:semiHidden/>
    <w:rsid w:val="00FB6682"/>
    <w:rPr>
      <w:color w:val="800080"/>
      <w:u w:val="single"/>
    </w:rPr>
  </w:style>
  <w:style w:type="paragraph" w:styleId="TOC1">
    <w:name w:val="toc 1"/>
    <w:basedOn w:val="Normal"/>
    <w:next w:val="Normal"/>
    <w:autoRedefine/>
    <w:uiPriority w:val="39"/>
    <w:rsid w:val="00D862D3"/>
    <w:pPr>
      <w:tabs>
        <w:tab w:val="left" w:pos="426"/>
        <w:tab w:val="right" w:leader="dot" w:pos="9016"/>
      </w:tabs>
      <w:spacing w:line="360" w:lineRule="auto"/>
      <w:ind w:left="1276" w:hanging="1276"/>
    </w:pPr>
    <w:rPr>
      <w:rFonts w:ascii="Arial" w:hAnsi="Arial"/>
      <w:noProof/>
    </w:rPr>
  </w:style>
  <w:style w:type="paragraph" w:styleId="DocumentMap">
    <w:name w:val="Document Map"/>
    <w:basedOn w:val="Normal"/>
    <w:link w:val="DocumentMapChar"/>
    <w:semiHidden/>
    <w:rsid w:val="004D4FC4"/>
    <w:rPr>
      <w:rFonts w:ascii="Tahoma" w:hAnsi="Tahoma" w:cs="Tahoma"/>
      <w:sz w:val="16"/>
      <w:szCs w:val="16"/>
    </w:rPr>
  </w:style>
  <w:style w:type="character" w:customStyle="1" w:styleId="DocumentMapChar">
    <w:name w:val="Document Map Char"/>
    <w:link w:val="DocumentMap"/>
    <w:semiHidden/>
    <w:rsid w:val="004D4FC4"/>
    <w:rPr>
      <w:rFonts w:ascii="Tahoma" w:hAnsi="Tahoma" w:cs="Tahoma"/>
      <w:sz w:val="16"/>
      <w:szCs w:val="16"/>
      <w:lang w:eastAsia="en-US"/>
    </w:rPr>
  </w:style>
  <w:style w:type="paragraph" w:styleId="Revision">
    <w:name w:val="Revision"/>
    <w:hidden/>
    <w:uiPriority w:val="99"/>
    <w:semiHidden/>
    <w:rsid w:val="00B96A88"/>
    <w:rPr>
      <w:sz w:val="24"/>
      <w:szCs w:val="24"/>
      <w:lang w:eastAsia="en-US"/>
    </w:rPr>
  </w:style>
  <w:style w:type="paragraph" w:customStyle="1" w:styleId="Heading40">
    <w:name w:val="Heading  4"/>
    <w:basedOn w:val="Paragraph"/>
    <w:qFormat/>
    <w:rsid w:val="000E401D"/>
    <w:rPr>
      <w:u w:val="single"/>
    </w:rPr>
  </w:style>
  <w:style w:type="paragraph" w:customStyle="1" w:styleId="Bulletparagraph">
    <w:name w:val="Bullet (paragraph)"/>
    <w:basedOn w:val="Normal"/>
    <w:rsid w:val="00A813F7"/>
    <w:pPr>
      <w:numPr>
        <w:numId w:val="4"/>
      </w:numPr>
      <w:spacing w:line="276" w:lineRule="auto"/>
    </w:pPr>
    <w:rPr>
      <w:rFonts w:ascii="Arial" w:hAnsi="Arial"/>
      <w:lang w:eastAsia="en-GB"/>
    </w:rPr>
  </w:style>
  <w:style w:type="paragraph" w:customStyle="1" w:styleId="Bulletparagraphlast">
    <w:name w:val="Bullet (paragraph last)"/>
    <w:basedOn w:val="Bulletparagraph"/>
    <w:rsid w:val="00DB4D4C"/>
    <w:pPr>
      <w:spacing w:after="240"/>
      <w:ind w:left="357" w:hanging="357"/>
    </w:pPr>
  </w:style>
  <w:style w:type="paragraph" w:styleId="TOC2">
    <w:name w:val="toc 2"/>
    <w:basedOn w:val="Normal"/>
    <w:next w:val="Normal"/>
    <w:autoRedefine/>
    <w:semiHidden/>
    <w:rsid w:val="00B92D4F"/>
    <w:pPr>
      <w:ind w:left="240"/>
    </w:pPr>
    <w:rPr>
      <w:rFonts w:ascii="Arial" w:hAnsi="Arial"/>
      <w:lang w:eastAsia="en-GB"/>
    </w:rPr>
  </w:style>
  <w:style w:type="paragraph" w:customStyle="1" w:styleId="Default">
    <w:name w:val="Default"/>
    <w:locked/>
    <w:rsid w:val="003708C8"/>
    <w:pPr>
      <w:autoSpaceDE w:val="0"/>
      <w:autoSpaceDN w:val="0"/>
      <w:adjustRightInd w:val="0"/>
    </w:pPr>
    <w:rPr>
      <w:rFonts w:ascii="Arial" w:hAnsi="Arial" w:cs="Arial"/>
      <w:color w:val="000000"/>
      <w:sz w:val="24"/>
      <w:szCs w:val="24"/>
    </w:rPr>
  </w:style>
  <w:style w:type="character" w:customStyle="1" w:styleId="Addbold">
    <w:name w:val="Add bold"/>
    <w:basedOn w:val="DefaultParagraphFont"/>
    <w:uiPriority w:val="1"/>
    <w:rsid w:val="00C17EA4"/>
    <w:rPr>
      <w:b/>
      <w:bCs/>
    </w:rPr>
  </w:style>
  <w:style w:type="character" w:customStyle="1" w:styleId="Additalic">
    <w:name w:val="Add italic"/>
    <w:basedOn w:val="DefaultParagraphFont"/>
    <w:uiPriority w:val="1"/>
    <w:rsid w:val="00C17EA4"/>
    <w:rPr>
      <w:i/>
    </w:rPr>
  </w:style>
  <w:style w:type="character" w:customStyle="1" w:styleId="Addsuperscript">
    <w:name w:val="Add superscript"/>
    <w:basedOn w:val="DefaultParagraphFont"/>
    <w:uiPriority w:val="1"/>
    <w:rsid w:val="00C17EA4"/>
    <w:rPr>
      <w:i/>
      <w:vertAlign w:val="superscript"/>
    </w:rPr>
  </w:style>
  <w:style w:type="character" w:customStyle="1" w:styleId="Addsubscript">
    <w:name w:val="Add subscript"/>
    <w:basedOn w:val="DefaultParagraphFont"/>
    <w:uiPriority w:val="1"/>
    <w:rsid w:val="00C17EA4"/>
    <w:rPr>
      <w:vertAlign w:val="subscript"/>
    </w:rPr>
  </w:style>
  <w:style w:type="character" w:customStyle="1" w:styleId="Addboldanditalic">
    <w:name w:val="Add bold and italic"/>
    <w:basedOn w:val="DefaultParagraphFont"/>
    <w:uiPriority w:val="1"/>
    <w:rsid w:val="003E436E"/>
    <w:rPr>
      <w:b/>
      <w:i/>
    </w:rPr>
  </w:style>
  <w:style w:type="paragraph" w:customStyle="1" w:styleId="Bulletleft1">
    <w:name w:val="Bullet left 1"/>
    <w:basedOn w:val="Normal"/>
    <w:rsid w:val="00D21D7A"/>
    <w:pPr>
      <w:numPr>
        <w:numId w:val="18"/>
      </w:numPr>
      <w:spacing w:line="360" w:lineRule="auto"/>
    </w:pPr>
    <w:rPr>
      <w:rFonts w:ascii="Arial" w:hAnsi="Arial"/>
    </w:rPr>
  </w:style>
  <w:style w:type="paragraph" w:customStyle="1" w:styleId="NICEnormal">
    <w:name w:val="NICE normal"/>
    <w:link w:val="NICEnormalChar"/>
    <w:qFormat/>
    <w:rsid w:val="00D21D7A"/>
    <w:pPr>
      <w:spacing w:after="240" w:line="360" w:lineRule="auto"/>
    </w:pPr>
    <w:rPr>
      <w:rFonts w:ascii="Arial" w:hAnsi="Arial"/>
      <w:sz w:val="24"/>
      <w:szCs w:val="24"/>
      <w:lang w:eastAsia="en-US"/>
    </w:rPr>
  </w:style>
  <w:style w:type="character" w:customStyle="1" w:styleId="NICEnormalChar">
    <w:name w:val="NICE normal Char"/>
    <w:link w:val="NICEnormal"/>
    <w:rsid w:val="00D21D7A"/>
    <w:rPr>
      <w:rFonts w:ascii="Arial" w:hAnsi="Arial"/>
      <w:sz w:val="24"/>
      <w:szCs w:val="24"/>
      <w:lang w:eastAsia="en-US"/>
    </w:rPr>
  </w:style>
  <w:style w:type="paragraph" w:styleId="ListParagraph">
    <w:name w:val="List Paragraph"/>
    <w:basedOn w:val="Normal"/>
    <w:uiPriority w:val="34"/>
    <w:semiHidden/>
    <w:qFormat/>
    <w:locked/>
    <w:rsid w:val="00E97EAE"/>
    <w:pPr>
      <w:ind w:left="720"/>
      <w:contextualSpacing/>
    </w:pPr>
  </w:style>
  <w:style w:type="paragraph" w:customStyle="1" w:styleId="Bulletleft1last">
    <w:name w:val="Bullet left 1 last"/>
    <w:basedOn w:val="Normal"/>
    <w:rsid w:val="00F62D3C"/>
    <w:pPr>
      <w:numPr>
        <w:numId w:val="24"/>
      </w:numPr>
    </w:pPr>
  </w:style>
  <w:style w:type="paragraph" w:customStyle="1" w:styleId="NICEnormalindented">
    <w:name w:val="NICE normal indented"/>
    <w:basedOn w:val="NICEnormal"/>
    <w:rsid w:val="00531B7B"/>
    <w:pPr>
      <w:tabs>
        <w:tab w:val="left" w:pos="1134"/>
      </w:tabs>
      <w:ind w:left="1134"/>
    </w:pPr>
  </w:style>
  <w:style w:type="table" w:styleId="TableGridLight">
    <w:name w:val="Grid Table Light"/>
    <w:basedOn w:val="TableNormal"/>
    <w:uiPriority w:val="40"/>
    <w:locked/>
    <w:rsid w:val="002237F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17486">
      <w:bodyDiv w:val="1"/>
      <w:marLeft w:val="0"/>
      <w:marRight w:val="0"/>
      <w:marTop w:val="0"/>
      <w:marBottom w:val="0"/>
      <w:divBdr>
        <w:top w:val="none" w:sz="0" w:space="0" w:color="auto"/>
        <w:left w:val="none" w:sz="0" w:space="0" w:color="auto"/>
        <w:bottom w:val="none" w:sz="0" w:space="0" w:color="auto"/>
        <w:right w:val="none" w:sz="0" w:space="0" w:color="auto"/>
      </w:divBdr>
      <w:divsChild>
        <w:div w:id="1914315054">
          <w:marLeft w:val="0"/>
          <w:marRight w:val="0"/>
          <w:marTop w:val="0"/>
          <w:marBottom w:val="0"/>
          <w:divBdr>
            <w:top w:val="none" w:sz="0" w:space="0" w:color="auto"/>
            <w:left w:val="none" w:sz="0" w:space="0" w:color="auto"/>
            <w:bottom w:val="none" w:sz="0" w:space="0" w:color="auto"/>
            <w:right w:val="none" w:sz="0" w:space="0" w:color="auto"/>
          </w:divBdr>
          <w:divsChild>
            <w:div w:id="205871113">
              <w:marLeft w:val="0"/>
              <w:marRight w:val="0"/>
              <w:marTop w:val="0"/>
              <w:marBottom w:val="0"/>
              <w:divBdr>
                <w:top w:val="none" w:sz="0" w:space="0" w:color="auto"/>
                <w:left w:val="none" w:sz="0" w:space="0" w:color="auto"/>
                <w:bottom w:val="none" w:sz="0" w:space="0" w:color="auto"/>
                <w:right w:val="none" w:sz="0" w:space="0" w:color="auto"/>
              </w:divBdr>
              <w:divsChild>
                <w:div w:id="1709061901">
                  <w:marLeft w:val="0"/>
                  <w:marRight w:val="0"/>
                  <w:marTop w:val="0"/>
                  <w:marBottom w:val="0"/>
                  <w:divBdr>
                    <w:top w:val="none" w:sz="0" w:space="0" w:color="auto"/>
                    <w:left w:val="none" w:sz="0" w:space="0" w:color="auto"/>
                    <w:bottom w:val="none" w:sz="0" w:space="0" w:color="auto"/>
                    <w:right w:val="none" w:sz="0" w:space="0" w:color="auto"/>
                  </w:divBdr>
                  <w:divsChild>
                    <w:div w:id="1105079342">
                      <w:marLeft w:val="0"/>
                      <w:marRight w:val="0"/>
                      <w:marTop w:val="0"/>
                      <w:marBottom w:val="0"/>
                      <w:divBdr>
                        <w:top w:val="none" w:sz="0" w:space="0" w:color="auto"/>
                        <w:left w:val="none" w:sz="0" w:space="0" w:color="auto"/>
                        <w:bottom w:val="none" w:sz="0" w:space="0" w:color="auto"/>
                        <w:right w:val="none" w:sz="0" w:space="0" w:color="auto"/>
                      </w:divBdr>
                      <w:divsChild>
                        <w:div w:id="2132240573">
                          <w:marLeft w:val="0"/>
                          <w:marRight w:val="0"/>
                          <w:marTop w:val="0"/>
                          <w:marBottom w:val="0"/>
                          <w:divBdr>
                            <w:top w:val="none" w:sz="0" w:space="0" w:color="auto"/>
                            <w:left w:val="none" w:sz="0" w:space="0" w:color="auto"/>
                            <w:bottom w:val="none" w:sz="0" w:space="0" w:color="auto"/>
                            <w:right w:val="none" w:sz="0" w:space="0" w:color="auto"/>
                          </w:divBdr>
                          <w:divsChild>
                            <w:div w:id="399981525">
                              <w:marLeft w:val="0"/>
                              <w:marRight w:val="0"/>
                              <w:marTop w:val="0"/>
                              <w:marBottom w:val="0"/>
                              <w:divBdr>
                                <w:top w:val="none" w:sz="0" w:space="0" w:color="auto"/>
                                <w:left w:val="none" w:sz="0" w:space="0" w:color="auto"/>
                                <w:bottom w:val="none" w:sz="0" w:space="0" w:color="auto"/>
                                <w:right w:val="none" w:sz="0" w:space="0" w:color="auto"/>
                              </w:divBdr>
                              <w:divsChild>
                                <w:div w:id="427194127">
                                  <w:marLeft w:val="0"/>
                                  <w:marRight w:val="0"/>
                                  <w:marTop w:val="0"/>
                                  <w:marBottom w:val="0"/>
                                  <w:divBdr>
                                    <w:top w:val="none" w:sz="0" w:space="0" w:color="auto"/>
                                    <w:left w:val="none" w:sz="0" w:space="0" w:color="auto"/>
                                    <w:bottom w:val="none" w:sz="0" w:space="0" w:color="auto"/>
                                    <w:right w:val="none" w:sz="0" w:space="0" w:color="auto"/>
                                  </w:divBdr>
                                  <w:divsChild>
                                    <w:div w:id="1373535238">
                                      <w:marLeft w:val="0"/>
                                      <w:marRight w:val="0"/>
                                      <w:marTop w:val="0"/>
                                      <w:marBottom w:val="0"/>
                                      <w:divBdr>
                                        <w:top w:val="none" w:sz="0" w:space="0" w:color="auto"/>
                                        <w:left w:val="none" w:sz="0" w:space="0" w:color="auto"/>
                                        <w:bottom w:val="none" w:sz="0" w:space="0" w:color="auto"/>
                                        <w:right w:val="none" w:sz="0" w:space="0" w:color="auto"/>
                                      </w:divBdr>
                                      <w:divsChild>
                                        <w:div w:id="1585916316">
                                          <w:marLeft w:val="0"/>
                                          <w:marRight w:val="0"/>
                                          <w:marTop w:val="0"/>
                                          <w:marBottom w:val="0"/>
                                          <w:divBdr>
                                            <w:top w:val="none" w:sz="0" w:space="0" w:color="auto"/>
                                            <w:left w:val="none" w:sz="0" w:space="0" w:color="auto"/>
                                            <w:bottom w:val="none" w:sz="0" w:space="0" w:color="auto"/>
                                            <w:right w:val="none" w:sz="0" w:space="0" w:color="auto"/>
                                          </w:divBdr>
                                          <w:divsChild>
                                            <w:div w:id="350684847">
                                              <w:marLeft w:val="0"/>
                                              <w:marRight w:val="0"/>
                                              <w:marTop w:val="0"/>
                                              <w:marBottom w:val="0"/>
                                              <w:divBdr>
                                                <w:top w:val="none" w:sz="0" w:space="0" w:color="auto"/>
                                                <w:left w:val="none" w:sz="0" w:space="0" w:color="auto"/>
                                                <w:bottom w:val="none" w:sz="0" w:space="0" w:color="auto"/>
                                                <w:right w:val="none" w:sz="0" w:space="0" w:color="auto"/>
                                              </w:divBdr>
                                              <w:divsChild>
                                                <w:div w:id="785541888">
                                                  <w:marLeft w:val="0"/>
                                                  <w:marRight w:val="0"/>
                                                  <w:marTop w:val="0"/>
                                                  <w:marBottom w:val="0"/>
                                                  <w:divBdr>
                                                    <w:top w:val="none" w:sz="0" w:space="0" w:color="auto"/>
                                                    <w:left w:val="none" w:sz="0" w:space="0" w:color="auto"/>
                                                    <w:bottom w:val="none" w:sz="0" w:space="0" w:color="auto"/>
                                                    <w:right w:val="none" w:sz="0" w:space="0" w:color="auto"/>
                                                  </w:divBdr>
                                                  <w:divsChild>
                                                    <w:div w:id="133380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349599">
      <w:bodyDiv w:val="1"/>
      <w:marLeft w:val="0"/>
      <w:marRight w:val="0"/>
      <w:marTop w:val="0"/>
      <w:marBottom w:val="0"/>
      <w:divBdr>
        <w:top w:val="none" w:sz="0" w:space="0" w:color="auto"/>
        <w:left w:val="none" w:sz="0" w:space="0" w:color="auto"/>
        <w:bottom w:val="none" w:sz="0" w:space="0" w:color="auto"/>
        <w:right w:val="none" w:sz="0" w:space="0" w:color="auto"/>
      </w:divBdr>
    </w:div>
    <w:div w:id="110442022">
      <w:bodyDiv w:val="1"/>
      <w:marLeft w:val="0"/>
      <w:marRight w:val="0"/>
      <w:marTop w:val="0"/>
      <w:marBottom w:val="0"/>
      <w:divBdr>
        <w:top w:val="none" w:sz="0" w:space="0" w:color="auto"/>
        <w:left w:val="none" w:sz="0" w:space="0" w:color="auto"/>
        <w:bottom w:val="none" w:sz="0" w:space="0" w:color="auto"/>
        <w:right w:val="none" w:sz="0" w:space="0" w:color="auto"/>
      </w:divBdr>
    </w:div>
    <w:div w:id="150800473">
      <w:bodyDiv w:val="1"/>
      <w:marLeft w:val="0"/>
      <w:marRight w:val="0"/>
      <w:marTop w:val="0"/>
      <w:marBottom w:val="0"/>
      <w:divBdr>
        <w:top w:val="none" w:sz="0" w:space="0" w:color="auto"/>
        <w:left w:val="none" w:sz="0" w:space="0" w:color="auto"/>
        <w:bottom w:val="none" w:sz="0" w:space="0" w:color="auto"/>
        <w:right w:val="none" w:sz="0" w:space="0" w:color="auto"/>
      </w:divBdr>
    </w:div>
    <w:div w:id="231232634">
      <w:bodyDiv w:val="1"/>
      <w:marLeft w:val="0"/>
      <w:marRight w:val="0"/>
      <w:marTop w:val="0"/>
      <w:marBottom w:val="0"/>
      <w:divBdr>
        <w:top w:val="none" w:sz="0" w:space="0" w:color="auto"/>
        <w:left w:val="none" w:sz="0" w:space="0" w:color="auto"/>
        <w:bottom w:val="none" w:sz="0" w:space="0" w:color="auto"/>
        <w:right w:val="none" w:sz="0" w:space="0" w:color="auto"/>
      </w:divBdr>
    </w:div>
    <w:div w:id="234584220">
      <w:bodyDiv w:val="1"/>
      <w:marLeft w:val="0"/>
      <w:marRight w:val="0"/>
      <w:marTop w:val="0"/>
      <w:marBottom w:val="0"/>
      <w:divBdr>
        <w:top w:val="none" w:sz="0" w:space="0" w:color="auto"/>
        <w:left w:val="none" w:sz="0" w:space="0" w:color="auto"/>
        <w:bottom w:val="none" w:sz="0" w:space="0" w:color="auto"/>
        <w:right w:val="none" w:sz="0" w:space="0" w:color="auto"/>
      </w:divBdr>
      <w:divsChild>
        <w:div w:id="1059398061">
          <w:marLeft w:val="0"/>
          <w:marRight w:val="0"/>
          <w:marTop w:val="0"/>
          <w:marBottom w:val="0"/>
          <w:divBdr>
            <w:top w:val="none" w:sz="0" w:space="0" w:color="auto"/>
            <w:left w:val="none" w:sz="0" w:space="0" w:color="auto"/>
            <w:bottom w:val="none" w:sz="0" w:space="0" w:color="auto"/>
            <w:right w:val="none" w:sz="0" w:space="0" w:color="auto"/>
          </w:divBdr>
          <w:divsChild>
            <w:div w:id="1323117172">
              <w:marLeft w:val="0"/>
              <w:marRight w:val="0"/>
              <w:marTop w:val="0"/>
              <w:marBottom w:val="0"/>
              <w:divBdr>
                <w:top w:val="none" w:sz="0" w:space="0" w:color="auto"/>
                <w:left w:val="none" w:sz="0" w:space="0" w:color="auto"/>
                <w:bottom w:val="none" w:sz="0" w:space="0" w:color="auto"/>
                <w:right w:val="none" w:sz="0" w:space="0" w:color="auto"/>
              </w:divBdr>
              <w:divsChild>
                <w:div w:id="538056454">
                  <w:marLeft w:val="0"/>
                  <w:marRight w:val="0"/>
                  <w:marTop w:val="0"/>
                  <w:marBottom w:val="0"/>
                  <w:divBdr>
                    <w:top w:val="none" w:sz="0" w:space="0" w:color="auto"/>
                    <w:left w:val="none" w:sz="0" w:space="0" w:color="auto"/>
                    <w:bottom w:val="none" w:sz="0" w:space="0" w:color="auto"/>
                    <w:right w:val="none" w:sz="0" w:space="0" w:color="auto"/>
                  </w:divBdr>
                  <w:divsChild>
                    <w:div w:id="1841239319">
                      <w:marLeft w:val="0"/>
                      <w:marRight w:val="0"/>
                      <w:marTop w:val="0"/>
                      <w:marBottom w:val="0"/>
                      <w:divBdr>
                        <w:top w:val="none" w:sz="0" w:space="0" w:color="auto"/>
                        <w:left w:val="none" w:sz="0" w:space="0" w:color="auto"/>
                        <w:bottom w:val="none" w:sz="0" w:space="0" w:color="auto"/>
                        <w:right w:val="none" w:sz="0" w:space="0" w:color="auto"/>
                      </w:divBdr>
                      <w:divsChild>
                        <w:div w:id="2004355029">
                          <w:marLeft w:val="0"/>
                          <w:marRight w:val="0"/>
                          <w:marTop w:val="0"/>
                          <w:marBottom w:val="0"/>
                          <w:divBdr>
                            <w:top w:val="none" w:sz="0" w:space="0" w:color="auto"/>
                            <w:left w:val="none" w:sz="0" w:space="0" w:color="auto"/>
                            <w:bottom w:val="none" w:sz="0" w:space="0" w:color="auto"/>
                            <w:right w:val="none" w:sz="0" w:space="0" w:color="auto"/>
                          </w:divBdr>
                          <w:divsChild>
                            <w:div w:id="310401697">
                              <w:marLeft w:val="0"/>
                              <w:marRight w:val="0"/>
                              <w:marTop w:val="0"/>
                              <w:marBottom w:val="0"/>
                              <w:divBdr>
                                <w:top w:val="none" w:sz="0" w:space="0" w:color="auto"/>
                                <w:left w:val="none" w:sz="0" w:space="0" w:color="auto"/>
                                <w:bottom w:val="none" w:sz="0" w:space="0" w:color="auto"/>
                                <w:right w:val="none" w:sz="0" w:space="0" w:color="auto"/>
                              </w:divBdr>
                              <w:divsChild>
                                <w:div w:id="593976680">
                                  <w:marLeft w:val="0"/>
                                  <w:marRight w:val="0"/>
                                  <w:marTop w:val="0"/>
                                  <w:marBottom w:val="0"/>
                                  <w:divBdr>
                                    <w:top w:val="none" w:sz="0" w:space="0" w:color="auto"/>
                                    <w:left w:val="none" w:sz="0" w:space="0" w:color="auto"/>
                                    <w:bottom w:val="none" w:sz="0" w:space="0" w:color="auto"/>
                                    <w:right w:val="none" w:sz="0" w:space="0" w:color="auto"/>
                                  </w:divBdr>
                                  <w:divsChild>
                                    <w:div w:id="859466313">
                                      <w:marLeft w:val="0"/>
                                      <w:marRight w:val="0"/>
                                      <w:marTop w:val="0"/>
                                      <w:marBottom w:val="0"/>
                                      <w:divBdr>
                                        <w:top w:val="none" w:sz="0" w:space="0" w:color="auto"/>
                                        <w:left w:val="none" w:sz="0" w:space="0" w:color="auto"/>
                                        <w:bottom w:val="none" w:sz="0" w:space="0" w:color="auto"/>
                                        <w:right w:val="none" w:sz="0" w:space="0" w:color="auto"/>
                                      </w:divBdr>
                                      <w:divsChild>
                                        <w:div w:id="20181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509137">
      <w:bodyDiv w:val="1"/>
      <w:marLeft w:val="0"/>
      <w:marRight w:val="0"/>
      <w:marTop w:val="0"/>
      <w:marBottom w:val="0"/>
      <w:divBdr>
        <w:top w:val="none" w:sz="0" w:space="0" w:color="auto"/>
        <w:left w:val="none" w:sz="0" w:space="0" w:color="auto"/>
        <w:bottom w:val="none" w:sz="0" w:space="0" w:color="auto"/>
        <w:right w:val="none" w:sz="0" w:space="0" w:color="auto"/>
      </w:divBdr>
      <w:divsChild>
        <w:div w:id="689835156">
          <w:marLeft w:val="0"/>
          <w:marRight w:val="0"/>
          <w:marTop w:val="0"/>
          <w:marBottom w:val="0"/>
          <w:divBdr>
            <w:top w:val="none" w:sz="0" w:space="0" w:color="auto"/>
            <w:left w:val="none" w:sz="0" w:space="0" w:color="auto"/>
            <w:bottom w:val="none" w:sz="0" w:space="0" w:color="auto"/>
            <w:right w:val="none" w:sz="0" w:space="0" w:color="auto"/>
          </w:divBdr>
          <w:divsChild>
            <w:div w:id="1148716287">
              <w:marLeft w:val="0"/>
              <w:marRight w:val="0"/>
              <w:marTop w:val="0"/>
              <w:marBottom w:val="0"/>
              <w:divBdr>
                <w:top w:val="none" w:sz="0" w:space="0" w:color="auto"/>
                <w:left w:val="none" w:sz="0" w:space="0" w:color="auto"/>
                <w:bottom w:val="none" w:sz="0" w:space="0" w:color="auto"/>
                <w:right w:val="none" w:sz="0" w:space="0" w:color="auto"/>
              </w:divBdr>
              <w:divsChild>
                <w:div w:id="1309746280">
                  <w:marLeft w:val="0"/>
                  <w:marRight w:val="0"/>
                  <w:marTop w:val="0"/>
                  <w:marBottom w:val="0"/>
                  <w:divBdr>
                    <w:top w:val="none" w:sz="0" w:space="0" w:color="auto"/>
                    <w:left w:val="none" w:sz="0" w:space="0" w:color="auto"/>
                    <w:bottom w:val="none" w:sz="0" w:space="0" w:color="auto"/>
                    <w:right w:val="none" w:sz="0" w:space="0" w:color="auto"/>
                  </w:divBdr>
                  <w:divsChild>
                    <w:div w:id="130832092">
                      <w:marLeft w:val="0"/>
                      <w:marRight w:val="0"/>
                      <w:marTop w:val="0"/>
                      <w:marBottom w:val="0"/>
                      <w:divBdr>
                        <w:top w:val="none" w:sz="0" w:space="0" w:color="auto"/>
                        <w:left w:val="none" w:sz="0" w:space="0" w:color="auto"/>
                        <w:bottom w:val="none" w:sz="0" w:space="0" w:color="auto"/>
                        <w:right w:val="none" w:sz="0" w:space="0" w:color="auto"/>
                      </w:divBdr>
                      <w:divsChild>
                        <w:div w:id="861628490">
                          <w:marLeft w:val="0"/>
                          <w:marRight w:val="0"/>
                          <w:marTop w:val="0"/>
                          <w:marBottom w:val="0"/>
                          <w:divBdr>
                            <w:top w:val="none" w:sz="0" w:space="0" w:color="auto"/>
                            <w:left w:val="none" w:sz="0" w:space="0" w:color="auto"/>
                            <w:bottom w:val="none" w:sz="0" w:space="0" w:color="auto"/>
                            <w:right w:val="none" w:sz="0" w:space="0" w:color="auto"/>
                          </w:divBdr>
                          <w:divsChild>
                            <w:div w:id="516627372">
                              <w:marLeft w:val="0"/>
                              <w:marRight w:val="0"/>
                              <w:marTop w:val="0"/>
                              <w:marBottom w:val="0"/>
                              <w:divBdr>
                                <w:top w:val="none" w:sz="0" w:space="0" w:color="auto"/>
                                <w:left w:val="none" w:sz="0" w:space="0" w:color="auto"/>
                                <w:bottom w:val="none" w:sz="0" w:space="0" w:color="auto"/>
                                <w:right w:val="none" w:sz="0" w:space="0" w:color="auto"/>
                              </w:divBdr>
                              <w:divsChild>
                                <w:div w:id="1330138068">
                                  <w:marLeft w:val="0"/>
                                  <w:marRight w:val="0"/>
                                  <w:marTop w:val="0"/>
                                  <w:marBottom w:val="0"/>
                                  <w:divBdr>
                                    <w:top w:val="none" w:sz="0" w:space="0" w:color="auto"/>
                                    <w:left w:val="none" w:sz="0" w:space="0" w:color="auto"/>
                                    <w:bottom w:val="none" w:sz="0" w:space="0" w:color="auto"/>
                                    <w:right w:val="none" w:sz="0" w:space="0" w:color="auto"/>
                                  </w:divBdr>
                                  <w:divsChild>
                                    <w:div w:id="851647035">
                                      <w:marLeft w:val="0"/>
                                      <w:marRight w:val="0"/>
                                      <w:marTop w:val="0"/>
                                      <w:marBottom w:val="0"/>
                                      <w:divBdr>
                                        <w:top w:val="none" w:sz="0" w:space="0" w:color="auto"/>
                                        <w:left w:val="none" w:sz="0" w:space="0" w:color="auto"/>
                                        <w:bottom w:val="none" w:sz="0" w:space="0" w:color="auto"/>
                                        <w:right w:val="none" w:sz="0" w:space="0" w:color="auto"/>
                                      </w:divBdr>
                                      <w:divsChild>
                                        <w:div w:id="989091177">
                                          <w:marLeft w:val="0"/>
                                          <w:marRight w:val="0"/>
                                          <w:marTop w:val="0"/>
                                          <w:marBottom w:val="0"/>
                                          <w:divBdr>
                                            <w:top w:val="none" w:sz="0" w:space="0" w:color="auto"/>
                                            <w:left w:val="none" w:sz="0" w:space="0" w:color="auto"/>
                                            <w:bottom w:val="none" w:sz="0" w:space="0" w:color="auto"/>
                                            <w:right w:val="none" w:sz="0" w:space="0" w:color="auto"/>
                                          </w:divBdr>
                                          <w:divsChild>
                                            <w:div w:id="1964580988">
                                              <w:marLeft w:val="0"/>
                                              <w:marRight w:val="0"/>
                                              <w:marTop w:val="0"/>
                                              <w:marBottom w:val="0"/>
                                              <w:divBdr>
                                                <w:top w:val="none" w:sz="0" w:space="0" w:color="auto"/>
                                                <w:left w:val="none" w:sz="0" w:space="0" w:color="auto"/>
                                                <w:bottom w:val="none" w:sz="0" w:space="0" w:color="auto"/>
                                                <w:right w:val="none" w:sz="0" w:space="0" w:color="auto"/>
                                              </w:divBdr>
                                              <w:divsChild>
                                                <w:div w:id="10193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5358099">
      <w:bodyDiv w:val="1"/>
      <w:marLeft w:val="0"/>
      <w:marRight w:val="0"/>
      <w:marTop w:val="0"/>
      <w:marBottom w:val="0"/>
      <w:divBdr>
        <w:top w:val="none" w:sz="0" w:space="0" w:color="auto"/>
        <w:left w:val="none" w:sz="0" w:space="0" w:color="auto"/>
        <w:bottom w:val="none" w:sz="0" w:space="0" w:color="auto"/>
        <w:right w:val="none" w:sz="0" w:space="0" w:color="auto"/>
      </w:divBdr>
    </w:div>
    <w:div w:id="415171570">
      <w:bodyDiv w:val="1"/>
      <w:marLeft w:val="0"/>
      <w:marRight w:val="0"/>
      <w:marTop w:val="0"/>
      <w:marBottom w:val="0"/>
      <w:divBdr>
        <w:top w:val="none" w:sz="0" w:space="0" w:color="auto"/>
        <w:left w:val="none" w:sz="0" w:space="0" w:color="auto"/>
        <w:bottom w:val="none" w:sz="0" w:space="0" w:color="auto"/>
        <w:right w:val="none" w:sz="0" w:space="0" w:color="auto"/>
      </w:divBdr>
      <w:divsChild>
        <w:div w:id="1670064021">
          <w:marLeft w:val="0"/>
          <w:marRight w:val="0"/>
          <w:marTop w:val="0"/>
          <w:marBottom w:val="0"/>
          <w:divBdr>
            <w:top w:val="none" w:sz="0" w:space="0" w:color="auto"/>
            <w:left w:val="none" w:sz="0" w:space="0" w:color="auto"/>
            <w:bottom w:val="none" w:sz="0" w:space="0" w:color="auto"/>
            <w:right w:val="none" w:sz="0" w:space="0" w:color="auto"/>
          </w:divBdr>
          <w:divsChild>
            <w:div w:id="1643728307">
              <w:marLeft w:val="0"/>
              <w:marRight w:val="0"/>
              <w:marTop w:val="0"/>
              <w:marBottom w:val="0"/>
              <w:divBdr>
                <w:top w:val="none" w:sz="0" w:space="0" w:color="auto"/>
                <w:left w:val="none" w:sz="0" w:space="0" w:color="auto"/>
                <w:bottom w:val="none" w:sz="0" w:space="0" w:color="auto"/>
                <w:right w:val="none" w:sz="0" w:space="0" w:color="auto"/>
              </w:divBdr>
              <w:divsChild>
                <w:div w:id="1304314010">
                  <w:marLeft w:val="0"/>
                  <w:marRight w:val="0"/>
                  <w:marTop w:val="0"/>
                  <w:marBottom w:val="0"/>
                  <w:divBdr>
                    <w:top w:val="none" w:sz="0" w:space="0" w:color="auto"/>
                    <w:left w:val="none" w:sz="0" w:space="0" w:color="auto"/>
                    <w:bottom w:val="none" w:sz="0" w:space="0" w:color="auto"/>
                    <w:right w:val="none" w:sz="0" w:space="0" w:color="auto"/>
                  </w:divBdr>
                  <w:divsChild>
                    <w:div w:id="664555801">
                      <w:marLeft w:val="0"/>
                      <w:marRight w:val="0"/>
                      <w:marTop w:val="0"/>
                      <w:marBottom w:val="0"/>
                      <w:divBdr>
                        <w:top w:val="none" w:sz="0" w:space="0" w:color="auto"/>
                        <w:left w:val="none" w:sz="0" w:space="0" w:color="auto"/>
                        <w:bottom w:val="none" w:sz="0" w:space="0" w:color="auto"/>
                        <w:right w:val="none" w:sz="0" w:space="0" w:color="auto"/>
                      </w:divBdr>
                      <w:divsChild>
                        <w:div w:id="437262732">
                          <w:marLeft w:val="0"/>
                          <w:marRight w:val="0"/>
                          <w:marTop w:val="0"/>
                          <w:marBottom w:val="0"/>
                          <w:divBdr>
                            <w:top w:val="none" w:sz="0" w:space="0" w:color="auto"/>
                            <w:left w:val="none" w:sz="0" w:space="0" w:color="auto"/>
                            <w:bottom w:val="none" w:sz="0" w:space="0" w:color="auto"/>
                            <w:right w:val="none" w:sz="0" w:space="0" w:color="auto"/>
                          </w:divBdr>
                          <w:divsChild>
                            <w:div w:id="1833905075">
                              <w:marLeft w:val="0"/>
                              <w:marRight w:val="0"/>
                              <w:marTop w:val="0"/>
                              <w:marBottom w:val="0"/>
                              <w:divBdr>
                                <w:top w:val="none" w:sz="0" w:space="0" w:color="auto"/>
                                <w:left w:val="none" w:sz="0" w:space="0" w:color="auto"/>
                                <w:bottom w:val="none" w:sz="0" w:space="0" w:color="auto"/>
                                <w:right w:val="none" w:sz="0" w:space="0" w:color="auto"/>
                              </w:divBdr>
                              <w:divsChild>
                                <w:div w:id="541212883">
                                  <w:marLeft w:val="0"/>
                                  <w:marRight w:val="0"/>
                                  <w:marTop w:val="0"/>
                                  <w:marBottom w:val="0"/>
                                  <w:divBdr>
                                    <w:top w:val="none" w:sz="0" w:space="0" w:color="auto"/>
                                    <w:left w:val="none" w:sz="0" w:space="0" w:color="auto"/>
                                    <w:bottom w:val="none" w:sz="0" w:space="0" w:color="auto"/>
                                    <w:right w:val="none" w:sz="0" w:space="0" w:color="auto"/>
                                  </w:divBdr>
                                  <w:divsChild>
                                    <w:div w:id="346448880">
                                      <w:marLeft w:val="0"/>
                                      <w:marRight w:val="0"/>
                                      <w:marTop w:val="0"/>
                                      <w:marBottom w:val="0"/>
                                      <w:divBdr>
                                        <w:top w:val="none" w:sz="0" w:space="0" w:color="auto"/>
                                        <w:left w:val="none" w:sz="0" w:space="0" w:color="auto"/>
                                        <w:bottom w:val="none" w:sz="0" w:space="0" w:color="auto"/>
                                        <w:right w:val="none" w:sz="0" w:space="0" w:color="auto"/>
                                      </w:divBdr>
                                      <w:divsChild>
                                        <w:div w:id="419982281">
                                          <w:marLeft w:val="0"/>
                                          <w:marRight w:val="0"/>
                                          <w:marTop w:val="0"/>
                                          <w:marBottom w:val="0"/>
                                          <w:divBdr>
                                            <w:top w:val="none" w:sz="0" w:space="0" w:color="auto"/>
                                            <w:left w:val="none" w:sz="0" w:space="0" w:color="auto"/>
                                            <w:bottom w:val="none" w:sz="0" w:space="0" w:color="auto"/>
                                            <w:right w:val="none" w:sz="0" w:space="0" w:color="auto"/>
                                          </w:divBdr>
                                          <w:divsChild>
                                            <w:div w:id="1357000306">
                                              <w:marLeft w:val="0"/>
                                              <w:marRight w:val="0"/>
                                              <w:marTop w:val="0"/>
                                              <w:marBottom w:val="0"/>
                                              <w:divBdr>
                                                <w:top w:val="none" w:sz="0" w:space="0" w:color="auto"/>
                                                <w:left w:val="none" w:sz="0" w:space="0" w:color="auto"/>
                                                <w:bottom w:val="none" w:sz="0" w:space="0" w:color="auto"/>
                                                <w:right w:val="none" w:sz="0" w:space="0" w:color="auto"/>
                                              </w:divBdr>
                                            </w:div>
                                            <w:div w:id="1453860917">
                                              <w:marLeft w:val="0"/>
                                              <w:marRight w:val="0"/>
                                              <w:marTop w:val="0"/>
                                              <w:marBottom w:val="0"/>
                                              <w:divBdr>
                                                <w:top w:val="none" w:sz="0" w:space="0" w:color="auto"/>
                                                <w:left w:val="none" w:sz="0" w:space="0" w:color="auto"/>
                                                <w:bottom w:val="none" w:sz="0" w:space="0" w:color="auto"/>
                                                <w:right w:val="none" w:sz="0" w:space="0" w:color="auto"/>
                                              </w:divBdr>
                                            </w:div>
                                            <w:div w:id="2063866721">
                                              <w:marLeft w:val="0"/>
                                              <w:marRight w:val="0"/>
                                              <w:marTop w:val="0"/>
                                              <w:marBottom w:val="0"/>
                                              <w:divBdr>
                                                <w:top w:val="none" w:sz="0" w:space="0" w:color="auto"/>
                                                <w:left w:val="none" w:sz="0" w:space="0" w:color="auto"/>
                                                <w:bottom w:val="none" w:sz="0" w:space="0" w:color="auto"/>
                                                <w:right w:val="none" w:sz="0" w:space="0" w:color="auto"/>
                                              </w:divBdr>
                                            </w:div>
                                            <w:div w:id="2138790828">
                                              <w:marLeft w:val="0"/>
                                              <w:marRight w:val="0"/>
                                              <w:marTop w:val="0"/>
                                              <w:marBottom w:val="0"/>
                                              <w:divBdr>
                                                <w:top w:val="none" w:sz="0" w:space="0" w:color="auto"/>
                                                <w:left w:val="none" w:sz="0" w:space="0" w:color="auto"/>
                                                <w:bottom w:val="none" w:sz="0" w:space="0" w:color="auto"/>
                                                <w:right w:val="none" w:sz="0" w:space="0" w:color="auto"/>
                                              </w:divBdr>
                                              <w:divsChild>
                                                <w:div w:id="90684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229443">
      <w:bodyDiv w:val="1"/>
      <w:marLeft w:val="0"/>
      <w:marRight w:val="0"/>
      <w:marTop w:val="0"/>
      <w:marBottom w:val="0"/>
      <w:divBdr>
        <w:top w:val="none" w:sz="0" w:space="0" w:color="auto"/>
        <w:left w:val="none" w:sz="0" w:space="0" w:color="auto"/>
        <w:bottom w:val="none" w:sz="0" w:space="0" w:color="auto"/>
        <w:right w:val="none" w:sz="0" w:space="0" w:color="auto"/>
      </w:divBdr>
      <w:divsChild>
        <w:div w:id="834150733">
          <w:marLeft w:val="0"/>
          <w:marRight w:val="0"/>
          <w:marTop w:val="0"/>
          <w:marBottom w:val="0"/>
          <w:divBdr>
            <w:top w:val="none" w:sz="0" w:space="0" w:color="auto"/>
            <w:left w:val="none" w:sz="0" w:space="0" w:color="auto"/>
            <w:bottom w:val="none" w:sz="0" w:space="0" w:color="auto"/>
            <w:right w:val="none" w:sz="0" w:space="0" w:color="auto"/>
          </w:divBdr>
          <w:divsChild>
            <w:div w:id="1449858101">
              <w:marLeft w:val="0"/>
              <w:marRight w:val="0"/>
              <w:marTop w:val="0"/>
              <w:marBottom w:val="0"/>
              <w:divBdr>
                <w:top w:val="none" w:sz="0" w:space="0" w:color="auto"/>
                <w:left w:val="none" w:sz="0" w:space="0" w:color="auto"/>
                <w:bottom w:val="none" w:sz="0" w:space="0" w:color="auto"/>
                <w:right w:val="none" w:sz="0" w:space="0" w:color="auto"/>
              </w:divBdr>
              <w:divsChild>
                <w:div w:id="1781220799">
                  <w:marLeft w:val="0"/>
                  <w:marRight w:val="0"/>
                  <w:marTop w:val="0"/>
                  <w:marBottom w:val="0"/>
                  <w:divBdr>
                    <w:top w:val="none" w:sz="0" w:space="0" w:color="auto"/>
                    <w:left w:val="none" w:sz="0" w:space="0" w:color="auto"/>
                    <w:bottom w:val="none" w:sz="0" w:space="0" w:color="auto"/>
                    <w:right w:val="none" w:sz="0" w:space="0" w:color="auto"/>
                  </w:divBdr>
                  <w:divsChild>
                    <w:div w:id="1577978663">
                      <w:marLeft w:val="2850"/>
                      <w:marRight w:val="300"/>
                      <w:marTop w:val="0"/>
                      <w:marBottom w:val="0"/>
                      <w:divBdr>
                        <w:top w:val="single" w:sz="6" w:space="0" w:color="6E90A6"/>
                        <w:left w:val="single" w:sz="6" w:space="19" w:color="6E90A6"/>
                        <w:bottom w:val="none" w:sz="0" w:space="0" w:color="auto"/>
                        <w:right w:val="single" w:sz="6" w:space="19" w:color="6E90A6"/>
                      </w:divBdr>
                    </w:div>
                  </w:divsChild>
                </w:div>
              </w:divsChild>
            </w:div>
          </w:divsChild>
        </w:div>
      </w:divsChild>
    </w:div>
    <w:div w:id="446169537">
      <w:bodyDiv w:val="1"/>
      <w:marLeft w:val="0"/>
      <w:marRight w:val="0"/>
      <w:marTop w:val="0"/>
      <w:marBottom w:val="0"/>
      <w:divBdr>
        <w:top w:val="none" w:sz="0" w:space="0" w:color="auto"/>
        <w:left w:val="none" w:sz="0" w:space="0" w:color="auto"/>
        <w:bottom w:val="none" w:sz="0" w:space="0" w:color="auto"/>
        <w:right w:val="none" w:sz="0" w:space="0" w:color="auto"/>
      </w:divBdr>
      <w:divsChild>
        <w:div w:id="992369884">
          <w:marLeft w:val="0"/>
          <w:marRight w:val="0"/>
          <w:marTop w:val="0"/>
          <w:marBottom w:val="0"/>
          <w:divBdr>
            <w:top w:val="none" w:sz="0" w:space="0" w:color="auto"/>
            <w:left w:val="none" w:sz="0" w:space="0" w:color="auto"/>
            <w:bottom w:val="none" w:sz="0" w:space="0" w:color="auto"/>
            <w:right w:val="none" w:sz="0" w:space="0" w:color="auto"/>
          </w:divBdr>
          <w:divsChild>
            <w:div w:id="710769023">
              <w:marLeft w:val="0"/>
              <w:marRight w:val="0"/>
              <w:marTop w:val="0"/>
              <w:marBottom w:val="0"/>
              <w:divBdr>
                <w:top w:val="none" w:sz="0" w:space="0" w:color="auto"/>
                <w:left w:val="none" w:sz="0" w:space="0" w:color="auto"/>
                <w:bottom w:val="none" w:sz="0" w:space="0" w:color="auto"/>
                <w:right w:val="none" w:sz="0" w:space="0" w:color="auto"/>
              </w:divBdr>
              <w:divsChild>
                <w:div w:id="780341494">
                  <w:marLeft w:val="0"/>
                  <w:marRight w:val="0"/>
                  <w:marTop w:val="0"/>
                  <w:marBottom w:val="0"/>
                  <w:divBdr>
                    <w:top w:val="none" w:sz="0" w:space="0" w:color="auto"/>
                    <w:left w:val="none" w:sz="0" w:space="0" w:color="auto"/>
                    <w:bottom w:val="none" w:sz="0" w:space="0" w:color="auto"/>
                    <w:right w:val="none" w:sz="0" w:space="0" w:color="auto"/>
                  </w:divBdr>
                  <w:divsChild>
                    <w:div w:id="968441988">
                      <w:marLeft w:val="0"/>
                      <w:marRight w:val="0"/>
                      <w:marTop w:val="0"/>
                      <w:marBottom w:val="0"/>
                      <w:divBdr>
                        <w:top w:val="none" w:sz="0" w:space="0" w:color="auto"/>
                        <w:left w:val="none" w:sz="0" w:space="0" w:color="auto"/>
                        <w:bottom w:val="none" w:sz="0" w:space="0" w:color="auto"/>
                        <w:right w:val="none" w:sz="0" w:space="0" w:color="auto"/>
                      </w:divBdr>
                      <w:divsChild>
                        <w:div w:id="677267709">
                          <w:marLeft w:val="0"/>
                          <w:marRight w:val="0"/>
                          <w:marTop w:val="0"/>
                          <w:marBottom w:val="0"/>
                          <w:divBdr>
                            <w:top w:val="none" w:sz="0" w:space="0" w:color="auto"/>
                            <w:left w:val="none" w:sz="0" w:space="0" w:color="auto"/>
                            <w:bottom w:val="none" w:sz="0" w:space="0" w:color="auto"/>
                            <w:right w:val="none" w:sz="0" w:space="0" w:color="auto"/>
                          </w:divBdr>
                          <w:divsChild>
                            <w:div w:id="1454523104">
                              <w:marLeft w:val="0"/>
                              <w:marRight w:val="0"/>
                              <w:marTop w:val="0"/>
                              <w:marBottom w:val="0"/>
                              <w:divBdr>
                                <w:top w:val="none" w:sz="0" w:space="0" w:color="auto"/>
                                <w:left w:val="none" w:sz="0" w:space="0" w:color="auto"/>
                                <w:bottom w:val="none" w:sz="0" w:space="0" w:color="auto"/>
                                <w:right w:val="none" w:sz="0" w:space="0" w:color="auto"/>
                              </w:divBdr>
                              <w:divsChild>
                                <w:div w:id="933822653">
                                  <w:marLeft w:val="0"/>
                                  <w:marRight w:val="0"/>
                                  <w:marTop w:val="0"/>
                                  <w:marBottom w:val="0"/>
                                  <w:divBdr>
                                    <w:top w:val="none" w:sz="0" w:space="0" w:color="auto"/>
                                    <w:left w:val="none" w:sz="0" w:space="0" w:color="auto"/>
                                    <w:bottom w:val="none" w:sz="0" w:space="0" w:color="auto"/>
                                    <w:right w:val="none" w:sz="0" w:space="0" w:color="auto"/>
                                  </w:divBdr>
                                  <w:divsChild>
                                    <w:div w:id="71630953">
                                      <w:marLeft w:val="0"/>
                                      <w:marRight w:val="0"/>
                                      <w:marTop w:val="0"/>
                                      <w:marBottom w:val="0"/>
                                      <w:divBdr>
                                        <w:top w:val="none" w:sz="0" w:space="0" w:color="auto"/>
                                        <w:left w:val="none" w:sz="0" w:space="0" w:color="auto"/>
                                        <w:bottom w:val="none" w:sz="0" w:space="0" w:color="auto"/>
                                        <w:right w:val="none" w:sz="0" w:space="0" w:color="auto"/>
                                      </w:divBdr>
                                      <w:divsChild>
                                        <w:div w:id="1560478657">
                                          <w:marLeft w:val="0"/>
                                          <w:marRight w:val="0"/>
                                          <w:marTop w:val="0"/>
                                          <w:marBottom w:val="0"/>
                                          <w:divBdr>
                                            <w:top w:val="none" w:sz="0" w:space="0" w:color="auto"/>
                                            <w:left w:val="none" w:sz="0" w:space="0" w:color="auto"/>
                                            <w:bottom w:val="none" w:sz="0" w:space="0" w:color="auto"/>
                                            <w:right w:val="none" w:sz="0" w:space="0" w:color="auto"/>
                                          </w:divBdr>
                                          <w:divsChild>
                                            <w:div w:id="1538083297">
                                              <w:marLeft w:val="0"/>
                                              <w:marRight w:val="0"/>
                                              <w:marTop w:val="0"/>
                                              <w:marBottom w:val="0"/>
                                              <w:divBdr>
                                                <w:top w:val="none" w:sz="0" w:space="0" w:color="auto"/>
                                                <w:left w:val="none" w:sz="0" w:space="0" w:color="auto"/>
                                                <w:bottom w:val="none" w:sz="0" w:space="0" w:color="auto"/>
                                                <w:right w:val="none" w:sz="0" w:space="0" w:color="auto"/>
                                              </w:divBdr>
                                              <w:divsChild>
                                                <w:div w:id="174753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718093">
      <w:bodyDiv w:val="1"/>
      <w:marLeft w:val="0"/>
      <w:marRight w:val="0"/>
      <w:marTop w:val="0"/>
      <w:marBottom w:val="0"/>
      <w:divBdr>
        <w:top w:val="none" w:sz="0" w:space="0" w:color="auto"/>
        <w:left w:val="none" w:sz="0" w:space="0" w:color="auto"/>
        <w:bottom w:val="none" w:sz="0" w:space="0" w:color="auto"/>
        <w:right w:val="none" w:sz="0" w:space="0" w:color="auto"/>
      </w:divBdr>
    </w:div>
    <w:div w:id="510224126">
      <w:bodyDiv w:val="1"/>
      <w:marLeft w:val="0"/>
      <w:marRight w:val="0"/>
      <w:marTop w:val="0"/>
      <w:marBottom w:val="0"/>
      <w:divBdr>
        <w:top w:val="none" w:sz="0" w:space="0" w:color="auto"/>
        <w:left w:val="none" w:sz="0" w:space="0" w:color="auto"/>
        <w:bottom w:val="none" w:sz="0" w:space="0" w:color="auto"/>
        <w:right w:val="none" w:sz="0" w:space="0" w:color="auto"/>
      </w:divBdr>
      <w:divsChild>
        <w:div w:id="424156213">
          <w:marLeft w:val="0"/>
          <w:marRight w:val="0"/>
          <w:marTop w:val="0"/>
          <w:marBottom w:val="0"/>
          <w:divBdr>
            <w:top w:val="none" w:sz="0" w:space="0" w:color="auto"/>
            <w:left w:val="none" w:sz="0" w:space="0" w:color="auto"/>
            <w:bottom w:val="none" w:sz="0" w:space="0" w:color="auto"/>
            <w:right w:val="none" w:sz="0" w:space="0" w:color="auto"/>
          </w:divBdr>
          <w:divsChild>
            <w:div w:id="371808703">
              <w:marLeft w:val="0"/>
              <w:marRight w:val="0"/>
              <w:marTop w:val="0"/>
              <w:marBottom w:val="0"/>
              <w:divBdr>
                <w:top w:val="none" w:sz="0" w:space="0" w:color="auto"/>
                <w:left w:val="none" w:sz="0" w:space="0" w:color="auto"/>
                <w:bottom w:val="none" w:sz="0" w:space="0" w:color="auto"/>
                <w:right w:val="none" w:sz="0" w:space="0" w:color="auto"/>
              </w:divBdr>
              <w:divsChild>
                <w:div w:id="692414829">
                  <w:marLeft w:val="0"/>
                  <w:marRight w:val="0"/>
                  <w:marTop w:val="0"/>
                  <w:marBottom w:val="0"/>
                  <w:divBdr>
                    <w:top w:val="none" w:sz="0" w:space="0" w:color="auto"/>
                    <w:left w:val="none" w:sz="0" w:space="0" w:color="auto"/>
                    <w:bottom w:val="none" w:sz="0" w:space="0" w:color="auto"/>
                    <w:right w:val="none" w:sz="0" w:space="0" w:color="auto"/>
                  </w:divBdr>
                  <w:divsChild>
                    <w:div w:id="1598558020">
                      <w:marLeft w:val="0"/>
                      <w:marRight w:val="0"/>
                      <w:marTop w:val="0"/>
                      <w:marBottom w:val="0"/>
                      <w:divBdr>
                        <w:top w:val="none" w:sz="0" w:space="0" w:color="auto"/>
                        <w:left w:val="none" w:sz="0" w:space="0" w:color="auto"/>
                        <w:bottom w:val="none" w:sz="0" w:space="0" w:color="auto"/>
                        <w:right w:val="none" w:sz="0" w:space="0" w:color="auto"/>
                      </w:divBdr>
                      <w:divsChild>
                        <w:div w:id="1894388479">
                          <w:marLeft w:val="0"/>
                          <w:marRight w:val="0"/>
                          <w:marTop w:val="0"/>
                          <w:marBottom w:val="0"/>
                          <w:divBdr>
                            <w:top w:val="none" w:sz="0" w:space="0" w:color="auto"/>
                            <w:left w:val="none" w:sz="0" w:space="0" w:color="auto"/>
                            <w:bottom w:val="none" w:sz="0" w:space="0" w:color="auto"/>
                            <w:right w:val="none" w:sz="0" w:space="0" w:color="auto"/>
                          </w:divBdr>
                          <w:divsChild>
                            <w:div w:id="1895039713">
                              <w:marLeft w:val="0"/>
                              <w:marRight w:val="0"/>
                              <w:marTop w:val="0"/>
                              <w:marBottom w:val="0"/>
                              <w:divBdr>
                                <w:top w:val="none" w:sz="0" w:space="0" w:color="auto"/>
                                <w:left w:val="none" w:sz="0" w:space="0" w:color="auto"/>
                                <w:bottom w:val="none" w:sz="0" w:space="0" w:color="auto"/>
                                <w:right w:val="none" w:sz="0" w:space="0" w:color="auto"/>
                              </w:divBdr>
                              <w:divsChild>
                                <w:div w:id="1502231599">
                                  <w:marLeft w:val="0"/>
                                  <w:marRight w:val="0"/>
                                  <w:marTop w:val="0"/>
                                  <w:marBottom w:val="0"/>
                                  <w:divBdr>
                                    <w:top w:val="none" w:sz="0" w:space="0" w:color="auto"/>
                                    <w:left w:val="none" w:sz="0" w:space="0" w:color="auto"/>
                                    <w:bottom w:val="none" w:sz="0" w:space="0" w:color="auto"/>
                                    <w:right w:val="none" w:sz="0" w:space="0" w:color="auto"/>
                                  </w:divBdr>
                                  <w:divsChild>
                                    <w:div w:id="791899586">
                                      <w:marLeft w:val="0"/>
                                      <w:marRight w:val="0"/>
                                      <w:marTop w:val="0"/>
                                      <w:marBottom w:val="0"/>
                                      <w:divBdr>
                                        <w:top w:val="none" w:sz="0" w:space="0" w:color="auto"/>
                                        <w:left w:val="none" w:sz="0" w:space="0" w:color="auto"/>
                                        <w:bottom w:val="none" w:sz="0" w:space="0" w:color="auto"/>
                                        <w:right w:val="none" w:sz="0" w:space="0" w:color="auto"/>
                                      </w:divBdr>
                                      <w:divsChild>
                                        <w:div w:id="386103916">
                                          <w:marLeft w:val="0"/>
                                          <w:marRight w:val="0"/>
                                          <w:marTop w:val="0"/>
                                          <w:marBottom w:val="0"/>
                                          <w:divBdr>
                                            <w:top w:val="none" w:sz="0" w:space="0" w:color="auto"/>
                                            <w:left w:val="none" w:sz="0" w:space="0" w:color="auto"/>
                                            <w:bottom w:val="none" w:sz="0" w:space="0" w:color="auto"/>
                                            <w:right w:val="none" w:sz="0" w:space="0" w:color="auto"/>
                                          </w:divBdr>
                                          <w:divsChild>
                                            <w:div w:id="59596086">
                                              <w:marLeft w:val="0"/>
                                              <w:marRight w:val="0"/>
                                              <w:marTop w:val="0"/>
                                              <w:marBottom w:val="0"/>
                                              <w:divBdr>
                                                <w:top w:val="none" w:sz="0" w:space="0" w:color="auto"/>
                                                <w:left w:val="none" w:sz="0" w:space="0" w:color="auto"/>
                                                <w:bottom w:val="none" w:sz="0" w:space="0" w:color="auto"/>
                                                <w:right w:val="none" w:sz="0" w:space="0" w:color="auto"/>
                                              </w:divBdr>
                                              <w:divsChild>
                                                <w:div w:id="2136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9122672">
      <w:bodyDiv w:val="1"/>
      <w:marLeft w:val="0"/>
      <w:marRight w:val="0"/>
      <w:marTop w:val="0"/>
      <w:marBottom w:val="0"/>
      <w:divBdr>
        <w:top w:val="none" w:sz="0" w:space="0" w:color="auto"/>
        <w:left w:val="none" w:sz="0" w:space="0" w:color="auto"/>
        <w:bottom w:val="none" w:sz="0" w:space="0" w:color="auto"/>
        <w:right w:val="none" w:sz="0" w:space="0" w:color="auto"/>
      </w:divBdr>
      <w:divsChild>
        <w:div w:id="457647838">
          <w:marLeft w:val="0"/>
          <w:marRight w:val="0"/>
          <w:marTop w:val="0"/>
          <w:marBottom w:val="0"/>
          <w:divBdr>
            <w:top w:val="none" w:sz="0" w:space="0" w:color="auto"/>
            <w:left w:val="none" w:sz="0" w:space="0" w:color="auto"/>
            <w:bottom w:val="none" w:sz="0" w:space="0" w:color="auto"/>
            <w:right w:val="none" w:sz="0" w:space="0" w:color="auto"/>
          </w:divBdr>
          <w:divsChild>
            <w:div w:id="2137065863">
              <w:marLeft w:val="0"/>
              <w:marRight w:val="0"/>
              <w:marTop w:val="0"/>
              <w:marBottom w:val="0"/>
              <w:divBdr>
                <w:top w:val="none" w:sz="0" w:space="0" w:color="auto"/>
                <w:left w:val="none" w:sz="0" w:space="0" w:color="auto"/>
                <w:bottom w:val="none" w:sz="0" w:space="0" w:color="auto"/>
                <w:right w:val="none" w:sz="0" w:space="0" w:color="auto"/>
              </w:divBdr>
              <w:divsChild>
                <w:div w:id="1723749702">
                  <w:marLeft w:val="0"/>
                  <w:marRight w:val="0"/>
                  <w:marTop w:val="0"/>
                  <w:marBottom w:val="0"/>
                  <w:divBdr>
                    <w:top w:val="none" w:sz="0" w:space="0" w:color="auto"/>
                    <w:left w:val="none" w:sz="0" w:space="0" w:color="auto"/>
                    <w:bottom w:val="none" w:sz="0" w:space="0" w:color="auto"/>
                    <w:right w:val="none" w:sz="0" w:space="0" w:color="auto"/>
                  </w:divBdr>
                  <w:divsChild>
                    <w:div w:id="1107848452">
                      <w:marLeft w:val="0"/>
                      <w:marRight w:val="0"/>
                      <w:marTop w:val="0"/>
                      <w:marBottom w:val="0"/>
                      <w:divBdr>
                        <w:top w:val="none" w:sz="0" w:space="0" w:color="auto"/>
                        <w:left w:val="none" w:sz="0" w:space="0" w:color="auto"/>
                        <w:bottom w:val="none" w:sz="0" w:space="0" w:color="auto"/>
                        <w:right w:val="none" w:sz="0" w:space="0" w:color="auto"/>
                      </w:divBdr>
                      <w:divsChild>
                        <w:div w:id="1201170494">
                          <w:marLeft w:val="0"/>
                          <w:marRight w:val="0"/>
                          <w:marTop w:val="0"/>
                          <w:marBottom w:val="0"/>
                          <w:divBdr>
                            <w:top w:val="none" w:sz="0" w:space="0" w:color="auto"/>
                            <w:left w:val="none" w:sz="0" w:space="0" w:color="auto"/>
                            <w:bottom w:val="none" w:sz="0" w:space="0" w:color="auto"/>
                            <w:right w:val="none" w:sz="0" w:space="0" w:color="auto"/>
                          </w:divBdr>
                          <w:divsChild>
                            <w:div w:id="800733120">
                              <w:marLeft w:val="0"/>
                              <w:marRight w:val="0"/>
                              <w:marTop w:val="0"/>
                              <w:marBottom w:val="0"/>
                              <w:divBdr>
                                <w:top w:val="none" w:sz="0" w:space="0" w:color="auto"/>
                                <w:left w:val="none" w:sz="0" w:space="0" w:color="auto"/>
                                <w:bottom w:val="none" w:sz="0" w:space="0" w:color="auto"/>
                                <w:right w:val="none" w:sz="0" w:space="0" w:color="auto"/>
                              </w:divBdr>
                              <w:divsChild>
                                <w:div w:id="1330861750">
                                  <w:marLeft w:val="0"/>
                                  <w:marRight w:val="0"/>
                                  <w:marTop w:val="0"/>
                                  <w:marBottom w:val="0"/>
                                  <w:divBdr>
                                    <w:top w:val="none" w:sz="0" w:space="0" w:color="auto"/>
                                    <w:left w:val="none" w:sz="0" w:space="0" w:color="auto"/>
                                    <w:bottom w:val="none" w:sz="0" w:space="0" w:color="auto"/>
                                    <w:right w:val="none" w:sz="0" w:space="0" w:color="auto"/>
                                  </w:divBdr>
                                  <w:divsChild>
                                    <w:div w:id="77873385">
                                      <w:marLeft w:val="0"/>
                                      <w:marRight w:val="0"/>
                                      <w:marTop w:val="0"/>
                                      <w:marBottom w:val="0"/>
                                      <w:divBdr>
                                        <w:top w:val="none" w:sz="0" w:space="0" w:color="auto"/>
                                        <w:left w:val="none" w:sz="0" w:space="0" w:color="auto"/>
                                        <w:bottom w:val="none" w:sz="0" w:space="0" w:color="auto"/>
                                        <w:right w:val="none" w:sz="0" w:space="0" w:color="auto"/>
                                      </w:divBdr>
                                      <w:divsChild>
                                        <w:div w:id="1880168596">
                                          <w:marLeft w:val="0"/>
                                          <w:marRight w:val="0"/>
                                          <w:marTop w:val="0"/>
                                          <w:marBottom w:val="0"/>
                                          <w:divBdr>
                                            <w:top w:val="none" w:sz="0" w:space="0" w:color="auto"/>
                                            <w:left w:val="none" w:sz="0" w:space="0" w:color="auto"/>
                                            <w:bottom w:val="none" w:sz="0" w:space="0" w:color="auto"/>
                                            <w:right w:val="none" w:sz="0" w:space="0" w:color="auto"/>
                                          </w:divBdr>
                                          <w:divsChild>
                                            <w:div w:id="6568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3522439">
      <w:bodyDiv w:val="1"/>
      <w:marLeft w:val="0"/>
      <w:marRight w:val="0"/>
      <w:marTop w:val="0"/>
      <w:marBottom w:val="0"/>
      <w:divBdr>
        <w:top w:val="none" w:sz="0" w:space="0" w:color="auto"/>
        <w:left w:val="none" w:sz="0" w:space="0" w:color="auto"/>
        <w:bottom w:val="none" w:sz="0" w:space="0" w:color="auto"/>
        <w:right w:val="none" w:sz="0" w:space="0" w:color="auto"/>
      </w:divBdr>
    </w:div>
    <w:div w:id="583536819">
      <w:bodyDiv w:val="1"/>
      <w:marLeft w:val="0"/>
      <w:marRight w:val="0"/>
      <w:marTop w:val="0"/>
      <w:marBottom w:val="0"/>
      <w:divBdr>
        <w:top w:val="none" w:sz="0" w:space="0" w:color="auto"/>
        <w:left w:val="none" w:sz="0" w:space="0" w:color="auto"/>
        <w:bottom w:val="none" w:sz="0" w:space="0" w:color="auto"/>
        <w:right w:val="none" w:sz="0" w:space="0" w:color="auto"/>
      </w:divBdr>
    </w:div>
    <w:div w:id="594284544">
      <w:bodyDiv w:val="1"/>
      <w:marLeft w:val="0"/>
      <w:marRight w:val="0"/>
      <w:marTop w:val="0"/>
      <w:marBottom w:val="0"/>
      <w:divBdr>
        <w:top w:val="none" w:sz="0" w:space="0" w:color="auto"/>
        <w:left w:val="none" w:sz="0" w:space="0" w:color="auto"/>
        <w:bottom w:val="none" w:sz="0" w:space="0" w:color="auto"/>
        <w:right w:val="none" w:sz="0" w:space="0" w:color="auto"/>
      </w:divBdr>
      <w:divsChild>
        <w:div w:id="566111993">
          <w:marLeft w:val="0"/>
          <w:marRight w:val="0"/>
          <w:marTop w:val="0"/>
          <w:marBottom w:val="0"/>
          <w:divBdr>
            <w:top w:val="none" w:sz="0" w:space="0" w:color="auto"/>
            <w:left w:val="none" w:sz="0" w:space="0" w:color="auto"/>
            <w:bottom w:val="none" w:sz="0" w:space="0" w:color="auto"/>
            <w:right w:val="none" w:sz="0" w:space="0" w:color="auto"/>
          </w:divBdr>
          <w:divsChild>
            <w:div w:id="1818959445">
              <w:marLeft w:val="0"/>
              <w:marRight w:val="0"/>
              <w:marTop w:val="0"/>
              <w:marBottom w:val="0"/>
              <w:divBdr>
                <w:top w:val="none" w:sz="0" w:space="0" w:color="auto"/>
                <w:left w:val="none" w:sz="0" w:space="0" w:color="auto"/>
                <w:bottom w:val="none" w:sz="0" w:space="0" w:color="auto"/>
                <w:right w:val="none" w:sz="0" w:space="0" w:color="auto"/>
              </w:divBdr>
              <w:divsChild>
                <w:div w:id="409429856">
                  <w:marLeft w:val="0"/>
                  <w:marRight w:val="0"/>
                  <w:marTop w:val="0"/>
                  <w:marBottom w:val="0"/>
                  <w:divBdr>
                    <w:top w:val="none" w:sz="0" w:space="0" w:color="auto"/>
                    <w:left w:val="none" w:sz="0" w:space="0" w:color="auto"/>
                    <w:bottom w:val="none" w:sz="0" w:space="0" w:color="auto"/>
                    <w:right w:val="none" w:sz="0" w:space="0" w:color="auto"/>
                  </w:divBdr>
                  <w:divsChild>
                    <w:div w:id="1417896093">
                      <w:marLeft w:val="0"/>
                      <w:marRight w:val="0"/>
                      <w:marTop w:val="0"/>
                      <w:marBottom w:val="0"/>
                      <w:divBdr>
                        <w:top w:val="none" w:sz="0" w:space="0" w:color="auto"/>
                        <w:left w:val="none" w:sz="0" w:space="0" w:color="auto"/>
                        <w:bottom w:val="none" w:sz="0" w:space="0" w:color="auto"/>
                        <w:right w:val="none" w:sz="0" w:space="0" w:color="auto"/>
                      </w:divBdr>
                      <w:divsChild>
                        <w:div w:id="1937054494">
                          <w:marLeft w:val="0"/>
                          <w:marRight w:val="0"/>
                          <w:marTop w:val="0"/>
                          <w:marBottom w:val="0"/>
                          <w:divBdr>
                            <w:top w:val="none" w:sz="0" w:space="0" w:color="auto"/>
                            <w:left w:val="none" w:sz="0" w:space="0" w:color="auto"/>
                            <w:bottom w:val="none" w:sz="0" w:space="0" w:color="auto"/>
                            <w:right w:val="none" w:sz="0" w:space="0" w:color="auto"/>
                          </w:divBdr>
                          <w:divsChild>
                            <w:div w:id="1991514470">
                              <w:marLeft w:val="0"/>
                              <w:marRight w:val="0"/>
                              <w:marTop w:val="0"/>
                              <w:marBottom w:val="0"/>
                              <w:divBdr>
                                <w:top w:val="none" w:sz="0" w:space="0" w:color="auto"/>
                                <w:left w:val="none" w:sz="0" w:space="0" w:color="auto"/>
                                <w:bottom w:val="none" w:sz="0" w:space="0" w:color="auto"/>
                                <w:right w:val="none" w:sz="0" w:space="0" w:color="auto"/>
                              </w:divBdr>
                              <w:divsChild>
                                <w:div w:id="1566715890">
                                  <w:marLeft w:val="0"/>
                                  <w:marRight w:val="0"/>
                                  <w:marTop w:val="0"/>
                                  <w:marBottom w:val="0"/>
                                  <w:divBdr>
                                    <w:top w:val="none" w:sz="0" w:space="0" w:color="auto"/>
                                    <w:left w:val="none" w:sz="0" w:space="0" w:color="auto"/>
                                    <w:bottom w:val="none" w:sz="0" w:space="0" w:color="auto"/>
                                    <w:right w:val="none" w:sz="0" w:space="0" w:color="auto"/>
                                  </w:divBdr>
                                  <w:divsChild>
                                    <w:div w:id="2121365988">
                                      <w:marLeft w:val="0"/>
                                      <w:marRight w:val="0"/>
                                      <w:marTop w:val="0"/>
                                      <w:marBottom w:val="0"/>
                                      <w:divBdr>
                                        <w:top w:val="none" w:sz="0" w:space="0" w:color="auto"/>
                                        <w:left w:val="none" w:sz="0" w:space="0" w:color="auto"/>
                                        <w:bottom w:val="none" w:sz="0" w:space="0" w:color="auto"/>
                                        <w:right w:val="none" w:sz="0" w:space="0" w:color="auto"/>
                                      </w:divBdr>
                                      <w:divsChild>
                                        <w:div w:id="922570440">
                                          <w:marLeft w:val="0"/>
                                          <w:marRight w:val="0"/>
                                          <w:marTop w:val="0"/>
                                          <w:marBottom w:val="0"/>
                                          <w:divBdr>
                                            <w:top w:val="none" w:sz="0" w:space="0" w:color="auto"/>
                                            <w:left w:val="none" w:sz="0" w:space="0" w:color="auto"/>
                                            <w:bottom w:val="none" w:sz="0" w:space="0" w:color="auto"/>
                                            <w:right w:val="none" w:sz="0" w:space="0" w:color="auto"/>
                                          </w:divBdr>
                                          <w:divsChild>
                                            <w:div w:id="1077626920">
                                              <w:marLeft w:val="0"/>
                                              <w:marRight w:val="0"/>
                                              <w:marTop w:val="0"/>
                                              <w:marBottom w:val="0"/>
                                              <w:divBdr>
                                                <w:top w:val="none" w:sz="0" w:space="0" w:color="auto"/>
                                                <w:left w:val="none" w:sz="0" w:space="0" w:color="auto"/>
                                                <w:bottom w:val="none" w:sz="0" w:space="0" w:color="auto"/>
                                                <w:right w:val="none" w:sz="0" w:space="0" w:color="auto"/>
                                              </w:divBdr>
                                              <w:divsChild>
                                                <w:div w:id="1935818211">
                                                  <w:marLeft w:val="0"/>
                                                  <w:marRight w:val="0"/>
                                                  <w:marTop w:val="0"/>
                                                  <w:marBottom w:val="0"/>
                                                  <w:divBdr>
                                                    <w:top w:val="none" w:sz="0" w:space="0" w:color="auto"/>
                                                    <w:left w:val="none" w:sz="0" w:space="0" w:color="auto"/>
                                                    <w:bottom w:val="none" w:sz="0" w:space="0" w:color="auto"/>
                                                    <w:right w:val="none" w:sz="0" w:space="0" w:color="auto"/>
                                                  </w:divBdr>
                                                  <w:divsChild>
                                                    <w:div w:id="11830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458129">
      <w:bodyDiv w:val="1"/>
      <w:marLeft w:val="0"/>
      <w:marRight w:val="0"/>
      <w:marTop w:val="0"/>
      <w:marBottom w:val="0"/>
      <w:divBdr>
        <w:top w:val="none" w:sz="0" w:space="0" w:color="auto"/>
        <w:left w:val="none" w:sz="0" w:space="0" w:color="auto"/>
        <w:bottom w:val="none" w:sz="0" w:space="0" w:color="auto"/>
        <w:right w:val="none" w:sz="0" w:space="0" w:color="auto"/>
      </w:divBdr>
      <w:divsChild>
        <w:div w:id="168177691">
          <w:marLeft w:val="0"/>
          <w:marRight w:val="0"/>
          <w:marTop w:val="0"/>
          <w:marBottom w:val="0"/>
          <w:divBdr>
            <w:top w:val="none" w:sz="0" w:space="0" w:color="auto"/>
            <w:left w:val="none" w:sz="0" w:space="0" w:color="auto"/>
            <w:bottom w:val="none" w:sz="0" w:space="0" w:color="auto"/>
            <w:right w:val="none" w:sz="0" w:space="0" w:color="auto"/>
          </w:divBdr>
          <w:divsChild>
            <w:div w:id="2087221000">
              <w:marLeft w:val="0"/>
              <w:marRight w:val="0"/>
              <w:marTop w:val="0"/>
              <w:marBottom w:val="0"/>
              <w:divBdr>
                <w:top w:val="none" w:sz="0" w:space="0" w:color="auto"/>
                <w:left w:val="none" w:sz="0" w:space="0" w:color="auto"/>
                <w:bottom w:val="none" w:sz="0" w:space="0" w:color="auto"/>
                <w:right w:val="none" w:sz="0" w:space="0" w:color="auto"/>
              </w:divBdr>
              <w:divsChild>
                <w:div w:id="402995007">
                  <w:marLeft w:val="0"/>
                  <w:marRight w:val="0"/>
                  <w:marTop w:val="0"/>
                  <w:marBottom w:val="0"/>
                  <w:divBdr>
                    <w:top w:val="none" w:sz="0" w:space="0" w:color="auto"/>
                    <w:left w:val="none" w:sz="0" w:space="0" w:color="auto"/>
                    <w:bottom w:val="none" w:sz="0" w:space="0" w:color="auto"/>
                    <w:right w:val="none" w:sz="0" w:space="0" w:color="auto"/>
                  </w:divBdr>
                  <w:divsChild>
                    <w:div w:id="1381326818">
                      <w:marLeft w:val="0"/>
                      <w:marRight w:val="0"/>
                      <w:marTop w:val="0"/>
                      <w:marBottom w:val="0"/>
                      <w:divBdr>
                        <w:top w:val="none" w:sz="0" w:space="0" w:color="auto"/>
                        <w:left w:val="none" w:sz="0" w:space="0" w:color="auto"/>
                        <w:bottom w:val="none" w:sz="0" w:space="0" w:color="auto"/>
                        <w:right w:val="none" w:sz="0" w:space="0" w:color="auto"/>
                      </w:divBdr>
                      <w:divsChild>
                        <w:div w:id="112334695">
                          <w:marLeft w:val="0"/>
                          <w:marRight w:val="0"/>
                          <w:marTop w:val="0"/>
                          <w:marBottom w:val="0"/>
                          <w:divBdr>
                            <w:top w:val="none" w:sz="0" w:space="0" w:color="auto"/>
                            <w:left w:val="none" w:sz="0" w:space="0" w:color="auto"/>
                            <w:bottom w:val="none" w:sz="0" w:space="0" w:color="auto"/>
                            <w:right w:val="none" w:sz="0" w:space="0" w:color="auto"/>
                          </w:divBdr>
                          <w:divsChild>
                            <w:div w:id="743458504">
                              <w:marLeft w:val="0"/>
                              <w:marRight w:val="0"/>
                              <w:marTop w:val="0"/>
                              <w:marBottom w:val="0"/>
                              <w:divBdr>
                                <w:top w:val="none" w:sz="0" w:space="0" w:color="auto"/>
                                <w:left w:val="none" w:sz="0" w:space="0" w:color="auto"/>
                                <w:bottom w:val="none" w:sz="0" w:space="0" w:color="auto"/>
                                <w:right w:val="none" w:sz="0" w:space="0" w:color="auto"/>
                              </w:divBdr>
                              <w:divsChild>
                                <w:div w:id="1926380162">
                                  <w:marLeft w:val="0"/>
                                  <w:marRight w:val="0"/>
                                  <w:marTop w:val="0"/>
                                  <w:marBottom w:val="0"/>
                                  <w:divBdr>
                                    <w:top w:val="none" w:sz="0" w:space="0" w:color="auto"/>
                                    <w:left w:val="none" w:sz="0" w:space="0" w:color="auto"/>
                                    <w:bottom w:val="none" w:sz="0" w:space="0" w:color="auto"/>
                                    <w:right w:val="none" w:sz="0" w:space="0" w:color="auto"/>
                                  </w:divBdr>
                                  <w:divsChild>
                                    <w:div w:id="7409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337773">
      <w:bodyDiv w:val="1"/>
      <w:marLeft w:val="0"/>
      <w:marRight w:val="0"/>
      <w:marTop w:val="0"/>
      <w:marBottom w:val="0"/>
      <w:divBdr>
        <w:top w:val="none" w:sz="0" w:space="0" w:color="auto"/>
        <w:left w:val="none" w:sz="0" w:space="0" w:color="auto"/>
        <w:bottom w:val="none" w:sz="0" w:space="0" w:color="auto"/>
        <w:right w:val="none" w:sz="0" w:space="0" w:color="auto"/>
      </w:divBdr>
      <w:divsChild>
        <w:div w:id="465393457">
          <w:marLeft w:val="0"/>
          <w:marRight w:val="0"/>
          <w:marTop w:val="0"/>
          <w:marBottom w:val="0"/>
          <w:divBdr>
            <w:top w:val="none" w:sz="0" w:space="0" w:color="auto"/>
            <w:left w:val="none" w:sz="0" w:space="0" w:color="auto"/>
            <w:bottom w:val="none" w:sz="0" w:space="0" w:color="auto"/>
            <w:right w:val="none" w:sz="0" w:space="0" w:color="auto"/>
          </w:divBdr>
          <w:divsChild>
            <w:div w:id="607658851">
              <w:marLeft w:val="0"/>
              <w:marRight w:val="0"/>
              <w:marTop w:val="0"/>
              <w:marBottom w:val="0"/>
              <w:divBdr>
                <w:top w:val="none" w:sz="0" w:space="0" w:color="auto"/>
                <w:left w:val="none" w:sz="0" w:space="0" w:color="auto"/>
                <w:bottom w:val="none" w:sz="0" w:space="0" w:color="auto"/>
                <w:right w:val="none" w:sz="0" w:space="0" w:color="auto"/>
              </w:divBdr>
              <w:divsChild>
                <w:div w:id="850804007">
                  <w:marLeft w:val="0"/>
                  <w:marRight w:val="0"/>
                  <w:marTop w:val="0"/>
                  <w:marBottom w:val="0"/>
                  <w:divBdr>
                    <w:top w:val="none" w:sz="0" w:space="0" w:color="auto"/>
                    <w:left w:val="none" w:sz="0" w:space="0" w:color="auto"/>
                    <w:bottom w:val="none" w:sz="0" w:space="0" w:color="auto"/>
                    <w:right w:val="none" w:sz="0" w:space="0" w:color="auto"/>
                  </w:divBdr>
                  <w:divsChild>
                    <w:div w:id="1421754547">
                      <w:marLeft w:val="0"/>
                      <w:marRight w:val="0"/>
                      <w:marTop w:val="0"/>
                      <w:marBottom w:val="0"/>
                      <w:divBdr>
                        <w:top w:val="none" w:sz="0" w:space="0" w:color="auto"/>
                        <w:left w:val="none" w:sz="0" w:space="0" w:color="auto"/>
                        <w:bottom w:val="none" w:sz="0" w:space="0" w:color="auto"/>
                        <w:right w:val="none" w:sz="0" w:space="0" w:color="auto"/>
                      </w:divBdr>
                      <w:divsChild>
                        <w:div w:id="14186950">
                          <w:marLeft w:val="0"/>
                          <w:marRight w:val="0"/>
                          <w:marTop w:val="0"/>
                          <w:marBottom w:val="0"/>
                          <w:divBdr>
                            <w:top w:val="none" w:sz="0" w:space="0" w:color="auto"/>
                            <w:left w:val="none" w:sz="0" w:space="0" w:color="auto"/>
                            <w:bottom w:val="none" w:sz="0" w:space="0" w:color="auto"/>
                            <w:right w:val="none" w:sz="0" w:space="0" w:color="auto"/>
                          </w:divBdr>
                          <w:divsChild>
                            <w:div w:id="36591755">
                              <w:marLeft w:val="0"/>
                              <w:marRight w:val="0"/>
                              <w:marTop w:val="0"/>
                              <w:marBottom w:val="0"/>
                              <w:divBdr>
                                <w:top w:val="none" w:sz="0" w:space="0" w:color="auto"/>
                                <w:left w:val="none" w:sz="0" w:space="0" w:color="auto"/>
                                <w:bottom w:val="none" w:sz="0" w:space="0" w:color="auto"/>
                                <w:right w:val="none" w:sz="0" w:space="0" w:color="auto"/>
                              </w:divBdr>
                              <w:divsChild>
                                <w:div w:id="1854563402">
                                  <w:marLeft w:val="0"/>
                                  <w:marRight w:val="0"/>
                                  <w:marTop w:val="0"/>
                                  <w:marBottom w:val="0"/>
                                  <w:divBdr>
                                    <w:top w:val="none" w:sz="0" w:space="0" w:color="auto"/>
                                    <w:left w:val="none" w:sz="0" w:space="0" w:color="auto"/>
                                    <w:bottom w:val="none" w:sz="0" w:space="0" w:color="auto"/>
                                    <w:right w:val="none" w:sz="0" w:space="0" w:color="auto"/>
                                  </w:divBdr>
                                  <w:divsChild>
                                    <w:div w:id="478815134">
                                      <w:marLeft w:val="0"/>
                                      <w:marRight w:val="0"/>
                                      <w:marTop w:val="0"/>
                                      <w:marBottom w:val="0"/>
                                      <w:divBdr>
                                        <w:top w:val="none" w:sz="0" w:space="0" w:color="auto"/>
                                        <w:left w:val="none" w:sz="0" w:space="0" w:color="auto"/>
                                        <w:bottom w:val="none" w:sz="0" w:space="0" w:color="auto"/>
                                        <w:right w:val="none" w:sz="0" w:space="0" w:color="auto"/>
                                      </w:divBdr>
                                      <w:divsChild>
                                        <w:div w:id="1461536750">
                                          <w:marLeft w:val="0"/>
                                          <w:marRight w:val="0"/>
                                          <w:marTop w:val="0"/>
                                          <w:marBottom w:val="0"/>
                                          <w:divBdr>
                                            <w:top w:val="none" w:sz="0" w:space="0" w:color="auto"/>
                                            <w:left w:val="none" w:sz="0" w:space="0" w:color="auto"/>
                                            <w:bottom w:val="none" w:sz="0" w:space="0" w:color="auto"/>
                                            <w:right w:val="none" w:sz="0" w:space="0" w:color="auto"/>
                                          </w:divBdr>
                                          <w:divsChild>
                                            <w:div w:id="730152213">
                                              <w:marLeft w:val="0"/>
                                              <w:marRight w:val="0"/>
                                              <w:marTop w:val="0"/>
                                              <w:marBottom w:val="0"/>
                                              <w:divBdr>
                                                <w:top w:val="none" w:sz="0" w:space="0" w:color="auto"/>
                                                <w:left w:val="none" w:sz="0" w:space="0" w:color="auto"/>
                                                <w:bottom w:val="none" w:sz="0" w:space="0" w:color="auto"/>
                                                <w:right w:val="none" w:sz="0" w:space="0" w:color="auto"/>
                                              </w:divBdr>
                                              <w:divsChild>
                                                <w:div w:id="12764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4937297">
      <w:bodyDiv w:val="1"/>
      <w:marLeft w:val="0"/>
      <w:marRight w:val="0"/>
      <w:marTop w:val="0"/>
      <w:marBottom w:val="0"/>
      <w:divBdr>
        <w:top w:val="none" w:sz="0" w:space="0" w:color="auto"/>
        <w:left w:val="none" w:sz="0" w:space="0" w:color="auto"/>
        <w:bottom w:val="none" w:sz="0" w:space="0" w:color="auto"/>
        <w:right w:val="none" w:sz="0" w:space="0" w:color="auto"/>
      </w:divBdr>
      <w:divsChild>
        <w:div w:id="991563805">
          <w:marLeft w:val="0"/>
          <w:marRight w:val="0"/>
          <w:marTop w:val="0"/>
          <w:marBottom w:val="0"/>
          <w:divBdr>
            <w:top w:val="none" w:sz="0" w:space="0" w:color="auto"/>
            <w:left w:val="none" w:sz="0" w:space="0" w:color="auto"/>
            <w:bottom w:val="none" w:sz="0" w:space="0" w:color="auto"/>
            <w:right w:val="none" w:sz="0" w:space="0" w:color="auto"/>
          </w:divBdr>
          <w:divsChild>
            <w:div w:id="1863006040">
              <w:marLeft w:val="0"/>
              <w:marRight w:val="0"/>
              <w:marTop w:val="0"/>
              <w:marBottom w:val="0"/>
              <w:divBdr>
                <w:top w:val="none" w:sz="0" w:space="0" w:color="auto"/>
                <w:left w:val="none" w:sz="0" w:space="0" w:color="auto"/>
                <w:bottom w:val="none" w:sz="0" w:space="0" w:color="auto"/>
                <w:right w:val="none" w:sz="0" w:space="0" w:color="auto"/>
              </w:divBdr>
              <w:divsChild>
                <w:div w:id="903873292">
                  <w:marLeft w:val="0"/>
                  <w:marRight w:val="0"/>
                  <w:marTop w:val="0"/>
                  <w:marBottom w:val="0"/>
                  <w:divBdr>
                    <w:top w:val="none" w:sz="0" w:space="0" w:color="auto"/>
                    <w:left w:val="none" w:sz="0" w:space="0" w:color="auto"/>
                    <w:bottom w:val="none" w:sz="0" w:space="0" w:color="auto"/>
                    <w:right w:val="none" w:sz="0" w:space="0" w:color="auto"/>
                  </w:divBdr>
                  <w:divsChild>
                    <w:div w:id="1474525280">
                      <w:marLeft w:val="0"/>
                      <w:marRight w:val="0"/>
                      <w:marTop w:val="0"/>
                      <w:marBottom w:val="0"/>
                      <w:divBdr>
                        <w:top w:val="none" w:sz="0" w:space="0" w:color="auto"/>
                        <w:left w:val="none" w:sz="0" w:space="0" w:color="auto"/>
                        <w:bottom w:val="none" w:sz="0" w:space="0" w:color="auto"/>
                        <w:right w:val="none" w:sz="0" w:space="0" w:color="auto"/>
                      </w:divBdr>
                      <w:divsChild>
                        <w:div w:id="9071726">
                          <w:marLeft w:val="0"/>
                          <w:marRight w:val="0"/>
                          <w:marTop w:val="0"/>
                          <w:marBottom w:val="0"/>
                          <w:divBdr>
                            <w:top w:val="none" w:sz="0" w:space="0" w:color="auto"/>
                            <w:left w:val="none" w:sz="0" w:space="0" w:color="auto"/>
                            <w:bottom w:val="none" w:sz="0" w:space="0" w:color="auto"/>
                            <w:right w:val="none" w:sz="0" w:space="0" w:color="auto"/>
                          </w:divBdr>
                          <w:divsChild>
                            <w:div w:id="2122529616">
                              <w:marLeft w:val="0"/>
                              <w:marRight w:val="0"/>
                              <w:marTop w:val="0"/>
                              <w:marBottom w:val="0"/>
                              <w:divBdr>
                                <w:top w:val="none" w:sz="0" w:space="0" w:color="auto"/>
                                <w:left w:val="none" w:sz="0" w:space="0" w:color="auto"/>
                                <w:bottom w:val="none" w:sz="0" w:space="0" w:color="auto"/>
                                <w:right w:val="none" w:sz="0" w:space="0" w:color="auto"/>
                              </w:divBdr>
                              <w:divsChild>
                                <w:div w:id="548297517">
                                  <w:marLeft w:val="0"/>
                                  <w:marRight w:val="0"/>
                                  <w:marTop w:val="0"/>
                                  <w:marBottom w:val="0"/>
                                  <w:divBdr>
                                    <w:top w:val="none" w:sz="0" w:space="0" w:color="auto"/>
                                    <w:left w:val="none" w:sz="0" w:space="0" w:color="auto"/>
                                    <w:bottom w:val="none" w:sz="0" w:space="0" w:color="auto"/>
                                    <w:right w:val="none" w:sz="0" w:space="0" w:color="auto"/>
                                  </w:divBdr>
                                  <w:divsChild>
                                    <w:div w:id="246426751">
                                      <w:marLeft w:val="0"/>
                                      <w:marRight w:val="0"/>
                                      <w:marTop w:val="0"/>
                                      <w:marBottom w:val="0"/>
                                      <w:divBdr>
                                        <w:top w:val="none" w:sz="0" w:space="0" w:color="auto"/>
                                        <w:left w:val="none" w:sz="0" w:space="0" w:color="auto"/>
                                        <w:bottom w:val="none" w:sz="0" w:space="0" w:color="auto"/>
                                        <w:right w:val="none" w:sz="0" w:space="0" w:color="auto"/>
                                      </w:divBdr>
                                      <w:divsChild>
                                        <w:div w:id="1669364808">
                                          <w:marLeft w:val="0"/>
                                          <w:marRight w:val="0"/>
                                          <w:marTop w:val="0"/>
                                          <w:marBottom w:val="0"/>
                                          <w:divBdr>
                                            <w:top w:val="none" w:sz="0" w:space="0" w:color="auto"/>
                                            <w:left w:val="none" w:sz="0" w:space="0" w:color="auto"/>
                                            <w:bottom w:val="none" w:sz="0" w:space="0" w:color="auto"/>
                                            <w:right w:val="none" w:sz="0" w:space="0" w:color="auto"/>
                                          </w:divBdr>
                                          <w:divsChild>
                                            <w:div w:id="19938294">
                                              <w:marLeft w:val="0"/>
                                              <w:marRight w:val="0"/>
                                              <w:marTop w:val="0"/>
                                              <w:marBottom w:val="0"/>
                                              <w:divBdr>
                                                <w:top w:val="none" w:sz="0" w:space="0" w:color="auto"/>
                                                <w:left w:val="none" w:sz="0" w:space="0" w:color="auto"/>
                                                <w:bottom w:val="none" w:sz="0" w:space="0" w:color="auto"/>
                                                <w:right w:val="none" w:sz="0" w:space="0" w:color="auto"/>
                                              </w:divBdr>
                                              <w:divsChild>
                                                <w:div w:id="15243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8408403">
      <w:bodyDiv w:val="1"/>
      <w:marLeft w:val="0"/>
      <w:marRight w:val="0"/>
      <w:marTop w:val="0"/>
      <w:marBottom w:val="0"/>
      <w:divBdr>
        <w:top w:val="none" w:sz="0" w:space="0" w:color="auto"/>
        <w:left w:val="none" w:sz="0" w:space="0" w:color="auto"/>
        <w:bottom w:val="none" w:sz="0" w:space="0" w:color="auto"/>
        <w:right w:val="none" w:sz="0" w:space="0" w:color="auto"/>
      </w:divBdr>
      <w:divsChild>
        <w:div w:id="1785997583">
          <w:marLeft w:val="0"/>
          <w:marRight w:val="0"/>
          <w:marTop w:val="0"/>
          <w:marBottom w:val="0"/>
          <w:divBdr>
            <w:top w:val="none" w:sz="0" w:space="0" w:color="auto"/>
            <w:left w:val="none" w:sz="0" w:space="0" w:color="auto"/>
            <w:bottom w:val="none" w:sz="0" w:space="0" w:color="auto"/>
            <w:right w:val="none" w:sz="0" w:space="0" w:color="auto"/>
          </w:divBdr>
          <w:divsChild>
            <w:div w:id="268586592">
              <w:marLeft w:val="0"/>
              <w:marRight w:val="0"/>
              <w:marTop w:val="0"/>
              <w:marBottom w:val="0"/>
              <w:divBdr>
                <w:top w:val="none" w:sz="0" w:space="0" w:color="auto"/>
                <w:left w:val="none" w:sz="0" w:space="0" w:color="auto"/>
                <w:bottom w:val="none" w:sz="0" w:space="0" w:color="auto"/>
                <w:right w:val="none" w:sz="0" w:space="0" w:color="auto"/>
              </w:divBdr>
              <w:divsChild>
                <w:div w:id="1643388537">
                  <w:marLeft w:val="0"/>
                  <w:marRight w:val="0"/>
                  <w:marTop w:val="0"/>
                  <w:marBottom w:val="0"/>
                  <w:divBdr>
                    <w:top w:val="none" w:sz="0" w:space="0" w:color="auto"/>
                    <w:left w:val="none" w:sz="0" w:space="0" w:color="auto"/>
                    <w:bottom w:val="none" w:sz="0" w:space="0" w:color="auto"/>
                    <w:right w:val="none" w:sz="0" w:space="0" w:color="auto"/>
                  </w:divBdr>
                  <w:divsChild>
                    <w:div w:id="2067147164">
                      <w:marLeft w:val="0"/>
                      <w:marRight w:val="0"/>
                      <w:marTop w:val="0"/>
                      <w:marBottom w:val="0"/>
                      <w:divBdr>
                        <w:top w:val="none" w:sz="0" w:space="0" w:color="auto"/>
                        <w:left w:val="none" w:sz="0" w:space="0" w:color="auto"/>
                        <w:bottom w:val="none" w:sz="0" w:space="0" w:color="auto"/>
                        <w:right w:val="none" w:sz="0" w:space="0" w:color="auto"/>
                      </w:divBdr>
                      <w:divsChild>
                        <w:div w:id="54865643">
                          <w:marLeft w:val="0"/>
                          <w:marRight w:val="0"/>
                          <w:marTop w:val="0"/>
                          <w:marBottom w:val="0"/>
                          <w:divBdr>
                            <w:top w:val="none" w:sz="0" w:space="0" w:color="auto"/>
                            <w:left w:val="none" w:sz="0" w:space="0" w:color="auto"/>
                            <w:bottom w:val="none" w:sz="0" w:space="0" w:color="auto"/>
                            <w:right w:val="none" w:sz="0" w:space="0" w:color="auto"/>
                          </w:divBdr>
                          <w:divsChild>
                            <w:div w:id="664287189">
                              <w:marLeft w:val="0"/>
                              <w:marRight w:val="0"/>
                              <w:marTop w:val="0"/>
                              <w:marBottom w:val="0"/>
                              <w:divBdr>
                                <w:top w:val="none" w:sz="0" w:space="0" w:color="auto"/>
                                <w:left w:val="none" w:sz="0" w:space="0" w:color="auto"/>
                                <w:bottom w:val="none" w:sz="0" w:space="0" w:color="auto"/>
                                <w:right w:val="none" w:sz="0" w:space="0" w:color="auto"/>
                              </w:divBdr>
                              <w:divsChild>
                                <w:div w:id="37290202">
                                  <w:marLeft w:val="0"/>
                                  <w:marRight w:val="0"/>
                                  <w:marTop w:val="0"/>
                                  <w:marBottom w:val="0"/>
                                  <w:divBdr>
                                    <w:top w:val="none" w:sz="0" w:space="0" w:color="auto"/>
                                    <w:left w:val="none" w:sz="0" w:space="0" w:color="auto"/>
                                    <w:bottom w:val="none" w:sz="0" w:space="0" w:color="auto"/>
                                    <w:right w:val="none" w:sz="0" w:space="0" w:color="auto"/>
                                  </w:divBdr>
                                  <w:divsChild>
                                    <w:div w:id="984503341">
                                      <w:marLeft w:val="0"/>
                                      <w:marRight w:val="0"/>
                                      <w:marTop w:val="0"/>
                                      <w:marBottom w:val="0"/>
                                      <w:divBdr>
                                        <w:top w:val="none" w:sz="0" w:space="0" w:color="auto"/>
                                        <w:left w:val="none" w:sz="0" w:space="0" w:color="auto"/>
                                        <w:bottom w:val="none" w:sz="0" w:space="0" w:color="auto"/>
                                        <w:right w:val="none" w:sz="0" w:space="0" w:color="auto"/>
                                      </w:divBdr>
                                    </w:div>
                                    <w:div w:id="1069117409">
                                      <w:marLeft w:val="0"/>
                                      <w:marRight w:val="0"/>
                                      <w:marTop w:val="0"/>
                                      <w:marBottom w:val="0"/>
                                      <w:divBdr>
                                        <w:top w:val="none" w:sz="0" w:space="0" w:color="auto"/>
                                        <w:left w:val="none" w:sz="0" w:space="0" w:color="auto"/>
                                        <w:bottom w:val="none" w:sz="0" w:space="0" w:color="auto"/>
                                        <w:right w:val="none" w:sz="0" w:space="0" w:color="auto"/>
                                      </w:divBdr>
                                      <w:divsChild>
                                        <w:div w:id="643504251">
                                          <w:marLeft w:val="0"/>
                                          <w:marRight w:val="0"/>
                                          <w:marTop w:val="0"/>
                                          <w:marBottom w:val="0"/>
                                          <w:divBdr>
                                            <w:top w:val="none" w:sz="0" w:space="0" w:color="auto"/>
                                            <w:left w:val="none" w:sz="0" w:space="0" w:color="auto"/>
                                            <w:bottom w:val="none" w:sz="0" w:space="0" w:color="auto"/>
                                            <w:right w:val="none" w:sz="0" w:space="0" w:color="auto"/>
                                          </w:divBdr>
                                        </w:div>
                                      </w:divsChild>
                                    </w:div>
                                    <w:div w:id="1427000951">
                                      <w:marLeft w:val="0"/>
                                      <w:marRight w:val="0"/>
                                      <w:marTop w:val="0"/>
                                      <w:marBottom w:val="0"/>
                                      <w:divBdr>
                                        <w:top w:val="none" w:sz="0" w:space="0" w:color="auto"/>
                                        <w:left w:val="none" w:sz="0" w:space="0" w:color="auto"/>
                                        <w:bottom w:val="none" w:sz="0" w:space="0" w:color="auto"/>
                                        <w:right w:val="none" w:sz="0" w:space="0" w:color="auto"/>
                                      </w:divBdr>
                                      <w:divsChild>
                                        <w:div w:id="278489251">
                                          <w:marLeft w:val="0"/>
                                          <w:marRight w:val="0"/>
                                          <w:marTop w:val="0"/>
                                          <w:marBottom w:val="0"/>
                                          <w:divBdr>
                                            <w:top w:val="none" w:sz="0" w:space="0" w:color="auto"/>
                                            <w:left w:val="none" w:sz="0" w:space="0" w:color="auto"/>
                                            <w:bottom w:val="none" w:sz="0" w:space="0" w:color="auto"/>
                                            <w:right w:val="none" w:sz="0" w:space="0" w:color="auto"/>
                                          </w:divBdr>
                                        </w:div>
                                      </w:divsChild>
                                    </w:div>
                                    <w:div w:id="1530335450">
                                      <w:marLeft w:val="0"/>
                                      <w:marRight w:val="0"/>
                                      <w:marTop w:val="0"/>
                                      <w:marBottom w:val="0"/>
                                      <w:divBdr>
                                        <w:top w:val="none" w:sz="0" w:space="0" w:color="auto"/>
                                        <w:left w:val="none" w:sz="0" w:space="0" w:color="auto"/>
                                        <w:bottom w:val="none" w:sz="0" w:space="0" w:color="auto"/>
                                        <w:right w:val="none" w:sz="0" w:space="0" w:color="auto"/>
                                      </w:divBdr>
                                    </w:div>
                                    <w:div w:id="1826629299">
                                      <w:marLeft w:val="0"/>
                                      <w:marRight w:val="0"/>
                                      <w:marTop w:val="0"/>
                                      <w:marBottom w:val="0"/>
                                      <w:divBdr>
                                        <w:top w:val="none" w:sz="0" w:space="0" w:color="auto"/>
                                        <w:left w:val="none" w:sz="0" w:space="0" w:color="auto"/>
                                        <w:bottom w:val="none" w:sz="0" w:space="0" w:color="auto"/>
                                        <w:right w:val="none" w:sz="0" w:space="0" w:color="auto"/>
                                      </w:divBdr>
                                      <w:divsChild>
                                        <w:div w:id="80182143">
                                          <w:marLeft w:val="0"/>
                                          <w:marRight w:val="0"/>
                                          <w:marTop w:val="0"/>
                                          <w:marBottom w:val="0"/>
                                          <w:divBdr>
                                            <w:top w:val="none" w:sz="0" w:space="0" w:color="auto"/>
                                            <w:left w:val="none" w:sz="0" w:space="0" w:color="auto"/>
                                            <w:bottom w:val="none" w:sz="0" w:space="0" w:color="auto"/>
                                            <w:right w:val="none" w:sz="0" w:space="0" w:color="auto"/>
                                          </w:divBdr>
                                        </w:div>
                                        <w:div w:id="470563000">
                                          <w:marLeft w:val="0"/>
                                          <w:marRight w:val="0"/>
                                          <w:marTop w:val="0"/>
                                          <w:marBottom w:val="0"/>
                                          <w:divBdr>
                                            <w:top w:val="none" w:sz="0" w:space="0" w:color="auto"/>
                                            <w:left w:val="none" w:sz="0" w:space="0" w:color="auto"/>
                                            <w:bottom w:val="none" w:sz="0" w:space="0" w:color="auto"/>
                                            <w:right w:val="none" w:sz="0" w:space="0" w:color="auto"/>
                                          </w:divBdr>
                                        </w:div>
                                      </w:divsChild>
                                    </w:div>
                                    <w:div w:id="2004702029">
                                      <w:marLeft w:val="0"/>
                                      <w:marRight w:val="0"/>
                                      <w:marTop w:val="0"/>
                                      <w:marBottom w:val="0"/>
                                      <w:divBdr>
                                        <w:top w:val="none" w:sz="0" w:space="0" w:color="auto"/>
                                        <w:left w:val="none" w:sz="0" w:space="0" w:color="auto"/>
                                        <w:bottom w:val="none" w:sz="0" w:space="0" w:color="auto"/>
                                        <w:right w:val="none" w:sz="0" w:space="0" w:color="auto"/>
                                      </w:divBdr>
                                    </w:div>
                                    <w:div w:id="20154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95943">
      <w:bodyDiv w:val="1"/>
      <w:marLeft w:val="0"/>
      <w:marRight w:val="0"/>
      <w:marTop w:val="0"/>
      <w:marBottom w:val="0"/>
      <w:divBdr>
        <w:top w:val="none" w:sz="0" w:space="0" w:color="auto"/>
        <w:left w:val="none" w:sz="0" w:space="0" w:color="auto"/>
        <w:bottom w:val="none" w:sz="0" w:space="0" w:color="auto"/>
        <w:right w:val="none" w:sz="0" w:space="0" w:color="auto"/>
      </w:divBdr>
    </w:div>
    <w:div w:id="765686834">
      <w:bodyDiv w:val="1"/>
      <w:marLeft w:val="0"/>
      <w:marRight w:val="0"/>
      <w:marTop w:val="0"/>
      <w:marBottom w:val="0"/>
      <w:divBdr>
        <w:top w:val="none" w:sz="0" w:space="0" w:color="auto"/>
        <w:left w:val="none" w:sz="0" w:space="0" w:color="auto"/>
        <w:bottom w:val="none" w:sz="0" w:space="0" w:color="auto"/>
        <w:right w:val="none" w:sz="0" w:space="0" w:color="auto"/>
      </w:divBdr>
      <w:divsChild>
        <w:div w:id="439959441">
          <w:marLeft w:val="0"/>
          <w:marRight w:val="0"/>
          <w:marTop w:val="0"/>
          <w:marBottom w:val="0"/>
          <w:divBdr>
            <w:top w:val="none" w:sz="0" w:space="0" w:color="auto"/>
            <w:left w:val="none" w:sz="0" w:space="0" w:color="auto"/>
            <w:bottom w:val="none" w:sz="0" w:space="0" w:color="auto"/>
            <w:right w:val="none" w:sz="0" w:space="0" w:color="auto"/>
          </w:divBdr>
          <w:divsChild>
            <w:div w:id="1104495464">
              <w:marLeft w:val="0"/>
              <w:marRight w:val="0"/>
              <w:marTop w:val="0"/>
              <w:marBottom w:val="0"/>
              <w:divBdr>
                <w:top w:val="none" w:sz="0" w:space="0" w:color="auto"/>
                <w:left w:val="none" w:sz="0" w:space="0" w:color="auto"/>
                <w:bottom w:val="none" w:sz="0" w:space="0" w:color="auto"/>
                <w:right w:val="none" w:sz="0" w:space="0" w:color="auto"/>
              </w:divBdr>
              <w:divsChild>
                <w:div w:id="1743211537">
                  <w:marLeft w:val="0"/>
                  <w:marRight w:val="0"/>
                  <w:marTop w:val="0"/>
                  <w:marBottom w:val="0"/>
                  <w:divBdr>
                    <w:top w:val="none" w:sz="0" w:space="0" w:color="auto"/>
                    <w:left w:val="none" w:sz="0" w:space="0" w:color="auto"/>
                    <w:bottom w:val="none" w:sz="0" w:space="0" w:color="auto"/>
                    <w:right w:val="none" w:sz="0" w:space="0" w:color="auto"/>
                  </w:divBdr>
                  <w:divsChild>
                    <w:div w:id="1135443145">
                      <w:marLeft w:val="0"/>
                      <w:marRight w:val="0"/>
                      <w:marTop w:val="0"/>
                      <w:marBottom w:val="0"/>
                      <w:divBdr>
                        <w:top w:val="none" w:sz="0" w:space="0" w:color="auto"/>
                        <w:left w:val="none" w:sz="0" w:space="0" w:color="auto"/>
                        <w:bottom w:val="none" w:sz="0" w:space="0" w:color="auto"/>
                        <w:right w:val="none" w:sz="0" w:space="0" w:color="auto"/>
                      </w:divBdr>
                      <w:divsChild>
                        <w:div w:id="1749811342">
                          <w:marLeft w:val="0"/>
                          <w:marRight w:val="0"/>
                          <w:marTop w:val="0"/>
                          <w:marBottom w:val="0"/>
                          <w:divBdr>
                            <w:top w:val="none" w:sz="0" w:space="0" w:color="auto"/>
                            <w:left w:val="none" w:sz="0" w:space="0" w:color="auto"/>
                            <w:bottom w:val="none" w:sz="0" w:space="0" w:color="auto"/>
                            <w:right w:val="none" w:sz="0" w:space="0" w:color="auto"/>
                          </w:divBdr>
                          <w:divsChild>
                            <w:div w:id="1473979297">
                              <w:marLeft w:val="0"/>
                              <w:marRight w:val="0"/>
                              <w:marTop w:val="0"/>
                              <w:marBottom w:val="0"/>
                              <w:divBdr>
                                <w:top w:val="none" w:sz="0" w:space="0" w:color="auto"/>
                                <w:left w:val="none" w:sz="0" w:space="0" w:color="auto"/>
                                <w:bottom w:val="none" w:sz="0" w:space="0" w:color="auto"/>
                                <w:right w:val="none" w:sz="0" w:space="0" w:color="auto"/>
                              </w:divBdr>
                              <w:divsChild>
                                <w:div w:id="1997106076">
                                  <w:marLeft w:val="0"/>
                                  <w:marRight w:val="0"/>
                                  <w:marTop w:val="0"/>
                                  <w:marBottom w:val="0"/>
                                  <w:divBdr>
                                    <w:top w:val="none" w:sz="0" w:space="0" w:color="auto"/>
                                    <w:left w:val="none" w:sz="0" w:space="0" w:color="auto"/>
                                    <w:bottom w:val="none" w:sz="0" w:space="0" w:color="auto"/>
                                    <w:right w:val="none" w:sz="0" w:space="0" w:color="auto"/>
                                  </w:divBdr>
                                  <w:divsChild>
                                    <w:div w:id="52706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996393">
      <w:bodyDiv w:val="1"/>
      <w:marLeft w:val="0"/>
      <w:marRight w:val="0"/>
      <w:marTop w:val="0"/>
      <w:marBottom w:val="0"/>
      <w:divBdr>
        <w:top w:val="none" w:sz="0" w:space="0" w:color="auto"/>
        <w:left w:val="none" w:sz="0" w:space="0" w:color="auto"/>
        <w:bottom w:val="none" w:sz="0" w:space="0" w:color="auto"/>
        <w:right w:val="none" w:sz="0" w:space="0" w:color="auto"/>
      </w:divBdr>
      <w:divsChild>
        <w:div w:id="1078555307">
          <w:marLeft w:val="0"/>
          <w:marRight w:val="0"/>
          <w:marTop w:val="0"/>
          <w:marBottom w:val="0"/>
          <w:divBdr>
            <w:top w:val="none" w:sz="0" w:space="0" w:color="auto"/>
            <w:left w:val="none" w:sz="0" w:space="0" w:color="auto"/>
            <w:bottom w:val="none" w:sz="0" w:space="0" w:color="auto"/>
            <w:right w:val="none" w:sz="0" w:space="0" w:color="auto"/>
          </w:divBdr>
          <w:divsChild>
            <w:div w:id="2059275944">
              <w:marLeft w:val="0"/>
              <w:marRight w:val="0"/>
              <w:marTop w:val="0"/>
              <w:marBottom w:val="0"/>
              <w:divBdr>
                <w:top w:val="none" w:sz="0" w:space="0" w:color="auto"/>
                <w:left w:val="none" w:sz="0" w:space="0" w:color="auto"/>
                <w:bottom w:val="none" w:sz="0" w:space="0" w:color="auto"/>
                <w:right w:val="none" w:sz="0" w:space="0" w:color="auto"/>
              </w:divBdr>
              <w:divsChild>
                <w:div w:id="188809312">
                  <w:marLeft w:val="0"/>
                  <w:marRight w:val="0"/>
                  <w:marTop w:val="0"/>
                  <w:marBottom w:val="0"/>
                  <w:divBdr>
                    <w:top w:val="none" w:sz="0" w:space="0" w:color="auto"/>
                    <w:left w:val="none" w:sz="0" w:space="0" w:color="auto"/>
                    <w:bottom w:val="none" w:sz="0" w:space="0" w:color="auto"/>
                    <w:right w:val="none" w:sz="0" w:space="0" w:color="auto"/>
                  </w:divBdr>
                  <w:divsChild>
                    <w:div w:id="1274174164">
                      <w:marLeft w:val="0"/>
                      <w:marRight w:val="0"/>
                      <w:marTop w:val="0"/>
                      <w:marBottom w:val="0"/>
                      <w:divBdr>
                        <w:top w:val="none" w:sz="0" w:space="0" w:color="auto"/>
                        <w:left w:val="none" w:sz="0" w:space="0" w:color="auto"/>
                        <w:bottom w:val="none" w:sz="0" w:space="0" w:color="auto"/>
                        <w:right w:val="none" w:sz="0" w:space="0" w:color="auto"/>
                      </w:divBdr>
                      <w:divsChild>
                        <w:div w:id="180821827">
                          <w:marLeft w:val="0"/>
                          <w:marRight w:val="0"/>
                          <w:marTop w:val="0"/>
                          <w:marBottom w:val="0"/>
                          <w:divBdr>
                            <w:top w:val="none" w:sz="0" w:space="0" w:color="auto"/>
                            <w:left w:val="none" w:sz="0" w:space="0" w:color="auto"/>
                            <w:bottom w:val="none" w:sz="0" w:space="0" w:color="auto"/>
                            <w:right w:val="none" w:sz="0" w:space="0" w:color="auto"/>
                          </w:divBdr>
                          <w:divsChild>
                            <w:div w:id="1817798373">
                              <w:marLeft w:val="0"/>
                              <w:marRight w:val="0"/>
                              <w:marTop w:val="0"/>
                              <w:marBottom w:val="0"/>
                              <w:divBdr>
                                <w:top w:val="none" w:sz="0" w:space="0" w:color="auto"/>
                                <w:left w:val="none" w:sz="0" w:space="0" w:color="auto"/>
                                <w:bottom w:val="none" w:sz="0" w:space="0" w:color="auto"/>
                                <w:right w:val="none" w:sz="0" w:space="0" w:color="auto"/>
                              </w:divBdr>
                              <w:divsChild>
                                <w:div w:id="1898666880">
                                  <w:marLeft w:val="0"/>
                                  <w:marRight w:val="0"/>
                                  <w:marTop w:val="0"/>
                                  <w:marBottom w:val="0"/>
                                  <w:divBdr>
                                    <w:top w:val="none" w:sz="0" w:space="0" w:color="auto"/>
                                    <w:left w:val="none" w:sz="0" w:space="0" w:color="auto"/>
                                    <w:bottom w:val="none" w:sz="0" w:space="0" w:color="auto"/>
                                    <w:right w:val="none" w:sz="0" w:space="0" w:color="auto"/>
                                  </w:divBdr>
                                  <w:divsChild>
                                    <w:div w:id="590509784">
                                      <w:marLeft w:val="0"/>
                                      <w:marRight w:val="0"/>
                                      <w:marTop w:val="0"/>
                                      <w:marBottom w:val="0"/>
                                      <w:divBdr>
                                        <w:top w:val="none" w:sz="0" w:space="0" w:color="auto"/>
                                        <w:left w:val="none" w:sz="0" w:space="0" w:color="auto"/>
                                        <w:bottom w:val="none" w:sz="0" w:space="0" w:color="auto"/>
                                        <w:right w:val="none" w:sz="0" w:space="0" w:color="auto"/>
                                      </w:divBdr>
                                      <w:divsChild>
                                        <w:div w:id="18000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1972585">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3">
          <w:marLeft w:val="0"/>
          <w:marRight w:val="0"/>
          <w:marTop w:val="0"/>
          <w:marBottom w:val="0"/>
          <w:divBdr>
            <w:top w:val="none" w:sz="0" w:space="0" w:color="auto"/>
            <w:left w:val="none" w:sz="0" w:space="0" w:color="auto"/>
            <w:bottom w:val="none" w:sz="0" w:space="0" w:color="auto"/>
            <w:right w:val="none" w:sz="0" w:space="0" w:color="auto"/>
          </w:divBdr>
          <w:divsChild>
            <w:div w:id="506790857">
              <w:marLeft w:val="0"/>
              <w:marRight w:val="0"/>
              <w:marTop w:val="0"/>
              <w:marBottom w:val="0"/>
              <w:divBdr>
                <w:top w:val="none" w:sz="0" w:space="0" w:color="auto"/>
                <w:left w:val="none" w:sz="0" w:space="0" w:color="auto"/>
                <w:bottom w:val="none" w:sz="0" w:space="0" w:color="auto"/>
                <w:right w:val="none" w:sz="0" w:space="0" w:color="auto"/>
              </w:divBdr>
              <w:divsChild>
                <w:div w:id="7951213">
                  <w:marLeft w:val="0"/>
                  <w:marRight w:val="0"/>
                  <w:marTop w:val="0"/>
                  <w:marBottom w:val="0"/>
                  <w:divBdr>
                    <w:top w:val="none" w:sz="0" w:space="0" w:color="auto"/>
                    <w:left w:val="none" w:sz="0" w:space="0" w:color="auto"/>
                    <w:bottom w:val="none" w:sz="0" w:space="0" w:color="auto"/>
                    <w:right w:val="none" w:sz="0" w:space="0" w:color="auto"/>
                  </w:divBdr>
                  <w:divsChild>
                    <w:div w:id="1739935693">
                      <w:marLeft w:val="0"/>
                      <w:marRight w:val="0"/>
                      <w:marTop w:val="0"/>
                      <w:marBottom w:val="0"/>
                      <w:divBdr>
                        <w:top w:val="none" w:sz="0" w:space="0" w:color="auto"/>
                        <w:left w:val="none" w:sz="0" w:space="0" w:color="auto"/>
                        <w:bottom w:val="none" w:sz="0" w:space="0" w:color="auto"/>
                        <w:right w:val="none" w:sz="0" w:space="0" w:color="auto"/>
                      </w:divBdr>
                      <w:divsChild>
                        <w:div w:id="1567033320">
                          <w:marLeft w:val="0"/>
                          <w:marRight w:val="0"/>
                          <w:marTop w:val="0"/>
                          <w:marBottom w:val="0"/>
                          <w:divBdr>
                            <w:top w:val="none" w:sz="0" w:space="0" w:color="auto"/>
                            <w:left w:val="none" w:sz="0" w:space="0" w:color="auto"/>
                            <w:bottom w:val="none" w:sz="0" w:space="0" w:color="auto"/>
                            <w:right w:val="none" w:sz="0" w:space="0" w:color="auto"/>
                          </w:divBdr>
                          <w:divsChild>
                            <w:div w:id="928663152">
                              <w:marLeft w:val="0"/>
                              <w:marRight w:val="0"/>
                              <w:marTop w:val="0"/>
                              <w:marBottom w:val="0"/>
                              <w:divBdr>
                                <w:top w:val="none" w:sz="0" w:space="0" w:color="auto"/>
                                <w:left w:val="none" w:sz="0" w:space="0" w:color="auto"/>
                                <w:bottom w:val="none" w:sz="0" w:space="0" w:color="auto"/>
                                <w:right w:val="none" w:sz="0" w:space="0" w:color="auto"/>
                              </w:divBdr>
                              <w:divsChild>
                                <w:div w:id="2138451239">
                                  <w:marLeft w:val="0"/>
                                  <w:marRight w:val="0"/>
                                  <w:marTop w:val="0"/>
                                  <w:marBottom w:val="0"/>
                                  <w:divBdr>
                                    <w:top w:val="none" w:sz="0" w:space="0" w:color="auto"/>
                                    <w:left w:val="none" w:sz="0" w:space="0" w:color="auto"/>
                                    <w:bottom w:val="none" w:sz="0" w:space="0" w:color="auto"/>
                                    <w:right w:val="none" w:sz="0" w:space="0" w:color="auto"/>
                                  </w:divBdr>
                                  <w:divsChild>
                                    <w:div w:id="9840152">
                                      <w:marLeft w:val="0"/>
                                      <w:marRight w:val="0"/>
                                      <w:marTop w:val="0"/>
                                      <w:marBottom w:val="0"/>
                                      <w:divBdr>
                                        <w:top w:val="none" w:sz="0" w:space="0" w:color="auto"/>
                                        <w:left w:val="none" w:sz="0" w:space="0" w:color="auto"/>
                                        <w:bottom w:val="none" w:sz="0" w:space="0" w:color="auto"/>
                                        <w:right w:val="none" w:sz="0" w:space="0" w:color="auto"/>
                                      </w:divBdr>
                                      <w:divsChild>
                                        <w:div w:id="399255795">
                                          <w:marLeft w:val="0"/>
                                          <w:marRight w:val="0"/>
                                          <w:marTop w:val="0"/>
                                          <w:marBottom w:val="0"/>
                                          <w:divBdr>
                                            <w:top w:val="none" w:sz="0" w:space="0" w:color="auto"/>
                                            <w:left w:val="none" w:sz="0" w:space="0" w:color="auto"/>
                                            <w:bottom w:val="none" w:sz="0" w:space="0" w:color="auto"/>
                                            <w:right w:val="none" w:sz="0" w:space="0" w:color="auto"/>
                                          </w:divBdr>
                                          <w:divsChild>
                                            <w:div w:id="127679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651011">
      <w:bodyDiv w:val="1"/>
      <w:marLeft w:val="0"/>
      <w:marRight w:val="0"/>
      <w:marTop w:val="0"/>
      <w:marBottom w:val="0"/>
      <w:divBdr>
        <w:top w:val="none" w:sz="0" w:space="0" w:color="auto"/>
        <w:left w:val="none" w:sz="0" w:space="0" w:color="auto"/>
        <w:bottom w:val="none" w:sz="0" w:space="0" w:color="auto"/>
        <w:right w:val="none" w:sz="0" w:space="0" w:color="auto"/>
      </w:divBdr>
    </w:div>
    <w:div w:id="931477557">
      <w:bodyDiv w:val="1"/>
      <w:marLeft w:val="0"/>
      <w:marRight w:val="0"/>
      <w:marTop w:val="0"/>
      <w:marBottom w:val="0"/>
      <w:divBdr>
        <w:top w:val="none" w:sz="0" w:space="0" w:color="auto"/>
        <w:left w:val="none" w:sz="0" w:space="0" w:color="auto"/>
        <w:bottom w:val="none" w:sz="0" w:space="0" w:color="auto"/>
        <w:right w:val="none" w:sz="0" w:space="0" w:color="auto"/>
      </w:divBdr>
    </w:div>
    <w:div w:id="932126189">
      <w:bodyDiv w:val="1"/>
      <w:marLeft w:val="0"/>
      <w:marRight w:val="0"/>
      <w:marTop w:val="0"/>
      <w:marBottom w:val="0"/>
      <w:divBdr>
        <w:top w:val="none" w:sz="0" w:space="0" w:color="auto"/>
        <w:left w:val="none" w:sz="0" w:space="0" w:color="auto"/>
        <w:bottom w:val="none" w:sz="0" w:space="0" w:color="auto"/>
        <w:right w:val="none" w:sz="0" w:space="0" w:color="auto"/>
      </w:divBdr>
      <w:divsChild>
        <w:div w:id="286401216">
          <w:marLeft w:val="0"/>
          <w:marRight w:val="0"/>
          <w:marTop w:val="0"/>
          <w:marBottom w:val="0"/>
          <w:divBdr>
            <w:top w:val="none" w:sz="0" w:space="0" w:color="auto"/>
            <w:left w:val="none" w:sz="0" w:space="0" w:color="auto"/>
            <w:bottom w:val="none" w:sz="0" w:space="0" w:color="auto"/>
            <w:right w:val="none" w:sz="0" w:space="0" w:color="auto"/>
          </w:divBdr>
          <w:divsChild>
            <w:div w:id="1000887589">
              <w:marLeft w:val="0"/>
              <w:marRight w:val="0"/>
              <w:marTop w:val="0"/>
              <w:marBottom w:val="0"/>
              <w:divBdr>
                <w:top w:val="none" w:sz="0" w:space="0" w:color="auto"/>
                <w:left w:val="none" w:sz="0" w:space="0" w:color="auto"/>
                <w:bottom w:val="none" w:sz="0" w:space="0" w:color="auto"/>
                <w:right w:val="none" w:sz="0" w:space="0" w:color="auto"/>
              </w:divBdr>
              <w:divsChild>
                <w:div w:id="1803767465">
                  <w:marLeft w:val="0"/>
                  <w:marRight w:val="0"/>
                  <w:marTop w:val="0"/>
                  <w:marBottom w:val="0"/>
                  <w:divBdr>
                    <w:top w:val="none" w:sz="0" w:space="0" w:color="auto"/>
                    <w:left w:val="none" w:sz="0" w:space="0" w:color="auto"/>
                    <w:bottom w:val="none" w:sz="0" w:space="0" w:color="auto"/>
                    <w:right w:val="none" w:sz="0" w:space="0" w:color="auto"/>
                  </w:divBdr>
                  <w:divsChild>
                    <w:div w:id="1029648086">
                      <w:marLeft w:val="0"/>
                      <w:marRight w:val="0"/>
                      <w:marTop w:val="0"/>
                      <w:marBottom w:val="0"/>
                      <w:divBdr>
                        <w:top w:val="none" w:sz="0" w:space="0" w:color="auto"/>
                        <w:left w:val="none" w:sz="0" w:space="0" w:color="auto"/>
                        <w:bottom w:val="none" w:sz="0" w:space="0" w:color="auto"/>
                        <w:right w:val="none" w:sz="0" w:space="0" w:color="auto"/>
                      </w:divBdr>
                      <w:divsChild>
                        <w:div w:id="1430737657">
                          <w:marLeft w:val="0"/>
                          <w:marRight w:val="0"/>
                          <w:marTop w:val="0"/>
                          <w:marBottom w:val="0"/>
                          <w:divBdr>
                            <w:top w:val="none" w:sz="0" w:space="0" w:color="auto"/>
                            <w:left w:val="none" w:sz="0" w:space="0" w:color="auto"/>
                            <w:bottom w:val="none" w:sz="0" w:space="0" w:color="auto"/>
                            <w:right w:val="none" w:sz="0" w:space="0" w:color="auto"/>
                          </w:divBdr>
                          <w:divsChild>
                            <w:div w:id="497695597">
                              <w:marLeft w:val="0"/>
                              <w:marRight w:val="0"/>
                              <w:marTop w:val="0"/>
                              <w:marBottom w:val="0"/>
                              <w:divBdr>
                                <w:top w:val="none" w:sz="0" w:space="0" w:color="auto"/>
                                <w:left w:val="none" w:sz="0" w:space="0" w:color="auto"/>
                                <w:bottom w:val="none" w:sz="0" w:space="0" w:color="auto"/>
                                <w:right w:val="none" w:sz="0" w:space="0" w:color="auto"/>
                              </w:divBdr>
                              <w:divsChild>
                                <w:div w:id="1711152885">
                                  <w:marLeft w:val="0"/>
                                  <w:marRight w:val="0"/>
                                  <w:marTop w:val="0"/>
                                  <w:marBottom w:val="0"/>
                                  <w:divBdr>
                                    <w:top w:val="none" w:sz="0" w:space="0" w:color="auto"/>
                                    <w:left w:val="none" w:sz="0" w:space="0" w:color="auto"/>
                                    <w:bottom w:val="none" w:sz="0" w:space="0" w:color="auto"/>
                                    <w:right w:val="none" w:sz="0" w:space="0" w:color="auto"/>
                                  </w:divBdr>
                                  <w:divsChild>
                                    <w:div w:id="1259751321">
                                      <w:marLeft w:val="0"/>
                                      <w:marRight w:val="0"/>
                                      <w:marTop w:val="0"/>
                                      <w:marBottom w:val="0"/>
                                      <w:divBdr>
                                        <w:top w:val="none" w:sz="0" w:space="0" w:color="auto"/>
                                        <w:left w:val="none" w:sz="0" w:space="0" w:color="auto"/>
                                        <w:bottom w:val="none" w:sz="0" w:space="0" w:color="auto"/>
                                        <w:right w:val="none" w:sz="0" w:space="0" w:color="auto"/>
                                      </w:divBdr>
                                      <w:divsChild>
                                        <w:div w:id="15453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035261">
      <w:bodyDiv w:val="1"/>
      <w:marLeft w:val="0"/>
      <w:marRight w:val="0"/>
      <w:marTop w:val="0"/>
      <w:marBottom w:val="0"/>
      <w:divBdr>
        <w:top w:val="none" w:sz="0" w:space="0" w:color="auto"/>
        <w:left w:val="none" w:sz="0" w:space="0" w:color="auto"/>
        <w:bottom w:val="none" w:sz="0" w:space="0" w:color="auto"/>
        <w:right w:val="none" w:sz="0" w:space="0" w:color="auto"/>
      </w:divBdr>
      <w:divsChild>
        <w:div w:id="329528689">
          <w:marLeft w:val="0"/>
          <w:marRight w:val="0"/>
          <w:marTop w:val="0"/>
          <w:marBottom w:val="0"/>
          <w:divBdr>
            <w:top w:val="none" w:sz="0" w:space="0" w:color="auto"/>
            <w:left w:val="none" w:sz="0" w:space="0" w:color="auto"/>
            <w:bottom w:val="none" w:sz="0" w:space="0" w:color="auto"/>
            <w:right w:val="none" w:sz="0" w:space="0" w:color="auto"/>
          </w:divBdr>
          <w:divsChild>
            <w:div w:id="919028024">
              <w:marLeft w:val="0"/>
              <w:marRight w:val="0"/>
              <w:marTop w:val="0"/>
              <w:marBottom w:val="0"/>
              <w:divBdr>
                <w:top w:val="none" w:sz="0" w:space="0" w:color="auto"/>
                <w:left w:val="none" w:sz="0" w:space="0" w:color="auto"/>
                <w:bottom w:val="none" w:sz="0" w:space="0" w:color="auto"/>
                <w:right w:val="none" w:sz="0" w:space="0" w:color="auto"/>
              </w:divBdr>
              <w:divsChild>
                <w:div w:id="340855570">
                  <w:marLeft w:val="0"/>
                  <w:marRight w:val="0"/>
                  <w:marTop w:val="0"/>
                  <w:marBottom w:val="0"/>
                  <w:divBdr>
                    <w:top w:val="none" w:sz="0" w:space="0" w:color="auto"/>
                    <w:left w:val="none" w:sz="0" w:space="0" w:color="auto"/>
                    <w:bottom w:val="none" w:sz="0" w:space="0" w:color="auto"/>
                    <w:right w:val="none" w:sz="0" w:space="0" w:color="auto"/>
                  </w:divBdr>
                  <w:divsChild>
                    <w:div w:id="150567001">
                      <w:marLeft w:val="0"/>
                      <w:marRight w:val="0"/>
                      <w:marTop w:val="0"/>
                      <w:marBottom w:val="0"/>
                      <w:divBdr>
                        <w:top w:val="none" w:sz="0" w:space="0" w:color="auto"/>
                        <w:left w:val="none" w:sz="0" w:space="0" w:color="auto"/>
                        <w:bottom w:val="none" w:sz="0" w:space="0" w:color="auto"/>
                        <w:right w:val="none" w:sz="0" w:space="0" w:color="auto"/>
                      </w:divBdr>
                      <w:divsChild>
                        <w:div w:id="1211040531">
                          <w:marLeft w:val="0"/>
                          <w:marRight w:val="0"/>
                          <w:marTop w:val="0"/>
                          <w:marBottom w:val="0"/>
                          <w:divBdr>
                            <w:top w:val="none" w:sz="0" w:space="0" w:color="auto"/>
                            <w:left w:val="none" w:sz="0" w:space="0" w:color="auto"/>
                            <w:bottom w:val="none" w:sz="0" w:space="0" w:color="auto"/>
                            <w:right w:val="none" w:sz="0" w:space="0" w:color="auto"/>
                          </w:divBdr>
                          <w:divsChild>
                            <w:div w:id="164513936">
                              <w:marLeft w:val="0"/>
                              <w:marRight w:val="0"/>
                              <w:marTop w:val="0"/>
                              <w:marBottom w:val="0"/>
                              <w:divBdr>
                                <w:top w:val="none" w:sz="0" w:space="0" w:color="auto"/>
                                <w:left w:val="none" w:sz="0" w:space="0" w:color="auto"/>
                                <w:bottom w:val="none" w:sz="0" w:space="0" w:color="auto"/>
                                <w:right w:val="none" w:sz="0" w:space="0" w:color="auto"/>
                              </w:divBdr>
                              <w:divsChild>
                                <w:div w:id="1780030923">
                                  <w:marLeft w:val="0"/>
                                  <w:marRight w:val="0"/>
                                  <w:marTop w:val="0"/>
                                  <w:marBottom w:val="0"/>
                                  <w:divBdr>
                                    <w:top w:val="none" w:sz="0" w:space="0" w:color="auto"/>
                                    <w:left w:val="none" w:sz="0" w:space="0" w:color="auto"/>
                                    <w:bottom w:val="none" w:sz="0" w:space="0" w:color="auto"/>
                                    <w:right w:val="none" w:sz="0" w:space="0" w:color="auto"/>
                                  </w:divBdr>
                                  <w:divsChild>
                                    <w:div w:id="2015649064">
                                      <w:marLeft w:val="0"/>
                                      <w:marRight w:val="0"/>
                                      <w:marTop w:val="0"/>
                                      <w:marBottom w:val="0"/>
                                      <w:divBdr>
                                        <w:top w:val="none" w:sz="0" w:space="0" w:color="auto"/>
                                        <w:left w:val="none" w:sz="0" w:space="0" w:color="auto"/>
                                        <w:bottom w:val="none" w:sz="0" w:space="0" w:color="auto"/>
                                        <w:right w:val="none" w:sz="0" w:space="0" w:color="auto"/>
                                      </w:divBdr>
                                      <w:divsChild>
                                        <w:div w:id="1979609766">
                                          <w:marLeft w:val="0"/>
                                          <w:marRight w:val="0"/>
                                          <w:marTop w:val="0"/>
                                          <w:marBottom w:val="0"/>
                                          <w:divBdr>
                                            <w:top w:val="none" w:sz="0" w:space="0" w:color="auto"/>
                                            <w:left w:val="none" w:sz="0" w:space="0" w:color="auto"/>
                                            <w:bottom w:val="none" w:sz="0" w:space="0" w:color="auto"/>
                                            <w:right w:val="none" w:sz="0" w:space="0" w:color="auto"/>
                                          </w:divBdr>
                                          <w:divsChild>
                                            <w:div w:id="72090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735124">
      <w:bodyDiv w:val="1"/>
      <w:marLeft w:val="0"/>
      <w:marRight w:val="0"/>
      <w:marTop w:val="0"/>
      <w:marBottom w:val="0"/>
      <w:divBdr>
        <w:top w:val="none" w:sz="0" w:space="0" w:color="auto"/>
        <w:left w:val="none" w:sz="0" w:space="0" w:color="auto"/>
        <w:bottom w:val="none" w:sz="0" w:space="0" w:color="auto"/>
        <w:right w:val="none" w:sz="0" w:space="0" w:color="auto"/>
      </w:divBdr>
    </w:div>
    <w:div w:id="1013994160">
      <w:bodyDiv w:val="1"/>
      <w:marLeft w:val="0"/>
      <w:marRight w:val="0"/>
      <w:marTop w:val="0"/>
      <w:marBottom w:val="0"/>
      <w:divBdr>
        <w:top w:val="none" w:sz="0" w:space="0" w:color="auto"/>
        <w:left w:val="none" w:sz="0" w:space="0" w:color="auto"/>
        <w:bottom w:val="none" w:sz="0" w:space="0" w:color="auto"/>
        <w:right w:val="none" w:sz="0" w:space="0" w:color="auto"/>
      </w:divBdr>
      <w:divsChild>
        <w:div w:id="784347878">
          <w:marLeft w:val="0"/>
          <w:marRight w:val="0"/>
          <w:marTop w:val="0"/>
          <w:marBottom w:val="0"/>
          <w:divBdr>
            <w:top w:val="none" w:sz="0" w:space="0" w:color="auto"/>
            <w:left w:val="none" w:sz="0" w:space="0" w:color="auto"/>
            <w:bottom w:val="none" w:sz="0" w:space="0" w:color="auto"/>
            <w:right w:val="none" w:sz="0" w:space="0" w:color="auto"/>
          </w:divBdr>
          <w:divsChild>
            <w:div w:id="1114250727">
              <w:marLeft w:val="0"/>
              <w:marRight w:val="0"/>
              <w:marTop w:val="0"/>
              <w:marBottom w:val="0"/>
              <w:divBdr>
                <w:top w:val="none" w:sz="0" w:space="0" w:color="auto"/>
                <w:left w:val="none" w:sz="0" w:space="0" w:color="auto"/>
                <w:bottom w:val="none" w:sz="0" w:space="0" w:color="auto"/>
                <w:right w:val="none" w:sz="0" w:space="0" w:color="auto"/>
              </w:divBdr>
              <w:divsChild>
                <w:div w:id="1545873219">
                  <w:marLeft w:val="0"/>
                  <w:marRight w:val="0"/>
                  <w:marTop w:val="0"/>
                  <w:marBottom w:val="0"/>
                  <w:divBdr>
                    <w:top w:val="none" w:sz="0" w:space="0" w:color="auto"/>
                    <w:left w:val="none" w:sz="0" w:space="0" w:color="auto"/>
                    <w:bottom w:val="none" w:sz="0" w:space="0" w:color="auto"/>
                    <w:right w:val="none" w:sz="0" w:space="0" w:color="auto"/>
                  </w:divBdr>
                  <w:divsChild>
                    <w:div w:id="663244568">
                      <w:marLeft w:val="0"/>
                      <w:marRight w:val="0"/>
                      <w:marTop w:val="0"/>
                      <w:marBottom w:val="0"/>
                      <w:divBdr>
                        <w:top w:val="none" w:sz="0" w:space="0" w:color="auto"/>
                        <w:left w:val="none" w:sz="0" w:space="0" w:color="auto"/>
                        <w:bottom w:val="none" w:sz="0" w:space="0" w:color="auto"/>
                        <w:right w:val="none" w:sz="0" w:space="0" w:color="auto"/>
                      </w:divBdr>
                      <w:divsChild>
                        <w:div w:id="2083598791">
                          <w:marLeft w:val="0"/>
                          <w:marRight w:val="0"/>
                          <w:marTop w:val="0"/>
                          <w:marBottom w:val="0"/>
                          <w:divBdr>
                            <w:top w:val="none" w:sz="0" w:space="0" w:color="auto"/>
                            <w:left w:val="none" w:sz="0" w:space="0" w:color="auto"/>
                            <w:bottom w:val="none" w:sz="0" w:space="0" w:color="auto"/>
                            <w:right w:val="none" w:sz="0" w:space="0" w:color="auto"/>
                          </w:divBdr>
                          <w:divsChild>
                            <w:div w:id="355470877">
                              <w:marLeft w:val="0"/>
                              <w:marRight w:val="0"/>
                              <w:marTop w:val="0"/>
                              <w:marBottom w:val="0"/>
                              <w:divBdr>
                                <w:top w:val="none" w:sz="0" w:space="0" w:color="auto"/>
                                <w:left w:val="none" w:sz="0" w:space="0" w:color="auto"/>
                                <w:bottom w:val="none" w:sz="0" w:space="0" w:color="auto"/>
                                <w:right w:val="none" w:sz="0" w:space="0" w:color="auto"/>
                              </w:divBdr>
                              <w:divsChild>
                                <w:div w:id="1729500926">
                                  <w:marLeft w:val="0"/>
                                  <w:marRight w:val="0"/>
                                  <w:marTop w:val="0"/>
                                  <w:marBottom w:val="0"/>
                                  <w:divBdr>
                                    <w:top w:val="none" w:sz="0" w:space="0" w:color="auto"/>
                                    <w:left w:val="none" w:sz="0" w:space="0" w:color="auto"/>
                                    <w:bottom w:val="none" w:sz="0" w:space="0" w:color="auto"/>
                                    <w:right w:val="none" w:sz="0" w:space="0" w:color="auto"/>
                                  </w:divBdr>
                                  <w:divsChild>
                                    <w:div w:id="1253465571">
                                      <w:marLeft w:val="0"/>
                                      <w:marRight w:val="0"/>
                                      <w:marTop w:val="0"/>
                                      <w:marBottom w:val="0"/>
                                      <w:divBdr>
                                        <w:top w:val="none" w:sz="0" w:space="0" w:color="auto"/>
                                        <w:left w:val="none" w:sz="0" w:space="0" w:color="auto"/>
                                        <w:bottom w:val="none" w:sz="0" w:space="0" w:color="auto"/>
                                        <w:right w:val="none" w:sz="0" w:space="0" w:color="auto"/>
                                      </w:divBdr>
                                      <w:divsChild>
                                        <w:div w:id="1691025416">
                                          <w:marLeft w:val="0"/>
                                          <w:marRight w:val="0"/>
                                          <w:marTop w:val="0"/>
                                          <w:marBottom w:val="0"/>
                                          <w:divBdr>
                                            <w:top w:val="none" w:sz="0" w:space="0" w:color="auto"/>
                                            <w:left w:val="none" w:sz="0" w:space="0" w:color="auto"/>
                                            <w:bottom w:val="none" w:sz="0" w:space="0" w:color="auto"/>
                                            <w:right w:val="none" w:sz="0" w:space="0" w:color="auto"/>
                                          </w:divBdr>
                                          <w:divsChild>
                                            <w:div w:id="20255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8699674">
      <w:bodyDiv w:val="1"/>
      <w:marLeft w:val="0"/>
      <w:marRight w:val="0"/>
      <w:marTop w:val="0"/>
      <w:marBottom w:val="0"/>
      <w:divBdr>
        <w:top w:val="none" w:sz="0" w:space="0" w:color="auto"/>
        <w:left w:val="none" w:sz="0" w:space="0" w:color="auto"/>
        <w:bottom w:val="none" w:sz="0" w:space="0" w:color="auto"/>
        <w:right w:val="none" w:sz="0" w:space="0" w:color="auto"/>
      </w:divBdr>
      <w:divsChild>
        <w:div w:id="647439641">
          <w:marLeft w:val="0"/>
          <w:marRight w:val="0"/>
          <w:marTop w:val="0"/>
          <w:marBottom w:val="0"/>
          <w:divBdr>
            <w:top w:val="none" w:sz="0" w:space="0" w:color="auto"/>
            <w:left w:val="none" w:sz="0" w:space="0" w:color="auto"/>
            <w:bottom w:val="none" w:sz="0" w:space="0" w:color="auto"/>
            <w:right w:val="none" w:sz="0" w:space="0" w:color="auto"/>
          </w:divBdr>
          <w:divsChild>
            <w:div w:id="1986663343">
              <w:marLeft w:val="0"/>
              <w:marRight w:val="0"/>
              <w:marTop w:val="0"/>
              <w:marBottom w:val="0"/>
              <w:divBdr>
                <w:top w:val="none" w:sz="0" w:space="0" w:color="auto"/>
                <w:left w:val="none" w:sz="0" w:space="0" w:color="auto"/>
                <w:bottom w:val="none" w:sz="0" w:space="0" w:color="auto"/>
                <w:right w:val="none" w:sz="0" w:space="0" w:color="auto"/>
              </w:divBdr>
              <w:divsChild>
                <w:div w:id="312877612">
                  <w:marLeft w:val="0"/>
                  <w:marRight w:val="0"/>
                  <w:marTop w:val="0"/>
                  <w:marBottom w:val="0"/>
                  <w:divBdr>
                    <w:top w:val="none" w:sz="0" w:space="0" w:color="auto"/>
                    <w:left w:val="none" w:sz="0" w:space="0" w:color="auto"/>
                    <w:bottom w:val="none" w:sz="0" w:space="0" w:color="auto"/>
                    <w:right w:val="none" w:sz="0" w:space="0" w:color="auto"/>
                  </w:divBdr>
                  <w:divsChild>
                    <w:div w:id="1443188362">
                      <w:marLeft w:val="0"/>
                      <w:marRight w:val="0"/>
                      <w:marTop w:val="0"/>
                      <w:marBottom w:val="0"/>
                      <w:divBdr>
                        <w:top w:val="none" w:sz="0" w:space="0" w:color="auto"/>
                        <w:left w:val="none" w:sz="0" w:space="0" w:color="auto"/>
                        <w:bottom w:val="none" w:sz="0" w:space="0" w:color="auto"/>
                        <w:right w:val="none" w:sz="0" w:space="0" w:color="auto"/>
                      </w:divBdr>
                      <w:divsChild>
                        <w:div w:id="477502772">
                          <w:marLeft w:val="0"/>
                          <w:marRight w:val="0"/>
                          <w:marTop w:val="0"/>
                          <w:marBottom w:val="0"/>
                          <w:divBdr>
                            <w:top w:val="none" w:sz="0" w:space="0" w:color="auto"/>
                            <w:left w:val="none" w:sz="0" w:space="0" w:color="auto"/>
                            <w:bottom w:val="none" w:sz="0" w:space="0" w:color="auto"/>
                            <w:right w:val="none" w:sz="0" w:space="0" w:color="auto"/>
                          </w:divBdr>
                          <w:divsChild>
                            <w:div w:id="124809758">
                              <w:marLeft w:val="0"/>
                              <w:marRight w:val="0"/>
                              <w:marTop w:val="0"/>
                              <w:marBottom w:val="0"/>
                              <w:divBdr>
                                <w:top w:val="none" w:sz="0" w:space="0" w:color="auto"/>
                                <w:left w:val="none" w:sz="0" w:space="0" w:color="auto"/>
                                <w:bottom w:val="none" w:sz="0" w:space="0" w:color="auto"/>
                                <w:right w:val="none" w:sz="0" w:space="0" w:color="auto"/>
                              </w:divBdr>
                              <w:divsChild>
                                <w:div w:id="1700617750">
                                  <w:marLeft w:val="0"/>
                                  <w:marRight w:val="0"/>
                                  <w:marTop w:val="0"/>
                                  <w:marBottom w:val="0"/>
                                  <w:divBdr>
                                    <w:top w:val="none" w:sz="0" w:space="0" w:color="auto"/>
                                    <w:left w:val="none" w:sz="0" w:space="0" w:color="auto"/>
                                    <w:bottom w:val="none" w:sz="0" w:space="0" w:color="auto"/>
                                    <w:right w:val="none" w:sz="0" w:space="0" w:color="auto"/>
                                  </w:divBdr>
                                  <w:divsChild>
                                    <w:div w:id="789937840">
                                      <w:marLeft w:val="0"/>
                                      <w:marRight w:val="0"/>
                                      <w:marTop w:val="0"/>
                                      <w:marBottom w:val="0"/>
                                      <w:divBdr>
                                        <w:top w:val="none" w:sz="0" w:space="0" w:color="auto"/>
                                        <w:left w:val="none" w:sz="0" w:space="0" w:color="auto"/>
                                        <w:bottom w:val="none" w:sz="0" w:space="0" w:color="auto"/>
                                        <w:right w:val="none" w:sz="0" w:space="0" w:color="auto"/>
                                      </w:divBdr>
                                      <w:divsChild>
                                        <w:div w:id="2035114806">
                                          <w:marLeft w:val="0"/>
                                          <w:marRight w:val="0"/>
                                          <w:marTop w:val="0"/>
                                          <w:marBottom w:val="0"/>
                                          <w:divBdr>
                                            <w:top w:val="none" w:sz="0" w:space="0" w:color="auto"/>
                                            <w:left w:val="none" w:sz="0" w:space="0" w:color="auto"/>
                                            <w:bottom w:val="none" w:sz="0" w:space="0" w:color="auto"/>
                                            <w:right w:val="none" w:sz="0" w:space="0" w:color="auto"/>
                                          </w:divBdr>
                                          <w:divsChild>
                                            <w:div w:id="724986967">
                                              <w:marLeft w:val="0"/>
                                              <w:marRight w:val="0"/>
                                              <w:marTop w:val="0"/>
                                              <w:marBottom w:val="0"/>
                                              <w:divBdr>
                                                <w:top w:val="none" w:sz="0" w:space="0" w:color="auto"/>
                                                <w:left w:val="none" w:sz="0" w:space="0" w:color="auto"/>
                                                <w:bottom w:val="none" w:sz="0" w:space="0" w:color="auto"/>
                                                <w:right w:val="none" w:sz="0" w:space="0" w:color="auto"/>
                                              </w:divBdr>
                                              <w:divsChild>
                                                <w:div w:id="40117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603893">
      <w:bodyDiv w:val="1"/>
      <w:marLeft w:val="0"/>
      <w:marRight w:val="0"/>
      <w:marTop w:val="0"/>
      <w:marBottom w:val="0"/>
      <w:divBdr>
        <w:top w:val="none" w:sz="0" w:space="0" w:color="auto"/>
        <w:left w:val="none" w:sz="0" w:space="0" w:color="auto"/>
        <w:bottom w:val="none" w:sz="0" w:space="0" w:color="auto"/>
        <w:right w:val="none" w:sz="0" w:space="0" w:color="auto"/>
      </w:divBdr>
    </w:div>
    <w:div w:id="1057050507">
      <w:bodyDiv w:val="1"/>
      <w:marLeft w:val="0"/>
      <w:marRight w:val="0"/>
      <w:marTop w:val="0"/>
      <w:marBottom w:val="0"/>
      <w:divBdr>
        <w:top w:val="none" w:sz="0" w:space="0" w:color="auto"/>
        <w:left w:val="none" w:sz="0" w:space="0" w:color="auto"/>
        <w:bottom w:val="none" w:sz="0" w:space="0" w:color="auto"/>
        <w:right w:val="none" w:sz="0" w:space="0" w:color="auto"/>
      </w:divBdr>
      <w:divsChild>
        <w:div w:id="1994599178">
          <w:marLeft w:val="0"/>
          <w:marRight w:val="0"/>
          <w:marTop w:val="0"/>
          <w:marBottom w:val="0"/>
          <w:divBdr>
            <w:top w:val="none" w:sz="0" w:space="0" w:color="auto"/>
            <w:left w:val="none" w:sz="0" w:space="0" w:color="auto"/>
            <w:bottom w:val="none" w:sz="0" w:space="0" w:color="auto"/>
            <w:right w:val="none" w:sz="0" w:space="0" w:color="auto"/>
          </w:divBdr>
          <w:divsChild>
            <w:div w:id="342174362">
              <w:marLeft w:val="0"/>
              <w:marRight w:val="0"/>
              <w:marTop w:val="0"/>
              <w:marBottom w:val="0"/>
              <w:divBdr>
                <w:top w:val="none" w:sz="0" w:space="0" w:color="auto"/>
                <w:left w:val="none" w:sz="0" w:space="0" w:color="auto"/>
                <w:bottom w:val="none" w:sz="0" w:space="0" w:color="auto"/>
                <w:right w:val="none" w:sz="0" w:space="0" w:color="auto"/>
              </w:divBdr>
              <w:divsChild>
                <w:div w:id="270430987">
                  <w:marLeft w:val="0"/>
                  <w:marRight w:val="0"/>
                  <w:marTop w:val="0"/>
                  <w:marBottom w:val="0"/>
                  <w:divBdr>
                    <w:top w:val="none" w:sz="0" w:space="0" w:color="auto"/>
                    <w:left w:val="none" w:sz="0" w:space="0" w:color="auto"/>
                    <w:bottom w:val="none" w:sz="0" w:space="0" w:color="auto"/>
                    <w:right w:val="none" w:sz="0" w:space="0" w:color="auto"/>
                  </w:divBdr>
                  <w:divsChild>
                    <w:div w:id="2043364647">
                      <w:marLeft w:val="0"/>
                      <w:marRight w:val="0"/>
                      <w:marTop w:val="0"/>
                      <w:marBottom w:val="0"/>
                      <w:divBdr>
                        <w:top w:val="none" w:sz="0" w:space="0" w:color="auto"/>
                        <w:left w:val="none" w:sz="0" w:space="0" w:color="auto"/>
                        <w:bottom w:val="none" w:sz="0" w:space="0" w:color="auto"/>
                        <w:right w:val="none" w:sz="0" w:space="0" w:color="auto"/>
                      </w:divBdr>
                      <w:divsChild>
                        <w:div w:id="326245911">
                          <w:marLeft w:val="0"/>
                          <w:marRight w:val="0"/>
                          <w:marTop w:val="0"/>
                          <w:marBottom w:val="0"/>
                          <w:divBdr>
                            <w:top w:val="none" w:sz="0" w:space="0" w:color="auto"/>
                            <w:left w:val="none" w:sz="0" w:space="0" w:color="auto"/>
                            <w:bottom w:val="none" w:sz="0" w:space="0" w:color="auto"/>
                            <w:right w:val="none" w:sz="0" w:space="0" w:color="auto"/>
                          </w:divBdr>
                          <w:divsChild>
                            <w:div w:id="1844516169">
                              <w:marLeft w:val="0"/>
                              <w:marRight w:val="0"/>
                              <w:marTop w:val="0"/>
                              <w:marBottom w:val="0"/>
                              <w:divBdr>
                                <w:top w:val="none" w:sz="0" w:space="0" w:color="auto"/>
                                <w:left w:val="none" w:sz="0" w:space="0" w:color="auto"/>
                                <w:bottom w:val="none" w:sz="0" w:space="0" w:color="auto"/>
                                <w:right w:val="none" w:sz="0" w:space="0" w:color="auto"/>
                              </w:divBdr>
                              <w:divsChild>
                                <w:div w:id="1214465916">
                                  <w:marLeft w:val="0"/>
                                  <w:marRight w:val="0"/>
                                  <w:marTop w:val="0"/>
                                  <w:marBottom w:val="0"/>
                                  <w:divBdr>
                                    <w:top w:val="none" w:sz="0" w:space="0" w:color="auto"/>
                                    <w:left w:val="none" w:sz="0" w:space="0" w:color="auto"/>
                                    <w:bottom w:val="none" w:sz="0" w:space="0" w:color="auto"/>
                                    <w:right w:val="none" w:sz="0" w:space="0" w:color="auto"/>
                                  </w:divBdr>
                                  <w:divsChild>
                                    <w:div w:id="1136948698">
                                      <w:marLeft w:val="0"/>
                                      <w:marRight w:val="0"/>
                                      <w:marTop w:val="0"/>
                                      <w:marBottom w:val="0"/>
                                      <w:divBdr>
                                        <w:top w:val="none" w:sz="0" w:space="0" w:color="auto"/>
                                        <w:left w:val="none" w:sz="0" w:space="0" w:color="auto"/>
                                        <w:bottom w:val="none" w:sz="0" w:space="0" w:color="auto"/>
                                        <w:right w:val="none" w:sz="0" w:space="0" w:color="auto"/>
                                      </w:divBdr>
                                      <w:divsChild>
                                        <w:div w:id="1670131710">
                                          <w:marLeft w:val="0"/>
                                          <w:marRight w:val="0"/>
                                          <w:marTop w:val="0"/>
                                          <w:marBottom w:val="0"/>
                                          <w:divBdr>
                                            <w:top w:val="none" w:sz="0" w:space="0" w:color="auto"/>
                                            <w:left w:val="none" w:sz="0" w:space="0" w:color="auto"/>
                                            <w:bottom w:val="none" w:sz="0" w:space="0" w:color="auto"/>
                                            <w:right w:val="none" w:sz="0" w:space="0" w:color="auto"/>
                                          </w:divBdr>
                                          <w:divsChild>
                                            <w:div w:id="91173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8087007">
      <w:bodyDiv w:val="1"/>
      <w:marLeft w:val="0"/>
      <w:marRight w:val="0"/>
      <w:marTop w:val="0"/>
      <w:marBottom w:val="0"/>
      <w:divBdr>
        <w:top w:val="none" w:sz="0" w:space="0" w:color="auto"/>
        <w:left w:val="none" w:sz="0" w:space="0" w:color="auto"/>
        <w:bottom w:val="none" w:sz="0" w:space="0" w:color="auto"/>
        <w:right w:val="none" w:sz="0" w:space="0" w:color="auto"/>
      </w:divBdr>
    </w:div>
    <w:div w:id="1081290084">
      <w:bodyDiv w:val="1"/>
      <w:marLeft w:val="0"/>
      <w:marRight w:val="0"/>
      <w:marTop w:val="0"/>
      <w:marBottom w:val="0"/>
      <w:divBdr>
        <w:top w:val="none" w:sz="0" w:space="0" w:color="auto"/>
        <w:left w:val="none" w:sz="0" w:space="0" w:color="auto"/>
        <w:bottom w:val="none" w:sz="0" w:space="0" w:color="auto"/>
        <w:right w:val="none" w:sz="0" w:space="0" w:color="auto"/>
      </w:divBdr>
      <w:divsChild>
        <w:div w:id="1080911437">
          <w:marLeft w:val="0"/>
          <w:marRight w:val="0"/>
          <w:marTop w:val="0"/>
          <w:marBottom w:val="0"/>
          <w:divBdr>
            <w:top w:val="none" w:sz="0" w:space="0" w:color="auto"/>
            <w:left w:val="none" w:sz="0" w:space="0" w:color="auto"/>
            <w:bottom w:val="none" w:sz="0" w:space="0" w:color="auto"/>
            <w:right w:val="none" w:sz="0" w:space="0" w:color="auto"/>
          </w:divBdr>
          <w:divsChild>
            <w:div w:id="1817726403">
              <w:marLeft w:val="0"/>
              <w:marRight w:val="0"/>
              <w:marTop w:val="0"/>
              <w:marBottom w:val="0"/>
              <w:divBdr>
                <w:top w:val="none" w:sz="0" w:space="0" w:color="auto"/>
                <w:left w:val="none" w:sz="0" w:space="0" w:color="auto"/>
                <w:bottom w:val="none" w:sz="0" w:space="0" w:color="auto"/>
                <w:right w:val="none" w:sz="0" w:space="0" w:color="auto"/>
              </w:divBdr>
              <w:divsChild>
                <w:div w:id="91710083">
                  <w:marLeft w:val="0"/>
                  <w:marRight w:val="0"/>
                  <w:marTop w:val="0"/>
                  <w:marBottom w:val="0"/>
                  <w:divBdr>
                    <w:top w:val="none" w:sz="0" w:space="0" w:color="auto"/>
                    <w:left w:val="none" w:sz="0" w:space="0" w:color="auto"/>
                    <w:bottom w:val="none" w:sz="0" w:space="0" w:color="auto"/>
                    <w:right w:val="none" w:sz="0" w:space="0" w:color="auto"/>
                  </w:divBdr>
                  <w:divsChild>
                    <w:div w:id="657535079">
                      <w:marLeft w:val="0"/>
                      <w:marRight w:val="0"/>
                      <w:marTop w:val="0"/>
                      <w:marBottom w:val="0"/>
                      <w:divBdr>
                        <w:top w:val="none" w:sz="0" w:space="0" w:color="auto"/>
                        <w:left w:val="none" w:sz="0" w:space="0" w:color="auto"/>
                        <w:bottom w:val="none" w:sz="0" w:space="0" w:color="auto"/>
                        <w:right w:val="none" w:sz="0" w:space="0" w:color="auto"/>
                      </w:divBdr>
                      <w:divsChild>
                        <w:div w:id="1075587236">
                          <w:marLeft w:val="0"/>
                          <w:marRight w:val="0"/>
                          <w:marTop w:val="0"/>
                          <w:marBottom w:val="0"/>
                          <w:divBdr>
                            <w:top w:val="none" w:sz="0" w:space="0" w:color="auto"/>
                            <w:left w:val="none" w:sz="0" w:space="0" w:color="auto"/>
                            <w:bottom w:val="none" w:sz="0" w:space="0" w:color="auto"/>
                            <w:right w:val="none" w:sz="0" w:space="0" w:color="auto"/>
                          </w:divBdr>
                          <w:divsChild>
                            <w:div w:id="452209161">
                              <w:marLeft w:val="0"/>
                              <w:marRight w:val="0"/>
                              <w:marTop w:val="0"/>
                              <w:marBottom w:val="0"/>
                              <w:divBdr>
                                <w:top w:val="none" w:sz="0" w:space="0" w:color="auto"/>
                                <w:left w:val="none" w:sz="0" w:space="0" w:color="auto"/>
                                <w:bottom w:val="none" w:sz="0" w:space="0" w:color="auto"/>
                                <w:right w:val="none" w:sz="0" w:space="0" w:color="auto"/>
                              </w:divBdr>
                              <w:divsChild>
                                <w:div w:id="363334541">
                                  <w:marLeft w:val="0"/>
                                  <w:marRight w:val="0"/>
                                  <w:marTop w:val="0"/>
                                  <w:marBottom w:val="0"/>
                                  <w:divBdr>
                                    <w:top w:val="none" w:sz="0" w:space="0" w:color="auto"/>
                                    <w:left w:val="none" w:sz="0" w:space="0" w:color="auto"/>
                                    <w:bottom w:val="none" w:sz="0" w:space="0" w:color="auto"/>
                                    <w:right w:val="none" w:sz="0" w:space="0" w:color="auto"/>
                                  </w:divBdr>
                                  <w:divsChild>
                                    <w:div w:id="561715299">
                                      <w:marLeft w:val="0"/>
                                      <w:marRight w:val="0"/>
                                      <w:marTop w:val="0"/>
                                      <w:marBottom w:val="0"/>
                                      <w:divBdr>
                                        <w:top w:val="none" w:sz="0" w:space="0" w:color="auto"/>
                                        <w:left w:val="none" w:sz="0" w:space="0" w:color="auto"/>
                                        <w:bottom w:val="none" w:sz="0" w:space="0" w:color="auto"/>
                                        <w:right w:val="none" w:sz="0" w:space="0" w:color="auto"/>
                                      </w:divBdr>
                                      <w:divsChild>
                                        <w:div w:id="26227492">
                                          <w:marLeft w:val="0"/>
                                          <w:marRight w:val="0"/>
                                          <w:marTop w:val="0"/>
                                          <w:marBottom w:val="0"/>
                                          <w:divBdr>
                                            <w:top w:val="none" w:sz="0" w:space="0" w:color="auto"/>
                                            <w:left w:val="none" w:sz="0" w:space="0" w:color="auto"/>
                                            <w:bottom w:val="none" w:sz="0" w:space="0" w:color="auto"/>
                                            <w:right w:val="none" w:sz="0" w:space="0" w:color="auto"/>
                                          </w:divBdr>
                                          <w:divsChild>
                                            <w:div w:id="75907013">
                                              <w:marLeft w:val="0"/>
                                              <w:marRight w:val="0"/>
                                              <w:marTop w:val="0"/>
                                              <w:marBottom w:val="0"/>
                                              <w:divBdr>
                                                <w:top w:val="none" w:sz="0" w:space="0" w:color="auto"/>
                                                <w:left w:val="none" w:sz="0" w:space="0" w:color="auto"/>
                                                <w:bottom w:val="none" w:sz="0" w:space="0" w:color="auto"/>
                                                <w:right w:val="none" w:sz="0" w:space="0" w:color="auto"/>
                                              </w:divBdr>
                                            </w:div>
                                            <w:div w:id="575744088">
                                              <w:marLeft w:val="0"/>
                                              <w:marRight w:val="0"/>
                                              <w:marTop w:val="0"/>
                                              <w:marBottom w:val="0"/>
                                              <w:divBdr>
                                                <w:top w:val="none" w:sz="0" w:space="0" w:color="auto"/>
                                                <w:left w:val="none" w:sz="0" w:space="0" w:color="auto"/>
                                                <w:bottom w:val="none" w:sz="0" w:space="0" w:color="auto"/>
                                                <w:right w:val="none" w:sz="0" w:space="0" w:color="auto"/>
                                              </w:divBdr>
                                              <w:divsChild>
                                                <w:div w:id="2142188121">
                                                  <w:marLeft w:val="0"/>
                                                  <w:marRight w:val="0"/>
                                                  <w:marTop w:val="0"/>
                                                  <w:marBottom w:val="0"/>
                                                  <w:divBdr>
                                                    <w:top w:val="none" w:sz="0" w:space="0" w:color="auto"/>
                                                    <w:left w:val="none" w:sz="0" w:space="0" w:color="auto"/>
                                                    <w:bottom w:val="none" w:sz="0" w:space="0" w:color="auto"/>
                                                    <w:right w:val="none" w:sz="0" w:space="0" w:color="auto"/>
                                                  </w:divBdr>
                                                </w:div>
                                              </w:divsChild>
                                            </w:div>
                                            <w:div w:id="1236626546">
                                              <w:marLeft w:val="0"/>
                                              <w:marRight w:val="0"/>
                                              <w:marTop w:val="0"/>
                                              <w:marBottom w:val="0"/>
                                              <w:divBdr>
                                                <w:top w:val="none" w:sz="0" w:space="0" w:color="auto"/>
                                                <w:left w:val="none" w:sz="0" w:space="0" w:color="auto"/>
                                                <w:bottom w:val="none" w:sz="0" w:space="0" w:color="auto"/>
                                                <w:right w:val="none" w:sz="0" w:space="0" w:color="auto"/>
                                              </w:divBdr>
                                            </w:div>
                                            <w:div w:id="1322730573">
                                              <w:marLeft w:val="0"/>
                                              <w:marRight w:val="0"/>
                                              <w:marTop w:val="0"/>
                                              <w:marBottom w:val="0"/>
                                              <w:divBdr>
                                                <w:top w:val="none" w:sz="0" w:space="0" w:color="auto"/>
                                                <w:left w:val="none" w:sz="0" w:space="0" w:color="auto"/>
                                                <w:bottom w:val="none" w:sz="0" w:space="0" w:color="auto"/>
                                                <w:right w:val="none" w:sz="0" w:space="0" w:color="auto"/>
                                              </w:divBdr>
                                            </w:div>
                                          </w:divsChild>
                                        </w:div>
                                        <w:div w:id="338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4454035">
      <w:bodyDiv w:val="1"/>
      <w:marLeft w:val="0"/>
      <w:marRight w:val="0"/>
      <w:marTop w:val="0"/>
      <w:marBottom w:val="0"/>
      <w:divBdr>
        <w:top w:val="none" w:sz="0" w:space="0" w:color="auto"/>
        <w:left w:val="none" w:sz="0" w:space="0" w:color="auto"/>
        <w:bottom w:val="none" w:sz="0" w:space="0" w:color="auto"/>
        <w:right w:val="none" w:sz="0" w:space="0" w:color="auto"/>
      </w:divBdr>
      <w:divsChild>
        <w:div w:id="416948038">
          <w:marLeft w:val="0"/>
          <w:marRight w:val="0"/>
          <w:marTop w:val="0"/>
          <w:marBottom w:val="0"/>
          <w:divBdr>
            <w:top w:val="none" w:sz="0" w:space="0" w:color="auto"/>
            <w:left w:val="none" w:sz="0" w:space="0" w:color="auto"/>
            <w:bottom w:val="none" w:sz="0" w:space="0" w:color="auto"/>
            <w:right w:val="none" w:sz="0" w:space="0" w:color="auto"/>
          </w:divBdr>
          <w:divsChild>
            <w:div w:id="1516188863">
              <w:marLeft w:val="0"/>
              <w:marRight w:val="0"/>
              <w:marTop w:val="0"/>
              <w:marBottom w:val="0"/>
              <w:divBdr>
                <w:top w:val="none" w:sz="0" w:space="0" w:color="auto"/>
                <w:left w:val="none" w:sz="0" w:space="0" w:color="auto"/>
                <w:bottom w:val="none" w:sz="0" w:space="0" w:color="auto"/>
                <w:right w:val="none" w:sz="0" w:space="0" w:color="auto"/>
              </w:divBdr>
              <w:divsChild>
                <w:div w:id="1992515983">
                  <w:marLeft w:val="0"/>
                  <w:marRight w:val="0"/>
                  <w:marTop w:val="0"/>
                  <w:marBottom w:val="0"/>
                  <w:divBdr>
                    <w:top w:val="none" w:sz="0" w:space="0" w:color="auto"/>
                    <w:left w:val="none" w:sz="0" w:space="0" w:color="auto"/>
                    <w:bottom w:val="none" w:sz="0" w:space="0" w:color="auto"/>
                    <w:right w:val="none" w:sz="0" w:space="0" w:color="auto"/>
                  </w:divBdr>
                  <w:divsChild>
                    <w:div w:id="753936543">
                      <w:marLeft w:val="0"/>
                      <w:marRight w:val="0"/>
                      <w:marTop w:val="0"/>
                      <w:marBottom w:val="0"/>
                      <w:divBdr>
                        <w:top w:val="none" w:sz="0" w:space="0" w:color="auto"/>
                        <w:left w:val="none" w:sz="0" w:space="0" w:color="auto"/>
                        <w:bottom w:val="none" w:sz="0" w:space="0" w:color="auto"/>
                        <w:right w:val="none" w:sz="0" w:space="0" w:color="auto"/>
                      </w:divBdr>
                      <w:divsChild>
                        <w:div w:id="849182443">
                          <w:marLeft w:val="0"/>
                          <w:marRight w:val="0"/>
                          <w:marTop w:val="0"/>
                          <w:marBottom w:val="0"/>
                          <w:divBdr>
                            <w:top w:val="none" w:sz="0" w:space="0" w:color="auto"/>
                            <w:left w:val="none" w:sz="0" w:space="0" w:color="auto"/>
                            <w:bottom w:val="none" w:sz="0" w:space="0" w:color="auto"/>
                            <w:right w:val="none" w:sz="0" w:space="0" w:color="auto"/>
                          </w:divBdr>
                          <w:divsChild>
                            <w:div w:id="552354628">
                              <w:marLeft w:val="0"/>
                              <w:marRight w:val="0"/>
                              <w:marTop w:val="0"/>
                              <w:marBottom w:val="0"/>
                              <w:divBdr>
                                <w:top w:val="none" w:sz="0" w:space="0" w:color="auto"/>
                                <w:left w:val="none" w:sz="0" w:space="0" w:color="auto"/>
                                <w:bottom w:val="none" w:sz="0" w:space="0" w:color="auto"/>
                                <w:right w:val="none" w:sz="0" w:space="0" w:color="auto"/>
                              </w:divBdr>
                              <w:divsChild>
                                <w:div w:id="309789527">
                                  <w:marLeft w:val="0"/>
                                  <w:marRight w:val="0"/>
                                  <w:marTop w:val="0"/>
                                  <w:marBottom w:val="0"/>
                                  <w:divBdr>
                                    <w:top w:val="none" w:sz="0" w:space="0" w:color="auto"/>
                                    <w:left w:val="none" w:sz="0" w:space="0" w:color="auto"/>
                                    <w:bottom w:val="none" w:sz="0" w:space="0" w:color="auto"/>
                                    <w:right w:val="none" w:sz="0" w:space="0" w:color="auto"/>
                                  </w:divBdr>
                                  <w:divsChild>
                                    <w:div w:id="1491865431">
                                      <w:marLeft w:val="0"/>
                                      <w:marRight w:val="0"/>
                                      <w:marTop w:val="0"/>
                                      <w:marBottom w:val="0"/>
                                      <w:divBdr>
                                        <w:top w:val="none" w:sz="0" w:space="0" w:color="auto"/>
                                        <w:left w:val="none" w:sz="0" w:space="0" w:color="auto"/>
                                        <w:bottom w:val="none" w:sz="0" w:space="0" w:color="auto"/>
                                        <w:right w:val="none" w:sz="0" w:space="0" w:color="auto"/>
                                      </w:divBdr>
                                      <w:divsChild>
                                        <w:div w:id="2118718915">
                                          <w:marLeft w:val="0"/>
                                          <w:marRight w:val="0"/>
                                          <w:marTop w:val="0"/>
                                          <w:marBottom w:val="0"/>
                                          <w:divBdr>
                                            <w:top w:val="none" w:sz="0" w:space="0" w:color="auto"/>
                                            <w:left w:val="none" w:sz="0" w:space="0" w:color="auto"/>
                                            <w:bottom w:val="none" w:sz="0" w:space="0" w:color="auto"/>
                                            <w:right w:val="none" w:sz="0" w:space="0" w:color="auto"/>
                                          </w:divBdr>
                                          <w:divsChild>
                                            <w:div w:id="17708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9707314">
      <w:bodyDiv w:val="1"/>
      <w:marLeft w:val="0"/>
      <w:marRight w:val="0"/>
      <w:marTop w:val="0"/>
      <w:marBottom w:val="0"/>
      <w:divBdr>
        <w:top w:val="none" w:sz="0" w:space="0" w:color="auto"/>
        <w:left w:val="none" w:sz="0" w:space="0" w:color="auto"/>
        <w:bottom w:val="none" w:sz="0" w:space="0" w:color="auto"/>
        <w:right w:val="none" w:sz="0" w:space="0" w:color="auto"/>
      </w:divBdr>
    </w:div>
    <w:div w:id="1167937804">
      <w:bodyDiv w:val="1"/>
      <w:marLeft w:val="0"/>
      <w:marRight w:val="0"/>
      <w:marTop w:val="0"/>
      <w:marBottom w:val="0"/>
      <w:divBdr>
        <w:top w:val="none" w:sz="0" w:space="0" w:color="auto"/>
        <w:left w:val="none" w:sz="0" w:space="0" w:color="auto"/>
        <w:bottom w:val="none" w:sz="0" w:space="0" w:color="auto"/>
        <w:right w:val="none" w:sz="0" w:space="0" w:color="auto"/>
      </w:divBdr>
    </w:div>
    <w:div w:id="1180007969">
      <w:bodyDiv w:val="1"/>
      <w:marLeft w:val="0"/>
      <w:marRight w:val="0"/>
      <w:marTop w:val="0"/>
      <w:marBottom w:val="0"/>
      <w:divBdr>
        <w:top w:val="none" w:sz="0" w:space="0" w:color="auto"/>
        <w:left w:val="none" w:sz="0" w:space="0" w:color="auto"/>
        <w:bottom w:val="none" w:sz="0" w:space="0" w:color="auto"/>
        <w:right w:val="none" w:sz="0" w:space="0" w:color="auto"/>
      </w:divBdr>
      <w:divsChild>
        <w:div w:id="334110500">
          <w:marLeft w:val="0"/>
          <w:marRight w:val="0"/>
          <w:marTop w:val="0"/>
          <w:marBottom w:val="0"/>
          <w:divBdr>
            <w:top w:val="none" w:sz="0" w:space="0" w:color="auto"/>
            <w:left w:val="none" w:sz="0" w:space="0" w:color="auto"/>
            <w:bottom w:val="none" w:sz="0" w:space="0" w:color="auto"/>
            <w:right w:val="none" w:sz="0" w:space="0" w:color="auto"/>
          </w:divBdr>
          <w:divsChild>
            <w:div w:id="791481892">
              <w:marLeft w:val="0"/>
              <w:marRight w:val="0"/>
              <w:marTop w:val="0"/>
              <w:marBottom w:val="0"/>
              <w:divBdr>
                <w:top w:val="none" w:sz="0" w:space="0" w:color="auto"/>
                <w:left w:val="none" w:sz="0" w:space="0" w:color="auto"/>
                <w:bottom w:val="none" w:sz="0" w:space="0" w:color="auto"/>
                <w:right w:val="none" w:sz="0" w:space="0" w:color="auto"/>
              </w:divBdr>
              <w:divsChild>
                <w:div w:id="759453653">
                  <w:marLeft w:val="0"/>
                  <w:marRight w:val="0"/>
                  <w:marTop w:val="0"/>
                  <w:marBottom w:val="0"/>
                  <w:divBdr>
                    <w:top w:val="none" w:sz="0" w:space="0" w:color="auto"/>
                    <w:left w:val="none" w:sz="0" w:space="0" w:color="auto"/>
                    <w:bottom w:val="none" w:sz="0" w:space="0" w:color="auto"/>
                    <w:right w:val="none" w:sz="0" w:space="0" w:color="auto"/>
                  </w:divBdr>
                  <w:divsChild>
                    <w:div w:id="1671718557">
                      <w:marLeft w:val="0"/>
                      <w:marRight w:val="0"/>
                      <w:marTop w:val="0"/>
                      <w:marBottom w:val="0"/>
                      <w:divBdr>
                        <w:top w:val="none" w:sz="0" w:space="0" w:color="auto"/>
                        <w:left w:val="none" w:sz="0" w:space="0" w:color="auto"/>
                        <w:bottom w:val="none" w:sz="0" w:space="0" w:color="auto"/>
                        <w:right w:val="none" w:sz="0" w:space="0" w:color="auto"/>
                      </w:divBdr>
                      <w:divsChild>
                        <w:div w:id="1166289071">
                          <w:marLeft w:val="0"/>
                          <w:marRight w:val="0"/>
                          <w:marTop w:val="0"/>
                          <w:marBottom w:val="0"/>
                          <w:divBdr>
                            <w:top w:val="none" w:sz="0" w:space="0" w:color="auto"/>
                            <w:left w:val="none" w:sz="0" w:space="0" w:color="auto"/>
                            <w:bottom w:val="none" w:sz="0" w:space="0" w:color="auto"/>
                            <w:right w:val="none" w:sz="0" w:space="0" w:color="auto"/>
                          </w:divBdr>
                          <w:divsChild>
                            <w:div w:id="1050148972">
                              <w:marLeft w:val="0"/>
                              <w:marRight w:val="0"/>
                              <w:marTop w:val="0"/>
                              <w:marBottom w:val="0"/>
                              <w:divBdr>
                                <w:top w:val="none" w:sz="0" w:space="0" w:color="auto"/>
                                <w:left w:val="none" w:sz="0" w:space="0" w:color="auto"/>
                                <w:bottom w:val="none" w:sz="0" w:space="0" w:color="auto"/>
                                <w:right w:val="none" w:sz="0" w:space="0" w:color="auto"/>
                              </w:divBdr>
                              <w:divsChild>
                                <w:div w:id="2019696760">
                                  <w:marLeft w:val="0"/>
                                  <w:marRight w:val="0"/>
                                  <w:marTop w:val="0"/>
                                  <w:marBottom w:val="0"/>
                                  <w:divBdr>
                                    <w:top w:val="none" w:sz="0" w:space="0" w:color="auto"/>
                                    <w:left w:val="none" w:sz="0" w:space="0" w:color="auto"/>
                                    <w:bottom w:val="none" w:sz="0" w:space="0" w:color="auto"/>
                                    <w:right w:val="none" w:sz="0" w:space="0" w:color="auto"/>
                                  </w:divBdr>
                                  <w:divsChild>
                                    <w:div w:id="104885445">
                                      <w:marLeft w:val="0"/>
                                      <w:marRight w:val="0"/>
                                      <w:marTop w:val="0"/>
                                      <w:marBottom w:val="0"/>
                                      <w:divBdr>
                                        <w:top w:val="none" w:sz="0" w:space="0" w:color="auto"/>
                                        <w:left w:val="none" w:sz="0" w:space="0" w:color="auto"/>
                                        <w:bottom w:val="none" w:sz="0" w:space="0" w:color="auto"/>
                                        <w:right w:val="none" w:sz="0" w:space="0" w:color="auto"/>
                                      </w:divBdr>
                                      <w:divsChild>
                                        <w:div w:id="196436772">
                                          <w:marLeft w:val="0"/>
                                          <w:marRight w:val="0"/>
                                          <w:marTop w:val="0"/>
                                          <w:marBottom w:val="0"/>
                                          <w:divBdr>
                                            <w:top w:val="none" w:sz="0" w:space="0" w:color="auto"/>
                                            <w:left w:val="none" w:sz="0" w:space="0" w:color="auto"/>
                                            <w:bottom w:val="none" w:sz="0" w:space="0" w:color="auto"/>
                                            <w:right w:val="none" w:sz="0" w:space="0" w:color="auto"/>
                                          </w:divBdr>
                                          <w:divsChild>
                                            <w:div w:id="2140490487">
                                              <w:marLeft w:val="0"/>
                                              <w:marRight w:val="0"/>
                                              <w:marTop w:val="0"/>
                                              <w:marBottom w:val="0"/>
                                              <w:divBdr>
                                                <w:top w:val="none" w:sz="0" w:space="0" w:color="auto"/>
                                                <w:left w:val="none" w:sz="0" w:space="0" w:color="auto"/>
                                                <w:bottom w:val="none" w:sz="0" w:space="0" w:color="auto"/>
                                                <w:right w:val="none" w:sz="0" w:space="0" w:color="auto"/>
                                              </w:divBdr>
                                              <w:divsChild>
                                                <w:div w:id="449590149">
                                                  <w:marLeft w:val="0"/>
                                                  <w:marRight w:val="0"/>
                                                  <w:marTop w:val="0"/>
                                                  <w:marBottom w:val="0"/>
                                                  <w:divBdr>
                                                    <w:top w:val="none" w:sz="0" w:space="0" w:color="auto"/>
                                                    <w:left w:val="none" w:sz="0" w:space="0" w:color="auto"/>
                                                    <w:bottom w:val="none" w:sz="0" w:space="0" w:color="auto"/>
                                                    <w:right w:val="none" w:sz="0" w:space="0" w:color="auto"/>
                                                  </w:divBdr>
                                                  <w:divsChild>
                                                    <w:div w:id="5527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225853">
      <w:bodyDiv w:val="1"/>
      <w:marLeft w:val="0"/>
      <w:marRight w:val="0"/>
      <w:marTop w:val="0"/>
      <w:marBottom w:val="0"/>
      <w:divBdr>
        <w:top w:val="none" w:sz="0" w:space="0" w:color="auto"/>
        <w:left w:val="none" w:sz="0" w:space="0" w:color="auto"/>
        <w:bottom w:val="none" w:sz="0" w:space="0" w:color="auto"/>
        <w:right w:val="none" w:sz="0" w:space="0" w:color="auto"/>
      </w:divBdr>
      <w:divsChild>
        <w:div w:id="2128505989">
          <w:marLeft w:val="0"/>
          <w:marRight w:val="0"/>
          <w:marTop w:val="0"/>
          <w:marBottom w:val="0"/>
          <w:divBdr>
            <w:top w:val="none" w:sz="0" w:space="0" w:color="auto"/>
            <w:left w:val="none" w:sz="0" w:space="0" w:color="auto"/>
            <w:bottom w:val="none" w:sz="0" w:space="0" w:color="auto"/>
            <w:right w:val="none" w:sz="0" w:space="0" w:color="auto"/>
          </w:divBdr>
          <w:divsChild>
            <w:div w:id="1601140050">
              <w:marLeft w:val="0"/>
              <w:marRight w:val="0"/>
              <w:marTop w:val="0"/>
              <w:marBottom w:val="0"/>
              <w:divBdr>
                <w:top w:val="none" w:sz="0" w:space="0" w:color="auto"/>
                <w:left w:val="none" w:sz="0" w:space="0" w:color="auto"/>
                <w:bottom w:val="none" w:sz="0" w:space="0" w:color="auto"/>
                <w:right w:val="none" w:sz="0" w:space="0" w:color="auto"/>
              </w:divBdr>
              <w:divsChild>
                <w:div w:id="904292909">
                  <w:marLeft w:val="0"/>
                  <w:marRight w:val="0"/>
                  <w:marTop w:val="0"/>
                  <w:marBottom w:val="0"/>
                  <w:divBdr>
                    <w:top w:val="none" w:sz="0" w:space="0" w:color="auto"/>
                    <w:left w:val="none" w:sz="0" w:space="0" w:color="auto"/>
                    <w:bottom w:val="none" w:sz="0" w:space="0" w:color="auto"/>
                    <w:right w:val="none" w:sz="0" w:space="0" w:color="auto"/>
                  </w:divBdr>
                  <w:divsChild>
                    <w:div w:id="500852895">
                      <w:marLeft w:val="2850"/>
                      <w:marRight w:val="300"/>
                      <w:marTop w:val="0"/>
                      <w:marBottom w:val="0"/>
                      <w:divBdr>
                        <w:top w:val="single" w:sz="6" w:space="0" w:color="6E90A6"/>
                        <w:left w:val="single" w:sz="6" w:space="19" w:color="6E90A6"/>
                        <w:bottom w:val="none" w:sz="0" w:space="0" w:color="auto"/>
                        <w:right w:val="single" w:sz="6" w:space="19" w:color="6E90A6"/>
                      </w:divBdr>
                    </w:div>
                  </w:divsChild>
                </w:div>
              </w:divsChild>
            </w:div>
          </w:divsChild>
        </w:div>
      </w:divsChild>
    </w:div>
    <w:div w:id="1327056130">
      <w:bodyDiv w:val="1"/>
      <w:marLeft w:val="0"/>
      <w:marRight w:val="0"/>
      <w:marTop w:val="0"/>
      <w:marBottom w:val="0"/>
      <w:divBdr>
        <w:top w:val="none" w:sz="0" w:space="0" w:color="auto"/>
        <w:left w:val="none" w:sz="0" w:space="0" w:color="auto"/>
        <w:bottom w:val="none" w:sz="0" w:space="0" w:color="auto"/>
        <w:right w:val="none" w:sz="0" w:space="0" w:color="auto"/>
      </w:divBdr>
      <w:divsChild>
        <w:div w:id="1106925172">
          <w:marLeft w:val="0"/>
          <w:marRight w:val="0"/>
          <w:marTop w:val="0"/>
          <w:marBottom w:val="0"/>
          <w:divBdr>
            <w:top w:val="none" w:sz="0" w:space="0" w:color="auto"/>
            <w:left w:val="none" w:sz="0" w:space="0" w:color="auto"/>
            <w:bottom w:val="none" w:sz="0" w:space="0" w:color="auto"/>
            <w:right w:val="none" w:sz="0" w:space="0" w:color="auto"/>
          </w:divBdr>
          <w:divsChild>
            <w:div w:id="883441894">
              <w:marLeft w:val="0"/>
              <w:marRight w:val="0"/>
              <w:marTop w:val="0"/>
              <w:marBottom w:val="0"/>
              <w:divBdr>
                <w:top w:val="none" w:sz="0" w:space="0" w:color="auto"/>
                <w:left w:val="none" w:sz="0" w:space="0" w:color="auto"/>
                <w:bottom w:val="none" w:sz="0" w:space="0" w:color="auto"/>
                <w:right w:val="none" w:sz="0" w:space="0" w:color="auto"/>
              </w:divBdr>
              <w:divsChild>
                <w:div w:id="893469382">
                  <w:marLeft w:val="0"/>
                  <w:marRight w:val="0"/>
                  <w:marTop w:val="0"/>
                  <w:marBottom w:val="0"/>
                  <w:divBdr>
                    <w:top w:val="none" w:sz="0" w:space="0" w:color="auto"/>
                    <w:left w:val="none" w:sz="0" w:space="0" w:color="auto"/>
                    <w:bottom w:val="none" w:sz="0" w:space="0" w:color="auto"/>
                    <w:right w:val="none" w:sz="0" w:space="0" w:color="auto"/>
                  </w:divBdr>
                  <w:divsChild>
                    <w:div w:id="845826812">
                      <w:marLeft w:val="0"/>
                      <w:marRight w:val="0"/>
                      <w:marTop w:val="0"/>
                      <w:marBottom w:val="0"/>
                      <w:divBdr>
                        <w:top w:val="none" w:sz="0" w:space="0" w:color="auto"/>
                        <w:left w:val="none" w:sz="0" w:space="0" w:color="auto"/>
                        <w:bottom w:val="none" w:sz="0" w:space="0" w:color="auto"/>
                        <w:right w:val="none" w:sz="0" w:space="0" w:color="auto"/>
                      </w:divBdr>
                      <w:divsChild>
                        <w:div w:id="1747071881">
                          <w:marLeft w:val="0"/>
                          <w:marRight w:val="0"/>
                          <w:marTop w:val="0"/>
                          <w:marBottom w:val="0"/>
                          <w:divBdr>
                            <w:top w:val="none" w:sz="0" w:space="0" w:color="auto"/>
                            <w:left w:val="none" w:sz="0" w:space="0" w:color="auto"/>
                            <w:bottom w:val="none" w:sz="0" w:space="0" w:color="auto"/>
                            <w:right w:val="none" w:sz="0" w:space="0" w:color="auto"/>
                          </w:divBdr>
                          <w:divsChild>
                            <w:div w:id="1443913494">
                              <w:marLeft w:val="0"/>
                              <w:marRight w:val="0"/>
                              <w:marTop w:val="0"/>
                              <w:marBottom w:val="0"/>
                              <w:divBdr>
                                <w:top w:val="none" w:sz="0" w:space="0" w:color="auto"/>
                                <w:left w:val="none" w:sz="0" w:space="0" w:color="auto"/>
                                <w:bottom w:val="none" w:sz="0" w:space="0" w:color="auto"/>
                                <w:right w:val="none" w:sz="0" w:space="0" w:color="auto"/>
                              </w:divBdr>
                              <w:divsChild>
                                <w:div w:id="1694116259">
                                  <w:marLeft w:val="0"/>
                                  <w:marRight w:val="0"/>
                                  <w:marTop w:val="0"/>
                                  <w:marBottom w:val="0"/>
                                  <w:divBdr>
                                    <w:top w:val="none" w:sz="0" w:space="0" w:color="auto"/>
                                    <w:left w:val="none" w:sz="0" w:space="0" w:color="auto"/>
                                    <w:bottom w:val="none" w:sz="0" w:space="0" w:color="auto"/>
                                    <w:right w:val="none" w:sz="0" w:space="0" w:color="auto"/>
                                  </w:divBdr>
                                  <w:divsChild>
                                    <w:div w:id="39756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703833">
      <w:bodyDiv w:val="1"/>
      <w:marLeft w:val="0"/>
      <w:marRight w:val="0"/>
      <w:marTop w:val="0"/>
      <w:marBottom w:val="0"/>
      <w:divBdr>
        <w:top w:val="none" w:sz="0" w:space="0" w:color="auto"/>
        <w:left w:val="none" w:sz="0" w:space="0" w:color="auto"/>
        <w:bottom w:val="none" w:sz="0" w:space="0" w:color="auto"/>
        <w:right w:val="none" w:sz="0" w:space="0" w:color="auto"/>
      </w:divBdr>
      <w:divsChild>
        <w:div w:id="322396806">
          <w:marLeft w:val="0"/>
          <w:marRight w:val="0"/>
          <w:marTop w:val="0"/>
          <w:marBottom w:val="0"/>
          <w:divBdr>
            <w:top w:val="none" w:sz="0" w:space="0" w:color="auto"/>
            <w:left w:val="none" w:sz="0" w:space="0" w:color="auto"/>
            <w:bottom w:val="none" w:sz="0" w:space="0" w:color="auto"/>
            <w:right w:val="none" w:sz="0" w:space="0" w:color="auto"/>
          </w:divBdr>
          <w:divsChild>
            <w:div w:id="1487285949">
              <w:marLeft w:val="0"/>
              <w:marRight w:val="0"/>
              <w:marTop w:val="0"/>
              <w:marBottom w:val="0"/>
              <w:divBdr>
                <w:top w:val="none" w:sz="0" w:space="0" w:color="auto"/>
                <w:left w:val="none" w:sz="0" w:space="0" w:color="auto"/>
                <w:bottom w:val="none" w:sz="0" w:space="0" w:color="auto"/>
                <w:right w:val="none" w:sz="0" w:space="0" w:color="auto"/>
              </w:divBdr>
              <w:divsChild>
                <w:div w:id="982388422">
                  <w:marLeft w:val="0"/>
                  <w:marRight w:val="0"/>
                  <w:marTop w:val="0"/>
                  <w:marBottom w:val="0"/>
                  <w:divBdr>
                    <w:top w:val="none" w:sz="0" w:space="0" w:color="auto"/>
                    <w:left w:val="none" w:sz="0" w:space="0" w:color="auto"/>
                    <w:bottom w:val="none" w:sz="0" w:space="0" w:color="auto"/>
                    <w:right w:val="none" w:sz="0" w:space="0" w:color="auto"/>
                  </w:divBdr>
                  <w:divsChild>
                    <w:div w:id="1312641168">
                      <w:marLeft w:val="0"/>
                      <w:marRight w:val="0"/>
                      <w:marTop w:val="0"/>
                      <w:marBottom w:val="0"/>
                      <w:divBdr>
                        <w:top w:val="none" w:sz="0" w:space="0" w:color="auto"/>
                        <w:left w:val="none" w:sz="0" w:space="0" w:color="auto"/>
                        <w:bottom w:val="none" w:sz="0" w:space="0" w:color="auto"/>
                        <w:right w:val="none" w:sz="0" w:space="0" w:color="auto"/>
                      </w:divBdr>
                      <w:divsChild>
                        <w:div w:id="848298957">
                          <w:marLeft w:val="0"/>
                          <w:marRight w:val="0"/>
                          <w:marTop w:val="0"/>
                          <w:marBottom w:val="0"/>
                          <w:divBdr>
                            <w:top w:val="none" w:sz="0" w:space="0" w:color="auto"/>
                            <w:left w:val="none" w:sz="0" w:space="0" w:color="auto"/>
                            <w:bottom w:val="none" w:sz="0" w:space="0" w:color="auto"/>
                            <w:right w:val="none" w:sz="0" w:space="0" w:color="auto"/>
                          </w:divBdr>
                          <w:divsChild>
                            <w:div w:id="1979066866">
                              <w:marLeft w:val="0"/>
                              <w:marRight w:val="0"/>
                              <w:marTop w:val="0"/>
                              <w:marBottom w:val="0"/>
                              <w:divBdr>
                                <w:top w:val="none" w:sz="0" w:space="0" w:color="auto"/>
                                <w:left w:val="none" w:sz="0" w:space="0" w:color="auto"/>
                                <w:bottom w:val="none" w:sz="0" w:space="0" w:color="auto"/>
                                <w:right w:val="none" w:sz="0" w:space="0" w:color="auto"/>
                              </w:divBdr>
                              <w:divsChild>
                                <w:div w:id="89813767">
                                  <w:marLeft w:val="0"/>
                                  <w:marRight w:val="0"/>
                                  <w:marTop w:val="0"/>
                                  <w:marBottom w:val="0"/>
                                  <w:divBdr>
                                    <w:top w:val="none" w:sz="0" w:space="0" w:color="auto"/>
                                    <w:left w:val="none" w:sz="0" w:space="0" w:color="auto"/>
                                    <w:bottom w:val="none" w:sz="0" w:space="0" w:color="auto"/>
                                    <w:right w:val="none" w:sz="0" w:space="0" w:color="auto"/>
                                  </w:divBdr>
                                  <w:divsChild>
                                    <w:div w:id="3867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5956516">
      <w:bodyDiv w:val="1"/>
      <w:marLeft w:val="0"/>
      <w:marRight w:val="0"/>
      <w:marTop w:val="0"/>
      <w:marBottom w:val="0"/>
      <w:divBdr>
        <w:top w:val="none" w:sz="0" w:space="0" w:color="auto"/>
        <w:left w:val="none" w:sz="0" w:space="0" w:color="auto"/>
        <w:bottom w:val="none" w:sz="0" w:space="0" w:color="auto"/>
        <w:right w:val="none" w:sz="0" w:space="0" w:color="auto"/>
      </w:divBdr>
    </w:div>
    <w:div w:id="1437604513">
      <w:bodyDiv w:val="1"/>
      <w:marLeft w:val="0"/>
      <w:marRight w:val="0"/>
      <w:marTop w:val="0"/>
      <w:marBottom w:val="0"/>
      <w:divBdr>
        <w:top w:val="none" w:sz="0" w:space="0" w:color="auto"/>
        <w:left w:val="none" w:sz="0" w:space="0" w:color="auto"/>
        <w:bottom w:val="none" w:sz="0" w:space="0" w:color="auto"/>
        <w:right w:val="none" w:sz="0" w:space="0" w:color="auto"/>
      </w:divBdr>
      <w:divsChild>
        <w:div w:id="1737968187">
          <w:marLeft w:val="0"/>
          <w:marRight w:val="0"/>
          <w:marTop w:val="0"/>
          <w:marBottom w:val="0"/>
          <w:divBdr>
            <w:top w:val="none" w:sz="0" w:space="0" w:color="auto"/>
            <w:left w:val="none" w:sz="0" w:space="0" w:color="auto"/>
            <w:bottom w:val="none" w:sz="0" w:space="0" w:color="auto"/>
            <w:right w:val="none" w:sz="0" w:space="0" w:color="auto"/>
          </w:divBdr>
          <w:divsChild>
            <w:div w:id="409741361">
              <w:marLeft w:val="0"/>
              <w:marRight w:val="0"/>
              <w:marTop w:val="0"/>
              <w:marBottom w:val="0"/>
              <w:divBdr>
                <w:top w:val="none" w:sz="0" w:space="0" w:color="auto"/>
                <w:left w:val="none" w:sz="0" w:space="0" w:color="auto"/>
                <w:bottom w:val="none" w:sz="0" w:space="0" w:color="auto"/>
                <w:right w:val="none" w:sz="0" w:space="0" w:color="auto"/>
              </w:divBdr>
              <w:divsChild>
                <w:div w:id="1780684672">
                  <w:marLeft w:val="0"/>
                  <w:marRight w:val="0"/>
                  <w:marTop w:val="0"/>
                  <w:marBottom w:val="0"/>
                  <w:divBdr>
                    <w:top w:val="none" w:sz="0" w:space="0" w:color="auto"/>
                    <w:left w:val="none" w:sz="0" w:space="0" w:color="auto"/>
                    <w:bottom w:val="none" w:sz="0" w:space="0" w:color="auto"/>
                    <w:right w:val="none" w:sz="0" w:space="0" w:color="auto"/>
                  </w:divBdr>
                  <w:divsChild>
                    <w:div w:id="1525971842">
                      <w:marLeft w:val="0"/>
                      <w:marRight w:val="0"/>
                      <w:marTop w:val="0"/>
                      <w:marBottom w:val="0"/>
                      <w:divBdr>
                        <w:top w:val="none" w:sz="0" w:space="0" w:color="auto"/>
                        <w:left w:val="none" w:sz="0" w:space="0" w:color="auto"/>
                        <w:bottom w:val="none" w:sz="0" w:space="0" w:color="auto"/>
                        <w:right w:val="none" w:sz="0" w:space="0" w:color="auto"/>
                      </w:divBdr>
                      <w:divsChild>
                        <w:div w:id="2132818994">
                          <w:marLeft w:val="0"/>
                          <w:marRight w:val="0"/>
                          <w:marTop w:val="0"/>
                          <w:marBottom w:val="0"/>
                          <w:divBdr>
                            <w:top w:val="none" w:sz="0" w:space="0" w:color="auto"/>
                            <w:left w:val="none" w:sz="0" w:space="0" w:color="auto"/>
                            <w:bottom w:val="none" w:sz="0" w:space="0" w:color="auto"/>
                            <w:right w:val="none" w:sz="0" w:space="0" w:color="auto"/>
                          </w:divBdr>
                          <w:divsChild>
                            <w:div w:id="561869919">
                              <w:marLeft w:val="0"/>
                              <w:marRight w:val="0"/>
                              <w:marTop w:val="0"/>
                              <w:marBottom w:val="0"/>
                              <w:divBdr>
                                <w:top w:val="none" w:sz="0" w:space="0" w:color="auto"/>
                                <w:left w:val="none" w:sz="0" w:space="0" w:color="auto"/>
                                <w:bottom w:val="none" w:sz="0" w:space="0" w:color="auto"/>
                                <w:right w:val="none" w:sz="0" w:space="0" w:color="auto"/>
                              </w:divBdr>
                              <w:divsChild>
                                <w:div w:id="1297754339">
                                  <w:marLeft w:val="0"/>
                                  <w:marRight w:val="0"/>
                                  <w:marTop w:val="0"/>
                                  <w:marBottom w:val="0"/>
                                  <w:divBdr>
                                    <w:top w:val="none" w:sz="0" w:space="0" w:color="auto"/>
                                    <w:left w:val="none" w:sz="0" w:space="0" w:color="auto"/>
                                    <w:bottom w:val="none" w:sz="0" w:space="0" w:color="auto"/>
                                    <w:right w:val="none" w:sz="0" w:space="0" w:color="auto"/>
                                  </w:divBdr>
                                  <w:divsChild>
                                    <w:div w:id="1068722816">
                                      <w:marLeft w:val="0"/>
                                      <w:marRight w:val="0"/>
                                      <w:marTop w:val="0"/>
                                      <w:marBottom w:val="0"/>
                                      <w:divBdr>
                                        <w:top w:val="none" w:sz="0" w:space="0" w:color="auto"/>
                                        <w:left w:val="none" w:sz="0" w:space="0" w:color="auto"/>
                                        <w:bottom w:val="none" w:sz="0" w:space="0" w:color="auto"/>
                                        <w:right w:val="none" w:sz="0" w:space="0" w:color="auto"/>
                                      </w:divBdr>
                                      <w:divsChild>
                                        <w:div w:id="137578766">
                                          <w:marLeft w:val="0"/>
                                          <w:marRight w:val="0"/>
                                          <w:marTop w:val="0"/>
                                          <w:marBottom w:val="0"/>
                                          <w:divBdr>
                                            <w:top w:val="none" w:sz="0" w:space="0" w:color="auto"/>
                                            <w:left w:val="none" w:sz="0" w:space="0" w:color="auto"/>
                                            <w:bottom w:val="none" w:sz="0" w:space="0" w:color="auto"/>
                                            <w:right w:val="none" w:sz="0" w:space="0" w:color="auto"/>
                                          </w:divBdr>
                                          <w:divsChild>
                                            <w:div w:id="962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5833867">
      <w:bodyDiv w:val="1"/>
      <w:marLeft w:val="0"/>
      <w:marRight w:val="0"/>
      <w:marTop w:val="0"/>
      <w:marBottom w:val="0"/>
      <w:divBdr>
        <w:top w:val="none" w:sz="0" w:space="0" w:color="auto"/>
        <w:left w:val="none" w:sz="0" w:space="0" w:color="auto"/>
        <w:bottom w:val="none" w:sz="0" w:space="0" w:color="auto"/>
        <w:right w:val="none" w:sz="0" w:space="0" w:color="auto"/>
      </w:divBdr>
      <w:divsChild>
        <w:div w:id="996615480">
          <w:marLeft w:val="0"/>
          <w:marRight w:val="0"/>
          <w:marTop w:val="0"/>
          <w:marBottom w:val="0"/>
          <w:divBdr>
            <w:top w:val="none" w:sz="0" w:space="0" w:color="auto"/>
            <w:left w:val="none" w:sz="0" w:space="0" w:color="auto"/>
            <w:bottom w:val="none" w:sz="0" w:space="0" w:color="auto"/>
            <w:right w:val="none" w:sz="0" w:space="0" w:color="auto"/>
          </w:divBdr>
          <w:divsChild>
            <w:div w:id="1992519576">
              <w:marLeft w:val="0"/>
              <w:marRight w:val="0"/>
              <w:marTop w:val="0"/>
              <w:marBottom w:val="0"/>
              <w:divBdr>
                <w:top w:val="none" w:sz="0" w:space="0" w:color="auto"/>
                <w:left w:val="none" w:sz="0" w:space="0" w:color="auto"/>
                <w:bottom w:val="none" w:sz="0" w:space="0" w:color="auto"/>
                <w:right w:val="none" w:sz="0" w:space="0" w:color="auto"/>
              </w:divBdr>
              <w:divsChild>
                <w:div w:id="2099403655">
                  <w:marLeft w:val="0"/>
                  <w:marRight w:val="0"/>
                  <w:marTop w:val="0"/>
                  <w:marBottom w:val="0"/>
                  <w:divBdr>
                    <w:top w:val="none" w:sz="0" w:space="0" w:color="auto"/>
                    <w:left w:val="none" w:sz="0" w:space="0" w:color="auto"/>
                    <w:bottom w:val="none" w:sz="0" w:space="0" w:color="auto"/>
                    <w:right w:val="none" w:sz="0" w:space="0" w:color="auto"/>
                  </w:divBdr>
                  <w:divsChild>
                    <w:div w:id="2026127097">
                      <w:marLeft w:val="0"/>
                      <w:marRight w:val="0"/>
                      <w:marTop w:val="0"/>
                      <w:marBottom w:val="0"/>
                      <w:divBdr>
                        <w:top w:val="none" w:sz="0" w:space="0" w:color="auto"/>
                        <w:left w:val="none" w:sz="0" w:space="0" w:color="auto"/>
                        <w:bottom w:val="none" w:sz="0" w:space="0" w:color="auto"/>
                        <w:right w:val="none" w:sz="0" w:space="0" w:color="auto"/>
                      </w:divBdr>
                      <w:divsChild>
                        <w:div w:id="306934318">
                          <w:marLeft w:val="0"/>
                          <w:marRight w:val="0"/>
                          <w:marTop w:val="0"/>
                          <w:marBottom w:val="0"/>
                          <w:divBdr>
                            <w:top w:val="none" w:sz="0" w:space="0" w:color="auto"/>
                            <w:left w:val="none" w:sz="0" w:space="0" w:color="auto"/>
                            <w:bottom w:val="none" w:sz="0" w:space="0" w:color="auto"/>
                            <w:right w:val="none" w:sz="0" w:space="0" w:color="auto"/>
                          </w:divBdr>
                          <w:divsChild>
                            <w:div w:id="1421367399">
                              <w:marLeft w:val="0"/>
                              <w:marRight w:val="0"/>
                              <w:marTop w:val="0"/>
                              <w:marBottom w:val="0"/>
                              <w:divBdr>
                                <w:top w:val="none" w:sz="0" w:space="0" w:color="auto"/>
                                <w:left w:val="none" w:sz="0" w:space="0" w:color="auto"/>
                                <w:bottom w:val="none" w:sz="0" w:space="0" w:color="auto"/>
                                <w:right w:val="none" w:sz="0" w:space="0" w:color="auto"/>
                              </w:divBdr>
                              <w:divsChild>
                                <w:div w:id="1883325624">
                                  <w:marLeft w:val="0"/>
                                  <w:marRight w:val="0"/>
                                  <w:marTop w:val="0"/>
                                  <w:marBottom w:val="0"/>
                                  <w:divBdr>
                                    <w:top w:val="none" w:sz="0" w:space="0" w:color="auto"/>
                                    <w:left w:val="none" w:sz="0" w:space="0" w:color="auto"/>
                                    <w:bottom w:val="none" w:sz="0" w:space="0" w:color="auto"/>
                                    <w:right w:val="none" w:sz="0" w:space="0" w:color="auto"/>
                                  </w:divBdr>
                                  <w:divsChild>
                                    <w:div w:id="1335568296">
                                      <w:marLeft w:val="0"/>
                                      <w:marRight w:val="0"/>
                                      <w:marTop w:val="0"/>
                                      <w:marBottom w:val="0"/>
                                      <w:divBdr>
                                        <w:top w:val="none" w:sz="0" w:space="0" w:color="auto"/>
                                        <w:left w:val="none" w:sz="0" w:space="0" w:color="auto"/>
                                        <w:bottom w:val="none" w:sz="0" w:space="0" w:color="auto"/>
                                        <w:right w:val="none" w:sz="0" w:space="0" w:color="auto"/>
                                      </w:divBdr>
                                      <w:divsChild>
                                        <w:div w:id="346173542">
                                          <w:marLeft w:val="0"/>
                                          <w:marRight w:val="0"/>
                                          <w:marTop w:val="0"/>
                                          <w:marBottom w:val="0"/>
                                          <w:divBdr>
                                            <w:top w:val="none" w:sz="0" w:space="0" w:color="auto"/>
                                            <w:left w:val="none" w:sz="0" w:space="0" w:color="auto"/>
                                            <w:bottom w:val="none" w:sz="0" w:space="0" w:color="auto"/>
                                            <w:right w:val="none" w:sz="0" w:space="0" w:color="auto"/>
                                          </w:divBdr>
                                        </w:div>
                                        <w:div w:id="801075692">
                                          <w:marLeft w:val="0"/>
                                          <w:marRight w:val="0"/>
                                          <w:marTop w:val="0"/>
                                          <w:marBottom w:val="0"/>
                                          <w:divBdr>
                                            <w:top w:val="none" w:sz="0" w:space="0" w:color="auto"/>
                                            <w:left w:val="none" w:sz="0" w:space="0" w:color="auto"/>
                                            <w:bottom w:val="none" w:sz="0" w:space="0" w:color="auto"/>
                                            <w:right w:val="none" w:sz="0" w:space="0" w:color="auto"/>
                                          </w:divBdr>
                                        </w:div>
                                        <w:div w:id="1349136614">
                                          <w:marLeft w:val="0"/>
                                          <w:marRight w:val="0"/>
                                          <w:marTop w:val="0"/>
                                          <w:marBottom w:val="0"/>
                                          <w:divBdr>
                                            <w:top w:val="none" w:sz="0" w:space="0" w:color="auto"/>
                                            <w:left w:val="none" w:sz="0" w:space="0" w:color="auto"/>
                                            <w:bottom w:val="none" w:sz="0" w:space="0" w:color="auto"/>
                                            <w:right w:val="none" w:sz="0" w:space="0" w:color="auto"/>
                                          </w:divBdr>
                                        </w:div>
                                        <w:div w:id="1794057827">
                                          <w:marLeft w:val="0"/>
                                          <w:marRight w:val="0"/>
                                          <w:marTop w:val="0"/>
                                          <w:marBottom w:val="0"/>
                                          <w:divBdr>
                                            <w:top w:val="none" w:sz="0" w:space="0" w:color="auto"/>
                                            <w:left w:val="none" w:sz="0" w:space="0" w:color="auto"/>
                                            <w:bottom w:val="none" w:sz="0" w:space="0" w:color="auto"/>
                                            <w:right w:val="none" w:sz="0" w:space="0" w:color="auto"/>
                                          </w:divBdr>
                                        </w:div>
                                        <w:div w:id="191293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516884">
      <w:bodyDiv w:val="1"/>
      <w:marLeft w:val="0"/>
      <w:marRight w:val="0"/>
      <w:marTop w:val="0"/>
      <w:marBottom w:val="0"/>
      <w:divBdr>
        <w:top w:val="none" w:sz="0" w:space="0" w:color="auto"/>
        <w:left w:val="none" w:sz="0" w:space="0" w:color="auto"/>
        <w:bottom w:val="none" w:sz="0" w:space="0" w:color="auto"/>
        <w:right w:val="none" w:sz="0" w:space="0" w:color="auto"/>
      </w:divBdr>
      <w:divsChild>
        <w:div w:id="428041649">
          <w:marLeft w:val="0"/>
          <w:marRight w:val="0"/>
          <w:marTop w:val="0"/>
          <w:marBottom w:val="0"/>
          <w:divBdr>
            <w:top w:val="none" w:sz="0" w:space="0" w:color="auto"/>
            <w:left w:val="none" w:sz="0" w:space="0" w:color="auto"/>
            <w:bottom w:val="none" w:sz="0" w:space="0" w:color="auto"/>
            <w:right w:val="none" w:sz="0" w:space="0" w:color="auto"/>
          </w:divBdr>
          <w:divsChild>
            <w:div w:id="1065564181">
              <w:marLeft w:val="0"/>
              <w:marRight w:val="0"/>
              <w:marTop w:val="0"/>
              <w:marBottom w:val="0"/>
              <w:divBdr>
                <w:top w:val="none" w:sz="0" w:space="0" w:color="auto"/>
                <w:left w:val="none" w:sz="0" w:space="0" w:color="auto"/>
                <w:bottom w:val="none" w:sz="0" w:space="0" w:color="auto"/>
                <w:right w:val="none" w:sz="0" w:space="0" w:color="auto"/>
              </w:divBdr>
              <w:divsChild>
                <w:div w:id="1740442776">
                  <w:marLeft w:val="0"/>
                  <w:marRight w:val="0"/>
                  <w:marTop w:val="0"/>
                  <w:marBottom w:val="0"/>
                  <w:divBdr>
                    <w:top w:val="none" w:sz="0" w:space="0" w:color="auto"/>
                    <w:left w:val="none" w:sz="0" w:space="0" w:color="auto"/>
                    <w:bottom w:val="none" w:sz="0" w:space="0" w:color="auto"/>
                    <w:right w:val="none" w:sz="0" w:space="0" w:color="auto"/>
                  </w:divBdr>
                  <w:divsChild>
                    <w:div w:id="2041543271">
                      <w:marLeft w:val="0"/>
                      <w:marRight w:val="0"/>
                      <w:marTop w:val="0"/>
                      <w:marBottom w:val="0"/>
                      <w:divBdr>
                        <w:top w:val="none" w:sz="0" w:space="0" w:color="auto"/>
                        <w:left w:val="none" w:sz="0" w:space="0" w:color="auto"/>
                        <w:bottom w:val="none" w:sz="0" w:space="0" w:color="auto"/>
                        <w:right w:val="none" w:sz="0" w:space="0" w:color="auto"/>
                      </w:divBdr>
                      <w:divsChild>
                        <w:div w:id="1485898969">
                          <w:marLeft w:val="0"/>
                          <w:marRight w:val="0"/>
                          <w:marTop w:val="0"/>
                          <w:marBottom w:val="0"/>
                          <w:divBdr>
                            <w:top w:val="none" w:sz="0" w:space="0" w:color="auto"/>
                            <w:left w:val="none" w:sz="0" w:space="0" w:color="auto"/>
                            <w:bottom w:val="none" w:sz="0" w:space="0" w:color="auto"/>
                            <w:right w:val="none" w:sz="0" w:space="0" w:color="auto"/>
                          </w:divBdr>
                          <w:divsChild>
                            <w:div w:id="340133707">
                              <w:marLeft w:val="0"/>
                              <w:marRight w:val="0"/>
                              <w:marTop w:val="0"/>
                              <w:marBottom w:val="0"/>
                              <w:divBdr>
                                <w:top w:val="none" w:sz="0" w:space="0" w:color="auto"/>
                                <w:left w:val="none" w:sz="0" w:space="0" w:color="auto"/>
                                <w:bottom w:val="none" w:sz="0" w:space="0" w:color="auto"/>
                                <w:right w:val="none" w:sz="0" w:space="0" w:color="auto"/>
                              </w:divBdr>
                              <w:divsChild>
                                <w:div w:id="627200590">
                                  <w:marLeft w:val="0"/>
                                  <w:marRight w:val="0"/>
                                  <w:marTop w:val="0"/>
                                  <w:marBottom w:val="0"/>
                                  <w:divBdr>
                                    <w:top w:val="none" w:sz="0" w:space="0" w:color="auto"/>
                                    <w:left w:val="none" w:sz="0" w:space="0" w:color="auto"/>
                                    <w:bottom w:val="none" w:sz="0" w:space="0" w:color="auto"/>
                                    <w:right w:val="none" w:sz="0" w:space="0" w:color="auto"/>
                                  </w:divBdr>
                                  <w:divsChild>
                                    <w:div w:id="1518695403">
                                      <w:marLeft w:val="0"/>
                                      <w:marRight w:val="0"/>
                                      <w:marTop w:val="0"/>
                                      <w:marBottom w:val="0"/>
                                      <w:divBdr>
                                        <w:top w:val="none" w:sz="0" w:space="0" w:color="auto"/>
                                        <w:left w:val="none" w:sz="0" w:space="0" w:color="auto"/>
                                        <w:bottom w:val="none" w:sz="0" w:space="0" w:color="auto"/>
                                        <w:right w:val="none" w:sz="0" w:space="0" w:color="auto"/>
                                      </w:divBdr>
                                      <w:divsChild>
                                        <w:div w:id="995454486">
                                          <w:marLeft w:val="0"/>
                                          <w:marRight w:val="0"/>
                                          <w:marTop w:val="0"/>
                                          <w:marBottom w:val="0"/>
                                          <w:divBdr>
                                            <w:top w:val="none" w:sz="0" w:space="0" w:color="auto"/>
                                            <w:left w:val="none" w:sz="0" w:space="0" w:color="auto"/>
                                            <w:bottom w:val="none" w:sz="0" w:space="0" w:color="auto"/>
                                            <w:right w:val="none" w:sz="0" w:space="0" w:color="auto"/>
                                          </w:divBdr>
                                          <w:divsChild>
                                            <w:div w:id="23975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976325">
      <w:bodyDiv w:val="1"/>
      <w:marLeft w:val="0"/>
      <w:marRight w:val="0"/>
      <w:marTop w:val="0"/>
      <w:marBottom w:val="0"/>
      <w:divBdr>
        <w:top w:val="none" w:sz="0" w:space="0" w:color="auto"/>
        <w:left w:val="none" w:sz="0" w:space="0" w:color="auto"/>
        <w:bottom w:val="none" w:sz="0" w:space="0" w:color="auto"/>
        <w:right w:val="none" w:sz="0" w:space="0" w:color="auto"/>
      </w:divBdr>
      <w:divsChild>
        <w:div w:id="586773504">
          <w:marLeft w:val="0"/>
          <w:marRight w:val="0"/>
          <w:marTop w:val="0"/>
          <w:marBottom w:val="0"/>
          <w:divBdr>
            <w:top w:val="none" w:sz="0" w:space="0" w:color="auto"/>
            <w:left w:val="none" w:sz="0" w:space="0" w:color="auto"/>
            <w:bottom w:val="none" w:sz="0" w:space="0" w:color="auto"/>
            <w:right w:val="none" w:sz="0" w:space="0" w:color="auto"/>
          </w:divBdr>
          <w:divsChild>
            <w:div w:id="2143766617">
              <w:marLeft w:val="0"/>
              <w:marRight w:val="0"/>
              <w:marTop w:val="0"/>
              <w:marBottom w:val="0"/>
              <w:divBdr>
                <w:top w:val="none" w:sz="0" w:space="0" w:color="auto"/>
                <w:left w:val="none" w:sz="0" w:space="0" w:color="auto"/>
                <w:bottom w:val="none" w:sz="0" w:space="0" w:color="auto"/>
                <w:right w:val="none" w:sz="0" w:space="0" w:color="auto"/>
              </w:divBdr>
              <w:divsChild>
                <w:div w:id="881213127">
                  <w:marLeft w:val="0"/>
                  <w:marRight w:val="0"/>
                  <w:marTop w:val="0"/>
                  <w:marBottom w:val="0"/>
                  <w:divBdr>
                    <w:top w:val="none" w:sz="0" w:space="0" w:color="auto"/>
                    <w:left w:val="none" w:sz="0" w:space="0" w:color="auto"/>
                    <w:bottom w:val="none" w:sz="0" w:space="0" w:color="auto"/>
                    <w:right w:val="none" w:sz="0" w:space="0" w:color="auto"/>
                  </w:divBdr>
                  <w:divsChild>
                    <w:div w:id="875318162">
                      <w:marLeft w:val="0"/>
                      <w:marRight w:val="0"/>
                      <w:marTop w:val="0"/>
                      <w:marBottom w:val="0"/>
                      <w:divBdr>
                        <w:top w:val="none" w:sz="0" w:space="0" w:color="auto"/>
                        <w:left w:val="none" w:sz="0" w:space="0" w:color="auto"/>
                        <w:bottom w:val="none" w:sz="0" w:space="0" w:color="auto"/>
                        <w:right w:val="none" w:sz="0" w:space="0" w:color="auto"/>
                      </w:divBdr>
                      <w:divsChild>
                        <w:div w:id="1307322939">
                          <w:marLeft w:val="0"/>
                          <w:marRight w:val="0"/>
                          <w:marTop w:val="0"/>
                          <w:marBottom w:val="0"/>
                          <w:divBdr>
                            <w:top w:val="none" w:sz="0" w:space="0" w:color="auto"/>
                            <w:left w:val="none" w:sz="0" w:space="0" w:color="auto"/>
                            <w:bottom w:val="none" w:sz="0" w:space="0" w:color="auto"/>
                            <w:right w:val="none" w:sz="0" w:space="0" w:color="auto"/>
                          </w:divBdr>
                          <w:divsChild>
                            <w:div w:id="1362508422">
                              <w:marLeft w:val="0"/>
                              <w:marRight w:val="0"/>
                              <w:marTop w:val="0"/>
                              <w:marBottom w:val="0"/>
                              <w:divBdr>
                                <w:top w:val="none" w:sz="0" w:space="0" w:color="auto"/>
                                <w:left w:val="none" w:sz="0" w:space="0" w:color="auto"/>
                                <w:bottom w:val="none" w:sz="0" w:space="0" w:color="auto"/>
                                <w:right w:val="none" w:sz="0" w:space="0" w:color="auto"/>
                              </w:divBdr>
                              <w:divsChild>
                                <w:div w:id="1700156551">
                                  <w:marLeft w:val="0"/>
                                  <w:marRight w:val="0"/>
                                  <w:marTop w:val="0"/>
                                  <w:marBottom w:val="0"/>
                                  <w:divBdr>
                                    <w:top w:val="none" w:sz="0" w:space="0" w:color="auto"/>
                                    <w:left w:val="none" w:sz="0" w:space="0" w:color="auto"/>
                                    <w:bottom w:val="none" w:sz="0" w:space="0" w:color="auto"/>
                                    <w:right w:val="none" w:sz="0" w:space="0" w:color="auto"/>
                                  </w:divBdr>
                                  <w:divsChild>
                                    <w:div w:id="778180295">
                                      <w:marLeft w:val="0"/>
                                      <w:marRight w:val="0"/>
                                      <w:marTop w:val="0"/>
                                      <w:marBottom w:val="0"/>
                                      <w:divBdr>
                                        <w:top w:val="none" w:sz="0" w:space="0" w:color="auto"/>
                                        <w:left w:val="none" w:sz="0" w:space="0" w:color="auto"/>
                                        <w:bottom w:val="none" w:sz="0" w:space="0" w:color="auto"/>
                                        <w:right w:val="none" w:sz="0" w:space="0" w:color="auto"/>
                                      </w:divBdr>
                                      <w:divsChild>
                                        <w:div w:id="33260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078168">
      <w:bodyDiv w:val="1"/>
      <w:marLeft w:val="0"/>
      <w:marRight w:val="0"/>
      <w:marTop w:val="0"/>
      <w:marBottom w:val="0"/>
      <w:divBdr>
        <w:top w:val="none" w:sz="0" w:space="0" w:color="auto"/>
        <w:left w:val="none" w:sz="0" w:space="0" w:color="auto"/>
        <w:bottom w:val="none" w:sz="0" w:space="0" w:color="auto"/>
        <w:right w:val="none" w:sz="0" w:space="0" w:color="auto"/>
      </w:divBdr>
    </w:div>
    <w:div w:id="1580750360">
      <w:bodyDiv w:val="1"/>
      <w:marLeft w:val="0"/>
      <w:marRight w:val="0"/>
      <w:marTop w:val="0"/>
      <w:marBottom w:val="0"/>
      <w:divBdr>
        <w:top w:val="none" w:sz="0" w:space="0" w:color="auto"/>
        <w:left w:val="none" w:sz="0" w:space="0" w:color="auto"/>
        <w:bottom w:val="none" w:sz="0" w:space="0" w:color="auto"/>
        <w:right w:val="none" w:sz="0" w:space="0" w:color="auto"/>
      </w:divBdr>
      <w:divsChild>
        <w:div w:id="2109231045">
          <w:marLeft w:val="0"/>
          <w:marRight w:val="0"/>
          <w:marTop w:val="0"/>
          <w:marBottom w:val="0"/>
          <w:divBdr>
            <w:top w:val="none" w:sz="0" w:space="0" w:color="auto"/>
            <w:left w:val="none" w:sz="0" w:space="0" w:color="auto"/>
            <w:bottom w:val="none" w:sz="0" w:space="0" w:color="auto"/>
            <w:right w:val="none" w:sz="0" w:space="0" w:color="auto"/>
          </w:divBdr>
          <w:divsChild>
            <w:div w:id="684790415">
              <w:marLeft w:val="0"/>
              <w:marRight w:val="0"/>
              <w:marTop w:val="0"/>
              <w:marBottom w:val="0"/>
              <w:divBdr>
                <w:top w:val="none" w:sz="0" w:space="0" w:color="auto"/>
                <w:left w:val="none" w:sz="0" w:space="0" w:color="auto"/>
                <w:bottom w:val="none" w:sz="0" w:space="0" w:color="auto"/>
                <w:right w:val="none" w:sz="0" w:space="0" w:color="auto"/>
              </w:divBdr>
              <w:divsChild>
                <w:div w:id="400182872">
                  <w:marLeft w:val="0"/>
                  <w:marRight w:val="0"/>
                  <w:marTop w:val="0"/>
                  <w:marBottom w:val="0"/>
                  <w:divBdr>
                    <w:top w:val="none" w:sz="0" w:space="0" w:color="auto"/>
                    <w:left w:val="none" w:sz="0" w:space="0" w:color="auto"/>
                    <w:bottom w:val="none" w:sz="0" w:space="0" w:color="auto"/>
                    <w:right w:val="none" w:sz="0" w:space="0" w:color="auto"/>
                  </w:divBdr>
                  <w:divsChild>
                    <w:div w:id="2130053708">
                      <w:marLeft w:val="0"/>
                      <w:marRight w:val="0"/>
                      <w:marTop w:val="0"/>
                      <w:marBottom w:val="0"/>
                      <w:divBdr>
                        <w:top w:val="none" w:sz="0" w:space="0" w:color="auto"/>
                        <w:left w:val="none" w:sz="0" w:space="0" w:color="auto"/>
                        <w:bottom w:val="none" w:sz="0" w:space="0" w:color="auto"/>
                        <w:right w:val="none" w:sz="0" w:space="0" w:color="auto"/>
                      </w:divBdr>
                      <w:divsChild>
                        <w:div w:id="1961304066">
                          <w:marLeft w:val="0"/>
                          <w:marRight w:val="0"/>
                          <w:marTop w:val="0"/>
                          <w:marBottom w:val="0"/>
                          <w:divBdr>
                            <w:top w:val="none" w:sz="0" w:space="0" w:color="auto"/>
                            <w:left w:val="none" w:sz="0" w:space="0" w:color="auto"/>
                            <w:bottom w:val="none" w:sz="0" w:space="0" w:color="auto"/>
                            <w:right w:val="none" w:sz="0" w:space="0" w:color="auto"/>
                          </w:divBdr>
                          <w:divsChild>
                            <w:div w:id="1718119458">
                              <w:marLeft w:val="0"/>
                              <w:marRight w:val="0"/>
                              <w:marTop w:val="0"/>
                              <w:marBottom w:val="0"/>
                              <w:divBdr>
                                <w:top w:val="none" w:sz="0" w:space="0" w:color="auto"/>
                                <w:left w:val="none" w:sz="0" w:space="0" w:color="auto"/>
                                <w:bottom w:val="none" w:sz="0" w:space="0" w:color="auto"/>
                                <w:right w:val="none" w:sz="0" w:space="0" w:color="auto"/>
                              </w:divBdr>
                              <w:divsChild>
                                <w:div w:id="674191555">
                                  <w:marLeft w:val="0"/>
                                  <w:marRight w:val="0"/>
                                  <w:marTop w:val="0"/>
                                  <w:marBottom w:val="0"/>
                                  <w:divBdr>
                                    <w:top w:val="none" w:sz="0" w:space="0" w:color="auto"/>
                                    <w:left w:val="none" w:sz="0" w:space="0" w:color="auto"/>
                                    <w:bottom w:val="none" w:sz="0" w:space="0" w:color="auto"/>
                                    <w:right w:val="none" w:sz="0" w:space="0" w:color="auto"/>
                                  </w:divBdr>
                                  <w:divsChild>
                                    <w:div w:id="129246709">
                                      <w:marLeft w:val="0"/>
                                      <w:marRight w:val="0"/>
                                      <w:marTop w:val="0"/>
                                      <w:marBottom w:val="0"/>
                                      <w:divBdr>
                                        <w:top w:val="none" w:sz="0" w:space="0" w:color="auto"/>
                                        <w:left w:val="none" w:sz="0" w:space="0" w:color="auto"/>
                                        <w:bottom w:val="none" w:sz="0" w:space="0" w:color="auto"/>
                                        <w:right w:val="none" w:sz="0" w:space="0" w:color="auto"/>
                                      </w:divBdr>
                                      <w:divsChild>
                                        <w:div w:id="52387797">
                                          <w:marLeft w:val="0"/>
                                          <w:marRight w:val="0"/>
                                          <w:marTop w:val="0"/>
                                          <w:marBottom w:val="0"/>
                                          <w:divBdr>
                                            <w:top w:val="none" w:sz="0" w:space="0" w:color="auto"/>
                                            <w:left w:val="none" w:sz="0" w:space="0" w:color="auto"/>
                                            <w:bottom w:val="none" w:sz="0" w:space="0" w:color="auto"/>
                                            <w:right w:val="none" w:sz="0" w:space="0" w:color="auto"/>
                                          </w:divBdr>
                                          <w:divsChild>
                                            <w:div w:id="574121824">
                                              <w:marLeft w:val="0"/>
                                              <w:marRight w:val="0"/>
                                              <w:marTop w:val="0"/>
                                              <w:marBottom w:val="0"/>
                                              <w:divBdr>
                                                <w:top w:val="none" w:sz="0" w:space="0" w:color="auto"/>
                                                <w:left w:val="none" w:sz="0" w:space="0" w:color="auto"/>
                                                <w:bottom w:val="none" w:sz="0" w:space="0" w:color="auto"/>
                                                <w:right w:val="none" w:sz="0" w:space="0" w:color="auto"/>
                                              </w:divBdr>
                                              <w:divsChild>
                                                <w:div w:id="34170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9485723">
      <w:bodyDiv w:val="1"/>
      <w:marLeft w:val="0"/>
      <w:marRight w:val="0"/>
      <w:marTop w:val="0"/>
      <w:marBottom w:val="0"/>
      <w:divBdr>
        <w:top w:val="none" w:sz="0" w:space="0" w:color="auto"/>
        <w:left w:val="none" w:sz="0" w:space="0" w:color="auto"/>
        <w:bottom w:val="none" w:sz="0" w:space="0" w:color="auto"/>
        <w:right w:val="none" w:sz="0" w:space="0" w:color="auto"/>
      </w:divBdr>
    </w:div>
    <w:div w:id="1609460976">
      <w:bodyDiv w:val="1"/>
      <w:marLeft w:val="0"/>
      <w:marRight w:val="0"/>
      <w:marTop w:val="0"/>
      <w:marBottom w:val="0"/>
      <w:divBdr>
        <w:top w:val="none" w:sz="0" w:space="0" w:color="auto"/>
        <w:left w:val="none" w:sz="0" w:space="0" w:color="auto"/>
        <w:bottom w:val="none" w:sz="0" w:space="0" w:color="auto"/>
        <w:right w:val="none" w:sz="0" w:space="0" w:color="auto"/>
      </w:divBdr>
    </w:div>
    <w:div w:id="1779063140">
      <w:bodyDiv w:val="1"/>
      <w:marLeft w:val="0"/>
      <w:marRight w:val="0"/>
      <w:marTop w:val="0"/>
      <w:marBottom w:val="0"/>
      <w:divBdr>
        <w:top w:val="none" w:sz="0" w:space="0" w:color="auto"/>
        <w:left w:val="none" w:sz="0" w:space="0" w:color="auto"/>
        <w:bottom w:val="none" w:sz="0" w:space="0" w:color="auto"/>
        <w:right w:val="none" w:sz="0" w:space="0" w:color="auto"/>
      </w:divBdr>
    </w:div>
    <w:div w:id="1812287456">
      <w:bodyDiv w:val="1"/>
      <w:marLeft w:val="0"/>
      <w:marRight w:val="0"/>
      <w:marTop w:val="0"/>
      <w:marBottom w:val="0"/>
      <w:divBdr>
        <w:top w:val="none" w:sz="0" w:space="0" w:color="auto"/>
        <w:left w:val="none" w:sz="0" w:space="0" w:color="auto"/>
        <w:bottom w:val="none" w:sz="0" w:space="0" w:color="auto"/>
        <w:right w:val="none" w:sz="0" w:space="0" w:color="auto"/>
      </w:divBdr>
      <w:divsChild>
        <w:div w:id="1519614901">
          <w:marLeft w:val="0"/>
          <w:marRight w:val="0"/>
          <w:marTop w:val="0"/>
          <w:marBottom w:val="0"/>
          <w:divBdr>
            <w:top w:val="none" w:sz="0" w:space="0" w:color="auto"/>
            <w:left w:val="none" w:sz="0" w:space="0" w:color="auto"/>
            <w:bottom w:val="none" w:sz="0" w:space="0" w:color="auto"/>
            <w:right w:val="none" w:sz="0" w:space="0" w:color="auto"/>
          </w:divBdr>
          <w:divsChild>
            <w:div w:id="1709211346">
              <w:marLeft w:val="0"/>
              <w:marRight w:val="0"/>
              <w:marTop w:val="0"/>
              <w:marBottom w:val="0"/>
              <w:divBdr>
                <w:top w:val="none" w:sz="0" w:space="0" w:color="auto"/>
                <w:left w:val="none" w:sz="0" w:space="0" w:color="auto"/>
                <w:bottom w:val="none" w:sz="0" w:space="0" w:color="auto"/>
                <w:right w:val="none" w:sz="0" w:space="0" w:color="auto"/>
              </w:divBdr>
              <w:divsChild>
                <w:div w:id="715080374">
                  <w:marLeft w:val="0"/>
                  <w:marRight w:val="0"/>
                  <w:marTop w:val="0"/>
                  <w:marBottom w:val="0"/>
                  <w:divBdr>
                    <w:top w:val="none" w:sz="0" w:space="0" w:color="auto"/>
                    <w:left w:val="none" w:sz="0" w:space="0" w:color="auto"/>
                    <w:bottom w:val="none" w:sz="0" w:space="0" w:color="auto"/>
                    <w:right w:val="none" w:sz="0" w:space="0" w:color="auto"/>
                  </w:divBdr>
                  <w:divsChild>
                    <w:div w:id="1625967195">
                      <w:marLeft w:val="0"/>
                      <w:marRight w:val="0"/>
                      <w:marTop w:val="0"/>
                      <w:marBottom w:val="0"/>
                      <w:divBdr>
                        <w:top w:val="none" w:sz="0" w:space="0" w:color="auto"/>
                        <w:left w:val="none" w:sz="0" w:space="0" w:color="auto"/>
                        <w:bottom w:val="none" w:sz="0" w:space="0" w:color="auto"/>
                        <w:right w:val="none" w:sz="0" w:space="0" w:color="auto"/>
                      </w:divBdr>
                      <w:divsChild>
                        <w:div w:id="774322890">
                          <w:marLeft w:val="0"/>
                          <w:marRight w:val="0"/>
                          <w:marTop w:val="0"/>
                          <w:marBottom w:val="0"/>
                          <w:divBdr>
                            <w:top w:val="none" w:sz="0" w:space="0" w:color="auto"/>
                            <w:left w:val="none" w:sz="0" w:space="0" w:color="auto"/>
                            <w:bottom w:val="none" w:sz="0" w:space="0" w:color="auto"/>
                            <w:right w:val="none" w:sz="0" w:space="0" w:color="auto"/>
                          </w:divBdr>
                          <w:divsChild>
                            <w:div w:id="1159536810">
                              <w:marLeft w:val="0"/>
                              <w:marRight w:val="0"/>
                              <w:marTop w:val="0"/>
                              <w:marBottom w:val="0"/>
                              <w:divBdr>
                                <w:top w:val="none" w:sz="0" w:space="0" w:color="auto"/>
                                <w:left w:val="none" w:sz="0" w:space="0" w:color="auto"/>
                                <w:bottom w:val="none" w:sz="0" w:space="0" w:color="auto"/>
                                <w:right w:val="none" w:sz="0" w:space="0" w:color="auto"/>
                              </w:divBdr>
                              <w:divsChild>
                                <w:div w:id="74017141">
                                  <w:marLeft w:val="0"/>
                                  <w:marRight w:val="0"/>
                                  <w:marTop w:val="0"/>
                                  <w:marBottom w:val="0"/>
                                  <w:divBdr>
                                    <w:top w:val="none" w:sz="0" w:space="0" w:color="auto"/>
                                    <w:left w:val="none" w:sz="0" w:space="0" w:color="auto"/>
                                    <w:bottom w:val="none" w:sz="0" w:space="0" w:color="auto"/>
                                    <w:right w:val="none" w:sz="0" w:space="0" w:color="auto"/>
                                  </w:divBdr>
                                  <w:divsChild>
                                    <w:div w:id="2012441471">
                                      <w:marLeft w:val="0"/>
                                      <w:marRight w:val="0"/>
                                      <w:marTop w:val="0"/>
                                      <w:marBottom w:val="0"/>
                                      <w:divBdr>
                                        <w:top w:val="none" w:sz="0" w:space="0" w:color="auto"/>
                                        <w:left w:val="none" w:sz="0" w:space="0" w:color="auto"/>
                                        <w:bottom w:val="none" w:sz="0" w:space="0" w:color="auto"/>
                                        <w:right w:val="none" w:sz="0" w:space="0" w:color="auto"/>
                                      </w:divBdr>
                                      <w:divsChild>
                                        <w:div w:id="1220625953">
                                          <w:marLeft w:val="0"/>
                                          <w:marRight w:val="0"/>
                                          <w:marTop w:val="0"/>
                                          <w:marBottom w:val="0"/>
                                          <w:divBdr>
                                            <w:top w:val="none" w:sz="0" w:space="0" w:color="auto"/>
                                            <w:left w:val="none" w:sz="0" w:space="0" w:color="auto"/>
                                            <w:bottom w:val="none" w:sz="0" w:space="0" w:color="auto"/>
                                            <w:right w:val="none" w:sz="0" w:space="0" w:color="auto"/>
                                          </w:divBdr>
                                          <w:divsChild>
                                            <w:div w:id="2091154656">
                                              <w:marLeft w:val="0"/>
                                              <w:marRight w:val="0"/>
                                              <w:marTop w:val="0"/>
                                              <w:marBottom w:val="0"/>
                                              <w:divBdr>
                                                <w:top w:val="none" w:sz="0" w:space="0" w:color="auto"/>
                                                <w:left w:val="none" w:sz="0" w:space="0" w:color="auto"/>
                                                <w:bottom w:val="none" w:sz="0" w:space="0" w:color="auto"/>
                                                <w:right w:val="none" w:sz="0" w:space="0" w:color="auto"/>
                                              </w:divBdr>
                                              <w:divsChild>
                                                <w:div w:id="1473324405">
                                                  <w:marLeft w:val="0"/>
                                                  <w:marRight w:val="0"/>
                                                  <w:marTop w:val="0"/>
                                                  <w:marBottom w:val="0"/>
                                                  <w:divBdr>
                                                    <w:top w:val="none" w:sz="0" w:space="0" w:color="auto"/>
                                                    <w:left w:val="none" w:sz="0" w:space="0" w:color="auto"/>
                                                    <w:bottom w:val="none" w:sz="0" w:space="0" w:color="auto"/>
                                                    <w:right w:val="none" w:sz="0" w:space="0" w:color="auto"/>
                                                  </w:divBdr>
                                                  <w:divsChild>
                                                    <w:div w:id="3206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0508069">
      <w:bodyDiv w:val="1"/>
      <w:marLeft w:val="0"/>
      <w:marRight w:val="0"/>
      <w:marTop w:val="0"/>
      <w:marBottom w:val="0"/>
      <w:divBdr>
        <w:top w:val="none" w:sz="0" w:space="0" w:color="auto"/>
        <w:left w:val="none" w:sz="0" w:space="0" w:color="auto"/>
        <w:bottom w:val="none" w:sz="0" w:space="0" w:color="auto"/>
        <w:right w:val="none" w:sz="0" w:space="0" w:color="auto"/>
      </w:divBdr>
    </w:div>
    <w:div w:id="1868444716">
      <w:bodyDiv w:val="1"/>
      <w:marLeft w:val="0"/>
      <w:marRight w:val="0"/>
      <w:marTop w:val="0"/>
      <w:marBottom w:val="0"/>
      <w:divBdr>
        <w:top w:val="none" w:sz="0" w:space="0" w:color="auto"/>
        <w:left w:val="none" w:sz="0" w:space="0" w:color="auto"/>
        <w:bottom w:val="none" w:sz="0" w:space="0" w:color="auto"/>
        <w:right w:val="none" w:sz="0" w:space="0" w:color="auto"/>
      </w:divBdr>
    </w:div>
    <w:div w:id="1884173671">
      <w:bodyDiv w:val="1"/>
      <w:marLeft w:val="0"/>
      <w:marRight w:val="0"/>
      <w:marTop w:val="0"/>
      <w:marBottom w:val="0"/>
      <w:divBdr>
        <w:top w:val="none" w:sz="0" w:space="0" w:color="auto"/>
        <w:left w:val="none" w:sz="0" w:space="0" w:color="auto"/>
        <w:bottom w:val="none" w:sz="0" w:space="0" w:color="auto"/>
        <w:right w:val="none" w:sz="0" w:space="0" w:color="auto"/>
      </w:divBdr>
    </w:div>
    <w:div w:id="1920365170">
      <w:bodyDiv w:val="1"/>
      <w:marLeft w:val="0"/>
      <w:marRight w:val="0"/>
      <w:marTop w:val="0"/>
      <w:marBottom w:val="0"/>
      <w:divBdr>
        <w:top w:val="none" w:sz="0" w:space="0" w:color="auto"/>
        <w:left w:val="none" w:sz="0" w:space="0" w:color="auto"/>
        <w:bottom w:val="none" w:sz="0" w:space="0" w:color="auto"/>
        <w:right w:val="none" w:sz="0" w:space="0" w:color="auto"/>
      </w:divBdr>
    </w:div>
    <w:div w:id="1957171591">
      <w:bodyDiv w:val="1"/>
      <w:marLeft w:val="0"/>
      <w:marRight w:val="0"/>
      <w:marTop w:val="0"/>
      <w:marBottom w:val="0"/>
      <w:divBdr>
        <w:top w:val="none" w:sz="0" w:space="0" w:color="auto"/>
        <w:left w:val="none" w:sz="0" w:space="0" w:color="auto"/>
        <w:bottom w:val="none" w:sz="0" w:space="0" w:color="auto"/>
        <w:right w:val="none" w:sz="0" w:space="0" w:color="auto"/>
      </w:divBdr>
      <w:divsChild>
        <w:div w:id="1267738259">
          <w:marLeft w:val="0"/>
          <w:marRight w:val="0"/>
          <w:marTop w:val="0"/>
          <w:marBottom w:val="0"/>
          <w:divBdr>
            <w:top w:val="none" w:sz="0" w:space="0" w:color="auto"/>
            <w:left w:val="none" w:sz="0" w:space="0" w:color="auto"/>
            <w:bottom w:val="none" w:sz="0" w:space="0" w:color="auto"/>
            <w:right w:val="none" w:sz="0" w:space="0" w:color="auto"/>
          </w:divBdr>
          <w:divsChild>
            <w:div w:id="1774470991">
              <w:marLeft w:val="0"/>
              <w:marRight w:val="0"/>
              <w:marTop w:val="0"/>
              <w:marBottom w:val="0"/>
              <w:divBdr>
                <w:top w:val="none" w:sz="0" w:space="0" w:color="auto"/>
                <w:left w:val="none" w:sz="0" w:space="0" w:color="auto"/>
                <w:bottom w:val="none" w:sz="0" w:space="0" w:color="auto"/>
                <w:right w:val="none" w:sz="0" w:space="0" w:color="auto"/>
              </w:divBdr>
              <w:divsChild>
                <w:div w:id="1825124278">
                  <w:marLeft w:val="0"/>
                  <w:marRight w:val="0"/>
                  <w:marTop w:val="0"/>
                  <w:marBottom w:val="0"/>
                  <w:divBdr>
                    <w:top w:val="none" w:sz="0" w:space="0" w:color="auto"/>
                    <w:left w:val="none" w:sz="0" w:space="0" w:color="auto"/>
                    <w:bottom w:val="none" w:sz="0" w:space="0" w:color="auto"/>
                    <w:right w:val="none" w:sz="0" w:space="0" w:color="auto"/>
                  </w:divBdr>
                  <w:divsChild>
                    <w:div w:id="1635671156">
                      <w:marLeft w:val="0"/>
                      <w:marRight w:val="0"/>
                      <w:marTop w:val="0"/>
                      <w:marBottom w:val="0"/>
                      <w:divBdr>
                        <w:top w:val="none" w:sz="0" w:space="0" w:color="auto"/>
                        <w:left w:val="none" w:sz="0" w:space="0" w:color="auto"/>
                        <w:bottom w:val="none" w:sz="0" w:space="0" w:color="auto"/>
                        <w:right w:val="none" w:sz="0" w:space="0" w:color="auto"/>
                      </w:divBdr>
                      <w:divsChild>
                        <w:div w:id="465902219">
                          <w:marLeft w:val="0"/>
                          <w:marRight w:val="0"/>
                          <w:marTop w:val="0"/>
                          <w:marBottom w:val="0"/>
                          <w:divBdr>
                            <w:top w:val="none" w:sz="0" w:space="0" w:color="auto"/>
                            <w:left w:val="none" w:sz="0" w:space="0" w:color="auto"/>
                            <w:bottom w:val="none" w:sz="0" w:space="0" w:color="auto"/>
                            <w:right w:val="none" w:sz="0" w:space="0" w:color="auto"/>
                          </w:divBdr>
                          <w:divsChild>
                            <w:div w:id="949315161">
                              <w:marLeft w:val="0"/>
                              <w:marRight w:val="0"/>
                              <w:marTop w:val="0"/>
                              <w:marBottom w:val="0"/>
                              <w:divBdr>
                                <w:top w:val="none" w:sz="0" w:space="0" w:color="auto"/>
                                <w:left w:val="none" w:sz="0" w:space="0" w:color="auto"/>
                                <w:bottom w:val="none" w:sz="0" w:space="0" w:color="auto"/>
                                <w:right w:val="none" w:sz="0" w:space="0" w:color="auto"/>
                              </w:divBdr>
                              <w:divsChild>
                                <w:div w:id="515729744">
                                  <w:marLeft w:val="0"/>
                                  <w:marRight w:val="0"/>
                                  <w:marTop w:val="0"/>
                                  <w:marBottom w:val="0"/>
                                  <w:divBdr>
                                    <w:top w:val="none" w:sz="0" w:space="0" w:color="auto"/>
                                    <w:left w:val="none" w:sz="0" w:space="0" w:color="auto"/>
                                    <w:bottom w:val="none" w:sz="0" w:space="0" w:color="auto"/>
                                    <w:right w:val="none" w:sz="0" w:space="0" w:color="auto"/>
                                  </w:divBdr>
                                  <w:divsChild>
                                    <w:div w:id="409741883">
                                      <w:marLeft w:val="0"/>
                                      <w:marRight w:val="0"/>
                                      <w:marTop w:val="0"/>
                                      <w:marBottom w:val="0"/>
                                      <w:divBdr>
                                        <w:top w:val="none" w:sz="0" w:space="0" w:color="auto"/>
                                        <w:left w:val="none" w:sz="0" w:space="0" w:color="auto"/>
                                        <w:bottom w:val="none" w:sz="0" w:space="0" w:color="auto"/>
                                        <w:right w:val="none" w:sz="0" w:space="0" w:color="auto"/>
                                      </w:divBdr>
                                      <w:divsChild>
                                        <w:div w:id="105777294">
                                          <w:marLeft w:val="0"/>
                                          <w:marRight w:val="0"/>
                                          <w:marTop w:val="0"/>
                                          <w:marBottom w:val="0"/>
                                          <w:divBdr>
                                            <w:top w:val="none" w:sz="0" w:space="0" w:color="auto"/>
                                            <w:left w:val="none" w:sz="0" w:space="0" w:color="auto"/>
                                            <w:bottom w:val="none" w:sz="0" w:space="0" w:color="auto"/>
                                            <w:right w:val="none" w:sz="0" w:space="0" w:color="auto"/>
                                          </w:divBdr>
                                        </w:div>
                                        <w:div w:id="664238830">
                                          <w:marLeft w:val="0"/>
                                          <w:marRight w:val="0"/>
                                          <w:marTop w:val="0"/>
                                          <w:marBottom w:val="0"/>
                                          <w:divBdr>
                                            <w:top w:val="none" w:sz="0" w:space="0" w:color="auto"/>
                                            <w:left w:val="none" w:sz="0" w:space="0" w:color="auto"/>
                                            <w:bottom w:val="none" w:sz="0" w:space="0" w:color="auto"/>
                                            <w:right w:val="none" w:sz="0" w:space="0" w:color="auto"/>
                                          </w:divBdr>
                                        </w:div>
                                        <w:div w:id="812871341">
                                          <w:marLeft w:val="0"/>
                                          <w:marRight w:val="0"/>
                                          <w:marTop w:val="0"/>
                                          <w:marBottom w:val="0"/>
                                          <w:divBdr>
                                            <w:top w:val="none" w:sz="0" w:space="0" w:color="auto"/>
                                            <w:left w:val="none" w:sz="0" w:space="0" w:color="auto"/>
                                            <w:bottom w:val="none" w:sz="0" w:space="0" w:color="auto"/>
                                            <w:right w:val="none" w:sz="0" w:space="0" w:color="auto"/>
                                          </w:divBdr>
                                        </w:div>
                                        <w:div w:id="1245262242">
                                          <w:marLeft w:val="0"/>
                                          <w:marRight w:val="0"/>
                                          <w:marTop w:val="0"/>
                                          <w:marBottom w:val="0"/>
                                          <w:divBdr>
                                            <w:top w:val="none" w:sz="0" w:space="0" w:color="auto"/>
                                            <w:left w:val="none" w:sz="0" w:space="0" w:color="auto"/>
                                            <w:bottom w:val="none" w:sz="0" w:space="0" w:color="auto"/>
                                            <w:right w:val="none" w:sz="0" w:space="0" w:color="auto"/>
                                          </w:divBdr>
                                        </w:div>
                                        <w:div w:id="126422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658897">
      <w:bodyDiv w:val="1"/>
      <w:marLeft w:val="0"/>
      <w:marRight w:val="0"/>
      <w:marTop w:val="0"/>
      <w:marBottom w:val="0"/>
      <w:divBdr>
        <w:top w:val="none" w:sz="0" w:space="0" w:color="auto"/>
        <w:left w:val="none" w:sz="0" w:space="0" w:color="auto"/>
        <w:bottom w:val="none" w:sz="0" w:space="0" w:color="auto"/>
        <w:right w:val="none" w:sz="0" w:space="0" w:color="auto"/>
      </w:divBdr>
      <w:divsChild>
        <w:div w:id="2045401521">
          <w:marLeft w:val="0"/>
          <w:marRight w:val="0"/>
          <w:marTop w:val="0"/>
          <w:marBottom w:val="0"/>
          <w:divBdr>
            <w:top w:val="none" w:sz="0" w:space="0" w:color="auto"/>
            <w:left w:val="none" w:sz="0" w:space="0" w:color="auto"/>
            <w:bottom w:val="none" w:sz="0" w:space="0" w:color="auto"/>
            <w:right w:val="none" w:sz="0" w:space="0" w:color="auto"/>
          </w:divBdr>
          <w:divsChild>
            <w:div w:id="288442233">
              <w:marLeft w:val="0"/>
              <w:marRight w:val="0"/>
              <w:marTop w:val="0"/>
              <w:marBottom w:val="0"/>
              <w:divBdr>
                <w:top w:val="none" w:sz="0" w:space="0" w:color="auto"/>
                <w:left w:val="none" w:sz="0" w:space="0" w:color="auto"/>
                <w:bottom w:val="none" w:sz="0" w:space="0" w:color="auto"/>
                <w:right w:val="none" w:sz="0" w:space="0" w:color="auto"/>
              </w:divBdr>
              <w:divsChild>
                <w:div w:id="1042250698">
                  <w:marLeft w:val="0"/>
                  <w:marRight w:val="0"/>
                  <w:marTop w:val="0"/>
                  <w:marBottom w:val="0"/>
                  <w:divBdr>
                    <w:top w:val="none" w:sz="0" w:space="0" w:color="auto"/>
                    <w:left w:val="none" w:sz="0" w:space="0" w:color="auto"/>
                    <w:bottom w:val="none" w:sz="0" w:space="0" w:color="auto"/>
                    <w:right w:val="none" w:sz="0" w:space="0" w:color="auto"/>
                  </w:divBdr>
                  <w:divsChild>
                    <w:div w:id="1071779359">
                      <w:marLeft w:val="0"/>
                      <w:marRight w:val="0"/>
                      <w:marTop w:val="0"/>
                      <w:marBottom w:val="0"/>
                      <w:divBdr>
                        <w:top w:val="none" w:sz="0" w:space="0" w:color="auto"/>
                        <w:left w:val="none" w:sz="0" w:space="0" w:color="auto"/>
                        <w:bottom w:val="none" w:sz="0" w:space="0" w:color="auto"/>
                        <w:right w:val="none" w:sz="0" w:space="0" w:color="auto"/>
                      </w:divBdr>
                      <w:divsChild>
                        <w:div w:id="154952746">
                          <w:marLeft w:val="0"/>
                          <w:marRight w:val="0"/>
                          <w:marTop w:val="0"/>
                          <w:marBottom w:val="0"/>
                          <w:divBdr>
                            <w:top w:val="none" w:sz="0" w:space="0" w:color="auto"/>
                            <w:left w:val="none" w:sz="0" w:space="0" w:color="auto"/>
                            <w:bottom w:val="none" w:sz="0" w:space="0" w:color="auto"/>
                            <w:right w:val="none" w:sz="0" w:space="0" w:color="auto"/>
                          </w:divBdr>
                          <w:divsChild>
                            <w:div w:id="1458571628">
                              <w:marLeft w:val="0"/>
                              <w:marRight w:val="0"/>
                              <w:marTop w:val="0"/>
                              <w:marBottom w:val="0"/>
                              <w:divBdr>
                                <w:top w:val="none" w:sz="0" w:space="0" w:color="auto"/>
                                <w:left w:val="none" w:sz="0" w:space="0" w:color="auto"/>
                                <w:bottom w:val="none" w:sz="0" w:space="0" w:color="auto"/>
                                <w:right w:val="none" w:sz="0" w:space="0" w:color="auto"/>
                              </w:divBdr>
                              <w:divsChild>
                                <w:div w:id="1440103017">
                                  <w:marLeft w:val="0"/>
                                  <w:marRight w:val="0"/>
                                  <w:marTop w:val="0"/>
                                  <w:marBottom w:val="0"/>
                                  <w:divBdr>
                                    <w:top w:val="none" w:sz="0" w:space="0" w:color="auto"/>
                                    <w:left w:val="none" w:sz="0" w:space="0" w:color="auto"/>
                                    <w:bottom w:val="none" w:sz="0" w:space="0" w:color="auto"/>
                                    <w:right w:val="none" w:sz="0" w:space="0" w:color="auto"/>
                                  </w:divBdr>
                                  <w:divsChild>
                                    <w:div w:id="173570501">
                                      <w:marLeft w:val="0"/>
                                      <w:marRight w:val="0"/>
                                      <w:marTop w:val="0"/>
                                      <w:marBottom w:val="0"/>
                                      <w:divBdr>
                                        <w:top w:val="none" w:sz="0" w:space="0" w:color="auto"/>
                                        <w:left w:val="none" w:sz="0" w:space="0" w:color="auto"/>
                                        <w:bottom w:val="none" w:sz="0" w:space="0" w:color="auto"/>
                                        <w:right w:val="none" w:sz="0" w:space="0" w:color="auto"/>
                                      </w:divBdr>
                                      <w:divsChild>
                                        <w:div w:id="1940485662">
                                          <w:marLeft w:val="0"/>
                                          <w:marRight w:val="0"/>
                                          <w:marTop w:val="0"/>
                                          <w:marBottom w:val="0"/>
                                          <w:divBdr>
                                            <w:top w:val="none" w:sz="0" w:space="0" w:color="auto"/>
                                            <w:left w:val="none" w:sz="0" w:space="0" w:color="auto"/>
                                            <w:bottom w:val="none" w:sz="0" w:space="0" w:color="auto"/>
                                            <w:right w:val="none" w:sz="0" w:space="0" w:color="auto"/>
                                          </w:divBdr>
                                        </w:div>
                                      </w:divsChild>
                                    </w:div>
                                    <w:div w:id="377819788">
                                      <w:marLeft w:val="0"/>
                                      <w:marRight w:val="0"/>
                                      <w:marTop w:val="0"/>
                                      <w:marBottom w:val="0"/>
                                      <w:divBdr>
                                        <w:top w:val="none" w:sz="0" w:space="0" w:color="auto"/>
                                        <w:left w:val="none" w:sz="0" w:space="0" w:color="auto"/>
                                        <w:bottom w:val="none" w:sz="0" w:space="0" w:color="auto"/>
                                        <w:right w:val="none" w:sz="0" w:space="0" w:color="auto"/>
                                      </w:divBdr>
                                    </w:div>
                                    <w:div w:id="474832141">
                                      <w:marLeft w:val="0"/>
                                      <w:marRight w:val="0"/>
                                      <w:marTop w:val="0"/>
                                      <w:marBottom w:val="0"/>
                                      <w:divBdr>
                                        <w:top w:val="none" w:sz="0" w:space="0" w:color="auto"/>
                                        <w:left w:val="none" w:sz="0" w:space="0" w:color="auto"/>
                                        <w:bottom w:val="none" w:sz="0" w:space="0" w:color="auto"/>
                                        <w:right w:val="none" w:sz="0" w:space="0" w:color="auto"/>
                                      </w:divBdr>
                                      <w:divsChild>
                                        <w:div w:id="808741696">
                                          <w:marLeft w:val="0"/>
                                          <w:marRight w:val="0"/>
                                          <w:marTop w:val="0"/>
                                          <w:marBottom w:val="0"/>
                                          <w:divBdr>
                                            <w:top w:val="none" w:sz="0" w:space="0" w:color="auto"/>
                                            <w:left w:val="none" w:sz="0" w:space="0" w:color="auto"/>
                                            <w:bottom w:val="none" w:sz="0" w:space="0" w:color="auto"/>
                                            <w:right w:val="none" w:sz="0" w:space="0" w:color="auto"/>
                                          </w:divBdr>
                                        </w:div>
                                        <w:div w:id="1154488169">
                                          <w:marLeft w:val="0"/>
                                          <w:marRight w:val="0"/>
                                          <w:marTop w:val="0"/>
                                          <w:marBottom w:val="0"/>
                                          <w:divBdr>
                                            <w:top w:val="none" w:sz="0" w:space="0" w:color="auto"/>
                                            <w:left w:val="none" w:sz="0" w:space="0" w:color="auto"/>
                                            <w:bottom w:val="none" w:sz="0" w:space="0" w:color="auto"/>
                                            <w:right w:val="none" w:sz="0" w:space="0" w:color="auto"/>
                                          </w:divBdr>
                                        </w:div>
                                      </w:divsChild>
                                    </w:div>
                                    <w:div w:id="738290535">
                                      <w:marLeft w:val="0"/>
                                      <w:marRight w:val="0"/>
                                      <w:marTop w:val="0"/>
                                      <w:marBottom w:val="0"/>
                                      <w:divBdr>
                                        <w:top w:val="none" w:sz="0" w:space="0" w:color="auto"/>
                                        <w:left w:val="none" w:sz="0" w:space="0" w:color="auto"/>
                                        <w:bottom w:val="none" w:sz="0" w:space="0" w:color="auto"/>
                                        <w:right w:val="none" w:sz="0" w:space="0" w:color="auto"/>
                                      </w:divBdr>
                                    </w:div>
                                    <w:div w:id="1285772553">
                                      <w:marLeft w:val="0"/>
                                      <w:marRight w:val="0"/>
                                      <w:marTop w:val="0"/>
                                      <w:marBottom w:val="0"/>
                                      <w:divBdr>
                                        <w:top w:val="none" w:sz="0" w:space="0" w:color="auto"/>
                                        <w:left w:val="none" w:sz="0" w:space="0" w:color="auto"/>
                                        <w:bottom w:val="none" w:sz="0" w:space="0" w:color="auto"/>
                                        <w:right w:val="none" w:sz="0" w:space="0" w:color="auto"/>
                                      </w:divBdr>
                                    </w:div>
                                    <w:div w:id="1369456714">
                                      <w:marLeft w:val="0"/>
                                      <w:marRight w:val="0"/>
                                      <w:marTop w:val="0"/>
                                      <w:marBottom w:val="0"/>
                                      <w:divBdr>
                                        <w:top w:val="none" w:sz="0" w:space="0" w:color="auto"/>
                                        <w:left w:val="none" w:sz="0" w:space="0" w:color="auto"/>
                                        <w:bottom w:val="none" w:sz="0" w:space="0" w:color="auto"/>
                                        <w:right w:val="none" w:sz="0" w:space="0" w:color="auto"/>
                                      </w:divBdr>
                                    </w:div>
                                    <w:div w:id="1798141655">
                                      <w:marLeft w:val="0"/>
                                      <w:marRight w:val="0"/>
                                      <w:marTop w:val="0"/>
                                      <w:marBottom w:val="0"/>
                                      <w:divBdr>
                                        <w:top w:val="none" w:sz="0" w:space="0" w:color="auto"/>
                                        <w:left w:val="none" w:sz="0" w:space="0" w:color="auto"/>
                                        <w:bottom w:val="none" w:sz="0" w:space="0" w:color="auto"/>
                                        <w:right w:val="none" w:sz="0" w:space="0" w:color="auto"/>
                                      </w:divBdr>
                                      <w:divsChild>
                                        <w:div w:id="19582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113846">
      <w:bodyDiv w:val="1"/>
      <w:marLeft w:val="0"/>
      <w:marRight w:val="0"/>
      <w:marTop w:val="0"/>
      <w:marBottom w:val="0"/>
      <w:divBdr>
        <w:top w:val="none" w:sz="0" w:space="0" w:color="auto"/>
        <w:left w:val="none" w:sz="0" w:space="0" w:color="auto"/>
        <w:bottom w:val="none" w:sz="0" w:space="0" w:color="auto"/>
        <w:right w:val="none" w:sz="0" w:space="0" w:color="auto"/>
      </w:divBdr>
      <w:divsChild>
        <w:div w:id="554315305">
          <w:marLeft w:val="0"/>
          <w:marRight w:val="0"/>
          <w:marTop w:val="0"/>
          <w:marBottom w:val="0"/>
          <w:divBdr>
            <w:top w:val="none" w:sz="0" w:space="0" w:color="auto"/>
            <w:left w:val="none" w:sz="0" w:space="0" w:color="auto"/>
            <w:bottom w:val="none" w:sz="0" w:space="0" w:color="auto"/>
            <w:right w:val="none" w:sz="0" w:space="0" w:color="auto"/>
          </w:divBdr>
          <w:divsChild>
            <w:div w:id="922181806">
              <w:marLeft w:val="0"/>
              <w:marRight w:val="0"/>
              <w:marTop w:val="0"/>
              <w:marBottom w:val="0"/>
              <w:divBdr>
                <w:top w:val="none" w:sz="0" w:space="0" w:color="auto"/>
                <w:left w:val="none" w:sz="0" w:space="0" w:color="auto"/>
                <w:bottom w:val="none" w:sz="0" w:space="0" w:color="auto"/>
                <w:right w:val="none" w:sz="0" w:space="0" w:color="auto"/>
              </w:divBdr>
              <w:divsChild>
                <w:div w:id="589169088">
                  <w:marLeft w:val="0"/>
                  <w:marRight w:val="0"/>
                  <w:marTop w:val="0"/>
                  <w:marBottom w:val="0"/>
                  <w:divBdr>
                    <w:top w:val="none" w:sz="0" w:space="0" w:color="auto"/>
                    <w:left w:val="none" w:sz="0" w:space="0" w:color="auto"/>
                    <w:bottom w:val="none" w:sz="0" w:space="0" w:color="auto"/>
                    <w:right w:val="none" w:sz="0" w:space="0" w:color="auto"/>
                  </w:divBdr>
                  <w:divsChild>
                    <w:div w:id="2006469218">
                      <w:marLeft w:val="0"/>
                      <w:marRight w:val="0"/>
                      <w:marTop w:val="0"/>
                      <w:marBottom w:val="0"/>
                      <w:divBdr>
                        <w:top w:val="none" w:sz="0" w:space="0" w:color="auto"/>
                        <w:left w:val="none" w:sz="0" w:space="0" w:color="auto"/>
                        <w:bottom w:val="none" w:sz="0" w:space="0" w:color="auto"/>
                        <w:right w:val="none" w:sz="0" w:space="0" w:color="auto"/>
                      </w:divBdr>
                      <w:divsChild>
                        <w:div w:id="544564294">
                          <w:marLeft w:val="0"/>
                          <w:marRight w:val="0"/>
                          <w:marTop w:val="0"/>
                          <w:marBottom w:val="0"/>
                          <w:divBdr>
                            <w:top w:val="none" w:sz="0" w:space="0" w:color="auto"/>
                            <w:left w:val="none" w:sz="0" w:space="0" w:color="auto"/>
                            <w:bottom w:val="none" w:sz="0" w:space="0" w:color="auto"/>
                            <w:right w:val="none" w:sz="0" w:space="0" w:color="auto"/>
                          </w:divBdr>
                          <w:divsChild>
                            <w:div w:id="784887710">
                              <w:marLeft w:val="0"/>
                              <w:marRight w:val="0"/>
                              <w:marTop w:val="0"/>
                              <w:marBottom w:val="0"/>
                              <w:divBdr>
                                <w:top w:val="none" w:sz="0" w:space="0" w:color="auto"/>
                                <w:left w:val="none" w:sz="0" w:space="0" w:color="auto"/>
                                <w:bottom w:val="none" w:sz="0" w:space="0" w:color="auto"/>
                                <w:right w:val="none" w:sz="0" w:space="0" w:color="auto"/>
                              </w:divBdr>
                              <w:divsChild>
                                <w:div w:id="2033874493">
                                  <w:marLeft w:val="0"/>
                                  <w:marRight w:val="0"/>
                                  <w:marTop w:val="0"/>
                                  <w:marBottom w:val="0"/>
                                  <w:divBdr>
                                    <w:top w:val="none" w:sz="0" w:space="0" w:color="auto"/>
                                    <w:left w:val="none" w:sz="0" w:space="0" w:color="auto"/>
                                    <w:bottom w:val="none" w:sz="0" w:space="0" w:color="auto"/>
                                    <w:right w:val="none" w:sz="0" w:space="0" w:color="auto"/>
                                  </w:divBdr>
                                  <w:divsChild>
                                    <w:div w:id="17777295">
                                      <w:marLeft w:val="0"/>
                                      <w:marRight w:val="0"/>
                                      <w:marTop w:val="0"/>
                                      <w:marBottom w:val="0"/>
                                      <w:divBdr>
                                        <w:top w:val="none" w:sz="0" w:space="0" w:color="auto"/>
                                        <w:left w:val="none" w:sz="0" w:space="0" w:color="auto"/>
                                        <w:bottom w:val="none" w:sz="0" w:space="0" w:color="auto"/>
                                        <w:right w:val="none" w:sz="0" w:space="0" w:color="auto"/>
                                      </w:divBdr>
                                      <w:divsChild>
                                        <w:div w:id="10906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ingertips.phe.org.uk/profile/atlas-of-variation" TargetMode="External"/><Relationship Id="rId18" Type="http://schemas.openxmlformats.org/officeDocument/2006/relationships/hyperlink" Target="https://www.nice.org.uk/guidance/ng142/chapter/Recommendations" TargetMode="External"/><Relationship Id="rId26" Type="http://schemas.openxmlformats.org/officeDocument/2006/relationships/hyperlink" Target="https://www.nice.org.uk/guidance/ng142/chapter/Recommendations" TargetMode="External"/><Relationship Id="rId39" Type="http://schemas.openxmlformats.org/officeDocument/2006/relationships/hyperlink" Target="https://spcare.bmj.com/content/8/1/93" TargetMode="External"/><Relationship Id="rId21" Type="http://schemas.openxmlformats.org/officeDocument/2006/relationships/hyperlink" Target="https://www.cqc.org.uk/publications/themed-work/different-ending-end-life-care-review" TargetMode="External"/><Relationship Id="rId34" Type="http://schemas.openxmlformats.org/officeDocument/2006/relationships/hyperlink" Target="https://www.nice.org.uk/guidance/ng142/chapter/Recommendations" TargetMode="External"/><Relationship Id="rId42" Type="http://schemas.openxmlformats.org/officeDocument/2006/relationships/hyperlink" Target="https://www.carersuk.org/for-professionals/policy/policy-library/soc-19" TargetMode="External"/><Relationship Id="rId47" Type="http://schemas.openxmlformats.org/officeDocument/2006/relationships/hyperlink" Target="https://www.gov.uk/government/publications/the-nhs-constitution-for-england" TargetMode="External"/><Relationship Id="rId50" Type="http://schemas.openxmlformats.org/officeDocument/2006/relationships/hyperlink" Target="https://www.nice.org.uk/guidance/qs144" TargetMode="External"/><Relationship Id="rId55" Type="http://schemas.openxmlformats.org/officeDocument/2006/relationships/hyperlink" Target="https://www.nice.org.uk/guidance/qs126" TargetMode="External"/><Relationship Id="rId63" Type="http://schemas.openxmlformats.org/officeDocument/2006/relationships/hyperlink" Target="https://www.carersuk.org/news-and-campaigns/press-releases/facts-and-figures"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ndoflifecareambitions.org.uk/resources/" TargetMode="External"/><Relationship Id="rId29" Type="http://schemas.openxmlformats.org/officeDocument/2006/relationships/hyperlink" Target="https://www.ncbi.nlm.nih.gov/books/NBK35549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ng142" TargetMode="External"/><Relationship Id="rId24" Type="http://schemas.openxmlformats.org/officeDocument/2006/relationships/hyperlink" Target="https://www.nice.org.uk/guidance/ng142/chapter/Recommendations" TargetMode="External"/><Relationship Id="rId32" Type="http://schemas.openxmlformats.org/officeDocument/2006/relationships/hyperlink" Target="https://www.nice.org.uk/guidance/ng142/chapter/Recommendations" TargetMode="External"/><Relationship Id="rId37" Type="http://schemas.openxmlformats.org/officeDocument/2006/relationships/image" Target="media/image2.emf"/><Relationship Id="rId40" Type="http://schemas.openxmlformats.org/officeDocument/2006/relationships/hyperlink" Target="https://spcare.bmj.com/content/early/2019/11/13/bmjspcare-2019-001818" TargetMode="External"/><Relationship Id="rId45" Type="http://schemas.openxmlformats.org/officeDocument/2006/relationships/hyperlink" Target="https://www.cqc.org.uk/publications/themed-work/different-ending-end-life-care-review" TargetMode="External"/><Relationship Id="rId53" Type="http://schemas.openxmlformats.org/officeDocument/2006/relationships/hyperlink" Target="https://www.nice.org.uk/guidance/qs187" TargetMode="External"/><Relationship Id="rId58" Type="http://schemas.openxmlformats.org/officeDocument/2006/relationships/footer" Target="footer1.xml"/><Relationship Id="rId66"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england.nhs.uk/eolc/what-nhs-england-doing-to-improve-end-of-life-care/" TargetMode="External"/><Relationship Id="rId23" Type="http://schemas.openxmlformats.org/officeDocument/2006/relationships/hyperlink" Target="https://www.nice.org.uk/guidance/ng142/chapter/Recommendations" TargetMode="External"/><Relationship Id="rId28" Type="http://schemas.openxmlformats.org/officeDocument/2006/relationships/hyperlink" Target="https://compassionindying.org.uk/library/i-wish-i-had-known/" TargetMode="External"/><Relationship Id="rId36" Type="http://schemas.openxmlformats.org/officeDocument/2006/relationships/hyperlink" Target="https://www.ons.gov.uk/peoplepopulationandcommunity/healthandsocialcare/healthcaresystem/bulletins/nationalsurveyofbereavedpeoplevoices/england2015" TargetMode="External"/><Relationship Id="rId49" Type="http://schemas.openxmlformats.org/officeDocument/2006/relationships/hyperlink" Target="https://www.nice.org.uk/guidance/indevelopment/gid-ng10120" TargetMode="External"/><Relationship Id="rId57" Type="http://schemas.openxmlformats.org/officeDocument/2006/relationships/hyperlink" Target="https://www.nice.org.uk/terms-and-conditions" TargetMode="External"/><Relationship Id="rId61" Type="http://schemas.openxmlformats.org/officeDocument/2006/relationships/hyperlink" Target="https://en.wikipedia.org/wiki/Paul_Kalanithi" TargetMode="External"/><Relationship Id="rId10" Type="http://schemas.openxmlformats.org/officeDocument/2006/relationships/hyperlink" Target="https://www.nice.org.uk/guidance/qs13" TargetMode="External"/><Relationship Id="rId19" Type="http://schemas.openxmlformats.org/officeDocument/2006/relationships/hyperlink" Target="https://spcare.bmj.com/content/9/4/468" TargetMode="External"/><Relationship Id="rId31" Type="http://schemas.openxmlformats.org/officeDocument/2006/relationships/hyperlink" Target="https://www.nice.org.uk/guidance/ng142/chapter/Recommendations" TargetMode="External"/><Relationship Id="rId44" Type="http://schemas.openxmlformats.org/officeDocument/2006/relationships/hyperlink" Target="https://www.carersuk.org/for-professionals/policy/policy-library/missing-out-research-briefing-on-the-state-of-caring-2019-survey" TargetMode="External"/><Relationship Id="rId52" Type="http://schemas.openxmlformats.org/officeDocument/2006/relationships/hyperlink" Target="https://www.nice.org.uk/guidance/qs160" TargetMode="External"/><Relationship Id="rId60" Type="http://schemas.openxmlformats.org/officeDocument/2006/relationships/hyperlink" Target="https://spcare.bmj.com/content/8/4/447" TargetMode="External"/><Relationship Id="rId65" Type="http://schemas.openxmlformats.org/officeDocument/2006/relationships/hyperlink" Target="https://www.rcgp.org.uk/clinical-and-research/resources/a-to-z-clinical-resources/daffodil-standards/quality-improvement-criteria-guidance.aspx" TargetMode="External"/><Relationship Id="rId4" Type="http://schemas.openxmlformats.org/officeDocument/2006/relationships/settings" Target="settings.xml"/><Relationship Id="rId9" Type="http://schemas.openxmlformats.org/officeDocument/2006/relationships/hyperlink" Target="https://www.nice.org.uk/guidance/qs144" TargetMode="External"/><Relationship Id="rId14" Type="http://schemas.openxmlformats.org/officeDocument/2006/relationships/image" Target="media/image1.emf"/><Relationship Id="rId22" Type="http://schemas.openxmlformats.org/officeDocument/2006/relationships/hyperlink" Target="https://www.nice.org.uk/guidance/ng142/chapter/Recommendations" TargetMode="External"/><Relationship Id="rId27" Type="http://schemas.openxmlformats.org/officeDocument/2006/relationships/hyperlink" Target="https://www.msatrust.org.uk/cause-and-cure/msa-needs-surveys/" TargetMode="External"/><Relationship Id="rId30" Type="http://schemas.openxmlformats.org/officeDocument/2006/relationships/hyperlink" Target="https://www.nursingtimes.net/news/policies-and-guidance/government-promises-new-national-guidance-on-dnacpr-orders-14-07-2020/" TargetMode="External"/><Relationship Id="rId35" Type="http://schemas.openxmlformats.org/officeDocument/2006/relationships/hyperlink" Target="https://www.cqc.org.uk/publications/themed-work/different-ending-end-life-care-review" TargetMode="External"/><Relationship Id="rId43" Type="http://schemas.openxmlformats.org/officeDocument/2006/relationships/hyperlink" Target="https://spcare.bmj.com/content/early/2019/11/13/bmjspcare-2019-001818" TargetMode="External"/><Relationship Id="rId48" Type="http://schemas.openxmlformats.org/officeDocument/2006/relationships/hyperlink" Target="https://www.england.nhs.uk/rightcare/useful-links/shared-decision-making/" TargetMode="External"/><Relationship Id="rId56" Type="http://schemas.openxmlformats.org/officeDocument/2006/relationships/hyperlink" Target="https://www.nice.org.uk/guidance/qs173" TargetMode="External"/><Relationship Id="rId64" Type="http://schemas.openxmlformats.org/officeDocument/2006/relationships/hyperlink" Target="https://www.mariecurie.org.uk/globalassets/media/documents/policy/appg/all-party-parliamentary-group-for-terminal-illness-report-2019.pdf" TargetMode="External"/><Relationship Id="rId69" Type="http://schemas.openxmlformats.org/officeDocument/2006/relationships/theme" Target="theme/theme1.xml"/><Relationship Id="rId8" Type="http://schemas.openxmlformats.org/officeDocument/2006/relationships/hyperlink" Target="https://www.nice.org.uk/guidance/ng142" TargetMode="External"/><Relationship Id="rId51" Type="http://schemas.openxmlformats.org/officeDocument/2006/relationships/hyperlink" Target="https://www.nice.org.uk/guidance/qs194" TargetMode="External"/><Relationship Id="rId3" Type="http://schemas.openxmlformats.org/officeDocument/2006/relationships/styles" Target="styles.xml"/><Relationship Id="rId12" Type="http://schemas.openxmlformats.org/officeDocument/2006/relationships/hyperlink" Target="https://www.nice.org.uk/guidance/ng142" TargetMode="External"/><Relationship Id="rId17" Type="http://schemas.openxmlformats.org/officeDocument/2006/relationships/hyperlink" Target="http://www.nice.org.uk/guidance/ng142" TargetMode="External"/><Relationship Id="rId25" Type="http://schemas.openxmlformats.org/officeDocument/2006/relationships/hyperlink" Target="https://www.cqc.org.uk/publications/themed-work/different-ending-end-life-care-review" TargetMode="External"/><Relationship Id="rId33" Type="http://schemas.openxmlformats.org/officeDocument/2006/relationships/hyperlink" Target="https://www.nice.org.uk/guidance/ng142/chapter/Recommendations" TargetMode="External"/><Relationship Id="rId38" Type="http://schemas.openxmlformats.org/officeDocument/2006/relationships/hyperlink" Target="https://www.nice.org.uk/guidance/ng142/chapter/Recommendations" TargetMode="External"/><Relationship Id="rId46" Type="http://schemas.openxmlformats.org/officeDocument/2006/relationships/hyperlink" Target="https://www.ons.gov.uk/peoplepopulationandcommunity/healthandsocialcare/healthcaresystem/bulletins/nationalsurveyofbereavedpeoplevoices/england2015" TargetMode="External"/><Relationship Id="rId59" Type="http://schemas.openxmlformats.org/officeDocument/2006/relationships/footer" Target="footer2.xml"/><Relationship Id="rId67" Type="http://schemas.openxmlformats.org/officeDocument/2006/relationships/footer" Target="footer4.xml"/><Relationship Id="rId20" Type="http://schemas.openxmlformats.org/officeDocument/2006/relationships/hyperlink" Target="https://www.ncbi.nlm.nih.gov/pmc/articles/PMC5819956/" TargetMode="External"/><Relationship Id="rId41" Type="http://schemas.openxmlformats.org/officeDocument/2006/relationships/hyperlink" Target="https://www.nice.org.uk/guidance/ng142/chapter/Recommendations" TargetMode="External"/><Relationship Id="rId54" Type="http://schemas.openxmlformats.org/officeDocument/2006/relationships/hyperlink" Target="https://www.nice.org.uk/guidance/qs167" TargetMode="External"/><Relationship Id="rId62" Type="http://schemas.openxmlformats.org/officeDocument/2006/relationships/hyperlink" Target="https://bjgp.org/content/69/685/e5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2A03A-0315-4060-9AD9-4074FA85B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148</Pages>
  <Words>34146</Words>
  <Characters>201039</Characters>
  <Application>Microsoft Office Word</Application>
  <DocSecurity>0</DocSecurity>
  <Lines>1675</Lines>
  <Paragraphs>469</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234716</CharactersWithSpaces>
  <SharedDoc>false</SharedDoc>
  <HLinks>
    <vt:vector size="102" baseType="variant">
      <vt:variant>
        <vt:i4>3014777</vt:i4>
      </vt:variant>
      <vt:variant>
        <vt:i4>189</vt:i4>
      </vt:variant>
      <vt:variant>
        <vt:i4>0</vt:i4>
      </vt:variant>
      <vt:variant>
        <vt:i4>5</vt:i4>
      </vt:variant>
      <vt:variant>
        <vt:lpwstr>http://publications.nice.org.uk/headaches-cg150/guidance</vt:lpwstr>
      </vt:variant>
      <vt:variant>
        <vt:lpwstr>diagnosis-2</vt:lpwstr>
      </vt:variant>
      <vt:variant>
        <vt:i4>1048592</vt:i4>
      </vt:variant>
      <vt:variant>
        <vt:i4>150</vt:i4>
      </vt:variant>
      <vt:variant>
        <vt:i4>0</vt:i4>
      </vt:variant>
      <vt:variant>
        <vt:i4>5</vt:i4>
      </vt:variant>
      <vt:variant>
        <vt:lpwstr>http://www.rcog.org.uk/orca/audit</vt:lpwstr>
      </vt:variant>
      <vt:variant>
        <vt:lpwstr/>
      </vt:variant>
      <vt:variant>
        <vt:i4>8192098</vt:i4>
      </vt:variant>
      <vt:variant>
        <vt:i4>108</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102</vt:i4>
      </vt:variant>
      <vt:variant>
        <vt:i4>0</vt:i4>
      </vt:variant>
      <vt:variant>
        <vt:i4>5</vt:i4>
      </vt:variant>
      <vt:variant>
        <vt:lpwstr>https://www.gov.uk/government/publications/nhs-outcomes-framework-2013-to-2014</vt:lpwstr>
      </vt:variant>
      <vt:variant>
        <vt:lpwstr/>
      </vt:variant>
      <vt:variant>
        <vt:i4>4390998</vt:i4>
      </vt:variant>
      <vt:variant>
        <vt:i4>96</vt:i4>
      </vt:variant>
      <vt:variant>
        <vt:i4>0</vt:i4>
      </vt:variant>
      <vt:variant>
        <vt:i4>5</vt:i4>
      </vt:variant>
      <vt:variant>
        <vt:lpwstr>https://www.gov.uk/government/publications/the-adult-social-care-outcomes-framework-2013-to-2014</vt:lpwstr>
      </vt:variant>
      <vt:variant>
        <vt:lpwstr/>
      </vt:variant>
      <vt:variant>
        <vt:i4>7798821</vt:i4>
      </vt:variant>
      <vt:variant>
        <vt:i4>90</vt:i4>
      </vt:variant>
      <vt:variant>
        <vt:i4>0</vt:i4>
      </vt:variant>
      <vt:variant>
        <vt:i4>5</vt:i4>
      </vt:variant>
      <vt:variant>
        <vt:lpwstr>https://www.gov.uk/government/publications/nhs-outcomes-framework-2013-to-2014</vt:lpwstr>
      </vt:variant>
      <vt:variant>
        <vt:lpwstr/>
      </vt:variant>
      <vt:variant>
        <vt:i4>5111887</vt:i4>
      </vt:variant>
      <vt:variant>
        <vt:i4>63</vt:i4>
      </vt:variant>
      <vt:variant>
        <vt:i4>0</vt:i4>
      </vt:variant>
      <vt:variant>
        <vt:i4>5</vt:i4>
      </vt:variant>
      <vt:variant>
        <vt:lpwstr>http://www.nice.org.uk/guidance/CG85</vt:lpwstr>
      </vt:variant>
      <vt:variant>
        <vt:lpwstr/>
      </vt:variant>
      <vt:variant>
        <vt:i4>1048625</vt:i4>
      </vt:variant>
      <vt:variant>
        <vt:i4>53</vt:i4>
      </vt:variant>
      <vt:variant>
        <vt:i4>0</vt:i4>
      </vt:variant>
      <vt:variant>
        <vt:i4>5</vt:i4>
      </vt:variant>
      <vt:variant>
        <vt:lpwstr/>
      </vt:variant>
      <vt:variant>
        <vt:lpwstr>_Toc362005047</vt:lpwstr>
      </vt:variant>
      <vt:variant>
        <vt:i4>1048625</vt:i4>
      </vt:variant>
      <vt:variant>
        <vt:i4>47</vt:i4>
      </vt:variant>
      <vt:variant>
        <vt:i4>0</vt:i4>
      </vt:variant>
      <vt:variant>
        <vt:i4>5</vt:i4>
      </vt:variant>
      <vt:variant>
        <vt:lpwstr/>
      </vt:variant>
      <vt:variant>
        <vt:lpwstr>_Toc362005046</vt:lpwstr>
      </vt:variant>
      <vt:variant>
        <vt:i4>1048625</vt:i4>
      </vt:variant>
      <vt:variant>
        <vt:i4>41</vt:i4>
      </vt:variant>
      <vt:variant>
        <vt:i4>0</vt:i4>
      </vt:variant>
      <vt:variant>
        <vt:i4>5</vt:i4>
      </vt:variant>
      <vt:variant>
        <vt:lpwstr/>
      </vt:variant>
      <vt:variant>
        <vt:lpwstr>_Toc362005045</vt:lpwstr>
      </vt:variant>
      <vt:variant>
        <vt:i4>1048625</vt:i4>
      </vt:variant>
      <vt:variant>
        <vt:i4>35</vt:i4>
      </vt:variant>
      <vt:variant>
        <vt:i4>0</vt:i4>
      </vt:variant>
      <vt:variant>
        <vt:i4>5</vt:i4>
      </vt:variant>
      <vt:variant>
        <vt:lpwstr/>
      </vt:variant>
      <vt:variant>
        <vt:lpwstr>_Toc362005044</vt:lpwstr>
      </vt:variant>
      <vt:variant>
        <vt:i4>1048625</vt:i4>
      </vt:variant>
      <vt:variant>
        <vt:i4>29</vt:i4>
      </vt:variant>
      <vt:variant>
        <vt:i4>0</vt:i4>
      </vt:variant>
      <vt:variant>
        <vt:i4>5</vt:i4>
      </vt:variant>
      <vt:variant>
        <vt:lpwstr/>
      </vt:variant>
      <vt:variant>
        <vt:lpwstr>_Toc362005043</vt:lpwstr>
      </vt:variant>
      <vt:variant>
        <vt:i4>1048625</vt:i4>
      </vt:variant>
      <vt:variant>
        <vt:i4>23</vt:i4>
      </vt:variant>
      <vt:variant>
        <vt:i4>0</vt:i4>
      </vt:variant>
      <vt:variant>
        <vt:i4>5</vt:i4>
      </vt:variant>
      <vt:variant>
        <vt:lpwstr/>
      </vt:variant>
      <vt:variant>
        <vt:lpwstr>_Toc362005042</vt:lpwstr>
      </vt:variant>
      <vt:variant>
        <vt:i4>1048625</vt:i4>
      </vt:variant>
      <vt:variant>
        <vt:i4>17</vt:i4>
      </vt:variant>
      <vt:variant>
        <vt:i4>0</vt:i4>
      </vt:variant>
      <vt:variant>
        <vt:i4>5</vt:i4>
      </vt:variant>
      <vt:variant>
        <vt:lpwstr/>
      </vt:variant>
      <vt:variant>
        <vt:lpwstr>_Toc362005041</vt:lpwstr>
      </vt:variant>
      <vt:variant>
        <vt:i4>1048625</vt:i4>
      </vt:variant>
      <vt:variant>
        <vt:i4>11</vt:i4>
      </vt:variant>
      <vt:variant>
        <vt:i4>0</vt:i4>
      </vt:variant>
      <vt:variant>
        <vt:i4>5</vt:i4>
      </vt:variant>
      <vt:variant>
        <vt:lpwstr/>
      </vt:variant>
      <vt:variant>
        <vt:lpwstr>_Toc362005040</vt:lpwstr>
      </vt:variant>
      <vt:variant>
        <vt:i4>3801214</vt:i4>
      </vt:variant>
      <vt:variant>
        <vt:i4>0</vt:i4>
      </vt:variant>
      <vt:variant>
        <vt:i4>0</vt:i4>
      </vt:variant>
      <vt:variant>
        <vt:i4>5</vt:i4>
      </vt:variant>
      <vt:variant>
        <vt:lpwstr>http://intranet.nice.org.uk/NICEAndNicePeople/writingguides.cfm</vt:lpwstr>
      </vt:variant>
      <vt:variant>
        <vt:lpwstr/>
      </vt:variant>
      <vt:variant>
        <vt:i4>3342435</vt:i4>
      </vt:variant>
      <vt:variant>
        <vt:i4>0</vt:i4>
      </vt:variant>
      <vt:variant>
        <vt:i4>0</vt:i4>
      </vt:variant>
      <vt:variant>
        <vt:i4>5</vt:i4>
      </vt:variant>
      <vt:variant>
        <vt:lpwstr>http://www.rcpsych.ac.uk/quality/quality,accreditationaudit/communitycamhs.aspx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Wasielewska</dc:creator>
  <cp:lastModifiedBy>Eileen Taylor</cp:lastModifiedBy>
  <cp:revision>3</cp:revision>
  <cp:lastPrinted>2012-12-05T11:58:00Z</cp:lastPrinted>
  <dcterms:created xsi:type="dcterms:W3CDTF">2020-11-05T13:23:00Z</dcterms:created>
  <dcterms:modified xsi:type="dcterms:W3CDTF">2020-11-05T13:29:00Z</dcterms:modified>
</cp:coreProperties>
</file>