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C966" w14:textId="77777777" w:rsidR="00844284" w:rsidRDefault="00844284" w:rsidP="00844284">
      <w:pPr>
        <w:pStyle w:val="Paragraphnonumbers"/>
        <w:spacing w:before="240"/>
        <w:jc w:val="center"/>
        <w:rPr>
          <w:b/>
          <w:color w:val="00506A"/>
          <w:sz w:val="28"/>
          <w:szCs w:val="28"/>
        </w:rPr>
      </w:pPr>
      <w:r>
        <w:rPr>
          <w:b/>
          <w:color w:val="00506A"/>
          <w:sz w:val="28"/>
          <w:szCs w:val="28"/>
        </w:rPr>
        <w:t>Interests Register</w:t>
      </w:r>
    </w:p>
    <w:p w14:paraId="5F3C2D23" w14:textId="36C2886C" w:rsidR="00844284" w:rsidRDefault="00844284" w:rsidP="00844284">
      <w:pPr>
        <w:pStyle w:val="Paragraphnonumbers"/>
        <w:spacing w:before="240"/>
        <w:ind w:left="1435" w:hanging="1860"/>
        <w:jc w:val="center"/>
        <w:rPr>
          <w:b/>
          <w:color w:val="00506A"/>
          <w:sz w:val="28"/>
          <w:szCs w:val="28"/>
        </w:rPr>
      </w:pPr>
      <w:bookmarkStart w:id="0" w:name="_Hlk25577421"/>
      <w:r>
        <w:rPr>
          <w:b/>
          <w:color w:val="00506A"/>
          <w:sz w:val="28"/>
          <w:szCs w:val="28"/>
        </w:rPr>
        <w:t>Quality Standards Advisory Committee 2</w:t>
      </w:r>
    </w:p>
    <w:bookmarkEnd w:id="0"/>
    <w:p w14:paraId="229C84D0" w14:textId="12BA46D7" w:rsidR="00844284" w:rsidRDefault="00844284" w:rsidP="00844284">
      <w:pPr>
        <w:pStyle w:val="Paragraphnonumbers"/>
        <w:spacing w:before="240"/>
        <w:ind w:left="1435" w:hanging="1860"/>
        <w:jc w:val="center"/>
        <w:rPr>
          <w:b/>
          <w:sz w:val="22"/>
          <w:szCs w:val="22"/>
        </w:rPr>
      </w:pPr>
      <w:r w:rsidRPr="00501C9B">
        <w:rPr>
          <w:b/>
          <w:color w:val="00506A"/>
          <w:szCs w:val="28"/>
        </w:rPr>
        <w:t xml:space="preserve">Publication Date: </w:t>
      </w:r>
      <w:r w:rsidR="00935733">
        <w:rPr>
          <w:b/>
          <w:color w:val="00506A"/>
          <w:szCs w:val="28"/>
        </w:rPr>
        <w:t>08/09/20</w:t>
      </w:r>
    </w:p>
    <w:p w14:paraId="04F05E52" w14:textId="5FF866CE" w:rsidR="00844284" w:rsidRDefault="00844284" w:rsidP="00844284">
      <w:pPr>
        <w:pStyle w:val="Paragraphnonumbers"/>
        <w:spacing w:before="240"/>
        <w:ind w:left="1435" w:hanging="1860"/>
        <w:rPr>
          <w:b/>
          <w:sz w:val="20"/>
          <w:szCs w:val="20"/>
        </w:rPr>
      </w:pPr>
      <w:r w:rsidRPr="00DC3649">
        <w:rPr>
          <w:b/>
          <w:color w:val="00506A"/>
          <w:u w:val="single"/>
        </w:rPr>
        <w:t>Standing Members</w:t>
      </w:r>
    </w:p>
    <w:tbl>
      <w:tblPr>
        <w:tblStyle w:val="TableGrid"/>
        <w:tblW w:w="15168" w:type="dxa"/>
        <w:tblInd w:w="-572" w:type="dxa"/>
        <w:tblLook w:val="04A0" w:firstRow="1" w:lastRow="0" w:firstColumn="1" w:lastColumn="0" w:noHBand="0" w:noVBand="1"/>
      </w:tblPr>
      <w:tblGrid>
        <w:gridCol w:w="1992"/>
        <w:gridCol w:w="2240"/>
        <w:gridCol w:w="1875"/>
        <w:gridCol w:w="2812"/>
        <w:gridCol w:w="1011"/>
        <w:gridCol w:w="1121"/>
        <w:gridCol w:w="1230"/>
        <w:gridCol w:w="2887"/>
      </w:tblGrid>
      <w:tr w:rsidR="00844284" w:rsidRPr="009F66BF" w14:paraId="2375FF53" w14:textId="77777777" w:rsidTr="00503AC4">
        <w:trPr>
          <w:trHeight w:val="449"/>
        </w:trPr>
        <w:tc>
          <w:tcPr>
            <w:tcW w:w="1992" w:type="dxa"/>
            <w:vMerge w:val="restart"/>
          </w:tcPr>
          <w:p w14:paraId="40FFDBDF" w14:textId="77777777" w:rsidR="00844284" w:rsidRPr="009F66BF" w:rsidRDefault="00844284" w:rsidP="00503AC4">
            <w:pPr>
              <w:pStyle w:val="Title"/>
              <w:rPr>
                <w:color w:val="00506A"/>
                <w:sz w:val="22"/>
                <w:szCs w:val="22"/>
              </w:rPr>
            </w:pPr>
            <w:r w:rsidRPr="009F66BF">
              <w:rPr>
                <w:color w:val="00506A"/>
                <w:sz w:val="22"/>
                <w:szCs w:val="22"/>
              </w:rPr>
              <w:t>Name</w:t>
            </w:r>
          </w:p>
        </w:tc>
        <w:tc>
          <w:tcPr>
            <w:tcW w:w="2240" w:type="dxa"/>
            <w:vMerge w:val="restart"/>
          </w:tcPr>
          <w:p w14:paraId="32A2D2A7" w14:textId="77777777" w:rsidR="00844284" w:rsidRPr="009F66BF" w:rsidRDefault="00844284" w:rsidP="00503AC4">
            <w:pPr>
              <w:pStyle w:val="Title"/>
              <w:rPr>
                <w:color w:val="00506A"/>
                <w:sz w:val="22"/>
                <w:szCs w:val="22"/>
              </w:rPr>
            </w:pPr>
            <w:r w:rsidRPr="009F66BF">
              <w:rPr>
                <w:color w:val="00506A"/>
                <w:sz w:val="22"/>
                <w:szCs w:val="22"/>
              </w:rPr>
              <w:t>Role</w:t>
            </w:r>
            <w:r>
              <w:rPr>
                <w:color w:val="00506A"/>
                <w:sz w:val="22"/>
                <w:szCs w:val="22"/>
              </w:rPr>
              <w:t xml:space="preserve"> with NICE</w:t>
            </w:r>
          </w:p>
        </w:tc>
        <w:tc>
          <w:tcPr>
            <w:tcW w:w="1875" w:type="dxa"/>
            <w:vMerge w:val="restart"/>
          </w:tcPr>
          <w:p w14:paraId="2B7825F0" w14:textId="77777777" w:rsidR="00844284" w:rsidRPr="009F66BF" w:rsidRDefault="00844284" w:rsidP="00503AC4">
            <w:pPr>
              <w:pStyle w:val="Title"/>
              <w:rPr>
                <w:color w:val="00506A"/>
                <w:sz w:val="22"/>
                <w:szCs w:val="22"/>
              </w:rPr>
            </w:pPr>
            <w:r w:rsidRPr="009F66BF">
              <w:rPr>
                <w:color w:val="00506A"/>
                <w:sz w:val="22"/>
                <w:szCs w:val="22"/>
              </w:rPr>
              <w:t>Type of interest</w:t>
            </w:r>
          </w:p>
        </w:tc>
        <w:tc>
          <w:tcPr>
            <w:tcW w:w="2812" w:type="dxa"/>
            <w:vMerge w:val="restart"/>
          </w:tcPr>
          <w:p w14:paraId="3B5436CA" w14:textId="77777777" w:rsidR="00844284" w:rsidRPr="009F66BF" w:rsidRDefault="00844284" w:rsidP="00503AC4">
            <w:pPr>
              <w:pStyle w:val="Title"/>
              <w:rPr>
                <w:color w:val="00506A"/>
                <w:sz w:val="22"/>
                <w:szCs w:val="22"/>
              </w:rPr>
            </w:pPr>
            <w:r w:rsidRPr="009F66BF">
              <w:rPr>
                <w:color w:val="00506A"/>
                <w:sz w:val="22"/>
                <w:szCs w:val="22"/>
              </w:rPr>
              <w:t>Description of interest</w:t>
            </w:r>
          </w:p>
        </w:tc>
        <w:tc>
          <w:tcPr>
            <w:tcW w:w="3362" w:type="dxa"/>
            <w:gridSpan w:val="3"/>
          </w:tcPr>
          <w:p w14:paraId="28C6AB9E" w14:textId="77777777" w:rsidR="00844284" w:rsidRPr="009F66BF" w:rsidRDefault="00844284" w:rsidP="00503AC4">
            <w:pPr>
              <w:pStyle w:val="Title"/>
              <w:spacing w:before="60" w:after="60"/>
              <w:rPr>
                <w:color w:val="00506A"/>
                <w:sz w:val="22"/>
                <w:szCs w:val="22"/>
              </w:rPr>
            </w:pPr>
            <w:r w:rsidRPr="009F66BF">
              <w:rPr>
                <w:color w:val="00506A"/>
                <w:sz w:val="22"/>
                <w:szCs w:val="22"/>
              </w:rPr>
              <w:t>Relevant dates</w:t>
            </w:r>
          </w:p>
        </w:tc>
        <w:tc>
          <w:tcPr>
            <w:tcW w:w="2887" w:type="dxa"/>
            <w:vMerge w:val="restart"/>
          </w:tcPr>
          <w:p w14:paraId="68B283C5" w14:textId="77777777" w:rsidR="00844284" w:rsidRPr="009F66BF" w:rsidRDefault="00844284" w:rsidP="00503AC4">
            <w:pPr>
              <w:pStyle w:val="Title"/>
              <w:rPr>
                <w:color w:val="00506A"/>
                <w:sz w:val="22"/>
                <w:szCs w:val="22"/>
              </w:rPr>
            </w:pPr>
            <w:r w:rsidRPr="009F66BF">
              <w:rPr>
                <w:color w:val="00506A"/>
                <w:sz w:val="22"/>
                <w:szCs w:val="22"/>
              </w:rPr>
              <w:t>Comments</w:t>
            </w:r>
          </w:p>
        </w:tc>
      </w:tr>
      <w:tr w:rsidR="00844284" w:rsidRPr="009F66BF" w14:paraId="1BBDB20C" w14:textId="77777777" w:rsidTr="00503AC4">
        <w:trPr>
          <w:trHeight w:val="255"/>
        </w:trPr>
        <w:tc>
          <w:tcPr>
            <w:tcW w:w="1992" w:type="dxa"/>
            <w:vMerge/>
          </w:tcPr>
          <w:p w14:paraId="00D0D611" w14:textId="77777777" w:rsidR="00844284" w:rsidRPr="009F66BF" w:rsidRDefault="00844284" w:rsidP="00503AC4">
            <w:pPr>
              <w:pStyle w:val="Title"/>
              <w:rPr>
                <w:color w:val="00506A"/>
                <w:sz w:val="24"/>
                <w:szCs w:val="24"/>
              </w:rPr>
            </w:pPr>
          </w:p>
        </w:tc>
        <w:tc>
          <w:tcPr>
            <w:tcW w:w="2240" w:type="dxa"/>
            <w:vMerge/>
          </w:tcPr>
          <w:p w14:paraId="66B10584" w14:textId="77777777" w:rsidR="00844284" w:rsidRPr="009F66BF" w:rsidRDefault="00844284" w:rsidP="00503AC4">
            <w:pPr>
              <w:pStyle w:val="Title"/>
              <w:rPr>
                <w:color w:val="00506A"/>
                <w:sz w:val="24"/>
                <w:szCs w:val="24"/>
              </w:rPr>
            </w:pPr>
          </w:p>
        </w:tc>
        <w:tc>
          <w:tcPr>
            <w:tcW w:w="1875" w:type="dxa"/>
            <w:vMerge/>
          </w:tcPr>
          <w:p w14:paraId="302D93C3" w14:textId="77777777" w:rsidR="00844284" w:rsidRPr="009F66BF" w:rsidRDefault="00844284" w:rsidP="00503AC4">
            <w:pPr>
              <w:pStyle w:val="Title"/>
              <w:rPr>
                <w:color w:val="00506A"/>
                <w:sz w:val="24"/>
                <w:szCs w:val="24"/>
              </w:rPr>
            </w:pPr>
          </w:p>
        </w:tc>
        <w:tc>
          <w:tcPr>
            <w:tcW w:w="2812" w:type="dxa"/>
            <w:vMerge/>
          </w:tcPr>
          <w:p w14:paraId="5F8A79FA" w14:textId="77777777" w:rsidR="00844284" w:rsidRDefault="00844284" w:rsidP="00503AC4">
            <w:pPr>
              <w:pStyle w:val="Title"/>
              <w:rPr>
                <w:color w:val="00506A"/>
                <w:sz w:val="24"/>
                <w:szCs w:val="24"/>
              </w:rPr>
            </w:pPr>
          </w:p>
        </w:tc>
        <w:tc>
          <w:tcPr>
            <w:tcW w:w="1011" w:type="dxa"/>
          </w:tcPr>
          <w:p w14:paraId="5E76595D" w14:textId="77777777" w:rsidR="00844284" w:rsidRDefault="00844284" w:rsidP="00503AC4">
            <w:pPr>
              <w:pStyle w:val="Title"/>
              <w:spacing w:before="0" w:after="0"/>
              <w:rPr>
                <w:color w:val="00506A"/>
                <w:sz w:val="22"/>
                <w:szCs w:val="22"/>
              </w:rPr>
            </w:pPr>
            <w:r>
              <w:rPr>
                <w:color w:val="00506A"/>
                <w:sz w:val="22"/>
                <w:szCs w:val="22"/>
              </w:rPr>
              <w:t>Interest</w:t>
            </w:r>
          </w:p>
          <w:p w14:paraId="7D4F340D" w14:textId="77777777" w:rsidR="00844284" w:rsidRPr="009F66BF" w:rsidRDefault="00844284" w:rsidP="00503AC4">
            <w:pPr>
              <w:pStyle w:val="Title"/>
              <w:spacing w:before="0" w:after="60"/>
              <w:rPr>
                <w:color w:val="00506A"/>
                <w:sz w:val="22"/>
                <w:szCs w:val="22"/>
              </w:rPr>
            </w:pPr>
            <w:r>
              <w:rPr>
                <w:color w:val="00506A"/>
                <w:sz w:val="22"/>
                <w:szCs w:val="22"/>
              </w:rPr>
              <w:t>arose</w:t>
            </w:r>
          </w:p>
        </w:tc>
        <w:tc>
          <w:tcPr>
            <w:tcW w:w="1121" w:type="dxa"/>
          </w:tcPr>
          <w:p w14:paraId="628CCCCF" w14:textId="77777777" w:rsidR="00844284" w:rsidRDefault="00844284" w:rsidP="00503AC4">
            <w:pPr>
              <w:pStyle w:val="Title"/>
              <w:spacing w:before="0" w:after="0"/>
              <w:rPr>
                <w:color w:val="00506A"/>
                <w:sz w:val="22"/>
                <w:szCs w:val="22"/>
              </w:rPr>
            </w:pPr>
            <w:r>
              <w:rPr>
                <w:color w:val="00506A"/>
                <w:sz w:val="22"/>
                <w:szCs w:val="22"/>
              </w:rPr>
              <w:t>Interest</w:t>
            </w:r>
          </w:p>
          <w:p w14:paraId="4E9A053A" w14:textId="77777777" w:rsidR="00844284" w:rsidRPr="009F66BF" w:rsidRDefault="00844284" w:rsidP="00503AC4">
            <w:pPr>
              <w:pStyle w:val="Title"/>
              <w:spacing w:before="0" w:after="0"/>
              <w:rPr>
                <w:color w:val="00506A"/>
                <w:sz w:val="22"/>
                <w:szCs w:val="22"/>
              </w:rPr>
            </w:pPr>
            <w:r>
              <w:rPr>
                <w:color w:val="00506A"/>
                <w:sz w:val="22"/>
                <w:szCs w:val="22"/>
              </w:rPr>
              <w:t>declared</w:t>
            </w:r>
          </w:p>
        </w:tc>
        <w:tc>
          <w:tcPr>
            <w:tcW w:w="1230" w:type="dxa"/>
          </w:tcPr>
          <w:p w14:paraId="05C76EB8" w14:textId="77777777" w:rsidR="00844284" w:rsidRDefault="00844284" w:rsidP="00503AC4">
            <w:pPr>
              <w:pStyle w:val="Title"/>
              <w:spacing w:before="0" w:after="0"/>
              <w:rPr>
                <w:color w:val="00506A"/>
                <w:sz w:val="22"/>
                <w:szCs w:val="22"/>
              </w:rPr>
            </w:pPr>
            <w:r>
              <w:rPr>
                <w:color w:val="00506A"/>
                <w:sz w:val="22"/>
                <w:szCs w:val="22"/>
              </w:rPr>
              <w:t xml:space="preserve">Interest </w:t>
            </w:r>
          </w:p>
          <w:p w14:paraId="4EEF4ADB" w14:textId="77777777" w:rsidR="00844284" w:rsidRPr="009F66BF" w:rsidRDefault="00844284" w:rsidP="00503AC4">
            <w:pPr>
              <w:pStyle w:val="Title"/>
              <w:spacing w:before="0" w:after="0"/>
              <w:rPr>
                <w:color w:val="00506A"/>
                <w:sz w:val="22"/>
                <w:szCs w:val="22"/>
              </w:rPr>
            </w:pPr>
            <w:r>
              <w:rPr>
                <w:color w:val="00506A"/>
                <w:sz w:val="22"/>
                <w:szCs w:val="22"/>
              </w:rPr>
              <w:t>ceased</w:t>
            </w:r>
          </w:p>
        </w:tc>
        <w:tc>
          <w:tcPr>
            <w:tcW w:w="2887" w:type="dxa"/>
            <w:vMerge/>
          </w:tcPr>
          <w:p w14:paraId="4D178E5F" w14:textId="77777777" w:rsidR="00844284" w:rsidRDefault="00844284" w:rsidP="00503AC4">
            <w:pPr>
              <w:pStyle w:val="Title"/>
              <w:rPr>
                <w:color w:val="00506A"/>
                <w:sz w:val="24"/>
                <w:szCs w:val="24"/>
              </w:rPr>
            </w:pPr>
          </w:p>
        </w:tc>
      </w:tr>
      <w:tr w:rsidR="00503AC4" w:rsidRPr="001978C7" w14:paraId="32AFA0C1" w14:textId="77777777" w:rsidTr="00503AC4">
        <w:tc>
          <w:tcPr>
            <w:tcW w:w="1992" w:type="dxa"/>
            <w:vMerge w:val="restart"/>
            <w:tcBorders>
              <w:top w:val="single" w:sz="4" w:space="0" w:color="auto"/>
              <w:left w:val="single" w:sz="4" w:space="0" w:color="auto"/>
              <w:right w:val="single" w:sz="4" w:space="0" w:color="auto"/>
            </w:tcBorders>
            <w:shd w:val="clear" w:color="auto" w:fill="auto"/>
          </w:tcPr>
          <w:p w14:paraId="5764408A" w14:textId="77777777" w:rsidR="00503AC4" w:rsidRPr="0048777F" w:rsidRDefault="00503AC4" w:rsidP="00503AC4">
            <w:pPr>
              <w:rPr>
                <w:rFonts w:ascii="Arial" w:hAnsi="Arial" w:cs="Arial"/>
                <w:color w:val="000000"/>
                <w:sz w:val="20"/>
                <w:szCs w:val="20"/>
              </w:rPr>
            </w:pPr>
            <w:r w:rsidRPr="0048777F">
              <w:rPr>
                <w:rFonts w:ascii="Arial" w:hAnsi="Arial" w:cs="Arial"/>
                <w:color w:val="000000"/>
                <w:sz w:val="20"/>
                <w:szCs w:val="20"/>
              </w:rPr>
              <w:t>Michael Rudolf</w:t>
            </w:r>
          </w:p>
        </w:tc>
        <w:tc>
          <w:tcPr>
            <w:tcW w:w="2240" w:type="dxa"/>
            <w:vMerge w:val="restart"/>
            <w:tcBorders>
              <w:top w:val="single" w:sz="4" w:space="0" w:color="auto"/>
              <w:left w:val="single" w:sz="4" w:space="0" w:color="auto"/>
              <w:right w:val="single" w:sz="8" w:space="0" w:color="auto"/>
            </w:tcBorders>
            <w:shd w:val="clear" w:color="auto" w:fill="auto"/>
          </w:tcPr>
          <w:p w14:paraId="3C0CC13B" w14:textId="77777777" w:rsidR="00503AC4" w:rsidRPr="0048777F" w:rsidRDefault="00503AC4" w:rsidP="00503AC4">
            <w:pPr>
              <w:rPr>
                <w:rFonts w:ascii="Arial" w:hAnsi="Arial" w:cs="Arial"/>
                <w:sz w:val="20"/>
                <w:szCs w:val="20"/>
              </w:rPr>
            </w:pPr>
            <w:r w:rsidRPr="0048777F">
              <w:rPr>
                <w:rFonts w:ascii="Arial" w:hAnsi="Arial" w:cs="Arial"/>
                <w:sz w:val="20"/>
                <w:szCs w:val="20"/>
              </w:rPr>
              <w:t>Chair</w:t>
            </w:r>
            <w:r w:rsidRPr="0048777F">
              <w:rPr>
                <w:rFonts w:ascii="Arial" w:hAnsi="Arial" w:cs="Arial"/>
                <w:bCs/>
                <w:sz w:val="20"/>
                <w:szCs w:val="20"/>
              </w:rPr>
              <w:t xml:space="preserve"> </w:t>
            </w:r>
          </w:p>
        </w:tc>
        <w:tc>
          <w:tcPr>
            <w:tcW w:w="1875" w:type="dxa"/>
            <w:shd w:val="clear" w:color="auto" w:fill="auto"/>
          </w:tcPr>
          <w:p w14:paraId="505DB8C4" w14:textId="1DB87027" w:rsidR="00503AC4" w:rsidRPr="0048777F" w:rsidRDefault="00503AC4" w:rsidP="00503AC4">
            <w:pPr>
              <w:pStyle w:val="Title"/>
              <w:jc w:val="left"/>
              <w:rPr>
                <w:rFonts w:cs="Arial"/>
                <w:b w:val="0"/>
                <w:sz w:val="20"/>
                <w:szCs w:val="20"/>
              </w:rPr>
            </w:pPr>
            <w:r>
              <w:rPr>
                <w:rFonts w:cs="Arial"/>
                <w:b w:val="0"/>
                <w:sz w:val="20"/>
                <w:szCs w:val="20"/>
              </w:rPr>
              <w:t>Direct – financial</w:t>
            </w:r>
          </w:p>
        </w:tc>
        <w:tc>
          <w:tcPr>
            <w:tcW w:w="2812" w:type="dxa"/>
            <w:shd w:val="clear" w:color="auto" w:fill="auto"/>
          </w:tcPr>
          <w:p w14:paraId="36862A38" w14:textId="759EBABB" w:rsidR="00503AC4" w:rsidRPr="0048777F" w:rsidRDefault="00503AC4" w:rsidP="00503AC4">
            <w:pPr>
              <w:pStyle w:val="Title"/>
              <w:jc w:val="left"/>
              <w:rPr>
                <w:rFonts w:cs="Arial"/>
                <w:b w:val="0"/>
                <w:sz w:val="20"/>
                <w:szCs w:val="20"/>
              </w:rPr>
            </w:pPr>
            <w:r>
              <w:rPr>
                <w:rFonts w:cs="Arial"/>
                <w:b w:val="0"/>
                <w:sz w:val="20"/>
                <w:szCs w:val="20"/>
              </w:rPr>
              <w:t>Nil</w:t>
            </w:r>
          </w:p>
        </w:tc>
        <w:tc>
          <w:tcPr>
            <w:tcW w:w="1011" w:type="dxa"/>
            <w:shd w:val="clear" w:color="auto" w:fill="auto"/>
            <w:vAlign w:val="center"/>
          </w:tcPr>
          <w:p w14:paraId="540E7937" w14:textId="77777777" w:rsidR="00503AC4" w:rsidRPr="0048777F" w:rsidRDefault="00503AC4" w:rsidP="00503AC4">
            <w:pPr>
              <w:pStyle w:val="Title"/>
              <w:rPr>
                <w:rFonts w:cs="Arial"/>
                <w:b w:val="0"/>
                <w:sz w:val="20"/>
                <w:szCs w:val="20"/>
              </w:rPr>
            </w:pPr>
            <w:r>
              <w:rPr>
                <w:rFonts w:cs="Arial"/>
                <w:b w:val="0"/>
                <w:sz w:val="20"/>
                <w:szCs w:val="20"/>
              </w:rPr>
              <w:t>NA</w:t>
            </w:r>
          </w:p>
        </w:tc>
        <w:tc>
          <w:tcPr>
            <w:tcW w:w="1121" w:type="dxa"/>
            <w:vMerge w:val="restart"/>
            <w:shd w:val="clear" w:color="auto" w:fill="auto"/>
            <w:vAlign w:val="center"/>
          </w:tcPr>
          <w:p w14:paraId="4A4D08C6" w14:textId="77777777" w:rsidR="00503AC4" w:rsidRPr="0048777F" w:rsidRDefault="00503AC4" w:rsidP="00503AC4">
            <w:pPr>
              <w:pStyle w:val="Title"/>
              <w:rPr>
                <w:rFonts w:cs="Arial"/>
                <w:b w:val="0"/>
                <w:sz w:val="20"/>
                <w:szCs w:val="20"/>
              </w:rPr>
            </w:pPr>
            <w:r>
              <w:rPr>
                <w:rFonts w:cs="Arial"/>
                <w:b w:val="0"/>
                <w:sz w:val="20"/>
                <w:szCs w:val="20"/>
              </w:rPr>
              <w:t>28/10/19</w:t>
            </w:r>
          </w:p>
        </w:tc>
        <w:tc>
          <w:tcPr>
            <w:tcW w:w="1230" w:type="dxa"/>
            <w:shd w:val="clear" w:color="auto" w:fill="auto"/>
            <w:vAlign w:val="center"/>
          </w:tcPr>
          <w:p w14:paraId="08566CF3" w14:textId="77777777" w:rsidR="00503AC4" w:rsidRPr="00AC450F" w:rsidRDefault="00503AC4" w:rsidP="00503AC4">
            <w:pPr>
              <w:pStyle w:val="Title"/>
              <w:rPr>
                <w:rFonts w:cs="Arial"/>
                <w:b w:val="0"/>
                <w:sz w:val="20"/>
                <w:szCs w:val="20"/>
              </w:rPr>
            </w:pPr>
            <w:r w:rsidRPr="00AC450F">
              <w:rPr>
                <w:rFonts w:cs="Arial"/>
                <w:b w:val="0"/>
                <w:sz w:val="20"/>
                <w:szCs w:val="20"/>
              </w:rPr>
              <w:t>NA</w:t>
            </w:r>
          </w:p>
        </w:tc>
        <w:tc>
          <w:tcPr>
            <w:tcW w:w="2887" w:type="dxa"/>
            <w:shd w:val="clear" w:color="auto" w:fill="auto"/>
          </w:tcPr>
          <w:p w14:paraId="769E51A8" w14:textId="77777777" w:rsidR="00503AC4" w:rsidRPr="0048777F" w:rsidRDefault="00503AC4" w:rsidP="00503AC4">
            <w:pPr>
              <w:pStyle w:val="Title"/>
              <w:jc w:val="left"/>
              <w:rPr>
                <w:rFonts w:cs="Arial"/>
                <w:b w:val="0"/>
                <w:i/>
                <w:sz w:val="20"/>
                <w:szCs w:val="20"/>
              </w:rPr>
            </w:pPr>
          </w:p>
        </w:tc>
      </w:tr>
      <w:tr w:rsidR="00503AC4" w:rsidRPr="001978C7" w14:paraId="3D6BD3B9" w14:textId="77777777" w:rsidTr="00503AC4">
        <w:tc>
          <w:tcPr>
            <w:tcW w:w="1992" w:type="dxa"/>
            <w:vMerge/>
            <w:tcBorders>
              <w:left w:val="single" w:sz="4" w:space="0" w:color="auto"/>
              <w:right w:val="single" w:sz="4" w:space="0" w:color="auto"/>
            </w:tcBorders>
            <w:shd w:val="clear" w:color="auto" w:fill="auto"/>
          </w:tcPr>
          <w:p w14:paraId="0243C2AE" w14:textId="77777777" w:rsidR="00503AC4" w:rsidRPr="0048777F" w:rsidRDefault="00503AC4" w:rsidP="00503AC4">
            <w:pPr>
              <w:rPr>
                <w:rFonts w:ascii="Arial" w:hAnsi="Arial" w:cs="Arial"/>
                <w:color w:val="000000"/>
                <w:sz w:val="20"/>
                <w:szCs w:val="20"/>
              </w:rPr>
            </w:pPr>
          </w:p>
        </w:tc>
        <w:tc>
          <w:tcPr>
            <w:tcW w:w="2240" w:type="dxa"/>
            <w:vMerge/>
            <w:tcBorders>
              <w:left w:val="single" w:sz="4" w:space="0" w:color="auto"/>
              <w:right w:val="single" w:sz="8" w:space="0" w:color="auto"/>
            </w:tcBorders>
            <w:shd w:val="clear" w:color="auto" w:fill="auto"/>
          </w:tcPr>
          <w:p w14:paraId="7C904DB9" w14:textId="77777777" w:rsidR="00503AC4" w:rsidRPr="0048777F" w:rsidRDefault="00503AC4" w:rsidP="00503AC4">
            <w:pPr>
              <w:rPr>
                <w:rFonts w:ascii="Arial" w:hAnsi="Arial" w:cs="Arial"/>
                <w:sz w:val="20"/>
                <w:szCs w:val="20"/>
              </w:rPr>
            </w:pPr>
          </w:p>
        </w:tc>
        <w:tc>
          <w:tcPr>
            <w:tcW w:w="1875" w:type="dxa"/>
            <w:shd w:val="clear" w:color="auto" w:fill="auto"/>
          </w:tcPr>
          <w:p w14:paraId="47029B1C" w14:textId="0F86FB9C" w:rsidR="00503AC4" w:rsidRPr="0048777F" w:rsidRDefault="00503AC4" w:rsidP="00503AC4">
            <w:pPr>
              <w:pStyle w:val="Title"/>
              <w:jc w:val="left"/>
              <w:rPr>
                <w:rFonts w:cs="Arial"/>
                <w:b w:val="0"/>
                <w:sz w:val="20"/>
                <w:szCs w:val="20"/>
              </w:rPr>
            </w:pPr>
            <w:r w:rsidRPr="00503AC4">
              <w:rPr>
                <w:rFonts w:cs="Arial"/>
                <w:b w:val="0"/>
                <w:sz w:val="20"/>
                <w:szCs w:val="20"/>
              </w:rPr>
              <w:t>Direct - Non-financial professional and personal interests</w:t>
            </w:r>
          </w:p>
        </w:tc>
        <w:tc>
          <w:tcPr>
            <w:tcW w:w="2812" w:type="dxa"/>
            <w:shd w:val="clear" w:color="auto" w:fill="auto"/>
          </w:tcPr>
          <w:p w14:paraId="4A05571D" w14:textId="262937FD" w:rsidR="00503AC4" w:rsidRPr="0048777F" w:rsidRDefault="00503AC4" w:rsidP="00503AC4">
            <w:pPr>
              <w:pStyle w:val="Title"/>
              <w:jc w:val="left"/>
              <w:rPr>
                <w:rFonts w:cs="Arial"/>
                <w:b w:val="0"/>
                <w:sz w:val="20"/>
                <w:szCs w:val="20"/>
              </w:rPr>
            </w:pPr>
            <w:r>
              <w:rPr>
                <w:rFonts w:cs="Arial"/>
                <w:b w:val="0"/>
                <w:sz w:val="20"/>
                <w:szCs w:val="20"/>
              </w:rPr>
              <w:t>Nil</w:t>
            </w:r>
          </w:p>
        </w:tc>
        <w:tc>
          <w:tcPr>
            <w:tcW w:w="1011" w:type="dxa"/>
            <w:shd w:val="clear" w:color="auto" w:fill="auto"/>
            <w:vAlign w:val="center"/>
          </w:tcPr>
          <w:p w14:paraId="49EBDA7D" w14:textId="260B9399" w:rsidR="00503AC4" w:rsidRDefault="00503AC4" w:rsidP="00503AC4">
            <w:pPr>
              <w:pStyle w:val="Title"/>
              <w:rPr>
                <w:rFonts w:cs="Arial"/>
                <w:b w:val="0"/>
                <w:sz w:val="20"/>
                <w:szCs w:val="20"/>
              </w:rPr>
            </w:pPr>
            <w:r>
              <w:rPr>
                <w:rFonts w:cs="Arial"/>
                <w:b w:val="0"/>
                <w:sz w:val="20"/>
                <w:szCs w:val="20"/>
              </w:rPr>
              <w:t>NA</w:t>
            </w:r>
          </w:p>
        </w:tc>
        <w:tc>
          <w:tcPr>
            <w:tcW w:w="1121" w:type="dxa"/>
            <w:vMerge/>
            <w:shd w:val="clear" w:color="auto" w:fill="auto"/>
            <w:vAlign w:val="center"/>
          </w:tcPr>
          <w:p w14:paraId="7829B6E9" w14:textId="77777777" w:rsidR="00503AC4" w:rsidRDefault="00503AC4" w:rsidP="00503AC4">
            <w:pPr>
              <w:pStyle w:val="Title"/>
              <w:rPr>
                <w:rFonts w:cs="Arial"/>
                <w:b w:val="0"/>
                <w:sz w:val="20"/>
                <w:szCs w:val="20"/>
              </w:rPr>
            </w:pPr>
          </w:p>
        </w:tc>
        <w:tc>
          <w:tcPr>
            <w:tcW w:w="1230" w:type="dxa"/>
            <w:shd w:val="clear" w:color="auto" w:fill="auto"/>
            <w:vAlign w:val="center"/>
          </w:tcPr>
          <w:p w14:paraId="735B101D" w14:textId="6FFCD042" w:rsidR="00503AC4" w:rsidRPr="00AC450F" w:rsidRDefault="00503AC4" w:rsidP="00503AC4">
            <w:pPr>
              <w:pStyle w:val="Title"/>
              <w:rPr>
                <w:rFonts w:cs="Arial"/>
                <w:b w:val="0"/>
                <w:sz w:val="20"/>
                <w:szCs w:val="20"/>
              </w:rPr>
            </w:pPr>
            <w:r>
              <w:rPr>
                <w:rFonts w:cs="Arial"/>
                <w:b w:val="0"/>
                <w:sz w:val="20"/>
                <w:szCs w:val="20"/>
              </w:rPr>
              <w:t>NA</w:t>
            </w:r>
          </w:p>
        </w:tc>
        <w:tc>
          <w:tcPr>
            <w:tcW w:w="2887" w:type="dxa"/>
            <w:shd w:val="clear" w:color="auto" w:fill="auto"/>
          </w:tcPr>
          <w:p w14:paraId="078611F7" w14:textId="77777777" w:rsidR="00503AC4" w:rsidRPr="0048777F" w:rsidRDefault="00503AC4" w:rsidP="00503AC4">
            <w:pPr>
              <w:pStyle w:val="Title"/>
              <w:jc w:val="left"/>
              <w:rPr>
                <w:rFonts w:cs="Arial"/>
                <w:b w:val="0"/>
                <w:i/>
                <w:sz w:val="20"/>
                <w:szCs w:val="20"/>
              </w:rPr>
            </w:pPr>
          </w:p>
        </w:tc>
      </w:tr>
      <w:tr w:rsidR="00503AC4" w:rsidRPr="001978C7" w14:paraId="3364D2B2" w14:textId="77777777" w:rsidTr="00503AC4">
        <w:tc>
          <w:tcPr>
            <w:tcW w:w="1992" w:type="dxa"/>
            <w:vMerge/>
            <w:tcBorders>
              <w:left w:val="single" w:sz="4" w:space="0" w:color="auto"/>
              <w:bottom w:val="single" w:sz="4" w:space="0" w:color="auto"/>
              <w:right w:val="single" w:sz="4" w:space="0" w:color="auto"/>
            </w:tcBorders>
            <w:shd w:val="clear" w:color="auto" w:fill="auto"/>
          </w:tcPr>
          <w:p w14:paraId="5D4134D5" w14:textId="77777777" w:rsidR="00503AC4" w:rsidRPr="0048777F" w:rsidRDefault="00503AC4" w:rsidP="00503AC4">
            <w:pPr>
              <w:rPr>
                <w:rFonts w:ascii="Arial" w:hAnsi="Arial" w:cs="Arial"/>
                <w:color w:val="000000"/>
                <w:sz w:val="20"/>
                <w:szCs w:val="20"/>
              </w:rPr>
            </w:pPr>
          </w:p>
        </w:tc>
        <w:tc>
          <w:tcPr>
            <w:tcW w:w="2240" w:type="dxa"/>
            <w:vMerge/>
            <w:tcBorders>
              <w:left w:val="single" w:sz="4" w:space="0" w:color="auto"/>
              <w:bottom w:val="single" w:sz="4" w:space="0" w:color="auto"/>
              <w:right w:val="single" w:sz="8" w:space="0" w:color="auto"/>
            </w:tcBorders>
            <w:shd w:val="clear" w:color="auto" w:fill="auto"/>
          </w:tcPr>
          <w:p w14:paraId="2994AA7E" w14:textId="77777777" w:rsidR="00503AC4" w:rsidRPr="0048777F" w:rsidRDefault="00503AC4" w:rsidP="00503AC4">
            <w:pPr>
              <w:rPr>
                <w:rFonts w:ascii="Arial" w:hAnsi="Arial" w:cs="Arial"/>
                <w:sz w:val="20"/>
                <w:szCs w:val="20"/>
              </w:rPr>
            </w:pPr>
          </w:p>
        </w:tc>
        <w:tc>
          <w:tcPr>
            <w:tcW w:w="1875" w:type="dxa"/>
            <w:shd w:val="clear" w:color="auto" w:fill="auto"/>
          </w:tcPr>
          <w:p w14:paraId="475D78D1" w14:textId="1C5DE741" w:rsidR="00503AC4" w:rsidRPr="0048777F" w:rsidRDefault="00503AC4" w:rsidP="00503AC4">
            <w:pPr>
              <w:pStyle w:val="Title"/>
              <w:jc w:val="left"/>
              <w:rPr>
                <w:rFonts w:cs="Arial"/>
                <w:b w:val="0"/>
                <w:sz w:val="20"/>
                <w:szCs w:val="20"/>
              </w:rPr>
            </w:pPr>
            <w:r>
              <w:rPr>
                <w:rFonts w:cs="Arial"/>
                <w:b w:val="0"/>
                <w:sz w:val="20"/>
                <w:szCs w:val="20"/>
              </w:rPr>
              <w:t>Indirect</w:t>
            </w:r>
          </w:p>
        </w:tc>
        <w:tc>
          <w:tcPr>
            <w:tcW w:w="2812" w:type="dxa"/>
            <w:shd w:val="clear" w:color="auto" w:fill="auto"/>
          </w:tcPr>
          <w:p w14:paraId="67F0C9FB" w14:textId="3C9267C6" w:rsidR="00503AC4" w:rsidRPr="0048777F" w:rsidRDefault="00503AC4" w:rsidP="00503AC4">
            <w:pPr>
              <w:pStyle w:val="Title"/>
              <w:jc w:val="left"/>
              <w:rPr>
                <w:rFonts w:cs="Arial"/>
                <w:b w:val="0"/>
                <w:sz w:val="20"/>
                <w:szCs w:val="20"/>
              </w:rPr>
            </w:pPr>
            <w:r>
              <w:rPr>
                <w:rFonts w:cs="Arial"/>
                <w:b w:val="0"/>
                <w:sz w:val="20"/>
                <w:szCs w:val="20"/>
              </w:rPr>
              <w:t>Nil</w:t>
            </w:r>
          </w:p>
        </w:tc>
        <w:tc>
          <w:tcPr>
            <w:tcW w:w="1011" w:type="dxa"/>
            <w:shd w:val="clear" w:color="auto" w:fill="auto"/>
            <w:vAlign w:val="center"/>
          </w:tcPr>
          <w:p w14:paraId="1B819D25" w14:textId="5BEDD1CE" w:rsidR="00503AC4" w:rsidRDefault="00503AC4" w:rsidP="00503AC4">
            <w:pPr>
              <w:pStyle w:val="Title"/>
              <w:rPr>
                <w:rFonts w:cs="Arial"/>
                <w:b w:val="0"/>
                <w:sz w:val="20"/>
                <w:szCs w:val="20"/>
              </w:rPr>
            </w:pPr>
            <w:r>
              <w:rPr>
                <w:rFonts w:cs="Arial"/>
                <w:b w:val="0"/>
                <w:sz w:val="20"/>
                <w:szCs w:val="20"/>
              </w:rPr>
              <w:t>NA</w:t>
            </w:r>
          </w:p>
        </w:tc>
        <w:tc>
          <w:tcPr>
            <w:tcW w:w="1121" w:type="dxa"/>
            <w:vMerge/>
            <w:shd w:val="clear" w:color="auto" w:fill="auto"/>
            <w:vAlign w:val="center"/>
          </w:tcPr>
          <w:p w14:paraId="56764AB0" w14:textId="77777777" w:rsidR="00503AC4" w:rsidRDefault="00503AC4" w:rsidP="00503AC4">
            <w:pPr>
              <w:pStyle w:val="Title"/>
              <w:rPr>
                <w:rFonts w:cs="Arial"/>
                <w:b w:val="0"/>
                <w:sz w:val="20"/>
                <w:szCs w:val="20"/>
              </w:rPr>
            </w:pPr>
          </w:p>
        </w:tc>
        <w:tc>
          <w:tcPr>
            <w:tcW w:w="1230" w:type="dxa"/>
            <w:shd w:val="clear" w:color="auto" w:fill="auto"/>
            <w:vAlign w:val="center"/>
          </w:tcPr>
          <w:p w14:paraId="131C2F43" w14:textId="1854FC9A" w:rsidR="00503AC4" w:rsidRPr="00AC450F" w:rsidRDefault="00503AC4" w:rsidP="00503AC4">
            <w:pPr>
              <w:pStyle w:val="Title"/>
              <w:rPr>
                <w:rFonts w:cs="Arial"/>
                <w:b w:val="0"/>
                <w:sz w:val="20"/>
                <w:szCs w:val="20"/>
              </w:rPr>
            </w:pPr>
            <w:r>
              <w:rPr>
                <w:rFonts w:cs="Arial"/>
                <w:b w:val="0"/>
                <w:sz w:val="20"/>
                <w:szCs w:val="20"/>
              </w:rPr>
              <w:t>NA</w:t>
            </w:r>
          </w:p>
        </w:tc>
        <w:tc>
          <w:tcPr>
            <w:tcW w:w="2887" w:type="dxa"/>
            <w:shd w:val="clear" w:color="auto" w:fill="auto"/>
          </w:tcPr>
          <w:p w14:paraId="3B4DD157" w14:textId="77777777" w:rsidR="00503AC4" w:rsidRPr="0048777F" w:rsidRDefault="00503AC4" w:rsidP="00503AC4">
            <w:pPr>
              <w:pStyle w:val="Title"/>
              <w:jc w:val="left"/>
              <w:rPr>
                <w:rFonts w:cs="Arial"/>
                <w:b w:val="0"/>
                <w:i/>
                <w:sz w:val="20"/>
                <w:szCs w:val="20"/>
              </w:rPr>
            </w:pPr>
          </w:p>
        </w:tc>
      </w:tr>
      <w:tr w:rsidR="00503AC4" w:rsidRPr="001978C7" w14:paraId="7C0A614B" w14:textId="77777777" w:rsidTr="00503AC4">
        <w:tc>
          <w:tcPr>
            <w:tcW w:w="1992" w:type="dxa"/>
            <w:vMerge w:val="restart"/>
            <w:tcBorders>
              <w:top w:val="nil"/>
              <w:left w:val="single" w:sz="4" w:space="0" w:color="auto"/>
              <w:right w:val="single" w:sz="4" w:space="0" w:color="auto"/>
            </w:tcBorders>
            <w:shd w:val="clear" w:color="auto" w:fill="auto"/>
          </w:tcPr>
          <w:p w14:paraId="16B6D65F" w14:textId="77777777" w:rsidR="00503AC4" w:rsidRPr="0048777F" w:rsidRDefault="00503AC4" w:rsidP="00503AC4">
            <w:pPr>
              <w:rPr>
                <w:rFonts w:ascii="Arial" w:hAnsi="Arial" w:cs="Arial"/>
                <w:color w:val="000000"/>
                <w:sz w:val="20"/>
                <w:szCs w:val="20"/>
              </w:rPr>
            </w:pPr>
            <w:r w:rsidRPr="0048777F">
              <w:rPr>
                <w:rFonts w:ascii="Arial" w:hAnsi="Arial" w:cs="Arial"/>
                <w:color w:val="000000"/>
                <w:sz w:val="20"/>
                <w:szCs w:val="20"/>
              </w:rPr>
              <w:t xml:space="preserve">Gillian Baird </w:t>
            </w:r>
          </w:p>
        </w:tc>
        <w:tc>
          <w:tcPr>
            <w:tcW w:w="2240" w:type="dxa"/>
            <w:vMerge w:val="restart"/>
            <w:tcBorders>
              <w:top w:val="nil"/>
              <w:left w:val="single" w:sz="4" w:space="0" w:color="auto"/>
              <w:right w:val="single" w:sz="4" w:space="0" w:color="auto"/>
            </w:tcBorders>
            <w:shd w:val="clear" w:color="auto" w:fill="auto"/>
          </w:tcPr>
          <w:p w14:paraId="7F4AAE35" w14:textId="77777777" w:rsidR="00503AC4" w:rsidRPr="0048777F" w:rsidRDefault="00503AC4" w:rsidP="00503AC4">
            <w:pPr>
              <w:rPr>
                <w:rFonts w:ascii="Arial" w:hAnsi="Arial" w:cs="Arial"/>
                <w:sz w:val="20"/>
                <w:szCs w:val="20"/>
              </w:rPr>
            </w:pPr>
            <w:r w:rsidRPr="0048777F">
              <w:rPr>
                <w:rFonts w:ascii="Arial" w:hAnsi="Arial" w:cs="Arial"/>
                <w:color w:val="000000"/>
                <w:sz w:val="20"/>
                <w:szCs w:val="20"/>
              </w:rPr>
              <w:t>Vice chair</w:t>
            </w:r>
          </w:p>
        </w:tc>
        <w:tc>
          <w:tcPr>
            <w:tcW w:w="1875" w:type="dxa"/>
            <w:shd w:val="clear" w:color="auto" w:fill="auto"/>
          </w:tcPr>
          <w:p w14:paraId="6F0A3431" w14:textId="13142BF7" w:rsidR="00503AC4" w:rsidRPr="0048777F" w:rsidRDefault="00503AC4" w:rsidP="00503AC4">
            <w:pPr>
              <w:pStyle w:val="Title"/>
              <w:jc w:val="left"/>
              <w:rPr>
                <w:rFonts w:cs="Arial"/>
                <w:b w:val="0"/>
                <w:sz w:val="20"/>
                <w:szCs w:val="20"/>
              </w:rPr>
            </w:pPr>
            <w:r>
              <w:rPr>
                <w:rFonts w:cs="Arial"/>
                <w:b w:val="0"/>
                <w:sz w:val="20"/>
                <w:szCs w:val="20"/>
              </w:rPr>
              <w:t>Direct – financial</w:t>
            </w:r>
          </w:p>
        </w:tc>
        <w:tc>
          <w:tcPr>
            <w:tcW w:w="2812" w:type="dxa"/>
            <w:shd w:val="clear" w:color="auto" w:fill="auto"/>
          </w:tcPr>
          <w:p w14:paraId="75812F43" w14:textId="1726116B" w:rsidR="00503AC4" w:rsidRPr="0048777F" w:rsidRDefault="00503AC4" w:rsidP="00503AC4">
            <w:pPr>
              <w:pStyle w:val="Title"/>
              <w:jc w:val="left"/>
              <w:rPr>
                <w:rFonts w:cs="Arial"/>
                <w:b w:val="0"/>
                <w:sz w:val="20"/>
                <w:szCs w:val="20"/>
              </w:rPr>
            </w:pPr>
            <w:r>
              <w:rPr>
                <w:rFonts w:cs="Arial"/>
                <w:b w:val="0"/>
                <w:sz w:val="20"/>
                <w:szCs w:val="20"/>
              </w:rPr>
              <w:t>Nil</w:t>
            </w:r>
          </w:p>
        </w:tc>
        <w:tc>
          <w:tcPr>
            <w:tcW w:w="1011" w:type="dxa"/>
            <w:vAlign w:val="center"/>
          </w:tcPr>
          <w:p w14:paraId="77FF1A18" w14:textId="77777777" w:rsidR="00503AC4" w:rsidRPr="0048777F" w:rsidRDefault="00503AC4" w:rsidP="00503AC4">
            <w:pPr>
              <w:pStyle w:val="Title"/>
              <w:rPr>
                <w:rFonts w:cs="Arial"/>
                <w:b w:val="0"/>
                <w:sz w:val="20"/>
                <w:szCs w:val="20"/>
              </w:rPr>
            </w:pPr>
            <w:r>
              <w:rPr>
                <w:rFonts w:cs="Arial"/>
                <w:b w:val="0"/>
                <w:sz w:val="20"/>
                <w:szCs w:val="20"/>
              </w:rPr>
              <w:t>NA</w:t>
            </w:r>
          </w:p>
        </w:tc>
        <w:tc>
          <w:tcPr>
            <w:tcW w:w="1121" w:type="dxa"/>
            <w:vMerge w:val="restart"/>
            <w:vAlign w:val="center"/>
          </w:tcPr>
          <w:p w14:paraId="1098F532" w14:textId="2C61F520" w:rsidR="00503AC4" w:rsidRPr="0048777F" w:rsidRDefault="00503AC4" w:rsidP="00503AC4">
            <w:pPr>
              <w:pStyle w:val="Title"/>
              <w:rPr>
                <w:rFonts w:cs="Arial"/>
                <w:b w:val="0"/>
                <w:sz w:val="20"/>
                <w:szCs w:val="20"/>
              </w:rPr>
            </w:pPr>
            <w:r w:rsidRPr="0004439A">
              <w:rPr>
                <w:rFonts w:cs="Arial"/>
                <w:b w:val="0"/>
                <w:sz w:val="20"/>
                <w:szCs w:val="20"/>
              </w:rPr>
              <w:t>21/01/20</w:t>
            </w:r>
          </w:p>
        </w:tc>
        <w:tc>
          <w:tcPr>
            <w:tcW w:w="1230" w:type="dxa"/>
            <w:vAlign w:val="center"/>
          </w:tcPr>
          <w:p w14:paraId="570336FC" w14:textId="77777777" w:rsidR="00503AC4" w:rsidRPr="00AC450F" w:rsidRDefault="00503AC4" w:rsidP="00503AC4">
            <w:pPr>
              <w:pStyle w:val="Title"/>
              <w:rPr>
                <w:rFonts w:cs="Arial"/>
                <w:b w:val="0"/>
                <w:sz w:val="20"/>
                <w:szCs w:val="20"/>
              </w:rPr>
            </w:pPr>
            <w:r w:rsidRPr="00AC450F">
              <w:rPr>
                <w:rFonts w:cs="Arial"/>
                <w:b w:val="0"/>
                <w:sz w:val="20"/>
                <w:szCs w:val="20"/>
              </w:rPr>
              <w:t>NA</w:t>
            </w:r>
          </w:p>
        </w:tc>
        <w:tc>
          <w:tcPr>
            <w:tcW w:w="2887" w:type="dxa"/>
          </w:tcPr>
          <w:p w14:paraId="316147C0" w14:textId="77777777" w:rsidR="00503AC4" w:rsidRPr="0048777F" w:rsidRDefault="00503AC4" w:rsidP="00503AC4">
            <w:pPr>
              <w:pStyle w:val="Title"/>
              <w:jc w:val="left"/>
              <w:rPr>
                <w:rFonts w:cs="Arial"/>
                <w:b w:val="0"/>
                <w:i/>
                <w:sz w:val="20"/>
                <w:szCs w:val="20"/>
              </w:rPr>
            </w:pPr>
          </w:p>
        </w:tc>
      </w:tr>
      <w:tr w:rsidR="00503AC4" w:rsidRPr="001978C7" w14:paraId="3A70A1EB" w14:textId="77777777" w:rsidTr="00503AC4">
        <w:tc>
          <w:tcPr>
            <w:tcW w:w="1992" w:type="dxa"/>
            <w:vMerge/>
            <w:tcBorders>
              <w:left w:val="single" w:sz="4" w:space="0" w:color="auto"/>
              <w:right w:val="single" w:sz="4" w:space="0" w:color="auto"/>
            </w:tcBorders>
            <w:shd w:val="clear" w:color="auto" w:fill="auto"/>
          </w:tcPr>
          <w:p w14:paraId="11977C97" w14:textId="77777777" w:rsidR="00503AC4" w:rsidRPr="0048777F" w:rsidRDefault="00503AC4" w:rsidP="00503AC4">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7B936B91" w14:textId="77777777" w:rsidR="00503AC4" w:rsidRPr="0048777F" w:rsidRDefault="00503AC4" w:rsidP="00503AC4">
            <w:pPr>
              <w:rPr>
                <w:rFonts w:ascii="Arial" w:hAnsi="Arial" w:cs="Arial"/>
                <w:color w:val="000000"/>
                <w:sz w:val="20"/>
                <w:szCs w:val="20"/>
              </w:rPr>
            </w:pPr>
          </w:p>
        </w:tc>
        <w:tc>
          <w:tcPr>
            <w:tcW w:w="1875" w:type="dxa"/>
            <w:shd w:val="clear" w:color="auto" w:fill="auto"/>
          </w:tcPr>
          <w:p w14:paraId="61929B26" w14:textId="07E7601A" w:rsidR="00503AC4" w:rsidRPr="0048777F" w:rsidRDefault="00503AC4" w:rsidP="00503AC4">
            <w:pPr>
              <w:pStyle w:val="Title"/>
              <w:jc w:val="left"/>
              <w:rPr>
                <w:rFonts w:cs="Arial"/>
                <w:b w:val="0"/>
                <w:sz w:val="20"/>
                <w:szCs w:val="20"/>
              </w:rPr>
            </w:pPr>
            <w:r w:rsidRPr="00503AC4">
              <w:rPr>
                <w:rFonts w:cs="Arial"/>
                <w:b w:val="0"/>
                <w:sz w:val="20"/>
                <w:szCs w:val="20"/>
              </w:rPr>
              <w:t>Direct - Non-financial professional and personal interests</w:t>
            </w:r>
          </w:p>
        </w:tc>
        <w:tc>
          <w:tcPr>
            <w:tcW w:w="2812" w:type="dxa"/>
            <w:shd w:val="clear" w:color="auto" w:fill="auto"/>
          </w:tcPr>
          <w:p w14:paraId="5056FC36" w14:textId="2A76F6D6" w:rsidR="00503AC4" w:rsidRPr="0048777F" w:rsidRDefault="00503AC4" w:rsidP="00503AC4">
            <w:pPr>
              <w:pStyle w:val="Title"/>
              <w:jc w:val="left"/>
              <w:rPr>
                <w:rFonts w:cs="Arial"/>
                <w:b w:val="0"/>
                <w:sz w:val="20"/>
                <w:szCs w:val="20"/>
              </w:rPr>
            </w:pPr>
            <w:r>
              <w:rPr>
                <w:rFonts w:cs="Arial"/>
                <w:b w:val="0"/>
                <w:sz w:val="20"/>
                <w:szCs w:val="20"/>
              </w:rPr>
              <w:t>Nil</w:t>
            </w:r>
          </w:p>
        </w:tc>
        <w:tc>
          <w:tcPr>
            <w:tcW w:w="1011" w:type="dxa"/>
            <w:vAlign w:val="center"/>
          </w:tcPr>
          <w:p w14:paraId="341683AD" w14:textId="62D0B6D6" w:rsidR="00503AC4" w:rsidRDefault="00503AC4" w:rsidP="00503AC4">
            <w:pPr>
              <w:pStyle w:val="Title"/>
              <w:rPr>
                <w:rFonts w:cs="Arial"/>
                <w:b w:val="0"/>
                <w:sz w:val="20"/>
                <w:szCs w:val="20"/>
              </w:rPr>
            </w:pPr>
            <w:r>
              <w:rPr>
                <w:rFonts w:cs="Arial"/>
                <w:b w:val="0"/>
                <w:sz w:val="20"/>
                <w:szCs w:val="20"/>
              </w:rPr>
              <w:t>NA</w:t>
            </w:r>
          </w:p>
        </w:tc>
        <w:tc>
          <w:tcPr>
            <w:tcW w:w="1121" w:type="dxa"/>
            <w:vMerge/>
            <w:vAlign w:val="center"/>
          </w:tcPr>
          <w:p w14:paraId="5EC65871" w14:textId="77777777" w:rsidR="00503AC4" w:rsidRPr="0004439A" w:rsidRDefault="00503AC4" w:rsidP="00503AC4">
            <w:pPr>
              <w:pStyle w:val="Title"/>
              <w:rPr>
                <w:rFonts w:cs="Arial"/>
                <w:b w:val="0"/>
                <w:sz w:val="20"/>
                <w:szCs w:val="20"/>
              </w:rPr>
            </w:pPr>
          </w:p>
        </w:tc>
        <w:tc>
          <w:tcPr>
            <w:tcW w:w="1230" w:type="dxa"/>
            <w:vAlign w:val="center"/>
          </w:tcPr>
          <w:p w14:paraId="7A3BC3A9" w14:textId="19DF4B23" w:rsidR="00503AC4" w:rsidRPr="00AC450F" w:rsidRDefault="00503AC4" w:rsidP="00503AC4">
            <w:pPr>
              <w:pStyle w:val="Title"/>
              <w:rPr>
                <w:rFonts w:cs="Arial"/>
                <w:b w:val="0"/>
                <w:sz w:val="20"/>
                <w:szCs w:val="20"/>
              </w:rPr>
            </w:pPr>
            <w:r>
              <w:rPr>
                <w:rFonts w:cs="Arial"/>
                <w:b w:val="0"/>
                <w:sz w:val="20"/>
                <w:szCs w:val="20"/>
              </w:rPr>
              <w:t>NA</w:t>
            </w:r>
          </w:p>
        </w:tc>
        <w:tc>
          <w:tcPr>
            <w:tcW w:w="2887" w:type="dxa"/>
          </w:tcPr>
          <w:p w14:paraId="61CE17B7" w14:textId="77777777" w:rsidR="00503AC4" w:rsidRPr="0048777F" w:rsidRDefault="00503AC4" w:rsidP="00503AC4">
            <w:pPr>
              <w:pStyle w:val="Title"/>
              <w:jc w:val="left"/>
              <w:rPr>
                <w:rFonts w:cs="Arial"/>
                <w:b w:val="0"/>
                <w:i/>
                <w:sz w:val="20"/>
                <w:szCs w:val="20"/>
              </w:rPr>
            </w:pPr>
          </w:p>
        </w:tc>
      </w:tr>
      <w:tr w:rsidR="00503AC4" w:rsidRPr="001978C7" w14:paraId="1D6FC3D2" w14:textId="77777777" w:rsidTr="00503AC4">
        <w:tc>
          <w:tcPr>
            <w:tcW w:w="1992" w:type="dxa"/>
            <w:vMerge/>
            <w:tcBorders>
              <w:left w:val="single" w:sz="4" w:space="0" w:color="auto"/>
              <w:bottom w:val="single" w:sz="4" w:space="0" w:color="auto"/>
              <w:right w:val="single" w:sz="4" w:space="0" w:color="auto"/>
            </w:tcBorders>
            <w:shd w:val="clear" w:color="auto" w:fill="auto"/>
          </w:tcPr>
          <w:p w14:paraId="0DD09E90" w14:textId="77777777" w:rsidR="00503AC4" w:rsidRPr="0048777F" w:rsidRDefault="00503AC4" w:rsidP="00503AC4">
            <w:pPr>
              <w:rPr>
                <w:rFonts w:ascii="Arial" w:hAnsi="Arial" w:cs="Arial"/>
                <w:color w:val="000000"/>
                <w:sz w:val="20"/>
                <w:szCs w:val="20"/>
              </w:rPr>
            </w:pPr>
          </w:p>
        </w:tc>
        <w:tc>
          <w:tcPr>
            <w:tcW w:w="2240" w:type="dxa"/>
            <w:vMerge/>
            <w:tcBorders>
              <w:left w:val="single" w:sz="4" w:space="0" w:color="auto"/>
              <w:bottom w:val="single" w:sz="4" w:space="0" w:color="auto"/>
              <w:right w:val="single" w:sz="4" w:space="0" w:color="auto"/>
            </w:tcBorders>
            <w:shd w:val="clear" w:color="auto" w:fill="auto"/>
          </w:tcPr>
          <w:p w14:paraId="175FA540" w14:textId="77777777" w:rsidR="00503AC4" w:rsidRPr="0048777F" w:rsidRDefault="00503AC4" w:rsidP="00503AC4">
            <w:pPr>
              <w:rPr>
                <w:rFonts w:ascii="Arial" w:hAnsi="Arial" w:cs="Arial"/>
                <w:color w:val="000000"/>
                <w:sz w:val="20"/>
                <w:szCs w:val="20"/>
              </w:rPr>
            </w:pPr>
          </w:p>
        </w:tc>
        <w:tc>
          <w:tcPr>
            <w:tcW w:w="1875" w:type="dxa"/>
            <w:shd w:val="clear" w:color="auto" w:fill="auto"/>
          </w:tcPr>
          <w:p w14:paraId="4B533ECC" w14:textId="525E6FDB" w:rsidR="00503AC4" w:rsidRPr="0048777F" w:rsidRDefault="00503AC4" w:rsidP="00503AC4">
            <w:pPr>
              <w:pStyle w:val="Title"/>
              <w:jc w:val="left"/>
              <w:rPr>
                <w:rFonts w:cs="Arial"/>
                <w:b w:val="0"/>
                <w:sz w:val="20"/>
                <w:szCs w:val="20"/>
              </w:rPr>
            </w:pPr>
            <w:r>
              <w:rPr>
                <w:rFonts w:cs="Arial"/>
                <w:b w:val="0"/>
                <w:sz w:val="20"/>
                <w:szCs w:val="20"/>
              </w:rPr>
              <w:t>Indirect</w:t>
            </w:r>
          </w:p>
        </w:tc>
        <w:tc>
          <w:tcPr>
            <w:tcW w:w="2812" w:type="dxa"/>
            <w:shd w:val="clear" w:color="auto" w:fill="auto"/>
          </w:tcPr>
          <w:p w14:paraId="539CFAF0" w14:textId="30E835BA" w:rsidR="00503AC4" w:rsidRPr="0048777F" w:rsidRDefault="00503AC4" w:rsidP="00503AC4">
            <w:pPr>
              <w:pStyle w:val="Title"/>
              <w:jc w:val="left"/>
              <w:rPr>
                <w:rFonts w:cs="Arial"/>
                <w:b w:val="0"/>
                <w:sz w:val="20"/>
                <w:szCs w:val="20"/>
              </w:rPr>
            </w:pPr>
            <w:r>
              <w:rPr>
                <w:rFonts w:cs="Arial"/>
                <w:b w:val="0"/>
                <w:sz w:val="20"/>
                <w:szCs w:val="20"/>
              </w:rPr>
              <w:t>Nil</w:t>
            </w:r>
          </w:p>
        </w:tc>
        <w:tc>
          <w:tcPr>
            <w:tcW w:w="1011" w:type="dxa"/>
            <w:vAlign w:val="center"/>
          </w:tcPr>
          <w:p w14:paraId="4853B96E" w14:textId="1C346390" w:rsidR="00503AC4" w:rsidRDefault="00503AC4" w:rsidP="00503AC4">
            <w:pPr>
              <w:pStyle w:val="Title"/>
              <w:rPr>
                <w:rFonts w:cs="Arial"/>
                <w:b w:val="0"/>
                <w:sz w:val="20"/>
                <w:szCs w:val="20"/>
              </w:rPr>
            </w:pPr>
            <w:r>
              <w:rPr>
                <w:rFonts w:cs="Arial"/>
                <w:b w:val="0"/>
                <w:sz w:val="20"/>
                <w:szCs w:val="20"/>
              </w:rPr>
              <w:t>NA</w:t>
            </w:r>
          </w:p>
        </w:tc>
        <w:tc>
          <w:tcPr>
            <w:tcW w:w="1121" w:type="dxa"/>
            <w:vMerge/>
            <w:vAlign w:val="center"/>
          </w:tcPr>
          <w:p w14:paraId="4EFD8E8C" w14:textId="77777777" w:rsidR="00503AC4" w:rsidRPr="0004439A" w:rsidRDefault="00503AC4" w:rsidP="00503AC4">
            <w:pPr>
              <w:pStyle w:val="Title"/>
              <w:rPr>
                <w:rFonts w:cs="Arial"/>
                <w:b w:val="0"/>
                <w:sz w:val="20"/>
                <w:szCs w:val="20"/>
              </w:rPr>
            </w:pPr>
          </w:p>
        </w:tc>
        <w:tc>
          <w:tcPr>
            <w:tcW w:w="1230" w:type="dxa"/>
            <w:vAlign w:val="center"/>
          </w:tcPr>
          <w:p w14:paraId="705265AD" w14:textId="3DAB4EA4" w:rsidR="00503AC4" w:rsidRPr="00AC450F" w:rsidRDefault="00503AC4" w:rsidP="00503AC4">
            <w:pPr>
              <w:pStyle w:val="Title"/>
              <w:rPr>
                <w:rFonts w:cs="Arial"/>
                <w:b w:val="0"/>
                <w:sz w:val="20"/>
                <w:szCs w:val="20"/>
              </w:rPr>
            </w:pPr>
            <w:r>
              <w:rPr>
                <w:rFonts w:cs="Arial"/>
                <w:b w:val="0"/>
                <w:sz w:val="20"/>
                <w:szCs w:val="20"/>
              </w:rPr>
              <w:t>NA</w:t>
            </w:r>
          </w:p>
        </w:tc>
        <w:tc>
          <w:tcPr>
            <w:tcW w:w="2887" w:type="dxa"/>
          </w:tcPr>
          <w:p w14:paraId="24138F5E" w14:textId="77777777" w:rsidR="00503AC4" w:rsidRPr="0048777F" w:rsidRDefault="00503AC4" w:rsidP="00503AC4">
            <w:pPr>
              <w:pStyle w:val="Title"/>
              <w:jc w:val="left"/>
              <w:rPr>
                <w:rFonts w:cs="Arial"/>
                <w:b w:val="0"/>
                <w:i/>
                <w:sz w:val="20"/>
                <w:szCs w:val="20"/>
              </w:rPr>
            </w:pPr>
          </w:p>
        </w:tc>
      </w:tr>
      <w:tr w:rsidR="00503AC4" w:rsidRPr="001978C7" w14:paraId="1A20D9B3" w14:textId="77777777" w:rsidTr="00503AC4">
        <w:tc>
          <w:tcPr>
            <w:tcW w:w="1992" w:type="dxa"/>
            <w:vMerge w:val="restart"/>
          </w:tcPr>
          <w:p w14:paraId="35438491" w14:textId="77777777" w:rsidR="00503AC4" w:rsidRPr="0048777F" w:rsidRDefault="00503AC4" w:rsidP="00503AC4">
            <w:pPr>
              <w:rPr>
                <w:rFonts w:ascii="Arial" w:hAnsi="Arial" w:cs="Arial"/>
                <w:color w:val="000000"/>
                <w:sz w:val="20"/>
                <w:szCs w:val="20"/>
              </w:rPr>
            </w:pPr>
            <w:r w:rsidRPr="0048777F">
              <w:rPr>
                <w:rFonts w:ascii="Arial" w:hAnsi="Arial" w:cs="Arial"/>
                <w:color w:val="000000"/>
                <w:sz w:val="20"/>
                <w:szCs w:val="20"/>
              </w:rPr>
              <w:t>Moyra Amess</w:t>
            </w:r>
          </w:p>
        </w:tc>
        <w:tc>
          <w:tcPr>
            <w:tcW w:w="2240" w:type="dxa"/>
            <w:vMerge w:val="restart"/>
          </w:tcPr>
          <w:p w14:paraId="7A416E23" w14:textId="77777777" w:rsidR="00503AC4" w:rsidRPr="0048777F" w:rsidRDefault="00503AC4" w:rsidP="00503AC4">
            <w:pPr>
              <w:rPr>
                <w:rFonts w:ascii="Arial" w:hAnsi="Arial" w:cs="Arial"/>
                <w:sz w:val="20"/>
                <w:szCs w:val="20"/>
              </w:rPr>
            </w:pPr>
            <w:r w:rsidRPr="0048777F">
              <w:rPr>
                <w:rFonts w:ascii="Arial" w:hAnsi="Arial" w:cs="Arial"/>
                <w:color w:val="000000"/>
                <w:sz w:val="20"/>
                <w:szCs w:val="20"/>
              </w:rPr>
              <w:t>Standing member</w:t>
            </w:r>
          </w:p>
        </w:tc>
        <w:tc>
          <w:tcPr>
            <w:tcW w:w="1875" w:type="dxa"/>
            <w:shd w:val="clear" w:color="auto" w:fill="auto"/>
          </w:tcPr>
          <w:p w14:paraId="3B2B2F26" w14:textId="67D7EC52" w:rsidR="00503AC4" w:rsidRPr="00AC30B2" w:rsidRDefault="00503AC4" w:rsidP="00503AC4">
            <w:pPr>
              <w:pStyle w:val="Title"/>
              <w:jc w:val="left"/>
              <w:rPr>
                <w:rFonts w:cs="Arial"/>
                <w:b w:val="0"/>
                <w:bCs w:val="0"/>
                <w:color w:val="000000"/>
                <w:kern w:val="0"/>
                <w:sz w:val="20"/>
                <w:szCs w:val="20"/>
              </w:rPr>
            </w:pPr>
            <w:r>
              <w:rPr>
                <w:rFonts w:cs="Arial"/>
                <w:b w:val="0"/>
                <w:sz w:val="20"/>
                <w:szCs w:val="20"/>
              </w:rPr>
              <w:t>Direct – financial</w:t>
            </w:r>
          </w:p>
        </w:tc>
        <w:tc>
          <w:tcPr>
            <w:tcW w:w="2812" w:type="dxa"/>
          </w:tcPr>
          <w:p w14:paraId="02BC9728" w14:textId="771FE8C8" w:rsidR="00503AC4" w:rsidRPr="00AC30B2" w:rsidRDefault="00503AC4" w:rsidP="00503AC4">
            <w:pPr>
              <w:pStyle w:val="Title"/>
              <w:jc w:val="left"/>
              <w:rPr>
                <w:rFonts w:cs="Arial"/>
                <w:b w:val="0"/>
                <w:bCs w:val="0"/>
                <w:color w:val="000000"/>
                <w:kern w:val="0"/>
                <w:sz w:val="20"/>
                <w:szCs w:val="20"/>
              </w:rPr>
            </w:pPr>
            <w:r>
              <w:rPr>
                <w:rFonts w:cs="Arial"/>
                <w:b w:val="0"/>
                <w:bCs w:val="0"/>
                <w:color w:val="000000"/>
                <w:kern w:val="0"/>
                <w:sz w:val="20"/>
                <w:szCs w:val="20"/>
              </w:rPr>
              <w:t>Nil</w:t>
            </w:r>
          </w:p>
        </w:tc>
        <w:tc>
          <w:tcPr>
            <w:tcW w:w="1011" w:type="dxa"/>
          </w:tcPr>
          <w:p w14:paraId="17FF7E8C" w14:textId="77777777" w:rsidR="00503AC4" w:rsidRPr="0048777F" w:rsidRDefault="00503AC4" w:rsidP="00503AC4">
            <w:pPr>
              <w:pStyle w:val="Title"/>
              <w:rPr>
                <w:rFonts w:cs="Arial"/>
                <w:b w:val="0"/>
                <w:sz w:val="20"/>
                <w:szCs w:val="20"/>
              </w:rPr>
            </w:pPr>
            <w:r>
              <w:rPr>
                <w:rFonts w:cs="Arial"/>
                <w:b w:val="0"/>
                <w:sz w:val="20"/>
                <w:szCs w:val="20"/>
              </w:rPr>
              <w:t>NA</w:t>
            </w:r>
          </w:p>
        </w:tc>
        <w:tc>
          <w:tcPr>
            <w:tcW w:w="1121" w:type="dxa"/>
            <w:vMerge w:val="restart"/>
          </w:tcPr>
          <w:p w14:paraId="3FA6905C" w14:textId="1E0B5A43" w:rsidR="00503AC4" w:rsidRPr="0048777F" w:rsidRDefault="00503AC4" w:rsidP="00503AC4">
            <w:pPr>
              <w:pStyle w:val="Title"/>
              <w:rPr>
                <w:rFonts w:cs="Arial"/>
                <w:b w:val="0"/>
                <w:sz w:val="20"/>
                <w:szCs w:val="20"/>
              </w:rPr>
            </w:pPr>
            <w:r>
              <w:rPr>
                <w:rFonts w:cs="Arial"/>
                <w:b w:val="0"/>
                <w:sz w:val="20"/>
                <w:szCs w:val="20"/>
              </w:rPr>
              <w:t>21/01/20</w:t>
            </w:r>
          </w:p>
        </w:tc>
        <w:tc>
          <w:tcPr>
            <w:tcW w:w="1230" w:type="dxa"/>
          </w:tcPr>
          <w:p w14:paraId="73FCFF8C" w14:textId="77777777" w:rsidR="00503AC4" w:rsidRPr="006D6903" w:rsidRDefault="00503AC4" w:rsidP="00503AC4">
            <w:pPr>
              <w:pStyle w:val="Title"/>
              <w:rPr>
                <w:rFonts w:cs="Arial"/>
                <w:b w:val="0"/>
                <w:sz w:val="20"/>
                <w:szCs w:val="20"/>
              </w:rPr>
            </w:pPr>
            <w:r w:rsidRPr="006D6903">
              <w:rPr>
                <w:rFonts w:cs="Arial"/>
                <w:b w:val="0"/>
                <w:sz w:val="20"/>
                <w:szCs w:val="20"/>
              </w:rPr>
              <w:t>NA</w:t>
            </w:r>
          </w:p>
        </w:tc>
        <w:tc>
          <w:tcPr>
            <w:tcW w:w="2887" w:type="dxa"/>
          </w:tcPr>
          <w:p w14:paraId="4BE48DCD" w14:textId="77777777" w:rsidR="00503AC4" w:rsidRPr="0048777F" w:rsidRDefault="00503AC4" w:rsidP="00503AC4">
            <w:pPr>
              <w:pStyle w:val="Title"/>
              <w:jc w:val="left"/>
              <w:rPr>
                <w:rFonts w:cs="Arial"/>
                <w:b w:val="0"/>
                <w:i/>
                <w:sz w:val="20"/>
                <w:szCs w:val="20"/>
              </w:rPr>
            </w:pPr>
          </w:p>
        </w:tc>
      </w:tr>
      <w:tr w:rsidR="00503AC4" w:rsidRPr="001978C7" w14:paraId="2FEA5785" w14:textId="77777777" w:rsidTr="00503AC4">
        <w:tc>
          <w:tcPr>
            <w:tcW w:w="1992" w:type="dxa"/>
            <w:vMerge/>
          </w:tcPr>
          <w:p w14:paraId="24A022F3" w14:textId="77777777" w:rsidR="00503AC4" w:rsidRPr="0048777F" w:rsidRDefault="00503AC4" w:rsidP="00503AC4">
            <w:pPr>
              <w:rPr>
                <w:rFonts w:ascii="Arial" w:hAnsi="Arial" w:cs="Arial"/>
                <w:color w:val="000000"/>
                <w:sz w:val="20"/>
                <w:szCs w:val="20"/>
              </w:rPr>
            </w:pPr>
          </w:p>
        </w:tc>
        <w:tc>
          <w:tcPr>
            <w:tcW w:w="2240" w:type="dxa"/>
            <w:vMerge/>
          </w:tcPr>
          <w:p w14:paraId="2E697E93" w14:textId="77777777" w:rsidR="00503AC4" w:rsidRPr="0048777F" w:rsidRDefault="00503AC4" w:rsidP="00503AC4">
            <w:pPr>
              <w:rPr>
                <w:rFonts w:ascii="Arial" w:hAnsi="Arial" w:cs="Arial"/>
                <w:color w:val="000000"/>
                <w:sz w:val="20"/>
                <w:szCs w:val="20"/>
              </w:rPr>
            </w:pPr>
          </w:p>
        </w:tc>
        <w:tc>
          <w:tcPr>
            <w:tcW w:w="1875" w:type="dxa"/>
            <w:shd w:val="clear" w:color="auto" w:fill="auto"/>
          </w:tcPr>
          <w:p w14:paraId="20298D05" w14:textId="367EC6A1" w:rsidR="00503AC4" w:rsidRPr="00AC30B2" w:rsidRDefault="00503AC4" w:rsidP="00503AC4">
            <w:pPr>
              <w:pStyle w:val="Title"/>
              <w:jc w:val="left"/>
              <w:rPr>
                <w:rFonts w:cs="Arial"/>
                <w:b w:val="0"/>
                <w:bCs w:val="0"/>
                <w:color w:val="000000"/>
                <w:kern w:val="0"/>
                <w:sz w:val="20"/>
                <w:szCs w:val="20"/>
              </w:rPr>
            </w:pPr>
            <w:r w:rsidRPr="00503AC4">
              <w:rPr>
                <w:rFonts w:cs="Arial"/>
                <w:b w:val="0"/>
                <w:sz w:val="20"/>
                <w:szCs w:val="20"/>
              </w:rPr>
              <w:t>Direct - Non-financial professional and personal interests</w:t>
            </w:r>
          </w:p>
        </w:tc>
        <w:tc>
          <w:tcPr>
            <w:tcW w:w="2812" w:type="dxa"/>
          </w:tcPr>
          <w:p w14:paraId="7513B475" w14:textId="4571F4D1" w:rsidR="00503AC4" w:rsidRPr="00AC30B2" w:rsidRDefault="00503AC4" w:rsidP="00503AC4">
            <w:pPr>
              <w:pStyle w:val="Title"/>
              <w:jc w:val="left"/>
              <w:rPr>
                <w:rFonts w:cs="Arial"/>
                <w:b w:val="0"/>
                <w:bCs w:val="0"/>
                <w:color w:val="000000"/>
                <w:kern w:val="0"/>
                <w:sz w:val="20"/>
                <w:szCs w:val="20"/>
              </w:rPr>
            </w:pPr>
            <w:r>
              <w:rPr>
                <w:rFonts w:cs="Arial"/>
                <w:b w:val="0"/>
                <w:bCs w:val="0"/>
                <w:color w:val="000000"/>
                <w:kern w:val="0"/>
                <w:sz w:val="20"/>
                <w:szCs w:val="20"/>
              </w:rPr>
              <w:t>Nil</w:t>
            </w:r>
          </w:p>
        </w:tc>
        <w:tc>
          <w:tcPr>
            <w:tcW w:w="1011" w:type="dxa"/>
          </w:tcPr>
          <w:p w14:paraId="0FFEDCD3" w14:textId="5973F5D7" w:rsidR="00503AC4" w:rsidRDefault="00503AC4" w:rsidP="00503AC4">
            <w:pPr>
              <w:pStyle w:val="Title"/>
              <w:rPr>
                <w:rFonts w:cs="Arial"/>
                <w:b w:val="0"/>
                <w:sz w:val="20"/>
                <w:szCs w:val="20"/>
              </w:rPr>
            </w:pPr>
            <w:r>
              <w:rPr>
                <w:rFonts w:cs="Arial"/>
                <w:b w:val="0"/>
                <w:sz w:val="20"/>
                <w:szCs w:val="20"/>
              </w:rPr>
              <w:t>NA</w:t>
            </w:r>
          </w:p>
        </w:tc>
        <w:tc>
          <w:tcPr>
            <w:tcW w:w="1121" w:type="dxa"/>
            <w:vMerge/>
          </w:tcPr>
          <w:p w14:paraId="3F6A48EB" w14:textId="77777777" w:rsidR="00503AC4" w:rsidRDefault="00503AC4" w:rsidP="00503AC4">
            <w:pPr>
              <w:pStyle w:val="Title"/>
              <w:rPr>
                <w:rFonts w:cs="Arial"/>
                <w:b w:val="0"/>
                <w:sz w:val="20"/>
                <w:szCs w:val="20"/>
              </w:rPr>
            </w:pPr>
          </w:p>
        </w:tc>
        <w:tc>
          <w:tcPr>
            <w:tcW w:w="1230" w:type="dxa"/>
          </w:tcPr>
          <w:p w14:paraId="6B7C3709" w14:textId="7E980006" w:rsidR="00503AC4" w:rsidRPr="006D6903" w:rsidRDefault="00503AC4" w:rsidP="00503AC4">
            <w:pPr>
              <w:pStyle w:val="Title"/>
              <w:rPr>
                <w:rFonts w:cs="Arial"/>
                <w:b w:val="0"/>
                <w:sz w:val="20"/>
                <w:szCs w:val="20"/>
              </w:rPr>
            </w:pPr>
            <w:r>
              <w:rPr>
                <w:rFonts w:cs="Arial"/>
                <w:b w:val="0"/>
                <w:sz w:val="20"/>
                <w:szCs w:val="20"/>
              </w:rPr>
              <w:t>NA</w:t>
            </w:r>
          </w:p>
        </w:tc>
        <w:tc>
          <w:tcPr>
            <w:tcW w:w="2887" w:type="dxa"/>
          </w:tcPr>
          <w:p w14:paraId="1758420B" w14:textId="77777777" w:rsidR="00503AC4" w:rsidRPr="0048777F" w:rsidRDefault="00503AC4" w:rsidP="00503AC4">
            <w:pPr>
              <w:pStyle w:val="Title"/>
              <w:jc w:val="left"/>
              <w:rPr>
                <w:rFonts w:cs="Arial"/>
                <w:b w:val="0"/>
                <w:i/>
                <w:sz w:val="20"/>
                <w:szCs w:val="20"/>
              </w:rPr>
            </w:pPr>
          </w:p>
        </w:tc>
      </w:tr>
      <w:tr w:rsidR="00503AC4" w:rsidRPr="001978C7" w14:paraId="06833BE9" w14:textId="77777777" w:rsidTr="00503AC4">
        <w:tc>
          <w:tcPr>
            <w:tcW w:w="1992" w:type="dxa"/>
            <w:vMerge/>
          </w:tcPr>
          <w:p w14:paraId="339E58E4" w14:textId="77777777" w:rsidR="00503AC4" w:rsidRPr="0048777F" w:rsidRDefault="00503AC4" w:rsidP="00503AC4">
            <w:pPr>
              <w:rPr>
                <w:rFonts w:ascii="Arial" w:hAnsi="Arial" w:cs="Arial"/>
                <w:color w:val="000000"/>
                <w:sz w:val="20"/>
                <w:szCs w:val="20"/>
              </w:rPr>
            </w:pPr>
          </w:p>
        </w:tc>
        <w:tc>
          <w:tcPr>
            <w:tcW w:w="2240" w:type="dxa"/>
            <w:vMerge/>
          </w:tcPr>
          <w:p w14:paraId="5CC50120" w14:textId="77777777" w:rsidR="00503AC4" w:rsidRPr="0048777F" w:rsidRDefault="00503AC4" w:rsidP="00503AC4">
            <w:pPr>
              <w:rPr>
                <w:rFonts w:ascii="Arial" w:hAnsi="Arial" w:cs="Arial"/>
                <w:color w:val="000000"/>
                <w:sz w:val="20"/>
                <w:szCs w:val="20"/>
              </w:rPr>
            </w:pPr>
          </w:p>
        </w:tc>
        <w:tc>
          <w:tcPr>
            <w:tcW w:w="1875" w:type="dxa"/>
            <w:shd w:val="clear" w:color="auto" w:fill="auto"/>
          </w:tcPr>
          <w:p w14:paraId="0CC9061A" w14:textId="116FA3C6" w:rsidR="00503AC4" w:rsidRPr="00AC30B2" w:rsidRDefault="00503AC4" w:rsidP="00503AC4">
            <w:pPr>
              <w:pStyle w:val="Title"/>
              <w:jc w:val="left"/>
              <w:rPr>
                <w:rFonts w:cs="Arial"/>
                <w:b w:val="0"/>
                <w:bCs w:val="0"/>
                <w:color w:val="000000"/>
                <w:kern w:val="0"/>
                <w:sz w:val="20"/>
                <w:szCs w:val="20"/>
              </w:rPr>
            </w:pPr>
            <w:r>
              <w:rPr>
                <w:rFonts w:cs="Arial"/>
                <w:b w:val="0"/>
                <w:sz w:val="20"/>
                <w:szCs w:val="20"/>
              </w:rPr>
              <w:t>Indirect</w:t>
            </w:r>
          </w:p>
        </w:tc>
        <w:tc>
          <w:tcPr>
            <w:tcW w:w="2812" w:type="dxa"/>
          </w:tcPr>
          <w:p w14:paraId="16FBCA98" w14:textId="5CBFFDBA" w:rsidR="00503AC4" w:rsidRPr="00AC30B2" w:rsidRDefault="00503AC4" w:rsidP="00503AC4">
            <w:pPr>
              <w:pStyle w:val="Title"/>
              <w:jc w:val="left"/>
              <w:rPr>
                <w:rFonts w:cs="Arial"/>
                <w:b w:val="0"/>
                <w:bCs w:val="0"/>
                <w:color w:val="000000"/>
                <w:kern w:val="0"/>
                <w:sz w:val="20"/>
                <w:szCs w:val="20"/>
              </w:rPr>
            </w:pPr>
            <w:r>
              <w:rPr>
                <w:rFonts w:cs="Arial"/>
                <w:b w:val="0"/>
                <w:bCs w:val="0"/>
                <w:color w:val="000000"/>
                <w:kern w:val="0"/>
                <w:sz w:val="20"/>
                <w:szCs w:val="20"/>
              </w:rPr>
              <w:t>Nil</w:t>
            </w:r>
          </w:p>
        </w:tc>
        <w:tc>
          <w:tcPr>
            <w:tcW w:w="1011" w:type="dxa"/>
          </w:tcPr>
          <w:p w14:paraId="5497F711" w14:textId="4E55FBD6" w:rsidR="00503AC4" w:rsidRDefault="00503AC4" w:rsidP="00503AC4">
            <w:pPr>
              <w:pStyle w:val="Title"/>
              <w:rPr>
                <w:rFonts w:cs="Arial"/>
                <w:b w:val="0"/>
                <w:sz w:val="20"/>
                <w:szCs w:val="20"/>
              </w:rPr>
            </w:pPr>
            <w:r>
              <w:rPr>
                <w:rFonts w:cs="Arial"/>
                <w:b w:val="0"/>
                <w:sz w:val="20"/>
                <w:szCs w:val="20"/>
              </w:rPr>
              <w:t>NA</w:t>
            </w:r>
          </w:p>
        </w:tc>
        <w:tc>
          <w:tcPr>
            <w:tcW w:w="1121" w:type="dxa"/>
            <w:vMerge/>
          </w:tcPr>
          <w:p w14:paraId="64EE3CD0" w14:textId="77777777" w:rsidR="00503AC4" w:rsidRDefault="00503AC4" w:rsidP="00503AC4">
            <w:pPr>
              <w:pStyle w:val="Title"/>
              <w:rPr>
                <w:rFonts w:cs="Arial"/>
                <w:b w:val="0"/>
                <w:sz w:val="20"/>
                <w:szCs w:val="20"/>
              </w:rPr>
            </w:pPr>
          </w:p>
        </w:tc>
        <w:tc>
          <w:tcPr>
            <w:tcW w:w="1230" w:type="dxa"/>
          </w:tcPr>
          <w:p w14:paraId="229FD826" w14:textId="1CB26EA1" w:rsidR="00503AC4" w:rsidRPr="006D6903" w:rsidRDefault="00503AC4" w:rsidP="00503AC4">
            <w:pPr>
              <w:pStyle w:val="Title"/>
              <w:rPr>
                <w:rFonts w:cs="Arial"/>
                <w:b w:val="0"/>
                <w:sz w:val="20"/>
                <w:szCs w:val="20"/>
              </w:rPr>
            </w:pPr>
            <w:r>
              <w:rPr>
                <w:rFonts w:cs="Arial"/>
                <w:b w:val="0"/>
                <w:sz w:val="20"/>
                <w:szCs w:val="20"/>
              </w:rPr>
              <w:t>NA</w:t>
            </w:r>
          </w:p>
        </w:tc>
        <w:tc>
          <w:tcPr>
            <w:tcW w:w="2887" w:type="dxa"/>
          </w:tcPr>
          <w:p w14:paraId="6933E273" w14:textId="77777777" w:rsidR="00503AC4" w:rsidRPr="0048777F" w:rsidRDefault="00503AC4" w:rsidP="00503AC4">
            <w:pPr>
              <w:pStyle w:val="Title"/>
              <w:jc w:val="left"/>
              <w:rPr>
                <w:rFonts w:cs="Arial"/>
                <w:b w:val="0"/>
                <w:i/>
                <w:sz w:val="20"/>
                <w:szCs w:val="20"/>
              </w:rPr>
            </w:pPr>
          </w:p>
        </w:tc>
      </w:tr>
      <w:tr w:rsidR="00503AC4" w:rsidRPr="001978C7" w14:paraId="5137362C" w14:textId="77777777" w:rsidTr="00503AC4">
        <w:tc>
          <w:tcPr>
            <w:tcW w:w="1992" w:type="dxa"/>
            <w:vMerge w:val="restart"/>
          </w:tcPr>
          <w:p w14:paraId="794C74E7" w14:textId="77777777" w:rsidR="00503AC4" w:rsidRPr="0048777F" w:rsidRDefault="00503AC4" w:rsidP="00503AC4">
            <w:pPr>
              <w:rPr>
                <w:rFonts w:ascii="Arial" w:hAnsi="Arial" w:cs="Arial"/>
                <w:color w:val="000000"/>
                <w:sz w:val="20"/>
                <w:szCs w:val="20"/>
              </w:rPr>
            </w:pPr>
            <w:r>
              <w:rPr>
                <w:rFonts w:ascii="Arial" w:hAnsi="Arial" w:cs="Arial"/>
                <w:color w:val="000000"/>
                <w:sz w:val="20"/>
                <w:szCs w:val="20"/>
              </w:rPr>
              <w:t>Jim Thomas</w:t>
            </w:r>
          </w:p>
        </w:tc>
        <w:tc>
          <w:tcPr>
            <w:tcW w:w="2240" w:type="dxa"/>
            <w:vMerge w:val="restart"/>
          </w:tcPr>
          <w:p w14:paraId="052DA9B3" w14:textId="77777777" w:rsidR="00503AC4" w:rsidRPr="0048777F" w:rsidRDefault="00503AC4" w:rsidP="00503AC4">
            <w:pPr>
              <w:rPr>
                <w:rFonts w:ascii="Arial" w:hAnsi="Arial" w:cs="Arial"/>
                <w:color w:val="000000"/>
                <w:sz w:val="20"/>
                <w:szCs w:val="20"/>
              </w:rPr>
            </w:pPr>
            <w:r>
              <w:rPr>
                <w:rFonts w:ascii="Arial" w:hAnsi="Arial" w:cs="Arial"/>
                <w:color w:val="000000"/>
                <w:sz w:val="20"/>
                <w:szCs w:val="20"/>
              </w:rPr>
              <w:t>Standing member</w:t>
            </w:r>
          </w:p>
        </w:tc>
        <w:tc>
          <w:tcPr>
            <w:tcW w:w="1875" w:type="dxa"/>
            <w:shd w:val="clear" w:color="auto" w:fill="auto"/>
          </w:tcPr>
          <w:p w14:paraId="43D3DB2B" w14:textId="48316C39" w:rsidR="00503AC4" w:rsidRPr="00AC30B2" w:rsidRDefault="00503AC4" w:rsidP="00503AC4">
            <w:pPr>
              <w:pStyle w:val="Title"/>
              <w:jc w:val="left"/>
              <w:rPr>
                <w:rFonts w:cs="Arial"/>
                <w:b w:val="0"/>
                <w:bCs w:val="0"/>
                <w:color w:val="000000"/>
                <w:kern w:val="0"/>
                <w:sz w:val="20"/>
                <w:szCs w:val="20"/>
              </w:rPr>
            </w:pPr>
            <w:r>
              <w:rPr>
                <w:rFonts w:cs="Arial"/>
                <w:b w:val="0"/>
                <w:sz w:val="20"/>
                <w:szCs w:val="20"/>
              </w:rPr>
              <w:t>Direct – financial</w:t>
            </w:r>
          </w:p>
        </w:tc>
        <w:tc>
          <w:tcPr>
            <w:tcW w:w="2812" w:type="dxa"/>
          </w:tcPr>
          <w:p w14:paraId="318BE1BB" w14:textId="7201B06A" w:rsidR="00503AC4" w:rsidRPr="00AC30B2" w:rsidRDefault="00503AC4" w:rsidP="00503AC4">
            <w:pPr>
              <w:pStyle w:val="Title"/>
              <w:jc w:val="left"/>
              <w:rPr>
                <w:rFonts w:cs="Arial"/>
                <w:b w:val="0"/>
                <w:bCs w:val="0"/>
                <w:color w:val="000000"/>
                <w:kern w:val="0"/>
                <w:sz w:val="20"/>
                <w:szCs w:val="20"/>
              </w:rPr>
            </w:pPr>
            <w:r>
              <w:rPr>
                <w:rFonts w:cs="Arial"/>
                <w:b w:val="0"/>
                <w:bCs w:val="0"/>
                <w:color w:val="000000"/>
                <w:kern w:val="0"/>
                <w:sz w:val="20"/>
                <w:szCs w:val="20"/>
              </w:rPr>
              <w:t>Nil</w:t>
            </w:r>
          </w:p>
        </w:tc>
        <w:tc>
          <w:tcPr>
            <w:tcW w:w="1011" w:type="dxa"/>
          </w:tcPr>
          <w:p w14:paraId="5E5F85FE" w14:textId="77777777" w:rsidR="00503AC4" w:rsidRDefault="00503AC4" w:rsidP="00503AC4">
            <w:pPr>
              <w:pStyle w:val="Title"/>
              <w:rPr>
                <w:rFonts w:cs="Arial"/>
                <w:b w:val="0"/>
                <w:sz w:val="20"/>
                <w:szCs w:val="20"/>
              </w:rPr>
            </w:pPr>
            <w:r>
              <w:rPr>
                <w:rFonts w:cs="Arial"/>
                <w:b w:val="0"/>
                <w:sz w:val="20"/>
                <w:szCs w:val="20"/>
              </w:rPr>
              <w:t>NA</w:t>
            </w:r>
          </w:p>
        </w:tc>
        <w:tc>
          <w:tcPr>
            <w:tcW w:w="1121" w:type="dxa"/>
            <w:vMerge w:val="restart"/>
          </w:tcPr>
          <w:p w14:paraId="11A450EB" w14:textId="1E2895C5" w:rsidR="00503AC4" w:rsidRDefault="00503AC4" w:rsidP="00503AC4">
            <w:pPr>
              <w:pStyle w:val="Title"/>
              <w:rPr>
                <w:rFonts w:cs="Arial"/>
                <w:b w:val="0"/>
                <w:sz w:val="20"/>
                <w:szCs w:val="20"/>
              </w:rPr>
            </w:pPr>
            <w:r>
              <w:rPr>
                <w:rFonts w:cs="Arial"/>
                <w:b w:val="0"/>
                <w:sz w:val="20"/>
                <w:szCs w:val="20"/>
              </w:rPr>
              <w:t>21/01/20</w:t>
            </w:r>
          </w:p>
        </w:tc>
        <w:tc>
          <w:tcPr>
            <w:tcW w:w="1230" w:type="dxa"/>
          </w:tcPr>
          <w:p w14:paraId="67C11392" w14:textId="77777777" w:rsidR="00503AC4" w:rsidRPr="006D6903" w:rsidRDefault="00503AC4" w:rsidP="00503AC4">
            <w:pPr>
              <w:pStyle w:val="Title"/>
              <w:rPr>
                <w:rFonts w:cs="Arial"/>
                <w:b w:val="0"/>
                <w:sz w:val="20"/>
                <w:szCs w:val="20"/>
              </w:rPr>
            </w:pPr>
            <w:r>
              <w:rPr>
                <w:rFonts w:cs="Arial"/>
                <w:b w:val="0"/>
                <w:sz w:val="20"/>
                <w:szCs w:val="20"/>
              </w:rPr>
              <w:t>NA</w:t>
            </w:r>
          </w:p>
        </w:tc>
        <w:tc>
          <w:tcPr>
            <w:tcW w:w="2887" w:type="dxa"/>
          </w:tcPr>
          <w:p w14:paraId="7518BDD3" w14:textId="77777777" w:rsidR="00503AC4" w:rsidRPr="0048777F" w:rsidRDefault="00503AC4" w:rsidP="00503AC4">
            <w:pPr>
              <w:pStyle w:val="Title"/>
              <w:jc w:val="left"/>
              <w:rPr>
                <w:rFonts w:cs="Arial"/>
                <w:b w:val="0"/>
                <w:i/>
                <w:sz w:val="20"/>
                <w:szCs w:val="20"/>
              </w:rPr>
            </w:pPr>
          </w:p>
        </w:tc>
      </w:tr>
      <w:tr w:rsidR="00503AC4" w:rsidRPr="001978C7" w14:paraId="0DC0C9F1" w14:textId="77777777" w:rsidTr="00503AC4">
        <w:tc>
          <w:tcPr>
            <w:tcW w:w="1992" w:type="dxa"/>
            <w:vMerge/>
          </w:tcPr>
          <w:p w14:paraId="179C2F25" w14:textId="77777777" w:rsidR="00503AC4" w:rsidRDefault="00503AC4" w:rsidP="00503AC4">
            <w:pPr>
              <w:rPr>
                <w:rFonts w:ascii="Arial" w:hAnsi="Arial" w:cs="Arial"/>
                <w:color w:val="000000"/>
                <w:sz w:val="20"/>
                <w:szCs w:val="20"/>
              </w:rPr>
            </w:pPr>
          </w:p>
        </w:tc>
        <w:tc>
          <w:tcPr>
            <w:tcW w:w="2240" w:type="dxa"/>
            <w:vMerge/>
          </w:tcPr>
          <w:p w14:paraId="5DC94DA5" w14:textId="77777777" w:rsidR="00503AC4" w:rsidRDefault="00503AC4" w:rsidP="00503AC4">
            <w:pPr>
              <w:rPr>
                <w:rFonts w:ascii="Arial" w:hAnsi="Arial" w:cs="Arial"/>
                <w:color w:val="000000"/>
                <w:sz w:val="20"/>
                <w:szCs w:val="20"/>
              </w:rPr>
            </w:pPr>
          </w:p>
        </w:tc>
        <w:tc>
          <w:tcPr>
            <w:tcW w:w="1875" w:type="dxa"/>
            <w:shd w:val="clear" w:color="auto" w:fill="auto"/>
          </w:tcPr>
          <w:p w14:paraId="0EB49D6B" w14:textId="2B1193CF" w:rsidR="00503AC4" w:rsidRDefault="00503AC4" w:rsidP="00503AC4">
            <w:pPr>
              <w:pStyle w:val="Title"/>
              <w:jc w:val="left"/>
              <w:rPr>
                <w:rFonts w:cs="Arial"/>
                <w:b w:val="0"/>
                <w:bCs w:val="0"/>
                <w:color w:val="000000"/>
                <w:kern w:val="0"/>
                <w:sz w:val="20"/>
                <w:szCs w:val="20"/>
              </w:rPr>
            </w:pPr>
            <w:r w:rsidRPr="00503AC4">
              <w:rPr>
                <w:rFonts w:cs="Arial"/>
                <w:b w:val="0"/>
                <w:sz w:val="20"/>
                <w:szCs w:val="20"/>
              </w:rPr>
              <w:t>Direct - Non-financial professional and personal interests</w:t>
            </w:r>
          </w:p>
        </w:tc>
        <w:tc>
          <w:tcPr>
            <w:tcW w:w="2812" w:type="dxa"/>
          </w:tcPr>
          <w:p w14:paraId="4207C99E" w14:textId="3323181C" w:rsidR="00503AC4" w:rsidRDefault="00503AC4" w:rsidP="00503AC4">
            <w:pPr>
              <w:pStyle w:val="Title"/>
              <w:jc w:val="left"/>
              <w:rPr>
                <w:rFonts w:cs="Arial"/>
                <w:b w:val="0"/>
                <w:bCs w:val="0"/>
                <w:color w:val="000000"/>
                <w:kern w:val="0"/>
                <w:sz w:val="20"/>
                <w:szCs w:val="20"/>
              </w:rPr>
            </w:pPr>
            <w:r>
              <w:rPr>
                <w:rFonts w:cs="Arial"/>
                <w:b w:val="0"/>
                <w:bCs w:val="0"/>
                <w:color w:val="000000"/>
                <w:kern w:val="0"/>
                <w:sz w:val="20"/>
                <w:szCs w:val="20"/>
              </w:rPr>
              <w:t>Nil</w:t>
            </w:r>
          </w:p>
        </w:tc>
        <w:tc>
          <w:tcPr>
            <w:tcW w:w="1011" w:type="dxa"/>
          </w:tcPr>
          <w:p w14:paraId="3FCE91A2" w14:textId="55CB4414" w:rsidR="00503AC4" w:rsidRDefault="00503AC4" w:rsidP="00503AC4">
            <w:pPr>
              <w:pStyle w:val="Title"/>
              <w:rPr>
                <w:rFonts w:cs="Arial"/>
                <w:b w:val="0"/>
                <w:sz w:val="20"/>
                <w:szCs w:val="20"/>
              </w:rPr>
            </w:pPr>
            <w:r>
              <w:rPr>
                <w:rFonts w:cs="Arial"/>
                <w:b w:val="0"/>
                <w:sz w:val="20"/>
                <w:szCs w:val="20"/>
              </w:rPr>
              <w:t>NA</w:t>
            </w:r>
          </w:p>
        </w:tc>
        <w:tc>
          <w:tcPr>
            <w:tcW w:w="1121" w:type="dxa"/>
            <w:vMerge/>
          </w:tcPr>
          <w:p w14:paraId="72B5C885" w14:textId="77777777" w:rsidR="00503AC4" w:rsidRDefault="00503AC4" w:rsidP="00503AC4">
            <w:pPr>
              <w:pStyle w:val="Title"/>
              <w:rPr>
                <w:rFonts w:cs="Arial"/>
                <w:b w:val="0"/>
                <w:sz w:val="20"/>
                <w:szCs w:val="20"/>
              </w:rPr>
            </w:pPr>
          </w:p>
        </w:tc>
        <w:tc>
          <w:tcPr>
            <w:tcW w:w="1230" w:type="dxa"/>
          </w:tcPr>
          <w:p w14:paraId="42DA79E5" w14:textId="0FB06571" w:rsidR="00503AC4" w:rsidRDefault="00503AC4" w:rsidP="00503AC4">
            <w:pPr>
              <w:pStyle w:val="Title"/>
              <w:rPr>
                <w:rFonts w:cs="Arial"/>
                <w:b w:val="0"/>
                <w:sz w:val="20"/>
                <w:szCs w:val="20"/>
              </w:rPr>
            </w:pPr>
            <w:r>
              <w:rPr>
                <w:rFonts w:cs="Arial"/>
                <w:b w:val="0"/>
                <w:sz w:val="20"/>
                <w:szCs w:val="20"/>
              </w:rPr>
              <w:t>NA</w:t>
            </w:r>
          </w:p>
        </w:tc>
        <w:tc>
          <w:tcPr>
            <w:tcW w:w="2887" w:type="dxa"/>
          </w:tcPr>
          <w:p w14:paraId="52832F77" w14:textId="77777777" w:rsidR="00503AC4" w:rsidRPr="0048777F" w:rsidRDefault="00503AC4" w:rsidP="00503AC4">
            <w:pPr>
              <w:pStyle w:val="Title"/>
              <w:jc w:val="left"/>
              <w:rPr>
                <w:rFonts w:cs="Arial"/>
                <w:b w:val="0"/>
                <w:i/>
                <w:sz w:val="20"/>
                <w:szCs w:val="20"/>
              </w:rPr>
            </w:pPr>
          </w:p>
        </w:tc>
      </w:tr>
      <w:tr w:rsidR="00503AC4" w:rsidRPr="001978C7" w14:paraId="2CB8A87B" w14:textId="77777777" w:rsidTr="00503AC4">
        <w:tc>
          <w:tcPr>
            <w:tcW w:w="1992" w:type="dxa"/>
            <w:vMerge/>
          </w:tcPr>
          <w:p w14:paraId="547C4C03" w14:textId="77777777" w:rsidR="00503AC4" w:rsidRDefault="00503AC4" w:rsidP="00503AC4">
            <w:pPr>
              <w:rPr>
                <w:rFonts w:ascii="Arial" w:hAnsi="Arial" w:cs="Arial"/>
                <w:color w:val="000000"/>
                <w:sz w:val="20"/>
                <w:szCs w:val="20"/>
              </w:rPr>
            </w:pPr>
          </w:p>
        </w:tc>
        <w:tc>
          <w:tcPr>
            <w:tcW w:w="2240" w:type="dxa"/>
            <w:vMerge/>
          </w:tcPr>
          <w:p w14:paraId="3F7D04A7" w14:textId="77777777" w:rsidR="00503AC4" w:rsidRDefault="00503AC4" w:rsidP="00503AC4">
            <w:pPr>
              <w:rPr>
                <w:rFonts w:ascii="Arial" w:hAnsi="Arial" w:cs="Arial"/>
                <w:color w:val="000000"/>
                <w:sz w:val="20"/>
                <w:szCs w:val="20"/>
              </w:rPr>
            </w:pPr>
          </w:p>
        </w:tc>
        <w:tc>
          <w:tcPr>
            <w:tcW w:w="1875" w:type="dxa"/>
            <w:shd w:val="clear" w:color="auto" w:fill="auto"/>
          </w:tcPr>
          <w:p w14:paraId="3A285448" w14:textId="5C604284" w:rsidR="00503AC4" w:rsidRDefault="00503AC4" w:rsidP="00503AC4">
            <w:pPr>
              <w:pStyle w:val="Title"/>
              <w:jc w:val="left"/>
              <w:rPr>
                <w:rFonts w:cs="Arial"/>
                <w:b w:val="0"/>
                <w:bCs w:val="0"/>
                <w:color w:val="000000"/>
                <w:kern w:val="0"/>
                <w:sz w:val="20"/>
                <w:szCs w:val="20"/>
              </w:rPr>
            </w:pPr>
            <w:r>
              <w:rPr>
                <w:rFonts w:cs="Arial"/>
                <w:b w:val="0"/>
                <w:sz w:val="20"/>
                <w:szCs w:val="20"/>
              </w:rPr>
              <w:t>Indirect</w:t>
            </w:r>
          </w:p>
        </w:tc>
        <w:tc>
          <w:tcPr>
            <w:tcW w:w="2812" w:type="dxa"/>
          </w:tcPr>
          <w:p w14:paraId="3836314A" w14:textId="24B51C43" w:rsidR="00503AC4" w:rsidRDefault="00503AC4" w:rsidP="00503AC4">
            <w:pPr>
              <w:pStyle w:val="Title"/>
              <w:jc w:val="left"/>
              <w:rPr>
                <w:rFonts w:cs="Arial"/>
                <w:b w:val="0"/>
                <w:bCs w:val="0"/>
                <w:color w:val="000000"/>
                <w:kern w:val="0"/>
                <w:sz w:val="20"/>
                <w:szCs w:val="20"/>
              </w:rPr>
            </w:pPr>
            <w:r>
              <w:rPr>
                <w:rFonts w:cs="Arial"/>
                <w:b w:val="0"/>
                <w:bCs w:val="0"/>
                <w:color w:val="000000"/>
                <w:kern w:val="0"/>
                <w:sz w:val="20"/>
                <w:szCs w:val="20"/>
              </w:rPr>
              <w:t>Nil</w:t>
            </w:r>
          </w:p>
        </w:tc>
        <w:tc>
          <w:tcPr>
            <w:tcW w:w="1011" w:type="dxa"/>
          </w:tcPr>
          <w:p w14:paraId="120DA346" w14:textId="75CC1FD8" w:rsidR="00503AC4" w:rsidRDefault="00503AC4" w:rsidP="00503AC4">
            <w:pPr>
              <w:pStyle w:val="Title"/>
              <w:rPr>
                <w:rFonts w:cs="Arial"/>
                <w:b w:val="0"/>
                <w:sz w:val="20"/>
                <w:szCs w:val="20"/>
              </w:rPr>
            </w:pPr>
            <w:r>
              <w:rPr>
                <w:rFonts w:cs="Arial"/>
                <w:b w:val="0"/>
                <w:sz w:val="20"/>
                <w:szCs w:val="20"/>
              </w:rPr>
              <w:t>NA</w:t>
            </w:r>
          </w:p>
        </w:tc>
        <w:tc>
          <w:tcPr>
            <w:tcW w:w="1121" w:type="dxa"/>
            <w:vMerge/>
          </w:tcPr>
          <w:p w14:paraId="303D8188" w14:textId="77777777" w:rsidR="00503AC4" w:rsidRDefault="00503AC4" w:rsidP="00503AC4">
            <w:pPr>
              <w:pStyle w:val="Title"/>
              <w:rPr>
                <w:rFonts w:cs="Arial"/>
                <w:b w:val="0"/>
                <w:sz w:val="20"/>
                <w:szCs w:val="20"/>
              </w:rPr>
            </w:pPr>
          </w:p>
        </w:tc>
        <w:tc>
          <w:tcPr>
            <w:tcW w:w="1230" w:type="dxa"/>
          </w:tcPr>
          <w:p w14:paraId="429F14B9" w14:textId="447F5701" w:rsidR="00503AC4" w:rsidRDefault="00503AC4" w:rsidP="00503AC4">
            <w:pPr>
              <w:pStyle w:val="Title"/>
              <w:rPr>
                <w:rFonts w:cs="Arial"/>
                <w:b w:val="0"/>
                <w:sz w:val="20"/>
                <w:szCs w:val="20"/>
              </w:rPr>
            </w:pPr>
            <w:r>
              <w:rPr>
                <w:rFonts w:cs="Arial"/>
                <w:b w:val="0"/>
                <w:sz w:val="20"/>
                <w:szCs w:val="20"/>
              </w:rPr>
              <w:t>NA</w:t>
            </w:r>
          </w:p>
        </w:tc>
        <w:tc>
          <w:tcPr>
            <w:tcW w:w="2887" w:type="dxa"/>
          </w:tcPr>
          <w:p w14:paraId="6BEAE0A2" w14:textId="77777777" w:rsidR="00503AC4" w:rsidRPr="0048777F" w:rsidRDefault="00503AC4" w:rsidP="00503AC4">
            <w:pPr>
              <w:pStyle w:val="Title"/>
              <w:jc w:val="left"/>
              <w:rPr>
                <w:rFonts w:cs="Arial"/>
                <w:b w:val="0"/>
                <w:i/>
                <w:sz w:val="20"/>
                <w:szCs w:val="20"/>
              </w:rPr>
            </w:pPr>
          </w:p>
        </w:tc>
      </w:tr>
      <w:tr w:rsidR="00503AC4" w14:paraId="5D1263C3" w14:textId="77777777" w:rsidTr="00503AC4">
        <w:tc>
          <w:tcPr>
            <w:tcW w:w="1992" w:type="dxa"/>
            <w:vMerge w:val="restart"/>
          </w:tcPr>
          <w:p w14:paraId="4E260CD3" w14:textId="77777777" w:rsidR="00503AC4" w:rsidRPr="002512D4" w:rsidRDefault="00503AC4" w:rsidP="00503AC4">
            <w:pPr>
              <w:rPr>
                <w:rFonts w:ascii="Arial" w:hAnsi="Arial" w:cs="Arial"/>
                <w:sz w:val="20"/>
                <w:szCs w:val="20"/>
              </w:rPr>
            </w:pPr>
            <w:r w:rsidRPr="002512D4">
              <w:rPr>
                <w:rFonts w:ascii="Arial" w:hAnsi="Arial" w:cs="Arial"/>
                <w:sz w:val="20"/>
                <w:szCs w:val="20"/>
              </w:rPr>
              <w:t>Tessa Lewis</w:t>
            </w:r>
          </w:p>
        </w:tc>
        <w:tc>
          <w:tcPr>
            <w:tcW w:w="2240" w:type="dxa"/>
            <w:vMerge w:val="restart"/>
          </w:tcPr>
          <w:p w14:paraId="24C6E880" w14:textId="77777777" w:rsidR="00503AC4" w:rsidRPr="002512D4" w:rsidRDefault="00503AC4" w:rsidP="00503AC4">
            <w:pPr>
              <w:rPr>
                <w:rFonts w:ascii="Arial" w:hAnsi="Arial" w:cs="Arial"/>
                <w:sz w:val="20"/>
                <w:szCs w:val="20"/>
              </w:rPr>
            </w:pPr>
            <w:r w:rsidRPr="002512D4">
              <w:rPr>
                <w:rFonts w:ascii="Arial" w:hAnsi="Arial" w:cs="Arial"/>
                <w:color w:val="000000"/>
                <w:sz w:val="20"/>
                <w:szCs w:val="20"/>
              </w:rPr>
              <w:t>Standing member</w:t>
            </w:r>
          </w:p>
        </w:tc>
        <w:tc>
          <w:tcPr>
            <w:tcW w:w="1875" w:type="dxa"/>
            <w:vMerge w:val="restart"/>
          </w:tcPr>
          <w:p w14:paraId="7DD234E9" w14:textId="77777777" w:rsidR="00503AC4" w:rsidRPr="002512D4" w:rsidRDefault="00503AC4" w:rsidP="00503AC4">
            <w:pPr>
              <w:pStyle w:val="Title"/>
              <w:jc w:val="left"/>
              <w:rPr>
                <w:rFonts w:cs="Arial"/>
                <w:b w:val="0"/>
                <w:sz w:val="20"/>
                <w:szCs w:val="20"/>
              </w:rPr>
            </w:pPr>
            <w:r>
              <w:rPr>
                <w:rFonts w:cs="Arial"/>
                <w:b w:val="0"/>
                <w:sz w:val="20"/>
                <w:szCs w:val="20"/>
              </w:rPr>
              <w:t>Direct – financial</w:t>
            </w:r>
          </w:p>
        </w:tc>
        <w:tc>
          <w:tcPr>
            <w:tcW w:w="2812" w:type="dxa"/>
          </w:tcPr>
          <w:p w14:paraId="0444DA9D" w14:textId="77777777" w:rsidR="00503AC4" w:rsidRPr="00560C35" w:rsidRDefault="00503AC4" w:rsidP="00503AC4">
            <w:pPr>
              <w:pStyle w:val="Title"/>
              <w:jc w:val="left"/>
              <w:rPr>
                <w:rFonts w:cs="Arial"/>
                <w:b w:val="0"/>
                <w:sz w:val="20"/>
                <w:szCs w:val="20"/>
              </w:rPr>
            </w:pPr>
            <w:r w:rsidRPr="00560C35">
              <w:rPr>
                <w:rFonts w:cs="Arial"/>
                <w:b w:val="0"/>
                <w:sz w:val="20"/>
                <w:szCs w:val="20"/>
              </w:rPr>
              <w:t>GP partner, par</w:t>
            </w:r>
            <w:r>
              <w:rPr>
                <w:rFonts w:cs="Arial"/>
                <w:b w:val="0"/>
                <w:sz w:val="20"/>
                <w:szCs w:val="20"/>
              </w:rPr>
              <w:t>t of income is derived from QoF</w:t>
            </w:r>
            <w:r w:rsidRPr="00560C35">
              <w:rPr>
                <w:rFonts w:cs="Arial"/>
                <w:b w:val="0"/>
                <w:sz w:val="20"/>
                <w:szCs w:val="20"/>
              </w:rPr>
              <w:t>.</w:t>
            </w:r>
            <w:r>
              <w:rPr>
                <w:rFonts w:cs="Arial"/>
                <w:b w:val="0"/>
                <w:sz w:val="20"/>
                <w:szCs w:val="20"/>
              </w:rPr>
              <w:t xml:space="preserve"> </w:t>
            </w:r>
            <w:r w:rsidRPr="00560C35">
              <w:rPr>
                <w:rFonts w:cs="Arial"/>
                <w:b w:val="0"/>
                <w:sz w:val="20"/>
                <w:szCs w:val="20"/>
              </w:rPr>
              <w:t xml:space="preserve">Some quality standards are subsequently progressed onto the NICE Indicator menu and QOF </w:t>
            </w:r>
            <w:r>
              <w:rPr>
                <w:rFonts w:cs="Arial"/>
                <w:b w:val="0"/>
                <w:sz w:val="20"/>
                <w:szCs w:val="20"/>
              </w:rPr>
              <w:t xml:space="preserve"> </w:t>
            </w:r>
          </w:p>
          <w:p w14:paraId="60837833" w14:textId="77777777" w:rsidR="00503AC4" w:rsidRPr="002512D4" w:rsidRDefault="00503AC4" w:rsidP="00503AC4">
            <w:pPr>
              <w:pStyle w:val="Title"/>
              <w:jc w:val="left"/>
              <w:rPr>
                <w:rFonts w:cs="Arial"/>
                <w:b w:val="0"/>
                <w:sz w:val="20"/>
                <w:szCs w:val="20"/>
              </w:rPr>
            </w:pPr>
          </w:p>
        </w:tc>
        <w:tc>
          <w:tcPr>
            <w:tcW w:w="1011" w:type="dxa"/>
          </w:tcPr>
          <w:p w14:paraId="2EA71B17" w14:textId="77777777" w:rsidR="00503AC4" w:rsidRPr="002512D4" w:rsidRDefault="00503AC4" w:rsidP="00503AC4">
            <w:pPr>
              <w:pStyle w:val="Title"/>
              <w:rPr>
                <w:rFonts w:cs="Arial"/>
                <w:b w:val="0"/>
                <w:sz w:val="20"/>
                <w:szCs w:val="20"/>
              </w:rPr>
            </w:pPr>
            <w:r>
              <w:rPr>
                <w:rFonts w:cs="Arial"/>
                <w:b w:val="0"/>
                <w:sz w:val="20"/>
                <w:szCs w:val="20"/>
              </w:rPr>
              <w:t>NA</w:t>
            </w:r>
          </w:p>
        </w:tc>
        <w:tc>
          <w:tcPr>
            <w:tcW w:w="1121" w:type="dxa"/>
            <w:vMerge w:val="restart"/>
          </w:tcPr>
          <w:p w14:paraId="5BC6FDAC" w14:textId="18F2C401" w:rsidR="00503AC4" w:rsidRPr="002512D4" w:rsidRDefault="00503AC4" w:rsidP="00503AC4">
            <w:pPr>
              <w:pStyle w:val="Title"/>
              <w:rPr>
                <w:rFonts w:cs="Arial"/>
                <w:b w:val="0"/>
                <w:sz w:val="20"/>
                <w:szCs w:val="20"/>
              </w:rPr>
            </w:pPr>
            <w:r>
              <w:rPr>
                <w:rFonts w:cs="Arial"/>
                <w:b w:val="0"/>
                <w:sz w:val="20"/>
                <w:szCs w:val="20"/>
              </w:rPr>
              <w:t>26/11/19</w:t>
            </w:r>
          </w:p>
        </w:tc>
        <w:tc>
          <w:tcPr>
            <w:tcW w:w="1230" w:type="dxa"/>
          </w:tcPr>
          <w:p w14:paraId="7BFE91C9" w14:textId="77777777" w:rsidR="00503AC4" w:rsidRPr="00EF680F" w:rsidRDefault="00503AC4" w:rsidP="00503AC4">
            <w:pPr>
              <w:pStyle w:val="Title"/>
              <w:rPr>
                <w:rFonts w:cs="Arial"/>
                <w:b w:val="0"/>
                <w:bCs w:val="0"/>
                <w:sz w:val="20"/>
                <w:szCs w:val="20"/>
              </w:rPr>
            </w:pPr>
            <w:r w:rsidRPr="00EF680F">
              <w:rPr>
                <w:rFonts w:cs="Arial"/>
                <w:b w:val="0"/>
                <w:bCs w:val="0"/>
                <w:sz w:val="20"/>
                <w:szCs w:val="20"/>
              </w:rPr>
              <w:t>On-going</w:t>
            </w:r>
          </w:p>
        </w:tc>
        <w:tc>
          <w:tcPr>
            <w:tcW w:w="2887" w:type="dxa"/>
          </w:tcPr>
          <w:p w14:paraId="702BD835" w14:textId="77777777" w:rsidR="00503AC4" w:rsidRPr="002512D4" w:rsidRDefault="00503AC4" w:rsidP="00503AC4">
            <w:pPr>
              <w:pStyle w:val="Title"/>
              <w:jc w:val="left"/>
              <w:rPr>
                <w:rFonts w:cs="Arial"/>
                <w:b w:val="0"/>
                <w:sz w:val="20"/>
                <w:szCs w:val="20"/>
              </w:rPr>
            </w:pPr>
          </w:p>
        </w:tc>
      </w:tr>
      <w:tr w:rsidR="00503AC4" w14:paraId="0D1664F1" w14:textId="77777777" w:rsidTr="00503AC4">
        <w:tc>
          <w:tcPr>
            <w:tcW w:w="1992" w:type="dxa"/>
            <w:vMerge/>
          </w:tcPr>
          <w:p w14:paraId="45DD79E7" w14:textId="77777777" w:rsidR="00503AC4" w:rsidRPr="002512D4" w:rsidRDefault="00503AC4" w:rsidP="00A043B7">
            <w:pPr>
              <w:rPr>
                <w:rFonts w:ascii="Arial" w:hAnsi="Arial" w:cs="Arial"/>
                <w:sz w:val="20"/>
                <w:szCs w:val="20"/>
              </w:rPr>
            </w:pPr>
          </w:p>
        </w:tc>
        <w:tc>
          <w:tcPr>
            <w:tcW w:w="2240" w:type="dxa"/>
            <w:vMerge/>
          </w:tcPr>
          <w:p w14:paraId="5C9A78E5" w14:textId="77777777" w:rsidR="00503AC4" w:rsidRPr="002512D4" w:rsidRDefault="00503AC4" w:rsidP="00A043B7">
            <w:pPr>
              <w:rPr>
                <w:rFonts w:ascii="Arial" w:hAnsi="Arial" w:cs="Arial"/>
                <w:color w:val="000000"/>
                <w:sz w:val="20"/>
                <w:szCs w:val="20"/>
              </w:rPr>
            </w:pPr>
          </w:p>
        </w:tc>
        <w:tc>
          <w:tcPr>
            <w:tcW w:w="1875" w:type="dxa"/>
            <w:vMerge/>
          </w:tcPr>
          <w:p w14:paraId="2D1CCB33" w14:textId="77777777" w:rsidR="00503AC4" w:rsidRDefault="00503AC4" w:rsidP="00A043B7">
            <w:pPr>
              <w:pStyle w:val="Title"/>
              <w:jc w:val="left"/>
              <w:rPr>
                <w:rFonts w:cs="Arial"/>
                <w:b w:val="0"/>
                <w:sz w:val="20"/>
                <w:szCs w:val="20"/>
              </w:rPr>
            </w:pPr>
          </w:p>
        </w:tc>
        <w:tc>
          <w:tcPr>
            <w:tcW w:w="2812" w:type="dxa"/>
            <w:tcBorders>
              <w:top w:val="single" w:sz="4" w:space="0" w:color="auto"/>
              <w:left w:val="single" w:sz="4" w:space="0" w:color="auto"/>
              <w:bottom w:val="single" w:sz="4" w:space="0" w:color="auto"/>
              <w:right w:val="single" w:sz="4" w:space="0" w:color="auto"/>
            </w:tcBorders>
          </w:tcPr>
          <w:p w14:paraId="44AC2D7B" w14:textId="7F4CF87E" w:rsidR="00503AC4" w:rsidRPr="00A043B7" w:rsidRDefault="00503AC4" w:rsidP="00A043B7">
            <w:pPr>
              <w:pStyle w:val="Paragraphnonumbers"/>
              <w:spacing w:line="240" w:lineRule="auto"/>
              <w:rPr>
                <w:rFonts w:cs="Arial"/>
                <w:sz w:val="20"/>
                <w:szCs w:val="20"/>
              </w:rPr>
            </w:pPr>
            <w:r w:rsidRPr="00A043B7">
              <w:rPr>
                <w:sz w:val="20"/>
                <w:szCs w:val="20"/>
                <w:lang w:val="en-US"/>
              </w:rPr>
              <w:t xml:space="preserve">Medical adviser </w:t>
            </w:r>
            <w:r>
              <w:rPr>
                <w:sz w:val="20"/>
                <w:szCs w:val="20"/>
                <w:lang w:val="en-US"/>
              </w:rPr>
              <w:t>t</w:t>
            </w:r>
            <w:r w:rsidRPr="00A043B7">
              <w:rPr>
                <w:sz w:val="20"/>
                <w:szCs w:val="20"/>
                <w:lang w:val="en-US"/>
              </w:rPr>
              <w:t>o Welsh Government – sessional support to lead development of Urinary Tract Infection Quality Improvement tool for GP contract 2019/20</w:t>
            </w:r>
          </w:p>
        </w:tc>
        <w:tc>
          <w:tcPr>
            <w:tcW w:w="1011" w:type="dxa"/>
            <w:tcBorders>
              <w:top w:val="single" w:sz="4" w:space="0" w:color="auto"/>
              <w:left w:val="single" w:sz="4" w:space="0" w:color="auto"/>
              <w:bottom w:val="single" w:sz="4" w:space="0" w:color="auto"/>
              <w:right w:val="single" w:sz="4" w:space="0" w:color="auto"/>
            </w:tcBorders>
          </w:tcPr>
          <w:p w14:paraId="1C59AC3D" w14:textId="7ABC70E0" w:rsidR="00503AC4" w:rsidRPr="00A043B7" w:rsidRDefault="00503AC4" w:rsidP="00A043B7">
            <w:pPr>
              <w:pStyle w:val="Title"/>
              <w:rPr>
                <w:rFonts w:cs="Arial"/>
                <w:b w:val="0"/>
                <w:bCs w:val="0"/>
                <w:sz w:val="20"/>
                <w:szCs w:val="20"/>
              </w:rPr>
            </w:pPr>
            <w:r w:rsidRPr="00A043B7">
              <w:rPr>
                <w:b w:val="0"/>
                <w:bCs w:val="0"/>
                <w:sz w:val="20"/>
                <w:szCs w:val="20"/>
                <w:lang w:val="en-US"/>
              </w:rPr>
              <w:t xml:space="preserve">Sept 2018 </w:t>
            </w:r>
          </w:p>
        </w:tc>
        <w:tc>
          <w:tcPr>
            <w:tcW w:w="1121" w:type="dxa"/>
            <w:vMerge/>
          </w:tcPr>
          <w:p w14:paraId="373170DC" w14:textId="77777777" w:rsidR="00503AC4" w:rsidRDefault="00503AC4" w:rsidP="00A043B7">
            <w:pPr>
              <w:pStyle w:val="Title"/>
              <w:rPr>
                <w:rFonts w:cs="Arial"/>
                <w:b w:val="0"/>
                <w:sz w:val="20"/>
                <w:szCs w:val="20"/>
              </w:rPr>
            </w:pPr>
          </w:p>
        </w:tc>
        <w:tc>
          <w:tcPr>
            <w:tcW w:w="1230" w:type="dxa"/>
          </w:tcPr>
          <w:p w14:paraId="7EC37372" w14:textId="338F99B4" w:rsidR="00503AC4" w:rsidRPr="00EF680F" w:rsidRDefault="00503AC4" w:rsidP="00A043B7">
            <w:pPr>
              <w:pStyle w:val="Title"/>
              <w:rPr>
                <w:rFonts w:cs="Arial"/>
                <w:b w:val="0"/>
                <w:bCs w:val="0"/>
                <w:sz w:val="20"/>
                <w:szCs w:val="20"/>
              </w:rPr>
            </w:pPr>
            <w:r>
              <w:rPr>
                <w:rFonts w:cs="Arial"/>
                <w:b w:val="0"/>
                <w:bCs w:val="0"/>
                <w:sz w:val="20"/>
                <w:szCs w:val="20"/>
              </w:rPr>
              <w:t>April 2019</w:t>
            </w:r>
          </w:p>
        </w:tc>
        <w:tc>
          <w:tcPr>
            <w:tcW w:w="2887" w:type="dxa"/>
          </w:tcPr>
          <w:p w14:paraId="2B30E037" w14:textId="77777777" w:rsidR="00503AC4" w:rsidRPr="002512D4" w:rsidRDefault="00503AC4" w:rsidP="00A043B7">
            <w:pPr>
              <w:pStyle w:val="Title"/>
              <w:jc w:val="left"/>
              <w:rPr>
                <w:rFonts w:cs="Arial"/>
                <w:b w:val="0"/>
                <w:sz w:val="20"/>
                <w:szCs w:val="20"/>
              </w:rPr>
            </w:pPr>
          </w:p>
        </w:tc>
      </w:tr>
      <w:tr w:rsidR="00503AC4" w14:paraId="75CCCB0C" w14:textId="77777777" w:rsidTr="00503AC4">
        <w:tc>
          <w:tcPr>
            <w:tcW w:w="1992" w:type="dxa"/>
            <w:vMerge/>
          </w:tcPr>
          <w:p w14:paraId="49E6CF3C" w14:textId="77777777" w:rsidR="00503AC4" w:rsidRPr="002512D4" w:rsidRDefault="00503AC4" w:rsidP="00A043B7">
            <w:pPr>
              <w:rPr>
                <w:rFonts w:ascii="Arial" w:hAnsi="Arial" w:cs="Arial"/>
                <w:sz w:val="20"/>
                <w:szCs w:val="20"/>
              </w:rPr>
            </w:pPr>
          </w:p>
        </w:tc>
        <w:tc>
          <w:tcPr>
            <w:tcW w:w="2240" w:type="dxa"/>
            <w:vMerge/>
          </w:tcPr>
          <w:p w14:paraId="36A8FF8C" w14:textId="77777777" w:rsidR="00503AC4" w:rsidRPr="002512D4" w:rsidRDefault="00503AC4" w:rsidP="00A043B7">
            <w:pPr>
              <w:rPr>
                <w:rFonts w:ascii="Arial" w:hAnsi="Arial" w:cs="Arial"/>
                <w:color w:val="000000"/>
                <w:sz w:val="20"/>
                <w:szCs w:val="20"/>
              </w:rPr>
            </w:pPr>
          </w:p>
        </w:tc>
        <w:tc>
          <w:tcPr>
            <w:tcW w:w="1875" w:type="dxa"/>
            <w:vMerge/>
          </w:tcPr>
          <w:p w14:paraId="0C607408" w14:textId="77777777" w:rsidR="00503AC4" w:rsidRDefault="00503AC4" w:rsidP="00A043B7">
            <w:pPr>
              <w:pStyle w:val="Title"/>
              <w:jc w:val="left"/>
              <w:rPr>
                <w:rFonts w:cs="Arial"/>
                <w:b w:val="0"/>
                <w:sz w:val="20"/>
                <w:szCs w:val="20"/>
              </w:rPr>
            </w:pPr>
          </w:p>
        </w:tc>
        <w:tc>
          <w:tcPr>
            <w:tcW w:w="2812" w:type="dxa"/>
            <w:tcBorders>
              <w:top w:val="single" w:sz="4" w:space="0" w:color="auto"/>
              <w:left w:val="single" w:sz="4" w:space="0" w:color="auto"/>
              <w:bottom w:val="single" w:sz="4" w:space="0" w:color="auto"/>
              <w:right w:val="single" w:sz="4" w:space="0" w:color="auto"/>
            </w:tcBorders>
          </w:tcPr>
          <w:p w14:paraId="6B500609" w14:textId="2A4332D1" w:rsidR="00503AC4" w:rsidRPr="00A043B7" w:rsidRDefault="00503AC4" w:rsidP="00A043B7">
            <w:pPr>
              <w:pStyle w:val="Title"/>
              <w:jc w:val="left"/>
              <w:rPr>
                <w:rFonts w:cs="Arial"/>
                <w:b w:val="0"/>
                <w:bCs w:val="0"/>
                <w:sz w:val="20"/>
                <w:szCs w:val="20"/>
              </w:rPr>
            </w:pPr>
            <w:r w:rsidRPr="00A043B7">
              <w:rPr>
                <w:b w:val="0"/>
                <w:bCs w:val="0"/>
                <w:sz w:val="20"/>
                <w:szCs w:val="20"/>
                <w:lang w:val="en-US"/>
              </w:rPr>
              <w:t xml:space="preserve">Adviser to PHE Primary Care Interventions Unit </w:t>
            </w:r>
          </w:p>
        </w:tc>
        <w:tc>
          <w:tcPr>
            <w:tcW w:w="1011" w:type="dxa"/>
            <w:tcBorders>
              <w:top w:val="single" w:sz="4" w:space="0" w:color="auto"/>
              <w:left w:val="single" w:sz="4" w:space="0" w:color="auto"/>
              <w:bottom w:val="single" w:sz="4" w:space="0" w:color="auto"/>
              <w:right w:val="single" w:sz="4" w:space="0" w:color="auto"/>
            </w:tcBorders>
          </w:tcPr>
          <w:p w14:paraId="78046AC5" w14:textId="6F015610" w:rsidR="00503AC4" w:rsidRPr="00A043B7" w:rsidRDefault="00503AC4" w:rsidP="00A043B7">
            <w:pPr>
              <w:pStyle w:val="Title"/>
              <w:rPr>
                <w:rFonts w:cs="Arial"/>
                <w:b w:val="0"/>
                <w:bCs w:val="0"/>
                <w:sz w:val="20"/>
                <w:szCs w:val="20"/>
              </w:rPr>
            </w:pPr>
            <w:r w:rsidRPr="00A043B7">
              <w:rPr>
                <w:b w:val="0"/>
                <w:bCs w:val="0"/>
                <w:sz w:val="20"/>
                <w:szCs w:val="20"/>
                <w:lang w:val="en-US"/>
              </w:rPr>
              <w:t xml:space="preserve">Sept 2019 </w:t>
            </w:r>
          </w:p>
        </w:tc>
        <w:tc>
          <w:tcPr>
            <w:tcW w:w="1121" w:type="dxa"/>
            <w:vMerge/>
          </w:tcPr>
          <w:p w14:paraId="5C811029" w14:textId="77777777" w:rsidR="00503AC4" w:rsidRDefault="00503AC4" w:rsidP="00A043B7">
            <w:pPr>
              <w:pStyle w:val="Title"/>
              <w:rPr>
                <w:rFonts w:cs="Arial"/>
                <w:b w:val="0"/>
                <w:sz w:val="20"/>
                <w:szCs w:val="20"/>
              </w:rPr>
            </w:pPr>
          </w:p>
        </w:tc>
        <w:tc>
          <w:tcPr>
            <w:tcW w:w="1230" w:type="dxa"/>
          </w:tcPr>
          <w:p w14:paraId="5E55D3D4" w14:textId="7C9E8117" w:rsidR="00503AC4" w:rsidRPr="00EF680F" w:rsidRDefault="00503AC4" w:rsidP="00A043B7">
            <w:pPr>
              <w:pStyle w:val="Title"/>
              <w:rPr>
                <w:rFonts w:cs="Arial"/>
                <w:b w:val="0"/>
                <w:bCs w:val="0"/>
                <w:sz w:val="20"/>
                <w:szCs w:val="20"/>
              </w:rPr>
            </w:pPr>
            <w:r>
              <w:rPr>
                <w:rFonts w:cs="Arial"/>
                <w:b w:val="0"/>
                <w:bCs w:val="0"/>
                <w:sz w:val="20"/>
                <w:szCs w:val="20"/>
              </w:rPr>
              <w:t>On-going</w:t>
            </w:r>
          </w:p>
        </w:tc>
        <w:tc>
          <w:tcPr>
            <w:tcW w:w="2887" w:type="dxa"/>
          </w:tcPr>
          <w:p w14:paraId="1DAC4B2D" w14:textId="77777777" w:rsidR="00503AC4" w:rsidRPr="002512D4" w:rsidRDefault="00503AC4" w:rsidP="00A043B7">
            <w:pPr>
              <w:pStyle w:val="Title"/>
              <w:jc w:val="left"/>
              <w:rPr>
                <w:rFonts w:cs="Arial"/>
                <w:b w:val="0"/>
                <w:sz w:val="20"/>
                <w:szCs w:val="20"/>
              </w:rPr>
            </w:pPr>
          </w:p>
        </w:tc>
      </w:tr>
      <w:tr w:rsidR="00503AC4" w14:paraId="20321670" w14:textId="77777777" w:rsidTr="00503AC4">
        <w:tc>
          <w:tcPr>
            <w:tcW w:w="1992" w:type="dxa"/>
            <w:vMerge/>
          </w:tcPr>
          <w:p w14:paraId="258A0915" w14:textId="77777777" w:rsidR="00503AC4" w:rsidRPr="0048777F" w:rsidRDefault="00503AC4" w:rsidP="00503AC4">
            <w:pPr>
              <w:rPr>
                <w:rFonts w:ascii="Arial" w:hAnsi="Arial" w:cs="Arial"/>
                <w:color w:val="000000"/>
                <w:sz w:val="20"/>
                <w:szCs w:val="20"/>
              </w:rPr>
            </w:pPr>
          </w:p>
        </w:tc>
        <w:tc>
          <w:tcPr>
            <w:tcW w:w="2240" w:type="dxa"/>
            <w:vMerge/>
          </w:tcPr>
          <w:p w14:paraId="3B8B2AEB" w14:textId="77777777" w:rsidR="00503AC4" w:rsidRPr="0048777F" w:rsidRDefault="00503AC4" w:rsidP="00503AC4">
            <w:pPr>
              <w:rPr>
                <w:rFonts w:ascii="Arial" w:hAnsi="Arial" w:cs="Arial"/>
                <w:color w:val="000000"/>
                <w:sz w:val="20"/>
                <w:szCs w:val="20"/>
              </w:rPr>
            </w:pPr>
          </w:p>
        </w:tc>
        <w:tc>
          <w:tcPr>
            <w:tcW w:w="1875" w:type="dxa"/>
          </w:tcPr>
          <w:p w14:paraId="64FA4D5D" w14:textId="77777777" w:rsidR="00503AC4" w:rsidRDefault="00503AC4" w:rsidP="00503AC4">
            <w:pPr>
              <w:pStyle w:val="Title"/>
              <w:jc w:val="left"/>
              <w:rPr>
                <w:rFonts w:cs="Arial"/>
                <w:b w:val="0"/>
                <w:sz w:val="20"/>
                <w:szCs w:val="20"/>
              </w:rPr>
            </w:pPr>
            <w:r w:rsidRPr="00EF680F">
              <w:rPr>
                <w:rFonts w:cs="Arial"/>
                <w:b w:val="0"/>
                <w:sz w:val="20"/>
                <w:szCs w:val="20"/>
              </w:rPr>
              <w:t>Direct - Non-financial professional and personal interests</w:t>
            </w:r>
          </w:p>
        </w:tc>
        <w:tc>
          <w:tcPr>
            <w:tcW w:w="2812" w:type="dxa"/>
          </w:tcPr>
          <w:p w14:paraId="7176DA60" w14:textId="77777777" w:rsidR="00503AC4" w:rsidRPr="00560C35" w:rsidRDefault="00503AC4" w:rsidP="00503AC4">
            <w:pPr>
              <w:pStyle w:val="Title"/>
              <w:jc w:val="left"/>
              <w:rPr>
                <w:rFonts w:cs="Arial"/>
                <w:b w:val="0"/>
                <w:sz w:val="20"/>
                <w:szCs w:val="20"/>
              </w:rPr>
            </w:pPr>
            <w:r w:rsidRPr="00560C35">
              <w:rPr>
                <w:rFonts w:cs="Arial"/>
                <w:b w:val="0"/>
                <w:sz w:val="20"/>
                <w:szCs w:val="20"/>
              </w:rPr>
              <w:t xml:space="preserve">Managing common infections: antimicrobial prescribing guidelines (Chair)  </w:t>
            </w:r>
          </w:p>
        </w:tc>
        <w:tc>
          <w:tcPr>
            <w:tcW w:w="1011" w:type="dxa"/>
          </w:tcPr>
          <w:p w14:paraId="77A47CCC" w14:textId="77777777" w:rsidR="00503AC4" w:rsidRPr="002512D4" w:rsidRDefault="00503AC4" w:rsidP="00503AC4">
            <w:pPr>
              <w:pStyle w:val="Title"/>
              <w:rPr>
                <w:rFonts w:cs="Arial"/>
                <w:b w:val="0"/>
                <w:sz w:val="20"/>
                <w:szCs w:val="20"/>
              </w:rPr>
            </w:pPr>
            <w:r>
              <w:rPr>
                <w:rFonts w:cs="Arial"/>
                <w:b w:val="0"/>
                <w:sz w:val="20"/>
                <w:szCs w:val="20"/>
              </w:rPr>
              <w:t>Dec 2016</w:t>
            </w:r>
          </w:p>
        </w:tc>
        <w:tc>
          <w:tcPr>
            <w:tcW w:w="1121" w:type="dxa"/>
            <w:vMerge/>
          </w:tcPr>
          <w:p w14:paraId="7C549BE9" w14:textId="77777777" w:rsidR="00503AC4" w:rsidRPr="002512D4" w:rsidRDefault="00503AC4" w:rsidP="00503AC4">
            <w:pPr>
              <w:pStyle w:val="Title"/>
              <w:rPr>
                <w:rFonts w:cs="Arial"/>
                <w:b w:val="0"/>
                <w:sz w:val="20"/>
                <w:szCs w:val="20"/>
              </w:rPr>
            </w:pPr>
          </w:p>
        </w:tc>
        <w:tc>
          <w:tcPr>
            <w:tcW w:w="1230" w:type="dxa"/>
          </w:tcPr>
          <w:p w14:paraId="54EE38F2" w14:textId="77777777" w:rsidR="00503AC4" w:rsidRPr="00EF680F" w:rsidRDefault="00503AC4" w:rsidP="00503AC4">
            <w:pPr>
              <w:pStyle w:val="Title"/>
              <w:rPr>
                <w:rFonts w:cs="Arial"/>
                <w:b w:val="0"/>
                <w:bCs w:val="0"/>
                <w:sz w:val="20"/>
                <w:szCs w:val="20"/>
              </w:rPr>
            </w:pPr>
            <w:r w:rsidRPr="00EF680F">
              <w:rPr>
                <w:rFonts w:cs="Arial"/>
                <w:b w:val="0"/>
                <w:bCs w:val="0"/>
                <w:sz w:val="20"/>
                <w:szCs w:val="20"/>
              </w:rPr>
              <w:t>On-going</w:t>
            </w:r>
          </w:p>
        </w:tc>
        <w:tc>
          <w:tcPr>
            <w:tcW w:w="2887" w:type="dxa"/>
          </w:tcPr>
          <w:p w14:paraId="520B8D21" w14:textId="77777777" w:rsidR="00503AC4" w:rsidRPr="0048777F" w:rsidRDefault="00503AC4" w:rsidP="00503AC4">
            <w:pPr>
              <w:pStyle w:val="Title"/>
              <w:jc w:val="left"/>
              <w:rPr>
                <w:rFonts w:cs="Arial"/>
                <w:b w:val="0"/>
                <w:sz w:val="20"/>
                <w:szCs w:val="20"/>
              </w:rPr>
            </w:pPr>
          </w:p>
        </w:tc>
      </w:tr>
      <w:tr w:rsidR="00503AC4" w14:paraId="58489EC3" w14:textId="77777777" w:rsidTr="00503AC4">
        <w:tc>
          <w:tcPr>
            <w:tcW w:w="1992" w:type="dxa"/>
            <w:vMerge/>
          </w:tcPr>
          <w:p w14:paraId="2C6DF8A7" w14:textId="77777777" w:rsidR="00503AC4" w:rsidRPr="0048777F" w:rsidRDefault="00503AC4" w:rsidP="00503AC4">
            <w:pPr>
              <w:rPr>
                <w:rFonts w:ascii="Arial" w:hAnsi="Arial" w:cs="Arial"/>
                <w:color w:val="000000"/>
                <w:sz w:val="20"/>
                <w:szCs w:val="20"/>
              </w:rPr>
            </w:pPr>
          </w:p>
        </w:tc>
        <w:tc>
          <w:tcPr>
            <w:tcW w:w="2240" w:type="dxa"/>
            <w:vMerge/>
          </w:tcPr>
          <w:p w14:paraId="11E8D777" w14:textId="77777777" w:rsidR="00503AC4" w:rsidRPr="0048777F" w:rsidRDefault="00503AC4" w:rsidP="00503AC4">
            <w:pPr>
              <w:rPr>
                <w:rFonts w:ascii="Arial" w:hAnsi="Arial" w:cs="Arial"/>
                <w:color w:val="000000"/>
                <w:sz w:val="20"/>
                <w:szCs w:val="20"/>
              </w:rPr>
            </w:pPr>
          </w:p>
        </w:tc>
        <w:tc>
          <w:tcPr>
            <w:tcW w:w="1875" w:type="dxa"/>
          </w:tcPr>
          <w:p w14:paraId="2C9EBDEF" w14:textId="40F1C448" w:rsidR="00503AC4" w:rsidRPr="00EF680F" w:rsidRDefault="00503AC4" w:rsidP="00503AC4">
            <w:pPr>
              <w:pStyle w:val="Title"/>
              <w:jc w:val="left"/>
              <w:rPr>
                <w:rFonts w:cs="Arial"/>
                <w:b w:val="0"/>
                <w:sz w:val="20"/>
                <w:szCs w:val="20"/>
              </w:rPr>
            </w:pPr>
            <w:r>
              <w:rPr>
                <w:rFonts w:cs="Arial"/>
                <w:b w:val="0"/>
                <w:sz w:val="20"/>
                <w:szCs w:val="20"/>
              </w:rPr>
              <w:t>Indirect</w:t>
            </w:r>
          </w:p>
        </w:tc>
        <w:tc>
          <w:tcPr>
            <w:tcW w:w="2812" w:type="dxa"/>
          </w:tcPr>
          <w:p w14:paraId="60E93B29" w14:textId="6EF31FF6" w:rsidR="00503AC4" w:rsidRPr="00560C35" w:rsidRDefault="00503AC4" w:rsidP="00503AC4">
            <w:pPr>
              <w:pStyle w:val="Title"/>
              <w:jc w:val="left"/>
              <w:rPr>
                <w:rFonts w:cs="Arial"/>
                <w:b w:val="0"/>
                <w:sz w:val="20"/>
                <w:szCs w:val="20"/>
              </w:rPr>
            </w:pPr>
            <w:r>
              <w:rPr>
                <w:rFonts w:cs="Arial"/>
                <w:b w:val="0"/>
                <w:sz w:val="20"/>
                <w:szCs w:val="20"/>
              </w:rPr>
              <w:t>Nil</w:t>
            </w:r>
          </w:p>
        </w:tc>
        <w:tc>
          <w:tcPr>
            <w:tcW w:w="1011" w:type="dxa"/>
          </w:tcPr>
          <w:p w14:paraId="6E8F7CB7" w14:textId="1C25519F" w:rsidR="00503AC4" w:rsidRDefault="00503AC4" w:rsidP="00503AC4">
            <w:pPr>
              <w:pStyle w:val="Title"/>
              <w:rPr>
                <w:rFonts w:cs="Arial"/>
                <w:b w:val="0"/>
                <w:sz w:val="20"/>
                <w:szCs w:val="20"/>
              </w:rPr>
            </w:pPr>
            <w:r>
              <w:rPr>
                <w:rFonts w:cs="Arial"/>
                <w:b w:val="0"/>
                <w:sz w:val="20"/>
                <w:szCs w:val="20"/>
              </w:rPr>
              <w:t>NA</w:t>
            </w:r>
          </w:p>
        </w:tc>
        <w:tc>
          <w:tcPr>
            <w:tcW w:w="1121" w:type="dxa"/>
            <w:vMerge/>
          </w:tcPr>
          <w:p w14:paraId="11B07D1B" w14:textId="77777777" w:rsidR="00503AC4" w:rsidRPr="002512D4" w:rsidRDefault="00503AC4" w:rsidP="00503AC4">
            <w:pPr>
              <w:pStyle w:val="Title"/>
              <w:rPr>
                <w:rFonts w:cs="Arial"/>
                <w:b w:val="0"/>
                <w:sz w:val="20"/>
                <w:szCs w:val="20"/>
              </w:rPr>
            </w:pPr>
          </w:p>
        </w:tc>
        <w:tc>
          <w:tcPr>
            <w:tcW w:w="1230" w:type="dxa"/>
          </w:tcPr>
          <w:p w14:paraId="3ABC3BC4" w14:textId="7C4D1C60" w:rsidR="00503AC4" w:rsidRPr="00EF680F" w:rsidRDefault="00503AC4" w:rsidP="00503AC4">
            <w:pPr>
              <w:pStyle w:val="Title"/>
              <w:rPr>
                <w:rFonts w:cs="Arial"/>
                <w:b w:val="0"/>
                <w:bCs w:val="0"/>
                <w:sz w:val="20"/>
                <w:szCs w:val="20"/>
              </w:rPr>
            </w:pPr>
            <w:r>
              <w:rPr>
                <w:rFonts w:cs="Arial"/>
                <w:b w:val="0"/>
                <w:bCs w:val="0"/>
                <w:sz w:val="20"/>
                <w:szCs w:val="20"/>
              </w:rPr>
              <w:t>NA</w:t>
            </w:r>
          </w:p>
        </w:tc>
        <w:tc>
          <w:tcPr>
            <w:tcW w:w="2887" w:type="dxa"/>
          </w:tcPr>
          <w:p w14:paraId="624DA891" w14:textId="77777777" w:rsidR="00503AC4" w:rsidRPr="0048777F" w:rsidRDefault="00503AC4" w:rsidP="00503AC4">
            <w:pPr>
              <w:pStyle w:val="Title"/>
              <w:jc w:val="left"/>
              <w:rPr>
                <w:rFonts w:cs="Arial"/>
                <w:b w:val="0"/>
                <w:sz w:val="20"/>
                <w:szCs w:val="20"/>
              </w:rPr>
            </w:pPr>
          </w:p>
        </w:tc>
      </w:tr>
      <w:tr w:rsidR="00091636" w14:paraId="1B9DB2C0" w14:textId="77777777" w:rsidTr="00503AC4">
        <w:tc>
          <w:tcPr>
            <w:tcW w:w="1992" w:type="dxa"/>
            <w:vMerge w:val="restart"/>
          </w:tcPr>
          <w:p w14:paraId="521BFF1A" w14:textId="3638188A" w:rsidR="00091636" w:rsidRPr="0048777F" w:rsidRDefault="00091636" w:rsidP="00503AC4">
            <w:pPr>
              <w:rPr>
                <w:rFonts w:ascii="Arial" w:hAnsi="Arial" w:cs="Arial"/>
                <w:color w:val="000000"/>
                <w:sz w:val="20"/>
                <w:szCs w:val="20"/>
              </w:rPr>
            </w:pPr>
            <w:r w:rsidRPr="0048777F">
              <w:rPr>
                <w:rFonts w:ascii="Arial" w:hAnsi="Arial" w:cs="Arial"/>
                <w:color w:val="000000"/>
                <w:sz w:val="20"/>
                <w:szCs w:val="20"/>
              </w:rPr>
              <w:t>Julie Clatworthy</w:t>
            </w:r>
          </w:p>
        </w:tc>
        <w:tc>
          <w:tcPr>
            <w:tcW w:w="2240" w:type="dxa"/>
            <w:vMerge w:val="restart"/>
          </w:tcPr>
          <w:p w14:paraId="1716595F" w14:textId="21122899" w:rsidR="00091636" w:rsidRPr="0048777F" w:rsidRDefault="00091636" w:rsidP="00503AC4">
            <w:pPr>
              <w:rPr>
                <w:rFonts w:ascii="Arial" w:hAnsi="Arial" w:cs="Arial"/>
                <w:color w:val="000000"/>
                <w:sz w:val="20"/>
                <w:szCs w:val="20"/>
              </w:rPr>
            </w:pPr>
            <w:r w:rsidRPr="0048777F">
              <w:rPr>
                <w:rFonts w:ascii="Arial" w:hAnsi="Arial" w:cs="Arial"/>
                <w:color w:val="000000"/>
                <w:sz w:val="20"/>
                <w:szCs w:val="20"/>
              </w:rPr>
              <w:t>Standing member</w:t>
            </w:r>
          </w:p>
        </w:tc>
        <w:tc>
          <w:tcPr>
            <w:tcW w:w="1875" w:type="dxa"/>
          </w:tcPr>
          <w:p w14:paraId="4F6F4B95" w14:textId="0719BF56" w:rsidR="00091636" w:rsidRPr="00DF7DC5" w:rsidRDefault="00091636" w:rsidP="00503AC4">
            <w:pPr>
              <w:pStyle w:val="Title"/>
              <w:jc w:val="left"/>
              <w:rPr>
                <w:rFonts w:cs="Arial"/>
                <w:b w:val="0"/>
                <w:bCs w:val="0"/>
                <w:sz w:val="20"/>
                <w:szCs w:val="20"/>
              </w:rPr>
            </w:pPr>
            <w:r>
              <w:rPr>
                <w:rFonts w:cs="Arial"/>
                <w:b w:val="0"/>
                <w:bCs w:val="0"/>
                <w:sz w:val="20"/>
                <w:szCs w:val="20"/>
              </w:rPr>
              <w:t>Direct - financial</w:t>
            </w:r>
          </w:p>
        </w:tc>
        <w:tc>
          <w:tcPr>
            <w:tcW w:w="2812" w:type="dxa"/>
          </w:tcPr>
          <w:p w14:paraId="7BB36433" w14:textId="43B4EAAA" w:rsidR="00091636" w:rsidRPr="00DF7DC5" w:rsidRDefault="00091636" w:rsidP="00503AC4">
            <w:pPr>
              <w:pStyle w:val="Title"/>
              <w:jc w:val="left"/>
              <w:rPr>
                <w:b w:val="0"/>
                <w:bCs w:val="0"/>
                <w:sz w:val="20"/>
                <w:szCs w:val="20"/>
              </w:rPr>
            </w:pPr>
            <w:r>
              <w:rPr>
                <w:b w:val="0"/>
                <w:bCs w:val="0"/>
                <w:sz w:val="20"/>
                <w:szCs w:val="20"/>
              </w:rPr>
              <w:t>Nil</w:t>
            </w:r>
          </w:p>
        </w:tc>
        <w:tc>
          <w:tcPr>
            <w:tcW w:w="1011" w:type="dxa"/>
          </w:tcPr>
          <w:p w14:paraId="2C17E6E6" w14:textId="78801CA1" w:rsidR="00091636" w:rsidRPr="0048777F" w:rsidRDefault="00091636" w:rsidP="00503AC4">
            <w:pPr>
              <w:pStyle w:val="Title"/>
              <w:rPr>
                <w:rFonts w:cs="Arial"/>
                <w:b w:val="0"/>
                <w:sz w:val="20"/>
                <w:szCs w:val="20"/>
              </w:rPr>
            </w:pPr>
            <w:r>
              <w:rPr>
                <w:rFonts w:cs="Arial"/>
                <w:b w:val="0"/>
                <w:sz w:val="20"/>
                <w:szCs w:val="20"/>
              </w:rPr>
              <w:t>NA</w:t>
            </w:r>
          </w:p>
        </w:tc>
        <w:tc>
          <w:tcPr>
            <w:tcW w:w="1121" w:type="dxa"/>
            <w:vMerge w:val="restart"/>
          </w:tcPr>
          <w:p w14:paraId="2C01CE76" w14:textId="131F0AB0" w:rsidR="00091636" w:rsidRDefault="00091636" w:rsidP="00503AC4">
            <w:pPr>
              <w:pStyle w:val="Title"/>
              <w:rPr>
                <w:rFonts w:cs="Arial"/>
                <w:b w:val="0"/>
                <w:sz w:val="20"/>
                <w:szCs w:val="20"/>
              </w:rPr>
            </w:pPr>
            <w:r>
              <w:rPr>
                <w:rFonts w:cs="Arial"/>
                <w:b w:val="0"/>
                <w:sz w:val="20"/>
                <w:szCs w:val="20"/>
              </w:rPr>
              <w:t>10/11/19</w:t>
            </w:r>
          </w:p>
        </w:tc>
        <w:tc>
          <w:tcPr>
            <w:tcW w:w="1230" w:type="dxa"/>
          </w:tcPr>
          <w:p w14:paraId="5C5A5497" w14:textId="0F893558" w:rsidR="00091636" w:rsidRDefault="00091636" w:rsidP="00503AC4">
            <w:pPr>
              <w:pStyle w:val="Title"/>
              <w:rPr>
                <w:rFonts w:cs="Arial"/>
                <w:b w:val="0"/>
                <w:sz w:val="20"/>
                <w:szCs w:val="20"/>
              </w:rPr>
            </w:pPr>
            <w:r>
              <w:rPr>
                <w:rFonts w:cs="Arial"/>
                <w:b w:val="0"/>
                <w:sz w:val="20"/>
                <w:szCs w:val="20"/>
              </w:rPr>
              <w:t>NA</w:t>
            </w:r>
          </w:p>
        </w:tc>
        <w:tc>
          <w:tcPr>
            <w:tcW w:w="2887" w:type="dxa"/>
          </w:tcPr>
          <w:p w14:paraId="106C08E3" w14:textId="77777777" w:rsidR="00091636" w:rsidRPr="0048777F" w:rsidRDefault="00091636" w:rsidP="00503AC4">
            <w:pPr>
              <w:pStyle w:val="Title"/>
              <w:jc w:val="left"/>
              <w:rPr>
                <w:rFonts w:cs="Arial"/>
                <w:b w:val="0"/>
                <w:sz w:val="20"/>
                <w:szCs w:val="20"/>
              </w:rPr>
            </w:pPr>
          </w:p>
        </w:tc>
      </w:tr>
      <w:tr w:rsidR="00091636" w14:paraId="464258FA" w14:textId="77777777" w:rsidTr="00503AC4">
        <w:tc>
          <w:tcPr>
            <w:tcW w:w="1992" w:type="dxa"/>
            <w:vMerge/>
          </w:tcPr>
          <w:p w14:paraId="3C938C4C" w14:textId="124961D8" w:rsidR="00091636" w:rsidRPr="0048777F" w:rsidRDefault="00091636" w:rsidP="00503AC4">
            <w:pPr>
              <w:rPr>
                <w:rFonts w:ascii="Arial" w:hAnsi="Arial" w:cs="Arial"/>
                <w:color w:val="000000"/>
                <w:sz w:val="20"/>
                <w:szCs w:val="20"/>
              </w:rPr>
            </w:pPr>
          </w:p>
        </w:tc>
        <w:tc>
          <w:tcPr>
            <w:tcW w:w="2240" w:type="dxa"/>
            <w:vMerge/>
          </w:tcPr>
          <w:p w14:paraId="037A0FA3" w14:textId="3EBDCC0A" w:rsidR="00091636" w:rsidRPr="0048777F" w:rsidRDefault="00091636" w:rsidP="00503AC4">
            <w:pPr>
              <w:rPr>
                <w:rFonts w:ascii="Arial" w:hAnsi="Arial" w:cs="Arial"/>
                <w:sz w:val="20"/>
                <w:szCs w:val="20"/>
              </w:rPr>
            </w:pPr>
          </w:p>
        </w:tc>
        <w:tc>
          <w:tcPr>
            <w:tcW w:w="1875" w:type="dxa"/>
            <w:vMerge w:val="restart"/>
          </w:tcPr>
          <w:p w14:paraId="7CB69363" w14:textId="77777777" w:rsidR="00091636" w:rsidRPr="00DF7DC5" w:rsidRDefault="00091636" w:rsidP="00503AC4">
            <w:pPr>
              <w:pStyle w:val="Title"/>
              <w:jc w:val="left"/>
              <w:rPr>
                <w:rFonts w:cs="Arial"/>
                <w:b w:val="0"/>
                <w:bCs w:val="0"/>
                <w:sz w:val="20"/>
                <w:szCs w:val="20"/>
              </w:rPr>
            </w:pPr>
            <w:r w:rsidRPr="00DF7DC5">
              <w:rPr>
                <w:rFonts w:cs="Arial"/>
                <w:b w:val="0"/>
                <w:bCs w:val="0"/>
                <w:sz w:val="20"/>
                <w:szCs w:val="20"/>
              </w:rPr>
              <w:t>Direct - Non-financial professional and personal interests</w:t>
            </w:r>
          </w:p>
        </w:tc>
        <w:tc>
          <w:tcPr>
            <w:tcW w:w="2812" w:type="dxa"/>
          </w:tcPr>
          <w:p w14:paraId="03413F7E" w14:textId="77777777" w:rsidR="00091636" w:rsidRPr="0048777F" w:rsidRDefault="00091636" w:rsidP="00503AC4">
            <w:pPr>
              <w:pStyle w:val="Title"/>
              <w:jc w:val="left"/>
              <w:rPr>
                <w:rFonts w:cs="Arial"/>
                <w:b w:val="0"/>
                <w:sz w:val="20"/>
                <w:szCs w:val="20"/>
              </w:rPr>
            </w:pPr>
            <w:r w:rsidRPr="00DF7DC5">
              <w:rPr>
                <w:b w:val="0"/>
                <w:bCs w:val="0"/>
                <w:sz w:val="20"/>
                <w:szCs w:val="20"/>
              </w:rPr>
              <w:t>RGN registered with Nursing &amp; Midwifery Council (NMC)</w:t>
            </w:r>
          </w:p>
        </w:tc>
        <w:tc>
          <w:tcPr>
            <w:tcW w:w="1011" w:type="dxa"/>
          </w:tcPr>
          <w:p w14:paraId="792D886E" w14:textId="77777777" w:rsidR="00091636" w:rsidRPr="0048777F" w:rsidRDefault="00091636" w:rsidP="00503AC4">
            <w:pPr>
              <w:pStyle w:val="Title"/>
              <w:rPr>
                <w:rFonts w:cs="Arial"/>
                <w:b w:val="0"/>
                <w:sz w:val="20"/>
                <w:szCs w:val="20"/>
              </w:rPr>
            </w:pPr>
          </w:p>
        </w:tc>
        <w:tc>
          <w:tcPr>
            <w:tcW w:w="1121" w:type="dxa"/>
            <w:vMerge/>
          </w:tcPr>
          <w:p w14:paraId="62D7E4FD" w14:textId="633C15D9" w:rsidR="00091636" w:rsidRPr="0048777F" w:rsidRDefault="00091636" w:rsidP="00503AC4">
            <w:pPr>
              <w:pStyle w:val="Title"/>
              <w:rPr>
                <w:rFonts w:cs="Arial"/>
                <w:b w:val="0"/>
                <w:sz w:val="20"/>
                <w:szCs w:val="20"/>
              </w:rPr>
            </w:pPr>
          </w:p>
        </w:tc>
        <w:tc>
          <w:tcPr>
            <w:tcW w:w="1230" w:type="dxa"/>
          </w:tcPr>
          <w:p w14:paraId="0F78A697" w14:textId="77777777" w:rsidR="00091636" w:rsidRPr="0048777F" w:rsidRDefault="00091636" w:rsidP="00503AC4">
            <w:pPr>
              <w:pStyle w:val="Title"/>
              <w:rPr>
                <w:rFonts w:cs="Arial"/>
                <w:b w:val="0"/>
                <w:sz w:val="20"/>
                <w:szCs w:val="20"/>
              </w:rPr>
            </w:pPr>
            <w:r>
              <w:rPr>
                <w:rFonts w:cs="Arial"/>
                <w:b w:val="0"/>
                <w:sz w:val="20"/>
                <w:szCs w:val="20"/>
              </w:rPr>
              <w:t>On-going</w:t>
            </w:r>
          </w:p>
        </w:tc>
        <w:tc>
          <w:tcPr>
            <w:tcW w:w="2887" w:type="dxa"/>
          </w:tcPr>
          <w:p w14:paraId="229B98D1" w14:textId="77777777" w:rsidR="00091636" w:rsidRPr="0048777F" w:rsidRDefault="00091636" w:rsidP="00503AC4">
            <w:pPr>
              <w:pStyle w:val="Title"/>
              <w:jc w:val="left"/>
              <w:rPr>
                <w:rFonts w:cs="Arial"/>
                <w:b w:val="0"/>
                <w:sz w:val="20"/>
                <w:szCs w:val="20"/>
              </w:rPr>
            </w:pPr>
          </w:p>
        </w:tc>
      </w:tr>
      <w:tr w:rsidR="00091636" w14:paraId="542FFADB" w14:textId="77777777" w:rsidTr="00503AC4">
        <w:tc>
          <w:tcPr>
            <w:tcW w:w="1992" w:type="dxa"/>
            <w:vMerge/>
          </w:tcPr>
          <w:p w14:paraId="7A5C3A7F" w14:textId="77777777" w:rsidR="00091636" w:rsidRPr="0048777F" w:rsidRDefault="00091636" w:rsidP="00503AC4">
            <w:pPr>
              <w:rPr>
                <w:rFonts w:ascii="Arial" w:hAnsi="Arial" w:cs="Arial"/>
                <w:color w:val="000000"/>
                <w:sz w:val="20"/>
                <w:szCs w:val="20"/>
              </w:rPr>
            </w:pPr>
          </w:p>
        </w:tc>
        <w:tc>
          <w:tcPr>
            <w:tcW w:w="2240" w:type="dxa"/>
            <w:vMerge/>
          </w:tcPr>
          <w:p w14:paraId="3F3D0582" w14:textId="77777777" w:rsidR="00091636" w:rsidRPr="0048777F" w:rsidRDefault="00091636" w:rsidP="00503AC4">
            <w:pPr>
              <w:rPr>
                <w:rFonts w:ascii="Arial" w:hAnsi="Arial" w:cs="Arial"/>
                <w:color w:val="000000"/>
                <w:sz w:val="20"/>
                <w:szCs w:val="20"/>
              </w:rPr>
            </w:pPr>
          </w:p>
        </w:tc>
        <w:tc>
          <w:tcPr>
            <w:tcW w:w="1875" w:type="dxa"/>
            <w:vMerge/>
          </w:tcPr>
          <w:p w14:paraId="2309314F" w14:textId="77777777" w:rsidR="00091636" w:rsidRPr="00DF7DC5" w:rsidRDefault="00091636" w:rsidP="00503AC4">
            <w:pPr>
              <w:pStyle w:val="Title"/>
              <w:jc w:val="left"/>
              <w:rPr>
                <w:rFonts w:cs="Arial"/>
                <w:b w:val="0"/>
                <w:bCs w:val="0"/>
                <w:sz w:val="20"/>
                <w:szCs w:val="20"/>
              </w:rPr>
            </w:pPr>
          </w:p>
        </w:tc>
        <w:tc>
          <w:tcPr>
            <w:tcW w:w="2812" w:type="dxa"/>
          </w:tcPr>
          <w:p w14:paraId="32B55873" w14:textId="77777777" w:rsidR="00091636" w:rsidRDefault="00091636" w:rsidP="00503AC4">
            <w:pPr>
              <w:pStyle w:val="Title"/>
              <w:jc w:val="left"/>
              <w:rPr>
                <w:rFonts w:cs="Arial"/>
                <w:b w:val="0"/>
                <w:sz w:val="20"/>
                <w:szCs w:val="20"/>
              </w:rPr>
            </w:pPr>
            <w:r w:rsidRPr="00DF7DC5">
              <w:rPr>
                <w:b w:val="0"/>
                <w:bCs w:val="0"/>
                <w:sz w:val="20"/>
                <w:szCs w:val="20"/>
              </w:rPr>
              <w:t>Member of the Royal College of Nursing</w:t>
            </w:r>
          </w:p>
        </w:tc>
        <w:tc>
          <w:tcPr>
            <w:tcW w:w="1011" w:type="dxa"/>
          </w:tcPr>
          <w:p w14:paraId="720F08D1" w14:textId="77777777" w:rsidR="00091636" w:rsidRDefault="00091636" w:rsidP="00503AC4">
            <w:pPr>
              <w:pStyle w:val="Title"/>
              <w:rPr>
                <w:rFonts w:cs="Arial"/>
                <w:b w:val="0"/>
                <w:sz w:val="20"/>
                <w:szCs w:val="20"/>
              </w:rPr>
            </w:pPr>
          </w:p>
        </w:tc>
        <w:tc>
          <w:tcPr>
            <w:tcW w:w="1121" w:type="dxa"/>
            <w:vMerge/>
          </w:tcPr>
          <w:p w14:paraId="45D24059" w14:textId="77777777" w:rsidR="00091636" w:rsidRDefault="00091636" w:rsidP="00503AC4">
            <w:pPr>
              <w:pStyle w:val="Title"/>
              <w:rPr>
                <w:rFonts w:cs="Arial"/>
                <w:b w:val="0"/>
                <w:sz w:val="20"/>
                <w:szCs w:val="20"/>
              </w:rPr>
            </w:pPr>
          </w:p>
        </w:tc>
        <w:tc>
          <w:tcPr>
            <w:tcW w:w="1230" w:type="dxa"/>
          </w:tcPr>
          <w:p w14:paraId="2DFB6B14" w14:textId="77777777" w:rsidR="00091636" w:rsidRDefault="00091636" w:rsidP="00503AC4">
            <w:pPr>
              <w:pStyle w:val="Title"/>
              <w:rPr>
                <w:rFonts w:cs="Arial"/>
                <w:b w:val="0"/>
                <w:sz w:val="20"/>
                <w:szCs w:val="20"/>
              </w:rPr>
            </w:pPr>
            <w:r w:rsidRPr="00860544">
              <w:rPr>
                <w:rFonts w:cs="Arial"/>
                <w:b w:val="0"/>
                <w:sz w:val="20"/>
                <w:szCs w:val="20"/>
              </w:rPr>
              <w:t>On-going</w:t>
            </w:r>
          </w:p>
        </w:tc>
        <w:tc>
          <w:tcPr>
            <w:tcW w:w="2887" w:type="dxa"/>
          </w:tcPr>
          <w:p w14:paraId="2147A274" w14:textId="77777777" w:rsidR="00091636" w:rsidRPr="0048777F" w:rsidRDefault="00091636" w:rsidP="00503AC4">
            <w:pPr>
              <w:pStyle w:val="Title"/>
              <w:jc w:val="left"/>
              <w:rPr>
                <w:rFonts w:cs="Arial"/>
                <w:b w:val="0"/>
                <w:sz w:val="20"/>
                <w:szCs w:val="20"/>
              </w:rPr>
            </w:pPr>
          </w:p>
        </w:tc>
      </w:tr>
      <w:tr w:rsidR="00091636" w14:paraId="72DFF422" w14:textId="77777777" w:rsidTr="00503AC4">
        <w:tc>
          <w:tcPr>
            <w:tcW w:w="1992" w:type="dxa"/>
            <w:vMerge/>
          </w:tcPr>
          <w:p w14:paraId="4FB77EAC" w14:textId="77777777" w:rsidR="00091636" w:rsidRPr="0048777F" w:rsidRDefault="00091636" w:rsidP="00503AC4">
            <w:pPr>
              <w:rPr>
                <w:rFonts w:ascii="Arial" w:hAnsi="Arial" w:cs="Arial"/>
                <w:color w:val="000000"/>
                <w:sz w:val="20"/>
                <w:szCs w:val="20"/>
              </w:rPr>
            </w:pPr>
          </w:p>
        </w:tc>
        <w:tc>
          <w:tcPr>
            <w:tcW w:w="2240" w:type="dxa"/>
            <w:vMerge/>
          </w:tcPr>
          <w:p w14:paraId="4D836187" w14:textId="77777777" w:rsidR="00091636" w:rsidRPr="0048777F" w:rsidRDefault="00091636" w:rsidP="00503AC4">
            <w:pPr>
              <w:rPr>
                <w:rFonts w:ascii="Arial" w:hAnsi="Arial" w:cs="Arial"/>
                <w:color w:val="000000"/>
                <w:sz w:val="20"/>
                <w:szCs w:val="20"/>
              </w:rPr>
            </w:pPr>
          </w:p>
        </w:tc>
        <w:tc>
          <w:tcPr>
            <w:tcW w:w="1875" w:type="dxa"/>
            <w:vMerge/>
          </w:tcPr>
          <w:p w14:paraId="4441581A" w14:textId="77777777" w:rsidR="00091636" w:rsidRPr="00DF7DC5" w:rsidRDefault="00091636" w:rsidP="00503AC4">
            <w:pPr>
              <w:pStyle w:val="Title"/>
              <w:jc w:val="left"/>
              <w:rPr>
                <w:rFonts w:cs="Arial"/>
                <w:b w:val="0"/>
                <w:bCs w:val="0"/>
                <w:sz w:val="20"/>
                <w:szCs w:val="20"/>
              </w:rPr>
            </w:pPr>
          </w:p>
        </w:tc>
        <w:tc>
          <w:tcPr>
            <w:tcW w:w="2812" w:type="dxa"/>
          </w:tcPr>
          <w:p w14:paraId="19DDB20B" w14:textId="77777777" w:rsidR="00091636" w:rsidRDefault="00091636" w:rsidP="00503AC4">
            <w:pPr>
              <w:pStyle w:val="Title"/>
              <w:jc w:val="left"/>
              <w:rPr>
                <w:rFonts w:cs="Arial"/>
                <w:b w:val="0"/>
                <w:sz w:val="20"/>
                <w:szCs w:val="20"/>
              </w:rPr>
            </w:pPr>
            <w:r w:rsidRPr="00DF7DC5">
              <w:rPr>
                <w:b w:val="0"/>
                <w:bCs w:val="0"/>
                <w:sz w:val="20"/>
                <w:szCs w:val="20"/>
              </w:rPr>
              <w:t>Member of the West of England Genomic Medicine Centre Partnership Board</w:t>
            </w:r>
          </w:p>
        </w:tc>
        <w:tc>
          <w:tcPr>
            <w:tcW w:w="1011" w:type="dxa"/>
          </w:tcPr>
          <w:p w14:paraId="6904063E" w14:textId="77777777" w:rsidR="00091636" w:rsidRDefault="00091636" w:rsidP="00503AC4">
            <w:pPr>
              <w:pStyle w:val="Title"/>
              <w:rPr>
                <w:rFonts w:cs="Arial"/>
                <w:b w:val="0"/>
                <w:sz w:val="20"/>
                <w:szCs w:val="20"/>
              </w:rPr>
            </w:pPr>
          </w:p>
        </w:tc>
        <w:tc>
          <w:tcPr>
            <w:tcW w:w="1121" w:type="dxa"/>
            <w:vMerge/>
          </w:tcPr>
          <w:p w14:paraId="5A7065D8" w14:textId="77777777" w:rsidR="00091636" w:rsidRDefault="00091636" w:rsidP="00503AC4">
            <w:pPr>
              <w:pStyle w:val="Title"/>
              <w:rPr>
                <w:rFonts w:cs="Arial"/>
                <w:b w:val="0"/>
                <w:sz w:val="20"/>
                <w:szCs w:val="20"/>
              </w:rPr>
            </w:pPr>
          </w:p>
        </w:tc>
        <w:tc>
          <w:tcPr>
            <w:tcW w:w="1230" w:type="dxa"/>
          </w:tcPr>
          <w:p w14:paraId="24FFE9D6" w14:textId="77777777" w:rsidR="00091636" w:rsidRDefault="00091636" w:rsidP="00503AC4">
            <w:pPr>
              <w:pStyle w:val="Title"/>
              <w:rPr>
                <w:rFonts w:cs="Arial"/>
                <w:b w:val="0"/>
                <w:sz w:val="20"/>
                <w:szCs w:val="20"/>
              </w:rPr>
            </w:pPr>
            <w:r w:rsidRPr="00860544">
              <w:rPr>
                <w:rFonts w:cs="Arial"/>
                <w:b w:val="0"/>
                <w:sz w:val="20"/>
                <w:szCs w:val="20"/>
              </w:rPr>
              <w:t>On-going</w:t>
            </w:r>
          </w:p>
        </w:tc>
        <w:tc>
          <w:tcPr>
            <w:tcW w:w="2887" w:type="dxa"/>
          </w:tcPr>
          <w:p w14:paraId="08BA6C78" w14:textId="77777777" w:rsidR="00091636" w:rsidRPr="0048777F" w:rsidRDefault="00091636" w:rsidP="00503AC4">
            <w:pPr>
              <w:pStyle w:val="Title"/>
              <w:jc w:val="left"/>
              <w:rPr>
                <w:rFonts w:cs="Arial"/>
                <w:b w:val="0"/>
                <w:sz w:val="20"/>
                <w:szCs w:val="20"/>
              </w:rPr>
            </w:pPr>
          </w:p>
        </w:tc>
      </w:tr>
      <w:tr w:rsidR="00091636" w14:paraId="6045DEA7" w14:textId="77777777" w:rsidTr="00503AC4">
        <w:tc>
          <w:tcPr>
            <w:tcW w:w="1992" w:type="dxa"/>
            <w:vMerge/>
          </w:tcPr>
          <w:p w14:paraId="14A5B391" w14:textId="77777777" w:rsidR="00091636" w:rsidRPr="0048777F" w:rsidRDefault="00091636" w:rsidP="00503AC4">
            <w:pPr>
              <w:rPr>
                <w:rFonts w:ascii="Arial" w:hAnsi="Arial" w:cs="Arial"/>
                <w:color w:val="000000"/>
                <w:sz w:val="20"/>
                <w:szCs w:val="20"/>
              </w:rPr>
            </w:pPr>
          </w:p>
        </w:tc>
        <w:tc>
          <w:tcPr>
            <w:tcW w:w="2240" w:type="dxa"/>
            <w:vMerge/>
          </w:tcPr>
          <w:p w14:paraId="33E674DA" w14:textId="77777777" w:rsidR="00091636" w:rsidRPr="0048777F" w:rsidRDefault="00091636" w:rsidP="00503AC4">
            <w:pPr>
              <w:rPr>
                <w:rFonts w:ascii="Arial" w:hAnsi="Arial" w:cs="Arial"/>
                <w:color w:val="000000"/>
                <w:sz w:val="20"/>
                <w:szCs w:val="20"/>
              </w:rPr>
            </w:pPr>
          </w:p>
        </w:tc>
        <w:tc>
          <w:tcPr>
            <w:tcW w:w="1875" w:type="dxa"/>
            <w:vMerge/>
          </w:tcPr>
          <w:p w14:paraId="2B1DAB5C" w14:textId="77777777" w:rsidR="00091636" w:rsidRDefault="00091636" w:rsidP="00503AC4">
            <w:pPr>
              <w:pStyle w:val="Title"/>
              <w:jc w:val="left"/>
              <w:rPr>
                <w:rFonts w:cs="Arial"/>
                <w:b w:val="0"/>
                <w:sz w:val="20"/>
                <w:szCs w:val="20"/>
              </w:rPr>
            </w:pPr>
          </w:p>
        </w:tc>
        <w:tc>
          <w:tcPr>
            <w:tcW w:w="2812" w:type="dxa"/>
          </w:tcPr>
          <w:p w14:paraId="2C43ABEF" w14:textId="77777777" w:rsidR="00091636" w:rsidRDefault="00091636" w:rsidP="00503AC4">
            <w:pPr>
              <w:pStyle w:val="Title"/>
              <w:jc w:val="left"/>
              <w:rPr>
                <w:rFonts w:cs="Arial"/>
                <w:b w:val="0"/>
                <w:sz w:val="20"/>
                <w:szCs w:val="20"/>
              </w:rPr>
            </w:pPr>
            <w:r w:rsidRPr="00DF7DC5">
              <w:rPr>
                <w:rFonts w:cs="Arial"/>
                <w:b w:val="0"/>
                <w:sz w:val="20"/>
                <w:szCs w:val="20"/>
              </w:rPr>
              <w:t>Registered Carer for relative with Learning Disabilities and Physical Disabilities</w:t>
            </w:r>
          </w:p>
        </w:tc>
        <w:tc>
          <w:tcPr>
            <w:tcW w:w="1011" w:type="dxa"/>
          </w:tcPr>
          <w:p w14:paraId="3B27BC8D" w14:textId="77777777" w:rsidR="00091636" w:rsidRDefault="00091636" w:rsidP="00503AC4">
            <w:pPr>
              <w:pStyle w:val="Title"/>
              <w:rPr>
                <w:rFonts w:cs="Arial"/>
                <w:b w:val="0"/>
                <w:sz w:val="20"/>
                <w:szCs w:val="20"/>
              </w:rPr>
            </w:pPr>
          </w:p>
        </w:tc>
        <w:tc>
          <w:tcPr>
            <w:tcW w:w="1121" w:type="dxa"/>
            <w:vMerge/>
          </w:tcPr>
          <w:p w14:paraId="7E79470F" w14:textId="77777777" w:rsidR="00091636" w:rsidRDefault="00091636" w:rsidP="00503AC4">
            <w:pPr>
              <w:pStyle w:val="Title"/>
              <w:rPr>
                <w:rFonts w:cs="Arial"/>
                <w:b w:val="0"/>
                <w:sz w:val="20"/>
                <w:szCs w:val="20"/>
              </w:rPr>
            </w:pPr>
          </w:p>
        </w:tc>
        <w:tc>
          <w:tcPr>
            <w:tcW w:w="1230" w:type="dxa"/>
          </w:tcPr>
          <w:p w14:paraId="0DA8027D" w14:textId="77777777" w:rsidR="00091636" w:rsidRDefault="00091636" w:rsidP="00503AC4">
            <w:pPr>
              <w:pStyle w:val="Title"/>
              <w:rPr>
                <w:rFonts w:cs="Arial"/>
                <w:b w:val="0"/>
                <w:sz w:val="20"/>
                <w:szCs w:val="20"/>
              </w:rPr>
            </w:pPr>
            <w:r w:rsidRPr="00860544">
              <w:rPr>
                <w:rFonts w:cs="Arial"/>
                <w:b w:val="0"/>
                <w:sz w:val="20"/>
                <w:szCs w:val="20"/>
              </w:rPr>
              <w:t>On-going</w:t>
            </w:r>
          </w:p>
        </w:tc>
        <w:tc>
          <w:tcPr>
            <w:tcW w:w="2887" w:type="dxa"/>
          </w:tcPr>
          <w:p w14:paraId="01742897" w14:textId="77777777" w:rsidR="00091636" w:rsidRPr="0048777F" w:rsidRDefault="00091636" w:rsidP="00503AC4">
            <w:pPr>
              <w:pStyle w:val="Title"/>
              <w:jc w:val="left"/>
              <w:rPr>
                <w:rFonts w:cs="Arial"/>
                <w:b w:val="0"/>
                <w:sz w:val="20"/>
                <w:szCs w:val="20"/>
              </w:rPr>
            </w:pPr>
          </w:p>
        </w:tc>
      </w:tr>
      <w:tr w:rsidR="00091636" w14:paraId="446E4962" w14:textId="77777777" w:rsidTr="00503AC4">
        <w:tc>
          <w:tcPr>
            <w:tcW w:w="1992" w:type="dxa"/>
            <w:vMerge/>
          </w:tcPr>
          <w:p w14:paraId="3748CF2D" w14:textId="0FF605D4" w:rsidR="00091636" w:rsidRPr="0048777F" w:rsidRDefault="00091636" w:rsidP="00503AC4">
            <w:pPr>
              <w:rPr>
                <w:rFonts w:ascii="Arial" w:hAnsi="Arial" w:cs="Arial"/>
                <w:color w:val="000000"/>
                <w:sz w:val="20"/>
                <w:szCs w:val="20"/>
              </w:rPr>
            </w:pPr>
          </w:p>
        </w:tc>
        <w:tc>
          <w:tcPr>
            <w:tcW w:w="2240" w:type="dxa"/>
            <w:vMerge/>
          </w:tcPr>
          <w:p w14:paraId="7F40BBD3" w14:textId="2BB014DA" w:rsidR="00091636" w:rsidRPr="0048777F" w:rsidRDefault="00091636" w:rsidP="00503AC4">
            <w:pPr>
              <w:rPr>
                <w:rFonts w:ascii="Arial" w:hAnsi="Arial" w:cs="Arial"/>
                <w:color w:val="000000"/>
                <w:sz w:val="20"/>
                <w:szCs w:val="20"/>
              </w:rPr>
            </w:pPr>
          </w:p>
        </w:tc>
        <w:tc>
          <w:tcPr>
            <w:tcW w:w="1875" w:type="dxa"/>
            <w:vMerge/>
          </w:tcPr>
          <w:p w14:paraId="71727C9E" w14:textId="77777777" w:rsidR="00091636" w:rsidRDefault="00091636" w:rsidP="00503AC4">
            <w:pPr>
              <w:pStyle w:val="Title"/>
              <w:jc w:val="left"/>
              <w:rPr>
                <w:rFonts w:cs="Arial"/>
                <w:b w:val="0"/>
                <w:sz w:val="20"/>
                <w:szCs w:val="20"/>
              </w:rPr>
            </w:pPr>
          </w:p>
        </w:tc>
        <w:tc>
          <w:tcPr>
            <w:tcW w:w="2812" w:type="dxa"/>
          </w:tcPr>
          <w:p w14:paraId="5023BA0D" w14:textId="446D52CB" w:rsidR="00091636" w:rsidRPr="00DF7DC5" w:rsidRDefault="00091636" w:rsidP="00503AC4">
            <w:pPr>
              <w:pStyle w:val="Title"/>
              <w:jc w:val="left"/>
              <w:rPr>
                <w:rFonts w:cs="Arial"/>
                <w:b w:val="0"/>
                <w:sz w:val="20"/>
                <w:szCs w:val="20"/>
              </w:rPr>
            </w:pPr>
            <w:r>
              <w:rPr>
                <w:rFonts w:cs="Arial"/>
                <w:b w:val="0"/>
                <w:sz w:val="20"/>
                <w:szCs w:val="20"/>
              </w:rPr>
              <w:t xml:space="preserve">Standing member Primary Care Commissioning Committee </w:t>
            </w:r>
          </w:p>
        </w:tc>
        <w:tc>
          <w:tcPr>
            <w:tcW w:w="1011" w:type="dxa"/>
          </w:tcPr>
          <w:p w14:paraId="05A559EC" w14:textId="77777777" w:rsidR="00091636" w:rsidRDefault="00091636" w:rsidP="00503AC4">
            <w:pPr>
              <w:pStyle w:val="Title"/>
              <w:rPr>
                <w:rFonts w:cs="Arial"/>
                <w:b w:val="0"/>
                <w:sz w:val="20"/>
                <w:szCs w:val="20"/>
              </w:rPr>
            </w:pPr>
          </w:p>
        </w:tc>
        <w:tc>
          <w:tcPr>
            <w:tcW w:w="1121" w:type="dxa"/>
          </w:tcPr>
          <w:p w14:paraId="33775401" w14:textId="310E0C5D" w:rsidR="00091636" w:rsidRDefault="00091636" w:rsidP="00503AC4">
            <w:pPr>
              <w:pStyle w:val="Title"/>
              <w:rPr>
                <w:rFonts w:cs="Arial"/>
                <w:b w:val="0"/>
                <w:sz w:val="20"/>
                <w:szCs w:val="20"/>
              </w:rPr>
            </w:pPr>
            <w:r>
              <w:rPr>
                <w:rFonts w:cs="Arial"/>
                <w:b w:val="0"/>
                <w:sz w:val="20"/>
                <w:szCs w:val="20"/>
              </w:rPr>
              <w:t>10/03/20</w:t>
            </w:r>
          </w:p>
        </w:tc>
        <w:tc>
          <w:tcPr>
            <w:tcW w:w="1230" w:type="dxa"/>
          </w:tcPr>
          <w:p w14:paraId="03DE76B8" w14:textId="27422B1A" w:rsidR="00091636" w:rsidRPr="00860544" w:rsidRDefault="00091636" w:rsidP="00503AC4">
            <w:pPr>
              <w:pStyle w:val="Title"/>
              <w:rPr>
                <w:rFonts w:cs="Arial"/>
                <w:b w:val="0"/>
                <w:sz w:val="20"/>
                <w:szCs w:val="20"/>
              </w:rPr>
            </w:pPr>
            <w:r>
              <w:rPr>
                <w:rFonts w:cs="Arial"/>
                <w:b w:val="0"/>
                <w:sz w:val="20"/>
                <w:szCs w:val="20"/>
              </w:rPr>
              <w:t>On-going</w:t>
            </w:r>
          </w:p>
        </w:tc>
        <w:tc>
          <w:tcPr>
            <w:tcW w:w="2887" w:type="dxa"/>
          </w:tcPr>
          <w:p w14:paraId="087D27D8" w14:textId="77777777" w:rsidR="00091636" w:rsidRPr="0048777F" w:rsidRDefault="00091636" w:rsidP="00503AC4">
            <w:pPr>
              <w:pStyle w:val="Title"/>
              <w:jc w:val="left"/>
              <w:rPr>
                <w:rFonts w:cs="Arial"/>
                <w:b w:val="0"/>
                <w:sz w:val="20"/>
                <w:szCs w:val="20"/>
              </w:rPr>
            </w:pPr>
          </w:p>
        </w:tc>
      </w:tr>
      <w:tr w:rsidR="00091636" w14:paraId="3F1B1ABB" w14:textId="77777777" w:rsidTr="00503AC4">
        <w:tc>
          <w:tcPr>
            <w:tcW w:w="1992" w:type="dxa"/>
            <w:vMerge/>
          </w:tcPr>
          <w:p w14:paraId="20D0AC5C" w14:textId="77777777" w:rsidR="00091636" w:rsidRPr="0048777F" w:rsidRDefault="00091636" w:rsidP="00503AC4">
            <w:pPr>
              <w:rPr>
                <w:rFonts w:ascii="Arial" w:hAnsi="Arial" w:cs="Arial"/>
                <w:color w:val="000000"/>
                <w:sz w:val="20"/>
                <w:szCs w:val="20"/>
              </w:rPr>
            </w:pPr>
          </w:p>
        </w:tc>
        <w:tc>
          <w:tcPr>
            <w:tcW w:w="2240" w:type="dxa"/>
            <w:vMerge/>
          </w:tcPr>
          <w:p w14:paraId="00710CD5" w14:textId="77777777" w:rsidR="00091636" w:rsidRPr="0048777F" w:rsidRDefault="00091636" w:rsidP="00503AC4">
            <w:pPr>
              <w:rPr>
                <w:rFonts w:ascii="Arial" w:hAnsi="Arial" w:cs="Arial"/>
                <w:color w:val="000000"/>
                <w:sz w:val="20"/>
                <w:szCs w:val="20"/>
              </w:rPr>
            </w:pPr>
          </w:p>
        </w:tc>
        <w:tc>
          <w:tcPr>
            <w:tcW w:w="1875" w:type="dxa"/>
          </w:tcPr>
          <w:p w14:paraId="0C05FED4" w14:textId="0A459659" w:rsidR="00091636" w:rsidRDefault="00091636" w:rsidP="00503AC4">
            <w:pPr>
              <w:pStyle w:val="Title"/>
              <w:jc w:val="left"/>
              <w:rPr>
                <w:rFonts w:cs="Arial"/>
                <w:b w:val="0"/>
                <w:sz w:val="20"/>
                <w:szCs w:val="20"/>
              </w:rPr>
            </w:pPr>
            <w:r>
              <w:rPr>
                <w:rFonts w:cs="Arial"/>
                <w:b w:val="0"/>
                <w:sz w:val="20"/>
                <w:szCs w:val="20"/>
              </w:rPr>
              <w:t>Indirect</w:t>
            </w:r>
          </w:p>
        </w:tc>
        <w:tc>
          <w:tcPr>
            <w:tcW w:w="2812" w:type="dxa"/>
          </w:tcPr>
          <w:p w14:paraId="5D0DCE60" w14:textId="25C94A6F" w:rsidR="00091636" w:rsidRDefault="00091636" w:rsidP="00503AC4">
            <w:pPr>
              <w:pStyle w:val="Title"/>
              <w:jc w:val="left"/>
              <w:rPr>
                <w:rFonts w:cs="Arial"/>
                <w:b w:val="0"/>
                <w:sz w:val="20"/>
                <w:szCs w:val="20"/>
              </w:rPr>
            </w:pPr>
            <w:r>
              <w:rPr>
                <w:rFonts w:cs="Arial"/>
                <w:b w:val="0"/>
                <w:sz w:val="20"/>
                <w:szCs w:val="20"/>
              </w:rPr>
              <w:t>Nil</w:t>
            </w:r>
          </w:p>
        </w:tc>
        <w:tc>
          <w:tcPr>
            <w:tcW w:w="1011" w:type="dxa"/>
          </w:tcPr>
          <w:p w14:paraId="75B32987" w14:textId="50575484" w:rsidR="00091636" w:rsidRDefault="00091636" w:rsidP="00503AC4">
            <w:pPr>
              <w:pStyle w:val="Title"/>
              <w:rPr>
                <w:rFonts w:cs="Arial"/>
                <w:b w:val="0"/>
                <w:sz w:val="20"/>
                <w:szCs w:val="20"/>
              </w:rPr>
            </w:pPr>
            <w:r>
              <w:rPr>
                <w:rFonts w:cs="Arial"/>
                <w:b w:val="0"/>
                <w:sz w:val="20"/>
                <w:szCs w:val="20"/>
              </w:rPr>
              <w:t>NA</w:t>
            </w:r>
          </w:p>
        </w:tc>
        <w:tc>
          <w:tcPr>
            <w:tcW w:w="1121" w:type="dxa"/>
          </w:tcPr>
          <w:p w14:paraId="754D10BB" w14:textId="4FA5242A" w:rsidR="00091636" w:rsidRDefault="00091636" w:rsidP="00503AC4">
            <w:pPr>
              <w:pStyle w:val="Title"/>
              <w:rPr>
                <w:rFonts w:cs="Arial"/>
                <w:b w:val="0"/>
                <w:sz w:val="20"/>
                <w:szCs w:val="20"/>
              </w:rPr>
            </w:pPr>
            <w:r>
              <w:rPr>
                <w:rFonts w:cs="Arial"/>
                <w:b w:val="0"/>
                <w:sz w:val="20"/>
                <w:szCs w:val="20"/>
              </w:rPr>
              <w:t>10/11/19</w:t>
            </w:r>
          </w:p>
        </w:tc>
        <w:tc>
          <w:tcPr>
            <w:tcW w:w="1230" w:type="dxa"/>
          </w:tcPr>
          <w:p w14:paraId="2887DD55" w14:textId="0AF046D9" w:rsidR="00091636" w:rsidRPr="00860544" w:rsidRDefault="00091636" w:rsidP="00503AC4">
            <w:pPr>
              <w:pStyle w:val="Title"/>
              <w:rPr>
                <w:rFonts w:cs="Arial"/>
                <w:b w:val="0"/>
                <w:sz w:val="20"/>
                <w:szCs w:val="20"/>
              </w:rPr>
            </w:pPr>
            <w:r>
              <w:rPr>
                <w:rFonts w:cs="Arial"/>
                <w:b w:val="0"/>
                <w:sz w:val="20"/>
                <w:szCs w:val="20"/>
              </w:rPr>
              <w:t>NA</w:t>
            </w:r>
          </w:p>
        </w:tc>
        <w:tc>
          <w:tcPr>
            <w:tcW w:w="2887" w:type="dxa"/>
          </w:tcPr>
          <w:p w14:paraId="7F42C20B" w14:textId="77777777" w:rsidR="00091636" w:rsidRPr="0048777F" w:rsidRDefault="00091636" w:rsidP="00503AC4">
            <w:pPr>
              <w:pStyle w:val="Title"/>
              <w:jc w:val="left"/>
              <w:rPr>
                <w:rFonts w:cs="Arial"/>
                <w:b w:val="0"/>
                <w:sz w:val="20"/>
                <w:szCs w:val="20"/>
              </w:rPr>
            </w:pPr>
          </w:p>
        </w:tc>
      </w:tr>
      <w:tr w:rsidR="00091636" w14:paraId="0D69CD35" w14:textId="77777777" w:rsidTr="00503AC4">
        <w:tc>
          <w:tcPr>
            <w:tcW w:w="1992" w:type="dxa"/>
            <w:vMerge/>
          </w:tcPr>
          <w:p w14:paraId="4DE09BF6" w14:textId="77777777" w:rsidR="00091636" w:rsidRPr="0048777F" w:rsidRDefault="00091636" w:rsidP="001C674E">
            <w:pPr>
              <w:rPr>
                <w:rFonts w:ascii="Arial" w:hAnsi="Arial" w:cs="Arial"/>
                <w:color w:val="000000"/>
                <w:sz w:val="20"/>
                <w:szCs w:val="20"/>
              </w:rPr>
            </w:pPr>
          </w:p>
        </w:tc>
        <w:tc>
          <w:tcPr>
            <w:tcW w:w="2240" w:type="dxa"/>
            <w:vMerge/>
          </w:tcPr>
          <w:p w14:paraId="3CCC10D9" w14:textId="77777777" w:rsidR="00091636" w:rsidRPr="0048777F" w:rsidRDefault="00091636" w:rsidP="001C674E">
            <w:pPr>
              <w:rPr>
                <w:rFonts w:ascii="Arial" w:hAnsi="Arial" w:cs="Arial"/>
                <w:color w:val="000000"/>
                <w:sz w:val="20"/>
                <w:szCs w:val="20"/>
              </w:rPr>
            </w:pPr>
          </w:p>
        </w:tc>
        <w:tc>
          <w:tcPr>
            <w:tcW w:w="1875" w:type="dxa"/>
          </w:tcPr>
          <w:p w14:paraId="7BAF1E8F" w14:textId="77777777" w:rsidR="00091636" w:rsidRDefault="00091636" w:rsidP="001C674E">
            <w:pPr>
              <w:pStyle w:val="Title"/>
              <w:jc w:val="left"/>
              <w:rPr>
                <w:rFonts w:cs="Arial"/>
                <w:b w:val="0"/>
                <w:sz w:val="20"/>
                <w:szCs w:val="20"/>
              </w:rPr>
            </w:pPr>
          </w:p>
        </w:tc>
        <w:tc>
          <w:tcPr>
            <w:tcW w:w="2812" w:type="dxa"/>
          </w:tcPr>
          <w:p w14:paraId="083449F7" w14:textId="1339842C" w:rsidR="00091636" w:rsidRDefault="00091636" w:rsidP="001C674E">
            <w:pPr>
              <w:pStyle w:val="Title"/>
              <w:jc w:val="left"/>
              <w:rPr>
                <w:rFonts w:cs="Arial"/>
                <w:b w:val="0"/>
                <w:sz w:val="20"/>
                <w:szCs w:val="20"/>
              </w:rPr>
            </w:pPr>
            <w:r>
              <w:rPr>
                <w:rFonts w:cs="Arial"/>
                <w:b w:val="0"/>
                <w:sz w:val="20"/>
                <w:szCs w:val="20"/>
              </w:rPr>
              <w:t xml:space="preserve">Governor Gloucestershire Health and Care Foundation Trust </w:t>
            </w:r>
          </w:p>
        </w:tc>
        <w:tc>
          <w:tcPr>
            <w:tcW w:w="1011" w:type="dxa"/>
          </w:tcPr>
          <w:p w14:paraId="59063F80" w14:textId="77777777" w:rsidR="00091636" w:rsidRDefault="00091636" w:rsidP="001C674E">
            <w:pPr>
              <w:pStyle w:val="Title"/>
              <w:rPr>
                <w:rFonts w:cs="Arial"/>
                <w:b w:val="0"/>
                <w:sz w:val="20"/>
                <w:szCs w:val="20"/>
              </w:rPr>
            </w:pPr>
          </w:p>
        </w:tc>
        <w:tc>
          <w:tcPr>
            <w:tcW w:w="1121" w:type="dxa"/>
          </w:tcPr>
          <w:p w14:paraId="5FBF093C" w14:textId="2090356C" w:rsidR="00091636" w:rsidRDefault="00091636" w:rsidP="001C674E">
            <w:pPr>
              <w:pStyle w:val="Title"/>
              <w:rPr>
                <w:rFonts w:cs="Arial"/>
                <w:b w:val="0"/>
                <w:sz w:val="20"/>
                <w:szCs w:val="20"/>
              </w:rPr>
            </w:pPr>
            <w:r>
              <w:rPr>
                <w:rFonts w:cs="Arial"/>
                <w:b w:val="0"/>
                <w:sz w:val="20"/>
                <w:szCs w:val="20"/>
              </w:rPr>
              <w:t>11/08/20</w:t>
            </w:r>
          </w:p>
        </w:tc>
        <w:tc>
          <w:tcPr>
            <w:tcW w:w="1230" w:type="dxa"/>
          </w:tcPr>
          <w:p w14:paraId="3ED226AD" w14:textId="77777777" w:rsidR="00091636" w:rsidRDefault="00091636" w:rsidP="001C674E">
            <w:pPr>
              <w:pStyle w:val="Title"/>
              <w:rPr>
                <w:rFonts w:cs="Arial"/>
                <w:b w:val="0"/>
                <w:sz w:val="20"/>
                <w:szCs w:val="20"/>
              </w:rPr>
            </w:pPr>
          </w:p>
        </w:tc>
        <w:tc>
          <w:tcPr>
            <w:tcW w:w="2887" w:type="dxa"/>
          </w:tcPr>
          <w:p w14:paraId="1F22998F" w14:textId="77777777" w:rsidR="00091636" w:rsidRPr="0048777F" w:rsidRDefault="00091636" w:rsidP="001C674E">
            <w:pPr>
              <w:pStyle w:val="Title"/>
              <w:jc w:val="left"/>
              <w:rPr>
                <w:rFonts w:cs="Arial"/>
                <w:b w:val="0"/>
                <w:sz w:val="20"/>
                <w:szCs w:val="20"/>
              </w:rPr>
            </w:pPr>
          </w:p>
        </w:tc>
      </w:tr>
      <w:tr w:rsidR="00503AC4" w14:paraId="119BE5B8" w14:textId="77777777" w:rsidTr="00503AC4">
        <w:tc>
          <w:tcPr>
            <w:tcW w:w="1992" w:type="dxa"/>
            <w:vMerge w:val="restart"/>
          </w:tcPr>
          <w:p w14:paraId="5B7DD1BE" w14:textId="3E29DA1B" w:rsidR="00503AC4" w:rsidRDefault="00503AC4" w:rsidP="00503AC4">
            <w:pPr>
              <w:rPr>
                <w:rFonts w:ascii="Arial" w:hAnsi="Arial" w:cs="Arial"/>
                <w:color w:val="000000"/>
                <w:sz w:val="20"/>
                <w:szCs w:val="20"/>
              </w:rPr>
            </w:pPr>
            <w:r w:rsidRPr="0048777F">
              <w:rPr>
                <w:rFonts w:ascii="Arial" w:hAnsi="Arial" w:cs="Arial"/>
                <w:color w:val="000000"/>
                <w:sz w:val="20"/>
                <w:szCs w:val="20"/>
              </w:rPr>
              <w:t>Allison Duggal</w:t>
            </w:r>
          </w:p>
        </w:tc>
        <w:tc>
          <w:tcPr>
            <w:tcW w:w="2240" w:type="dxa"/>
            <w:vMerge w:val="restart"/>
          </w:tcPr>
          <w:p w14:paraId="04E4585E" w14:textId="1573E69D" w:rsidR="00503AC4" w:rsidRDefault="00503AC4" w:rsidP="00503AC4">
            <w:pPr>
              <w:rPr>
                <w:rFonts w:ascii="Arial" w:hAnsi="Arial" w:cs="Arial"/>
                <w:color w:val="000000"/>
                <w:sz w:val="20"/>
                <w:szCs w:val="20"/>
              </w:rPr>
            </w:pPr>
            <w:r w:rsidRPr="0048777F">
              <w:rPr>
                <w:rFonts w:ascii="Arial" w:hAnsi="Arial" w:cs="Arial"/>
                <w:color w:val="000000"/>
                <w:sz w:val="20"/>
                <w:szCs w:val="20"/>
              </w:rPr>
              <w:t>Standing member</w:t>
            </w:r>
          </w:p>
        </w:tc>
        <w:tc>
          <w:tcPr>
            <w:tcW w:w="1875" w:type="dxa"/>
            <w:shd w:val="clear" w:color="auto" w:fill="auto"/>
          </w:tcPr>
          <w:p w14:paraId="471EC8AB" w14:textId="020E0504" w:rsidR="00503AC4" w:rsidRDefault="00503AC4" w:rsidP="00503AC4">
            <w:pPr>
              <w:pStyle w:val="Title"/>
              <w:jc w:val="left"/>
              <w:rPr>
                <w:rFonts w:cs="Arial"/>
                <w:b w:val="0"/>
                <w:sz w:val="20"/>
                <w:szCs w:val="20"/>
              </w:rPr>
            </w:pPr>
            <w:r>
              <w:rPr>
                <w:rFonts w:cs="Arial"/>
                <w:b w:val="0"/>
                <w:sz w:val="20"/>
                <w:szCs w:val="20"/>
              </w:rPr>
              <w:t>Direct - financial</w:t>
            </w:r>
          </w:p>
        </w:tc>
        <w:tc>
          <w:tcPr>
            <w:tcW w:w="2812" w:type="dxa"/>
          </w:tcPr>
          <w:p w14:paraId="03051CA5" w14:textId="17736B2C" w:rsidR="00503AC4" w:rsidRDefault="00503AC4" w:rsidP="00503AC4">
            <w:pPr>
              <w:pStyle w:val="Title"/>
              <w:jc w:val="left"/>
              <w:rPr>
                <w:rFonts w:cs="Arial"/>
                <w:b w:val="0"/>
                <w:bCs w:val="0"/>
                <w:color w:val="000000"/>
                <w:kern w:val="0"/>
                <w:sz w:val="20"/>
                <w:szCs w:val="20"/>
              </w:rPr>
            </w:pPr>
            <w:r>
              <w:rPr>
                <w:rFonts w:cs="Arial"/>
                <w:b w:val="0"/>
                <w:bCs w:val="0"/>
                <w:color w:val="000000"/>
                <w:kern w:val="0"/>
                <w:sz w:val="20"/>
                <w:szCs w:val="20"/>
              </w:rPr>
              <w:t>Nil</w:t>
            </w:r>
          </w:p>
        </w:tc>
        <w:tc>
          <w:tcPr>
            <w:tcW w:w="1011" w:type="dxa"/>
          </w:tcPr>
          <w:p w14:paraId="76289538" w14:textId="463C3BDF" w:rsidR="00503AC4" w:rsidRDefault="00503AC4" w:rsidP="00503AC4">
            <w:pPr>
              <w:pStyle w:val="Title"/>
              <w:rPr>
                <w:rFonts w:cs="Arial"/>
                <w:b w:val="0"/>
                <w:sz w:val="20"/>
                <w:szCs w:val="20"/>
              </w:rPr>
            </w:pPr>
            <w:r>
              <w:rPr>
                <w:rFonts w:cs="Arial"/>
                <w:b w:val="0"/>
                <w:sz w:val="20"/>
                <w:szCs w:val="20"/>
              </w:rPr>
              <w:t>NA</w:t>
            </w:r>
          </w:p>
        </w:tc>
        <w:tc>
          <w:tcPr>
            <w:tcW w:w="1121" w:type="dxa"/>
            <w:vMerge w:val="restart"/>
          </w:tcPr>
          <w:p w14:paraId="0DF176CA" w14:textId="15E03BD1" w:rsidR="00503AC4" w:rsidRDefault="00503AC4" w:rsidP="00503AC4">
            <w:pPr>
              <w:pStyle w:val="Title"/>
              <w:rPr>
                <w:rFonts w:cs="Arial"/>
                <w:b w:val="0"/>
                <w:sz w:val="20"/>
                <w:szCs w:val="20"/>
              </w:rPr>
            </w:pPr>
            <w:r>
              <w:rPr>
                <w:rFonts w:cs="Arial"/>
                <w:b w:val="0"/>
                <w:sz w:val="20"/>
                <w:szCs w:val="20"/>
              </w:rPr>
              <w:t>25/11/19</w:t>
            </w:r>
          </w:p>
        </w:tc>
        <w:tc>
          <w:tcPr>
            <w:tcW w:w="1230" w:type="dxa"/>
          </w:tcPr>
          <w:p w14:paraId="0366EE17" w14:textId="7A2CEC87" w:rsidR="00503AC4" w:rsidRDefault="00503AC4" w:rsidP="00503AC4">
            <w:pPr>
              <w:pStyle w:val="Title"/>
              <w:rPr>
                <w:rFonts w:cs="Arial"/>
                <w:b w:val="0"/>
                <w:sz w:val="20"/>
                <w:szCs w:val="20"/>
              </w:rPr>
            </w:pPr>
            <w:r>
              <w:rPr>
                <w:rFonts w:cs="Arial"/>
                <w:b w:val="0"/>
                <w:sz w:val="20"/>
                <w:szCs w:val="20"/>
              </w:rPr>
              <w:t>NA</w:t>
            </w:r>
          </w:p>
        </w:tc>
        <w:tc>
          <w:tcPr>
            <w:tcW w:w="2887" w:type="dxa"/>
          </w:tcPr>
          <w:p w14:paraId="1EC89F81" w14:textId="77777777" w:rsidR="00503AC4" w:rsidRPr="0048777F" w:rsidRDefault="00503AC4" w:rsidP="00503AC4">
            <w:pPr>
              <w:pStyle w:val="Title"/>
              <w:jc w:val="left"/>
              <w:rPr>
                <w:rFonts w:cs="Arial"/>
                <w:b w:val="0"/>
                <w:sz w:val="20"/>
                <w:szCs w:val="20"/>
              </w:rPr>
            </w:pPr>
          </w:p>
        </w:tc>
      </w:tr>
      <w:tr w:rsidR="00503AC4" w:rsidRPr="001978C7" w14:paraId="55235766" w14:textId="77777777" w:rsidTr="00503AC4">
        <w:tc>
          <w:tcPr>
            <w:tcW w:w="1992" w:type="dxa"/>
            <w:vMerge/>
          </w:tcPr>
          <w:p w14:paraId="58B423E1" w14:textId="7410A8D5" w:rsidR="00503AC4" w:rsidRPr="0048777F" w:rsidRDefault="00503AC4" w:rsidP="00503AC4">
            <w:pPr>
              <w:rPr>
                <w:rFonts w:ascii="Arial" w:hAnsi="Arial" w:cs="Arial"/>
                <w:color w:val="000000"/>
                <w:sz w:val="20"/>
                <w:szCs w:val="20"/>
              </w:rPr>
            </w:pPr>
          </w:p>
        </w:tc>
        <w:tc>
          <w:tcPr>
            <w:tcW w:w="2240" w:type="dxa"/>
            <w:vMerge/>
          </w:tcPr>
          <w:p w14:paraId="11D15E29" w14:textId="574F3A14" w:rsidR="00503AC4" w:rsidRPr="0048777F" w:rsidRDefault="00503AC4" w:rsidP="00503AC4">
            <w:pPr>
              <w:rPr>
                <w:rFonts w:ascii="Arial" w:hAnsi="Arial" w:cs="Arial"/>
                <w:sz w:val="20"/>
                <w:szCs w:val="20"/>
              </w:rPr>
            </w:pPr>
          </w:p>
        </w:tc>
        <w:tc>
          <w:tcPr>
            <w:tcW w:w="1875" w:type="dxa"/>
            <w:vMerge w:val="restart"/>
          </w:tcPr>
          <w:p w14:paraId="28160232" w14:textId="7B42813A" w:rsidR="00503AC4" w:rsidRPr="00AC450F" w:rsidRDefault="00503AC4" w:rsidP="00503AC4">
            <w:pPr>
              <w:pStyle w:val="Title"/>
              <w:jc w:val="left"/>
              <w:rPr>
                <w:rFonts w:cs="Arial"/>
                <w:b w:val="0"/>
                <w:sz w:val="20"/>
                <w:szCs w:val="20"/>
              </w:rPr>
            </w:pPr>
            <w:r w:rsidRPr="00FC1B1B">
              <w:rPr>
                <w:rFonts w:cs="Arial"/>
                <w:b w:val="0"/>
                <w:sz w:val="20"/>
                <w:szCs w:val="20"/>
              </w:rPr>
              <w:t>Direct - Non-financial professional and personal interests</w:t>
            </w:r>
          </w:p>
        </w:tc>
        <w:tc>
          <w:tcPr>
            <w:tcW w:w="2812" w:type="dxa"/>
          </w:tcPr>
          <w:p w14:paraId="6F5EED96" w14:textId="59EC1C96" w:rsidR="00503AC4" w:rsidRPr="00AC450F" w:rsidRDefault="00503AC4" w:rsidP="00503AC4">
            <w:pPr>
              <w:pStyle w:val="Title"/>
              <w:jc w:val="left"/>
              <w:rPr>
                <w:rFonts w:cs="Arial"/>
                <w:b w:val="0"/>
                <w:sz w:val="20"/>
                <w:szCs w:val="20"/>
              </w:rPr>
            </w:pPr>
            <w:r w:rsidRPr="00AC450F">
              <w:rPr>
                <w:rFonts w:cs="Arial"/>
                <w:b w:val="0"/>
                <w:sz w:val="20"/>
                <w:szCs w:val="20"/>
              </w:rPr>
              <w:t>Leader in Girl Guid</w:t>
            </w:r>
            <w:r>
              <w:rPr>
                <w:rFonts w:cs="Arial"/>
                <w:b w:val="0"/>
                <w:sz w:val="20"/>
                <w:szCs w:val="20"/>
              </w:rPr>
              <w:t>ing</w:t>
            </w:r>
            <w:r w:rsidRPr="00AC450F">
              <w:rPr>
                <w:rFonts w:cs="Arial"/>
                <w:b w:val="0"/>
                <w:sz w:val="20"/>
                <w:szCs w:val="20"/>
              </w:rPr>
              <w:t xml:space="preserve"> and Scouts </w:t>
            </w:r>
          </w:p>
        </w:tc>
        <w:tc>
          <w:tcPr>
            <w:tcW w:w="1011" w:type="dxa"/>
          </w:tcPr>
          <w:p w14:paraId="27CD80E4" w14:textId="77777777" w:rsidR="00503AC4" w:rsidRPr="0048777F" w:rsidRDefault="00503AC4" w:rsidP="00503AC4">
            <w:pPr>
              <w:pStyle w:val="Title"/>
              <w:rPr>
                <w:rFonts w:cs="Arial"/>
                <w:b w:val="0"/>
                <w:sz w:val="20"/>
                <w:szCs w:val="20"/>
              </w:rPr>
            </w:pPr>
            <w:r>
              <w:rPr>
                <w:rFonts w:cs="Arial"/>
                <w:b w:val="0"/>
                <w:sz w:val="20"/>
                <w:szCs w:val="20"/>
              </w:rPr>
              <w:t>2017</w:t>
            </w:r>
          </w:p>
        </w:tc>
        <w:tc>
          <w:tcPr>
            <w:tcW w:w="1121" w:type="dxa"/>
            <w:vMerge/>
          </w:tcPr>
          <w:p w14:paraId="11D665CD" w14:textId="48378B1A" w:rsidR="00503AC4" w:rsidRPr="0048777F" w:rsidRDefault="00503AC4" w:rsidP="00503AC4">
            <w:pPr>
              <w:pStyle w:val="Title"/>
              <w:rPr>
                <w:rFonts w:cs="Arial"/>
                <w:b w:val="0"/>
                <w:sz w:val="20"/>
                <w:szCs w:val="20"/>
              </w:rPr>
            </w:pPr>
          </w:p>
        </w:tc>
        <w:tc>
          <w:tcPr>
            <w:tcW w:w="1230" w:type="dxa"/>
          </w:tcPr>
          <w:p w14:paraId="690C1B13" w14:textId="77777777" w:rsidR="00503AC4" w:rsidRPr="00AC450F" w:rsidRDefault="00503AC4" w:rsidP="00503AC4">
            <w:pPr>
              <w:pStyle w:val="Title"/>
              <w:rPr>
                <w:rFonts w:cs="Arial"/>
                <w:b w:val="0"/>
                <w:sz w:val="20"/>
                <w:szCs w:val="20"/>
              </w:rPr>
            </w:pPr>
            <w:r w:rsidRPr="00AC450F">
              <w:rPr>
                <w:rFonts w:cs="Arial"/>
                <w:b w:val="0"/>
                <w:sz w:val="20"/>
                <w:szCs w:val="20"/>
              </w:rPr>
              <w:t>NA</w:t>
            </w:r>
          </w:p>
        </w:tc>
        <w:tc>
          <w:tcPr>
            <w:tcW w:w="2887" w:type="dxa"/>
          </w:tcPr>
          <w:p w14:paraId="10778B30" w14:textId="77777777" w:rsidR="00503AC4" w:rsidRPr="0048777F" w:rsidRDefault="00503AC4" w:rsidP="00503AC4">
            <w:pPr>
              <w:pStyle w:val="Title"/>
              <w:jc w:val="left"/>
              <w:rPr>
                <w:rFonts w:cs="Arial"/>
                <w:b w:val="0"/>
                <w:i/>
                <w:sz w:val="20"/>
                <w:szCs w:val="20"/>
              </w:rPr>
            </w:pPr>
          </w:p>
        </w:tc>
      </w:tr>
      <w:tr w:rsidR="00503AC4" w:rsidRPr="001978C7" w14:paraId="7C4AED71" w14:textId="77777777" w:rsidTr="00503AC4">
        <w:tc>
          <w:tcPr>
            <w:tcW w:w="1992" w:type="dxa"/>
            <w:vMerge/>
          </w:tcPr>
          <w:p w14:paraId="47DCCF47" w14:textId="77777777" w:rsidR="00503AC4" w:rsidRPr="0048777F" w:rsidRDefault="00503AC4" w:rsidP="00503AC4">
            <w:pPr>
              <w:rPr>
                <w:rFonts w:ascii="Arial" w:hAnsi="Arial" w:cs="Arial"/>
                <w:color w:val="000000"/>
                <w:sz w:val="20"/>
                <w:szCs w:val="20"/>
              </w:rPr>
            </w:pPr>
          </w:p>
        </w:tc>
        <w:tc>
          <w:tcPr>
            <w:tcW w:w="2240" w:type="dxa"/>
            <w:vMerge/>
          </w:tcPr>
          <w:p w14:paraId="7D08ADDB" w14:textId="77777777" w:rsidR="00503AC4" w:rsidRPr="0048777F" w:rsidRDefault="00503AC4" w:rsidP="00503AC4">
            <w:pPr>
              <w:rPr>
                <w:rFonts w:ascii="Arial" w:hAnsi="Arial" w:cs="Arial"/>
                <w:color w:val="000000"/>
                <w:sz w:val="20"/>
                <w:szCs w:val="20"/>
              </w:rPr>
            </w:pPr>
          </w:p>
        </w:tc>
        <w:tc>
          <w:tcPr>
            <w:tcW w:w="1875" w:type="dxa"/>
            <w:vMerge/>
          </w:tcPr>
          <w:p w14:paraId="5102AD4F" w14:textId="77777777" w:rsidR="00503AC4" w:rsidRPr="00AC450F" w:rsidRDefault="00503AC4" w:rsidP="00503AC4">
            <w:pPr>
              <w:pStyle w:val="Title"/>
              <w:jc w:val="left"/>
              <w:rPr>
                <w:rFonts w:cs="Arial"/>
                <w:b w:val="0"/>
                <w:sz w:val="20"/>
                <w:szCs w:val="20"/>
              </w:rPr>
            </w:pPr>
          </w:p>
        </w:tc>
        <w:tc>
          <w:tcPr>
            <w:tcW w:w="2812" w:type="dxa"/>
          </w:tcPr>
          <w:p w14:paraId="6EBF8830" w14:textId="77777777" w:rsidR="00503AC4" w:rsidRPr="00AC450F" w:rsidRDefault="00503AC4" w:rsidP="00503AC4">
            <w:pPr>
              <w:pStyle w:val="Title"/>
              <w:jc w:val="left"/>
              <w:rPr>
                <w:rFonts w:cs="Arial"/>
                <w:b w:val="0"/>
                <w:sz w:val="20"/>
                <w:szCs w:val="20"/>
              </w:rPr>
            </w:pPr>
            <w:r>
              <w:rPr>
                <w:rFonts w:cs="Arial"/>
                <w:b w:val="0"/>
                <w:sz w:val="20"/>
                <w:szCs w:val="20"/>
              </w:rPr>
              <w:t>Council member for the Association of Directors of Public Health</w:t>
            </w:r>
          </w:p>
        </w:tc>
        <w:tc>
          <w:tcPr>
            <w:tcW w:w="1011" w:type="dxa"/>
          </w:tcPr>
          <w:p w14:paraId="44D88722" w14:textId="77777777" w:rsidR="00503AC4" w:rsidRDefault="00503AC4" w:rsidP="00503AC4">
            <w:pPr>
              <w:pStyle w:val="Title"/>
              <w:rPr>
                <w:rFonts w:cs="Arial"/>
                <w:b w:val="0"/>
                <w:sz w:val="20"/>
                <w:szCs w:val="20"/>
              </w:rPr>
            </w:pPr>
            <w:r>
              <w:rPr>
                <w:rFonts w:cs="Arial"/>
                <w:b w:val="0"/>
                <w:sz w:val="20"/>
                <w:szCs w:val="20"/>
              </w:rPr>
              <w:t>2018</w:t>
            </w:r>
          </w:p>
        </w:tc>
        <w:tc>
          <w:tcPr>
            <w:tcW w:w="1121" w:type="dxa"/>
            <w:vMerge/>
          </w:tcPr>
          <w:p w14:paraId="41C4FA32" w14:textId="05F07D7C" w:rsidR="00503AC4" w:rsidRDefault="00503AC4" w:rsidP="00503AC4">
            <w:pPr>
              <w:pStyle w:val="Title"/>
              <w:rPr>
                <w:rFonts w:cs="Arial"/>
                <w:b w:val="0"/>
                <w:sz w:val="20"/>
                <w:szCs w:val="20"/>
              </w:rPr>
            </w:pPr>
          </w:p>
        </w:tc>
        <w:tc>
          <w:tcPr>
            <w:tcW w:w="1230" w:type="dxa"/>
          </w:tcPr>
          <w:p w14:paraId="3CBF17A5" w14:textId="77777777" w:rsidR="00503AC4" w:rsidRPr="00AC450F" w:rsidRDefault="00503AC4" w:rsidP="00503AC4">
            <w:pPr>
              <w:pStyle w:val="Title"/>
              <w:rPr>
                <w:rFonts w:cs="Arial"/>
                <w:b w:val="0"/>
                <w:sz w:val="20"/>
                <w:szCs w:val="20"/>
              </w:rPr>
            </w:pPr>
            <w:r>
              <w:rPr>
                <w:rFonts w:cs="Arial"/>
                <w:b w:val="0"/>
                <w:sz w:val="20"/>
                <w:szCs w:val="20"/>
              </w:rPr>
              <w:t>N/A</w:t>
            </w:r>
          </w:p>
        </w:tc>
        <w:tc>
          <w:tcPr>
            <w:tcW w:w="2887" w:type="dxa"/>
          </w:tcPr>
          <w:p w14:paraId="09FAF9B9" w14:textId="77777777" w:rsidR="00503AC4" w:rsidRPr="0048777F" w:rsidRDefault="00503AC4" w:rsidP="00503AC4">
            <w:pPr>
              <w:pStyle w:val="Title"/>
              <w:jc w:val="left"/>
              <w:rPr>
                <w:rFonts w:cs="Arial"/>
                <w:b w:val="0"/>
                <w:i/>
                <w:sz w:val="20"/>
                <w:szCs w:val="20"/>
              </w:rPr>
            </w:pPr>
          </w:p>
        </w:tc>
      </w:tr>
      <w:tr w:rsidR="00503AC4" w:rsidRPr="001978C7" w14:paraId="7F569D9D" w14:textId="77777777" w:rsidTr="00503AC4">
        <w:tc>
          <w:tcPr>
            <w:tcW w:w="1992" w:type="dxa"/>
            <w:vMerge/>
          </w:tcPr>
          <w:p w14:paraId="0725BAA3" w14:textId="77777777" w:rsidR="00503AC4" w:rsidRPr="0048777F" w:rsidRDefault="00503AC4" w:rsidP="00503AC4">
            <w:pPr>
              <w:rPr>
                <w:rFonts w:ascii="Arial" w:hAnsi="Arial" w:cs="Arial"/>
                <w:color w:val="000000"/>
                <w:sz w:val="20"/>
                <w:szCs w:val="20"/>
              </w:rPr>
            </w:pPr>
          </w:p>
        </w:tc>
        <w:tc>
          <w:tcPr>
            <w:tcW w:w="2240" w:type="dxa"/>
            <w:vMerge/>
          </w:tcPr>
          <w:p w14:paraId="4D75B40A" w14:textId="77777777" w:rsidR="00503AC4" w:rsidRPr="0048777F" w:rsidRDefault="00503AC4" w:rsidP="00503AC4">
            <w:pPr>
              <w:rPr>
                <w:rFonts w:ascii="Arial" w:hAnsi="Arial" w:cs="Arial"/>
                <w:color w:val="000000"/>
                <w:sz w:val="20"/>
                <w:szCs w:val="20"/>
              </w:rPr>
            </w:pPr>
          </w:p>
        </w:tc>
        <w:tc>
          <w:tcPr>
            <w:tcW w:w="1875" w:type="dxa"/>
          </w:tcPr>
          <w:p w14:paraId="3788BFA5" w14:textId="2AD3443C" w:rsidR="00503AC4" w:rsidRPr="00AC450F" w:rsidRDefault="00503AC4" w:rsidP="00503AC4">
            <w:pPr>
              <w:pStyle w:val="Title"/>
              <w:jc w:val="left"/>
              <w:rPr>
                <w:rFonts w:cs="Arial"/>
                <w:b w:val="0"/>
                <w:sz w:val="20"/>
                <w:szCs w:val="20"/>
              </w:rPr>
            </w:pPr>
            <w:r>
              <w:rPr>
                <w:rFonts w:cs="Arial"/>
                <w:b w:val="0"/>
                <w:sz w:val="20"/>
                <w:szCs w:val="20"/>
              </w:rPr>
              <w:t>Indirect</w:t>
            </w:r>
          </w:p>
        </w:tc>
        <w:tc>
          <w:tcPr>
            <w:tcW w:w="2812" w:type="dxa"/>
          </w:tcPr>
          <w:p w14:paraId="142CF8E2" w14:textId="0AEDABE4" w:rsidR="00503AC4" w:rsidRDefault="00503AC4" w:rsidP="00503AC4">
            <w:pPr>
              <w:pStyle w:val="Title"/>
              <w:jc w:val="left"/>
              <w:rPr>
                <w:rFonts w:cs="Arial"/>
                <w:b w:val="0"/>
                <w:sz w:val="20"/>
                <w:szCs w:val="20"/>
              </w:rPr>
            </w:pPr>
            <w:r>
              <w:rPr>
                <w:rFonts w:cs="Arial"/>
                <w:b w:val="0"/>
                <w:sz w:val="20"/>
                <w:szCs w:val="20"/>
              </w:rPr>
              <w:t>Nil</w:t>
            </w:r>
          </w:p>
        </w:tc>
        <w:tc>
          <w:tcPr>
            <w:tcW w:w="1011" w:type="dxa"/>
          </w:tcPr>
          <w:p w14:paraId="1C54A4B6" w14:textId="10C24CF3" w:rsidR="00503AC4" w:rsidRDefault="00503AC4" w:rsidP="00503AC4">
            <w:pPr>
              <w:pStyle w:val="Title"/>
              <w:rPr>
                <w:rFonts w:cs="Arial"/>
                <w:b w:val="0"/>
                <w:sz w:val="20"/>
                <w:szCs w:val="20"/>
              </w:rPr>
            </w:pPr>
            <w:r>
              <w:rPr>
                <w:rFonts w:cs="Arial"/>
                <w:b w:val="0"/>
                <w:sz w:val="20"/>
                <w:szCs w:val="20"/>
              </w:rPr>
              <w:t>NA</w:t>
            </w:r>
          </w:p>
        </w:tc>
        <w:tc>
          <w:tcPr>
            <w:tcW w:w="1121" w:type="dxa"/>
            <w:vMerge/>
          </w:tcPr>
          <w:p w14:paraId="763F8CD7" w14:textId="77777777" w:rsidR="00503AC4" w:rsidRDefault="00503AC4" w:rsidP="00503AC4">
            <w:pPr>
              <w:pStyle w:val="Title"/>
              <w:rPr>
                <w:rFonts w:cs="Arial"/>
                <w:b w:val="0"/>
                <w:sz w:val="20"/>
                <w:szCs w:val="20"/>
              </w:rPr>
            </w:pPr>
          </w:p>
        </w:tc>
        <w:tc>
          <w:tcPr>
            <w:tcW w:w="1230" w:type="dxa"/>
          </w:tcPr>
          <w:p w14:paraId="7F0B132E" w14:textId="186B6B16" w:rsidR="00503AC4" w:rsidRDefault="00503AC4" w:rsidP="00503AC4">
            <w:pPr>
              <w:pStyle w:val="Title"/>
              <w:rPr>
                <w:rFonts w:cs="Arial"/>
                <w:b w:val="0"/>
                <w:sz w:val="20"/>
                <w:szCs w:val="20"/>
              </w:rPr>
            </w:pPr>
            <w:r>
              <w:rPr>
                <w:rFonts w:cs="Arial"/>
                <w:b w:val="0"/>
                <w:sz w:val="20"/>
                <w:szCs w:val="20"/>
              </w:rPr>
              <w:t>NA</w:t>
            </w:r>
          </w:p>
        </w:tc>
        <w:tc>
          <w:tcPr>
            <w:tcW w:w="2887" w:type="dxa"/>
          </w:tcPr>
          <w:p w14:paraId="66EBCE4F" w14:textId="77777777" w:rsidR="00503AC4" w:rsidRPr="0048777F" w:rsidRDefault="00503AC4" w:rsidP="00503AC4">
            <w:pPr>
              <w:pStyle w:val="Title"/>
              <w:jc w:val="left"/>
              <w:rPr>
                <w:rFonts w:cs="Arial"/>
                <w:b w:val="0"/>
                <w:i/>
                <w:sz w:val="20"/>
                <w:szCs w:val="20"/>
              </w:rPr>
            </w:pPr>
          </w:p>
        </w:tc>
      </w:tr>
      <w:tr w:rsidR="00503AC4" w:rsidRPr="001978C7" w14:paraId="449029E0" w14:textId="77777777" w:rsidTr="00503AC4">
        <w:tc>
          <w:tcPr>
            <w:tcW w:w="1992" w:type="dxa"/>
            <w:vMerge w:val="restart"/>
          </w:tcPr>
          <w:p w14:paraId="618413F1" w14:textId="77777777" w:rsidR="00503AC4" w:rsidRPr="0048777F" w:rsidRDefault="00503AC4" w:rsidP="00503AC4">
            <w:pPr>
              <w:rPr>
                <w:rFonts w:ascii="Arial" w:hAnsi="Arial" w:cs="Arial"/>
                <w:color w:val="000000"/>
                <w:sz w:val="20"/>
                <w:szCs w:val="20"/>
              </w:rPr>
            </w:pPr>
            <w:r w:rsidRPr="0048777F">
              <w:rPr>
                <w:rFonts w:ascii="Arial" w:hAnsi="Arial" w:cs="Arial"/>
                <w:color w:val="000000"/>
                <w:sz w:val="20"/>
                <w:szCs w:val="20"/>
              </w:rPr>
              <w:t>Steve Hajioff</w:t>
            </w:r>
          </w:p>
        </w:tc>
        <w:tc>
          <w:tcPr>
            <w:tcW w:w="2240" w:type="dxa"/>
            <w:vMerge w:val="restart"/>
          </w:tcPr>
          <w:p w14:paraId="22FDE330" w14:textId="77777777" w:rsidR="00503AC4" w:rsidRPr="0048777F" w:rsidRDefault="00503AC4" w:rsidP="00503AC4">
            <w:pPr>
              <w:rPr>
                <w:rFonts w:ascii="Arial" w:hAnsi="Arial" w:cs="Arial"/>
                <w:sz w:val="20"/>
                <w:szCs w:val="20"/>
              </w:rPr>
            </w:pPr>
            <w:r w:rsidRPr="0048777F">
              <w:rPr>
                <w:rFonts w:ascii="Arial" w:hAnsi="Arial" w:cs="Arial"/>
                <w:color w:val="000000"/>
                <w:sz w:val="20"/>
                <w:szCs w:val="20"/>
              </w:rPr>
              <w:t>Standing member</w:t>
            </w:r>
          </w:p>
        </w:tc>
        <w:tc>
          <w:tcPr>
            <w:tcW w:w="1875" w:type="dxa"/>
            <w:vMerge w:val="restart"/>
          </w:tcPr>
          <w:p w14:paraId="01016BBA" w14:textId="77777777" w:rsidR="00503AC4" w:rsidRPr="00AE6608" w:rsidRDefault="00503AC4" w:rsidP="00503AC4">
            <w:pPr>
              <w:pStyle w:val="Title"/>
              <w:jc w:val="left"/>
              <w:rPr>
                <w:rFonts w:cs="Arial"/>
                <w:b w:val="0"/>
                <w:sz w:val="20"/>
                <w:szCs w:val="20"/>
              </w:rPr>
            </w:pPr>
            <w:r>
              <w:rPr>
                <w:rFonts w:cs="Arial"/>
                <w:b w:val="0"/>
                <w:sz w:val="20"/>
                <w:szCs w:val="20"/>
              </w:rPr>
              <w:t>Direct – financial</w:t>
            </w:r>
          </w:p>
        </w:tc>
        <w:tc>
          <w:tcPr>
            <w:tcW w:w="2812" w:type="dxa"/>
          </w:tcPr>
          <w:p w14:paraId="2E8E7665" w14:textId="77777777" w:rsidR="00503AC4" w:rsidRPr="00AE6608" w:rsidRDefault="00503AC4" w:rsidP="00503AC4">
            <w:pPr>
              <w:pStyle w:val="Title"/>
              <w:jc w:val="left"/>
              <w:rPr>
                <w:rFonts w:cs="Arial"/>
                <w:b w:val="0"/>
                <w:sz w:val="20"/>
                <w:szCs w:val="20"/>
              </w:rPr>
            </w:pPr>
            <w:r>
              <w:rPr>
                <w:rFonts w:cs="Arial"/>
                <w:b w:val="0"/>
                <w:sz w:val="20"/>
                <w:szCs w:val="20"/>
              </w:rPr>
              <w:t>MSD, RSV product – 2.1k fee received - 1 day meeting</w:t>
            </w:r>
          </w:p>
        </w:tc>
        <w:tc>
          <w:tcPr>
            <w:tcW w:w="1011" w:type="dxa"/>
          </w:tcPr>
          <w:p w14:paraId="2A60C088" w14:textId="77777777" w:rsidR="00503AC4" w:rsidRPr="00AE6608" w:rsidRDefault="00503AC4" w:rsidP="00503AC4">
            <w:pPr>
              <w:pStyle w:val="Title"/>
              <w:rPr>
                <w:rFonts w:cs="Arial"/>
                <w:b w:val="0"/>
                <w:sz w:val="20"/>
                <w:szCs w:val="20"/>
              </w:rPr>
            </w:pPr>
            <w:r>
              <w:rPr>
                <w:rFonts w:cs="Arial"/>
                <w:b w:val="0"/>
                <w:sz w:val="20"/>
                <w:szCs w:val="20"/>
              </w:rPr>
              <w:t>Dec 17</w:t>
            </w:r>
          </w:p>
        </w:tc>
        <w:tc>
          <w:tcPr>
            <w:tcW w:w="1121" w:type="dxa"/>
            <w:vMerge w:val="restart"/>
          </w:tcPr>
          <w:p w14:paraId="5CC6FD74" w14:textId="6F34E231" w:rsidR="00503AC4" w:rsidRPr="00AE6608" w:rsidRDefault="00503AC4" w:rsidP="00503AC4">
            <w:pPr>
              <w:pStyle w:val="Title"/>
              <w:rPr>
                <w:rFonts w:cs="Arial"/>
                <w:b w:val="0"/>
                <w:sz w:val="20"/>
                <w:szCs w:val="20"/>
              </w:rPr>
            </w:pPr>
            <w:r>
              <w:rPr>
                <w:rFonts w:cs="Arial"/>
                <w:b w:val="0"/>
                <w:sz w:val="20"/>
                <w:szCs w:val="20"/>
              </w:rPr>
              <w:t>21/01/20</w:t>
            </w:r>
          </w:p>
        </w:tc>
        <w:tc>
          <w:tcPr>
            <w:tcW w:w="1230" w:type="dxa"/>
          </w:tcPr>
          <w:p w14:paraId="58F63DBE" w14:textId="77777777" w:rsidR="00503AC4" w:rsidRPr="00AE6608" w:rsidRDefault="00503AC4" w:rsidP="00503AC4">
            <w:pPr>
              <w:pStyle w:val="Title"/>
              <w:rPr>
                <w:rFonts w:cs="Arial"/>
                <w:b w:val="0"/>
                <w:sz w:val="20"/>
                <w:szCs w:val="20"/>
              </w:rPr>
            </w:pPr>
            <w:r>
              <w:rPr>
                <w:rFonts w:cs="Arial"/>
                <w:b w:val="0"/>
                <w:sz w:val="20"/>
                <w:szCs w:val="20"/>
              </w:rPr>
              <w:t>Dec 17</w:t>
            </w:r>
          </w:p>
        </w:tc>
        <w:tc>
          <w:tcPr>
            <w:tcW w:w="2887" w:type="dxa"/>
          </w:tcPr>
          <w:p w14:paraId="79AB8813" w14:textId="77777777" w:rsidR="00503AC4" w:rsidRPr="00AE6608" w:rsidRDefault="00503AC4" w:rsidP="00503AC4">
            <w:pPr>
              <w:pStyle w:val="Title"/>
              <w:jc w:val="left"/>
              <w:rPr>
                <w:rFonts w:cs="Arial"/>
                <w:b w:val="0"/>
                <w:sz w:val="20"/>
                <w:szCs w:val="20"/>
              </w:rPr>
            </w:pPr>
          </w:p>
        </w:tc>
      </w:tr>
      <w:tr w:rsidR="00503AC4" w:rsidRPr="001978C7" w14:paraId="1ED2716F" w14:textId="77777777" w:rsidTr="00503AC4">
        <w:tc>
          <w:tcPr>
            <w:tcW w:w="1992" w:type="dxa"/>
            <w:vMerge/>
          </w:tcPr>
          <w:p w14:paraId="69A362A5" w14:textId="77777777" w:rsidR="00503AC4" w:rsidRPr="0048777F" w:rsidRDefault="00503AC4" w:rsidP="00503AC4">
            <w:pPr>
              <w:rPr>
                <w:rFonts w:ascii="Arial" w:hAnsi="Arial" w:cs="Arial"/>
                <w:color w:val="000000"/>
                <w:sz w:val="20"/>
                <w:szCs w:val="20"/>
              </w:rPr>
            </w:pPr>
          </w:p>
        </w:tc>
        <w:tc>
          <w:tcPr>
            <w:tcW w:w="2240" w:type="dxa"/>
            <w:vMerge/>
          </w:tcPr>
          <w:p w14:paraId="3C0C3FD7" w14:textId="77777777" w:rsidR="00503AC4" w:rsidRPr="0048777F" w:rsidRDefault="00503AC4" w:rsidP="00503AC4">
            <w:pPr>
              <w:rPr>
                <w:rFonts w:ascii="Arial" w:hAnsi="Arial" w:cs="Arial"/>
                <w:color w:val="000000"/>
                <w:sz w:val="20"/>
                <w:szCs w:val="20"/>
              </w:rPr>
            </w:pPr>
          </w:p>
        </w:tc>
        <w:tc>
          <w:tcPr>
            <w:tcW w:w="1875" w:type="dxa"/>
            <w:vMerge/>
          </w:tcPr>
          <w:p w14:paraId="3CF9E429" w14:textId="77777777" w:rsidR="00503AC4" w:rsidRPr="0048777F" w:rsidRDefault="00503AC4" w:rsidP="00503AC4">
            <w:pPr>
              <w:pStyle w:val="Title"/>
              <w:jc w:val="left"/>
              <w:rPr>
                <w:rFonts w:cs="Arial"/>
                <w:b w:val="0"/>
                <w:i/>
                <w:sz w:val="20"/>
                <w:szCs w:val="20"/>
              </w:rPr>
            </w:pPr>
          </w:p>
        </w:tc>
        <w:tc>
          <w:tcPr>
            <w:tcW w:w="2812" w:type="dxa"/>
          </w:tcPr>
          <w:p w14:paraId="59B2D68E" w14:textId="0D4E7446" w:rsidR="00503AC4" w:rsidRPr="00AE6608" w:rsidRDefault="00503AC4" w:rsidP="00503AC4">
            <w:pPr>
              <w:pStyle w:val="Title"/>
              <w:jc w:val="left"/>
              <w:rPr>
                <w:rFonts w:cs="Arial"/>
                <w:b w:val="0"/>
                <w:sz w:val="20"/>
                <w:szCs w:val="20"/>
              </w:rPr>
            </w:pPr>
            <w:r>
              <w:rPr>
                <w:rFonts w:cs="Arial"/>
                <w:b w:val="0"/>
                <w:sz w:val="20"/>
                <w:szCs w:val="20"/>
              </w:rPr>
              <w:t>Director – Cult of the Rabbit Ltd - Advisory work for analytics, investment and consulting companies</w:t>
            </w:r>
          </w:p>
        </w:tc>
        <w:tc>
          <w:tcPr>
            <w:tcW w:w="1011" w:type="dxa"/>
          </w:tcPr>
          <w:p w14:paraId="3CDDE160" w14:textId="77777777" w:rsidR="00503AC4" w:rsidRPr="00AE6608" w:rsidRDefault="00503AC4" w:rsidP="00503AC4">
            <w:pPr>
              <w:pStyle w:val="Title"/>
              <w:rPr>
                <w:rFonts w:cs="Arial"/>
                <w:b w:val="0"/>
                <w:sz w:val="20"/>
                <w:szCs w:val="20"/>
              </w:rPr>
            </w:pPr>
            <w:r>
              <w:rPr>
                <w:rFonts w:cs="Arial"/>
                <w:b w:val="0"/>
                <w:sz w:val="20"/>
                <w:szCs w:val="20"/>
              </w:rPr>
              <w:t>Jan 16</w:t>
            </w:r>
          </w:p>
        </w:tc>
        <w:tc>
          <w:tcPr>
            <w:tcW w:w="1121" w:type="dxa"/>
            <w:vMerge/>
          </w:tcPr>
          <w:p w14:paraId="271BE6E9" w14:textId="77777777" w:rsidR="00503AC4" w:rsidRPr="00AE6608" w:rsidRDefault="00503AC4" w:rsidP="00503AC4">
            <w:pPr>
              <w:pStyle w:val="Title"/>
              <w:rPr>
                <w:rFonts w:cs="Arial"/>
                <w:b w:val="0"/>
                <w:sz w:val="20"/>
                <w:szCs w:val="20"/>
              </w:rPr>
            </w:pPr>
          </w:p>
        </w:tc>
        <w:tc>
          <w:tcPr>
            <w:tcW w:w="1230" w:type="dxa"/>
          </w:tcPr>
          <w:p w14:paraId="7476339C" w14:textId="77777777" w:rsidR="00503AC4" w:rsidRPr="00AE6608" w:rsidRDefault="00503AC4" w:rsidP="00503AC4">
            <w:pPr>
              <w:pStyle w:val="Title"/>
              <w:rPr>
                <w:rFonts w:cs="Arial"/>
                <w:b w:val="0"/>
                <w:sz w:val="20"/>
                <w:szCs w:val="20"/>
              </w:rPr>
            </w:pPr>
            <w:r>
              <w:rPr>
                <w:rFonts w:cs="Arial"/>
                <w:b w:val="0"/>
                <w:sz w:val="20"/>
                <w:szCs w:val="20"/>
              </w:rPr>
              <w:t>Ongoing</w:t>
            </w:r>
          </w:p>
        </w:tc>
        <w:tc>
          <w:tcPr>
            <w:tcW w:w="2887" w:type="dxa"/>
          </w:tcPr>
          <w:p w14:paraId="75A6E5FF" w14:textId="77777777" w:rsidR="00503AC4" w:rsidRPr="00AE6608" w:rsidRDefault="00503AC4" w:rsidP="00503AC4">
            <w:pPr>
              <w:pStyle w:val="Title"/>
              <w:jc w:val="left"/>
              <w:rPr>
                <w:rFonts w:cs="Arial"/>
                <w:b w:val="0"/>
                <w:sz w:val="20"/>
                <w:szCs w:val="20"/>
              </w:rPr>
            </w:pPr>
          </w:p>
        </w:tc>
      </w:tr>
      <w:tr w:rsidR="00503AC4" w:rsidRPr="001978C7" w14:paraId="6542D34E" w14:textId="77777777" w:rsidTr="00503AC4">
        <w:tc>
          <w:tcPr>
            <w:tcW w:w="1992" w:type="dxa"/>
            <w:vMerge/>
          </w:tcPr>
          <w:p w14:paraId="0A56644D" w14:textId="77777777" w:rsidR="00503AC4" w:rsidRPr="0048777F" w:rsidRDefault="00503AC4" w:rsidP="00503AC4">
            <w:pPr>
              <w:rPr>
                <w:rFonts w:ascii="Arial" w:hAnsi="Arial" w:cs="Arial"/>
                <w:color w:val="000000"/>
                <w:sz w:val="20"/>
                <w:szCs w:val="20"/>
              </w:rPr>
            </w:pPr>
          </w:p>
        </w:tc>
        <w:tc>
          <w:tcPr>
            <w:tcW w:w="2240" w:type="dxa"/>
            <w:vMerge/>
          </w:tcPr>
          <w:p w14:paraId="2F52A18F" w14:textId="77777777" w:rsidR="00503AC4" w:rsidRPr="0048777F" w:rsidRDefault="00503AC4" w:rsidP="00503AC4">
            <w:pPr>
              <w:rPr>
                <w:rFonts w:ascii="Arial" w:hAnsi="Arial" w:cs="Arial"/>
                <w:color w:val="000000"/>
                <w:sz w:val="20"/>
                <w:szCs w:val="20"/>
              </w:rPr>
            </w:pPr>
          </w:p>
        </w:tc>
        <w:tc>
          <w:tcPr>
            <w:tcW w:w="1875" w:type="dxa"/>
            <w:vMerge/>
          </w:tcPr>
          <w:p w14:paraId="100CBEA6" w14:textId="77777777" w:rsidR="00503AC4" w:rsidRPr="0048777F" w:rsidRDefault="00503AC4" w:rsidP="00503AC4">
            <w:pPr>
              <w:pStyle w:val="Title"/>
              <w:jc w:val="left"/>
              <w:rPr>
                <w:rFonts w:cs="Arial"/>
                <w:b w:val="0"/>
                <w:i/>
                <w:sz w:val="20"/>
                <w:szCs w:val="20"/>
              </w:rPr>
            </w:pPr>
          </w:p>
        </w:tc>
        <w:tc>
          <w:tcPr>
            <w:tcW w:w="2812" w:type="dxa"/>
          </w:tcPr>
          <w:p w14:paraId="53FA95A9" w14:textId="77777777" w:rsidR="00503AC4" w:rsidRPr="00AE6608" w:rsidRDefault="00503AC4" w:rsidP="00503AC4">
            <w:pPr>
              <w:pStyle w:val="Title"/>
              <w:jc w:val="left"/>
              <w:rPr>
                <w:rFonts w:cs="Arial"/>
                <w:b w:val="0"/>
                <w:sz w:val="20"/>
                <w:szCs w:val="20"/>
              </w:rPr>
            </w:pPr>
            <w:r>
              <w:rPr>
                <w:rFonts w:cs="Arial"/>
                <w:b w:val="0"/>
                <w:sz w:val="20"/>
                <w:szCs w:val="20"/>
              </w:rPr>
              <w:t>Director of Public Health – London Borough of Hillingdon</w:t>
            </w:r>
          </w:p>
        </w:tc>
        <w:tc>
          <w:tcPr>
            <w:tcW w:w="1011" w:type="dxa"/>
          </w:tcPr>
          <w:p w14:paraId="4F4C4671" w14:textId="77777777" w:rsidR="00503AC4" w:rsidRPr="00AE6608" w:rsidRDefault="00503AC4" w:rsidP="00503AC4">
            <w:pPr>
              <w:pStyle w:val="Title"/>
              <w:rPr>
                <w:rFonts w:cs="Arial"/>
                <w:b w:val="0"/>
                <w:sz w:val="20"/>
                <w:szCs w:val="20"/>
              </w:rPr>
            </w:pPr>
            <w:r>
              <w:rPr>
                <w:rFonts w:cs="Arial"/>
                <w:b w:val="0"/>
                <w:sz w:val="20"/>
                <w:szCs w:val="20"/>
              </w:rPr>
              <w:t>April 15</w:t>
            </w:r>
          </w:p>
        </w:tc>
        <w:tc>
          <w:tcPr>
            <w:tcW w:w="1121" w:type="dxa"/>
            <w:vMerge/>
          </w:tcPr>
          <w:p w14:paraId="3C3732EB" w14:textId="77777777" w:rsidR="00503AC4" w:rsidRPr="00AE6608" w:rsidRDefault="00503AC4" w:rsidP="00503AC4">
            <w:pPr>
              <w:pStyle w:val="Title"/>
              <w:rPr>
                <w:rFonts w:cs="Arial"/>
                <w:b w:val="0"/>
                <w:sz w:val="20"/>
                <w:szCs w:val="20"/>
              </w:rPr>
            </w:pPr>
          </w:p>
        </w:tc>
        <w:tc>
          <w:tcPr>
            <w:tcW w:w="1230" w:type="dxa"/>
          </w:tcPr>
          <w:p w14:paraId="2CA9415B" w14:textId="77777777" w:rsidR="00503AC4" w:rsidRPr="00AE6608" w:rsidRDefault="00503AC4" w:rsidP="00503AC4">
            <w:pPr>
              <w:pStyle w:val="Title"/>
              <w:rPr>
                <w:rFonts w:cs="Arial"/>
                <w:b w:val="0"/>
                <w:sz w:val="20"/>
                <w:szCs w:val="20"/>
              </w:rPr>
            </w:pPr>
            <w:r>
              <w:rPr>
                <w:rFonts w:cs="Arial"/>
                <w:b w:val="0"/>
                <w:sz w:val="20"/>
                <w:szCs w:val="20"/>
              </w:rPr>
              <w:t>Ongoing</w:t>
            </w:r>
          </w:p>
        </w:tc>
        <w:tc>
          <w:tcPr>
            <w:tcW w:w="2887" w:type="dxa"/>
          </w:tcPr>
          <w:p w14:paraId="743D0DAE" w14:textId="77777777" w:rsidR="00503AC4" w:rsidRPr="00AE6608" w:rsidRDefault="00503AC4" w:rsidP="00503AC4">
            <w:pPr>
              <w:pStyle w:val="Title"/>
              <w:jc w:val="left"/>
              <w:rPr>
                <w:rFonts w:cs="Arial"/>
                <w:b w:val="0"/>
                <w:sz w:val="20"/>
                <w:szCs w:val="20"/>
              </w:rPr>
            </w:pPr>
          </w:p>
        </w:tc>
      </w:tr>
      <w:tr w:rsidR="00503AC4" w:rsidRPr="001978C7" w14:paraId="768375F7" w14:textId="77777777" w:rsidTr="00503AC4">
        <w:tc>
          <w:tcPr>
            <w:tcW w:w="1992" w:type="dxa"/>
            <w:vMerge/>
          </w:tcPr>
          <w:p w14:paraId="4FB1445B" w14:textId="77777777" w:rsidR="00503AC4" w:rsidRPr="0048777F" w:rsidRDefault="00503AC4" w:rsidP="00503AC4">
            <w:pPr>
              <w:rPr>
                <w:rFonts w:ascii="Arial" w:hAnsi="Arial" w:cs="Arial"/>
                <w:color w:val="000000"/>
                <w:sz w:val="20"/>
                <w:szCs w:val="20"/>
              </w:rPr>
            </w:pPr>
          </w:p>
        </w:tc>
        <w:tc>
          <w:tcPr>
            <w:tcW w:w="2240" w:type="dxa"/>
            <w:vMerge/>
          </w:tcPr>
          <w:p w14:paraId="5E983BE9" w14:textId="77777777" w:rsidR="00503AC4" w:rsidRPr="0048777F" w:rsidRDefault="00503AC4" w:rsidP="00503AC4">
            <w:pPr>
              <w:rPr>
                <w:rFonts w:ascii="Arial" w:hAnsi="Arial" w:cs="Arial"/>
                <w:color w:val="000000"/>
                <w:sz w:val="20"/>
                <w:szCs w:val="20"/>
              </w:rPr>
            </w:pPr>
          </w:p>
        </w:tc>
        <w:tc>
          <w:tcPr>
            <w:tcW w:w="1875" w:type="dxa"/>
          </w:tcPr>
          <w:p w14:paraId="113F4638" w14:textId="77777777" w:rsidR="00503AC4" w:rsidRPr="00AE6608" w:rsidRDefault="00503AC4" w:rsidP="00503AC4">
            <w:pPr>
              <w:pStyle w:val="Title"/>
              <w:jc w:val="left"/>
              <w:rPr>
                <w:rFonts w:cs="Arial"/>
                <w:b w:val="0"/>
                <w:sz w:val="20"/>
                <w:szCs w:val="20"/>
              </w:rPr>
            </w:pPr>
            <w:r w:rsidRPr="00EF680F">
              <w:rPr>
                <w:rFonts w:cs="Arial"/>
                <w:b w:val="0"/>
                <w:sz w:val="20"/>
                <w:szCs w:val="20"/>
              </w:rPr>
              <w:t>Direct - Non-financial professional and personal interests</w:t>
            </w:r>
          </w:p>
        </w:tc>
        <w:tc>
          <w:tcPr>
            <w:tcW w:w="2812" w:type="dxa"/>
          </w:tcPr>
          <w:p w14:paraId="43758D63" w14:textId="77777777" w:rsidR="00503AC4" w:rsidRPr="00AE6608" w:rsidRDefault="00503AC4" w:rsidP="00503AC4">
            <w:pPr>
              <w:pStyle w:val="Title"/>
              <w:jc w:val="left"/>
              <w:rPr>
                <w:rFonts w:cs="Arial"/>
                <w:b w:val="0"/>
                <w:sz w:val="20"/>
                <w:szCs w:val="20"/>
              </w:rPr>
            </w:pPr>
            <w:r>
              <w:rPr>
                <w:rFonts w:cs="Arial"/>
                <w:b w:val="0"/>
                <w:sz w:val="20"/>
                <w:szCs w:val="20"/>
              </w:rPr>
              <w:t>Chair – Post-Traumatic Stress Disorder – Clinical Guidelines</w:t>
            </w:r>
          </w:p>
        </w:tc>
        <w:tc>
          <w:tcPr>
            <w:tcW w:w="1011" w:type="dxa"/>
          </w:tcPr>
          <w:p w14:paraId="0FBDEDE7" w14:textId="77777777" w:rsidR="00503AC4" w:rsidRPr="00AE6608" w:rsidRDefault="00503AC4" w:rsidP="00503AC4">
            <w:pPr>
              <w:pStyle w:val="Title"/>
              <w:rPr>
                <w:rFonts w:cs="Arial"/>
                <w:b w:val="0"/>
                <w:sz w:val="20"/>
                <w:szCs w:val="20"/>
              </w:rPr>
            </w:pPr>
            <w:r>
              <w:rPr>
                <w:rFonts w:cs="Arial"/>
                <w:b w:val="0"/>
                <w:sz w:val="20"/>
                <w:szCs w:val="20"/>
              </w:rPr>
              <w:t>June 16</w:t>
            </w:r>
          </w:p>
        </w:tc>
        <w:tc>
          <w:tcPr>
            <w:tcW w:w="1121" w:type="dxa"/>
            <w:vMerge/>
          </w:tcPr>
          <w:p w14:paraId="045C6FB8" w14:textId="77777777" w:rsidR="00503AC4" w:rsidRPr="00AE6608" w:rsidRDefault="00503AC4" w:rsidP="00503AC4">
            <w:pPr>
              <w:pStyle w:val="Title"/>
              <w:rPr>
                <w:rFonts w:cs="Arial"/>
                <w:b w:val="0"/>
                <w:sz w:val="20"/>
                <w:szCs w:val="20"/>
              </w:rPr>
            </w:pPr>
          </w:p>
        </w:tc>
        <w:tc>
          <w:tcPr>
            <w:tcW w:w="1230" w:type="dxa"/>
          </w:tcPr>
          <w:p w14:paraId="69368D2E" w14:textId="77777777" w:rsidR="00503AC4" w:rsidRPr="00AE6608" w:rsidRDefault="00503AC4" w:rsidP="00503AC4">
            <w:pPr>
              <w:pStyle w:val="Title"/>
              <w:rPr>
                <w:rFonts w:cs="Arial"/>
                <w:b w:val="0"/>
                <w:sz w:val="20"/>
                <w:szCs w:val="20"/>
              </w:rPr>
            </w:pPr>
            <w:r>
              <w:rPr>
                <w:rFonts w:cs="Arial"/>
                <w:b w:val="0"/>
                <w:sz w:val="20"/>
                <w:szCs w:val="20"/>
              </w:rPr>
              <w:t>Dec 18</w:t>
            </w:r>
          </w:p>
        </w:tc>
        <w:tc>
          <w:tcPr>
            <w:tcW w:w="2887" w:type="dxa"/>
          </w:tcPr>
          <w:p w14:paraId="6CD30569" w14:textId="77777777" w:rsidR="00503AC4" w:rsidRPr="00AE6608" w:rsidRDefault="00503AC4" w:rsidP="00503AC4">
            <w:pPr>
              <w:pStyle w:val="Title"/>
              <w:jc w:val="left"/>
              <w:rPr>
                <w:rFonts w:cs="Arial"/>
                <w:b w:val="0"/>
                <w:sz w:val="20"/>
                <w:szCs w:val="20"/>
              </w:rPr>
            </w:pPr>
          </w:p>
        </w:tc>
      </w:tr>
      <w:tr w:rsidR="00503AC4" w:rsidRPr="001978C7" w14:paraId="247E8F49" w14:textId="77777777" w:rsidTr="00503AC4">
        <w:tc>
          <w:tcPr>
            <w:tcW w:w="1992" w:type="dxa"/>
            <w:vMerge/>
          </w:tcPr>
          <w:p w14:paraId="0698F388" w14:textId="77777777" w:rsidR="00503AC4" w:rsidRPr="0048777F" w:rsidRDefault="00503AC4" w:rsidP="00503AC4">
            <w:pPr>
              <w:rPr>
                <w:rFonts w:ascii="Arial" w:hAnsi="Arial" w:cs="Arial"/>
                <w:color w:val="000000"/>
                <w:sz w:val="20"/>
                <w:szCs w:val="20"/>
              </w:rPr>
            </w:pPr>
          </w:p>
        </w:tc>
        <w:tc>
          <w:tcPr>
            <w:tcW w:w="2240" w:type="dxa"/>
            <w:vMerge/>
          </w:tcPr>
          <w:p w14:paraId="34C36BFE" w14:textId="77777777" w:rsidR="00503AC4" w:rsidRPr="0048777F" w:rsidRDefault="00503AC4" w:rsidP="00503AC4">
            <w:pPr>
              <w:rPr>
                <w:rFonts w:ascii="Arial" w:hAnsi="Arial" w:cs="Arial"/>
                <w:color w:val="000000"/>
                <w:sz w:val="20"/>
                <w:szCs w:val="20"/>
              </w:rPr>
            </w:pPr>
          </w:p>
        </w:tc>
        <w:tc>
          <w:tcPr>
            <w:tcW w:w="1875" w:type="dxa"/>
          </w:tcPr>
          <w:p w14:paraId="4812C2F8" w14:textId="4C7B59F2" w:rsidR="00503AC4" w:rsidRPr="00EF680F" w:rsidRDefault="00503AC4" w:rsidP="00503AC4">
            <w:pPr>
              <w:pStyle w:val="Title"/>
              <w:jc w:val="left"/>
              <w:rPr>
                <w:rFonts w:cs="Arial"/>
                <w:b w:val="0"/>
                <w:sz w:val="20"/>
                <w:szCs w:val="20"/>
              </w:rPr>
            </w:pPr>
            <w:r>
              <w:rPr>
                <w:rFonts w:cs="Arial"/>
                <w:b w:val="0"/>
                <w:sz w:val="20"/>
                <w:szCs w:val="20"/>
              </w:rPr>
              <w:t>Indirect</w:t>
            </w:r>
          </w:p>
        </w:tc>
        <w:tc>
          <w:tcPr>
            <w:tcW w:w="2812" w:type="dxa"/>
          </w:tcPr>
          <w:p w14:paraId="12CE79D1" w14:textId="627DCFA7" w:rsidR="00503AC4" w:rsidRDefault="00503AC4" w:rsidP="00503AC4">
            <w:pPr>
              <w:pStyle w:val="Title"/>
              <w:jc w:val="left"/>
              <w:rPr>
                <w:rFonts w:cs="Arial"/>
                <w:b w:val="0"/>
                <w:sz w:val="20"/>
                <w:szCs w:val="20"/>
              </w:rPr>
            </w:pPr>
            <w:r>
              <w:rPr>
                <w:rFonts w:cs="Arial"/>
                <w:b w:val="0"/>
                <w:sz w:val="20"/>
                <w:szCs w:val="20"/>
              </w:rPr>
              <w:t>Nil</w:t>
            </w:r>
          </w:p>
        </w:tc>
        <w:tc>
          <w:tcPr>
            <w:tcW w:w="1011" w:type="dxa"/>
          </w:tcPr>
          <w:p w14:paraId="1623F29D" w14:textId="42356BF0" w:rsidR="00503AC4" w:rsidRDefault="00503AC4" w:rsidP="00503AC4">
            <w:pPr>
              <w:pStyle w:val="Title"/>
              <w:rPr>
                <w:rFonts w:cs="Arial"/>
                <w:b w:val="0"/>
                <w:sz w:val="20"/>
                <w:szCs w:val="20"/>
              </w:rPr>
            </w:pPr>
            <w:r>
              <w:rPr>
                <w:rFonts w:cs="Arial"/>
                <w:b w:val="0"/>
                <w:sz w:val="20"/>
                <w:szCs w:val="20"/>
              </w:rPr>
              <w:t>NA</w:t>
            </w:r>
          </w:p>
        </w:tc>
        <w:tc>
          <w:tcPr>
            <w:tcW w:w="1121" w:type="dxa"/>
            <w:vMerge/>
          </w:tcPr>
          <w:p w14:paraId="7C1F2089" w14:textId="77777777" w:rsidR="00503AC4" w:rsidRPr="00AE6608" w:rsidRDefault="00503AC4" w:rsidP="00503AC4">
            <w:pPr>
              <w:pStyle w:val="Title"/>
              <w:rPr>
                <w:rFonts w:cs="Arial"/>
                <w:b w:val="0"/>
                <w:sz w:val="20"/>
                <w:szCs w:val="20"/>
              </w:rPr>
            </w:pPr>
          </w:p>
        </w:tc>
        <w:tc>
          <w:tcPr>
            <w:tcW w:w="1230" w:type="dxa"/>
          </w:tcPr>
          <w:p w14:paraId="51302E1E" w14:textId="7A91FBCA" w:rsidR="00503AC4" w:rsidRDefault="00503AC4" w:rsidP="00503AC4">
            <w:pPr>
              <w:pStyle w:val="Title"/>
              <w:rPr>
                <w:rFonts w:cs="Arial"/>
                <w:b w:val="0"/>
                <w:sz w:val="20"/>
                <w:szCs w:val="20"/>
              </w:rPr>
            </w:pPr>
            <w:r>
              <w:rPr>
                <w:rFonts w:cs="Arial"/>
                <w:b w:val="0"/>
                <w:sz w:val="20"/>
                <w:szCs w:val="20"/>
              </w:rPr>
              <w:t>NA</w:t>
            </w:r>
          </w:p>
        </w:tc>
        <w:tc>
          <w:tcPr>
            <w:tcW w:w="2887" w:type="dxa"/>
          </w:tcPr>
          <w:p w14:paraId="40660299" w14:textId="77777777" w:rsidR="00503AC4" w:rsidRPr="00AE6608" w:rsidRDefault="00503AC4" w:rsidP="00503AC4">
            <w:pPr>
              <w:pStyle w:val="Title"/>
              <w:jc w:val="left"/>
              <w:rPr>
                <w:rFonts w:cs="Arial"/>
                <w:b w:val="0"/>
                <w:sz w:val="20"/>
                <w:szCs w:val="20"/>
              </w:rPr>
            </w:pPr>
          </w:p>
        </w:tc>
      </w:tr>
      <w:tr w:rsidR="002F4B39" w14:paraId="32E9BDC7" w14:textId="77777777" w:rsidTr="0050430F">
        <w:tc>
          <w:tcPr>
            <w:tcW w:w="1992" w:type="dxa"/>
            <w:vMerge w:val="restart"/>
          </w:tcPr>
          <w:p w14:paraId="2C51896E" w14:textId="77777777" w:rsidR="002F4B39" w:rsidRPr="0048777F" w:rsidRDefault="002F4B39" w:rsidP="002F4B39">
            <w:pPr>
              <w:rPr>
                <w:rFonts w:ascii="Arial" w:hAnsi="Arial" w:cs="Arial"/>
                <w:color w:val="000000"/>
                <w:sz w:val="20"/>
                <w:szCs w:val="20"/>
              </w:rPr>
            </w:pPr>
            <w:r w:rsidRPr="0048777F">
              <w:rPr>
                <w:rFonts w:ascii="Arial" w:hAnsi="Arial" w:cs="Arial"/>
                <w:color w:val="000000"/>
                <w:sz w:val="20"/>
                <w:szCs w:val="20"/>
              </w:rPr>
              <w:t>Corinne Moocarme</w:t>
            </w:r>
          </w:p>
        </w:tc>
        <w:tc>
          <w:tcPr>
            <w:tcW w:w="2240" w:type="dxa"/>
            <w:vMerge w:val="restart"/>
          </w:tcPr>
          <w:p w14:paraId="4F120ED0" w14:textId="77777777" w:rsidR="002F4B39" w:rsidRPr="0048777F" w:rsidRDefault="002F4B39" w:rsidP="002F4B39">
            <w:pPr>
              <w:rPr>
                <w:rFonts w:ascii="Arial" w:hAnsi="Arial" w:cs="Arial"/>
                <w:sz w:val="20"/>
                <w:szCs w:val="20"/>
              </w:rPr>
            </w:pPr>
            <w:r w:rsidRPr="0048777F">
              <w:rPr>
                <w:rFonts w:ascii="Arial" w:hAnsi="Arial" w:cs="Arial"/>
                <w:color w:val="000000"/>
                <w:sz w:val="20"/>
                <w:szCs w:val="20"/>
              </w:rPr>
              <w:t>Standing member</w:t>
            </w:r>
          </w:p>
        </w:tc>
        <w:tc>
          <w:tcPr>
            <w:tcW w:w="1875" w:type="dxa"/>
            <w:shd w:val="clear" w:color="auto" w:fill="auto"/>
          </w:tcPr>
          <w:p w14:paraId="02CF10D7" w14:textId="1256085D" w:rsidR="002F4B39" w:rsidRPr="0048777F" w:rsidRDefault="002F4B39" w:rsidP="002F4B39">
            <w:pPr>
              <w:pStyle w:val="Title"/>
              <w:jc w:val="left"/>
              <w:rPr>
                <w:rFonts w:cs="Arial"/>
                <w:b w:val="0"/>
                <w:sz w:val="20"/>
                <w:szCs w:val="20"/>
              </w:rPr>
            </w:pPr>
            <w:r>
              <w:rPr>
                <w:rFonts w:cs="Arial"/>
                <w:b w:val="0"/>
                <w:sz w:val="20"/>
                <w:szCs w:val="20"/>
              </w:rPr>
              <w:t>Direct – financial</w:t>
            </w:r>
          </w:p>
        </w:tc>
        <w:tc>
          <w:tcPr>
            <w:tcW w:w="2812" w:type="dxa"/>
          </w:tcPr>
          <w:p w14:paraId="5CC5C253" w14:textId="487BC5BF" w:rsidR="002F4B39" w:rsidRPr="0048777F" w:rsidRDefault="002F4B39" w:rsidP="002F4B39">
            <w:pPr>
              <w:pStyle w:val="Title"/>
              <w:jc w:val="left"/>
              <w:rPr>
                <w:rFonts w:cs="Arial"/>
                <w:b w:val="0"/>
                <w:sz w:val="20"/>
                <w:szCs w:val="20"/>
              </w:rPr>
            </w:pPr>
            <w:r>
              <w:rPr>
                <w:rFonts w:cs="Arial"/>
                <w:b w:val="0"/>
                <w:bCs w:val="0"/>
                <w:color w:val="000000"/>
                <w:kern w:val="0"/>
                <w:sz w:val="20"/>
                <w:szCs w:val="20"/>
              </w:rPr>
              <w:t>Nil</w:t>
            </w:r>
          </w:p>
        </w:tc>
        <w:tc>
          <w:tcPr>
            <w:tcW w:w="1011" w:type="dxa"/>
          </w:tcPr>
          <w:p w14:paraId="29BCC92A" w14:textId="652E4B14" w:rsidR="002F4B39" w:rsidRPr="0048777F" w:rsidRDefault="002F4B39" w:rsidP="002F4B39">
            <w:pPr>
              <w:pStyle w:val="Title"/>
              <w:rPr>
                <w:rFonts w:cs="Arial"/>
                <w:b w:val="0"/>
                <w:sz w:val="20"/>
                <w:szCs w:val="20"/>
              </w:rPr>
            </w:pPr>
            <w:r>
              <w:rPr>
                <w:rFonts w:cs="Arial"/>
                <w:b w:val="0"/>
                <w:sz w:val="20"/>
                <w:szCs w:val="20"/>
              </w:rPr>
              <w:t>NA</w:t>
            </w:r>
          </w:p>
        </w:tc>
        <w:tc>
          <w:tcPr>
            <w:tcW w:w="1121" w:type="dxa"/>
            <w:vMerge w:val="restart"/>
          </w:tcPr>
          <w:p w14:paraId="4A7E2706" w14:textId="77777777" w:rsidR="002F4B39" w:rsidRPr="0048777F" w:rsidRDefault="002F4B39" w:rsidP="002F4B39">
            <w:pPr>
              <w:pStyle w:val="Title"/>
              <w:rPr>
                <w:rFonts w:cs="Arial"/>
                <w:b w:val="0"/>
                <w:sz w:val="20"/>
                <w:szCs w:val="20"/>
              </w:rPr>
            </w:pPr>
            <w:r>
              <w:rPr>
                <w:rFonts w:cs="Arial"/>
                <w:b w:val="0"/>
                <w:sz w:val="20"/>
                <w:szCs w:val="20"/>
              </w:rPr>
              <w:t>16/10/19</w:t>
            </w:r>
          </w:p>
        </w:tc>
        <w:tc>
          <w:tcPr>
            <w:tcW w:w="1230" w:type="dxa"/>
          </w:tcPr>
          <w:p w14:paraId="64ABF80E" w14:textId="77777777" w:rsidR="002F4B39" w:rsidRPr="0048777F" w:rsidRDefault="002F4B39" w:rsidP="002F4B39">
            <w:pPr>
              <w:pStyle w:val="Title"/>
              <w:rPr>
                <w:rFonts w:cs="Arial"/>
                <w:b w:val="0"/>
                <w:sz w:val="20"/>
                <w:szCs w:val="20"/>
              </w:rPr>
            </w:pPr>
            <w:r>
              <w:rPr>
                <w:rFonts w:cs="Arial"/>
                <w:b w:val="0"/>
                <w:sz w:val="20"/>
                <w:szCs w:val="20"/>
              </w:rPr>
              <w:t>NA</w:t>
            </w:r>
          </w:p>
        </w:tc>
        <w:tc>
          <w:tcPr>
            <w:tcW w:w="2887" w:type="dxa"/>
          </w:tcPr>
          <w:p w14:paraId="345819FD" w14:textId="77777777" w:rsidR="002F4B39" w:rsidRPr="0048777F" w:rsidRDefault="002F4B39" w:rsidP="002F4B39">
            <w:pPr>
              <w:pStyle w:val="Title"/>
              <w:jc w:val="left"/>
              <w:rPr>
                <w:rFonts w:cs="Arial"/>
                <w:b w:val="0"/>
                <w:sz w:val="20"/>
                <w:szCs w:val="20"/>
              </w:rPr>
            </w:pPr>
          </w:p>
        </w:tc>
      </w:tr>
      <w:tr w:rsidR="002F4B39" w14:paraId="5E51A220" w14:textId="77777777" w:rsidTr="0050430F">
        <w:tc>
          <w:tcPr>
            <w:tcW w:w="1992" w:type="dxa"/>
            <w:vMerge/>
          </w:tcPr>
          <w:p w14:paraId="7D8FF760" w14:textId="77777777" w:rsidR="002F4B39" w:rsidRPr="0048777F" w:rsidRDefault="002F4B39" w:rsidP="002F4B39">
            <w:pPr>
              <w:rPr>
                <w:rFonts w:ascii="Arial" w:hAnsi="Arial" w:cs="Arial"/>
                <w:color w:val="000000"/>
                <w:sz w:val="20"/>
                <w:szCs w:val="20"/>
              </w:rPr>
            </w:pPr>
          </w:p>
        </w:tc>
        <w:tc>
          <w:tcPr>
            <w:tcW w:w="2240" w:type="dxa"/>
            <w:vMerge/>
          </w:tcPr>
          <w:p w14:paraId="17122C17" w14:textId="77777777" w:rsidR="002F4B39" w:rsidRPr="0048777F" w:rsidRDefault="002F4B39" w:rsidP="002F4B39">
            <w:pPr>
              <w:rPr>
                <w:rFonts w:ascii="Arial" w:hAnsi="Arial" w:cs="Arial"/>
                <w:color w:val="000000"/>
                <w:sz w:val="20"/>
                <w:szCs w:val="20"/>
              </w:rPr>
            </w:pPr>
          </w:p>
        </w:tc>
        <w:tc>
          <w:tcPr>
            <w:tcW w:w="1875" w:type="dxa"/>
            <w:shd w:val="clear" w:color="auto" w:fill="auto"/>
          </w:tcPr>
          <w:p w14:paraId="2F323EE8" w14:textId="3C0321C5" w:rsidR="002F4B39" w:rsidRDefault="002F4B39" w:rsidP="002F4B39">
            <w:pPr>
              <w:pStyle w:val="Title"/>
              <w:jc w:val="left"/>
              <w:rPr>
                <w:rFonts w:cs="Arial"/>
                <w:b w:val="0"/>
                <w:sz w:val="20"/>
                <w:szCs w:val="20"/>
              </w:rPr>
            </w:pPr>
            <w:r w:rsidRPr="00503AC4">
              <w:rPr>
                <w:rFonts w:cs="Arial"/>
                <w:b w:val="0"/>
                <w:sz w:val="20"/>
                <w:szCs w:val="20"/>
              </w:rPr>
              <w:t>Direct - Non-financial professional and personal interests</w:t>
            </w:r>
          </w:p>
        </w:tc>
        <w:tc>
          <w:tcPr>
            <w:tcW w:w="2812" w:type="dxa"/>
          </w:tcPr>
          <w:p w14:paraId="35A407E0" w14:textId="5F3364CC" w:rsidR="002F4B39" w:rsidRDefault="002F4B39" w:rsidP="002F4B39">
            <w:pPr>
              <w:pStyle w:val="Title"/>
              <w:jc w:val="left"/>
              <w:rPr>
                <w:rFonts w:cs="Arial"/>
                <w:b w:val="0"/>
                <w:sz w:val="20"/>
                <w:szCs w:val="20"/>
              </w:rPr>
            </w:pPr>
            <w:r>
              <w:rPr>
                <w:rFonts w:cs="Arial"/>
                <w:b w:val="0"/>
                <w:bCs w:val="0"/>
                <w:color w:val="000000"/>
                <w:kern w:val="0"/>
                <w:sz w:val="20"/>
                <w:szCs w:val="20"/>
              </w:rPr>
              <w:t>Nil</w:t>
            </w:r>
          </w:p>
        </w:tc>
        <w:tc>
          <w:tcPr>
            <w:tcW w:w="1011" w:type="dxa"/>
          </w:tcPr>
          <w:p w14:paraId="70CEDBB0" w14:textId="51AEC4F8" w:rsidR="002F4B39" w:rsidRDefault="002F4B39" w:rsidP="002F4B39">
            <w:pPr>
              <w:pStyle w:val="Title"/>
              <w:rPr>
                <w:rFonts w:cs="Arial"/>
                <w:b w:val="0"/>
                <w:sz w:val="20"/>
                <w:szCs w:val="20"/>
              </w:rPr>
            </w:pPr>
            <w:r>
              <w:rPr>
                <w:rFonts w:cs="Arial"/>
                <w:b w:val="0"/>
                <w:sz w:val="20"/>
                <w:szCs w:val="20"/>
              </w:rPr>
              <w:t>NA</w:t>
            </w:r>
          </w:p>
        </w:tc>
        <w:tc>
          <w:tcPr>
            <w:tcW w:w="1121" w:type="dxa"/>
            <w:vMerge/>
          </w:tcPr>
          <w:p w14:paraId="4ACEDB6F" w14:textId="77777777" w:rsidR="002F4B39" w:rsidRDefault="002F4B39" w:rsidP="002F4B39">
            <w:pPr>
              <w:pStyle w:val="Title"/>
              <w:rPr>
                <w:rFonts w:cs="Arial"/>
                <w:b w:val="0"/>
                <w:sz w:val="20"/>
                <w:szCs w:val="20"/>
              </w:rPr>
            </w:pPr>
          </w:p>
        </w:tc>
        <w:tc>
          <w:tcPr>
            <w:tcW w:w="1230" w:type="dxa"/>
          </w:tcPr>
          <w:p w14:paraId="7CC50BC2" w14:textId="6E079FD9" w:rsidR="002F4B39" w:rsidRDefault="002F4B39" w:rsidP="002F4B39">
            <w:pPr>
              <w:pStyle w:val="Title"/>
              <w:rPr>
                <w:rFonts w:cs="Arial"/>
                <w:b w:val="0"/>
                <w:sz w:val="20"/>
                <w:szCs w:val="20"/>
              </w:rPr>
            </w:pPr>
            <w:r>
              <w:rPr>
                <w:rFonts w:cs="Arial"/>
                <w:b w:val="0"/>
                <w:sz w:val="20"/>
                <w:szCs w:val="20"/>
              </w:rPr>
              <w:t>NA</w:t>
            </w:r>
          </w:p>
        </w:tc>
        <w:tc>
          <w:tcPr>
            <w:tcW w:w="2887" w:type="dxa"/>
          </w:tcPr>
          <w:p w14:paraId="2E611AE5" w14:textId="77777777" w:rsidR="002F4B39" w:rsidRPr="0048777F" w:rsidRDefault="002F4B39" w:rsidP="002F4B39">
            <w:pPr>
              <w:pStyle w:val="Title"/>
              <w:jc w:val="left"/>
              <w:rPr>
                <w:rFonts w:cs="Arial"/>
                <w:b w:val="0"/>
                <w:sz w:val="20"/>
                <w:szCs w:val="20"/>
              </w:rPr>
            </w:pPr>
          </w:p>
        </w:tc>
      </w:tr>
      <w:tr w:rsidR="002F4B39" w14:paraId="2B36F799" w14:textId="77777777" w:rsidTr="0050430F">
        <w:tc>
          <w:tcPr>
            <w:tcW w:w="1992" w:type="dxa"/>
            <w:vMerge/>
          </w:tcPr>
          <w:p w14:paraId="66B47B95" w14:textId="6F705CB3" w:rsidR="002F4B39" w:rsidRPr="0048777F" w:rsidRDefault="002F4B39" w:rsidP="002F4B39">
            <w:pPr>
              <w:rPr>
                <w:rFonts w:ascii="Arial" w:hAnsi="Arial" w:cs="Arial"/>
                <w:color w:val="000000"/>
                <w:sz w:val="20"/>
                <w:szCs w:val="20"/>
              </w:rPr>
            </w:pPr>
          </w:p>
        </w:tc>
        <w:tc>
          <w:tcPr>
            <w:tcW w:w="2240" w:type="dxa"/>
            <w:vMerge/>
          </w:tcPr>
          <w:p w14:paraId="34F5DE18" w14:textId="77777777" w:rsidR="002F4B39" w:rsidRPr="0048777F" w:rsidRDefault="002F4B39" w:rsidP="002F4B39">
            <w:pPr>
              <w:rPr>
                <w:rFonts w:ascii="Arial" w:hAnsi="Arial" w:cs="Arial"/>
                <w:color w:val="000000"/>
                <w:sz w:val="20"/>
                <w:szCs w:val="20"/>
              </w:rPr>
            </w:pPr>
          </w:p>
        </w:tc>
        <w:tc>
          <w:tcPr>
            <w:tcW w:w="1875" w:type="dxa"/>
            <w:shd w:val="clear" w:color="auto" w:fill="auto"/>
          </w:tcPr>
          <w:p w14:paraId="575605D3" w14:textId="38C73649" w:rsidR="002F4B39" w:rsidRDefault="002F4B39" w:rsidP="002F4B39">
            <w:pPr>
              <w:pStyle w:val="Title"/>
              <w:jc w:val="left"/>
              <w:rPr>
                <w:rFonts w:cs="Arial"/>
                <w:b w:val="0"/>
                <w:sz w:val="20"/>
                <w:szCs w:val="20"/>
              </w:rPr>
            </w:pPr>
            <w:r>
              <w:rPr>
                <w:rFonts w:cs="Arial"/>
                <w:b w:val="0"/>
                <w:sz w:val="20"/>
                <w:szCs w:val="20"/>
              </w:rPr>
              <w:t>Indirect</w:t>
            </w:r>
          </w:p>
        </w:tc>
        <w:tc>
          <w:tcPr>
            <w:tcW w:w="2812" w:type="dxa"/>
          </w:tcPr>
          <w:p w14:paraId="1A2A57F5" w14:textId="4D7A6057" w:rsidR="002F4B39" w:rsidRDefault="002F4B39" w:rsidP="002F4B39">
            <w:pPr>
              <w:pStyle w:val="Title"/>
              <w:jc w:val="left"/>
              <w:rPr>
                <w:rFonts w:cs="Arial"/>
                <w:b w:val="0"/>
                <w:sz w:val="20"/>
                <w:szCs w:val="20"/>
              </w:rPr>
            </w:pPr>
            <w:r>
              <w:rPr>
                <w:rFonts w:cs="Arial"/>
                <w:b w:val="0"/>
                <w:bCs w:val="0"/>
                <w:color w:val="000000"/>
                <w:kern w:val="0"/>
                <w:sz w:val="20"/>
                <w:szCs w:val="20"/>
              </w:rPr>
              <w:t>Nil</w:t>
            </w:r>
          </w:p>
        </w:tc>
        <w:tc>
          <w:tcPr>
            <w:tcW w:w="1011" w:type="dxa"/>
          </w:tcPr>
          <w:p w14:paraId="657CFF7C" w14:textId="6ACED0EE" w:rsidR="002F4B39" w:rsidRDefault="002F4B39" w:rsidP="002F4B39">
            <w:pPr>
              <w:pStyle w:val="Title"/>
              <w:rPr>
                <w:rFonts w:cs="Arial"/>
                <w:b w:val="0"/>
                <w:sz w:val="20"/>
                <w:szCs w:val="20"/>
              </w:rPr>
            </w:pPr>
            <w:r>
              <w:rPr>
                <w:rFonts w:cs="Arial"/>
                <w:b w:val="0"/>
                <w:sz w:val="20"/>
                <w:szCs w:val="20"/>
              </w:rPr>
              <w:t>NA</w:t>
            </w:r>
          </w:p>
        </w:tc>
        <w:tc>
          <w:tcPr>
            <w:tcW w:w="1121" w:type="dxa"/>
            <w:vMerge/>
          </w:tcPr>
          <w:p w14:paraId="07621BB5" w14:textId="77777777" w:rsidR="002F4B39" w:rsidRDefault="002F4B39" w:rsidP="002F4B39">
            <w:pPr>
              <w:pStyle w:val="Title"/>
              <w:rPr>
                <w:rFonts w:cs="Arial"/>
                <w:b w:val="0"/>
                <w:sz w:val="20"/>
                <w:szCs w:val="20"/>
              </w:rPr>
            </w:pPr>
          </w:p>
        </w:tc>
        <w:tc>
          <w:tcPr>
            <w:tcW w:w="1230" w:type="dxa"/>
          </w:tcPr>
          <w:p w14:paraId="59CD9232" w14:textId="745AA1C6" w:rsidR="002F4B39" w:rsidRDefault="002F4B39" w:rsidP="002F4B39">
            <w:pPr>
              <w:pStyle w:val="Title"/>
              <w:rPr>
                <w:rFonts w:cs="Arial"/>
                <w:b w:val="0"/>
                <w:sz w:val="20"/>
                <w:szCs w:val="20"/>
              </w:rPr>
            </w:pPr>
            <w:r>
              <w:rPr>
                <w:rFonts w:cs="Arial"/>
                <w:b w:val="0"/>
                <w:sz w:val="20"/>
                <w:szCs w:val="20"/>
              </w:rPr>
              <w:t>NA</w:t>
            </w:r>
          </w:p>
        </w:tc>
        <w:tc>
          <w:tcPr>
            <w:tcW w:w="2887" w:type="dxa"/>
          </w:tcPr>
          <w:p w14:paraId="3E6E5EC8" w14:textId="77777777" w:rsidR="002F4B39" w:rsidRPr="0048777F" w:rsidRDefault="002F4B39" w:rsidP="002F4B39">
            <w:pPr>
              <w:pStyle w:val="Title"/>
              <w:jc w:val="left"/>
              <w:rPr>
                <w:rFonts w:cs="Arial"/>
                <w:b w:val="0"/>
                <w:sz w:val="20"/>
                <w:szCs w:val="20"/>
              </w:rPr>
            </w:pPr>
          </w:p>
        </w:tc>
      </w:tr>
      <w:tr w:rsidR="002F4B39" w14:paraId="0B06A994" w14:textId="77777777" w:rsidTr="0050430F">
        <w:tc>
          <w:tcPr>
            <w:tcW w:w="1992" w:type="dxa"/>
            <w:vMerge w:val="restart"/>
          </w:tcPr>
          <w:p w14:paraId="4C223DFB" w14:textId="77777777" w:rsidR="002F4B39" w:rsidRPr="0048777F" w:rsidRDefault="002F4B39" w:rsidP="002F4B39">
            <w:pPr>
              <w:rPr>
                <w:rFonts w:ascii="Arial" w:hAnsi="Arial" w:cs="Arial"/>
                <w:color w:val="000000"/>
                <w:sz w:val="20"/>
                <w:szCs w:val="20"/>
              </w:rPr>
            </w:pPr>
            <w:r w:rsidRPr="0048777F">
              <w:rPr>
                <w:rFonts w:ascii="Arial" w:hAnsi="Arial" w:cs="Arial"/>
                <w:color w:val="000000"/>
                <w:sz w:val="20"/>
                <w:szCs w:val="20"/>
              </w:rPr>
              <w:lastRenderedPageBreak/>
              <w:t xml:space="preserve">Jane Putsey </w:t>
            </w:r>
          </w:p>
        </w:tc>
        <w:tc>
          <w:tcPr>
            <w:tcW w:w="2240" w:type="dxa"/>
            <w:vMerge w:val="restart"/>
          </w:tcPr>
          <w:p w14:paraId="58B092FC" w14:textId="77777777" w:rsidR="002F4B39" w:rsidRPr="0048777F" w:rsidRDefault="002F4B39" w:rsidP="002F4B39">
            <w:pPr>
              <w:rPr>
                <w:rFonts w:ascii="Arial" w:hAnsi="Arial" w:cs="Arial"/>
                <w:sz w:val="20"/>
                <w:szCs w:val="20"/>
              </w:rPr>
            </w:pPr>
            <w:r w:rsidRPr="0048777F">
              <w:rPr>
                <w:rFonts w:ascii="Arial" w:hAnsi="Arial" w:cs="Arial"/>
                <w:color w:val="000000"/>
                <w:sz w:val="20"/>
                <w:szCs w:val="20"/>
              </w:rPr>
              <w:t>Standing member</w:t>
            </w:r>
          </w:p>
        </w:tc>
        <w:tc>
          <w:tcPr>
            <w:tcW w:w="1875" w:type="dxa"/>
            <w:shd w:val="clear" w:color="auto" w:fill="auto"/>
          </w:tcPr>
          <w:p w14:paraId="0903AE5C" w14:textId="4731C788" w:rsidR="002F4B39" w:rsidRPr="0048777F" w:rsidRDefault="002F4B39" w:rsidP="002F4B39">
            <w:pPr>
              <w:pStyle w:val="Title"/>
              <w:jc w:val="left"/>
              <w:rPr>
                <w:rFonts w:cs="Arial"/>
                <w:b w:val="0"/>
                <w:sz w:val="20"/>
                <w:szCs w:val="20"/>
              </w:rPr>
            </w:pPr>
            <w:r>
              <w:rPr>
                <w:rFonts w:cs="Arial"/>
                <w:b w:val="0"/>
                <w:sz w:val="20"/>
                <w:szCs w:val="20"/>
              </w:rPr>
              <w:t>Direct – financial</w:t>
            </w:r>
          </w:p>
        </w:tc>
        <w:tc>
          <w:tcPr>
            <w:tcW w:w="2812" w:type="dxa"/>
          </w:tcPr>
          <w:p w14:paraId="6D44A69B" w14:textId="37B60AD0" w:rsidR="002F4B39" w:rsidRPr="0048777F" w:rsidRDefault="002F4B39" w:rsidP="002F4B39">
            <w:pPr>
              <w:pStyle w:val="Title"/>
              <w:jc w:val="left"/>
              <w:rPr>
                <w:rFonts w:cs="Arial"/>
                <w:b w:val="0"/>
                <w:sz w:val="20"/>
                <w:szCs w:val="20"/>
              </w:rPr>
            </w:pPr>
            <w:r>
              <w:rPr>
                <w:rFonts w:cs="Arial"/>
                <w:b w:val="0"/>
                <w:sz w:val="20"/>
                <w:szCs w:val="20"/>
              </w:rPr>
              <w:t>Nil</w:t>
            </w:r>
          </w:p>
        </w:tc>
        <w:tc>
          <w:tcPr>
            <w:tcW w:w="1011" w:type="dxa"/>
          </w:tcPr>
          <w:p w14:paraId="7DB8886F" w14:textId="77777777" w:rsidR="002F4B39" w:rsidRPr="0048777F" w:rsidRDefault="002F4B39" w:rsidP="002F4B39">
            <w:pPr>
              <w:pStyle w:val="Title"/>
              <w:rPr>
                <w:rFonts w:cs="Arial"/>
                <w:b w:val="0"/>
                <w:sz w:val="20"/>
                <w:szCs w:val="20"/>
              </w:rPr>
            </w:pPr>
            <w:r>
              <w:rPr>
                <w:rFonts w:cs="Arial"/>
                <w:b w:val="0"/>
                <w:sz w:val="20"/>
                <w:szCs w:val="20"/>
              </w:rPr>
              <w:t>NA</w:t>
            </w:r>
          </w:p>
        </w:tc>
        <w:tc>
          <w:tcPr>
            <w:tcW w:w="1121" w:type="dxa"/>
            <w:vMerge w:val="restart"/>
          </w:tcPr>
          <w:p w14:paraId="2B56FB8B" w14:textId="77777777" w:rsidR="002F4B39" w:rsidRPr="0048777F" w:rsidRDefault="002F4B39" w:rsidP="002F4B39">
            <w:pPr>
              <w:pStyle w:val="Title"/>
              <w:rPr>
                <w:rFonts w:cs="Arial"/>
                <w:b w:val="0"/>
                <w:sz w:val="20"/>
                <w:szCs w:val="20"/>
              </w:rPr>
            </w:pPr>
            <w:r>
              <w:rPr>
                <w:rFonts w:cs="Arial"/>
                <w:b w:val="0"/>
                <w:sz w:val="20"/>
                <w:szCs w:val="20"/>
              </w:rPr>
              <w:t>12/11/19</w:t>
            </w:r>
          </w:p>
        </w:tc>
        <w:tc>
          <w:tcPr>
            <w:tcW w:w="1230" w:type="dxa"/>
          </w:tcPr>
          <w:p w14:paraId="42FCC8A8" w14:textId="77777777" w:rsidR="002F4B39" w:rsidRPr="0048777F" w:rsidRDefault="002F4B39" w:rsidP="002F4B39">
            <w:pPr>
              <w:pStyle w:val="Title"/>
              <w:rPr>
                <w:rFonts w:cs="Arial"/>
                <w:b w:val="0"/>
                <w:sz w:val="20"/>
                <w:szCs w:val="20"/>
              </w:rPr>
            </w:pPr>
            <w:r>
              <w:rPr>
                <w:rFonts w:cs="Arial"/>
                <w:b w:val="0"/>
                <w:sz w:val="20"/>
                <w:szCs w:val="20"/>
              </w:rPr>
              <w:t>NA</w:t>
            </w:r>
          </w:p>
        </w:tc>
        <w:tc>
          <w:tcPr>
            <w:tcW w:w="2887" w:type="dxa"/>
          </w:tcPr>
          <w:p w14:paraId="76AAA19B" w14:textId="77777777" w:rsidR="002F4B39" w:rsidRPr="0048777F" w:rsidRDefault="002F4B39" w:rsidP="002F4B39">
            <w:pPr>
              <w:pStyle w:val="Title"/>
              <w:jc w:val="left"/>
              <w:rPr>
                <w:rFonts w:cs="Arial"/>
                <w:b w:val="0"/>
                <w:sz w:val="20"/>
                <w:szCs w:val="20"/>
              </w:rPr>
            </w:pPr>
          </w:p>
        </w:tc>
      </w:tr>
      <w:tr w:rsidR="002F4B39" w14:paraId="7EB9A1EA" w14:textId="77777777" w:rsidTr="0050430F">
        <w:tc>
          <w:tcPr>
            <w:tcW w:w="1992" w:type="dxa"/>
            <w:vMerge/>
          </w:tcPr>
          <w:p w14:paraId="355CC6BE" w14:textId="77777777" w:rsidR="002F4B39" w:rsidRPr="0048777F" w:rsidRDefault="002F4B39" w:rsidP="002F4B39">
            <w:pPr>
              <w:rPr>
                <w:rFonts w:ascii="Arial" w:hAnsi="Arial" w:cs="Arial"/>
                <w:color w:val="000000"/>
                <w:sz w:val="20"/>
                <w:szCs w:val="20"/>
              </w:rPr>
            </w:pPr>
          </w:p>
        </w:tc>
        <w:tc>
          <w:tcPr>
            <w:tcW w:w="2240" w:type="dxa"/>
            <w:vMerge/>
          </w:tcPr>
          <w:p w14:paraId="43413AA5" w14:textId="77777777" w:rsidR="002F4B39" w:rsidRPr="0048777F" w:rsidRDefault="002F4B39" w:rsidP="002F4B39">
            <w:pPr>
              <w:rPr>
                <w:rFonts w:ascii="Arial" w:hAnsi="Arial" w:cs="Arial"/>
                <w:color w:val="000000"/>
                <w:sz w:val="20"/>
                <w:szCs w:val="20"/>
              </w:rPr>
            </w:pPr>
          </w:p>
        </w:tc>
        <w:tc>
          <w:tcPr>
            <w:tcW w:w="1875" w:type="dxa"/>
            <w:shd w:val="clear" w:color="auto" w:fill="auto"/>
          </w:tcPr>
          <w:p w14:paraId="38739AB1" w14:textId="0631BEE9" w:rsidR="002F4B39" w:rsidRDefault="002F4B39" w:rsidP="002F4B39">
            <w:pPr>
              <w:pStyle w:val="Title"/>
              <w:jc w:val="left"/>
              <w:rPr>
                <w:rFonts w:cs="Arial"/>
                <w:b w:val="0"/>
                <w:sz w:val="20"/>
                <w:szCs w:val="20"/>
              </w:rPr>
            </w:pPr>
            <w:r w:rsidRPr="00503AC4">
              <w:rPr>
                <w:rFonts w:cs="Arial"/>
                <w:b w:val="0"/>
                <w:sz w:val="20"/>
                <w:szCs w:val="20"/>
              </w:rPr>
              <w:t>Direct - Non-financial professional and personal interests</w:t>
            </w:r>
          </w:p>
        </w:tc>
        <w:tc>
          <w:tcPr>
            <w:tcW w:w="2812" w:type="dxa"/>
          </w:tcPr>
          <w:p w14:paraId="46024E78" w14:textId="3D75B1D5" w:rsidR="002F4B39" w:rsidRDefault="002F4B39" w:rsidP="002F4B39">
            <w:pPr>
              <w:pStyle w:val="Title"/>
              <w:jc w:val="left"/>
              <w:rPr>
                <w:rFonts w:cs="Arial"/>
                <w:b w:val="0"/>
                <w:sz w:val="20"/>
                <w:szCs w:val="20"/>
              </w:rPr>
            </w:pPr>
            <w:r>
              <w:rPr>
                <w:rFonts w:cs="Arial"/>
                <w:b w:val="0"/>
                <w:bCs w:val="0"/>
                <w:color w:val="000000"/>
                <w:kern w:val="0"/>
                <w:sz w:val="20"/>
                <w:szCs w:val="20"/>
              </w:rPr>
              <w:t>Nil</w:t>
            </w:r>
          </w:p>
        </w:tc>
        <w:tc>
          <w:tcPr>
            <w:tcW w:w="1011" w:type="dxa"/>
          </w:tcPr>
          <w:p w14:paraId="61892716" w14:textId="67341344" w:rsidR="002F4B39" w:rsidRDefault="002F4B39" w:rsidP="002F4B39">
            <w:pPr>
              <w:pStyle w:val="Title"/>
              <w:rPr>
                <w:rFonts w:cs="Arial"/>
                <w:b w:val="0"/>
                <w:sz w:val="20"/>
                <w:szCs w:val="20"/>
              </w:rPr>
            </w:pPr>
            <w:r>
              <w:rPr>
                <w:rFonts w:cs="Arial"/>
                <w:b w:val="0"/>
                <w:sz w:val="20"/>
                <w:szCs w:val="20"/>
              </w:rPr>
              <w:t>NA</w:t>
            </w:r>
          </w:p>
        </w:tc>
        <w:tc>
          <w:tcPr>
            <w:tcW w:w="1121" w:type="dxa"/>
            <w:vMerge/>
          </w:tcPr>
          <w:p w14:paraId="65AD5A7F" w14:textId="77777777" w:rsidR="002F4B39" w:rsidRDefault="002F4B39" w:rsidP="002F4B39">
            <w:pPr>
              <w:pStyle w:val="Title"/>
              <w:rPr>
                <w:rFonts w:cs="Arial"/>
                <w:b w:val="0"/>
                <w:sz w:val="20"/>
                <w:szCs w:val="20"/>
              </w:rPr>
            </w:pPr>
          </w:p>
        </w:tc>
        <w:tc>
          <w:tcPr>
            <w:tcW w:w="1230" w:type="dxa"/>
          </w:tcPr>
          <w:p w14:paraId="46759C5E" w14:textId="1C58C9E5" w:rsidR="002F4B39" w:rsidRDefault="002F4B39" w:rsidP="002F4B39">
            <w:pPr>
              <w:pStyle w:val="Title"/>
              <w:rPr>
                <w:rFonts w:cs="Arial"/>
                <w:b w:val="0"/>
                <w:sz w:val="20"/>
                <w:szCs w:val="20"/>
              </w:rPr>
            </w:pPr>
            <w:r>
              <w:rPr>
                <w:rFonts w:cs="Arial"/>
                <w:b w:val="0"/>
                <w:sz w:val="20"/>
                <w:szCs w:val="20"/>
              </w:rPr>
              <w:t>NA</w:t>
            </w:r>
          </w:p>
        </w:tc>
        <w:tc>
          <w:tcPr>
            <w:tcW w:w="2887" w:type="dxa"/>
          </w:tcPr>
          <w:p w14:paraId="28FCA102" w14:textId="77777777" w:rsidR="002F4B39" w:rsidRPr="0048777F" w:rsidRDefault="002F4B39" w:rsidP="002F4B39">
            <w:pPr>
              <w:pStyle w:val="Title"/>
              <w:jc w:val="left"/>
              <w:rPr>
                <w:rFonts w:cs="Arial"/>
                <w:b w:val="0"/>
                <w:sz w:val="20"/>
                <w:szCs w:val="20"/>
              </w:rPr>
            </w:pPr>
          </w:p>
        </w:tc>
      </w:tr>
      <w:tr w:rsidR="002F4B39" w14:paraId="24BD0648" w14:textId="77777777" w:rsidTr="0050430F">
        <w:tc>
          <w:tcPr>
            <w:tcW w:w="1992" w:type="dxa"/>
            <w:vMerge/>
          </w:tcPr>
          <w:p w14:paraId="0003D212" w14:textId="77777777" w:rsidR="002F4B39" w:rsidRPr="0048777F" w:rsidRDefault="002F4B39" w:rsidP="002F4B39">
            <w:pPr>
              <w:rPr>
                <w:rFonts w:ascii="Arial" w:hAnsi="Arial" w:cs="Arial"/>
                <w:color w:val="000000"/>
                <w:sz w:val="20"/>
                <w:szCs w:val="20"/>
              </w:rPr>
            </w:pPr>
          </w:p>
        </w:tc>
        <w:tc>
          <w:tcPr>
            <w:tcW w:w="2240" w:type="dxa"/>
            <w:vMerge/>
          </w:tcPr>
          <w:p w14:paraId="2D9E9C89" w14:textId="77777777" w:rsidR="002F4B39" w:rsidRPr="0048777F" w:rsidRDefault="002F4B39" w:rsidP="002F4B39">
            <w:pPr>
              <w:rPr>
                <w:rFonts w:ascii="Arial" w:hAnsi="Arial" w:cs="Arial"/>
                <w:color w:val="000000"/>
                <w:sz w:val="20"/>
                <w:szCs w:val="20"/>
              </w:rPr>
            </w:pPr>
          </w:p>
        </w:tc>
        <w:tc>
          <w:tcPr>
            <w:tcW w:w="1875" w:type="dxa"/>
            <w:shd w:val="clear" w:color="auto" w:fill="auto"/>
          </w:tcPr>
          <w:p w14:paraId="38E7FCC0" w14:textId="53D3FE34" w:rsidR="002F4B39" w:rsidRDefault="002F4B39" w:rsidP="002F4B39">
            <w:pPr>
              <w:pStyle w:val="Title"/>
              <w:jc w:val="left"/>
              <w:rPr>
                <w:rFonts w:cs="Arial"/>
                <w:b w:val="0"/>
                <w:sz w:val="20"/>
                <w:szCs w:val="20"/>
              </w:rPr>
            </w:pPr>
            <w:r>
              <w:rPr>
                <w:rFonts w:cs="Arial"/>
                <w:b w:val="0"/>
                <w:sz w:val="20"/>
                <w:szCs w:val="20"/>
              </w:rPr>
              <w:t>Indirect</w:t>
            </w:r>
          </w:p>
        </w:tc>
        <w:tc>
          <w:tcPr>
            <w:tcW w:w="2812" w:type="dxa"/>
          </w:tcPr>
          <w:p w14:paraId="36D83644" w14:textId="06CBFD51" w:rsidR="002F4B39" w:rsidRDefault="002F4B39" w:rsidP="002F4B39">
            <w:pPr>
              <w:pStyle w:val="Title"/>
              <w:jc w:val="left"/>
              <w:rPr>
                <w:rFonts w:cs="Arial"/>
                <w:b w:val="0"/>
                <w:sz w:val="20"/>
                <w:szCs w:val="20"/>
              </w:rPr>
            </w:pPr>
            <w:r>
              <w:rPr>
                <w:rFonts w:cs="Arial"/>
                <w:b w:val="0"/>
                <w:bCs w:val="0"/>
                <w:color w:val="000000"/>
                <w:kern w:val="0"/>
                <w:sz w:val="20"/>
                <w:szCs w:val="20"/>
              </w:rPr>
              <w:t>Nil</w:t>
            </w:r>
          </w:p>
        </w:tc>
        <w:tc>
          <w:tcPr>
            <w:tcW w:w="1011" w:type="dxa"/>
          </w:tcPr>
          <w:p w14:paraId="1FA6AF10" w14:textId="5AC1B988" w:rsidR="002F4B39" w:rsidRDefault="002F4B39" w:rsidP="002F4B39">
            <w:pPr>
              <w:pStyle w:val="Title"/>
              <w:rPr>
                <w:rFonts w:cs="Arial"/>
                <w:b w:val="0"/>
                <w:sz w:val="20"/>
                <w:szCs w:val="20"/>
              </w:rPr>
            </w:pPr>
            <w:r>
              <w:rPr>
                <w:rFonts w:cs="Arial"/>
                <w:b w:val="0"/>
                <w:sz w:val="20"/>
                <w:szCs w:val="20"/>
              </w:rPr>
              <w:t>NA</w:t>
            </w:r>
          </w:p>
        </w:tc>
        <w:tc>
          <w:tcPr>
            <w:tcW w:w="1121" w:type="dxa"/>
            <w:vMerge/>
          </w:tcPr>
          <w:p w14:paraId="5896C2EA" w14:textId="77777777" w:rsidR="002F4B39" w:rsidRDefault="002F4B39" w:rsidP="002F4B39">
            <w:pPr>
              <w:pStyle w:val="Title"/>
              <w:rPr>
                <w:rFonts w:cs="Arial"/>
                <w:b w:val="0"/>
                <w:sz w:val="20"/>
                <w:szCs w:val="20"/>
              </w:rPr>
            </w:pPr>
          </w:p>
        </w:tc>
        <w:tc>
          <w:tcPr>
            <w:tcW w:w="1230" w:type="dxa"/>
          </w:tcPr>
          <w:p w14:paraId="2AC07D80" w14:textId="3BDC4C0F" w:rsidR="002F4B39" w:rsidRDefault="002F4B39" w:rsidP="002F4B39">
            <w:pPr>
              <w:pStyle w:val="Title"/>
              <w:rPr>
                <w:rFonts w:cs="Arial"/>
                <w:b w:val="0"/>
                <w:sz w:val="20"/>
                <w:szCs w:val="20"/>
              </w:rPr>
            </w:pPr>
            <w:r>
              <w:rPr>
                <w:rFonts w:cs="Arial"/>
                <w:b w:val="0"/>
                <w:sz w:val="20"/>
                <w:szCs w:val="20"/>
              </w:rPr>
              <w:t>NA</w:t>
            </w:r>
          </w:p>
        </w:tc>
        <w:tc>
          <w:tcPr>
            <w:tcW w:w="2887" w:type="dxa"/>
          </w:tcPr>
          <w:p w14:paraId="359B5FF5" w14:textId="77777777" w:rsidR="002F4B39" w:rsidRPr="0048777F" w:rsidRDefault="002F4B39" w:rsidP="002F4B39">
            <w:pPr>
              <w:pStyle w:val="Title"/>
              <w:jc w:val="left"/>
              <w:rPr>
                <w:rFonts w:cs="Arial"/>
                <w:b w:val="0"/>
                <w:sz w:val="20"/>
                <w:szCs w:val="20"/>
              </w:rPr>
            </w:pPr>
          </w:p>
        </w:tc>
      </w:tr>
      <w:tr w:rsidR="002F4B39" w14:paraId="4BD5BC72" w14:textId="77777777" w:rsidTr="00503AC4">
        <w:tc>
          <w:tcPr>
            <w:tcW w:w="1992" w:type="dxa"/>
            <w:vMerge w:val="restart"/>
          </w:tcPr>
          <w:p w14:paraId="2FF8B805" w14:textId="21C7C0D8" w:rsidR="002F4B39" w:rsidRPr="0048777F" w:rsidRDefault="002F4B39" w:rsidP="002F4B39">
            <w:pPr>
              <w:rPr>
                <w:rFonts w:ascii="Arial" w:hAnsi="Arial" w:cs="Arial"/>
                <w:color w:val="000000"/>
                <w:sz w:val="20"/>
                <w:szCs w:val="20"/>
              </w:rPr>
            </w:pPr>
            <w:r>
              <w:rPr>
                <w:rFonts w:ascii="Arial" w:hAnsi="Arial" w:cs="Arial"/>
                <w:color w:val="000000"/>
                <w:sz w:val="20"/>
                <w:szCs w:val="20"/>
              </w:rPr>
              <w:t>Brian Hawkins</w:t>
            </w:r>
          </w:p>
        </w:tc>
        <w:tc>
          <w:tcPr>
            <w:tcW w:w="2240" w:type="dxa"/>
            <w:vMerge w:val="restart"/>
          </w:tcPr>
          <w:p w14:paraId="73B85E2C" w14:textId="073DD7CB" w:rsidR="002F4B39" w:rsidRPr="0048777F" w:rsidRDefault="002F4B39" w:rsidP="002F4B39">
            <w:pPr>
              <w:rPr>
                <w:rFonts w:ascii="Arial" w:hAnsi="Arial" w:cs="Arial"/>
                <w:color w:val="000000"/>
                <w:sz w:val="20"/>
                <w:szCs w:val="20"/>
              </w:rPr>
            </w:pPr>
            <w:r>
              <w:rPr>
                <w:rFonts w:ascii="Arial" w:hAnsi="Arial" w:cs="Arial"/>
                <w:color w:val="000000"/>
                <w:sz w:val="20"/>
                <w:szCs w:val="20"/>
              </w:rPr>
              <w:t>Standing member</w:t>
            </w:r>
          </w:p>
        </w:tc>
        <w:tc>
          <w:tcPr>
            <w:tcW w:w="1875" w:type="dxa"/>
          </w:tcPr>
          <w:p w14:paraId="0301AD55" w14:textId="658F8CF5" w:rsidR="002F4B39" w:rsidRDefault="002F4B39" w:rsidP="002F4B39">
            <w:pPr>
              <w:pStyle w:val="Title"/>
              <w:jc w:val="left"/>
              <w:rPr>
                <w:rFonts w:cs="Arial"/>
                <w:b w:val="0"/>
                <w:sz w:val="20"/>
                <w:szCs w:val="20"/>
              </w:rPr>
            </w:pPr>
            <w:r>
              <w:rPr>
                <w:rFonts w:cs="Arial"/>
                <w:b w:val="0"/>
                <w:sz w:val="20"/>
                <w:szCs w:val="20"/>
              </w:rPr>
              <w:t>Direct - financial</w:t>
            </w:r>
          </w:p>
        </w:tc>
        <w:tc>
          <w:tcPr>
            <w:tcW w:w="2812" w:type="dxa"/>
          </w:tcPr>
          <w:p w14:paraId="7263465B" w14:textId="0FB43CBF" w:rsidR="002F4B39" w:rsidRDefault="002F4B39" w:rsidP="002F4B39">
            <w:pPr>
              <w:pStyle w:val="Title"/>
              <w:jc w:val="left"/>
              <w:rPr>
                <w:rFonts w:cs="Arial"/>
                <w:b w:val="0"/>
                <w:sz w:val="20"/>
                <w:szCs w:val="20"/>
              </w:rPr>
            </w:pPr>
            <w:r>
              <w:rPr>
                <w:rFonts w:cs="Arial"/>
                <w:b w:val="0"/>
                <w:sz w:val="20"/>
                <w:szCs w:val="20"/>
              </w:rPr>
              <w:t>Nil</w:t>
            </w:r>
          </w:p>
        </w:tc>
        <w:tc>
          <w:tcPr>
            <w:tcW w:w="1011" w:type="dxa"/>
          </w:tcPr>
          <w:p w14:paraId="658EFEE7" w14:textId="431DA21D" w:rsidR="002F4B39" w:rsidRDefault="002F4B39" w:rsidP="002F4B39">
            <w:pPr>
              <w:pStyle w:val="Title"/>
              <w:rPr>
                <w:rFonts w:cs="Arial"/>
                <w:b w:val="0"/>
                <w:sz w:val="20"/>
                <w:szCs w:val="20"/>
              </w:rPr>
            </w:pPr>
            <w:r>
              <w:rPr>
                <w:rFonts w:cs="Arial"/>
                <w:b w:val="0"/>
                <w:sz w:val="20"/>
                <w:szCs w:val="20"/>
              </w:rPr>
              <w:t>NA</w:t>
            </w:r>
          </w:p>
        </w:tc>
        <w:tc>
          <w:tcPr>
            <w:tcW w:w="1121" w:type="dxa"/>
            <w:vMerge w:val="restart"/>
          </w:tcPr>
          <w:p w14:paraId="39D5DFC6" w14:textId="7BF34BB8" w:rsidR="002F4B39" w:rsidRDefault="002F4B39" w:rsidP="002F4B39">
            <w:pPr>
              <w:pStyle w:val="Title"/>
              <w:rPr>
                <w:rFonts w:cs="Arial"/>
                <w:b w:val="0"/>
                <w:sz w:val="20"/>
                <w:szCs w:val="20"/>
              </w:rPr>
            </w:pPr>
            <w:r>
              <w:rPr>
                <w:rFonts w:cs="Arial"/>
                <w:b w:val="0"/>
                <w:sz w:val="20"/>
                <w:szCs w:val="20"/>
              </w:rPr>
              <w:t>01/11/19</w:t>
            </w:r>
          </w:p>
        </w:tc>
        <w:tc>
          <w:tcPr>
            <w:tcW w:w="1230" w:type="dxa"/>
          </w:tcPr>
          <w:p w14:paraId="5CF6926F" w14:textId="6F230ADB" w:rsidR="002F4B39" w:rsidRDefault="002F4B39" w:rsidP="002F4B39">
            <w:pPr>
              <w:pStyle w:val="Title"/>
              <w:rPr>
                <w:rFonts w:cs="Arial"/>
                <w:b w:val="0"/>
                <w:sz w:val="20"/>
                <w:szCs w:val="20"/>
              </w:rPr>
            </w:pPr>
            <w:r>
              <w:rPr>
                <w:rFonts w:cs="Arial"/>
                <w:b w:val="0"/>
                <w:sz w:val="20"/>
                <w:szCs w:val="20"/>
              </w:rPr>
              <w:t>NA</w:t>
            </w:r>
          </w:p>
        </w:tc>
        <w:tc>
          <w:tcPr>
            <w:tcW w:w="2887" w:type="dxa"/>
          </w:tcPr>
          <w:p w14:paraId="7A5C8E8D" w14:textId="77777777" w:rsidR="002F4B39" w:rsidRPr="0048777F" w:rsidRDefault="002F4B39" w:rsidP="002F4B39">
            <w:pPr>
              <w:pStyle w:val="Title"/>
              <w:jc w:val="left"/>
              <w:rPr>
                <w:rFonts w:cs="Arial"/>
                <w:b w:val="0"/>
                <w:sz w:val="20"/>
                <w:szCs w:val="20"/>
              </w:rPr>
            </w:pPr>
          </w:p>
        </w:tc>
      </w:tr>
      <w:tr w:rsidR="002F4B39" w14:paraId="1E42C02E" w14:textId="77777777" w:rsidTr="00503AC4">
        <w:tc>
          <w:tcPr>
            <w:tcW w:w="1992" w:type="dxa"/>
            <w:vMerge/>
          </w:tcPr>
          <w:p w14:paraId="19A44665" w14:textId="11D8AE67" w:rsidR="002F4B39" w:rsidRPr="0048777F" w:rsidRDefault="002F4B39" w:rsidP="002F4B39">
            <w:pPr>
              <w:rPr>
                <w:rFonts w:ascii="Arial" w:hAnsi="Arial" w:cs="Arial"/>
                <w:color w:val="000000"/>
                <w:sz w:val="20"/>
                <w:szCs w:val="20"/>
              </w:rPr>
            </w:pPr>
          </w:p>
        </w:tc>
        <w:tc>
          <w:tcPr>
            <w:tcW w:w="2240" w:type="dxa"/>
            <w:vMerge/>
          </w:tcPr>
          <w:p w14:paraId="4E2D49F0" w14:textId="2D077322" w:rsidR="002F4B39" w:rsidRPr="0048777F" w:rsidRDefault="002F4B39" w:rsidP="002F4B39">
            <w:pPr>
              <w:rPr>
                <w:rFonts w:ascii="Arial" w:hAnsi="Arial" w:cs="Arial"/>
                <w:color w:val="000000"/>
                <w:sz w:val="20"/>
                <w:szCs w:val="20"/>
              </w:rPr>
            </w:pPr>
          </w:p>
        </w:tc>
        <w:tc>
          <w:tcPr>
            <w:tcW w:w="1875" w:type="dxa"/>
            <w:vMerge w:val="restart"/>
          </w:tcPr>
          <w:p w14:paraId="3A7A4D56" w14:textId="77777777" w:rsidR="002F4B39" w:rsidRDefault="002F4B39" w:rsidP="002F4B39">
            <w:pPr>
              <w:pStyle w:val="Title"/>
              <w:jc w:val="left"/>
              <w:rPr>
                <w:rFonts w:cs="Arial"/>
                <w:b w:val="0"/>
                <w:sz w:val="20"/>
                <w:szCs w:val="20"/>
              </w:rPr>
            </w:pPr>
            <w:r w:rsidRPr="00EC6F71">
              <w:rPr>
                <w:rFonts w:cs="Arial"/>
                <w:b w:val="0"/>
                <w:sz w:val="20"/>
                <w:szCs w:val="20"/>
              </w:rPr>
              <w:t>Direct - Non-financial professional and personal interests</w:t>
            </w:r>
          </w:p>
        </w:tc>
        <w:tc>
          <w:tcPr>
            <w:tcW w:w="2812" w:type="dxa"/>
          </w:tcPr>
          <w:p w14:paraId="00F5AB39" w14:textId="77777777" w:rsidR="002F4B39" w:rsidRDefault="002F4B39" w:rsidP="002F4B39">
            <w:pPr>
              <w:pStyle w:val="Title"/>
              <w:jc w:val="left"/>
              <w:rPr>
                <w:rFonts w:cs="Arial"/>
                <w:b w:val="0"/>
                <w:sz w:val="20"/>
                <w:szCs w:val="20"/>
              </w:rPr>
            </w:pPr>
            <w:r w:rsidRPr="00EC6F71">
              <w:rPr>
                <w:rFonts w:cs="Arial"/>
                <w:b w:val="0"/>
                <w:sz w:val="20"/>
                <w:szCs w:val="20"/>
              </w:rPr>
              <w:t>Expert pharmacist adviser to Public health ombudsman for Wales</w:t>
            </w:r>
          </w:p>
        </w:tc>
        <w:tc>
          <w:tcPr>
            <w:tcW w:w="1011" w:type="dxa"/>
          </w:tcPr>
          <w:p w14:paraId="6BB6480D" w14:textId="77777777" w:rsidR="002F4B39" w:rsidRDefault="002F4B39" w:rsidP="002F4B39">
            <w:pPr>
              <w:pStyle w:val="Title"/>
              <w:rPr>
                <w:rFonts w:cs="Arial"/>
                <w:b w:val="0"/>
                <w:sz w:val="20"/>
                <w:szCs w:val="20"/>
              </w:rPr>
            </w:pPr>
            <w:r>
              <w:rPr>
                <w:rFonts w:cs="Arial"/>
                <w:b w:val="0"/>
                <w:sz w:val="20"/>
                <w:szCs w:val="20"/>
              </w:rPr>
              <w:t>Jan 2017</w:t>
            </w:r>
          </w:p>
        </w:tc>
        <w:tc>
          <w:tcPr>
            <w:tcW w:w="1121" w:type="dxa"/>
            <w:vMerge/>
          </w:tcPr>
          <w:p w14:paraId="4AF70A37" w14:textId="715C45EB" w:rsidR="002F4B39" w:rsidRDefault="002F4B39" w:rsidP="002F4B39">
            <w:pPr>
              <w:pStyle w:val="Title"/>
              <w:rPr>
                <w:rFonts w:cs="Arial"/>
                <w:b w:val="0"/>
                <w:sz w:val="20"/>
                <w:szCs w:val="20"/>
              </w:rPr>
            </w:pPr>
          </w:p>
        </w:tc>
        <w:tc>
          <w:tcPr>
            <w:tcW w:w="1230" w:type="dxa"/>
          </w:tcPr>
          <w:p w14:paraId="024FD027"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4AF1186C" w14:textId="77777777" w:rsidR="002F4B39" w:rsidRPr="0048777F" w:rsidRDefault="002F4B39" w:rsidP="002F4B39">
            <w:pPr>
              <w:pStyle w:val="Title"/>
              <w:jc w:val="left"/>
              <w:rPr>
                <w:rFonts w:cs="Arial"/>
                <w:b w:val="0"/>
                <w:sz w:val="20"/>
                <w:szCs w:val="20"/>
              </w:rPr>
            </w:pPr>
          </w:p>
        </w:tc>
      </w:tr>
      <w:tr w:rsidR="002F4B39" w14:paraId="48271D75" w14:textId="77777777" w:rsidTr="00503AC4">
        <w:tc>
          <w:tcPr>
            <w:tcW w:w="1992" w:type="dxa"/>
            <w:vMerge/>
          </w:tcPr>
          <w:p w14:paraId="01D36022" w14:textId="77777777" w:rsidR="002F4B39" w:rsidRDefault="002F4B39" w:rsidP="002F4B39">
            <w:pPr>
              <w:rPr>
                <w:rFonts w:ascii="Arial" w:hAnsi="Arial" w:cs="Arial"/>
                <w:color w:val="000000"/>
                <w:sz w:val="20"/>
                <w:szCs w:val="20"/>
              </w:rPr>
            </w:pPr>
          </w:p>
        </w:tc>
        <w:tc>
          <w:tcPr>
            <w:tcW w:w="2240" w:type="dxa"/>
            <w:vMerge/>
          </w:tcPr>
          <w:p w14:paraId="251BAD67" w14:textId="77777777" w:rsidR="002F4B39" w:rsidRDefault="002F4B39" w:rsidP="002F4B39">
            <w:pPr>
              <w:rPr>
                <w:rFonts w:ascii="Arial" w:hAnsi="Arial" w:cs="Arial"/>
                <w:color w:val="000000"/>
                <w:sz w:val="20"/>
                <w:szCs w:val="20"/>
              </w:rPr>
            </w:pPr>
          </w:p>
        </w:tc>
        <w:tc>
          <w:tcPr>
            <w:tcW w:w="1875" w:type="dxa"/>
            <w:vMerge/>
          </w:tcPr>
          <w:p w14:paraId="31D812FA" w14:textId="77777777" w:rsidR="002F4B39" w:rsidRDefault="002F4B39" w:rsidP="002F4B39">
            <w:pPr>
              <w:pStyle w:val="Title"/>
              <w:jc w:val="left"/>
              <w:rPr>
                <w:rFonts w:cs="Arial"/>
                <w:b w:val="0"/>
                <w:sz w:val="20"/>
                <w:szCs w:val="20"/>
              </w:rPr>
            </w:pPr>
          </w:p>
        </w:tc>
        <w:tc>
          <w:tcPr>
            <w:tcW w:w="2812" w:type="dxa"/>
          </w:tcPr>
          <w:p w14:paraId="495CC109" w14:textId="77777777" w:rsidR="002F4B39" w:rsidRDefault="002F4B39" w:rsidP="002F4B39">
            <w:pPr>
              <w:pStyle w:val="Title"/>
              <w:jc w:val="left"/>
              <w:rPr>
                <w:rFonts w:cs="Arial"/>
                <w:b w:val="0"/>
                <w:sz w:val="20"/>
                <w:szCs w:val="20"/>
              </w:rPr>
            </w:pPr>
            <w:r w:rsidRPr="00EC6F71">
              <w:rPr>
                <w:rFonts w:cs="Arial"/>
                <w:b w:val="0"/>
                <w:sz w:val="20"/>
                <w:szCs w:val="20"/>
              </w:rPr>
              <w:t>Member governing council, PresQIPP CIC</w:t>
            </w:r>
          </w:p>
        </w:tc>
        <w:tc>
          <w:tcPr>
            <w:tcW w:w="1011" w:type="dxa"/>
          </w:tcPr>
          <w:p w14:paraId="0666434D" w14:textId="77777777" w:rsidR="002F4B39" w:rsidRDefault="002F4B39" w:rsidP="002F4B39">
            <w:pPr>
              <w:pStyle w:val="Title"/>
              <w:rPr>
                <w:rFonts w:cs="Arial"/>
                <w:b w:val="0"/>
                <w:sz w:val="20"/>
                <w:szCs w:val="20"/>
              </w:rPr>
            </w:pPr>
            <w:r>
              <w:rPr>
                <w:rFonts w:cs="Arial"/>
                <w:b w:val="0"/>
                <w:sz w:val="20"/>
                <w:szCs w:val="20"/>
              </w:rPr>
              <w:t>2017</w:t>
            </w:r>
          </w:p>
        </w:tc>
        <w:tc>
          <w:tcPr>
            <w:tcW w:w="1121" w:type="dxa"/>
            <w:vMerge/>
          </w:tcPr>
          <w:p w14:paraId="1C3089F6" w14:textId="77777777" w:rsidR="002F4B39" w:rsidRDefault="002F4B39" w:rsidP="002F4B39">
            <w:pPr>
              <w:pStyle w:val="Title"/>
              <w:rPr>
                <w:rFonts w:cs="Arial"/>
                <w:b w:val="0"/>
                <w:sz w:val="20"/>
                <w:szCs w:val="20"/>
              </w:rPr>
            </w:pPr>
          </w:p>
        </w:tc>
        <w:tc>
          <w:tcPr>
            <w:tcW w:w="1230" w:type="dxa"/>
          </w:tcPr>
          <w:p w14:paraId="0D29638F"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07DD197A" w14:textId="77777777" w:rsidR="002F4B39" w:rsidRPr="0048777F" w:rsidRDefault="002F4B39" w:rsidP="002F4B39">
            <w:pPr>
              <w:pStyle w:val="Title"/>
              <w:jc w:val="left"/>
              <w:rPr>
                <w:rFonts w:cs="Arial"/>
                <w:b w:val="0"/>
                <w:sz w:val="20"/>
                <w:szCs w:val="20"/>
              </w:rPr>
            </w:pPr>
          </w:p>
        </w:tc>
      </w:tr>
      <w:tr w:rsidR="002F4B39" w14:paraId="48DB660D" w14:textId="77777777" w:rsidTr="00503AC4">
        <w:tc>
          <w:tcPr>
            <w:tcW w:w="1992" w:type="dxa"/>
            <w:vMerge/>
          </w:tcPr>
          <w:p w14:paraId="1B9FF079" w14:textId="77777777" w:rsidR="002F4B39" w:rsidRDefault="002F4B39" w:rsidP="002F4B39">
            <w:pPr>
              <w:rPr>
                <w:rFonts w:ascii="Arial" w:hAnsi="Arial" w:cs="Arial"/>
                <w:color w:val="000000"/>
                <w:sz w:val="20"/>
                <w:szCs w:val="20"/>
              </w:rPr>
            </w:pPr>
          </w:p>
        </w:tc>
        <w:tc>
          <w:tcPr>
            <w:tcW w:w="2240" w:type="dxa"/>
            <w:vMerge/>
          </w:tcPr>
          <w:p w14:paraId="61D90CB3" w14:textId="77777777" w:rsidR="002F4B39" w:rsidRDefault="002F4B39" w:rsidP="002F4B39">
            <w:pPr>
              <w:rPr>
                <w:rFonts w:ascii="Arial" w:hAnsi="Arial" w:cs="Arial"/>
                <w:color w:val="000000"/>
                <w:sz w:val="20"/>
                <w:szCs w:val="20"/>
              </w:rPr>
            </w:pPr>
          </w:p>
        </w:tc>
        <w:tc>
          <w:tcPr>
            <w:tcW w:w="1875" w:type="dxa"/>
          </w:tcPr>
          <w:p w14:paraId="5EC91873" w14:textId="2251D50E" w:rsidR="002F4B39" w:rsidRDefault="002F4B39" w:rsidP="002F4B39">
            <w:pPr>
              <w:pStyle w:val="Title"/>
              <w:jc w:val="left"/>
              <w:rPr>
                <w:rFonts w:cs="Arial"/>
                <w:b w:val="0"/>
                <w:sz w:val="20"/>
                <w:szCs w:val="20"/>
              </w:rPr>
            </w:pPr>
            <w:r>
              <w:rPr>
                <w:rFonts w:cs="Arial"/>
                <w:b w:val="0"/>
                <w:sz w:val="20"/>
                <w:szCs w:val="20"/>
              </w:rPr>
              <w:t>Indirect</w:t>
            </w:r>
          </w:p>
        </w:tc>
        <w:tc>
          <w:tcPr>
            <w:tcW w:w="2812" w:type="dxa"/>
          </w:tcPr>
          <w:p w14:paraId="63BBE36B" w14:textId="26DD8811" w:rsidR="002F4B39" w:rsidRPr="00EC6F71" w:rsidRDefault="002F4B39" w:rsidP="002F4B39">
            <w:pPr>
              <w:pStyle w:val="Title"/>
              <w:jc w:val="left"/>
              <w:rPr>
                <w:rFonts w:cs="Arial"/>
                <w:b w:val="0"/>
                <w:sz w:val="20"/>
                <w:szCs w:val="20"/>
              </w:rPr>
            </w:pPr>
            <w:r>
              <w:rPr>
                <w:rFonts w:cs="Arial"/>
                <w:b w:val="0"/>
                <w:sz w:val="20"/>
                <w:szCs w:val="20"/>
              </w:rPr>
              <w:t>Nil</w:t>
            </w:r>
          </w:p>
        </w:tc>
        <w:tc>
          <w:tcPr>
            <w:tcW w:w="1011" w:type="dxa"/>
          </w:tcPr>
          <w:p w14:paraId="3A107270" w14:textId="3CBD7F34" w:rsidR="002F4B39" w:rsidRDefault="002F4B39" w:rsidP="002F4B39">
            <w:pPr>
              <w:pStyle w:val="Title"/>
              <w:rPr>
                <w:rFonts w:cs="Arial"/>
                <w:b w:val="0"/>
                <w:sz w:val="20"/>
                <w:szCs w:val="20"/>
              </w:rPr>
            </w:pPr>
            <w:r>
              <w:rPr>
                <w:rFonts w:cs="Arial"/>
                <w:b w:val="0"/>
                <w:sz w:val="20"/>
                <w:szCs w:val="20"/>
              </w:rPr>
              <w:t>NA</w:t>
            </w:r>
          </w:p>
        </w:tc>
        <w:tc>
          <w:tcPr>
            <w:tcW w:w="1121" w:type="dxa"/>
            <w:vMerge/>
          </w:tcPr>
          <w:p w14:paraId="2403021D" w14:textId="77777777" w:rsidR="002F4B39" w:rsidRDefault="002F4B39" w:rsidP="002F4B39">
            <w:pPr>
              <w:pStyle w:val="Title"/>
              <w:rPr>
                <w:rFonts w:cs="Arial"/>
                <w:b w:val="0"/>
                <w:sz w:val="20"/>
                <w:szCs w:val="20"/>
              </w:rPr>
            </w:pPr>
          </w:p>
        </w:tc>
        <w:tc>
          <w:tcPr>
            <w:tcW w:w="1230" w:type="dxa"/>
          </w:tcPr>
          <w:p w14:paraId="2274DAB1" w14:textId="57F70059" w:rsidR="002F4B39" w:rsidRDefault="002F4B39" w:rsidP="002F4B39">
            <w:pPr>
              <w:pStyle w:val="Title"/>
              <w:rPr>
                <w:rFonts w:cs="Arial"/>
                <w:b w:val="0"/>
                <w:sz w:val="20"/>
                <w:szCs w:val="20"/>
              </w:rPr>
            </w:pPr>
            <w:r>
              <w:rPr>
                <w:rFonts w:cs="Arial"/>
                <w:b w:val="0"/>
                <w:sz w:val="20"/>
                <w:szCs w:val="20"/>
              </w:rPr>
              <w:t>NA</w:t>
            </w:r>
          </w:p>
        </w:tc>
        <w:tc>
          <w:tcPr>
            <w:tcW w:w="2887" w:type="dxa"/>
          </w:tcPr>
          <w:p w14:paraId="77F68F11" w14:textId="77777777" w:rsidR="002F4B39" w:rsidRPr="0048777F" w:rsidRDefault="002F4B39" w:rsidP="002F4B39">
            <w:pPr>
              <w:pStyle w:val="Title"/>
              <w:jc w:val="left"/>
              <w:rPr>
                <w:rFonts w:cs="Arial"/>
                <w:b w:val="0"/>
                <w:sz w:val="20"/>
                <w:szCs w:val="20"/>
              </w:rPr>
            </w:pPr>
          </w:p>
        </w:tc>
      </w:tr>
      <w:tr w:rsidR="002F4B39" w14:paraId="74CC9B88" w14:textId="77777777" w:rsidTr="00503AC4">
        <w:tc>
          <w:tcPr>
            <w:tcW w:w="1992" w:type="dxa"/>
            <w:vMerge w:val="restart"/>
          </w:tcPr>
          <w:p w14:paraId="6E5DB31E" w14:textId="7E431D86" w:rsidR="002F4B39" w:rsidRDefault="002F4B39" w:rsidP="002F4B39">
            <w:pPr>
              <w:rPr>
                <w:rFonts w:ascii="Arial" w:hAnsi="Arial" w:cs="Arial"/>
                <w:color w:val="000000"/>
                <w:sz w:val="20"/>
                <w:szCs w:val="20"/>
              </w:rPr>
            </w:pPr>
            <w:r>
              <w:rPr>
                <w:rFonts w:ascii="Arial" w:hAnsi="Arial" w:cs="Arial"/>
                <w:color w:val="000000"/>
                <w:sz w:val="20"/>
                <w:szCs w:val="20"/>
              </w:rPr>
              <w:t>Lindsay Rees</w:t>
            </w:r>
          </w:p>
        </w:tc>
        <w:tc>
          <w:tcPr>
            <w:tcW w:w="2240" w:type="dxa"/>
            <w:vMerge w:val="restart"/>
          </w:tcPr>
          <w:p w14:paraId="1BAD7B63" w14:textId="0457C6F9" w:rsidR="002F4B39" w:rsidRDefault="002F4B39" w:rsidP="002F4B39">
            <w:pPr>
              <w:rPr>
                <w:rFonts w:ascii="Arial" w:hAnsi="Arial" w:cs="Arial"/>
                <w:color w:val="000000"/>
                <w:sz w:val="20"/>
                <w:szCs w:val="20"/>
              </w:rPr>
            </w:pPr>
            <w:r>
              <w:rPr>
                <w:rFonts w:ascii="Arial" w:hAnsi="Arial" w:cs="Arial"/>
                <w:color w:val="000000"/>
                <w:sz w:val="20"/>
                <w:szCs w:val="20"/>
              </w:rPr>
              <w:t>Standing member</w:t>
            </w:r>
          </w:p>
        </w:tc>
        <w:tc>
          <w:tcPr>
            <w:tcW w:w="1875" w:type="dxa"/>
          </w:tcPr>
          <w:p w14:paraId="6963579C" w14:textId="39190CCD" w:rsidR="002F4B39" w:rsidRPr="00EF680F" w:rsidRDefault="002F4B39" w:rsidP="002F4B39">
            <w:pPr>
              <w:pStyle w:val="Title"/>
              <w:jc w:val="left"/>
              <w:rPr>
                <w:rFonts w:cs="Arial"/>
                <w:b w:val="0"/>
                <w:sz w:val="20"/>
                <w:szCs w:val="20"/>
              </w:rPr>
            </w:pPr>
            <w:r>
              <w:rPr>
                <w:rFonts w:cs="Arial"/>
                <w:b w:val="0"/>
                <w:sz w:val="20"/>
                <w:szCs w:val="20"/>
              </w:rPr>
              <w:t>Direct - financial</w:t>
            </w:r>
          </w:p>
        </w:tc>
        <w:tc>
          <w:tcPr>
            <w:tcW w:w="2812" w:type="dxa"/>
          </w:tcPr>
          <w:p w14:paraId="2324E2ED" w14:textId="191A455F" w:rsidR="002F4B39" w:rsidRDefault="002F4B39" w:rsidP="002F4B39">
            <w:pPr>
              <w:pStyle w:val="Title"/>
              <w:jc w:val="left"/>
              <w:rPr>
                <w:rFonts w:cs="Arial"/>
                <w:b w:val="0"/>
                <w:sz w:val="20"/>
                <w:szCs w:val="20"/>
              </w:rPr>
            </w:pPr>
            <w:r>
              <w:rPr>
                <w:rFonts w:cs="Arial"/>
                <w:b w:val="0"/>
                <w:sz w:val="20"/>
                <w:szCs w:val="20"/>
              </w:rPr>
              <w:t>Nil</w:t>
            </w:r>
          </w:p>
        </w:tc>
        <w:tc>
          <w:tcPr>
            <w:tcW w:w="1011" w:type="dxa"/>
          </w:tcPr>
          <w:p w14:paraId="59225D1C" w14:textId="08AD9F98" w:rsidR="002F4B39" w:rsidRDefault="002F4B39" w:rsidP="002F4B39">
            <w:pPr>
              <w:pStyle w:val="Title"/>
              <w:rPr>
                <w:rFonts w:cs="Arial"/>
                <w:b w:val="0"/>
                <w:sz w:val="20"/>
                <w:szCs w:val="20"/>
              </w:rPr>
            </w:pPr>
            <w:r>
              <w:rPr>
                <w:rFonts w:cs="Arial"/>
                <w:b w:val="0"/>
                <w:sz w:val="20"/>
                <w:szCs w:val="20"/>
              </w:rPr>
              <w:t>NA</w:t>
            </w:r>
          </w:p>
        </w:tc>
        <w:tc>
          <w:tcPr>
            <w:tcW w:w="1121" w:type="dxa"/>
            <w:vMerge w:val="restart"/>
          </w:tcPr>
          <w:p w14:paraId="165AF229" w14:textId="3486E178" w:rsidR="002F4B39" w:rsidRDefault="002F4B39" w:rsidP="002F4B39">
            <w:pPr>
              <w:pStyle w:val="Title"/>
              <w:rPr>
                <w:rFonts w:cs="Arial"/>
                <w:b w:val="0"/>
                <w:sz w:val="20"/>
                <w:szCs w:val="20"/>
              </w:rPr>
            </w:pPr>
            <w:r>
              <w:rPr>
                <w:rFonts w:cs="Arial"/>
                <w:b w:val="0"/>
                <w:sz w:val="20"/>
                <w:szCs w:val="20"/>
              </w:rPr>
              <w:t>10/11/19</w:t>
            </w:r>
          </w:p>
        </w:tc>
        <w:tc>
          <w:tcPr>
            <w:tcW w:w="1230" w:type="dxa"/>
          </w:tcPr>
          <w:p w14:paraId="3A08D374" w14:textId="5CB03241" w:rsidR="002F4B39" w:rsidRDefault="002F4B39" w:rsidP="002F4B39">
            <w:pPr>
              <w:pStyle w:val="Title"/>
              <w:rPr>
                <w:rFonts w:cs="Arial"/>
                <w:b w:val="0"/>
                <w:sz w:val="20"/>
                <w:szCs w:val="20"/>
              </w:rPr>
            </w:pPr>
            <w:r>
              <w:rPr>
                <w:rFonts w:cs="Arial"/>
                <w:b w:val="0"/>
                <w:sz w:val="20"/>
                <w:szCs w:val="20"/>
              </w:rPr>
              <w:t>NA</w:t>
            </w:r>
          </w:p>
        </w:tc>
        <w:tc>
          <w:tcPr>
            <w:tcW w:w="2887" w:type="dxa"/>
          </w:tcPr>
          <w:p w14:paraId="7FA4EAB2" w14:textId="77777777" w:rsidR="002F4B39" w:rsidRPr="0048777F" w:rsidRDefault="002F4B39" w:rsidP="002F4B39">
            <w:pPr>
              <w:pStyle w:val="Title"/>
              <w:jc w:val="left"/>
              <w:rPr>
                <w:rFonts w:cs="Arial"/>
                <w:b w:val="0"/>
                <w:sz w:val="20"/>
                <w:szCs w:val="20"/>
              </w:rPr>
            </w:pPr>
          </w:p>
        </w:tc>
      </w:tr>
      <w:tr w:rsidR="002F4B39" w14:paraId="050B8494" w14:textId="77777777" w:rsidTr="00503AC4">
        <w:tc>
          <w:tcPr>
            <w:tcW w:w="1992" w:type="dxa"/>
            <w:vMerge/>
          </w:tcPr>
          <w:p w14:paraId="1FA1FDED" w14:textId="4147E5AE" w:rsidR="002F4B39" w:rsidRDefault="002F4B39" w:rsidP="002F4B39">
            <w:pPr>
              <w:rPr>
                <w:rFonts w:ascii="Arial" w:hAnsi="Arial" w:cs="Arial"/>
                <w:color w:val="000000"/>
                <w:sz w:val="20"/>
                <w:szCs w:val="20"/>
              </w:rPr>
            </w:pPr>
          </w:p>
        </w:tc>
        <w:tc>
          <w:tcPr>
            <w:tcW w:w="2240" w:type="dxa"/>
            <w:vMerge/>
          </w:tcPr>
          <w:p w14:paraId="24974092" w14:textId="48D3E728" w:rsidR="002F4B39" w:rsidRDefault="002F4B39" w:rsidP="002F4B39">
            <w:pPr>
              <w:rPr>
                <w:rFonts w:ascii="Arial" w:hAnsi="Arial" w:cs="Arial"/>
                <w:color w:val="000000"/>
                <w:sz w:val="20"/>
                <w:szCs w:val="20"/>
              </w:rPr>
            </w:pPr>
          </w:p>
        </w:tc>
        <w:tc>
          <w:tcPr>
            <w:tcW w:w="1875" w:type="dxa"/>
          </w:tcPr>
          <w:p w14:paraId="5994E1DA" w14:textId="77777777" w:rsidR="002F4B39" w:rsidRDefault="002F4B39" w:rsidP="002F4B39">
            <w:pPr>
              <w:pStyle w:val="Title"/>
              <w:jc w:val="left"/>
              <w:rPr>
                <w:rFonts w:cs="Arial"/>
                <w:b w:val="0"/>
                <w:sz w:val="20"/>
                <w:szCs w:val="20"/>
              </w:rPr>
            </w:pPr>
            <w:r w:rsidRPr="00EF680F">
              <w:rPr>
                <w:rFonts w:cs="Arial"/>
                <w:b w:val="0"/>
                <w:sz w:val="20"/>
                <w:szCs w:val="20"/>
              </w:rPr>
              <w:t>Direct - Non-financial professional and personal interests</w:t>
            </w:r>
          </w:p>
        </w:tc>
        <w:tc>
          <w:tcPr>
            <w:tcW w:w="2812" w:type="dxa"/>
          </w:tcPr>
          <w:p w14:paraId="3FA9469B" w14:textId="77777777" w:rsidR="002F4B39" w:rsidRDefault="002F4B39" w:rsidP="002F4B39">
            <w:pPr>
              <w:pStyle w:val="Title"/>
              <w:jc w:val="left"/>
              <w:rPr>
                <w:rFonts w:cs="Arial"/>
                <w:b w:val="0"/>
                <w:sz w:val="20"/>
                <w:szCs w:val="20"/>
              </w:rPr>
            </w:pPr>
            <w:r>
              <w:rPr>
                <w:rFonts w:cs="Arial"/>
                <w:b w:val="0"/>
                <w:sz w:val="20"/>
                <w:szCs w:val="20"/>
              </w:rPr>
              <w:t>In full time salaried post as a Clinical Manager in a care home group which is privately owned and predominately funded by the private sector. Increasing or maintain my professional reputation – the role involves leadership on a clinical quality improvement projects in areas such as falls management, end of life care and continence promotion in care homes.</w:t>
            </w:r>
          </w:p>
        </w:tc>
        <w:tc>
          <w:tcPr>
            <w:tcW w:w="1011" w:type="dxa"/>
          </w:tcPr>
          <w:p w14:paraId="5C067D0D" w14:textId="77777777" w:rsidR="002F4B39" w:rsidRDefault="002F4B39" w:rsidP="002F4B39">
            <w:pPr>
              <w:pStyle w:val="Title"/>
              <w:rPr>
                <w:rFonts w:cs="Arial"/>
                <w:b w:val="0"/>
                <w:sz w:val="20"/>
                <w:szCs w:val="20"/>
              </w:rPr>
            </w:pPr>
            <w:r>
              <w:rPr>
                <w:rFonts w:cs="Arial"/>
                <w:b w:val="0"/>
                <w:sz w:val="20"/>
                <w:szCs w:val="20"/>
              </w:rPr>
              <w:t>8/12/18</w:t>
            </w:r>
          </w:p>
        </w:tc>
        <w:tc>
          <w:tcPr>
            <w:tcW w:w="1121" w:type="dxa"/>
            <w:vMerge/>
          </w:tcPr>
          <w:p w14:paraId="7FF84644" w14:textId="43DDF182" w:rsidR="002F4B39" w:rsidRDefault="002F4B39" w:rsidP="002F4B39">
            <w:pPr>
              <w:pStyle w:val="Title"/>
              <w:rPr>
                <w:rFonts w:cs="Arial"/>
                <w:b w:val="0"/>
                <w:sz w:val="20"/>
                <w:szCs w:val="20"/>
              </w:rPr>
            </w:pPr>
          </w:p>
        </w:tc>
        <w:tc>
          <w:tcPr>
            <w:tcW w:w="1230" w:type="dxa"/>
          </w:tcPr>
          <w:p w14:paraId="72ACAA24"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650828A1" w14:textId="77777777" w:rsidR="002F4B39" w:rsidRPr="0048777F" w:rsidRDefault="002F4B39" w:rsidP="002F4B39">
            <w:pPr>
              <w:pStyle w:val="Title"/>
              <w:jc w:val="left"/>
              <w:rPr>
                <w:rFonts w:cs="Arial"/>
                <w:b w:val="0"/>
                <w:sz w:val="20"/>
                <w:szCs w:val="20"/>
              </w:rPr>
            </w:pPr>
          </w:p>
        </w:tc>
      </w:tr>
      <w:tr w:rsidR="002F4B39" w14:paraId="5C77D52E" w14:textId="77777777" w:rsidTr="00503AC4">
        <w:tc>
          <w:tcPr>
            <w:tcW w:w="1992" w:type="dxa"/>
            <w:vMerge/>
          </w:tcPr>
          <w:p w14:paraId="54793DE8" w14:textId="77777777" w:rsidR="002F4B39" w:rsidRDefault="002F4B39" w:rsidP="002F4B39">
            <w:pPr>
              <w:rPr>
                <w:rFonts w:ascii="Arial" w:hAnsi="Arial" w:cs="Arial"/>
                <w:color w:val="000000"/>
                <w:sz w:val="20"/>
                <w:szCs w:val="20"/>
              </w:rPr>
            </w:pPr>
          </w:p>
        </w:tc>
        <w:tc>
          <w:tcPr>
            <w:tcW w:w="2240" w:type="dxa"/>
            <w:vMerge/>
          </w:tcPr>
          <w:p w14:paraId="4A48C7DF" w14:textId="77777777" w:rsidR="002F4B39" w:rsidRDefault="002F4B39" w:rsidP="002F4B39">
            <w:pPr>
              <w:rPr>
                <w:rFonts w:ascii="Arial" w:hAnsi="Arial" w:cs="Arial"/>
                <w:color w:val="000000"/>
                <w:sz w:val="20"/>
                <w:szCs w:val="20"/>
              </w:rPr>
            </w:pPr>
          </w:p>
        </w:tc>
        <w:tc>
          <w:tcPr>
            <w:tcW w:w="1875" w:type="dxa"/>
          </w:tcPr>
          <w:p w14:paraId="652880A3" w14:textId="1D0B6F97" w:rsidR="002F4B39" w:rsidRPr="00EF680F" w:rsidRDefault="002F4B39" w:rsidP="002F4B39">
            <w:pPr>
              <w:pStyle w:val="Title"/>
              <w:jc w:val="left"/>
              <w:rPr>
                <w:rFonts w:cs="Arial"/>
                <w:b w:val="0"/>
                <w:sz w:val="20"/>
                <w:szCs w:val="20"/>
              </w:rPr>
            </w:pPr>
            <w:r>
              <w:rPr>
                <w:rFonts w:cs="Arial"/>
                <w:b w:val="0"/>
                <w:sz w:val="20"/>
                <w:szCs w:val="20"/>
              </w:rPr>
              <w:t>Indirect</w:t>
            </w:r>
          </w:p>
        </w:tc>
        <w:tc>
          <w:tcPr>
            <w:tcW w:w="2812" w:type="dxa"/>
          </w:tcPr>
          <w:p w14:paraId="5DDBEA1E" w14:textId="214E2890" w:rsidR="002F4B39" w:rsidRDefault="002F4B39" w:rsidP="002F4B39">
            <w:pPr>
              <w:pStyle w:val="Title"/>
              <w:jc w:val="left"/>
              <w:rPr>
                <w:rFonts w:cs="Arial"/>
                <w:b w:val="0"/>
                <w:sz w:val="20"/>
                <w:szCs w:val="20"/>
              </w:rPr>
            </w:pPr>
            <w:r>
              <w:rPr>
                <w:rFonts w:cs="Arial"/>
                <w:b w:val="0"/>
                <w:sz w:val="20"/>
                <w:szCs w:val="20"/>
              </w:rPr>
              <w:t>Nil</w:t>
            </w:r>
          </w:p>
        </w:tc>
        <w:tc>
          <w:tcPr>
            <w:tcW w:w="1011" w:type="dxa"/>
          </w:tcPr>
          <w:p w14:paraId="58B1793B" w14:textId="41C30AE3" w:rsidR="002F4B39" w:rsidRDefault="002F4B39" w:rsidP="002F4B39">
            <w:pPr>
              <w:pStyle w:val="Title"/>
              <w:rPr>
                <w:rFonts w:cs="Arial"/>
                <w:b w:val="0"/>
                <w:sz w:val="20"/>
                <w:szCs w:val="20"/>
              </w:rPr>
            </w:pPr>
            <w:r>
              <w:rPr>
                <w:rFonts w:cs="Arial"/>
                <w:b w:val="0"/>
                <w:sz w:val="20"/>
                <w:szCs w:val="20"/>
              </w:rPr>
              <w:t>NA</w:t>
            </w:r>
          </w:p>
        </w:tc>
        <w:tc>
          <w:tcPr>
            <w:tcW w:w="1121" w:type="dxa"/>
            <w:vMerge/>
          </w:tcPr>
          <w:p w14:paraId="2B84C1B3" w14:textId="77777777" w:rsidR="002F4B39" w:rsidRDefault="002F4B39" w:rsidP="002F4B39">
            <w:pPr>
              <w:pStyle w:val="Title"/>
              <w:rPr>
                <w:rFonts w:cs="Arial"/>
                <w:b w:val="0"/>
                <w:sz w:val="20"/>
                <w:szCs w:val="20"/>
              </w:rPr>
            </w:pPr>
          </w:p>
        </w:tc>
        <w:tc>
          <w:tcPr>
            <w:tcW w:w="1230" w:type="dxa"/>
          </w:tcPr>
          <w:p w14:paraId="1F07ADC5" w14:textId="072A9B6A" w:rsidR="002F4B39" w:rsidRDefault="002F4B39" w:rsidP="002F4B39">
            <w:pPr>
              <w:pStyle w:val="Title"/>
              <w:rPr>
                <w:rFonts w:cs="Arial"/>
                <w:b w:val="0"/>
                <w:sz w:val="20"/>
                <w:szCs w:val="20"/>
              </w:rPr>
            </w:pPr>
            <w:r>
              <w:rPr>
                <w:rFonts w:cs="Arial"/>
                <w:b w:val="0"/>
                <w:sz w:val="20"/>
                <w:szCs w:val="20"/>
              </w:rPr>
              <w:t>NA</w:t>
            </w:r>
          </w:p>
        </w:tc>
        <w:tc>
          <w:tcPr>
            <w:tcW w:w="2887" w:type="dxa"/>
          </w:tcPr>
          <w:p w14:paraId="04A22BD2" w14:textId="77777777" w:rsidR="002F4B39" w:rsidRPr="0048777F" w:rsidRDefault="002F4B39" w:rsidP="002F4B39">
            <w:pPr>
              <w:pStyle w:val="Title"/>
              <w:jc w:val="left"/>
              <w:rPr>
                <w:rFonts w:cs="Arial"/>
                <w:b w:val="0"/>
                <w:sz w:val="20"/>
                <w:szCs w:val="20"/>
              </w:rPr>
            </w:pPr>
          </w:p>
        </w:tc>
      </w:tr>
      <w:tr w:rsidR="002F4B39" w14:paraId="0212494F" w14:textId="77777777" w:rsidTr="00503AC4">
        <w:tc>
          <w:tcPr>
            <w:tcW w:w="1992" w:type="dxa"/>
            <w:vMerge w:val="restart"/>
          </w:tcPr>
          <w:p w14:paraId="254B0D80" w14:textId="4EAB7C3B" w:rsidR="002F4B39" w:rsidRDefault="002F4B39" w:rsidP="002F4B39">
            <w:pPr>
              <w:rPr>
                <w:rFonts w:ascii="Arial" w:hAnsi="Arial" w:cs="Arial"/>
                <w:color w:val="000000"/>
                <w:sz w:val="20"/>
                <w:szCs w:val="20"/>
              </w:rPr>
            </w:pPr>
            <w:r>
              <w:rPr>
                <w:rFonts w:ascii="Arial" w:hAnsi="Arial" w:cs="Arial"/>
                <w:color w:val="000000"/>
                <w:sz w:val="20"/>
                <w:szCs w:val="20"/>
              </w:rPr>
              <w:t>Rachael Ingram</w:t>
            </w:r>
          </w:p>
        </w:tc>
        <w:tc>
          <w:tcPr>
            <w:tcW w:w="2240" w:type="dxa"/>
            <w:vMerge w:val="restart"/>
          </w:tcPr>
          <w:p w14:paraId="4B51AE15" w14:textId="3880DEAC" w:rsidR="002F4B39" w:rsidRDefault="002F4B39" w:rsidP="002F4B39">
            <w:pPr>
              <w:rPr>
                <w:rFonts w:ascii="Arial" w:hAnsi="Arial" w:cs="Arial"/>
                <w:color w:val="000000"/>
                <w:sz w:val="20"/>
                <w:szCs w:val="20"/>
              </w:rPr>
            </w:pPr>
            <w:r>
              <w:rPr>
                <w:rFonts w:ascii="Arial" w:hAnsi="Arial" w:cs="Arial"/>
                <w:color w:val="000000"/>
                <w:sz w:val="20"/>
                <w:szCs w:val="20"/>
              </w:rPr>
              <w:t>Standing member</w:t>
            </w:r>
          </w:p>
        </w:tc>
        <w:tc>
          <w:tcPr>
            <w:tcW w:w="1875" w:type="dxa"/>
          </w:tcPr>
          <w:p w14:paraId="17903984" w14:textId="7E405B11" w:rsidR="002F4B39" w:rsidRPr="00EF680F" w:rsidRDefault="002F4B39" w:rsidP="002F4B39">
            <w:pPr>
              <w:pStyle w:val="Title"/>
              <w:jc w:val="left"/>
              <w:rPr>
                <w:rFonts w:cs="Arial"/>
                <w:b w:val="0"/>
                <w:sz w:val="20"/>
                <w:szCs w:val="20"/>
              </w:rPr>
            </w:pPr>
            <w:r>
              <w:rPr>
                <w:rFonts w:cs="Arial"/>
                <w:b w:val="0"/>
                <w:sz w:val="20"/>
                <w:szCs w:val="20"/>
              </w:rPr>
              <w:t>Direct - financial</w:t>
            </w:r>
          </w:p>
        </w:tc>
        <w:tc>
          <w:tcPr>
            <w:tcW w:w="2812" w:type="dxa"/>
          </w:tcPr>
          <w:p w14:paraId="12FB4749" w14:textId="7A8B1666" w:rsidR="002F4B39" w:rsidRPr="00EC6F71" w:rsidRDefault="002F4B39" w:rsidP="002F4B39">
            <w:pPr>
              <w:pStyle w:val="Title"/>
              <w:jc w:val="left"/>
              <w:rPr>
                <w:rFonts w:cs="Arial"/>
                <w:b w:val="0"/>
                <w:sz w:val="20"/>
                <w:szCs w:val="20"/>
              </w:rPr>
            </w:pPr>
            <w:r>
              <w:rPr>
                <w:rFonts w:cs="Arial"/>
                <w:b w:val="0"/>
                <w:sz w:val="20"/>
                <w:szCs w:val="20"/>
              </w:rPr>
              <w:t>Nil</w:t>
            </w:r>
          </w:p>
        </w:tc>
        <w:tc>
          <w:tcPr>
            <w:tcW w:w="1011" w:type="dxa"/>
          </w:tcPr>
          <w:p w14:paraId="4CEA7630" w14:textId="68A9E46E" w:rsidR="002F4B39" w:rsidRDefault="002F4B39" w:rsidP="002F4B39">
            <w:pPr>
              <w:pStyle w:val="Title"/>
              <w:rPr>
                <w:rFonts w:cs="Arial"/>
                <w:b w:val="0"/>
                <w:sz w:val="20"/>
                <w:szCs w:val="20"/>
              </w:rPr>
            </w:pPr>
            <w:r>
              <w:rPr>
                <w:rFonts w:cs="Arial"/>
                <w:b w:val="0"/>
                <w:sz w:val="20"/>
                <w:szCs w:val="20"/>
              </w:rPr>
              <w:t>NA</w:t>
            </w:r>
          </w:p>
        </w:tc>
        <w:tc>
          <w:tcPr>
            <w:tcW w:w="1121" w:type="dxa"/>
            <w:vMerge w:val="restart"/>
          </w:tcPr>
          <w:p w14:paraId="59C4F1E4" w14:textId="5026E2E3" w:rsidR="002F4B39" w:rsidRDefault="002F4B39" w:rsidP="002F4B39">
            <w:pPr>
              <w:pStyle w:val="Title"/>
              <w:rPr>
                <w:rFonts w:cs="Arial"/>
                <w:b w:val="0"/>
                <w:sz w:val="20"/>
                <w:szCs w:val="20"/>
              </w:rPr>
            </w:pPr>
            <w:r>
              <w:rPr>
                <w:rFonts w:cs="Arial"/>
                <w:b w:val="0"/>
                <w:sz w:val="20"/>
                <w:szCs w:val="20"/>
              </w:rPr>
              <w:t>28/10/19</w:t>
            </w:r>
          </w:p>
        </w:tc>
        <w:tc>
          <w:tcPr>
            <w:tcW w:w="1230" w:type="dxa"/>
          </w:tcPr>
          <w:p w14:paraId="7380AB97" w14:textId="0EBF6D6B" w:rsidR="002F4B39" w:rsidRDefault="002F4B39" w:rsidP="002F4B39">
            <w:pPr>
              <w:pStyle w:val="Title"/>
              <w:rPr>
                <w:rFonts w:cs="Arial"/>
                <w:b w:val="0"/>
                <w:sz w:val="20"/>
                <w:szCs w:val="20"/>
              </w:rPr>
            </w:pPr>
            <w:r>
              <w:rPr>
                <w:rFonts w:cs="Arial"/>
                <w:b w:val="0"/>
                <w:sz w:val="20"/>
                <w:szCs w:val="20"/>
              </w:rPr>
              <w:t>NA</w:t>
            </w:r>
          </w:p>
        </w:tc>
        <w:tc>
          <w:tcPr>
            <w:tcW w:w="2887" w:type="dxa"/>
          </w:tcPr>
          <w:p w14:paraId="2A43B20C" w14:textId="77777777" w:rsidR="002F4B39" w:rsidRDefault="002F4B39" w:rsidP="002F4B39">
            <w:pPr>
              <w:pStyle w:val="Title"/>
              <w:jc w:val="left"/>
              <w:rPr>
                <w:rFonts w:cs="Arial"/>
                <w:b w:val="0"/>
                <w:sz w:val="20"/>
                <w:szCs w:val="20"/>
              </w:rPr>
            </w:pPr>
          </w:p>
        </w:tc>
      </w:tr>
      <w:tr w:rsidR="002F4B39" w14:paraId="3A7CCDF4" w14:textId="77777777" w:rsidTr="00503AC4">
        <w:tc>
          <w:tcPr>
            <w:tcW w:w="1992" w:type="dxa"/>
            <w:vMerge/>
          </w:tcPr>
          <w:p w14:paraId="25E9DE4F" w14:textId="0040BD51" w:rsidR="002F4B39" w:rsidRDefault="002F4B39" w:rsidP="002F4B39">
            <w:pPr>
              <w:rPr>
                <w:rFonts w:ascii="Arial" w:hAnsi="Arial" w:cs="Arial"/>
                <w:color w:val="000000"/>
                <w:sz w:val="20"/>
                <w:szCs w:val="20"/>
              </w:rPr>
            </w:pPr>
          </w:p>
        </w:tc>
        <w:tc>
          <w:tcPr>
            <w:tcW w:w="2240" w:type="dxa"/>
            <w:vMerge/>
          </w:tcPr>
          <w:p w14:paraId="18024D8D" w14:textId="7838DCF0" w:rsidR="002F4B39" w:rsidRDefault="002F4B39" w:rsidP="002F4B39">
            <w:pPr>
              <w:rPr>
                <w:rFonts w:ascii="Arial" w:hAnsi="Arial" w:cs="Arial"/>
                <w:color w:val="000000"/>
                <w:sz w:val="20"/>
                <w:szCs w:val="20"/>
              </w:rPr>
            </w:pPr>
          </w:p>
        </w:tc>
        <w:tc>
          <w:tcPr>
            <w:tcW w:w="1875" w:type="dxa"/>
          </w:tcPr>
          <w:p w14:paraId="2B65CD53" w14:textId="77777777" w:rsidR="002F4B39" w:rsidRDefault="002F4B39" w:rsidP="002F4B39">
            <w:pPr>
              <w:pStyle w:val="Title"/>
              <w:jc w:val="left"/>
              <w:rPr>
                <w:rFonts w:cs="Arial"/>
                <w:b w:val="0"/>
                <w:sz w:val="20"/>
                <w:szCs w:val="20"/>
              </w:rPr>
            </w:pPr>
            <w:r w:rsidRPr="00EF680F">
              <w:rPr>
                <w:rFonts w:cs="Arial"/>
                <w:b w:val="0"/>
                <w:sz w:val="20"/>
                <w:szCs w:val="20"/>
              </w:rPr>
              <w:t>Direct - Non-financial professional and personal interests</w:t>
            </w:r>
          </w:p>
        </w:tc>
        <w:tc>
          <w:tcPr>
            <w:tcW w:w="2812" w:type="dxa"/>
          </w:tcPr>
          <w:p w14:paraId="7B82BE58" w14:textId="77777777" w:rsidR="002F4B39" w:rsidRDefault="002F4B39" w:rsidP="002F4B39">
            <w:pPr>
              <w:pStyle w:val="Title"/>
              <w:jc w:val="left"/>
              <w:rPr>
                <w:rFonts w:cs="Arial"/>
                <w:b w:val="0"/>
                <w:sz w:val="20"/>
                <w:szCs w:val="20"/>
              </w:rPr>
            </w:pPr>
            <w:r w:rsidRPr="00EC6F71">
              <w:rPr>
                <w:rFonts w:cs="Arial"/>
                <w:b w:val="0"/>
                <w:sz w:val="20"/>
                <w:szCs w:val="20"/>
              </w:rPr>
              <w:t>Employed full time as a Clinical quality assurance manager for a social enterprise company, an out of hospital provider in Stockport and Trafford.</w:t>
            </w:r>
          </w:p>
        </w:tc>
        <w:tc>
          <w:tcPr>
            <w:tcW w:w="1011" w:type="dxa"/>
          </w:tcPr>
          <w:p w14:paraId="61CD23F6" w14:textId="77777777" w:rsidR="002F4B39" w:rsidRDefault="002F4B39" w:rsidP="002F4B39">
            <w:pPr>
              <w:pStyle w:val="Title"/>
              <w:rPr>
                <w:rFonts w:cs="Arial"/>
                <w:b w:val="0"/>
                <w:sz w:val="20"/>
                <w:szCs w:val="20"/>
              </w:rPr>
            </w:pPr>
          </w:p>
        </w:tc>
        <w:tc>
          <w:tcPr>
            <w:tcW w:w="1121" w:type="dxa"/>
            <w:vMerge/>
          </w:tcPr>
          <w:p w14:paraId="15E98716" w14:textId="7FD60265" w:rsidR="002F4B39" w:rsidRDefault="002F4B39" w:rsidP="002F4B39">
            <w:pPr>
              <w:pStyle w:val="Title"/>
              <w:rPr>
                <w:rFonts w:cs="Arial"/>
                <w:b w:val="0"/>
                <w:sz w:val="20"/>
                <w:szCs w:val="20"/>
              </w:rPr>
            </w:pPr>
          </w:p>
        </w:tc>
        <w:tc>
          <w:tcPr>
            <w:tcW w:w="1230" w:type="dxa"/>
          </w:tcPr>
          <w:p w14:paraId="3AF00DFD"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26558930" w14:textId="77777777" w:rsidR="002F4B39" w:rsidRDefault="002F4B39" w:rsidP="002F4B39">
            <w:pPr>
              <w:pStyle w:val="Title"/>
              <w:jc w:val="left"/>
              <w:rPr>
                <w:rFonts w:cs="Arial"/>
                <w:b w:val="0"/>
                <w:sz w:val="20"/>
                <w:szCs w:val="20"/>
              </w:rPr>
            </w:pPr>
          </w:p>
        </w:tc>
      </w:tr>
      <w:tr w:rsidR="002F4B39" w14:paraId="199A5157" w14:textId="77777777" w:rsidTr="00503AC4">
        <w:tc>
          <w:tcPr>
            <w:tcW w:w="1992" w:type="dxa"/>
            <w:vMerge/>
          </w:tcPr>
          <w:p w14:paraId="484567FF" w14:textId="77777777" w:rsidR="002F4B39" w:rsidRDefault="002F4B39" w:rsidP="002F4B39">
            <w:pPr>
              <w:rPr>
                <w:rFonts w:ascii="Arial" w:hAnsi="Arial" w:cs="Arial"/>
                <w:color w:val="000000"/>
                <w:sz w:val="20"/>
                <w:szCs w:val="20"/>
              </w:rPr>
            </w:pPr>
          </w:p>
        </w:tc>
        <w:tc>
          <w:tcPr>
            <w:tcW w:w="2240" w:type="dxa"/>
            <w:vMerge/>
          </w:tcPr>
          <w:p w14:paraId="29B38166" w14:textId="77777777" w:rsidR="002F4B39" w:rsidRDefault="002F4B39" w:rsidP="002F4B39">
            <w:pPr>
              <w:rPr>
                <w:rFonts w:ascii="Arial" w:hAnsi="Arial" w:cs="Arial"/>
                <w:color w:val="000000"/>
                <w:sz w:val="20"/>
                <w:szCs w:val="20"/>
              </w:rPr>
            </w:pPr>
          </w:p>
        </w:tc>
        <w:tc>
          <w:tcPr>
            <w:tcW w:w="1875" w:type="dxa"/>
          </w:tcPr>
          <w:p w14:paraId="6677DEC6" w14:textId="3C599449" w:rsidR="002F4B39" w:rsidRPr="00EF680F" w:rsidRDefault="002F4B39" w:rsidP="002F4B39">
            <w:pPr>
              <w:pStyle w:val="Title"/>
              <w:jc w:val="left"/>
              <w:rPr>
                <w:rFonts w:cs="Arial"/>
                <w:b w:val="0"/>
                <w:sz w:val="20"/>
                <w:szCs w:val="20"/>
              </w:rPr>
            </w:pPr>
            <w:r>
              <w:rPr>
                <w:rFonts w:cs="Arial"/>
                <w:b w:val="0"/>
                <w:sz w:val="20"/>
                <w:szCs w:val="20"/>
              </w:rPr>
              <w:t>Indirect</w:t>
            </w:r>
          </w:p>
        </w:tc>
        <w:tc>
          <w:tcPr>
            <w:tcW w:w="2812" w:type="dxa"/>
          </w:tcPr>
          <w:p w14:paraId="1FAA3F07" w14:textId="5893F900" w:rsidR="002F4B39" w:rsidRPr="00EC6F71" w:rsidRDefault="002F4B39" w:rsidP="002F4B39">
            <w:pPr>
              <w:pStyle w:val="Title"/>
              <w:jc w:val="left"/>
              <w:rPr>
                <w:rFonts w:cs="Arial"/>
                <w:b w:val="0"/>
                <w:sz w:val="20"/>
                <w:szCs w:val="20"/>
              </w:rPr>
            </w:pPr>
            <w:r>
              <w:rPr>
                <w:rFonts w:cs="Arial"/>
                <w:b w:val="0"/>
                <w:sz w:val="20"/>
                <w:szCs w:val="20"/>
              </w:rPr>
              <w:t>Nil</w:t>
            </w:r>
          </w:p>
        </w:tc>
        <w:tc>
          <w:tcPr>
            <w:tcW w:w="1011" w:type="dxa"/>
          </w:tcPr>
          <w:p w14:paraId="6140B500" w14:textId="0B147681" w:rsidR="002F4B39" w:rsidRDefault="002F4B39" w:rsidP="002F4B39">
            <w:pPr>
              <w:pStyle w:val="Title"/>
              <w:rPr>
                <w:rFonts w:cs="Arial"/>
                <w:b w:val="0"/>
                <w:sz w:val="20"/>
                <w:szCs w:val="20"/>
              </w:rPr>
            </w:pPr>
            <w:r>
              <w:rPr>
                <w:rFonts w:cs="Arial"/>
                <w:b w:val="0"/>
                <w:sz w:val="20"/>
                <w:szCs w:val="20"/>
              </w:rPr>
              <w:t>NA</w:t>
            </w:r>
          </w:p>
        </w:tc>
        <w:tc>
          <w:tcPr>
            <w:tcW w:w="1121" w:type="dxa"/>
            <w:vMerge/>
          </w:tcPr>
          <w:p w14:paraId="0A6CA974" w14:textId="77777777" w:rsidR="002F4B39" w:rsidRDefault="002F4B39" w:rsidP="002F4B39">
            <w:pPr>
              <w:pStyle w:val="Title"/>
              <w:rPr>
                <w:rFonts w:cs="Arial"/>
                <w:b w:val="0"/>
                <w:sz w:val="20"/>
                <w:szCs w:val="20"/>
              </w:rPr>
            </w:pPr>
          </w:p>
        </w:tc>
        <w:tc>
          <w:tcPr>
            <w:tcW w:w="1230" w:type="dxa"/>
          </w:tcPr>
          <w:p w14:paraId="05AD8290" w14:textId="75AAACCF" w:rsidR="002F4B39" w:rsidRDefault="002F4B39" w:rsidP="002F4B39">
            <w:pPr>
              <w:pStyle w:val="Title"/>
              <w:rPr>
                <w:rFonts w:cs="Arial"/>
                <w:b w:val="0"/>
                <w:sz w:val="20"/>
                <w:szCs w:val="20"/>
              </w:rPr>
            </w:pPr>
            <w:r>
              <w:rPr>
                <w:rFonts w:cs="Arial"/>
                <w:b w:val="0"/>
                <w:sz w:val="20"/>
                <w:szCs w:val="20"/>
              </w:rPr>
              <w:t>NA</w:t>
            </w:r>
          </w:p>
        </w:tc>
        <w:tc>
          <w:tcPr>
            <w:tcW w:w="2887" w:type="dxa"/>
          </w:tcPr>
          <w:p w14:paraId="6C76835C" w14:textId="77777777" w:rsidR="002F4B39" w:rsidRDefault="002F4B39" w:rsidP="002F4B39">
            <w:pPr>
              <w:pStyle w:val="Title"/>
              <w:jc w:val="left"/>
              <w:rPr>
                <w:rFonts w:cs="Arial"/>
                <w:b w:val="0"/>
                <w:sz w:val="20"/>
                <w:szCs w:val="20"/>
              </w:rPr>
            </w:pPr>
          </w:p>
        </w:tc>
      </w:tr>
      <w:tr w:rsidR="002F4B39" w14:paraId="0610F62D" w14:textId="77777777" w:rsidTr="00503AC4">
        <w:tc>
          <w:tcPr>
            <w:tcW w:w="1992" w:type="dxa"/>
            <w:vMerge w:val="restart"/>
          </w:tcPr>
          <w:p w14:paraId="60F5E979" w14:textId="77777777" w:rsidR="002F4B39" w:rsidRDefault="002F4B39" w:rsidP="002F4B39">
            <w:pPr>
              <w:rPr>
                <w:rFonts w:ascii="Arial" w:hAnsi="Arial" w:cs="Arial"/>
                <w:color w:val="000000"/>
                <w:sz w:val="20"/>
                <w:szCs w:val="20"/>
              </w:rPr>
            </w:pPr>
            <w:r>
              <w:rPr>
                <w:rFonts w:ascii="Arial" w:hAnsi="Arial" w:cs="Arial"/>
                <w:color w:val="000000"/>
                <w:sz w:val="20"/>
                <w:szCs w:val="20"/>
              </w:rPr>
              <w:t>Nick Screaton</w:t>
            </w:r>
          </w:p>
        </w:tc>
        <w:tc>
          <w:tcPr>
            <w:tcW w:w="2240" w:type="dxa"/>
            <w:vMerge w:val="restart"/>
          </w:tcPr>
          <w:p w14:paraId="550AAD02" w14:textId="77777777" w:rsidR="002F4B39" w:rsidRDefault="002F4B39" w:rsidP="002F4B39">
            <w:pPr>
              <w:rPr>
                <w:rFonts w:ascii="Arial" w:hAnsi="Arial" w:cs="Arial"/>
                <w:color w:val="000000"/>
                <w:sz w:val="20"/>
                <w:szCs w:val="20"/>
              </w:rPr>
            </w:pPr>
            <w:r>
              <w:rPr>
                <w:rFonts w:ascii="Arial" w:hAnsi="Arial" w:cs="Arial"/>
                <w:color w:val="000000"/>
                <w:sz w:val="20"/>
                <w:szCs w:val="20"/>
              </w:rPr>
              <w:t>Standing member</w:t>
            </w:r>
          </w:p>
        </w:tc>
        <w:tc>
          <w:tcPr>
            <w:tcW w:w="1875" w:type="dxa"/>
            <w:vMerge w:val="restart"/>
          </w:tcPr>
          <w:p w14:paraId="159C0EB4" w14:textId="77777777" w:rsidR="002F4B39" w:rsidRDefault="002F4B39" w:rsidP="002F4B39">
            <w:pPr>
              <w:pStyle w:val="Title"/>
              <w:jc w:val="left"/>
              <w:rPr>
                <w:rFonts w:cs="Arial"/>
                <w:b w:val="0"/>
                <w:sz w:val="20"/>
                <w:szCs w:val="20"/>
              </w:rPr>
            </w:pPr>
            <w:r>
              <w:rPr>
                <w:rFonts w:cs="Arial"/>
                <w:b w:val="0"/>
                <w:sz w:val="20"/>
                <w:szCs w:val="20"/>
              </w:rPr>
              <w:t xml:space="preserve">Direct – Financial </w:t>
            </w:r>
          </w:p>
        </w:tc>
        <w:tc>
          <w:tcPr>
            <w:tcW w:w="2812" w:type="dxa"/>
          </w:tcPr>
          <w:p w14:paraId="1EECD53A" w14:textId="77777777" w:rsidR="002F4B39" w:rsidRDefault="002F4B39" w:rsidP="002F4B39">
            <w:pPr>
              <w:pStyle w:val="Title"/>
              <w:jc w:val="left"/>
              <w:rPr>
                <w:rFonts w:cs="Arial"/>
                <w:b w:val="0"/>
                <w:sz w:val="20"/>
                <w:szCs w:val="20"/>
              </w:rPr>
            </w:pPr>
            <w:r>
              <w:rPr>
                <w:rFonts w:cs="Arial"/>
                <w:b w:val="0"/>
                <w:sz w:val="20"/>
                <w:szCs w:val="20"/>
              </w:rPr>
              <w:t>Speaker expenses Vertex Pharmaceuticals - £1000 in relation to a presentation at the Lectures Education Awareness and Discussions in Cystic Fibrosis Meeting in Cambridge on 29</w:t>
            </w:r>
            <w:r w:rsidRPr="00FD4CF2">
              <w:rPr>
                <w:rFonts w:cs="Arial"/>
                <w:b w:val="0"/>
                <w:sz w:val="20"/>
                <w:szCs w:val="20"/>
                <w:vertAlign w:val="superscript"/>
              </w:rPr>
              <w:t>th</w:t>
            </w:r>
            <w:r>
              <w:rPr>
                <w:rFonts w:cs="Arial"/>
                <w:b w:val="0"/>
                <w:sz w:val="20"/>
                <w:szCs w:val="20"/>
              </w:rPr>
              <w:t xml:space="preserve"> November 2018</w:t>
            </w:r>
          </w:p>
        </w:tc>
        <w:tc>
          <w:tcPr>
            <w:tcW w:w="1011" w:type="dxa"/>
          </w:tcPr>
          <w:p w14:paraId="7EBCD0A2" w14:textId="77777777" w:rsidR="002F4B39" w:rsidRDefault="002F4B39" w:rsidP="002F4B39">
            <w:pPr>
              <w:pStyle w:val="Title"/>
              <w:rPr>
                <w:rFonts w:cs="Arial"/>
                <w:b w:val="0"/>
                <w:sz w:val="20"/>
                <w:szCs w:val="20"/>
              </w:rPr>
            </w:pPr>
            <w:r>
              <w:rPr>
                <w:rFonts w:cs="Arial"/>
                <w:b w:val="0"/>
                <w:sz w:val="20"/>
                <w:szCs w:val="20"/>
              </w:rPr>
              <w:t>29/11/18</w:t>
            </w:r>
          </w:p>
        </w:tc>
        <w:tc>
          <w:tcPr>
            <w:tcW w:w="1121" w:type="dxa"/>
            <w:vMerge w:val="restart"/>
          </w:tcPr>
          <w:p w14:paraId="2C9CCA64" w14:textId="77777777" w:rsidR="002F4B39" w:rsidRDefault="002F4B39" w:rsidP="002F4B39">
            <w:pPr>
              <w:pStyle w:val="Title"/>
              <w:rPr>
                <w:rFonts w:cs="Arial"/>
                <w:b w:val="0"/>
                <w:sz w:val="20"/>
                <w:szCs w:val="20"/>
              </w:rPr>
            </w:pPr>
            <w:r>
              <w:rPr>
                <w:rFonts w:cs="Arial"/>
                <w:b w:val="0"/>
                <w:sz w:val="20"/>
                <w:szCs w:val="20"/>
              </w:rPr>
              <w:t>15/10/19</w:t>
            </w:r>
          </w:p>
          <w:p w14:paraId="160D3BC4" w14:textId="77777777" w:rsidR="002F4B39" w:rsidRDefault="002F4B39" w:rsidP="002F4B39">
            <w:pPr>
              <w:pStyle w:val="Title"/>
              <w:rPr>
                <w:rFonts w:cs="Arial"/>
                <w:b w:val="0"/>
                <w:sz w:val="20"/>
                <w:szCs w:val="20"/>
              </w:rPr>
            </w:pPr>
          </w:p>
        </w:tc>
        <w:tc>
          <w:tcPr>
            <w:tcW w:w="1230" w:type="dxa"/>
          </w:tcPr>
          <w:p w14:paraId="14BA9517" w14:textId="77777777" w:rsidR="002F4B39" w:rsidRDefault="002F4B39" w:rsidP="002F4B39">
            <w:pPr>
              <w:pStyle w:val="Title"/>
              <w:rPr>
                <w:rFonts w:cs="Arial"/>
                <w:b w:val="0"/>
                <w:sz w:val="20"/>
                <w:szCs w:val="20"/>
              </w:rPr>
            </w:pPr>
            <w:r>
              <w:rPr>
                <w:rFonts w:cs="Arial"/>
                <w:b w:val="0"/>
                <w:sz w:val="20"/>
                <w:szCs w:val="20"/>
              </w:rPr>
              <w:t>29/11/18</w:t>
            </w:r>
          </w:p>
        </w:tc>
        <w:tc>
          <w:tcPr>
            <w:tcW w:w="2887" w:type="dxa"/>
          </w:tcPr>
          <w:p w14:paraId="54F64063" w14:textId="77777777" w:rsidR="002F4B39" w:rsidRDefault="002F4B39" w:rsidP="002F4B39">
            <w:pPr>
              <w:pStyle w:val="Title"/>
              <w:jc w:val="left"/>
              <w:rPr>
                <w:rFonts w:cs="Arial"/>
                <w:b w:val="0"/>
                <w:sz w:val="20"/>
                <w:szCs w:val="20"/>
              </w:rPr>
            </w:pPr>
          </w:p>
        </w:tc>
      </w:tr>
      <w:tr w:rsidR="002F4B39" w14:paraId="211AA0AD" w14:textId="77777777" w:rsidTr="00503AC4">
        <w:tc>
          <w:tcPr>
            <w:tcW w:w="1992" w:type="dxa"/>
            <w:vMerge/>
          </w:tcPr>
          <w:p w14:paraId="53C0D884" w14:textId="77777777" w:rsidR="002F4B39" w:rsidRDefault="002F4B39" w:rsidP="002F4B39">
            <w:pPr>
              <w:rPr>
                <w:rFonts w:ascii="Arial" w:hAnsi="Arial" w:cs="Arial"/>
                <w:color w:val="000000"/>
                <w:sz w:val="20"/>
                <w:szCs w:val="20"/>
              </w:rPr>
            </w:pPr>
          </w:p>
        </w:tc>
        <w:tc>
          <w:tcPr>
            <w:tcW w:w="2240" w:type="dxa"/>
            <w:vMerge/>
          </w:tcPr>
          <w:p w14:paraId="283F1453" w14:textId="77777777" w:rsidR="002F4B39" w:rsidRDefault="002F4B39" w:rsidP="002F4B39">
            <w:pPr>
              <w:rPr>
                <w:rFonts w:ascii="Arial" w:hAnsi="Arial" w:cs="Arial"/>
                <w:color w:val="000000"/>
                <w:sz w:val="20"/>
                <w:szCs w:val="20"/>
              </w:rPr>
            </w:pPr>
          </w:p>
        </w:tc>
        <w:tc>
          <w:tcPr>
            <w:tcW w:w="1875" w:type="dxa"/>
            <w:vMerge/>
          </w:tcPr>
          <w:p w14:paraId="16FB7BDD" w14:textId="77777777" w:rsidR="002F4B39" w:rsidRDefault="002F4B39" w:rsidP="002F4B39">
            <w:pPr>
              <w:pStyle w:val="Title"/>
              <w:jc w:val="left"/>
              <w:rPr>
                <w:rFonts w:cs="Arial"/>
                <w:b w:val="0"/>
                <w:sz w:val="20"/>
                <w:szCs w:val="20"/>
              </w:rPr>
            </w:pPr>
          </w:p>
        </w:tc>
        <w:tc>
          <w:tcPr>
            <w:tcW w:w="2812" w:type="dxa"/>
          </w:tcPr>
          <w:p w14:paraId="48CB7A3E" w14:textId="77777777" w:rsidR="002F4B39" w:rsidRDefault="002F4B39" w:rsidP="002F4B39">
            <w:pPr>
              <w:pStyle w:val="Title"/>
              <w:jc w:val="left"/>
              <w:rPr>
                <w:rFonts w:cs="Arial"/>
                <w:b w:val="0"/>
                <w:sz w:val="20"/>
                <w:szCs w:val="20"/>
              </w:rPr>
            </w:pPr>
            <w:r>
              <w:rPr>
                <w:rFonts w:cs="Arial"/>
                <w:b w:val="0"/>
                <w:sz w:val="20"/>
                <w:szCs w:val="20"/>
              </w:rPr>
              <w:t>Director Cambridge Clinical Imaging Ltd</w:t>
            </w:r>
          </w:p>
        </w:tc>
        <w:tc>
          <w:tcPr>
            <w:tcW w:w="1011" w:type="dxa"/>
          </w:tcPr>
          <w:p w14:paraId="411D75C3" w14:textId="77777777" w:rsidR="002F4B39" w:rsidRDefault="002F4B39" w:rsidP="002F4B39">
            <w:pPr>
              <w:pStyle w:val="Title"/>
              <w:rPr>
                <w:rFonts w:cs="Arial"/>
                <w:b w:val="0"/>
                <w:sz w:val="20"/>
                <w:szCs w:val="20"/>
              </w:rPr>
            </w:pPr>
            <w:r>
              <w:rPr>
                <w:rFonts w:cs="Arial"/>
                <w:b w:val="0"/>
                <w:sz w:val="20"/>
                <w:szCs w:val="20"/>
              </w:rPr>
              <w:t>2016</w:t>
            </w:r>
          </w:p>
        </w:tc>
        <w:tc>
          <w:tcPr>
            <w:tcW w:w="1121" w:type="dxa"/>
            <w:vMerge/>
          </w:tcPr>
          <w:p w14:paraId="223BA07E" w14:textId="77777777" w:rsidR="002F4B39" w:rsidRDefault="002F4B39" w:rsidP="002F4B39">
            <w:pPr>
              <w:pStyle w:val="Title"/>
              <w:rPr>
                <w:rFonts w:cs="Arial"/>
                <w:b w:val="0"/>
                <w:sz w:val="20"/>
                <w:szCs w:val="20"/>
              </w:rPr>
            </w:pPr>
          </w:p>
        </w:tc>
        <w:tc>
          <w:tcPr>
            <w:tcW w:w="1230" w:type="dxa"/>
          </w:tcPr>
          <w:p w14:paraId="6488D5C4"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707DB1CB" w14:textId="77777777" w:rsidR="002F4B39" w:rsidRDefault="002F4B39" w:rsidP="002F4B39">
            <w:pPr>
              <w:pStyle w:val="Title"/>
              <w:jc w:val="left"/>
              <w:rPr>
                <w:rFonts w:cs="Arial"/>
                <w:b w:val="0"/>
                <w:sz w:val="20"/>
                <w:szCs w:val="20"/>
              </w:rPr>
            </w:pPr>
          </w:p>
        </w:tc>
      </w:tr>
      <w:tr w:rsidR="002F4B39" w14:paraId="0C66DAE1" w14:textId="77777777" w:rsidTr="00503AC4">
        <w:tc>
          <w:tcPr>
            <w:tcW w:w="1992" w:type="dxa"/>
            <w:vMerge/>
          </w:tcPr>
          <w:p w14:paraId="1592BDEE" w14:textId="77777777" w:rsidR="002F4B39" w:rsidRDefault="002F4B39" w:rsidP="002F4B39">
            <w:pPr>
              <w:rPr>
                <w:rFonts w:ascii="Arial" w:hAnsi="Arial" w:cs="Arial"/>
                <w:color w:val="000000"/>
                <w:sz w:val="20"/>
                <w:szCs w:val="20"/>
              </w:rPr>
            </w:pPr>
          </w:p>
        </w:tc>
        <w:tc>
          <w:tcPr>
            <w:tcW w:w="2240" w:type="dxa"/>
            <w:vMerge/>
          </w:tcPr>
          <w:p w14:paraId="398D05F7" w14:textId="77777777" w:rsidR="002F4B39" w:rsidRDefault="002F4B39" w:rsidP="002F4B39">
            <w:pPr>
              <w:rPr>
                <w:rFonts w:ascii="Arial" w:hAnsi="Arial" w:cs="Arial"/>
                <w:color w:val="000000"/>
                <w:sz w:val="20"/>
                <w:szCs w:val="20"/>
              </w:rPr>
            </w:pPr>
          </w:p>
        </w:tc>
        <w:tc>
          <w:tcPr>
            <w:tcW w:w="1875" w:type="dxa"/>
            <w:vMerge/>
          </w:tcPr>
          <w:p w14:paraId="722A988A" w14:textId="77777777" w:rsidR="002F4B39" w:rsidRDefault="002F4B39" w:rsidP="002F4B39">
            <w:pPr>
              <w:pStyle w:val="Title"/>
              <w:jc w:val="left"/>
              <w:rPr>
                <w:rFonts w:cs="Arial"/>
                <w:b w:val="0"/>
                <w:sz w:val="20"/>
                <w:szCs w:val="20"/>
              </w:rPr>
            </w:pPr>
          </w:p>
        </w:tc>
        <w:tc>
          <w:tcPr>
            <w:tcW w:w="2812" w:type="dxa"/>
          </w:tcPr>
          <w:p w14:paraId="672ACEBB" w14:textId="77777777" w:rsidR="002F4B39" w:rsidRPr="00EF680F" w:rsidRDefault="002F4B39" w:rsidP="002F4B39">
            <w:pPr>
              <w:pStyle w:val="Title"/>
              <w:jc w:val="left"/>
              <w:rPr>
                <w:rFonts w:cs="Arial"/>
                <w:b w:val="0"/>
                <w:sz w:val="20"/>
                <w:szCs w:val="20"/>
              </w:rPr>
            </w:pPr>
            <w:r w:rsidRPr="00153859">
              <w:rPr>
                <w:rFonts w:cs="Arial"/>
                <w:b w:val="0"/>
                <w:sz w:val="20"/>
                <w:szCs w:val="20"/>
              </w:rPr>
              <w:t xml:space="preserve">I have been asked to contribute to a </w:t>
            </w:r>
            <w:r>
              <w:rPr>
                <w:rFonts w:cs="Arial"/>
                <w:b w:val="0"/>
                <w:sz w:val="20"/>
                <w:szCs w:val="20"/>
              </w:rPr>
              <w:t xml:space="preserve">Chronic Thromoembolic Pulmonary  </w:t>
            </w:r>
            <w:r w:rsidRPr="00153859">
              <w:rPr>
                <w:rFonts w:cs="Arial"/>
                <w:b w:val="0"/>
                <w:sz w:val="20"/>
                <w:szCs w:val="20"/>
              </w:rPr>
              <w:t xml:space="preserve"> </w:t>
            </w:r>
            <w:r>
              <w:rPr>
                <w:rFonts w:cs="Arial"/>
                <w:b w:val="0"/>
                <w:sz w:val="20"/>
                <w:szCs w:val="20"/>
              </w:rPr>
              <w:t xml:space="preserve">Hypertension Resource Centre to be hosted by </w:t>
            </w:r>
            <w:r w:rsidRPr="00153859">
              <w:rPr>
                <w:rFonts w:cs="Arial"/>
                <w:b w:val="0"/>
                <w:sz w:val="20"/>
                <w:szCs w:val="20"/>
              </w:rPr>
              <w:t xml:space="preserve">      Doctors.net.  This is sponsored by MSD who are paying a consultancy fee to develop this.  </w:t>
            </w:r>
          </w:p>
        </w:tc>
        <w:tc>
          <w:tcPr>
            <w:tcW w:w="1011" w:type="dxa"/>
          </w:tcPr>
          <w:p w14:paraId="7049CBA6" w14:textId="77777777" w:rsidR="002F4B39" w:rsidRDefault="002F4B39" w:rsidP="002F4B39">
            <w:pPr>
              <w:pStyle w:val="Title"/>
              <w:rPr>
                <w:rFonts w:cs="Arial"/>
                <w:b w:val="0"/>
                <w:sz w:val="20"/>
                <w:szCs w:val="20"/>
              </w:rPr>
            </w:pPr>
            <w:r>
              <w:rPr>
                <w:rFonts w:cs="Arial"/>
                <w:b w:val="0"/>
                <w:sz w:val="20"/>
                <w:szCs w:val="20"/>
              </w:rPr>
              <w:t>2019</w:t>
            </w:r>
          </w:p>
        </w:tc>
        <w:tc>
          <w:tcPr>
            <w:tcW w:w="1121" w:type="dxa"/>
            <w:vMerge/>
          </w:tcPr>
          <w:p w14:paraId="5A1698D6" w14:textId="77777777" w:rsidR="002F4B39" w:rsidRDefault="002F4B39" w:rsidP="002F4B39">
            <w:pPr>
              <w:pStyle w:val="Title"/>
              <w:rPr>
                <w:rFonts w:cs="Arial"/>
                <w:b w:val="0"/>
                <w:sz w:val="20"/>
                <w:szCs w:val="20"/>
              </w:rPr>
            </w:pPr>
          </w:p>
        </w:tc>
        <w:tc>
          <w:tcPr>
            <w:tcW w:w="1230" w:type="dxa"/>
          </w:tcPr>
          <w:p w14:paraId="2FF23B8F" w14:textId="77777777" w:rsidR="002F4B39" w:rsidRDefault="002F4B39" w:rsidP="002F4B39">
            <w:pPr>
              <w:pStyle w:val="Title"/>
              <w:rPr>
                <w:rFonts w:cs="Arial"/>
                <w:b w:val="0"/>
                <w:sz w:val="20"/>
                <w:szCs w:val="20"/>
              </w:rPr>
            </w:pPr>
            <w:r w:rsidRPr="0057608D">
              <w:rPr>
                <w:rFonts w:cs="Arial"/>
                <w:b w:val="0"/>
                <w:sz w:val="20"/>
                <w:szCs w:val="20"/>
              </w:rPr>
              <w:t>Ongoing</w:t>
            </w:r>
          </w:p>
        </w:tc>
        <w:tc>
          <w:tcPr>
            <w:tcW w:w="2887" w:type="dxa"/>
          </w:tcPr>
          <w:p w14:paraId="7AE3B36A" w14:textId="77777777" w:rsidR="002F4B39" w:rsidRDefault="002F4B39" w:rsidP="002F4B39">
            <w:pPr>
              <w:pStyle w:val="Title"/>
              <w:jc w:val="left"/>
              <w:rPr>
                <w:rFonts w:cs="Arial"/>
                <w:b w:val="0"/>
                <w:sz w:val="20"/>
                <w:szCs w:val="20"/>
              </w:rPr>
            </w:pPr>
          </w:p>
        </w:tc>
      </w:tr>
      <w:tr w:rsidR="002F4B39" w14:paraId="0CD14237" w14:textId="77777777" w:rsidTr="00503AC4">
        <w:tc>
          <w:tcPr>
            <w:tcW w:w="1992" w:type="dxa"/>
            <w:vMerge/>
          </w:tcPr>
          <w:p w14:paraId="60E79678" w14:textId="77777777" w:rsidR="002F4B39" w:rsidRDefault="002F4B39" w:rsidP="002F4B39">
            <w:pPr>
              <w:rPr>
                <w:rFonts w:ascii="Arial" w:hAnsi="Arial" w:cs="Arial"/>
                <w:color w:val="000000"/>
                <w:sz w:val="20"/>
                <w:szCs w:val="20"/>
              </w:rPr>
            </w:pPr>
          </w:p>
        </w:tc>
        <w:tc>
          <w:tcPr>
            <w:tcW w:w="2240" w:type="dxa"/>
            <w:vMerge/>
          </w:tcPr>
          <w:p w14:paraId="2F84644B" w14:textId="77777777" w:rsidR="002F4B39" w:rsidRDefault="002F4B39" w:rsidP="002F4B39">
            <w:pPr>
              <w:rPr>
                <w:rFonts w:ascii="Arial" w:hAnsi="Arial" w:cs="Arial"/>
                <w:color w:val="000000"/>
                <w:sz w:val="20"/>
                <w:szCs w:val="20"/>
              </w:rPr>
            </w:pPr>
          </w:p>
        </w:tc>
        <w:tc>
          <w:tcPr>
            <w:tcW w:w="1875" w:type="dxa"/>
            <w:vMerge/>
          </w:tcPr>
          <w:p w14:paraId="05085DE7" w14:textId="77777777" w:rsidR="002F4B39" w:rsidRDefault="002F4B39" w:rsidP="002F4B39">
            <w:pPr>
              <w:pStyle w:val="Title"/>
              <w:jc w:val="left"/>
              <w:rPr>
                <w:rFonts w:cs="Arial"/>
                <w:b w:val="0"/>
                <w:sz w:val="20"/>
                <w:szCs w:val="20"/>
              </w:rPr>
            </w:pPr>
          </w:p>
        </w:tc>
        <w:tc>
          <w:tcPr>
            <w:tcW w:w="2812" w:type="dxa"/>
          </w:tcPr>
          <w:p w14:paraId="2D07136D" w14:textId="77777777" w:rsidR="002F4B39" w:rsidRDefault="002F4B39" w:rsidP="002F4B39">
            <w:pPr>
              <w:pStyle w:val="Title"/>
              <w:jc w:val="left"/>
              <w:rPr>
                <w:rFonts w:cs="Arial"/>
                <w:b w:val="0"/>
                <w:sz w:val="20"/>
                <w:szCs w:val="20"/>
              </w:rPr>
            </w:pPr>
            <w:r w:rsidRPr="00EF680F">
              <w:rPr>
                <w:rFonts w:cs="Arial"/>
                <w:b w:val="0"/>
                <w:sz w:val="20"/>
                <w:szCs w:val="20"/>
              </w:rPr>
              <w:t>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have no involvement in clinical pharmaceutical decision making with my contribution to this study and the clinical team being diagnostic. The time commitment for contribution to SELECT is funded by Actelion.</w:t>
            </w:r>
          </w:p>
        </w:tc>
        <w:tc>
          <w:tcPr>
            <w:tcW w:w="1011" w:type="dxa"/>
          </w:tcPr>
          <w:p w14:paraId="03811265" w14:textId="77777777" w:rsidR="002F4B39" w:rsidRDefault="002F4B39" w:rsidP="002F4B39">
            <w:pPr>
              <w:pStyle w:val="Title"/>
              <w:rPr>
                <w:rFonts w:cs="Arial"/>
                <w:b w:val="0"/>
                <w:sz w:val="20"/>
                <w:szCs w:val="20"/>
              </w:rPr>
            </w:pPr>
            <w:r>
              <w:rPr>
                <w:rFonts w:cs="Arial"/>
                <w:b w:val="0"/>
                <w:sz w:val="20"/>
                <w:szCs w:val="20"/>
              </w:rPr>
              <w:t>2019</w:t>
            </w:r>
          </w:p>
        </w:tc>
        <w:tc>
          <w:tcPr>
            <w:tcW w:w="1121" w:type="dxa"/>
            <w:vMerge/>
          </w:tcPr>
          <w:p w14:paraId="09AB5F59" w14:textId="77777777" w:rsidR="002F4B39" w:rsidRDefault="002F4B39" w:rsidP="002F4B39">
            <w:pPr>
              <w:pStyle w:val="Title"/>
              <w:rPr>
                <w:rFonts w:cs="Arial"/>
                <w:b w:val="0"/>
                <w:sz w:val="20"/>
                <w:szCs w:val="20"/>
              </w:rPr>
            </w:pPr>
          </w:p>
        </w:tc>
        <w:tc>
          <w:tcPr>
            <w:tcW w:w="1230" w:type="dxa"/>
          </w:tcPr>
          <w:p w14:paraId="0E7584B8" w14:textId="77777777" w:rsidR="002F4B39" w:rsidRDefault="002F4B39" w:rsidP="002F4B39">
            <w:pPr>
              <w:pStyle w:val="Title"/>
              <w:rPr>
                <w:rFonts w:cs="Arial"/>
                <w:b w:val="0"/>
                <w:sz w:val="20"/>
                <w:szCs w:val="20"/>
              </w:rPr>
            </w:pPr>
            <w:r w:rsidRPr="0057608D">
              <w:rPr>
                <w:rFonts w:cs="Arial"/>
                <w:b w:val="0"/>
                <w:sz w:val="20"/>
                <w:szCs w:val="20"/>
              </w:rPr>
              <w:t>Ongoing</w:t>
            </w:r>
          </w:p>
        </w:tc>
        <w:tc>
          <w:tcPr>
            <w:tcW w:w="2887" w:type="dxa"/>
          </w:tcPr>
          <w:p w14:paraId="4D7140D6" w14:textId="77777777" w:rsidR="002F4B39" w:rsidRDefault="002F4B39" w:rsidP="002F4B39">
            <w:pPr>
              <w:pStyle w:val="Title"/>
              <w:jc w:val="left"/>
              <w:rPr>
                <w:rFonts w:cs="Arial"/>
                <w:b w:val="0"/>
                <w:sz w:val="20"/>
                <w:szCs w:val="20"/>
              </w:rPr>
            </w:pPr>
          </w:p>
        </w:tc>
      </w:tr>
      <w:tr w:rsidR="002F4B39" w14:paraId="2B990BBF" w14:textId="77777777" w:rsidTr="00503AC4">
        <w:tc>
          <w:tcPr>
            <w:tcW w:w="1992" w:type="dxa"/>
            <w:vMerge/>
          </w:tcPr>
          <w:p w14:paraId="52E5DDBE" w14:textId="77777777" w:rsidR="002F4B39" w:rsidRDefault="002F4B39" w:rsidP="002F4B39">
            <w:pPr>
              <w:rPr>
                <w:rFonts w:ascii="Arial" w:hAnsi="Arial" w:cs="Arial"/>
                <w:color w:val="000000"/>
                <w:sz w:val="20"/>
                <w:szCs w:val="20"/>
              </w:rPr>
            </w:pPr>
          </w:p>
        </w:tc>
        <w:tc>
          <w:tcPr>
            <w:tcW w:w="2240" w:type="dxa"/>
            <w:vMerge/>
          </w:tcPr>
          <w:p w14:paraId="5778B0D7" w14:textId="77777777" w:rsidR="002F4B39" w:rsidRDefault="002F4B39" w:rsidP="002F4B39">
            <w:pPr>
              <w:rPr>
                <w:rFonts w:ascii="Arial" w:hAnsi="Arial" w:cs="Arial"/>
                <w:color w:val="000000"/>
                <w:sz w:val="20"/>
                <w:szCs w:val="20"/>
              </w:rPr>
            </w:pPr>
          </w:p>
        </w:tc>
        <w:tc>
          <w:tcPr>
            <w:tcW w:w="1875" w:type="dxa"/>
            <w:vMerge w:val="restart"/>
          </w:tcPr>
          <w:p w14:paraId="4C251ABF" w14:textId="77777777" w:rsidR="002F4B39" w:rsidRDefault="002F4B39" w:rsidP="002F4B39">
            <w:pPr>
              <w:pStyle w:val="Title"/>
              <w:jc w:val="left"/>
              <w:rPr>
                <w:rFonts w:cs="Arial"/>
                <w:b w:val="0"/>
                <w:sz w:val="20"/>
                <w:szCs w:val="20"/>
              </w:rPr>
            </w:pPr>
            <w:r w:rsidRPr="00EF680F">
              <w:rPr>
                <w:rFonts w:cs="Arial"/>
                <w:b w:val="0"/>
                <w:sz w:val="20"/>
                <w:szCs w:val="20"/>
              </w:rPr>
              <w:t>Direct - Non-financial professional and personal interests</w:t>
            </w:r>
          </w:p>
        </w:tc>
        <w:tc>
          <w:tcPr>
            <w:tcW w:w="2812" w:type="dxa"/>
          </w:tcPr>
          <w:p w14:paraId="467FE7C7" w14:textId="77777777" w:rsidR="002F4B39" w:rsidRDefault="002F4B39" w:rsidP="002F4B39">
            <w:pPr>
              <w:pStyle w:val="Title"/>
              <w:jc w:val="left"/>
              <w:rPr>
                <w:rFonts w:cs="Arial"/>
                <w:b w:val="0"/>
                <w:sz w:val="20"/>
                <w:szCs w:val="20"/>
              </w:rPr>
            </w:pPr>
            <w:r>
              <w:rPr>
                <w:rFonts w:cs="Arial"/>
                <w:b w:val="0"/>
                <w:sz w:val="20"/>
                <w:szCs w:val="20"/>
              </w:rPr>
              <w:t>Vice President British Institute of Radiologists</w:t>
            </w:r>
          </w:p>
        </w:tc>
        <w:tc>
          <w:tcPr>
            <w:tcW w:w="1011" w:type="dxa"/>
          </w:tcPr>
          <w:p w14:paraId="33EBA7B1" w14:textId="77777777" w:rsidR="002F4B39" w:rsidRDefault="002F4B39" w:rsidP="002F4B39">
            <w:pPr>
              <w:pStyle w:val="Title"/>
              <w:rPr>
                <w:rFonts w:cs="Arial"/>
                <w:b w:val="0"/>
                <w:sz w:val="20"/>
                <w:szCs w:val="20"/>
              </w:rPr>
            </w:pPr>
            <w:r>
              <w:rPr>
                <w:rFonts w:cs="Arial"/>
                <w:b w:val="0"/>
                <w:sz w:val="20"/>
                <w:szCs w:val="20"/>
              </w:rPr>
              <w:t>2016</w:t>
            </w:r>
          </w:p>
        </w:tc>
        <w:tc>
          <w:tcPr>
            <w:tcW w:w="1121" w:type="dxa"/>
            <w:vMerge/>
          </w:tcPr>
          <w:p w14:paraId="728D0871" w14:textId="77777777" w:rsidR="002F4B39" w:rsidRDefault="002F4B39" w:rsidP="002F4B39">
            <w:pPr>
              <w:pStyle w:val="Title"/>
              <w:rPr>
                <w:rFonts w:cs="Arial"/>
                <w:b w:val="0"/>
                <w:sz w:val="20"/>
                <w:szCs w:val="20"/>
              </w:rPr>
            </w:pPr>
          </w:p>
        </w:tc>
        <w:tc>
          <w:tcPr>
            <w:tcW w:w="1230" w:type="dxa"/>
          </w:tcPr>
          <w:p w14:paraId="2789BA68"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69C0FC39" w14:textId="77777777" w:rsidR="002F4B39" w:rsidRDefault="002F4B39" w:rsidP="002F4B39">
            <w:pPr>
              <w:pStyle w:val="Title"/>
              <w:jc w:val="left"/>
              <w:rPr>
                <w:rFonts w:cs="Arial"/>
                <w:b w:val="0"/>
                <w:sz w:val="20"/>
                <w:szCs w:val="20"/>
              </w:rPr>
            </w:pPr>
          </w:p>
        </w:tc>
      </w:tr>
      <w:tr w:rsidR="002F4B39" w14:paraId="0A4DD99D" w14:textId="77777777" w:rsidTr="00503AC4">
        <w:tc>
          <w:tcPr>
            <w:tcW w:w="1992" w:type="dxa"/>
            <w:vMerge/>
          </w:tcPr>
          <w:p w14:paraId="29646D96" w14:textId="77777777" w:rsidR="002F4B39" w:rsidRDefault="002F4B39" w:rsidP="002F4B39">
            <w:pPr>
              <w:rPr>
                <w:rFonts w:ascii="Arial" w:hAnsi="Arial" w:cs="Arial"/>
                <w:color w:val="000000"/>
                <w:sz w:val="20"/>
                <w:szCs w:val="20"/>
              </w:rPr>
            </w:pPr>
          </w:p>
        </w:tc>
        <w:tc>
          <w:tcPr>
            <w:tcW w:w="2240" w:type="dxa"/>
            <w:vMerge/>
          </w:tcPr>
          <w:p w14:paraId="0CCCED1C" w14:textId="77777777" w:rsidR="002F4B39" w:rsidRDefault="002F4B39" w:rsidP="002F4B39">
            <w:pPr>
              <w:rPr>
                <w:rFonts w:ascii="Arial" w:hAnsi="Arial" w:cs="Arial"/>
                <w:color w:val="000000"/>
                <w:sz w:val="20"/>
                <w:szCs w:val="20"/>
              </w:rPr>
            </w:pPr>
          </w:p>
        </w:tc>
        <w:tc>
          <w:tcPr>
            <w:tcW w:w="1875" w:type="dxa"/>
            <w:vMerge/>
          </w:tcPr>
          <w:p w14:paraId="2CB107F1" w14:textId="77777777" w:rsidR="002F4B39" w:rsidRDefault="002F4B39" w:rsidP="002F4B39">
            <w:pPr>
              <w:pStyle w:val="Title"/>
              <w:jc w:val="left"/>
              <w:rPr>
                <w:rFonts w:cs="Arial"/>
                <w:b w:val="0"/>
                <w:sz w:val="20"/>
                <w:szCs w:val="20"/>
              </w:rPr>
            </w:pPr>
          </w:p>
        </w:tc>
        <w:tc>
          <w:tcPr>
            <w:tcW w:w="2812" w:type="dxa"/>
          </w:tcPr>
          <w:p w14:paraId="1E8A67F1" w14:textId="77777777" w:rsidR="002F4B39" w:rsidRDefault="002F4B39" w:rsidP="002F4B39">
            <w:pPr>
              <w:pStyle w:val="Title"/>
              <w:jc w:val="left"/>
              <w:rPr>
                <w:rFonts w:cs="Arial"/>
                <w:b w:val="0"/>
                <w:sz w:val="20"/>
                <w:szCs w:val="20"/>
              </w:rPr>
            </w:pPr>
            <w:r>
              <w:rPr>
                <w:rFonts w:cs="Arial"/>
                <w:b w:val="0"/>
                <w:sz w:val="20"/>
                <w:szCs w:val="20"/>
              </w:rPr>
              <w:t>Senior Editor British Institute of Radiologists</w:t>
            </w:r>
          </w:p>
        </w:tc>
        <w:tc>
          <w:tcPr>
            <w:tcW w:w="1011" w:type="dxa"/>
          </w:tcPr>
          <w:p w14:paraId="3EC255A7" w14:textId="77777777" w:rsidR="002F4B39" w:rsidRDefault="002F4B39" w:rsidP="002F4B39">
            <w:pPr>
              <w:pStyle w:val="Title"/>
              <w:rPr>
                <w:rFonts w:cs="Arial"/>
                <w:b w:val="0"/>
                <w:sz w:val="20"/>
                <w:szCs w:val="20"/>
              </w:rPr>
            </w:pPr>
            <w:r>
              <w:rPr>
                <w:rFonts w:cs="Arial"/>
                <w:b w:val="0"/>
                <w:sz w:val="20"/>
                <w:szCs w:val="20"/>
              </w:rPr>
              <w:t>2014</w:t>
            </w:r>
          </w:p>
        </w:tc>
        <w:tc>
          <w:tcPr>
            <w:tcW w:w="1121" w:type="dxa"/>
            <w:vMerge/>
          </w:tcPr>
          <w:p w14:paraId="405CBDFC" w14:textId="77777777" w:rsidR="002F4B39" w:rsidRDefault="002F4B39" w:rsidP="002F4B39">
            <w:pPr>
              <w:pStyle w:val="Title"/>
              <w:rPr>
                <w:rFonts w:cs="Arial"/>
                <w:b w:val="0"/>
                <w:sz w:val="20"/>
                <w:szCs w:val="20"/>
              </w:rPr>
            </w:pPr>
          </w:p>
        </w:tc>
        <w:tc>
          <w:tcPr>
            <w:tcW w:w="1230" w:type="dxa"/>
          </w:tcPr>
          <w:p w14:paraId="40F14FFA"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04960516" w14:textId="77777777" w:rsidR="002F4B39" w:rsidRDefault="002F4B39" w:rsidP="002F4B39">
            <w:pPr>
              <w:pStyle w:val="Title"/>
              <w:jc w:val="left"/>
              <w:rPr>
                <w:rFonts w:cs="Arial"/>
                <w:b w:val="0"/>
                <w:sz w:val="20"/>
                <w:szCs w:val="20"/>
              </w:rPr>
            </w:pPr>
          </w:p>
        </w:tc>
      </w:tr>
      <w:tr w:rsidR="002F4B39" w14:paraId="07D19117" w14:textId="77777777" w:rsidTr="00503AC4">
        <w:tc>
          <w:tcPr>
            <w:tcW w:w="1992" w:type="dxa"/>
            <w:vMerge/>
          </w:tcPr>
          <w:p w14:paraId="67A20D7C" w14:textId="77777777" w:rsidR="002F4B39" w:rsidRDefault="002F4B39" w:rsidP="002F4B39">
            <w:pPr>
              <w:rPr>
                <w:rFonts w:ascii="Arial" w:hAnsi="Arial" w:cs="Arial"/>
                <w:color w:val="000000"/>
                <w:sz w:val="20"/>
                <w:szCs w:val="20"/>
              </w:rPr>
            </w:pPr>
          </w:p>
        </w:tc>
        <w:tc>
          <w:tcPr>
            <w:tcW w:w="2240" w:type="dxa"/>
            <w:vMerge/>
          </w:tcPr>
          <w:p w14:paraId="4EEC49C1" w14:textId="77777777" w:rsidR="002F4B39" w:rsidRDefault="002F4B39" w:rsidP="002F4B39">
            <w:pPr>
              <w:rPr>
                <w:rFonts w:ascii="Arial" w:hAnsi="Arial" w:cs="Arial"/>
                <w:color w:val="000000"/>
                <w:sz w:val="20"/>
                <w:szCs w:val="20"/>
              </w:rPr>
            </w:pPr>
          </w:p>
        </w:tc>
        <w:tc>
          <w:tcPr>
            <w:tcW w:w="1875" w:type="dxa"/>
            <w:vMerge/>
          </w:tcPr>
          <w:p w14:paraId="59D646AE" w14:textId="77777777" w:rsidR="002F4B39" w:rsidRDefault="002F4B39" w:rsidP="002F4B39">
            <w:pPr>
              <w:pStyle w:val="Title"/>
              <w:jc w:val="left"/>
              <w:rPr>
                <w:rFonts w:cs="Arial"/>
                <w:b w:val="0"/>
                <w:sz w:val="20"/>
                <w:szCs w:val="20"/>
              </w:rPr>
            </w:pPr>
          </w:p>
        </w:tc>
        <w:tc>
          <w:tcPr>
            <w:tcW w:w="2812" w:type="dxa"/>
          </w:tcPr>
          <w:p w14:paraId="0C626BB0" w14:textId="77777777" w:rsidR="002F4B39" w:rsidRDefault="002F4B39" w:rsidP="002F4B39">
            <w:pPr>
              <w:pStyle w:val="Title"/>
              <w:jc w:val="left"/>
              <w:rPr>
                <w:rFonts w:cs="Arial"/>
                <w:b w:val="0"/>
                <w:sz w:val="20"/>
                <w:szCs w:val="20"/>
              </w:rPr>
            </w:pPr>
            <w:r>
              <w:rPr>
                <w:rFonts w:cs="Arial"/>
                <w:b w:val="0"/>
                <w:sz w:val="20"/>
                <w:szCs w:val="20"/>
              </w:rPr>
              <w:t>Associate Editor Clinical Radiology</w:t>
            </w:r>
          </w:p>
        </w:tc>
        <w:tc>
          <w:tcPr>
            <w:tcW w:w="1011" w:type="dxa"/>
          </w:tcPr>
          <w:p w14:paraId="36C9F6AF" w14:textId="77777777" w:rsidR="002F4B39" w:rsidRDefault="002F4B39" w:rsidP="002F4B39">
            <w:pPr>
              <w:pStyle w:val="Title"/>
              <w:rPr>
                <w:rFonts w:cs="Arial"/>
                <w:b w:val="0"/>
                <w:sz w:val="20"/>
                <w:szCs w:val="20"/>
              </w:rPr>
            </w:pPr>
            <w:r>
              <w:rPr>
                <w:rFonts w:cs="Arial"/>
                <w:b w:val="0"/>
                <w:sz w:val="20"/>
                <w:szCs w:val="20"/>
              </w:rPr>
              <w:t>2013</w:t>
            </w:r>
          </w:p>
        </w:tc>
        <w:tc>
          <w:tcPr>
            <w:tcW w:w="1121" w:type="dxa"/>
            <w:vMerge/>
          </w:tcPr>
          <w:p w14:paraId="7D0976CE" w14:textId="77777777" w:rsidR="002F4B39" w:rsidRDefault="002F4B39" w:rsidP="002F4B39">
            <w:pPr>
              <w:pStyle w:val="Title"/>
              <w:rPr>
                <w:rFonts w:cs="Arial"/>
                <w:b w:val="0"/>
                <w:sz w:val="20"/>
                <w:szCs w:val="20"/>
              </w:rPr>
            </w:pPr>
          </w:p>
        </w:tc>
        <w:tc>
          <w:tcPr>
            <w:tcW w:w="1230" w:type="dxa"/>
          </w:tcPr>
          <w:p w14:paraId="6F1FB7DE"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2EDDA361" w14:textId="77777777" w:rsidR="002F4B39" w:rsidRDefault="002F4B39" w:rsidP="002F4B39">
            <w:pPr>
              <w:pStyle w:val="Title"/>
              <w:jc w:val="left"/>
              <w:rPr>
                <w:rFonts w:cs="Arial"/>
                <w:b w:val="0"/>
                <w:sz w:val="20"/>
                <w:szCs w:val="20"/>
              </w:rPr>
            </w:pPr>
          </w:p>
        </w:tc>
      </w:tr>
      <w:tr w:rsidR="002F4B39" w14:paraId="45C69764" w14:textId="77777777" w:rsidTr="00503AC4">
        <w:tc>
          <w:tcPr>
            <w:tcW w:w="1992" w:type="dxa"/>
            <w:vMerge/>
          </w:tcPr>
          <w:p w14:paraId="0DB7D276" w14:textId="77777777" w:rsidR="002F4B39" w:rsidRDefault="002F4B39" w:rsidP="002F4B39">
            <w:pPr>
              <w:rPr>
                <w:rFonts w:ascii="Arial" w:hAnsi="Arial" w:cs="Arial"/>
                <w:color w:val="000000"/>
                <w:sz w:val="20"/>
                <w:szCs w:val="20"/>
              </w:rPr>
            </w:pPr>
          </w:p>
        </w:tc>
        <w:tc>
          <w:tcPr>
            <w:tcW w:w="2240" w:type="dxa"/>
            <w:vMerge/>
          </w:tcPr>
          <w:p w14:paraId="6011A7B2" w14:textId="77777777" w:rsidR="002F4B39" w:rsidRDefault="002F4B39" w:rsidP="002F4B39">
            <w:pPr>
              <w:rPr>
                <w:rFonts w:ascii="Arial" w:hAnsi="Arial" w:cs="Arial"/>
                <w:color w:val="000000"/>
                <w:sz w:val="20"/>
                <w:szCs w:val="20"/>
              </w:rPr>
            </w:pPr>
          </w:p>
        </w:tc>
        <w:tc>
          <w:tcPr>
            <w:tcW w:w="1875" w:type="dxa"/>
            <w:vMerge/>
          </w:tcPr>
          <w:p w14:paraId="205B45A9" w14:textId="77777777" w:rsidR="002F4B39" w:rsidRDefault="002F4B39" w:rsidP="002F4B39">
            <w:pPr>
              <w:pStyle w:val="Title"/>
              <w:jc w:val="left"/>
              <w:rPr>
                <w:rFonts w:cs="Arial"/>
                <w:b w:val="0"/>
                <w:sz w:val="20"/>
                <w:szCs w:val="20"/>
              </w:rPr>
            </w:pPr>
          </w:p>
        </w:tc>
        <w:tc>
          <w:tcPr>
            <w:tcW w:w="2812" w:type="dxa"/>
          </w:tcPr>
          <w:p w14:paraId="688C30BF" w14:textId="77777777" w:rsidR="002F4B39" w:rsidRDefault="002F4B39" w:rsidP="002F4B39">
            <w:pPr>
              <w:pStyle w:val="Title"/>
              <w:jc w:val="left"/>
              <w:rPr>
                <w:rFonts w:cs="Arial"/>
                <w:b w:val="0"/>
                <w:sz w:val="20"/>
                <w:szCs w:val="20"/>
              </w:rPr>
            </w:pPr>
            <w:r>
              <w:rPr>
                <w:rFonts w:cs="Arial"/>
                <w:b w:val="0"/>
                <w:sz w:val="20"/>
                <w:szCs w:val="20"/>
              </w:rPr>
              <w:t>Eastern Region Chair British Institute of Radiologists</w:t>
            </w:r>
          </w:p>
        </w:tc>
        <w:tc>
          <w:tcPr>
            <w:tcW w:w="1011" w:type="dxa"/>
          </w:tcPr>
          <w:p w14:paraId="6536ECBF" w14:textId="77777777" w:rsidR="002F4B39" w:rsidRDefault="002F4B39" w:rsidP="002F4B39">
            <w:pPr>
              <w:pStyle w:val="Title"/>
              <w:rPr>
                <w:rFonts w:cs="Arial"/>
                <w:b w:val="0"/>
                <w:sz w:val="20"/>
                <w:szCs w:val="20"/>
              </w:rPr>
            </w:pPr>
            <w:r>
              <w:rPr>
                <w:rFonts w:cs="Arial"/>
                <w:b w:val="0"/>
                <w:sz w:val="20"/>
                <w:szCs w:val="20"/>
              </w:rPr>
              <w:t>2013</w:t>
            </w:r>
          </w:p>
        </w:tc>
        <w:tc>
          <w:tcPr>
            <w:tcW w:w="1121" w:type="dxa"/>
            <w:vMerge/>
          </w:tcPr>
          <w:p w14:paraId="072541AB" w14:textId="77777777" w:rsidR="002F4B39" w:rsidRDefault="002F4B39" w:rsidP="002F4B39">
            <w:pPr>
              <w:pStyle w:val="Title"/>
              <w:rPr>
                <w:rFonts w:cs="Arial"/>
                <w:b w:val="0"/>
                <w:sz w:val="20"/>
                <w:szCs w:val="20"/>
              </w:rPr>
            </w:pPr>
          </w:p>
        </w:tc>
        <w:tc>
          <w:tcPr>
            <w:tcW w:w="1230" w:type="dxa"/>
          </w:tcPr>
          <w:p w14:paraId="3B54EE46"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4445D343" w14:textId="77777777" w:rsidR="002F4B39" w:rsidRDefault="002F4B39" w:rsidP="002F4B39">
            <w:pPr>
              <w:pStyle w:val="Title"/>
              <w:jc w:val="left"/>
              <w:rPr>
                <w:rFonts w:cs="Arial"/>
                <w:b w:val="0"/>
                <w:sz w:val="20"/>
                <w:szCs w:val="20"/>
              </w:rPr>
            </w:pPr>
          </w:p>
        </w:tc>
      </w:tr>
      <w:tr w:rsidR="002F4B39" w14:paraId="166D1BD6" w14:textId="77777777" w:rsidTr="00503AC4">
        <w:tc>
          <w:tcPr>
            <w:tcW w:w="1992" w:type="dxa"/>
            <w:vMerge/>
          </w:tcPr>
          <w:p w14:paraId="6EAAC04D" w14:textId="77777777" w:rsidR="002F4B39" w:rsidRDefault="002F4B39" w:rsidP="002F4B39">
            <w:pPr>
              <w:rPr>
                <w:rFonts w:ascii="Arial" w:hAnsi="Arial" w:cs="Arial"/>
                <w:color w:val="000000"/>
                <w:sz w:val="20"/>
                <w:szCs w:val="20"/>
              </w:rPr>
            </w:pPr>
          </w:p>
        </w:tc>
        <w:tc>
          <w:tcPr>
            <w:tcW w:w="2240" w:type="dxa"/>
            <w:vMerge/>
          </w:tcPr>
          <w:p w14:paraId="27A0362C" w14:textId="77777777" w:rsidR="002F4B39" w:rsidRDefault="002F4B39" w:rsidP="002F4B39">
            <w:pPr>
              <w:rPr>
                <w:rFonts w:ascii="Arial" w:hAnsi="Arial" w:cs="Arial"/>
                <w:color w:val="000000"/>
                <w:sz w:val="20"/>
                <w:szCs w:val="20"/>
              </w:rPr>
            </w:pPr>
          </w:p>
        </w:tc>
        <w:tc>
          <w:tcPr>
            <w:tcW w:w="1875" w:type="dxa"/>
            <w:vMerge/>
          </w:tcPr>
          <w:p w14:paraId="484AF48D" w14:textId="77777777" w:rsidR="002F4B39" w:rsidRDefault="002F4B39" w:rsidP="002F4B39">
            <w:pPr>
              <w:pStyle w:val="Title"/>
              <w:jc w:val="left"/>
              <w:rPr>
                <w:rFonts w:cs="Arial"/>
                <w:b w:val="0"/>
                <w:sz w:val="20"/>
                <w:szCs w:val="20"/>
              </w:rPr>
            </w:pPr>
          </w:p>
        </w:tc>
        <w:tc>
          <w:tcPr>
            <w:tcW w:w="2812" w:type="dxa"/>
          </w:tcPr>
          <w:p w14:paraId="7E949265" w14:textId="77777777" w:rsidR="002F4B39" w:rsidRDefault="002F4B39" w:rsidP="002F4B39">
            <w:pPr>
              <w:pStyle w:val="Title"/>
              <w:jc w:val="left"/>
              <w:rPr>
                <w:rFonts w:cs="Arial"/>
                <w:b w:val="0"/>
                <w:sz w:val="20"/>
                <w:szCs w:val="20"/>
              </w:rPr>
            </w:pPr>
            <w:r>
              <w:rPr>
                <w:rFonts w:cs="Arial"/>
                <w:b w:val="0"/>
                <w:sz w:val="20"/>
                <w:szCs w:val="20"/>
              </w:rPr>
              <w:t>Councillor European Society of Thoracic Imaging</w:t>
            </w:r>
          </w:p>
        </w:tc>
        <w:tc>
          <w:tcPr>
            <w:tcW w:w="1011" w:type="dxa"/>
          </w:tcPr>
          <w:p w14:paraId="24C13058" w14:textId="77777777" w:rsidR="002F4B39" w:rsidRDefault="002F4B39" w:rsidP="002F4B39">
            <w:pPr>
              <w:pStyle w:val="Title"/>
              <w:rPr>
                <w:rFonts w:cs="Arial"/>
                <w:b w:val="0"/>
                <w:sz w:val="20"/>
                <w:szCs w:val="20"/>
              </w:rPr>
            </w:pPr>
            <w:r>
              <w:rPr>
                <w:rFonts w:cs="Arial"/>
                <w:b w:val="0"/>
                <w:sz w:val="20"/>
                <w:szCs w:val="20"/>
              </w:rPr>
              <w:t>2017</w:t>
            </w:r>
          </w:p>
        </w:tc>
        <w:tc>
          <w:tcPr>
            <w:tcW w:w="1121" w:type="dxa"/>
            <w:vMerge/>
          </w:tcPr>
          <w:p w14:paraId="226858FE" w14:textId="77777777" w:rsidR="002F4B39" w:rsidRDefault="002F4B39" w:rsidP="002F4B39">
            <w:pPr>
              <w:pStyle w:val="Title"/>
              <w:rPr>
                <w:rFonts w:cs="Arial"/>
                <w:b w:val="0"/>
                <w:sz w:val="20"/>
                <w:szCs w:val="20"/>
              </w:rPr>
            </w:pPr>
          </w:p>
        </w:tc>
        <w:tc>
          <w:tcPr>
            <w:tcW w:w="1230" w:type="dxa"/>
          </w:tcPr>
          <w:p w14:paraId="182AC485"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3BC1D74B" w14:textId="77777777" w:rsidR="002F4B39" w:rsidRDefault="002F4B39" w:rsidP="002F4B39">
            <w:pPr>
              <w:pStyle w:val="Title"/>
              <w:jc w:val="left"/>
              <w:rPr>
                <w:rFonts w:cs="Arial"/>
                <w:b w:val="0"/>
                <w:sz w:val="20"/>
                <w:szCs w:val="20"/>
              </w:rPr>
            </w:pPr>
          </w:p>
        </w:tc>
      </w:tr>
      <w:tr w:rsidR="002F4B39" w14:paraId="314B4D05" w14:textId="77777777" w:rsidTr="00503AC4">
        <w:tc>
          <w:tcPr>
            <w:tcW w:w="1992" w:type="dxa"/>
            <w:vMerge/>
          </w:tcPr>
          <w:p w14:paraId="72D18E12" w14:textId="77777777" w:rsidR="002F4B39" w:rsidRDefault="002F4B39" w:rsidP="002F4B39">
            <w:pPr>
              <w:rPr>
                <w:rFonts w:ascii="Arial" w:hAnsi="Arial" w:cs="Arial"/>
                <w:color w:val="000000"/>
                <w:sz w:val="20"/>
                <w:szCs w:val="20"/>
              </w:rPr>
            </w:pPr>
          </w:p>
        </w:tc>
        <w:tc>
          <w:tcPr>
            <w:tcW w:w="2240" w:type="dxa"/>
            <w:vMerge/>
          </w:tcPr>
          <w:p w14:paraId="6C44449E" w14:textId="77777777" w:rsidR="002F4B39" w:rsidRDefault="002F4B39" w:rsidP="002F4B39">
            <w:pPr>
              <w:rPr>
                <w:rFonts w:ascii="Arial" w:hAnsi="Arial" w:cs="Arial"/>
                <w:color w:val="000000"/>
                <w:sz w:val="20"/>
                <w:szCs w:val="20"/>
              </w:rPr>
            </w:pPr>
          </w:p>
        </w:tc>
        <w:tc>
          <w:tcPr>
            <w:tcW w:w="1875" w:type="dxa"/>
            <w:vMerge/>
          </w:tcPr>
          <w:p w14:paraId="120959D0" w14:textId="77777777" w:rsidR="002F4B39" w:rsidRDefault="002F4B39" w:rsidP="002F4B39">
            <w:pPr>
              <w:pStyle w:val="Title"/>
              <w:jc w:val="left"/>
              <w:rPr>
                <w:rFonts w:cs="Arial"/>
                <w:b w:val="0"/>
                <w:sz w:val="20"/>
                <w:szCs w:val="20"/>
              </w:rPr>
            </w:pPr>
          </w:p>
        </w:tc>
        <w:tc>
          <w:tcPr>
            <w:tcW w:w="2812" w:type="dxa"/>
          </w:tcPr>
          <w:p w14:paraId="0BC73025" w14:textId="77777777" w:rsidR="002F4B39" w:rsidRDefault="002F4B39" w:rsidP="002F4B39">
            <w:pPr>
              <w:pStyle w:val="Title"/>
              <w:jc w:val="left"/>
              <w:rPr>
                <w:rFonts w:cs="Arial"/>
                <w:b w:val="0"/>
                <w:sz w:val="20"/>
                <w:szCs w:val="20"/>
              </w:rPr>
            </w:pPr>
            <w:r>
              <w:rPr>
                <w:rFonts w:cs="Arial"/>
                <w:b w:val="0"/>
                <w:sz w:val="20"/>
                <w:szCs w:val="20"/>
              </w:rPr>
              <w:t>British Thoracic Society Sarcoidosis Guidelines</w:t>
            </w:r>
          </w:p>
        </w:tc>
        <w:tc>
          <w:tcPr>
            <w:tcW w:w="1011" w:type="dxa"/>
          </w:tcPr>
          <w:p w14:paraId="738EBC07" w14:textId="77777777" w:rsidR="002F4B39" w:rsidRDefault="002F4B39" w:rsidP="002F4B39">
            <w:pPr>
              <w:pStyle w:val="Title"/>
              <w:rPr>
                <w:rFonts w:cs="Arial"/>
                <w:b w:val="0"/>
                <w:sz w:val="20"/>
                <w:szCs w:val="20"/>
              </w:rPr>
            </w:pPr>
            <w:r>
              <w:rPr>
                <w:rFonts w:cs="Arial"/>
                <w:b w:val="0"/>
                <w:sz w:val="20"/>
                <w:szCs w:val="20"/>
              </w:rPr>
              <w:t>2018</w:t>
            </w:r>
          </w:p>
        </w:tc>
        <w:tc>
          <w:tcPr>
            <w:tcW w:w="1121" w:type="dxa"/>
            <w:vMerge/>
          </w:tcPr>
          <w:p w14:paraId="45D04869" w14:textId="77777777" w:rsidR="002F4B39" w:rsidRDefault="002F4B39" w:rsidP="002F4B39">
            <w:pPr>
              <w:pStyle w:val="Title"/>
              <w:rPr>
                <w:rFonts w:cs="Arial"/>
                <w:b w:val="0"/>
                <w:sz w:val="20"/>
                <w:szCs w:val="20"/>
              </w:rPr>
            </w:pPr>
          </w:p>
        </w:tc>
        <w:tc>
          <w:tcPr>
            <w:tcW w:w="1230" w:type="dxa"/>
          </w:tcPr>
          <w:p w14:paraId="6276C553"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017CF18D" w14:textId="77777777" w:rsidR="002F4B39" w:rsidRDefault="002F4B39" w:rsidP="002F4B39">
            <w:pPr>
              <w:pStyle w:val="Title"/>
              <w:jc w:val="left"/>
              <w:rPr>
                <w:rFonts w:cs="Arial"/>
                <w:b w:val="0"/>
                <w:sz w:val="20"/>
                <w:szCs w:val="20"/>
              </w:rPr>
            </w:pPr>
          </w:p>
        </w:tc>
      </w:tr>
      <w:tr w:rsidR="002F4B39" w14:paraId="25F14282" w14:textId="77777777" w:rsidTr="00503AC4">
        <w:tc>
          <w:tcPr>
            <w:tcW w:w="1992" w:type="dxa"/>
            <w:vMerge/>
          </w:tcPr>
          <w:p w14:paraId="30D68565" w14:textId="77777777" w:rsidR="002F4B39" w:rsidRDefault="002F4B39" w:rsidP="002F4B39">
            <w:pPr>
              <w:rPr>
                <w:rFonts w:ascii="Arial" w:hAnsi="Arial" w:cs="Arial"/>
                <w:color w:val="000000"/>
                <w:sz w:val="20"/>
                <w:szCs w:val="20"/>
              </w:rPr>
            </w:pPr>
          </w:p>
        </w:tc>
        <w:tc>
          <w:tcPr>
            <w:tcW w:w="2240" w:type="dxa"/>
            <w:vMerge/>
          </w:tcPr>
          <w:p w14:paraId="30C84B19" w14:textId="77777777" w:rsidR="002F4B39" w:rsidRDefault="002F4B39" w:rsidP="002F4B39">
            <w:pPr>
              <w:rPr>
                <w:rFonts w:ascii="Arial" w:hAnsi="Arial" w:cs="Arial"/>
                <w:color w:val="000000"/>
                <w:sz w:val="20"/>
                <w:szCs w:val="20"/>
              </w:rPr>
            </w:pPr>
          </w:p>
        </w:tc>
        <w:tc>
          <w:tcPr>
            <w:tcW w:w="1875" w:type="dxa"/>
            <w:vMerge/>
          </w:tcPr>
          <w:p w14:paraId="0EF5C049" w14:textId="77777777" w:rsidR="002F4B39" w:rsidRDefault="002F4B39" w:rsidP="002F4B39">
            <w:pPr>
              <w:pStyle w:val="Title"/>
              <w:jc w:val="left"/>
              <w:rPr>
                <w:rFonts w:cs="Arial"/>
                <w:b w:val="0"/>
                <w:sz w:val="20"/>
                <w:szCs w:val="20"/>
              </w:rPr>
            </w:pPr>
          </w:p>
        </w:tc>
        <w:tc>
          <w:tcPr>
            <w:tcW w:w="2812" w:type="dxa"/>
          </w:tcPr>
          <w:p w14:paraId="04DE6336" w14:textId="77777777" w:rsidR="002F4B39" w:rsidRDefault="002F4B39" w:rsidP="002F4B39">
            <w:pPr>
              <w:pStyle w:val="Title"/>
              <w:jc w:val="left"/>
              <w:rPr>
                <w:rFonts w:cs="Arial"/>
                <w:b w:val="0"/>
                <w:sz w:val="20"/>
                <w:szCs w:val="20"/>
              </w:rPr>
            </w:pPr>
            <w:r w:rsidRPr="00EF680F">
              <w:rPr>
                <w:rFonts w:cs="Arial"/>
                <w:b w:val="0"/>
                <w:sz w:val="20"/>
                <w:szCs w:val="20"/>
              </w:rPr>
              <w:t>I have been appointed to Council of the Royal College of Radiologists (3 year term)</w:t>
            </w:r>
          </w:p>
        </w:tc>
        <w:tc>
          <w:tcPr>
            <w:tcW w:w="1011" w:type="dxa"/>
          </w:tcPr>
          <w:p w14:paraId="6290D0AA" w14:textId="77777777" w:rsidR="002F4B39" w:rsidRDefault="002F4B39" w:rsidP="002F4B39">
            <w:pPr>
              <w:pStyle w:val="Title"/>
              <w:rPr>
                <w:rFonts w:cs="Arial"/>
                <w:b w:val="0"/>
                <w:sz w:val="20"/>
                <w:szCs w:val="20"/>
              </w:rPr>
            </w:pPr>
            <w:r>
              <w:rPr>
                <w:rFonts w:cs="Arial"/>
                <w:b w:val="0"/>
                <w:sz w:val="20"/>
                <w:szCs w:val="20"/>
              </w:rPr>
              <w:t>Oct 2019</w:t>
            </w:r>
          </w:p>
        </w:tc>
        <w:tc>
          <w:tcPr>
            <w:tcW w:w="1121" w:type="dxa"/>
            <w:vMerge/>
          </w:tcPr>
          <w:p w14:paraId="68A1FB3C" w14:textId="77777777" w:rsidR="002F4B39" w:rsidRDefault="002F4B39" w:rsidP="002F4B39">
            <w:pPr>
              <w:pStyle w:val="Title"/>
              <w:rPr>
                <w:rFonts w:cs="Arial"/>
                <w:b w:val="0"/>
                <w:sz w:val="20"/>
                <w:szCs w:val="20"/>
              </w:rPr>
            </w:pPr>
          </w:p>
        </w:tc>
        <w:tc>
          <w:tcPr>
            <w:tcW w:w="1230" w:type="dxa"/>
          </w:tcPr>
          <w:p w14:paraId="29301D7E" w14:textId="77777777" w:rsidR="002F4B39" w:rsidRDefault="002F4B39" w:rsidP="002F4B39">
            <w:pPr>
              <w:pStyle w:val="Title"/>
              <w:rPr>
                <w:rFonts w:cs="Arial"/>
                <w:b w:val="0"/>
                <w:sz w:val="20"/>
                <w:szCs w:val="20"/>
              </w:rPr>
            </w:pPr>
            <w:r w:rsidRPr="00EC6F71">
              <w:rPr>
                <w:rFonts w:cs="Arial"/>
                <w:b w:val="0"/>
                <w:sz w:val="20"/>
                <w:szCs w:val="20"/>
              </w:rPr>
              <w:t>Ongoing</w:t>
            </w:r>
          </w:p>
        </w:tc>
        <w:tc>
          <w:tcPr>
            <w:tcW w:w="2887" w:type="dxa"/>
          </w:tcPr>
          <w:p w14:paraId="35E82571" w14:textId="77777777" w:rsidR="002F4B39" w:rsidRDefault="002F4B39" w:rsidP="002F4B39">
            <w:pPr>
              <w:pStyle w:val="Title"/>
              <w:jc w:val="left"/>
              <w:rPr>
                <w:rFonts w:cs="Arial"/>
                <w:b w:val="0"/>
                <w:sz w:val="20"/>
                <w:szCs w:val="20"/>
              </w:rPr>
            </w:pPr>
          </w:p>
        </w:tc>
      </w:tr>
      <w:tr w:rsidR="002F4B39" w14:paraId="4414625C" w14:textId="77777777" w:rsidTr="00503AC4">
        <w:tc>
          <w:tcPr>
            <w:tcW w:w="1992" w:type="dxa"/>
            <w:vMerge/>
          </w:tcPr>
          <w:p w14:paraId="339142A1" w14:textId="77777777" w:rsidR="002F4B39" w:rsidRDefault="002F4B39" w:rsidP="002F4B39">
            <w:pPr>
              <w:rPr>
                <w:rFonts w:ascii="Arial" w:hAnsi="Arial" w:cs="Arial"/>
                <w:color w:val="000000"/>
                <w:sz w:val="20"/>
                <w:szCs w:val="20"/>
              </w:rPr>
            </w:pPr>
          </w:p>
        </w:tc>
        <w:tc>
          <w:tcPr>
            <w:tcW w:w="2240" w:type="dxa"/>
            <w:vMerge/>
          </w:tcPr>
          <w:p w14:paraId="66B5E650" w14:textId="77777777" w:rsidR="002F4B39" w:rsidRDefault="002F4B39" w:rsidP="002F4B39">
            <w:pPr>
              <w:rPr>
                <w:rFonts w:ascii="Arial" w:hAnsi="Arial" w:cs="Arial"/>
                <w:color w:val="000000"/>
                <w:sz w:val="20"/>
                <w:szCs w:val="20"/>
              </w:rPr>
            </w:pPr>
          </w:p>
        </w:tc>
        <w:tc>
          <w:tcPr>
            <w:tcW w:w="1875" w:type="dxa"/>
            <w:vMerge/>
          </w:tcPr>
          <w:p w14:paraId="6B51845E" w14:textId="77777777" w:rsidR="002F4B39" w:rsidRDefault="002F4B39" w:rsidP="002F4B39">
            <w:pPr>
              <w:pStyle w:val="Title"/>
              <w:jc w:val="left"/>
              <w:rPr>
                <w:rFonts w:cs="Arial"/>
                <w:b w:val="0"/>
                <w:sz w:val="20"/>
                <w:szCs w:val="20"/>
              </w:rPr>
            </w:pPr>
          </w:p>
        </w:tc>
        <w:tc>
          <w:tcPr>
            <w:tcW w:w="2812" w:type="dxa"/>
          </w:tcPr>
          <w:p w14:paraId="31500D46" w14:textId="77777777" w:rsidR="002F4B39" w:rsidRDefault="002F4B39" w:rsidP="002F4B39">
            <w:pPr>
              <w:pStyle w:val="Title"/>
              <w:jc w:val="left"/>
              <w:rPr>
                <w:rFonts w:cs="Arial"/>
                <w:b w:val="0"/>
                <w:sz w:val="20"/>
                <w:szCs w:val="20"/>
              </w:rPr>
            </w:pPr>
            <w:r w:rsidRPr="00EF680F">
              <w:rPr>
                <w:rFonts w:cs="Arial"/>
                <w:b w:val="0"/>
                <w:sz w:val="20"/>
                <w:szCs w:val="20"/>
              </w:rPr>
              <w:t>I am on the Clinical advisory Group of the UK Lung Cancer Coalition (UKLCC) which aims to raise awareness of lung cancer in the UK.</w:t>
            </w:r>
          </w:p>
        </w:tc>
        <w:tc>
          <w:tcPr>
            <w:tcW w:w="1011" w:type="dxa"/>
          </w:tcPr>
          <w:p w14:paraId="671A0B79" w14:textId="77777777" w:rsidR="002F4B39" w:rsidRDefault="002F4B39" w:rsidP="002F4B39">
            <w:pPr>
              <w:pStyle w:val="Title"/>
              <w:rPr>
                <w:rFonts w:cs="Arial"/>
                <w:b w:val="0"/>
                <w:sz w:val="20"/>
                <w:szCs w:val="20"/>
              </w:rPr>
            </w:pPr>
            <w:r>
              <w:rPr>
                <w:rFonts w:cs="Arial"/>
                <w:b w:val="0"/>
                <w:sz w:val="20"/>
                <w:szCs w:val="20"/>
              </w:rPr>
              <w:t>Feb 2019</w:t>
            </w:r>
          </w:p>
        </w:tc>
        <w:tc>
          <w:tcPr>
            <w:tcW w:w="1121" w:type="dxa"/>
            <w:vMerge/>
          </w:tcPr>
          <w:p w14:paraId="6D370103" w14:textId="77777777" w:rsidR="002F4B39" w:rsidRDefault="002F4B39" w:rsidP="002F4B39">
            <w:pPr>
              <w:pStyle w:val="Title"/>
              <w:rPr>
                <w:rFonts w:cs="Arial"/>
                <w:b w:val="0"/>
                <w:sz w:val="20"/>
                <w:szCs w:val="20"/>
              </w:rPr>
            </w:pPr>
          </w:p>
        </w:tc>
        <w:tc>
          <w:tcPr>
            <w:tcW w:w="1230" w:type="dxa"/>
          </w:tcPr>
          <w:p w14:paraId="722ECB0B" w14:textId="77777777" w:rsidR="002F4B39" w:rsidRDefault="002F4B39" w:rsidP="002F4B39">
            <w:pPr>
              <w:pStyle w:val="Title"/>
              <w:rPr>
                <w:rFonts w:cs="Arial"/>
                <w:b w:val="0"/>
                <w:sz w:val="20"/>
                <w:szCs w:val="20"/>
              </w:rPr>
            </w:pPr>
            <w:r w:rsidRPr="00EC6F71">
              <w:rPr>
                <w:rFonts w:cs="Arial"/>
                <w:b w:val="0"/>
                <w:sz w:val="20"/>
                <w:szCs w:val="20"/>
              </w:rPr>
              <w:t>Ongoing</w:t>
            </w:r>
          </w:p>
        </w:tc>
        <w:tc>
          <w:tcPr>
            <w:tcW w:w="2887" w:type="dxa"/>
          </w:tcPr>
          <w:p w14:paraId="0830680D" w14:textId="77777777" w:rsidR="002F4B39" w:rsidRDefault="002F4B39" w:rsidP="002F4B39">
            <w:pPr>
              <w:pStyle w:val="Title"/>
              <w:jc w:val="left"/>
              <w:rPr>
                <w:rFonts w:cs="Arial"/>
                <w:b w:val="0"/>
                <w:sz w:val="20"/>
                <w:szCs w:val="20"/>
              </w:rPr>
            </w:pPr>
          </w:p>
        </w:tc>
      </w:tr>
      <w:tr w:rsidR="002F4B39" w14:paraId="294F3877" w14:textId="77777777" w:rsidTr="00503AC4">
        <w:tc>
          <w:tcPr>
            <w:tcW w:w="1992" w:type="dxa"/>
            <w:vMerge/>
          </w:tcPr>
          <w:p w14:paraId="5D0E40A2" w14:textId="77777777" w:rsidR="002F4B39" w:rsidRDefault="002F4B39" w:rsidP="002F4B39">
            <w:pPr>
              <w:rPr>
                <w:rFonts w:ascii="Arial" w:hAnsi="Arial" w:cs="Arial"/>
                <w:color w:val="000000"/>
                <w:sz w:val="20"/>
                <w:szCs w:val="20"/>
              </w:rPr>
            </w:pPr>
          </w:p>
        </w:tc>
        <w:tc>
          <w:tcPr>
            <w:tcW w:w="2240" w:type="dxa"/>
            <w:vMerge/>
          </w:tcPr>
          <w:p w14:paraId="06D25F32" w14:textId="77777777" w:rsidR="002F4B39" w:rsidRDefault="002F4B39" w:rsidP="002F4B39">
            <w:pPr>
              <w:rPr>
                <w:rFonts w:ascii="Arial" w:hAnsi="Arial" w:cs="Arial"/>
                <w:color w:val="000000"/>
                <w:sz w:val="20"/>
                <w:szCs w:val="20"/>
              </w:rPr>
            </w:pPr>
          </w:p>
        </w:tc>
        <w:tc>
          <w:tcPr>
            <w:tcW w:w="1875" w:type="dxa"/>
            <w:vMerge w:val="restart"/>
          </w:tcPr>
          <w:p w14:paraId="4F9ABA8F" w14:textId="77777777" w:rsidR="002F4B39" w:rsidRDefault="002F4B39" w:rsidP="002F4B39">
            <w:pPr>
              <w:pStyle w:val="Title"/>
              <w:jc w:val="left"/>
              <w:rPr>
                <w:rFonts w:cs="Arial"/>
                <w:b w:val="0"/>
                <w:sz w:val="20"/>
                <w:szCs w:val="20"/>
              </w:rPr>
            </w:pPr>
            <w:r>
              <w:rPr>
                <w:rFonts w:cs="Arial"/>
                <w:b w:val="0"/>
                <w:sz w:val="20"/>
                <w:szCs w:val="20"/>
              </w:rPr>
              <w:t xml:space="preserve">Indirect </w:t>
            </w:r>
          </w:p>
        </w:tc>
        <w:tc>
          <w:tcPr>
            <w:tcW w:w="2812" w:type="dxa"/>
          </w:tcPr>
          <w:p w14:paraId="7DF3DF08" w14:textId="77777777" w:rsidR="002F4B39" w:rsidRDefault="002F4B39" w:rsidP="002F4B39">
            <w:pPr>
              <w:pStyle w:val="Title"/>
              <w:jc w:val="left"/>
              <w:rPr>
                <w:rFonts w:cs="Arial"/>
                <w:b w:val="0"/>
                <w:sz w:val="20"/>
                <w:szCs w:val="20"/>
              </w:rPr>
            </w:pPr>
            <w:r>
              <w:rPr>
                <w:rFonts w:cs="Arial"/>
                <w:b w:val="0"/>
                <w:sz w:val="20"/>
                <w:szCs w:val="20"/>
              </w:rPr>
              <w:t>Wife owns shares in a range of biotech companies amounting to roughly 15% of her portfolio</w:t>
            </w:r>
          </w:p>
        </w:tc>
        <w:tc>
          <w:tcPr>
            <w:tcW w:w="1011" w:type="dxa"/>
          </w:tcPr>
          <w:p w14:paraId="0FC02301" w14:textId="77777777" w:rsidR="002F4B39" w:rsidRDefault="002F4B39" w:rsidP="002F4B39">
            <w:pPr>
              <w:pStyle w:val="Title"/>
              <w:rPr>
                <w:rFonts w:cs="Arial"/>
                <w:b w:val="0"/>
                <w:sz w:val="20"/>
                <w:szCs w:val="20"/>
              </w:rPr>
            </w:pPr>
            <w:r>
              <w:rPr>
                <w:rFonts w:cs="Arial"/>
                <w:b w:val="0"/>
                <w:sz w:val="20"/>
                <w:szCs w:val="20"/>
              </w:rPr>
              <w:t>2018</w:t>
            </w:r>
          </w:p>
        </w:tc>
        <w:tc>
          <w:tcPr>
            <w:tcW w:w="1121" w:type="dxa"/>
            <w:vMerge/>
          </w:tcPr>
          <w:p w14:paraId="590BA2D2" w14:textId="77777777" w:rsidR="002F4B39" w:rsidRDefault="002F4B39" w:rsidP="002F4B39">
            <w:pPr>
              <w:pStyle w:val="Title"/>
              <w:rPr>
                <w:rFonts w:cs="Arial"/>
                <w:b w:val="0"/>
                <w:sz w:val="20"/>
                <w:szCs w:val="20"/>
              </w:rPr>
            </w:pPr>
          </w:p>
        </w:tc>
        <w:tc>
          <w:tcPr>
            <w:tcW w:w="1230" w:type="dxa"/>
          </w:tcPr>
          <w:p w14:paraId="2E723ABE" w14:textId="77777777" w:rsidR="002F4B39" w:rsidRDefault="002F4B39" w:rsidP="002F4B39">
            <w:pPr>
              <w:pStyle w:val="Title"/>
              <w:rPr>
                <w:rFonts w:cs="Arial"/>
                <w:b w:val="0"/>
                <w:sz w:val="20"/>
                <w:szCs w:val="20"/>
              </w:rPr>
            </w:pPr>
            <w:r>
              <w:rPr>
                <w:rFonts w:cs="Arial"/>
                <w:b w:val="0"/>
                <w:sz w:val="20"/>
                <w:szCs w:val="20"/>
              </w:rPr>
              <w:t>Ongoing</w:t>
            </w:r>
          </w:p>
        </w:tc>
        <w:tc>
          <w:tcPr>
            <w:tcW w:w="2887" w:type="dxa"/>
          </w:tcPr>
          <w:p w14:paraId="6F444670" w14:textId="77777777" w:rsidR="002F4B39" w:rsidRDefault="002F4B39" w:rsidP="002F4B39">
            <w:pPr>
              <w:pStyle w:val="Title"/>
              <w:jc w:val="left"/>
              <w:rPr>
                <w:rFonts w:cs="Arial"/>
                <w:b w:val="0"/>
                <w:sz w:val="20"/>
                <w:szCs w:val="20"/>
              </w:rPr>
            </w:pPr>
          </w:p>
        </w:tc>
      </w:tr>
      <w:tr w:rsidR="002F4B39" w14:paraId="0FCA0216" w14:textId="77777777" w:rsidTr="00503AC4">
        <w:tc>
          <w:tcPr>
            <w:tcW w:w="1992" w:type="dxa"/>
            <w:vMerge/>
          </w:tcPr>
          <w:p w14:paraId="5F35F7C8" w14:textId="77777777" w:rsidR="002F4B39" w:rsidRDefault="002F4B39" w:rsidP="002F4B39">
            <w:pPr>
              <w:rPr>
                <w:rFonts w:ascii="Arial" w:hAnsi="Arial" w:cs="Arial"/>
                <w:color w:val="000000"/>
                <w:sz w:val="20"/>
                <w:szCs w:val="20"/>
              </w:rPr>
            </w:pPr>
          </w:p>
        </w:tc>
        <w:tc>
          <w:tcPr>
            <w:tcW w:w="2240" w:type="dxa"/>
            <w:vMerge/>
          </w:tcPr>
          <w:p w14:paraId="346FA998" w14:textId="77777777" w:rsidR="002F4B39" w:rsidRDefault="002F4B39" w:rsidP="002F4B39">
            <w:pPr>
              <w:rPr>
                <w:rFonts w:ascii="Arial" w:hAnsi="Arial" w:cs="Arial"/>
                <w:color w:val="000000"/>
                <w:sz w:val="20"/>
                <w:szCs w:val="20"/>
              </w:rPr>
            </w:pPr>
          </w:p>
        </w:tc>
        <w:tc>
          <w:tcPr>
            <w:tcW w:w="1875" w:type="dxa"/>
            <w:vMerge/>
          </w:tcPr>
          <w:p w14:paraId="3ACA0250" w14:textId="77777777" w:rsidR="002F4B39" w:rsidRDefault="002F4B39" w:rsidP="002F4B39">
            <w:pPr>
              <w:pStyle w:val="Title"/>
              <w:jc w:val="left"/>
              <w:rPr>
                <w:rFonts w:cs="Arial"/>
                <w:b w:val="0"/>
                <w:sz w:val="20"/>
                <w:szCs w:val="20"/>
              </w:rPr>
            </w:pPr>
          </w:p>
        </w:tc>
        <w:tc>
          <w:tcPr>
            <w:tcW w:w="2812" w:type="dxa"/>
          </w:tcPr>
          <w:p w14:paraId="72C78596" w14:textId="77777777" w:rsidR="002F4B39" w:rsidRDefault="002F4B39" w:rsidP="002F4B39">
            <w:pPr>
              <w:pStyle w:val="Title"/>
              <w:jc w:val="left"/>
              <w:rPr>
                <w:rFonts w:cs="Arial"/>
                <w:b w:val="0"/>
                <w:sz w:val="20"/>
                <w:szCs w:val="20"/>
              </w:rPr>
            </w:pPr>
            <w:r w:rsidRPr="00153859">
              <w:rPr>
                <w:rFonts w:cs="Arial"/>
                <w:b w:val="0"/>
                <w:sz w:val="20"/>
                <w:szCs w:val="20"/>
              </w:rPr>
              <w:t>I am working with colleagues in Papworth to increase awareness of Chronic Thormbembolic Pulmonary Hypertension (Papworth is the UK centre for surgery for this condition and I have an international reputation in this area from an imaging perspective)</w:t>
            </w:r>
          </w:p>
        </w:tc>
        <w:tc>
          <w:tcPr>
            <w:tcW w:w="1011" w:type="dxa"/>
          </w:tcPr>
          <w:p w14:paraId="6B5CB31E" w14:textId="77777777" w:rsidR="002F4B39" w:rsidRDefault="002F4B39" w:rsidP="002F4B39">
            <w:pPr>
              <w:pStyle w:val="Title"/>
              <w:rPr>
                <w:rFonts w:cs="Arial"/>
                <w:b w:val="0"/>
                <w:sz w:val="20"/>
                <w:szCs w:val="20"/>
              </w:rPr>
            </w:pPr>
          </w:p>
        </w:tc>
        <w:tc>
          <w:tcPr>
            <w:tcW w:w="1121" w:type="dxa"/>
            <w:vMerge/>
          </w:tcPr>
          <w:p w14:paraId="5E5067D4" w14:textId="77777777" w:rsidR="002F4B39" w:rsidRDefault="002F4B39" w:rsidP="002F4B39">
            <w:pPr>
              <w:pStyle w:val="Title"/>
              <w:rPr>
                <w:rFonts w:cs="Arial"/>
                <w:b w:val="0"/>
                <w:sz w:val="20"/>
                <w:szCs w:val="20"/>
              </w:rPr>
            </w:pPr>
          </w:p>
        </w:tc>
        <w:tc>
          <w:tcPr>
            <w:tcW w:w="1230" w:type="dxa"/>
          </w:tcPr>
          <w:p w14:paraId="4DAC1970" w14:textId="77777777" w:rsidR="002F4B39" w:rsidRDefault="002F4B39" w:rsidP="002F4B39">
            <w:pPr>
              <w:pStyle w:val="Title"/>
              <w:rPr>
                <w:rFonts w:cs="Arial"/>
                <w:b w:val="0"/>
                <w:sz w:val="20"/>
                <w:szCs w:val="20"/>
              </w:rPr>
            </w:pPr>
            <w:r w:rsidRPr="00EC6F71">
              <w:rPr>
                <w:rFonts w:cs="Arial"/>
                <w:b w:val="0"/>
                <w:sz w:val="20"/>
                <w:szCs w:val="20"/>
              </w:rPr>
              <w:t>Ongoing</w:t>
            </w:r>
          </w:p>
        </w:tc>
        <w:tc>
          <w:tcPr>
            <w:tcW w:w="2887" w:type="dxa"/>
          </w:tcPr>
          <w:p w14:paraId="5E58CD54" w14:textId="77777777" w:rsidR="002F4B39" w:rsidRDefault="002F4B39" w:rsidP="002F4B39">
            <w:pPr>
              <w:pStyle w:val="Title"/>
              <w:jc w:val="left"/>
              <w:rPr>
                <w:rFonts w:cs="Arial"/>
                <w:b w:val="0"/>
                <w:sz w:val="20"/>
                <w:szCs w:val="20"/>
              </w:rPr>
            </w:pPr>
          </w:p>
        </w:tc>
      </w:tr>
      <w:tr w:rsidR="002F4B39" w14:paraId="4DC1E312" w14:textId="77777777" w:rsidTr="00503AC4">
        <w:tc>
          <w:tcPr>
            <w:tcW w:w="1992" w:type="dxa"/>
            <w:vMerge w:val="restart"/>
          </w:tcPr>
          <w:p w14:paraId="53BEAF0D" w14:textId="77777777" w:rsidR="002F4B39" w:rsidRPr="00027435" w:rsidRDefault="002F4B39" w:rsidP="002F4B39">
            <w:pPr>
              <w:rPr>
                <w:rFonts w:ascii="Arial" w:hAnsi="Arial" w:cs="Arial"/>
                <w:color w:val="000000"/>
                <w:sz w:val="20"/>
                <w:szCs w:val="20"/>
              </w:rPr>
            </w:pPr>
            <w:r w:rsidRPr="00027435">
              <w:rPr>
                <w:rFonts w:ascii="Arial" w:hAnsi="Arial" w:cs="Arial"/>
                <w:color w:val="000000"/>
                <w:sz w:val="20"/>
                <w:szCs w:val="20"/>
              </w:rPr>
              <w:t>Peter Hoskin</w:t>
            </w:r>
          </w:p>
        </w:tc>
        <w:tc>
          <w:tcPr>
            <w:tcW w:w="2240" w:type="dxa"/>
            <w:vMerge w:val="restart"/>
          </w:tcPr>
          <w:p w14:paraId="554E743E" w14:textId="77777777" w:rsidR="002F4B39" w:rsidRPr="00027435" w:rsidRDefault="002F4B39" w:rsidP="002F4B39">
            <w:pPr>
              <w:rPr>
                <w:rFonts w:ascii="Arial" w:hAnsi="Arial" w:cs="Arial"/>
                <w:color w:val="000000"/>
                <w:sz w:val="20"/>
                <w:szCs w:val="20"/>
              </w:rPr>
            </w:pPr>
            <w:r w:rsidRPr="00027435">
              <w:rPr>
                <w:rFonts w:ascii="Arial" w:hAnsi="Arial" w:cs="Arial"/>
                <w:color w:val="000000"/>
                <w:sz w:val="20"/>
                <w:szCs w:val="20"/>
              </w:rPr>
              <w:t>Standing member</w:t>
            </w:r>
          </w:p>
        </w:tc>
        <w:tc>
          <w:tcPr>
            <w:tcW w:w="1875" w:type="dxa"/>
            <w:vMerge w:val="restart"/>
          </w:tcPr>
          <w:p w14:paraId="3DCE454A" w14:textId="77777777" w:rsidR="002F4B39" w:rsidRPr="00027435" w:rsidRDefault="002F4B39" w:rsidP="002F4B39">
            <w:pPr>
              <w:pStyle w:val="Title"/>
              <w:jc w:val="left"/>
              <w:rPr>
                <w:rFonts w:cs="Arial"/>
                <w:b w:val="0"/>
                <w:sz w:val="20"/>
                <w:szCs w:val="20"/>
              </w:rPr>
            </w:pPr>
            <w:r w:rsidRPr="00027435">
              <w:rPr>
                <w:rFonts w:cs="Arial"/>
                <w:b w:val="0"/>
                <w:sz w:val="20"/>
                <w:szCs w:val="20"/>
              </w:rPr>
              <w:t>Direct - financial</w:t>
            </w:r>
          </w:p>
        </w:tc>
        <w:tc>
          <w:tcPr>
            <w:tcW w:w="2812" w:type="dxa"/>
          </w:tcPr>
          <w:p w14:paraId="2D450EC3" w14:textId="77777777" w:rsidR="002F4B39" w:rsidRPr="00264DAF" w:rsidRDefault="002F4B39" w:rsidP="002F4B39">
            <w:pPr>
              <w:tabs>
                <w:tab w:val="center" w:pos="4153"/>
                <w:tab w:val="right" w:pos="8306"/>
              </w:tabs>
              <w:spacing w:after="240"/>
              <w:rPr>
                <w:rFonts w:ascii="Arial" w:hAnsi="Arial" w:cs="Arial"/>
                <w:bCs/>
                <w:sz w:val="20"/>
                <w:szCs w:val="20"/>
                <w:lang w:val="en-US"/>
              </w:rPr>
            </w:pPr>
            <w:r w:rsidRPr="00027435">
              <w:rPr>
                <w:rFonts w:ascii="Arial" w:hAnsi="Arial" w:cs="Arial"/>
                <w:bCs/>
                <w:sz w:val="20"/>
                <w:szCs w:val="20"/>
                <w:lang w:val="en-US"/>
              </w:rPr>
              <w:t xml:space="preserve">Expenses* from European Society for Radiotherapy and Oncology (ESTRO) for </w:t>
            </w:r>
            <w:r w:rsidRPr="00027435">
              <w:rPr>
                <w:rFonts w:ascii="Arial" w:hAnsi="Arial" w:cs="Arial"/>
                <w:bCs/>
                <w:sz w:val="20"/>
                <w:szCs w:val="20"/>
                <w:lang w:val="en-US"/>
              </w:rPr>
              <w:lastRenderedPageBreak/>
              <w:t>attendance at board and committee meetings.</w:t>
            </w:r>
          </w:p>
        </w:tc>
        <w:tc>
          <w:tcPr>
            <w:tcW w:w="1011" w:type="dxa"/>
          </w:tcPr>
          <w:p w14:paraId="4D541160" w14:textId="77777777" w:rsidR="002F4B39" w:rsidRPr="00027435" w:rsidRDefault="002F4B39" w:rsidP="002F4B39">
            <w:pPr>
              <w:pStyle w:val="Title"/>
              <w:rPr>
                <w:rFonts w:cs="Arial"/>
                <w:b w:val="0"/>
                <w:sz w:val="20"/>
                <w:szCs w:val="20"/>
              </w:rPr>
            </w:pPr>
            <w:r w:rsidRPr="00027435">
              <w:rPr>
                <w:rFonts w:cs="Arial"/>
                <w:b w:val="0"/>
                <w:sz w:val="20"/>
                <w:szCs w:val="20"/>
              </w:rPr>
              <w:lastRenderedPageBreak/>
              <w:t>2011</w:t>
            </w:r>
          </w:p>
        </w:tc>
        <w:tc>
          <w:tcPr>
            <w:tcW w:w="1121" w:type="dxa"/>
          </w:tcPr>
          <w:p w14:paraId="2D2B751B"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77384F7E" w14:textId="77777777" w:rsidR="002F4B39" w:rsidRPr="00027435" w:rsidRDefault="002F4B39" w:rsidP="002F4B39">
            <w:pPr>
              <w:pStyle w:val="Title"/>
              <w:rPr>
                <w:rFonts w:cs="Arial"/>
                <w:b w:val="0"/>
                <w:sz w:val="20"/>
                <w:szCs w:val="20"/>
              </w:rPr>
            </w:pPr>
          </w:p>
        </w:tc>
        <w:tc>
          <w:tcPr>
            <w:tcW w:w="2887" w:type="dxa"/>
          </w:tcPr>
          <w:p w14:paraId="464E87F0" w14:textId="77777777" w:rsidR="002F4B39" w:rsidRPr="00027435" w:rsidRDefault="002F4B39" w:rsidP="002F4B39">
            <w:pPr>
              <w:pStyle w:val="Title"/>
              <w:jc w:val="left"/>
              <w:rPr>
                <w:rFonts w:cs="Arial"/>
                <w:b w:val="0"/>
                <w:sz w:val="20"/>
                <w:szCs w:val="20"/>
              </w:rPr>
            </w:pPr>
          </w:p>
        </w:tc>
      </w:tr>
      <w:tr w:rsidR="002F4B39" w14:paraId="73AD00C8" w14:textId="77777777" w:rsidTr="00503AC4">
        <w:tc>
          <w:tcPr>
            <w:tcW w:w="1992" w:type="dxa"/>
            <w:vMerge/>
          </w:tcPr>
          <w:p w14:paraId="2230FE0F" w14:textId="77777777" w:rsidR="002F4B39" w:rsidRPr="00027435" w:rsidRDefault="002F4B39" w:rsidP="002F4B39">
            <w:pPr>
              <w:rPr>
                <w:rFonts w:ascii="Arial" w:hAnsi="Arial" w:cs="Arial"/>
                <w:color w:val="000000"/>
                <w:sz w:val="20"/>
                <w:szCs w:val="20"/>
              </w:rPr>
            </w:pPr>
          </w:p>
        </w:tc>
        <w:tc>
          <w:tcPr>
            <w:tcW w:w="2240" w:type="dxa"/>
            <w:vMerge/>
          </w:tcPr>
          <w:p w14:paraId="4C8F5B18" w14:textId="77777777" w:rsidR="002F4B39" w:rsidRPr="00027435" w:rsidRDefault="002F4B39" w:rsidP="002F4B39">
            <w:pPr>
              <w:rPr>
                <w:rFonts w:ascii="Arial" w:hAnsi="Arial" w:cs="Arial"/>
                <w:color w:val="000000"/>
                <w:sz w:val="20"/>
                <w:szCs w:val="20"/>
              </w:rPr>
            </w:pPr>
          </w:p>
        </w:tc>
        <w:tc>
          <w:tcPr>
            <w:tcW w:w="1875" w:type="dxa"/>
            <w:vMerge/>
          </w:tcPr>
          <w:p w14:paraId="32A672CC" w14:textId="77777777" w:rsidR="002F4B39" w:rsidRPr="00027435" w:rsidRDefault="002F4B39" w:rsidP="002F4B39">
            <w:pPr>
              <w:pStyle w:val="Title"/>
              <w:jc w:val="left"/>
              <w:rPr>
                <w:rFonts w:cs="Arial"/>
                <w:b w:val="0"/>
                <w:sz w:val="20"/>
                <w:szCs w:val="20"/>
              </w:rPr>
            </w:pPr>
          </w:p>
        </w:tc>
        <w:tc>
          <w:tcPr>
            <w:tcW w:w="2812" w:type="dxa"/>
          </w:tcPr>
          <w:p w14:paraId="368ED619" w14:textId="77777777" w:rsidR="002F4B39" w:rsidRPr="00264DAF" w:rsidRDefault="002F4B39" w:rsidP="002F4B39">
            <w:pPr>
              <w:tabs>
                <w:tab w:val="center" w:pos="4153"/>
                <w:tab w:val="right" w:pos="8306"/>
              </w:tabs>
              <w:spacing w:after="240"/>
              <w:rPr>
                <w:rFonts w:ascii="Arial" w:hAnsi="Arial" w:cs="Arial"/>
                <w:bCs/>
                <w:sz w:val="20"/>
                <w:szCs w:val="20"/>
                <w:lang w:val="en-US"/>
              </w:rPr>
            </w:pPr>
            <w:r w:rsidRPr="00027435">
              <w:rPr>
                <w:rFonts w:ascii="Arial" w:hAnsi="Arial" w:cs="Arial"/>
                <w:bCs/>
                <w:sz w:val="20"/>
                <w:szCs w:val="20"/>
                <w:lang w:val="en-US"/>
              </w:rPr>
              <w:t>Expenses* from American Society for Clinical Oncology (ASCO) for attendance at Annual GU meeting to take part in case discussion sessions in prostate cancer.</w:t>
            </w:r>
          </w:p>
        </w:tc>
        <w:tc>
          <w:tcPr>
            <w:tcW w:w="1011" w:type="dxa"/>
          </w:tcPr>
          <w:p w14:paraId="20B85CB1" w14:textId="77777777" w:rsidR="002F4B39" w:rsidRPr="00027435" w:rsidRDefault="002F4B39" w:rsidP="002F4B39">
            <w:pPr>
              <w:pStyle w:val="Title"/>
              <w:rPr>
                <w:rFonts w:cs="Arial"/>
                <w:b w:val="0"/>
                <w:sz w:val="20"/>
                <w:szCs w:val="20"/>
              </w:rPr>
            </w:pPr>
          </w:p>
        </w:tc>
        <w:tc>
          <w:tcPr>
            <w:tcW w:w="1121" w:type="dxa"/>
          </w:tcPr>
          <w:p w14:paraId="5BC8C372"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3FFEE1C1" w14:textId="77777777" w:rsidR="002F4B39" w:rsidRPr="00027435" w:rsidRDefault="002F4B39" w:rsidP="002F4B39">
            <w:pPr>
              <w:pStyle w:val="Title"/>
              <w:rPr>
                <w:rFonts w:cs="Arial"/>
                <w:b w:val="0"/>
                <w:sz w:val="20"/>
                <w:szCs w:val="20"/>
              </w:rPr>
            </w:pPr>
            <w:r w:rsidRPr="00027435">
              <w:rPr>
                <w:rFonts w:cs="Arial"/>
                <w:b w:val="0"/>
                <w:sz w:val="20"/>
                <w:szCs w:val="20"/>
              </w:rPr>
              <w:t>Single event</w:t>
            </w:r>
          </w:p>
        </w:tc>
        <w:tc>
          <w:tcPr>
            <w:tcW w:w="2887" w:type="dxa"/>
          </w:tcPr>
          <w:p w14:paraId="30276DD3" w14:textId="77777777" w:rsidR="002F4B39" w:rsidRPr="00027435" w:rsidRDefault="002F4B39" w:rsidP="002F4B39">
            <w:pPr>
              <w:pStyle w:val="Title"/>
              <w:jc w:val="left"/>
              <w:rPr>
                <w:rFonts w:cs="Arial"/>
                <w:b w:val="0"/>
                <w:sz w:val="20"/>
                <w:szCs w:val="20"/>
              </w:rPr>
            </w:pPr>
          </w:p>
        </w:tc>
      </w:tr>
      <w:tr w:rsidR="002F4B39" w14:paraId="67853E1B" w14:textId="77777777" w:rsidTr="00503AC4">
        <w:tc>
          <w:tcPr>
            <w:tcW w:w="1992" w:type="dxa"/>
            <w:vMerge/>
          </w:tcPr>
          <w:p w14:paraId="4F03DD49" w14:textId="77777777" w:rsidR="002F4B39" w:rsidRPr="00027435" w:rsidRDefault="002F4B39" w:rsidP="002F4B39">
            <w:pPr>
              <w:rPr>
                <w:rFonts w:ascii="Arial" w:hAnsi="Arial" w:cs="Arial"/>
                <w:color w:val="000000"/>
                <w:sz w:val="20"/>
                <w:szCs w:val="20"/>
              </w:rPr>
            </w:pPr>
          </w:p>
        </w:tc>
        <w:tc>
          <w:tcPr>
            <w:tcW w:w="2240" w:type="dxa"/>
            <w:vMerge/>
          </w:tcPr>
          <w:p w14:paraId="624D1142" w14:textId="77777777" w:rsidR="002F4B39" w:rsidRPr="00027435" w:rsidRDefault="002F4B39" w:rsidP="002F4B39">
            <w:pPr>
              <w:rPr>
                <w:rFonts w:ascii="Arial" w:hAnsi="Arial" w:cs="Arial"/>
                <w:color w:val="000000"/>
                <w:sz w:val="20"/>
                <w:szCs w:val="20"/>
              </w:rPr>
            </w:pPr>
          </w:p>
        </w:tc>
        <w:tc>
          <w:tcPr>
            <w:tcW w:w="1875" w:type="dxa"/>
            <w:vMerge/>
          </w:tcPr>
          <w:p w14:paraId="419C05B7" w14:textId="77777777" w:rsidR="002F4B39" w:rsidRPr="00027435" w:rsidRDefault="002F4B39" w:rsidP="002F4B39">
            <w:pPr>
              <w:pStyle w:val="Title"/>
              <w:jc w:val="left"/>
              <w:rPr>
                <w:rFonts w:cs="Arial"/>
                <w:b w:val="0"/>
                <w:sz w:val="20"/>
                <w:szCs w:val="20"/>
              </w:rPr>
            </w:pPr>
          </w:p>
        </w:tc>
        <w:tc>
          <w:tcPr>
            <w:tcW w:w="2812" w:type="dxa"/>
          </w:tcPr>
          <w:p w14:paraId="1994172C" w14:textId="77777777" w:rsidR="002F4B39" w:rsidRPr="00264DAF" w:rsidRDefault="002F4B39" w:rsidP="002F4B39">
            <w:pPr>
              <w:tabs>
                <w:tab w:val="center" w:pos="4153"/>
                <w:tab w:val="right" w:pos="8306"/>
              </w:tabs>
              <w:spacing w:after="240"/>
              <w:rPr>
                <w:rFonts w:ascii="Arial" w:hAnsi="Arial" w:cs="Arial"/>
                <w:bCs/>
                <w:sz w:val="20"/>
                <w:szCs w:val="20"/>
                <w:lang w:val="en-US"/>
              </w:rPr>
            </w:pPr>
            <w:r w:rsidRPr="00027435">
              <w:rPr>
                <w:rFonts w:ascii="Arial" w:hAnsi="Arial" w:cs="Arial"/>
                <w:bCs/>
                <w:sz w:val="20"/>
                <w:szCs w:val="20"/>
                <w:lang w:val="en-US"/>
              </w:rPr>
              <w:t>Expenses* from Royal College of Surgeons of Ireland to attend annual meeting as Visiting Professor delivering lectures on prostate management, brachytherapy and oligometastases.</w:t>
            </w:r>
          </w:p>
        </w:tc>
        <w:tc>
          <w:tcPr>
            <w:tcW w:w="1011" w:type="dxa"/>
          </w:tcPr>
          <w:p w14:paraId="6149B6B8" w14:textId="77777777" w:rsidR="002F4B39" w:rsidRPr="00027435" w:rsidRDefault="002F4B39" w:rsidP="002F4B39">
            <w:pPr>
              <w:pStyle w:val="Title"/>
              <w:rPr>
                <w:rFonts w:cs="Arial"/>
                <w:b w:val="0"/>
                <w:sz w:val="20"/>
                <w:szCs w:val="20"/>
              </w:rPr>
            </w:pPr>
          </w:p>
        </w:tc>
        <w:tc>
          <w:tcPr>
            <w:tcW w:w="1121" w:type="dxa"/>
          </w:tcPr>
          <w:p w14:paraId="63F39279"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12471FCD" w14:textId="77777777" w:rsidR="002F4B39" w:rsidRPr="00027435" w:rsidRDefault="002F4B39" w:rsidP="002F4B39">
            <w:pPr>
              <w:pStyle w:val="Title"/>
              <w:rPr>
                <w:rFonts w:cs="Arial"/>
                <w:b w:val="0"/>
                <w:sz w:val="20"/>
                <w:szCs w:val="20"/>
              </w:rPr>
            </w:pPr>
            <w:r w:rsidRPr="00027435">
              <w:rPr>
                <w:rFonts w:cs="Arial"/>
                <w:b w:val="0"/>
                <w:bCs w:val="0"/>
                <w:sz w:val="20"/>
                <w:szCs w:val="20"/>
              </w:rPr>
              <w:t>Single event 2016</w:t>
            </w:r>
          </w:p>
        </w:tc>
        <w:tc>
          <w:tcPr>
            <w:tcW w:w="2887" w:type="dxa"/>
          </w:tcPr>
          <w:p w14:paraId="4D9BA7E8" w14:textId="77777777" w:rsidR="002F4B39" w:rsidRPr="00027435" w:rsidRDefault="002F4B39" w:rsidP="002F4B39">
            <w:pPr>
              <w:pStyle w:val="Title"/>
              <w:jc w:val="left"/>
              <w:rPr>
                <w:rFonts w:cs="Arial"/>
                <w:b w:val="0"/>
                <w:sz w:val="20"/>
                <w:szCs w:val="20"/>
              </w:rPr>
            </w:pPr>
          </w:p>
        </w:tc>
      </w:tr>
      <w:tr w:rsidR="002F4B39" w14:paraId="1F258763" w14:textId="77777777" w:rsidTr="00503AC4">
        <w:tc>
          <w:tcPr>
            <w:tcW w:w="1992" w:type="dxa"/>
            <w:vMerge/>
          </w:tcPr>
          <w:p w14:paraId="7DAC6EF1" w14:textId="77777777" w:rsidR="002F4B39" w:rsidRPr="00027435" w:rsidRDefault="002F4B39" w:rsidP="002F4B39">
            <w:pPr>
              <w:rPr>
                <w:rFonts w:ascii="Arial" w:hAnsi="Arial" w:cs="Arial"/>
                <w:color w:val="000000"/>
                <w:sz w:val="20"/>
                <w:szCs w:val="20"/>
              </w:rPr>
            </w:pPr>
          </w:p>
        </w:tc>
        <w:tc>
          <w:tcPr>
            <w:tcW w:w="2240" w:type="dxa"/>
            <w:vMerge/>
          </w:tcPr>
          <w:p w14:paraId="5B290B49" w14:textId="77777777" w:rsidR="002F4B39" w:rsidRPr="00027435" w:rsidRDefault="002F4B39" w:rsidP="002F4B39">
            <w:pPr>
              <w:rPr>
                <w:rFonts w:ascii="Arial" w:hAnsi="Arial" w:cs="Arial"/>
                <w:color w:val="000000"/>
                <w:sz w:val="20"/>
                <w:szCs w:val="20"/>
              </w:rPr>
            </w:pPr>
          </w:p>
        </w:tc>
        <w:tc>
          <w:tcPr>
            <w:tcW w:w="1875" w:type="dxa"/>
            <w:vMerge/>
          </w:tcPr>
          <w:p w14:paraId="50A2D38C" w14:textId="77777777" w:rsidR="002F4B39" w:rsidRPr="00027435" w:rsidRDefault="002F4B39" w:rsidP="002F4B39">
            <w:pPr>
              <w:pStyle w:val="Title"/>
              <w:jc w:val="left"/>
              <w:rPr>
                <w:rFonts w:cs="Arial"/>
                <w:b w:val="0"/>
                <w:sz w:val="20"/>
                <w:szCs w:val="20"/>
              </w:rPr>
            </w:pPr>
          </w:p>
        </w:tc>
        <w:tc>
          <w:tcPr>
            <w:tcW w:w="2812" w:type="dxa"/>
          </w:tcPr>
          <w:p w14:paraId="119A8E82" w14:textId="77777777" w:rsidR="002F4B39" w:rsidRPr="00264DAF" w:rsidRDefault="002F4B39" w:rsidP="002F4B39">
            <w:pPr>
              <w:tabs>
                <w:tab w:val="center" w:pos="4153"/>
                <w:tab w:val="right" w:pos="8306"/>
              </w:tabs>
              <w:spacing w:after="240"/>
              <w:rPr>
                <w:rFonts w:ascii="Arial" w:hAnsi="Arial" w:cs="Arial"/>
                <w:bCs/>
                <w:sz w:val="20"/>
                <w:szCs w:val="20"/>
                <w:lang w:val="en-US"/>
              </w:rPr>
            </w:pPr>
            <w:r w:rsidRPr="00027435">
              <w:rPr>
                <w:rFonts w:ascii="Arial" w:hAnsi="Arial" w:cs="Arial"/>
                <w:bCs/>
                <w:sz w:val="20"/>
                <w:szCs w:val="20"/>
                <w:lang w:val="en-US"/>
              </w:rPr>
              <w:t>Expenses* from Singapore Radiology Association to attend annual meeting and deliver lectures on radiotherapy quality assurance, brachytherapy and oligometastases.</w:t>
            </w:r>
          </w:p>
        </w:tc>
        <w:tc>
          <w:tcPr>
            <w:tcW w:w="1011" w:type="dxa"/>
          </w:tcPr>
          <w:p w14:paraId="7159D33C" w14:textId="77777777" w:rsidR="002F4B39" w:rsidRPr="00027435" w:rsidRDefault="002F4B39" w:rsidP="002F4B39">
            <w:pPr>
              <w:pStyle w:val="Title"/>
              <w:rPr>
                <w:rFonts w:cs="Arial"/>
                <w:b w:val="0"/>
                <w:sz w:val="20"/>
                <w:szCs w:val="20"/>
              </w:rPr>
            </w:pPr>
          </w:p>
        </w:tc>
        <w:tc>
          <w:tcPr>
            <w:tcW w:w="1121" w:type="dxa"/>
          </w:tcPr>
          <w:p w14:paraId="1E09A5FA"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733120FD" w14:textId="77777777" w:rsidR="002F4B39" w:rsidRPr="00027435" w:rsidRDefault="002F4B39" w:rsidP="002F4B39">
            <w:pPr>
              <w:pStyle w:val="Title"/>
              <w:rPr>
                <w:rFonts w:cs="Arial"/>
                <w:b w:val="0"/>
                <w:sz w:val="20"/>
                <w:szCs w:val="20"/>
              </w:rPr>
            </w:pPr>
            <w:r w:rsidRPr="00027435">
              <w:rPr>
                <w:rFonts w:cs="Arial"/>
                <w:b w:val="0"/>
                <w:bCs w:val="0"/>
                <w:sz w:val="20"/>
                <w:szCs w:val="20"/>
              </w:rPr>
              <w:t>Single event 2016</w:t>
            </w:r>
          </w:p>
        </w:tc>
        <w:tc>
          <w:tcPr>
            <w:tcW w:w="2887" w:type="dxa"/>
          </w:tcPr>
          <w:p w14:paraId="3ECB7A74" w14:textId="77777777" w:rsidR="002F4B39" w:rsidRPr="00027435" w:rsidRDefault="002F4B39" w:rsidP="002F4B39">
            <w:pPr>
              <w:pStyle w:val="Title"/>
              <w:jc w:val="left"/>
              <w:rPr>
                <w:rFonts w:cs="Arial"/>
                <w:b w:val="0"/>
                <w:sz w:val="20"/>
                <w:szCs w:val="20"/>
              </w:rPr>
            </w:pPr>
          </w:p>
        </w:tc>
      </w:tr>
      <w:tr w:rsidR="002F4B39" w14:paraId="1F5840D5" w14:textId="77777777" w:rsidTr="00503AC4">
        <w:tc>
          <w:tcPr>
            <w:tcW w:w="1992" w:type="dxa"/>
            <w:vMerge/>
          </w:tcPr>
          <w:p w14:paraId="7DC7B33C" w14:textId="77777777" w:rsidR="002F4B39" w:rsidRPr="00027435" w:rsidRDefault="002F4B39" w:rsidP="002F4B39">
            <w:pPr>
              <w:rPr>
                <w:rFonts w:ascii="Arial" w:hAnsi="Arial" w:cs="Arial"/>
                <w:color w:val="000000"/>
                <w:sz w:val="20"/>
                <w:szCs w:val="20"/>
              </w:rPr>
            </w:pPr>
          </w:p>
        </w:tc>
        <w:tc>
          <w:tcPr>
            <w:tcW w:w="2240" w:type="dxa"/>
            <w:vMerge/>
          </w:tcPr>
          <w:p w14:paraId="7133EF91" w14:textId="77777777" w:rsidR="002F4B39" w:rsidRPr="00027435" w:rsidRDefault="002F4B39" w:rsidP="002F4B39">
            <w:pPr>
              <w:rPr>
                <w:rFonts w:ascii="Arial" w:hAnsi="Arial" w:cs="Arial"/>
                <w:color w:val="000000"/>
                <w:sz w:val="20"/>
                <w:szCs w:val="20"/>
              </w:rPr>
            </w:pPr>
          </w:p>
        </w:tc>
        <w:tc>
          <w:tcPr>
            <w:tcW w:w="1875" w:type="dxa"/>
            <w:vMerge/>
          </w:tcPr>
          <w:p w14:paraId="707A87BB" w14:textId="77777777" w:rsidR="002F4B39" w:rsidRPr="00027435" w:rsidRDefault="002F4B39" w:rsidP="002F4B39">
            <w:pPr>
              <w:pStyle w:val="Title"/>
              <w:jc w:val="left"/>
              <w:rPr>
                <w:rFonts w:cs="Arial"/>
                <w:b w:val="0"/>
                <w:sz w:val="20"/>
                <w:szCs w:val="20"/>
              </w:rPr>
            </w:pPr>
          </w:p>
        </w:tc>
        <w:tc>
          <w:tcPr>
            <w:tcW w:w="2812" w:type="dxa"/>
          </w:tcPr>
          <w:p w14:paraId="27B60D17" w14:textId="77777777" w:rsidR="002F4B39" w:rsidRPr="00264DAF" w:rsidRDefault="002F4B39" w:rsidP="002F4B39">
            <w:pPr>
              <w:tabs>
                <w:tab w:val="center" w:pos="4153"/>
                <w:tab w:val="right" w:pos="8306"/>
              </w:tabs>
              <w:spacing w:after="240"/>
              <w:rPr>
                <w:rFonts w:ascii="Arial" w:hAnsi="Arial" w:cs="Arial"/>
                <w:bCs/>
                <w:sz w:val="20"/>
                <w:szCs w:val="20"/>
                <w:lang w:val="en-US"/>
              </w:rPr>
            </w:pPr>
            <w:r w:rsidRPr="00027435">
              <w:rPr>
                <w:rFonts w:ascii="Arial" w:hAnsi="Arial" w:cs="Arial"/>
                <w:bCs/>
                <w:sz w:val="20"/>
                <w:szCs w:val="20"/>
                <w:lang w:val="en-US"/>
              </w:rPr>
              <w:t>Expenses* from Kolkota Medical Centre funded by Tata Foundation to deliver lecture on cancer management.</w:t>
            </w:r>
          </w:p>
        </w:tc>
        <w:tc>
          <w:tcPr>
            <w:tcW w:w="1011" w:type="dxa"/>
          </w:tcPr>
          <w:p w14:paraId="0E210473" w14:textId="77777777" w:rsidR="002F4B39" w:rsidRPr="00027435" w:rsidRDefault="002F4B39" w:rsidP="002F4B39">
            <w:pPr>
              <w:pStyle w:val="Title"/>
              <w:rPr>
                <w:rFonts w:cs="Arial"/>
                <w:b w:val="0"/>
                <w:sz w:val="20"/>
                <w:szCs w:val="20"/>
              </w:rPr>
            </w:pPr>
          </w:p>
        </w:tc>
        <w:tc>
          <w:tcPr>
            <w:tcW w:w="1121" w:type="dxa"/>
          </w:tcPr>
          <w:p w14:paraId="23B46222"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5A256839" w14:textId="77777777" w:rsidR="002F4B39" w:rsidRPr="00027435" w:rsidRDefault="002F4B39" w:rsidP="002F4B39">
            <w:pPr>
              <w:pStyle w:val="Title"/>
              <w:rPr>
                <w:rFonts w:cs="Arial"/>
                <w:b w:val="0"/>
                <w:sz w:val="20"/>
                <w:szCs w:val="20"/>
              </w:rPr>
            </w:pPr>
            <w:r w:rsidRPr="00027435">
              <w:rPr>
                <w:rFonts w:cs="Arial"/>
                <w:b w:val="0"/>
                <w:bCs w:val="0"/>
                <w:sz w:val="20"/>
                <w:szCs w:val="20"/>
              </w:rPr>
              <w:t>Single event 2016</w:t>
            </w:r>
          </w:p>
        </w:tc>
        <w:tc>
          <w:tcPr>
            <w:tcW w:w="2887" w:type="dxa"/>
          </w:tcPr>
          <w:p w14:paraId="681C438C" w14:textId="77777777" w:rsidR="002F4B39" w:rsidRPr="00027435" w:rsidRDefault="002F4B39" w:rsidP="002F4B39">
            <w:pPr>
              <w:pStyle w:val="Title"/>
              <w:jc w:val="left"/>
              <w:rPr>
                <w:rFonts w:cs="Arial"/>
                <w:b w:val="0"/>
                <w:sz w:val="20"/>
                <w:szCs w:val="20"/>
              </w:rPr>
            </w:pPr>
          </w:p>
        </w:tc>
      </w:tr>
      <w:tr w:rsidR="002F4B39" w14:paraId="582E3125" w14:textId="77777777" w:rsidTr="00503AC4">
        <w:tc>
          <w:tcPr>
            <w:tcW w:w="1992" w:type="dxa"/>
            <w:vMerge/>
          </w:tcPr>
          <w:p w14:paraId="17BBDF3B" w14:textId="77777777" w:rsidR="002F4B39" w:rsidRPr="00027435" w:rsidRDefault="002F4B39" w:rsidP="002F4B39">
            <w:pPr>
              <w:rPr>
                <w:rFonts w:ascii="Arial" w:hAnsi="Arial" w:cs="Arial"/>
                <w:color w:val="000000"/>
                <w:sz w:val="20"/>
                <w:szCs w:val="20"/>
              </w:rPr>
            </w:pPr>
          </w:p>
        </w:tc>
        <w:tc>
          <w:tcPr>
            <w:tcW w:w="2240" w:type="dxa"/>
            <w:vMerge/>
          </w:tcPr>
          <w:p w14:paraId="1D6FA896" w14:textId="77777777" w:rsidR="002F4B39" w:rsidRPr="00027435" w:rsidRDefault="002F4B39" w:rsidP="002F4B39">
            <w:pPr>
              <w:rPr>
                <w:rFonts w:ascii="Arial" w:hAnsi="Arial" w:cs="Arial"/>
                <w:color w:val="000000"/>
                <w:sz w:val="20"/>
                <w:szCs w:val="20"/>
              </w:rPr>
            </w:pPr>
          </w:p>
        </w:tc>
        <w:tc>
          <w:tcPr>
            <w:tcW w:w="1875" w:type="dxa"/>
            <w:vMerge/>
          </w:tcPr>
          <w:p w14:paraId="5FA34746" w14:textId="77777777" w:rsidR="002F4B39" w:rsidRPr="00027435" w:rsidRDefault="002F4B39" w:rsidP="002F4B39">
            <w:pPr>
              <w:pStyle w:val="Title"/>
              <w:jc w:val="left"/>
              <w:rPr>
                <w:rFonts w:cs="Arial"/>
                <w:b w:val="0"/>
                <w:sz w:val="20"/>
                <w:szCs w:val="20"/>
              </w:rPr>
            </w:pPr>
          </w:p>
        </w:tc>
        <w:tc>
          <w:tcPr>
            <w:tcW w:w="2812" w:type="dxa"/>
          </w:tcPr>
          <w:p w14:paraId="15F23EE5" w14:textId="77777777" w:rsidR="002F4B39" w:rsidRPr="00264DAF" w:rsidRDefault="002F4B39" w:rsidP="002F4B39">
            <w:pPr>
              <w:tabs>
                <w:tab w:val="center" w:pos="4153"/>
                <w:tab w:val="right" w:pos="8306"/>
              </w:tabs>
              <w:spacing w:after="240"/>
              <w:rPr>
                <w:rFonts w:ascii="Arial" w:hAnsi="Arial" w:cs="Arial"/>
                <w:bCs/>
                <w:sz w:val="20"/>
                <w:szCs w:val="20"/>
                <w:lang w:val="en-US"/>
              </w:rPr>
            </w:pPr>
            <w:r w:rsidRPr="00027435">
              <w:rPr>
                <w:rFonts w:ascii="Arial" w:hAnsi="Arial" w:cs="Arial"/>
                <w:bCs/>
                <w:sz w:val="20"/>
                <w:szCs w:val="20"/>
                <w:lang w:val="en-US"/>
              </w:rPr>
              <w:t xml:space="preserve">Clinical Editor Radiotherapy &amp; Oncology. Office support expenses* received. </w:t>
            </w:r>
          </w:p>
        </w:tc>
        <w:tc>
          <w:tcPr>
            <w:tcW w:w="1011" w:type="dxa"/>
          </w:tcPr>
          <w:p w14:paraId="09639157" w14:textId="77777777" w:rsidR="002F4B39" w:rsidRPr="00027435" w:rsidRDefault="002F4B39" w:rsidP="002F4B39">
            <w:pPr>
              <w:pStyle w:val="Title"/>
              <w:rPr>
                <w:rFonts w:cs="Arial"/>
                <w:b w:val="0"/>
                <w:sz w:val="20"/>
                <w:szCs w:val="20"/>
              </w:rPr>
            </w:pPr>
            <w:r w:rsidRPr="00027435">
              <w:rPr>
                <w:rFonts w:cs="Arial"/>
                <w:b w:val="0"/>
                <w:sz w:val="20"/>
                <w:szCs w:val="20"/>
              </w:rPr>
              <w:t>2014</w:t>
            </w:r>
          </w:p>
        </w:tc>
        <w:tc>
          <w:tcPr>
            <w:tcW w:w="1121" w:type="dxa"/>
          </w:tcPr>
          <w:p w14:paraId="4BCB6848"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556C7C67" w14:textId="77777777" w:rsidR="002F4B39" w:rsidRPr="00027435" w:rsidRDefault="002F4B39" w:rsidP="002F4B39">
            <w:pPr>
              <w:pStyle w:val="Title"/>
              <w:rPr>
                <w:rFonts w:cs="Arial"/>
                <w:b w:val="0"/>
                <w:sz w:val="20"/>
                <w:szCs w:val="20"/>
              </w:rPr>
            </w:pPr>
          </w:p>
        </w:tc>
        <w:tc>
          <w:tcPr>
            <w:tcW w:w="2887" w:type="dxa"/>
          </w:tcPr>
          <w:p w14:paraId="3DED6AFD" w14:textId="77777777" w:rsidR="002F4B39" w:rsidRPr="00027435" w:rsidRDefault="002F4B39" w:rsidP="002F4B39">
            <w:pPr>
              <w:pStyle w:val="Title"/>
              <w:jc w:val="left"/>
              <w:rPr>
                <w:rFonts w:cs="Arial"/>
                <w:b w:val="0"/>
                <w:sz w:val="20"/>
                <w:szCs w:val="20"/>
              </w:rPr>
            </w:pPr>
          </w:p>
        </w:tc>
      </w:tr>
      <w:tr w:rsidR="002F4B39" w14:paraId="3B6DB16D" w14:textId="77777777" w:rsidTr="00503AC4">
        <w:tc>
          <w:tcPr>
            <w:tcW w:w="1992" w:type="dxa"/>
            <w:vMerge/>
          </w:tcPr>
          <w:p w14:paraId="7F202BFC" w14:textId="77777777" w:rsidR="002F4B39" w:rsidRPr="00027435" w:rsidRDefault="002F4B39" w:rsidP="002F4B39">
            <w:pPr>
              <w:rPr>
                <w:rFonts w:ascii="Arial" w:hAnsi="Arial" w:cs="Arial"/>
                <w:color w:val="000000"/>
                <w:sz w:val="20"/>
                <w:szCs w:val="20"/>
              </w:rPr>
            </w:pPr>
          </w:p>
        </w:tc>
        <w:tc>
          <w:tcPr>
            <w:tcW w:w="2240" w:type="dxa"/>
            <w:vMerge/>
          </w:tcPr>
          <w:p w14:paraId="104450B2" w14:textId="77777777" w:rsidR="002F4B39" w:rsidRPr="00027435" w:rsidRDefault="002F4B39" w:rsidP="002F4B39">
            <w:pPr>
              <w:rPr>
                <w:rFonts w:ascii="Arial" w:hAnsi="Arial" w:cs="Arial"/>
                <w:color w:val="000000"/>
                <w:sz w:val="20"/>
                <w:szCs w:val="20"/>
              </w:rPr>
            </w:pPr>
          </w:p>
        </w:tc>
        <w:tc>
          <w:tcPr>
            <w:tcW w:w="1875" w:type="dxa"/>
            <w:vMerge/>
          </w:tcPr>
          <w:p w14:paraId="27D870BE" w14:textId="77777777" w:rsidR="002F4B39" w:rsidRPr="00027435" w:rsidRDefault="002F4B39" w:rsidP="002F4B39">
            <w:pPr>
              <w:pStyle w:val="Title"/>
              <w:jc w:val="left"/>
              <w:rPr>
                <w:rFonts w:cs="Arial"/>
                <w:b w:val="0"/>
                <w:sz w:val="20"/>
                <w:szCs w:val="20"/>
              </w:rPr>
            </w:pPr>
          </w:p>
        </w:tc>
        <w:tc>
          <w:tcPr>
            <w:tcW w:w="2812" w:type="dxa"/>
          </w:tcPr>
          <w:p w14:paraId="3569E5B7" w14:textId="77777777" w:rsidR="002F4B39" w:rsidRPr="009F56C3" w:rsidRDefault="002F4B39" w:rsidP="002F4B39">
            <w:pPr>
              <w:rPr>
                <w:rFonts w:ascii="Arial" w:hAnsi="Arial" w:cs="Arial"/>
                <w:sz w:val="20"/>
                <w:szCs w:val="20"/>
              </w:rPr>
            </w:pPr>
            <w:r w:rsidRPr="009F56C3">
              <w:rPr>
                <w:rFonts w:ascii="Arial" w:hAnsi="Arial" w:cs="Arial"/>
                <w:sz w:val="20"/>
                <w:szCs w:val="20"/>
              </w:rPr>
              <w:t>Travel reimbursement and expenses* for academic meetings and postgraduate examinations: University of Manchester, University of Montreal, University of Freiberg, University of Sheffield,</w:t>
            </w:r>
          </w:p>
          <w:p w14:paraId="3A9E7C44" w14:textId="77777777" w:rsidR="002F4B39" w:rsidRPr="009F56C3" w:rsidRDefault="002F4B39" w:rsidP="002F4B39">
            <w:pPr>
              <w:rPr>
                <w:rFonts w:ascii="Arial" w:hAnsi="Arial" w:cs="Arial"/>
                <w:sz w:val="20"/>
                <w:szCs w:val="20"/>
              </w:rPr>
            </w:pPr>
            <w:r w:rsidRPr="009F56C3">
              <w:rPr>
                <w:rFonts w:ascii="Arial" w:hAnsi="Arial" w:cs="Arial"/>
                <w:sz w:val="20"/>
                <w:szCs w:val="20"/>
              </w:rPr>
              <w:t>University of Dublin</w:t>
            </w:r>
          </w:p>
          <w:p w14:paraId="6D120DEC" w14:textId="77777777" w:rsidR="002F4B39" w:rsidRPr="009F56C3" w:rsidRDefault="002F4B39" w:rsidP="002F4B39">
            <w:pPr>
              <w:rPr>
                <w:rFonts w:ascii="Arial" w:hAnsi="Arial" w:cs="Arial"/>
                <w:sz w:val="20"/>
                <w:szCs w:val="20"/>
              </w:rPr>
            </w:pPr>
            <w:r w:rsidRPr="009F56C3">
              <w:rPr>
                <w:rFonts w:ascii="Arial" w:hAnsi="Arial" w:cs="Arial"/>
                <w:sz w:val="20"/>
                <w:szCs w:val="20"/>
              </w:rPr>
              <w:t>University of Leeds</w:t>
            </w:r>
          </w:p>
          <w:p w14:paraId="68AD130A" w14:textId="77777777" w:rsidR="002F4B39" w:rsidRPr="00264DAF" w:rsidRDefault="002F4B39" w:rsidP="002F4B39">
            <w:pPr>
              <w:rPr>
                <w:rFonts w:ascii="Arial" w:hAnsi="Arial" w:cs="Arial"/>
                <w:sz w:val="20"/>
                <w:szCs w:val="20"/>
              </w:rPr>
            </w:pPr>
            <w:r w:rsidRPr="009F56C3">
              <w:rPr>
                <w:rFonts w:ascii="Arial" w:hAnsi="Arial" w:cs="Arial"/>
                <w:sz w:val="20"/>
                <w:szCs w:val="20"/>
              </w:rPr>
              <w:t>University of LIverpool ASTRO, ESTRO, IAEA, ESOR, Mirrors of Medicine</w:t>
            </w:r>
          </w:p>
        </w:tc>
        <w:tc>
          <w:tcPr>
            <w:tcW w:w="1011" w:type="dxa"/>
          </w:tcPr>
          <w:p w14:paraId="52C04DA9" w14:textId="77777777" w:rsidR="002F4B39" w:rsidRPr="00027435" w:rsidRDefault="002F4B39" w:rsidP="002F4B39">
            <w:pPr>
              <w:pStyle w:val="Title"/>
              <w:rPr>
                <w:rFonts w:cs="Arial"/>
                <w:b w:val="0"/>
                <w:sz w:val="20"/>
                <w:szCs w:val="20"/>
              </w:rPr>
            </w:pPr>
          </w:p>
        </w:tc>
        <w:tc>
          <w:tcPr>
            <w:tcW w:w="1121" w:type="dxa"/>
          </w:tcPr>
          <w:p w14:paraId="36701CDE"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06104DA3" w14:textId="77777777" w:rsidR="002F4B39" w:rsidRPr="00027435" w:rsidRDefault="002F4B39" w:rsidP="002F4B39">
            <w:pPr>
              <w:pStyle w:val="Title"/>
              <w:rPr>
                <w:rFonts w:cs="Arial"/>
                <w:b w:val="0"/>
                <w:sz w:val="20"/>
                <w:szCs w:val="20"/>
              </w:rPr>
            </w:pPr>
            <w:r w:rsidRPr="00027435">
              <w:rPr>
                <w:rFonts w:cs="Arial"/>
                <w:b w:val="0"/>
                <w:bCs w:val="0"/>
                <w:sz w:val="20"/>
                <w:szCs w:val="20"/>
              </w:rPr>
              <w:t>Single events 2016-201</w:t>
            </w:r>
            <w:r>
              <w:rPr>
                <w:rFonts w:cs="Arial"/>
                <w:b w:val="0"/>
                <w:bCs w:val="0"/>
                <w:sz w:val="20"/>
                <w:szCs w:val="20"/>
              </w:rPr>
              <w:t>9</w:t>
            </w:r>
          </w:p>
        </w:tc>
        <w:tc>
          <w:tcPr>
            <w:tcW w:w="2887" w:type="dxa"/>
          </w:tcPr>
          <w:p w14:paraId="3A7F29A7" w14:textId="77777777" w:rsidR="002F4B39" w:rsidRPr="00027435" w:rsidRDefault="002F4B39" w:rsidP="002F4B39">
            <w:pPr>
              <w:pStyle w:val="Title"/>
              <w:jc w:val="left"/>
              <w:rPr>
                <w:rFonts w:cs="Arial"/>
                <w:b w:val="0"/>
                <w:sz w:val="20"/>
                <w:szCs w:val="20"/>
              </w:rPr>
            </w:pPr>
          </w:p>
        </w:tc>
      </w:tr>
      <w:tr w:rsidR="002F4B39" w14:paraId="5E49138D" w14:textId="77777777" w:rsidTr="00503AC4">
        <w:tc>
          <w:tcPr>
            <w:tcW w:w="1992" w:type="dxa"/>
            <w:vMerge/>
          </w:tcPr>
          <w:p w14:paraId="7A3C808E" w14:textId="77777777" w:rsidR="002F4B39" w:rsidRPr="00027435" w:rsidRDefault="002F4B39" w:rsidP="002F4B39">
            <w:pPr>
              <w:rPr>
                <w:rFonts w:ascii="Arial" w:hAnsi="Arial" w:cs="Arial"/>
                <w:color w:val="000000"/>
                <w:sz w:val="20"/>
                <w:szCs w:val="20"/>
              </w:rPr>
            </w:pPr>
          </w:p>
        </w:tc>
        <w:tc>
          <w:tcPr>
            <w:tcW w:w="2240" w:type="dxa"/>
            <w:vMerge/>
          </w:tcPr>
          <w:p w14:paraId="7E1CBF3E" w14:textId="77777777" w:rsidR="002F4B39" w:rsidRPr="00027435" w:rsidRDefault="002F4B39" w:rsidP="002F4B39">
            <w:pPr>
              <w:rPr>
                <w:rFonts w:ascii="Arial" w:hAnsi="Arial" w:cs="Arial"/>
                <w:color w:val="000000"/>
                <w:sz w:val="20"/>
                <w:szCs w:val="20"/>
              </w:rPr>
            </w:pPr>
          </w:p>
        </w:tc>
        <w:tc>
          <w:tcPr>
            <w:tcW w:w="1875" w:type="dxa"/>
            <w:vMerge w:val="restart"/>
          </w:tcPr>
          <w:p w14:paraId="2FE1B0E0" w14:textId="77777777" w:rsidR="002F4B39" w:rsidRPr="00027435" w:rsidRDefault="002F4B39" w:rsidP="002F4B39">
            <w:pPr>
              <w:pStyle w:val="Title"/>
              <w:jc w:val="left"/>
              <w:rPr>
                <w:rFonts w:cs="Arial"/>
                <w:b w:val="0"/>
                <w:sz w:val="20"/>
                <w:szCs w:val="20"/>
              </w:rPr>
            </w:pPr>
            <w:r w:rsidRPr="00EF680F">
              <w:rPr>
                <w:rFonts w:cs="Arial"/>
                <w:b w:val="0"/>
                <w:sz w:val="20"/>
                <w:szCs w:val="20"/>
              </w:rPr>
              <w:t>Direct - Non-financial professional and personal interests</w:t>
            </w:r>
          </w:p>
        </w:tc>
        <w:tc>
          <w:tcPr>
            <w:tcW w:w="2812" w:type="dxa"/>
          </w:tcPr>
          <w:p w14:paraId="004B44E4" w14:textId="77777777" w:rsidR="002F4B39" w:rsidRPr="00264DAF" w:rsidRDefault="002F4B39" w:rsidP="002F4B39">
            <w:pPr>
              <w:tabs>
                <w:tab w:val="center" w:pos="4153"/>
                <w:tab w:val="right" w:pos="8306"/>
              </w:tabs>
              <w:spacing w:after="240"/>
              <w:rPr>
                <w:rFonts w:ascii="Arial" w:hAnsi="Arial" w:cs="Arial"/>
                <w:bCs/>
                <w:sz w:val="20"/>
                <w:szCs w:val="20"/>
                <w:lang w:val="en-US"/>
              </w:rPr>
            </w:pPr>
            <w:r w:rsidRPr="00027435">
              <w:rPr>
                <w:rFonts w:ascii="Arial" w:hAnsi="Arial" w:cs="Arial"/>
                <w:bCs/>
                <w:sz w:val="20"/>
                <w:szCs w:val="20"/>
                <w:lang w:val="en-US"/>
              </w:rPr>
              <w:t>Member of Council Royal College of Radiologists</w:t>
            </w:r>
          </w:p>
        </w:tc>
        <w:tc>
          <w:tcPr>
            <w:tcW w:w="1011" w:type="dxa"/>
          </w:tcPr>
          <w:p w14:paraId="629E8531" w14:textId="77777777" w:rsidR="002F4B39" w:rsidRPr="00027435" w:rsidRDefault="002F4B39" w:rsidP="002F4B39">
            <w:pPr>
              <w:pStyle w:val="Title"/>
              <w:rPr>
                <w:rFonts w:cs="Arial"/>
                <w:b w:val="0"/>
                <w:sz w:val="20"/>
                <w:szCs w:val="20"/>
              </w:rPr>
            </w:pPr>
            <w:r w:rsidRPr="00027435">
              <w:rPr>
                <w:rFonts w:cs="Arial"/>
                <w:b w:val="0"/>
                <w:sz w:val="20"/>
                <w:szCs w:val="20"/>
              </w:rPr>
              <w:t>2015</w:t>
            </w:r>
          </w:p>
        </w:tc>
        <w:tc>
          <w:tcPr>
            <w:tcW w:w="1121" w:type="dxa"/>
          </w:tcPr>
          <w:p w14:paraId="766882A3"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2268ADA3" w14:textId="77777777" w:rsidR="002F4B39" w:rsidRPr="00027435" w:rsidRDefault="002F4B39" w:rsidP="002F4B39">
            <w:pPr>
              <w:pStyle w:val="Title"/>
              <w:rPr>
                <w:rFonts w:cs="Arial"/>
                <w:b w:val="0"/>
                <w:sz w:val="20"/>
                <w:szCs w:val="20"/>
              </w:rPr>
            </w:pPr>
            <w:r>
              <w:rPr>
                <w:rFonts w:cs="Arial"/>
                <w:b w:val="0"/>
                <w:sz w:val="20"/>
                <w:szCs w:val="20"/>
              </w:rPr>
              <w:t>1/9/19</w:t>
            </w:r>
          </w:p>
        </w:tc>
        <w:tc>
          <w:tcPr>
            <w:tcW w:w="2887" w:type="dxa"/>
          </w:tcPr>
          <w:p w14:paraId="24DA1AF6" w14:textId="77777777" w:rsidR="002F4B39" w:rsidRPr="00027435" w:rsidRDefault="002F4B39" w:rsidP="002F4B39">
            <w:pPr>
              <w:pStyle w:val="Title"/>
              <w:jc w:val="left"/>
              <w:rPr>
                <w:rFonts w:cs="Arial"/>
                <w:b w:val="0"/>
                <w:sz w:val="20"/>
                <w:szCs w:val="20"/>
              </w:rPr>
            </w:pPr>
          </w:p>
        </w:tc>
      </w:tr>
      <w:tr w:rsidR="002F4B39" w14:paraId="2734162A" w14:textId="77777777" w:rsidTr="00503AC4">
        <w:tc>
          <w:tcPr>
            <w:tcW w:w="1992" w:type="dxa"/>
            <w:vMerge/>
          </w:tcPr>
          <w:p w14:paraId="347FED4D" w14:textId="77777777" w:rsidR="002F4B39" w:rsidRPr="00027435" w:rsidRDefault="002F4B39" w:rsidP="002F4B39">
            <w:pPr>
              <w:rPr>
                <w:rFonts w:ascii="Arial" w:hAnsi="Arial" w:cs="Arial"/>
                <w:color w:val="000000"/>
                <w:sz w:val="20"/>
                <w:szCs w:val="20"/>
              </w:rPr>
            </w:pPr>
          </w:p>
        </w:tc>
        <w:tc>
          <w:tcPr>
            <w:tcW w:w="2240" w:type="dxa"/>
            <w:vMerge/>
          </w:tcPr>
          <w:p w14:paraId="2ABF7E16" w14:textId="77777777" w:rsidR="002F4B39" w:rsidRPr="00027435" w:rsidRDefault="002F4B39" w:rsidP="002F4B39">
            <w:pPr>
              <w:rPr>
                <w:rFonts w:ascii="Arial" w:hAnsi="Arial" w:cs="Arial"/>
                <w:color w:val="000000"/>
                <w:sz w:val="20"/>
                <w:szCs w:val="20"/>
              </w:rPr>
            </w:pPr>
          </w:p>
        </w:tc>
        <w:tc>
          <w:tcPr>
            <w:tcW w:w="1875" w:type="dxa"/>
            <w:vMerge/>
          </w:tcPr>
          <w:p w14:paraId="0F54E70A" w14:textId="77777777" w:rsidR="002F4B39" w:rsidRPr="00027435" w:rsidRDefault="002F4B39" w:rsidP="002F4B39">
            <w:pPr>
              <w:pStyle w:val="Title"/>
              <w:jc w:val="left"/>
              <w:rPr>
                <w:rFonts w:cs="Arial"/>
                <w:b w:val="0"/>
                <w:sz w:val="20"/>
                <w:szCs w:val="20"/>
              </w:rPr>
            </w:pPr>
          </w:p>
        </w:tc>
        <w:tc>
          <w:tcPr>
            <w:tcW w:w="2812" w:type="dxa"/>
          </w:tcPr>
          <w:p w14:paraId="47302454" w14:textId="77777777" w:rsidR="002F4B39" w:rsidRPr="00264DAF" w:rsidRDefault="002F4B39" w:rsidP="002F4B39">
            <w:pPr>
              <w:rPr>
                <w:rFonts w:ascii="Arial" w:hAnsi="Arial" w:cs="Arial"/>
                <w:bCs/>
                <w:sz w:val="20"/>
                <w:szCs w:val="20"/>
              </w:rPr>
            </w:pPr>
            <w:r w:rsidRPr="00027435">
              <w:rPr>
                <w:rFonts w:ascii="Arial" w:hAnsi="Arial" w:cs="Arial"/>
                <w:bCs/>
                <w:sz w:val="20"/>
                <w:szCs w:val="20"/>
              </w:rPr>
              <w:t>Chairman, Clinical Oncology, Fellowship Examining Board Royal College of Radiologists</w:t>
            </w:r>
          </w:p>
        </w:tc>
        <w:tc>
          <w:tcPr>
            <w:tcW w:w="1011" w:type="dxa"/>
          </w:tcPr>
          <w:p w14:paraId="1CEE7F1D" w14:textId="77777777" w:rsidR="002F4B39" w:rsidRPr="00027435" w:rsidRDefault="002F4B39" w:rsidP="002F4B39">
            <w:pPr>
              <w:pStyle w:val="Title"/>
              <w:rPr>
                <w:rFonts w:cs="Arial"/>
                <w:b w:val="0"/>
                <w:sz w:val="20"/>
                <w:szCs w:val="20"/>
              </w:rPr>
            </w:pPr>
            <w:r w:rsidRPr="00027435">
              <w:rPr>
                <w:rFonts w:cs="Arial"/>
                <w:b w:val="0"/>
                <w:sz w:val="20"/>
                <w:szCs w:val="20"/>
              </w:rPr>
              <w:t>2014</w:t>
            </w:r>
          </w:p>
        </w:tc>
        <w:tc>
          <w:tcPr>
            <w:tcW w:w="1121" w:type="dxa"/>
          </w:tcPr>
          <w:p w14:paraId="048F31CA"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0475B2FB" w14:textId="77777777" w:rsidR="002F4B39" w:rsidRPr="00027435" w:rsidRDefault="002F4B39" w:rsidP="002F4B39">
            <w:pPr>
              <w:pStyle w:val="Title"/>
              <w:rPr>
                <w:rFonts w:cs="Arial"/>
                <w:b w:val="0"/>
                <w:sz w:val="20"/>
                <w:szCs w:val="20"/>
              </w:rPr>
            </w:pPr>
          </w:p>
        </w:tc>
        <w:tc>
          <w:tcPr>
            <w:tcW w:w="2887" w:type="dxa"/>
          </w:tcPr>
          <w:p w14:paraId="325FFB2F" w14:textId="77777777" w:rsidR="002F4B39" w:rsidRPr="00027435" w:rsidRDefault="002F4B39" w:rsidP="002F4B39">
            <w:pPr>
              <w:pStyle w:val="Title"/>
              <w:jc w:val="left"/>
              <w:rPr>
                <w:rFonts w:cs="Arial"/>
                <w:b w:val="0"/>
                <w:sz w:val="20"/>
                <w:szCs w:val="20"/>
              </w:rPr>
            </w:pPr>
          </w:p>
        </w:tc>
      </w:tr>
      <w:tr w:rsidR="002F4B39" w14:paraId="56AEF432" w14:textId="77777777" w:rsidTr="00503AC4">
        <w:tc>
          <w:tcPr>
            <w:tcW w:w="1992" w:type="dxa"/>
            <w:vMerge/>
          </w:tcPr>
          <w:p w14:paraId="144305CE" w14:textId="77777777" w:rsidR="002F4B39" w:rsidRPr="00027435" w:rsidRDefault="002F4B39" w:rsidP="002F4B39">
            <w:pPr>
              <w:rPr>
                <w:rFonts w:ascii="Arial" w:hAnsi="Arial" w:cs="Arial"/>
                <w:color w:val="000000"/>
                <w:sz w:val="20"/>
                <w:szCs w:val="20"/>
              </w:rPr>
            </w:pPr>
          </w:p>
        </w:tc>
        <w:tc>
          <w:tcPr>
            <w:tcW w:w="2240" w:type="dxa"/>
            <w:vMerge/>
          </w:tcPr>
          <w:p w14:paraId="6A425A51" w14:textId="77777777" w:rsidR="002F4B39" w:rsidRPr="00027435" w:rsidRDefault="002F4B39" w:rsidP="002F4B39">
            <w:pPr>
              <w:rPr>
                <w:rFonts w:ascii="Arial" w:hAnsi="Arial" w:cs="Arial"/>
                <w:color w:val="000000"/>
                <w:sz w:val="20"/>
                <w:szCs w:val="20"/>
              </w:rPr>
            </w:pPr>
          </w:p>
        </w:tc>
        <w:tc>
          <w:tcPr>
            <w:tcW w:w="1875" w:type="dxa"/>
            <w:vMerge/>
          </w:tcPr>
          <w:p w14:paraId="0E8FD542" w14:textId="77777777" w:rsidR="002F4B39" w:rsidRPr="00027435" w:rsidRDefault="002F4B39" w:rsidP="002F4B39">
            <w:pPr>
              <w:pStyle w:val="Title"/>
              <w:jc w:val="left"/>
              <w:rPr>
                <w:rFonts w:cs="Arial"/>
                <w:b w:val="0"/>
                <w:sz w:val="20"/>
                <w:szCs w:val="20"/>
              </w:rPr>
            </w:pPr>
          </w:p>
        </w:tc>
        <w:tc>
          <w:tcPr>
            <w:tcW w:w="2812" w:type="dxa"/>
          </w:tcPr>
          <w:p w14:paraId="3EF4F3CF" w14:textId="77777777" w:rsidR="002F4B39" w:rsidRPr="00264DAF" w:rsidRDefault="002F4B39" w:rsidP="002F4B39">
            <w:pPr>
              <w:tabs>
                <w:tab w:val="center" w:pos="4153"/>
                <w:tab w:val="right" w:pos="8306"/>
              </w:tabs>
              <w:spacing w:after="240"/>
              <w:rPr>
                <w:rFonts w:ascii="Arial" w:hAnsi="Arial" w:cs="Arial"/>
                <w:bCs/>
                <w:sz w:val="20"/>
                <w:szCs w:val="20"/>
                <w:lang w:val="en-US"/>
              </w:rPr>
            </w:pPr>
            <w:r w:rsidRPr="00027435">
              <w:rPr>
                <w:rFonts w:ascii="Arial" w:hAnsi="Arial" w:cs="Arial"/>
                <w:bCs/>
                <w:sz w:val="20"/>
                <w:szCs w:val="20"/>
                <w:lang w:val="en-US"/>
              </w:rPr>
              <w:t>Board member ESTRO (European Society for Radiotherapy &amp; Oncology)</w:t>
            </w:r>
          </w:p>
        </w:tc>
        <w:tc>
          <w:tcPr>
            <w:tcW w:w="1011" w:type="dxa"/>
          </w:tcPr>
          <w:p w14:paraId="563A13D4" w14:textId="77777777" w:rsidR="002F4B39" w:rsidRPr="00027435" w:rsidRDefault="002F4B39" w:rsidP="002F4B39">
            <w:pPr>
              <w:pStyle w:val="Title"/>
              <w:rPr>
                <w:rFonts w:cs="Arial"/>
                <w:b w:val="0"/>
                <w:sz w:val="20"/>
                <w:szCs w:val="20"/>
              </w:rPr>
            </w:pPr>
            <w:r w:rsidRPr="00027435">
              <w:rPr>
                <w:rFonts w:cs="Arial"/>
                <w:b w:val="0"/>
                <w:sz w:val="20"/>
                <w:szCs w:val="20"/>
              </w:rPr>
              <w:t>2015</w:t>
            </w:r>
          </w:p>
        </w:tc>
        <w:tc>
          <w:tcPr>
            <w:tcW w:w="1121" w:type="dxa"/>
          </w:tcPr>
          <w:p w14:paraId="0D179EBC"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5E31494B" w14:textId="77777777" w:rsidR="002F4B39" w:rsidRPr="00027435" w:rsidRDefault="002F4B39" w:rsidP="002F4B39">
            <w:pPr>
              <w:pStyle w:val="Title"/>
              <w:rPr>
                <w:rFonts w:cs="Arial"/>
                <w:b w:val="0"/>
                <w:sz w:val="20"/>
                <w:szCs w:val="20"/>
              </w:rPr>
            </w:pPr>
          </w:p>
        </w:tc>
        <w:tc>
          <w:tcPr>
            <w:tcW w:w="2887" w:type="dxa"/>
          </w:tcPr>
          <w:p w14:paraId="23D5A886" w14:textId="77777777" w:rsidR="002F4B39" w:rsidRPr="00027435" w:rsidRDefault="002F4B39" w:rsidP="002F4B39">
            <w:pPr>
              <w:pStyle w:val="Title"/>
              <w:jc w:val="left"/>
              <w:rPr>
                <w:rFonts w:cs="Arial"/>
                <w:b w:val="0"/>
                <w:sz w:val="20"/>
                <w:szCs w:val="20"/>
              </w:rPr>
            </w:pPr>
          </w:p>
        </w:tc>
      </w:tr>
      <w:tr w:rsidR="002F4B39" w14:paraId="24C7C8D4" w14:textId="77777777" w:rsidTr="00503AC4">
        <w:tc>
          <w:tcPr>
            <w:tcW w:w="1992" w:type="dxa"/>
            <w:vMerge/>
          </w:tcPr>
          <w:p w14:paraId="10DB0200" w14:textId="77777777" w:rsidR="002F4B39" w:rsidRPr="00027435" w:rsidRDefault="002F4B39" w:rsidP="002F4B39">
            <w:pPr>
              <w:rPr>
                <w:rFonts w:ascii="Arial" w:hAnsi="Arial" w:cs="Arial"/>
                <w:color w:val="000000"/>
                <w:sz w:val="20"/>
                <w:szCs w:val="20"/>
              </w:rPr>
            </w:pPr>
          </w:p>
        </w:tc>
        <w:tc>
          <w:tcPr>
            <w:tcW w:w="2240" w:type="dxa"/>
            <w:vMerge/>
          </w:tcPr>
          <w:p w14:paraId="3CE879B1" w14:textId="77777777" w:rsidR="002F4B39" w:rsidRPr="00027435" w:rsidRDefault="002F4B39" w:rsidP="002F4B39">
            <w:pPr>
              <w:rPr>
                <w:rFonts w:ascii="Arial" w:hAnsi="Arial" w:cs="Arial"/>
                <w:color w:val="000000"/>
                <w:sz w:val="20"/>
                <w:szCs w:val="20"/>
              </w:rPr>
            </w:pPr>
          </w:p>
        </w:tc>
        <w:tc>
          <w:tcPr>
            <w:tcW w:w="1875" w:type="dxa"/>
            <w:vMerge/>
          </w:tcPr>
          <w:p w14:paraId="3D913DEA" w14:textId="77777777" w:rsidR="002F4B39" w:rsidRPr="00027435" w:rsidRDefault="002F4B39" w:rsidP="002F4B39">
            <w:pPr>
              <w:pStyle w:val="Title"/>
              <w:jc w:val="left"/>
              <w:rPr>
                <w:rFonts w:cs="Arial"/>
                <w:b w:val="0"/>
                <w:sz w:val="20"/>
                <w:szCs w:val="20"/>
              </w:rPr>
            </w:pPr>
          </w:p>
        </w:tc>
        <w:tc>
          <w:tcPr>
            <w:tcW w:w="2812" w:type="dxa"/>
          </w:tcPr>
          <w:p w14:paraId="0800FFD8" w14:textId="77777777" w:rsidR="002F4B39" w:rsidRPr="00264DAF" w:rsidRDefault="002F4B39" w:rsidP="002F4B39">
            <w:pPr>
              <w:rPr>
                <w:rFonts w:ascii="Arial" w:hAnsi="Arial" w:cs="Arial"/>
                <w:sz w:val="20"/>
                <w:szCs w:val="20"/>
              </w:rPr>
            </w:pPr>
            <w:r w:rsidRPr="00027435">
              <w:rPr>
                <w:rFonts w:ascii="Arial" w:hAnsi="Arial" w:cs="Arial"/>
                <w:sz w:val="20"/>
                <w:szCs w:val="20"/>
              </w:rPr>
              <w:t>Member of the Editorial Board, Journal of Contemporary Brachytherapy</w:t>
            </w:r>
          </w:p>
        </w:tc>
        <w:tc>
          <w:tcPr>
            <w:tcW w:w="1011" w:type="dxa"/>
          </w:tcPr>
          <w:p w14:paraId="2963C009" w14:textId="77777777" w:rsidR="002F4B39" w:rsidRPr="00027435" w:rsidRDefault="002F4B39" w:rsidP="002F4B39">
            <w:pPr>
              <w:pStyle w:val="Title"/>
              <w:rPr>
                <w:rFonts w:cs="Arial"/>
                <w:b w:val="0"/>
                <w:sz w:val="20"/>
                <w:szCs w:val="20"/>
              </w:rPr>
            </w:pPr>
            <w:r w:rsidRPr="00027435">
              <w:rPr>
                <w:rFonts w:cs="Arial"/>
                <w:b w:val="0"/>
                <w:sz w:val="20"/>
                <w:szCs w:val="20"/>
              </w:rPr>
              <w:t>2009</w:t>
            </w:r>
          </w:p>
        </w:tc>
        <w:tc>
          <w:tcPr>
            <w:tcW w:w="1121" w:type="dxa"/>
          </w:tcPr>
          <w:p w14:paraId="72CAE671"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6CF780B3" w14:textId="77777777" w:rsidR="002F4B39" w:rsidRPr="00027435" w:rsidRDefault="002F4B39" w:rsidP="002F4B39">
            <w:pPr>
              <w:pStyle w:val="Title"/>
              <w:rPr>
                <w:rFonts w:cs="Arial"/>
                <w:b w:val="0"/>
                <w:sz w:val="20"/>
                <w:szCs w:val="20"/>
              </w:rPr>
            </w:pPr>
          </w:p>
        </w:tc>
        <w:tc>
          <w:tcPr>
            <w:tcW w:w="2887" w:type="dxa"/>
          </w:tcPr>
          <w:p w14:paraId="6E113269" w14:textId="77777777" w:rsidR="002F4B39" w:rsidRPr="00027435" w:rsidRDefault="002F4B39" w:rsidP="002F4B39">
            <w:pPr>
              <w:pStyle w:val="Title"/>
              <w:jc w:val="left"/>
              <w:rPr>
                <w:rFonts w:cs="Arial"/>
                <w:b w:val="0"/>
                <w:sz w:val="20"/>
                <w:szCs w:val="20"/>
              </w:rPr>
            </w:pPr>
          </w:p>
        </w:tc>
      </w:tr>
      <w:tr w:rsidR="002F4B39" w14:paraId="3625D8C5" w14:textId="77777777" w:rsidTr="00503AC4">
        <w:tc>
          <w:tcPr>
            <w:tcW w:w="1992" w:type="dxa"/>
            <w:vMerge/>
          </w:tcPr>
          <w:p w14:paraId="1F702909" w14:textId="77777777" w:rsidR="002F4B39" w:rsidRPr="00027435" w:rsidRDefault="002F4B39" w:rsidP="002F4B39">
            <w:pPr>
              <w:rPr>
                <w:rFonts w:ascii="Arial" w:hAnsi="Arial" w:cs="Arial"/>
                <w:color w:val="000000"/>
                <w:sz w:val="20"/>
                <w:szCs w:val="20"/>
              </w:rPr>
            </w:pPr>
          </w:p>
        </w:tc>
        <w:tc>
          <w:tcPr>
            <w:tcW w:w="2240" w:type="dxa"/>
            <w:vMerge/>
          </w:tcPr>
          <w:p w14:paraId="2CE304B4" w14:textId="77777777" w:rsidR="002F4B39" w:rsidRPr="00027435" w:rsidRDefault="002F4B39" w:rsidP="002F4B39">
            <w:pPr>
              <w:rPr>
                <w:rFonts w:ascii="Arial" w:hAnsi="Arial" w:cs="Arial"/>
                <w:color w:val="000000"/>
                <w:sz w:val="20"/>
                <w:szCs w:val="20"/>
              </w:rPr>
            </w:pPr>
          </w:p>
        </w:tc>
        <w:tc>
          <w:tcPr>
            <w:tcW w:w="1875" w:type="dxa"/>
            <w:vMerge/>
          </w:tcPr>
          <w:p w14:paraId="1C383D57" w14:textId="77777777" w:rsidR="002F4B39" w:rsidRPr="00027435" w:rsidRDefault="002F4B39" w:rsidP="002F4B39">
            <w:pPr>
              <w:pStyle w:val="Title"/>
              <w:jc w:val="left"/>
              <w:rPr>
                <w:rFonts w:cs="Arial"/>
                <w:b w:val="0"/>
                <w:sz w:val="20"/>
                <w:szCs w:val="20"/>
              </w:rPr>
            </w:pPr>
          </w:p>
        </w:tc>
        <w:tc>
          <w:tcPr>
            <w:tcW w:w="2812" w:type="dxa"/>
          </w:tcPr>
          <w:p w14:paraId="3496052D" w14:textId="77777777" w:rsidR="002F4B39" w:rsidRPr="00264DAF" w:rsidRDefault="002F4B39" w:rsidP="002F4B39">
            <w:pPr>
              <w:rPr>
                <w:rFonts w:ascii="Arial" w:hAnsi="Arial" w:cs="Arial"/>
                <w:sz w:val="20"/>
                <w:szCs w:val="20"/>
              </w:rPr>
            </w:pPr>
            <w:r w:rsidRPr="00027435">
              <w:rPr>
                <w:rFonts w:ascii="Arial" w:hAnsi="Arial" w:cs="Arial"/>
                <w:sz w:val="20"/>
                <w:szCs w:val="20"/>
              </w:rPr>
              <w:t>Current Chair of University of Oxford Radiotherapy and Imaging Oversight Committee</w:t>
            </w:r>
          </w:p>
        </w:tc>
        <w:tc>
          <w:tcPr>
            <w:tcW w:w="1011" w:type="dxa"/>
          </w:tcPr>
          <w:p w14:paraId="7A516FA1" w14:textId="77777777" w:rsidR="002F4B39" w:rsidRPr="00027435" w:rsidRDefault="002F4B39" w:rsidP="002F4B39">
            <w:pPr>
              <w:pStyle w:val="Title"/>
              <w:rPr>
                <w:rFonts w:cs="Arial"/>
                <w:b w:val="0"/>
                <w:sz w:val="20"/>
                <w:szCs w:val="20"/>
              </w:rPr>
            </w:pPr>
            <w:r w:rsidRPr="00027435">
              <w:rPr>
                <w:rFonts w:cs="Arial"/>
                <w:b w:val="0"/>
                <w:sz w:val="20"/>
                <w:szCs w:val="20"/>
              </w:rPr>
              <w:t>03/2015</w:t>
            </w:r>
          </w:p>
        </w:tc>
        <w:tc>
          <w:tcPr>
            <w:tcW w:w="1121" w:type="dxa"/>
          </w:tcPr>
          <w:p w14:paraId="21345CFD"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70E02628" w14:textId="77777777" w:rsidR="002F4B39" w:rsidRPr="00027435" w:rsidRDefault="002F4B39" w:rsidP="002F4B39">
            <w:pPr>
              <w:pStyle w:val="Title"/>
              <w:rPr>
                <w:rFonts w:cs="Arial"/>
                <w:b w:val="0"/>
                <w:sz w:val="20"/>
                <w:szCs w:val="20"/>
              </w:rPr>
            </w:pPr>
          </w:p>
        </w:tc>
        <w:tc>
          <w:tcPr>
            <w:tcW w:w="2887" w:type="dxa"/>
          </w:tcPr>
          <w:p w14:paraId="6224BAF9" w14:textId="77777777" w:rsidR="002F4B39" w:rsidRPr="00027435" w:rsidRDefault="002F4B39" w:rsidP="002F4B39">
            <w:pPr>
              <w:pStyle w:val="Title"/>
              <w:jc w:val="left"/>
              <w:rPr>
                <w:rFonts w:cs="Arial"/>
                <w:b w:val="0"/>
                <w:sz w:val="20"/>
                <w:szCs w:val="20"/>
              </w:rPr>
            </w:pPr>
          </w:p>
        </w:tc>
      </w:tr>
      <w:tr w:rsidR="002F4B39" w14:paraId="6B265454" w14:textId="77777777" w:rsidTr="00503AC4">
        <w:tc>
          <w:tcPr>
            <w:tcW w:w="1992" w:type="dxa"/>
            <w:vMerge/>
          </w:tcPr>
          <w:p w14:paraId="64F9D023" w14:textId="77777777" w:rsidR="002F4B39" w:rsidRPr="00027435" w:rsidRDefault="002F4B39" w:rsidP="002F4B39">
            <w:pPr>
              <w:rPr>
                <w:rFonts w:ascii="Arial" w:hAnsi="Arial" w:cs="Arial"/>
                <w:color w:val="000000"/>
                <w:sz w:val="20"/>
                <w:szCs w:val="20"/>
              </w:rPr>
            </w:pPr>
          </w:p>
        </w:tc>
        <w:tc>
          <w:tcPr>
            <w:tcW w:w="2240" w:type="dxa"/>
            <w:vMerge/>
          </w:tcPr>
          <w:p w14:paraId="5EB2AEFF" w14:textId="77777777" w:rsidR="002F4B39" w:rsidRPr="00027435" w:rsidRDefault="002F4B39" w:rsidP="002F4B39">
            <w:pPr>
              <w:rPr>
                <w:rFonts w:ascii="Arial" w:hAnsi="Arial" w:cs="Arial"/>
                <w:color w:val="000000"/>
                <w:sz w:val="20"/>
                <w:szCs w:val="20"/>
              </w:rPr>
            </w:pPr>
          </w:p>
        </w:tc>
        <w:tc>
          <w:tcPr>
            <w:tcW w:w="1875" w:type="dxa"/>
            <w:vMerge/>
          </w:tcPr>
          <w:p w14:paraId="07F05624" w14:textId="77777777" w:rsidR="002F4B39" w:rsidRPr="00027435" w:rsidRDefault="002F4B39" w:rsidP="002F4B39">
            <w:pPr>
              <w:pStyle w:val="Title"/>
              <w:jc w:val="left"/>
              <w:rPr>
                <w:rFonts w:cs="Arial"/>
                <w:b w:val="0"/>
                <w:sz w:val="20"/>
                <w:szCs w:val="20"/>
              </w:rPr>
            </w:pPr>
          </w:p>
        </w:tc>
        <w:tc>
          <w:tcPr>
            <w:tcW w:w="2812" w:type="dxa"/>
          </w:tcPr>
          <w:p w14:paraId="2A254CF7" w14:textId="77777777" w:rsidR="002F4B39" w:rsidRPr="00264DAF" w:rsidRDefault="002F4B39" w:rsidP="002F4B39">
            <w:pPr>
              <w:rPr>
                <w:rFonts w:ascii="Arial" w:hAnsi="Arial" w:cs="Arial"/>
                <w:sz w:val="20"/>
                <w:szCs w:val="20"/>
              </w:rPr>
            </w:pPr>
            <w:r w:rsidRPr="00027435">
              <w:rPr>
                <w:rFonts w:ascii="Arial" w:hAnsi="Arial" w:cs="Arial"/>
                <w:sz w:val="20"/>
                <w:szCs w:val="20"/>
              </w:rPr>
              <w:t xml:space="preserve">On the DMEC for nine national multicenter NIHR portfolio trials (Chair for six). No expenses or honorarium received. </w:t>
            </w:r>
          </w:p>
        </w:tc>
        <w:tc>
          <w:tcPr>
            <w:tcW w:w="1011" w:type="dxa"/>
          </w:tcPr>
          <w:p w14:paraId="740667CF" w14:textId="77777777" w:rsidR="002F4B39" w:rsidRPr="00027435" w:rsidRDefault="002F4B39" w:rsidP="002F4B39">
            <w:pPr>
              <w:pStyle w:val="Title"/>
              <w:rPr>
                <w:rFonts w:cs="Arial"/>
                <w:b w:val="0"/>
                <w:sz w:val="20"/>
                <w:szCs w:val="20"/>
              </w:rPr>
            </w:pPr>
            <w:r w:rsidRPr="00027435">
              <w:rPr>
                <w:rFonts w:cs="Arial"/>
                <w:b w:val="0"/>
                <w:sz w:val="20"/>
                <w:szCs w:val="20"/>
              </w:rPr>
              <w:t>Over 20 years</w:t>
            </w:r>
          </w:p>
        </w:tc>
        <w:tc>
          <w:tcPr>
            <w:tcW w:w="1121" w:type="dxa"/>
          </w:tcPr>
          <w:p w14:paraId="34C9665D"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2D68C27F" w14:textId="77777777" w:rsidR="002F4B39" w:rsidRPr="00027435" w:rsidRDefault="002F4B39" w:rsidP="002F4B39">
            <w:pPr>
              <w:pStyle w:val="Title"/>
              <w:rPr>
                <w:rFonts w:cs="Arial"/>
                <w:b w:val="0"/>
                <w:sz w:val="20"/>
                <w:szCs w:val="20"/>
              </w:rPr>
            </w:pPr>
          </w:p>
        </w:tc>
        <w:tc>
          <w:tcPr>
            <w:tcW w:w="2887" w:type="dxa"/>
          </w:tcPr>
          <w:p w14:paraId="26FA4B45" w14:textId="77777777" w:rsidR="002F4B39" w:rsidRPr="00027435" w:rsidRDefault="002F4B39" w:rsidP="002F4B39">
            <w:pPr>
              <w:pStyle w:val="Title"/>
              <w:jc w:val="left"/>
              <w:rPr>
                <w:rFonts w:cs="Arial"/>
                <w:b w:val="0"/>
                <w:sz w:val="20"/>
                <w:szCs w:val="20"/>
              </w:rPr>
            </w:pPr>
          </w:p>
        </w:tc>
      </w:tr>
      <w:tr w:rsidR="002F4B39" w14:paraId="41762F51" w14:textId="77777777" w:rsidTr="00503AC4">
        <w:tc>
          <w:tcPr>
            <w:tcW w:w="1992" w:type="dxa"/>
            <w:vMerge/>
          </w:tcPr>
          <w:p w14:paraId="387E188C" w14:textId="77777777" w:rsidR="002F4B39" w:rsidRPr="00027435" w:rsidRDefault="002F4B39" w:rsidP="002F4B39">
            <w:pPr>
              <w:rPr>
                <w:rFonts w:ascii="Arial" w:hAnsi="Arial" w:cs="Arial"/>
                <w:color w:val="000000"/>
                <w:sz w:val="20"/>
                <w:szCs w:val="20"/>
              </w:rPr>
            </w:pPr>
          </w:p>
        </w:tc>
        <w:tc>
          <w:tcPr>
            <w:tcW w:w="2240" w:type="dxa"/>
            <w:vMerge/>
          </w:tcPr>
          <w:p w14:paraId="58807A6A" w14:textId="77777777" w:rsidR="002F4B39" w:rsidRPr="00027435" w:rsidRDefault="002F4B39" w:rsidP="002F4B39">
            <w:pPr>
              <w:rPr>
                <w:rFonts w:ascii="Arial" w:hAnsi="Arial" w:cs="Arial"/>
                <w:color w:val="000000"/>
                <w:sz w:val="20"/>
                <w:szCs w:val="20"/>
              </w:rPr>
            </w:pPr>
          </w:p>
        </w:tc>
        <w:tc>
          <w:tcPr>
            <w:tcW w:w="1875" w:type="dxa"/>
            <w:vMerge/>
          </w:tcPr>
          <w:p w14:paraId="53E52041" w14:textId="77777777" w:rsidR="002F4B39" w:rsidRPr="00027435" w:rsidRDefault="002F4B39" w:rsidP="002F4B39">
            <w:pPr>
              <w:pStyle w:val="Title"/>
              <w:jc w:val="left"/>
              <w:rPr>
                <w:rFonts w:cs="Arial"/>
                <w:b w:val="0"/>
                <w:sz w:val="20"/>
                <w:szCs w:val="20"/>
              </w:rPr>
            </w:pPr>
          </w:p>
        </w:tc>
        <w:tc>
          <w:tcPr>
            <w:tcW w:w="2812" w:type="dxa"/>
          </w:tcPr>
          <w:p w14:paraId="18133F19" w14:textId="77777777" w:rsidR="002F4B39" w:rsidRPr="00264DAF" w:rsidRDefault="002F4B39" w:rsidP="002F4B39">
            <w:pPr>
              <w:rPr>
                <w:rFonts w:ascii="Arial" w:hAnsi="Arial" w:cs="Arial"/>
                <w:sz w:val="20"/>
                <w:szCs w:val="20"/>
              </w:rPr>
            </w:pPr>
            <w:r w:rsidRPr="00027435">
              <w:rPr>
                <w:rFonts w:ascii="Arial" w:hAnsi="Arial" w:cs="Arial"/>
                <w:sz w:val="20"/>
                <w:szCs w:val="20"/>
              </w:rPr>
              <w:t>Board member ESTRO</w:t>
            </w:r>
          </w:p>
        </w:tc>
        <w:tc>
          <w:tcPr>
            <w:tcW w:w="1011" w:type="dxa"/>
          </w:tcPr>
          <w:p w14:paraId="3568619F" w14:textId="77777777" w:rsidR="002F4B39" w:rsidRPr="00027435" w:rsidRDefault="002F4B39" w:rsidP="002F4B39">
            <w:pPr>
              <w:pStyle w:val="Title"/>
              <w:rPr>
                <w:rFonts w:cs="Arial"/>
                <w:b w:val="0"/>
                <w:sz w:val="20"/>
                <w:szCs w:val="20"/>
              </w:rPr>
            </w:pPr>
            <w:r w:rsidRPr="00027435">
              <w:rPr>
                <w:rFonts w:cs="Arial"/>
                <w:b w:val="0"/>
                <w:sz w:val="20"/>
                <w:szCs w:val="20"/>
              </w:rPr>
              <w:t>2015</w:t>
            </w:r>
          </w:p>
        </w:tc>
        <w:tc>
          <w:tcPr>
            <w:tcW w:w="1121" w:type="dxa"/>
          </w:tcPr>
          <w:p w14:paraId="0075EBCE"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46E3E58C" w14:textId="77777777" w:rsidR="002F4B39" w:rsidRPr="00027435" w:rsidRDefault="002F4B39" w:rsidP="002F4B39">
            <w:pPr>
              <w:pStyle w:val="Title"/>
              <w:rPr>
                <w:rFonts w:cs="Arial"/>
                <w:b w:val="0"/>
                <w:sz w:val="20"/>
                <w:szCs w:val="20"/>
              </w:rPr>
            </w:pPr>
          </w:p>
        </w:tc>
        <w:tc>
          <w:tcPr>
            <w:tcW w:w="2887" w:type="dxa"/>
          </w:tcPr>
          <w:p w14:paraId="2FEA100A" w14:textId="77777777" w:rsidR="002F4B39" w:rsidRPr="00027435" w:rsidRDefault="002F4B39" w:rsidP="002F4B39">
            <w:pPr>
              <w:pStyle w:val="Title"/>
              <w:jc w:val="left"/>
              <w:rPr>
                <w:rFonts w:cs="Arial"/>
                <w:b w:val="0"/>
                <w:sz w:val="20"/>
                <w:szCs w:val="20"/>
              </w:rPr>
            </w:pPr>
          </w:p>
        </w:tc>
      </w:tr>
      <w:tr w:rsidR="002F4B39" w14:paraId="097079FF" w14:textId="77777777" w:rsidTr="00503AC4">
        <w:tc>
          <w:tcPr>
            <w:tcW w:w="1992" w:type="dxa"/>
            <w:vMerge/>
          </w:tcPr>
          <w:p w14:paraId="6E020E8A" w14:textId="77777777" w:rsidR="002F4B39" w:rsidRPr="00027435" w:rsidRDefault="002F4B39" w:rsidP="002F4B39">
            <w:pPr>
              <w:rPr>
                <w:rFonts w:ascii="Arial" w:hAnsi="Arial" w:cs="Arial"/>
                <w:color w:val="000000"/>
                <w:sz w:val="20"/>
                <w:szCs w:val="20"/>
              </w:rPr>
            </w:pPr>
          </w:p>
        </w:tc>
        <w:tc>
          <w:tcPr>
            <w:tcW w:w="2240" w:type="dxa"/>
            <w:vMerge/>
          </w:tcPr>
          <w:p w14:paraId="5FF4B559" w14:textId="77777777" w:rsidR="002F4B39" w:rsidRPr="00027435" w:rsidRDefault="002F4B39" w:rsidP="002F4B39">
            <w:pPr>
              <w:rPr>
                <w:rFonts w:ascii="Arial" w:hAnsi="Arial" w:cs="Arial"/>
                <w:color w:val="000000"/>
                <w:sz w:val="20"/>
                <w:szCs w:val="20"/>
              </w:rPr>
            </w:pPr>
          </w:p>
        </w:tc>
        <w:tc>
          <w:tcPr>
            <w:tcW w:w="1875" w:type="dxa"/>
            <w:vMerge/>
          </w:tcPr>
          <w:p w14:paraId="49DE02DB" w14:textId="77777777" w:rsidR="002F4B39" w:rsidRPr="00027435" w:rsidRDefault="002F4B39" w:rsidP="002F4B39">
            <w:pPr>
              <w:pStyle w:val="Title"/>
              <w:jc w:val="left"/>
              <w:rPr>
                <w:rFonts w:cs="Arial"/>
                <w:b w:val="0"/>
                <w:sz w:val="20"/>
                <w:szCs w:val="20"/>
              </w:rPr>
            </w:pPr>
          </w:p>
        </w:tc>
        <w:tc>
          <w:tcPr>
            <w:tcW w:w="2812" w:type="dxa"/>
          </w:tcPr>
          <w:p w14:paraId="65205822" w14:textId="77777777" w:rsidR="002F4B39" w:rsidRPr="00264DAF" w:rsidRDefault="002F4B39" w:rsidP="002F4B39">
            <w:pPr>
              <w:rPr>
                <w:rFonts w:ascii="Arial" w:hAnsi="Arial" w:cs="Arial"/>
                <w:sz w:val="20"/>
                <w:szCs w:val="20"/>
              </w:rPr>
            </w:pPr>
            <w:r w:rsidRPr="00027435">
              <w:rPr>
                <w:rFonts w:ascii="Arial" w:hAnsi="Arial" w:cs="Arial"/>
                <w:sz w:val="20"/>
                <w:szCs w:val="20"/>
              </w:rPr>
              <w:t>Committee member GEC ESTRO</w:t>
            </w:r>
          </w:p>
        </w:tc>
        <w:tc>
          <w:tcPr>
            <w:tcW w:w="1011" w:type="dxa"/>
          </w:tcPr>
          <w:p w14:paraId="24E2029F" w14:textId="77777777" w:rsidR="002F4B39" w:rsidRPr="00027435" w:rsidRDefault="002F4B39" w:rsidP="002F4B39">
            <w:pPr>
              <w:pStyle w:val="Title"/>
              <w:rPr>
                <w:rFonts w:cs="Arial"/>
                <w:b w:val="0"/>
                <w:sz w:val="20"/>
                <w:szCs w:val="20"/>
              </w:rPr>
            </w:pPr>
            <w:r w:rsidRPr="00027435">
              <w:rPr>
                <w:rFonts w:cs="Arial"/>
                <w:b w:val="0"/>
                <w:sz w:val="20"/>
                <w:szCs w:val="20"/>
              </w:rPr>
              <w:t>2004</w:t>
            </w:r>
          </w:p>
        </w:tc>
        <w:tc>
          <w:tcPr>
            <w:tcW w:w="1121" w:type="dxa"/>
          </w:tcPr>
          <w:p w14:paraId="0D8B4151"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325572B4" w14:textId="77777777" w:rsidR="002F4B39" w:rsidRPr="00027435" w:rsidRDefault="002F4B39" w:rsidP="002F4B39">
            <w:pPr>
              <w:pStyle w:val="Title"/>
              <w:rPr>
                <w:rFonts w:cs="Arial"/>
                <w:b w:val="0"/>
                <w:sz w:val="20"/>
                <w:szCs w:val="20"/>
              </w:rPr>
            </w:pPr>
          </w:p>
        </w:tc>
        <w:tc>
          <w:tcPr>
            <w:tcW w:w="2887" w:type="dxa"/>
          </w:tcPr>
          <w:p w14:paraId="131E38A9" w14:textId="77777777" w:rsidR="002F4B39" w:rsidRPr="00027435" w:rsidRDefault="002F4B39" w:rsidP="002F4B39">
            <w:pPr>
              <w:pStyle w:val="Title"/>
              <w:jc w:val="left"/>
              <w:rPr>
                <w:rFonts w:cs="Arial"/>
                <w:b w:val="0"/>
                <w:sz w:val="20"/>
                <w:szCs w:val="20"/>
              </w:rPr>
            </w:pPr>
          </w:p>
        </w:tc>
      </w:tr>
      <w:tr w:rsidR="002F4B39" w14:paraId="18FAF368" w14:textId="77777777" w:rsidTr="00503AC4">
        <w:tc>
          <w:tcPr>
            <w:tcW w:w="1992" w:type="dxa"/>
            <w:vMerge/>
          </w:tcPr>
          <w:p w14:paraId="3B04F3DE" w14:textId="77777777" w:rsidR="002F4B39" w:rsidRPr="00027435" w:rsidRDefault="002F4B39" w:rsidP="002F4B39">
            <w:pPr>
              <w:rPr>
                <w:rFonts w:ascii="Arial" w:hAnsi="Arial" w:cs="Arial"/>
                <w:color w:val="000000"/>
                <w:sz w:val="20"/>
                <w:szCs w:val="20"/>
              </w:rPr>
            </w:pPr>
          </w:p>
        </w:tc>
        <w:tc>
          <w:tcPr>
            <w:tcW w:w="2240" w:type="dxa"/>
            <w:vMerge/>
          </w:tcPr>
          <w:p w14:paraId="480C6962" w14:textId="77777777" w:rsidR="002F4B39" w:rsidRPr="00027435" w:rsidRDefault="002F4B39" w:rsidP="002F4B39">
            <w:pPr>
              <w:rPr>
                <w:rFonts w:ascii="Arial" w:hAnsi="Arial" w:cs="Arial"/>
                <w:color w:val="000000"/>
                <w:sz w:val="20"/>
                <w:szCs w:val="20"/>
              </w:rPr>
            </w:pPr>
          </w:p>
        </w:tc>
        <w:tc>
          <w:tcPr>
            <w:tcW w:w="1875" w:type="dxa"/>
            <w:vMerge/>
          </w:tcPr>
          <w:p w14:paraId="1F33B75C" w14:textId="77777777" w:rsidR="002F4B39" w:rsidRPr="00027435" w:rsidRDefault="002F4B39" w:rsidP="002F4B39">
            <w:pPr>
              <w:pStyle w:val="Title"/>
              <w:jc w:val="left"/>
              <w:rPr>
                <w:rFonts w:cs="Arial"/>
                <w:b w:val="0"/>
                <w:sz w:val="20"/>
                <w:szCs w:val="20"/>
              </w:rPr>
            </w:pPr>
          </w:p>
        </w:tc>
        <w:tc>
          <w:tcPr>
            <w:tcW w:w="2812" w:type="dxa"/>
          </w:tcPr>
          <w:p w14:paraId="1E0E0756" w14:textId="77777777" w:rsidR="002F4B39" w:rsidRPr="00264DAF" w:rsidRDefault="002F4B39" w:rsidP="002F4B39">
            <w:pPr>
              <w:rPr>
                <w:rFonts w:ascii="Arial" w:hAnsi="Arial" w:cs="Arial"/>
                <w:sz w:val="20"/>
                <w:szCs w:val="20"/>
              </w:rPr>
            </w:pPr>
            <w:r w:rsidRPr="00027435">
              <w:rPr>
                <w:rFonts w:ascii="Arial" w:hAnsi="Arial" w:cs="Arial"/>
                <w:sz w:val="20"/>
                <w:szCs w:val="20"/>
              </w:rPr>
              <w:t>Member of Academic Board ICR (Institute of Cancer Research)</w:t>
            </w:r>
          </w:p>
        </w:tc>
        <w:tc>
          <w:tcPr>
            <w:tcW w:w="1011" w:type="dxa"/>
          </w:tcPr>
          <w:p w14:paraId="1B3C2997" w14:textId="77777777" w:rsidR="002F4B39" w:rsidRPr="00027435" w:rsidRDefault="002F4B39" w:rsidP="002F4B39">
            <w:pPr>
              <w:pStyle w:val="Title"/>
              <w:rPr>
                <w:rFonts w:cs="Arial"/>
                <w:b w:val="0"/>
                <w:sz w:val="20"/>
                <w:szCs w:val="20"/>
              </w:rPr>
            </w:pPr>
            <w:r w:rsidRPr="00027435">
              <w:rPr>
                <w:rFonts w:cs="Arial"/>
                <w:b w:val="0"/>
                <w:sz w:val="20"/>
                <w:szCs w:val="20"/>
              </w:rPr>
              <w:t>2012</w:t>
            </w:r>
          </w:p>
        </w:tc>
        <w:tc>
          <w:tcPr>
            <w:tcW w:w="1121" w:type="dxa"/>
          </w:tcPr>
          <w:p w14:paraId="6E1433EF"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18194CDD" w14:textId="77777777" w:rsidR="002F4B39" w:rsidRPr="00027435" w:rsidRDefault="002F4B39" w:rsidP="002F4B39">
            <w:pPr>
              <w:pStyle w:val="Title"/>
              <w:rPr>
                <w:rFonts w:cs="Arial"/>
                <w:b w:val="0"/>
                <w:sz w:val="20"/>
                <w:szCs w:val="20"/>
              </w:rPr>
            </w:pPr>
          </w:p>
        </w:tc>
        <w:tc>
          <w:tcPr>
            <w:tcW w:w="2887" w:type="dxa"/>
          </w:tcPr>
          <w:p w14:paraId="1DA689A3" w14:textId="77777777" w:rsidR="002F4B39" w:rsidRPr="00027435" w:rsidRDefault="002F4B39" w:rsidP="002F4B39">
            <w:pPr>
              <w:pStyle w:val="Title"/>
              <w:jc w:val="left"/>
              <w:rPr>
                <w:rFonts w:cs="Arial"/>
                <w:b w:val="0"/>
                <w:sz w:val="20"/>
                <w:szCs w:val="20"/>
              </w:rPr>
            </w:pPr>
          </w:p>
        </w:tc>
      </w:tr>
      <w:tr w:rsidR="002F4B39" w14:paraId="077BBF1B" w14:textId="77777777" w:rsidTr="00503AC4">
        <w:tc>
          <w:tcPr>
            <w:tcW w:w="1992" w:type="dxa"/>
            <w:vMerge/>
          </w:tcPr>
          <w:p w14:paraId="6E58914E" w14:textId="77777777" w:rsidR="002F4B39" w:rsidRPr="00027435" w:rsidRDefault="002F4B39" w:rsidP="002F4B39">
            <w:pPr>
              <w:rPr>
                <w:rFonts w:ascii="Arial" w:hAnsi="Arial" w:cs="Arial"/>
                <w:color w:val="000000"/>
                <w:sz w:val="20"/>
                <w:szCs w:val="20"/>
              </w:rPr>
            </w:pPr>
          </w:p>
        </w:tc>
        <w:tc>
          <w:tcPr>
            <w:tcW w:w="2240" w:type="dxa"/>
            <w:vMerge/>
          </w:tcPr>
          <w:p w14:paraId="56CB43D6" w14:textId="77777777" w:rsidR="002F4B39" w:rsidRPr="00027435" w:rsidRDefault="002F4B39" w:rsidP="002F4B39">
            <w:pPr>
              <w:rPr>
                <w:rFonts w:ascii="Arial" w:hAnsi="Arial" w:cs="Arial"/>
                <w:color w:val="000000"/>
                <w:sz w:val="20"/>
                <w:szCs w:val="20"/>
              </w:rPr>
            </w:pPr>
          </w:p>
        </w:tc>
        <w:tc>
          <w:tcPr>
            <w:tcW w:w="1875" w:type="dxa"/>
            <w:vMerge/>
          </w:tcPr>
          <w:p w14:paraId="4EF6552A" w14:textId="77777777" w:rsidR="002F4B39" w:rsidRPr="00027435" w:rsidRDefault="002F4B39" w:rsidP="002F4B39">
            <w:pPr>
              <w:pStyle w:val="Title"/>
              <w:jc w:val="left"/>
              <w:rPr>
                <w:rFonts w:cs="Arial"/>
                <w:b w:val="0"/>
                <w:sz w:val="20"/>
                <w:szCs w:val="20"/>
              </w:rPr>
            </w:pPr>
          </w:p>
        </w:tc>
        <w:tc>
          <w:tcPr>
            <w:tcW w:w="2812" w:type="dxa"/>
          </w:tcPr>
          <w:p w14:paraId="5B2DFFBA" w14:textId="77777777" w:rsidR="002F4B39" w:rsidRPr="00264DAF" w:rsidRDefault="002F4B39" w:rsidP="002F4B39">
            <w:pPr>
              <w:rPr>
                <w:rFonts w:ascii="Arial" w:hAnsi="Arial" w:cs="Arial"/>
                <w:sz w:val="20"/>
                <w:szCs w:val="20"/>
              </w:rPr>
            </w:pPr>
            <w:r w:rsidRPr="00027435">
              <w:rPr>
                <w:rFonts w:ascii="Arial" w:hAnsi="Arial" w:cs="Arial"/>
                <w:sz w:val="20"/>
                <w:szCs w:val="20"/>
              </w:rPr>
              <w:t>Member of Weston Park Charity Grants Committee</w:t>
            </w:r>
          </w:p>
        </w:tc>
        <w:tc>
          <w:tcPr>
            <w:tcW w:w="1011" w:type="dxa"/>
          </w:tcPr>
          <w:p w14:paraId="0EB869C0" w14:textId="77777777" w:rsidR="002F4B39" w:rsidRPr="00027435" w:rsidRDefault="002F4B39" w:rsidP="002F4B39">
            <w:pPr>
              <w:pStyle w:val="Title"/>
              <w:rPr>
                <w:rFonts w:cs="Arial"/>
                <w:b w:val="0"/>
                <w:sz w:val="20"/>
                <w:szCs w:val="20"/>
              </w:rPr>
            </w:pPr>
            <w:r w:rsidRPr="00027435">
              <w:rPr>
                <w:rFonts w:cs="Arial"/>
                <w:b w:val="0"/>
                <w:sz w:val="20"/>
                <w:szCs w:val="20"/>
              </w:rPr>
              <w:t>2012</w:t>
            </w:r>
          </w:p>
        </w:tc>
        <w:tc>
          <w:tcPr>
            <w:tcW w:w="1121" w:type="dxa"/>
          </w:tcPr>
          <w:p w14:paraId="53BDA2CC"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2D1B40DB" w14:textId="77777777" w:rsidR="002F4B39" w:rsidRPr="00027435" w:rsidRDefault="002F4B39" w:rsidP="002F4B39">
            <w:pPr>
              <w:pStyle w:val="Title"/>
              <w:rPr>
                <w:rFonts w:cs="Arial"/>
                <w:b w:val="0"/>
                <w:sz w:val="20"/>
                <w:szCs w:val="20"/>
              </w:rPr>
            </w:pPr>
          </w:p>
        </w:tc>
        <w:tc>
          <w:tcPr>
            <w:tcW w:w="2887" w:type="dxa"/>
          </w:tcPr>
          <w:p w14:paraId="0993D5BF" w14:textId="77777777" w:rsidR="002F4B39" w:rsidRPr="00027435" w:rsidRDefault="002F4B39" w:rsidP="002F4B39">
            <w:pPr>
              <w:pStyle w:val="Title"/>
              <w:jc w:val="left"/>
              <w:rPr>
                <w:rFonts w:cs="Arial"/>
                <w:b w:val="0"/>
                <w:sz w:val="20"/>
                <w:szCs w:val="20"/>
              </w:rPr>
            </w:pPr>
          </w:p>
        </w:tc>
      </w:tr>
      <w:tr w:rsidR="002F4B39" w14:paraId="0E9F98F1" w14:textId="77777777" w:rsidTr="00503AC4">
        <w:tc>
          <w:tcPr>
            <w:tcW w:w="1992" w:type="dxa"/>
            <w:vMerge/>
          </w:tcPr>
          <w:p w14:paraId="315F238F" w14:textId="77777777" w:rsidR="002F4B39" w:rsidRPr="00027435" w:rsidRDefault="002F4B39" w:rsidP="002F4B39">
            <w:pPr>
              <w:rPr>
                <w:rFonts w:ascii="Arial" w:hAnsi="Arial" w:cs="Arial"/>
                <w:color w:val="000000"/>
                <w:sz w:val="20"/>
                <w:szCs w:val="20"/>
              </w:rPr>
            </w:pPr>
          </w:p>
        </w:tc>
        <w:tc>
          <w:tcPr>
            <w:tcW w:w="2240" w:type="dxa"/>
            <w:vMerge/>
          </w:tcPr>
          <w:p w14:paraId="29E3F9FF" w14:textId="77777777" w:rsidR="002F4B39" w:rsidRPr="00027435" w:rsidRDefault="002F4B39" w:rsidP="002F4B39">
            <w:pPr>
              <w:rPr>
                <w:rFonts w:ascii="Arial" w:hAnsi="Arial" w:cs="Arial"/>
                <w:color w:val="000000"/>
                <w:sz w:val="20"/>
                <w:szCs w:val="20"/>
              </w:rPr>
            </w:pPr>
          </w:p>
        </w:tc>
        <w:tc>
          <w:tcPr>
            <w:tcW w:w="1875" w:type="dxa"/>
            <w:vMerge/>
          </w:tcPr>
          <w:p w14:paraId="29FA6555" w14:textId="77777777" w:rsidR="002F4B39" w:rsidRPr="00027435" w:rsidRDefault="002F4B39" w:rsidP="002F4B39">
            <w:pPr>
              <w:pStyle w:val="Title"/>
              <w:jc w:val="left"/>
              <w:rPr>
                <w:rFonts w:cs="Arial"/>
                <w:b w:val="0"/>
                <w:sz w:val="20"/>
                <w:szCs w:val="20"/>
              </w:rPr>
            </w:pPr>
          </w:p>
        </w:tc>
        <w:tc>
          <w:tcPr>
            <w:tcW w:w="2812" w:type="dxa"/>
          </w:tcPr>
          <w:p w14:paraId="060E427A" w14:textId="77777777" w:rsidR="002F4B39" w:rsidRPr="00264DAF" w:rsidRDefault="002F4B39" w:rsidP="002F4B39">
            <w:pPr>
              <w:rPr>
                <w:rFonts w:ascii="Arial" w:hAnsi="Arial" w:cs="Arial"/>
                <w:sz w:val="20"/>
                <w:szCs w:val="20"/>
              </w:rPr>
            </w:pPr>
            <w:r w:rsidRPr="00027435">
              <w:rPr>
                <w:rFonts w:ascii="Arial" w:hAnsi="Arial" w:cs="Arial"/>
                <w:sz w:val="20"/>
                <w:szCs w:val="20"/>
              </w:rPr>
              <w:t>Appointed member of NIHR bladder and renal clinical studies group</w:t>
            </w:r>
          </w:p>
        </w:tc>
        <w:tc>
          <w:tcPr>
            <w:tcW w:w="1011" w:type="dxa"/>
          </w:tcPr>
          <w:p w14:paraId="6C18F891" w14:textId="77777777" w:rsidR="002F4B39" w:rsidRPr="00027435" w:rsidRDefault="002F4B39" w:rsidP="002F4B39">
            <w:pPr>
              <w:pStyle w:val="Title"/>
              <w:rPr>
                <w:rFonts w:cs="Arial"/>
                <w:b w:val="0"/>
                <w:sz w:val="20"/>
                <w:szCs w:val="20"/>
              </w:rPr>
            </w:pPr>
            <w:r w:rsidRPr="00027435">
              <w:rPr>
                <w:rFonts w:cs="Arial"/>
                <w:b w:val="0"/>
                <w:sz w:val="20"/>
                <w:szCs w:val="20"/>
              </w:rPr>
              <w:t>9/2018</w:t>
            </w:r>
          </w:p>
        </w:tc>
        <w:tc>
          <w:tcPr>
            <w:tcW w:w="1121" w:type="dxa"/>
          </w:tcPr>
          <w:p w14:paraId="1504C000"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72467413" w14:textId="77777777" w:rsidR="002F4B39" w:rsidRPr="00027435" w:rsidRDefault="002F4B39" w:rsidP="002F4B39">
            <w:pPr>
              <w:pStyle w:val="Title"/>
              <w:rPr>
                <w:rFonts w:cs="Arial"/>
                <w:b w:val="0"/>
                <w:sz w:val="20"/>
                <w:szCs w:val="20"/>
              </w:rPr>
            </w:pPr>
          </w:p>
        </w:tc>
        <w:tc>
          <w:tcPr>
            <w:tcW w:w="2887" w:type="dxa"/>
          </w:tcPr>
          <w:p w14:paraId="13DFDFF6" w14:textId="77777777" w:rsidR="002F4B39" w:rsidRPr="00027435" w:rsidRDefault="002F4B39" w:rsidP="002F4B39">
            <w:pPr>
              <w:pStyle w:val="Title"/>
              <w:jc w:val="left"/>
              <w:rPr>
                <w:rFonts w:cs="Arial"/>
                <w:b w:val="0"/>
                <w:sz w:val="20"/>
                <w:szCs w:val="20"/>
              </w:rPr>
            </w:pPr>
          </w:p>
        </w:tc>
      </w:tr>
      <w:tr w:rsidR="00E2012F" w14:paraId="659C6902" w14:textId="77777777" w:rsidTr="00503AC4">
        <w:tc>
          <w:tcPr>
            <w:tcW w:w="1992" w:type="dxa"/>
            <w:vMerge/>
          </w:tcPr>
          <w:p w14:paraId="77CC8BFE" w14:textId="77777777" w:rsidR="00E2012F" w:rsidRPr="00027435" w:rsidRDefault="00E2012F" w:rsidP="00E2012F">
            <w:pPr>
              <w:rPr>
                <w:rFonts w:ascii="Arial" w:hAnsi="Arial" w:cs="Arial"/>
                <w:color w:val="000000"/>
                <w:sz w:val="20"/>
                <w:szCs w:val="20"/>
              </w:rPr>
            </w:pPr>
          </w:p>
        </w:tc>
        <w:tc>
          <w:tcPr>
            <w:tcW w:w="2240" w:type="dxa"/>
            <w:vMerge/>
          </w:tcPr>
          <w:p w14:paraId="7D238821" w14:textId="77777777" w:rsidR="00E2012F" w:rsidRPr="00027435" w:rsidRDefault="00E2012F" w:rsidP="00E2012F">
            <w:pPr>
              <w:rPr>
                <w:rFonts w:ascii="Arial" w:hAnsi="Arial" w:cs="Arial"/>
                <w:color w:val="000000"/>
                <w:sz w:val="20"/>
                <w:szCs w:val="20"/>
              </w:rPr>
            </w:pPr>
          </w:p>
        </w:tc>
        <w:tc>
          <w:tcPr>
            <w:tcW w:w="1875" w:type="dxa"/>
          </w:tcPr>
          <w:p w14:paraId="572A59BD" w14:textId="77777777" w:rsidR="00E2012F" w:rsidRPr="00027435" w:rsidRDefault="00E2012F" w:rsidP="00E2012F">
            <w:pPr>
              <w:pStyle w:val="Title"/>
              <w:jc w:val="left"/>
              <w:rPr>
                <w:rFonts w:cs="Arial"/>
                <w:b w:val="0"/>
                <w:sz w:val="20"/>
                <w:szCs w:val="20"/>
              </w:rPr>
            </w:pPr>
          </w:p>
        </w:tc>
        <w:tc>
          <w:tcPr>
            <w:tcW w:w="2812" w:type="dxa"/>
          </w:tcPr>
          <w:p w14:paraId="0EC19C54" w14:textId="43CF5E9A" w:rsidR="00E2012F" w:rsidRPr="00027435" w:rsidRDefault="00E2012F" w:rsidP="00E2012F">
            <w:pPr>
              <w:rPr>
                <w:rFonts w:ascii="Arial" w:hAnsi="Arial" w:cs="Arial"/>
                <w:sz w:val="20"/>
                <w:szCs w:val="20"/>
              </w:rPr>
            </w:pPr>
            <w:r>
              <w:rPr>
                <w:rFonts w:ascii="Arial" w:hAnsi="Arial" w:cs="Arial"/>
                <w:sz w:val="20"/>
                <w:szCs w:val="20"/>
              </w:rPr>
              <w:t xml:space="preserve">Clinical lead at East England Council Alliance </w:t>
            </w:r>
          </w:p>
        </w:tc>
        <w:tc>
          <w:tcPr>
            <w:tcW w:w="1011" w:type="dxa"/>
          </w:tcPr>
          <w:p w14:paraId="3496EEE0" w14:textId="77777777" w:rsidR="00E2012F" w:rsidRPr="00027435" w:rsidRDefault="00E2012F" w:rsidP="00E2012F">
            <w:pPr>
              <w:pStyle w:val="Title"/>
              <w:rPr>
                <w:rFonts w:cs="Arial"/>
                <w:b w:val="0"/>
                <w:sz w:val="20"/>
                <w:szCs w:val="20"/>
              </w:rPr>
            </w:pPr>
          </w:p>
        </w:tc>
        <w:tc>
          <w:tcPr>
            <w:tcW w:w="1121" w:type="dxa"/>
          </w:tcPr>
          <w:p w14:paraId="1D56CF3C" w14:textId="77777777" w:rsidR="00E2012F" w:rsidRPr="00027435" w:rsidRDefault="00E2012F" w:rsidP="00E2012F">
            <w:pPr>
              <w:pStyle w:val="Title"/>
              <w:rPr>
                <w:rFonts w:cs="Arial"/>
                <w:b w:val="0"/>
                <w:sz w:val="20"/>
                <w:szCs w:val="20"/>
              </w:rPr>
            </w:pPr>
          </w:p>
        </w:tc>
        <w:tc>
          <w:tcPr>
            <w:tcW w:w="1230" w:type="dxa"/>
          </w:tcPr>
          <w:p w14:paraId="2658EBB1" w14:textId="056D0C4C" w:rsidR="00E2012F" w:rsidRPr="00027435" w:rsidRDefault="00E2012F" w:rsidP="00E2012F">
            <w:pPr>
              <w:pStyle w:val="Title"/>
              <w:rPr>
                <w:rFonts w:cs="Arial"/>
                <w:b w:val="0"/>
                <w:sz w:val="20"/>
                <w:szCs w:val="20"/>
              </w:rPr>
            </w:pPr>
            <w:r>
              <w:rPr>
                <w:rFonts w:cs="Arial"/>
                <w:b w:val="0"/>
                <w:sz w:val="20"/>
                <w:szCs w:val="20"/>
              </w:rPr>
              <w:t>11/08/20</w:t>
            </w:r>
          </w:p>
        </w:tc>
        <w:tc>
          <w:tcPr>
            <w:tcW w:w="2887" w:type="dxa"/>
          </w:tcPr>
          <w:p w14:paraId="3C56B64C" w14:textId="77777777" w:rsidR="00E2012F" w:rsidRPr="00027435" w:rsidRDefault="00E2012F" w:rsidP="00E2012F">
            <w:pPr>
              <w:pStyle w:val="Title"/>
              <w:jc w:val="left"/>
              <w:rPr>
                <w:rFonts w:cs="Arial"/>
                <w:b w:val="0"/>
                <w:sz w:val="20"/>
                <w:szCs w:val="20"/>
              </w:rPr>
            </w:pPr>
          </w:p>
        </w:tc>
      </w:tr>
      <w:tr w:rsidR="002F4B39" w14:paraId="6F509AD8" w14:textId="77777777" w:rsidTr="00503AC4">
        <w:tc>
          <w:tcPr>
            <w:tcW w:w="1992" w:type="dxa"/>
            <w:vMerge/>
          </w:tcPr>
          <w:p w14:paraId="1BBB0E59" w14:textId="77777777" w:rsidR="002F4B39" w:rsidRPr="00027435" w:rsidRDefault="002F4B39" w:rsidP="002F4B39">
            <w:pPr>
              <w:rPr>
                <w:rFonts w:ascii="Arial" w:hAnsi="Arial" w:cs="Arial"/>
                <w:color w:val="000000"/>
                <w:sz w:val="20"/>
                <w:szCs w:val="20"/>
              </w:rPr>
            </w:pPr>
          </w:p>
        </w:tc>
        <w:tc>
          <w:tcPr>
            <w:tcW w:w="2240" w:type="dxa"/>
            <w:vMerge/>
          </w:tcPr>
          <w:p w14:paraId="72223A08" w14:textId="77777777" w:rsidR="002F4B39" w:rsidRPr="00027435" w:rsidRDefault="002F4B39" w:rsidP="002F4B39">
            <w:pPr>
              <w:rPr>
                <w:rFonts w:ascii="Arial" w:hAnsi="Arial" w:cs="Arial"/>
                <w:color w:val="000000"/>
                <w:sz w:val="20"/>
                <w:szCs w:val="20"/>
              </w:rPr>
            </w:pPr>
          </w:p>
        </w:tc>
        <w:tc>
          <w:tcPr>
            <w:tcW w:w="1875" w:type="dxa"/>
            <w:vMerge w:val="restart"/>
          </w:tcPr>
          <w:p w14:paraId="26192C9C" w14:textId="77777777" w:rsidR="002F4B39" w:rsidRPr="00027435" w:rsidRDefault="002F4B39" w:rsidP="002F4B39">
            <w:pPr>
              <w:pStyle w:val="Title"/>
              <w:jc w:val="left"/>
              <w:rPr>
                <w:rFonts w:cs="Arial"/>
                <w:b w:val="0"/>
                <w:sz w:val="20"/>
                <w:szCs w:val="20"/>
              </w:rPr>
            </w:pPr>
            <w:r w:rsidRPr="00027435">
              <w:rPr>
                <w:rFonts w:cs="Arial"/>
                <w:b w:val="0"/>
                <w:sz w:val="20"/>
                <w:szCs w:val="20"/>
              </w:rPr>
              <w:t xml:space="preserve">Indirect </w:t>
            </w:r>
          </w:p>
          <w:p w14:paraId="2ED11F22" w14:textId="77777777" w:rsidR="002F4B39" w:rsidRPr="00027435" w:rsidRDefault="002F4B39" w:rsidP="002F4B39">
            <w:pPr>
              <w:pStyle w:val="Title"/>
              <w:jc w:val="left"/>
              <w:rPr>
                <w:rFonts w:cs="Arial"/>
                <w:b w:val="0"/>
                <w:sz w:val="20"/>
                <w:szCs w:val="20"/>
              </w:rPr>
            </w:pPr>
            <w:r w:rsidRPr="00027435">
              <w:rPr>
                <w:rFonts w:cs="Arial"/>
                <w:b w:val="0"/>
                <w:sz w:val="20"/>
                <w:szCs w:val="20"/>
              </w:rPr>
              <w:t xml:space="preserve"> </w:t>
            </w:r>
          </w:p>
        </w:tc>
        <w:tc>
          <w:tcPr>
            <w:tcW w:w="2812" w:type="dxa"/>
          </w:tcPr>
          <w:p w14:paraId="27A4399D" w14:textId="77777777" w:rsidR="002F4B39" w:rsidRPr="00027435" w:rsidRDefault="002F4B39" w:rsidP="002F4B39">
            <w:pPr>
              <w:pStyle w:val="Title"/>
              <w:jc w:val="left"/>
              <w:rPr>
                <w:rFonts w:cs="Arial"/>
                <w:b w:val="0"/>
                <w:sz w:val="20"/>
                <w:szCs w:val="20"/>
              </w:rPr>
            </w:pPr>
            <w:r w:rsidRPr="00027435">
              <w:rPr>
                <w:rFonts w:cs="Arial"/>
                <w:b w:val="0"/>
                <w:sz w:val="20"/>
                <w:szCs w:val="20"/>
              </w:rPr>
              <w:t>Expenses received to attend examinations as an external examiner from University of Colombo.</w:t>
            </w:r>
          </w:p>
        </w:tc>
        <w:tc>
          <w:tcPr>
            <w:tcW w:w="1011" w:type="dxa"/>
          </w:tcPr>
          <w:p w14:paraId="624302D7" w14:textId="77777777" w:rsidR="002F4B39" w:rsidRPr="00027435" w:rsidRDefault="002F4B39" w:rsidP="002F4B39">
            <w:pPr>
              <w:pStyle w:val="Title"/>
              <w:rPr>
                <w:rFonts w:cs="Arial"/>
                <w:b w:val="0"/>
                <w:sz w:val="20"/>
                <w:szCs w:val="20"/>
              </w:rPr>
            </w:pPr>
            <w:r w:rsidRPr="00027435">
              <w:rPr>
                <w:rFonts w:cs="Arial"/>
                <w:b w:val="0"/>
                <w:bCs w:val="0"/>
                <w:sz w:val="20"/>
                <w:szCs w:val="20"/>
              </w:rPr>
              <w:t>Annually since 2003</w:t>
            </w:r>
          </w:p>
        </w:tc>
        <w:tc>
          <w:tcPr>
            <w:tcW w:w="1121" w:type="dxa"/>
          </w:tcPr>
          <w:p w14:paraId="3FD0E4E5"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4BEA0985" w14:textId="77777777" w:rsidR="002F4B39" w:rsidRPr="00027435" w:rsidRDefault="002F4B39" w:rsidP="002F4B39">
            <w:pPr>
              <w:pStyle w:val="Title"/>
              <w:rPr>
                <w:rFonts w:cs="Arial"/>
                <w:b w:val="0"/>
                <w:sz w:val="20"/>
                <w:szCs w:val="20"/>
              </w:rPr>
            </w:pPr>
            <w:r w:rsidRPr="00027435">
              <w:rPr>
                <w:rFonts w:cs="Arial"/>
                <w:b w:val="0"/>
                <w:sz w:val="20"/>
                <w:szCs w:val="20"/>
              </w:rPr>
              <w:t>Sept 201</w:t>
            </w:r>
            <w:r>
              <w:rPr>
                <w:rFonts w:cs="Arial"/>
                <w:b w:val="0"/>
                <w:sz w:val="20"/>
                <w:szCs w:val="20"/>
              </w:rPr>
              <w:t>9</w:t>
            </w:r>
          </w:p>
        </w:tc>
        <w:tc>
          <w:tcPr>
            <w:tcW w:w="2887" w:type="dxa"/>
          </w:tcPr>
          <w:p w14:paraId="6C7C1578" w14:textId="77777777" w:rsidR="002F4B39" w:rsidRPr="00027435" w:rsidRDefault="002F4B39" w:rsidP="002F4B39">
            <w:pPr>
              <w:pStyle w:val="Title"/>
              <w:jc w:val="left"/>
              <w:rPr>
                <w:rFonts w:cs="Arial"/>
                <w:b w:val="0"/>
                <w:sz w:val="20"/>
                <w:szCs w:val="20"/>
              </w:rPr>
            </w:pPr>
          </w:p>
        </w:tc>
      </w:tr>
      <w:tr w:rsidR="002F4B39" w14:paraId="4EA0E5C9" w14:textId="77777777" w:rsidTr="00503AC4">
        <w:tc>
          <w:tcPr>
            <w:tcW w:w="1992" w:type="dxa"/>
            <w:vMerge/>
          </w:tcPr>
          <w:p w14:paraId="02515339" w14:textId="77777777" w:rsidR="002F4B39" w:rsidRPr="00027435" w:rsidRDefault="002F4B39" w:rsidP="002F4B39">
            <w:pPr>
              <w:rPr>
                <w:rFonts w:ascii="Arial" w:hAnsi="Arial" w:cs="Arial"/>
                <w:color w:val="000000"/>
                <w:sz w:val="20"/>
                <w:szCs w:val="20"/>
              </w:rPr>
            </w:pPr>
          </w:p>
        </w:tc>
        <w:tc>
          <w:tcPr>
            <w:tcW w:w="2240" w:type="dxa"/>
            <w:vMerge/>
          </w:tcPr>
          <w:p w14:paraId="04F263D7" w14:textId="77777777" w:rsidR="002F4B39" w:rsidRPr="00027435" w:rsidRDefault="002F4B39" w:rsidP="002F4B39">
            <w:pPr>
              <w:rPr>
                <w:rFonts w:ascii="Arial" w:hAnsi="Arial" w:cs="Arial"/>
                <w:color w:val="000000"/>
                <w:sz w:val="20"/>
                <w:szCs w:val="20"/>
              </w:rPr>
            </w:pPr>
          </w:p>
        </w:tc>
        <w:tc>
          <w:tcPr>
            <w:tcW w:w="1875" w:type="dxa"/>
            <w:vMerge/>
          </w:tcPr>
          <w:p w14:paraId="61ECD013" w14:textId="77777777" w:rsidR="002F4B39" w:rsidRPr="00027435" w:rsidRDefault="002F4B39" w:rsidP="002F4B39">
            <w:pPr>
              <w:pStyle w:val="Title"/>
              <w:jc w:val="left"/>
              <w:rPr>
                <w:rFonts w:cs="Arial"/>
                <w:b w:val="0"/>
                <w:sz w:val="20"/>
                <w:szCs w:val="20"/>
              </w:rPr>
            </w:pPr>
          </w:p>
        </w:tc>
        <w:tc>
          <w:tcPr>
            <w:tcW w:w="2812" w:type="dxa"/>
          </w:tcPr>
          <w:p w14:paraId="54F756BD" w14:textId="77777777" w:rsidR="002F4B39" w:rsidRPr="00027435" w:rsidRDefault="002F4B39" w:rsidP="002F4B39">
            <w:pPr>
              <w:tabs>
                <w:tab w:val="center" w:pos="4153"/>
                <w:tab w:val="right" w:pos="8306"/>
              </w:tabs>
              <w:spacing w:after="240"/>
              <w:rPr>
                <w:rFonts w:ascii="Arial" w:hAnsi="Arial" w:cs="Arial"/>
                <w:sz w:val="20"/>
                <w:szCs w:val="20"/>
              </w:rPr>
            </w:pPr>
            <w:r w:rsidRPr="00027435">
              <w:rPr>
                <w:rFonts w:ascii="Arial" w:hAnsi="Arial" w:cs="Arial"/>
                <w:bCs/>
                <w:sz w:val="20"/>
                <w:szCs w:val="20"/>
                <w:lang w:val="en-US"/>
              </w:rPr>
              <w:t xml:space="preserve">Grants from Varian, </w:t>
            </w:r>
            <w:r w:rsidRPr="00027435">
              <w:rPr>
                <w:rFonts w:ascii="Arial" w:hAnsi="Arial" w:cs="Arial"/>
                <w:sz w:val="20"/>
                <w:szCs w:val="20"/>
              </w:rPr>
              <w:t>Astellas, Bayer, Millenium for trials in prostate cancer paid to department through E&amp;N Herts NHS trust.</w:t>
            </w:r>
          </w:p>
          <w:p w14:paraId="2FC76628" w14:textId="77777777" w:rsidR="002F4B39" w:rsidRPr="00027435" w:rsidRDefault="002F4B39" w:rsidP="002F4B39">
            <w:pPr>
              <w:pStyle w:val="Title"/>
              <w:jc w:val="left"/>
              <w:rPr>
                <w:rFonts w:cs="Arial"/>
                <w:b w:val="0"/>
                <w:sz w:val="20"/>
                <w:szCs w:val="20"/>
              </w:rPr>
            </w:pPr>
          </w:p>
        </w:tc>
        <w:tc>
          <w:tcPr>
            <w:tcW w:w="1011" w:type="dxa"/>
          </w:tcPr>
          <w:p w14:paraId="0FA6C9AD" w14:textId="77777777" w:rsidR="002F4B39" w:rsidRPr="00027435" w:rsidRDefault="002F4B39" w:rsidP="002F4B39">
            <w:pPr>
              <w:spacing w:before="120" w:after="120"/>
              <w:outlineLvl w:val="0"/>
              <w:rPr>
                <w:rFonts w:ascii="Arial" w:hAnsi="Arial" w:cs="Arial"/>
                <w:bCs/>
                <w:kern w:val="28"/>
                <w:sz w:val="20"/>
                <w:szCs w:val="20"/>
              </w:rPr>
            </w:pPr>
            <w:r w:rsidRPr="00027435">
              <w:rPr>
                <w:rFonts w:ascii="Arial" w:hAnsi="Arial" w:cs="Arial"/>
                <w:bCs/>
                <w:kern w:val="28"/>
                <w:sz w:val="20"/>
                <w:szCs w:val="20"/>
              </w:rPr>
              <w:t>Prior to 2/17</w:t>
            </w:r>
          </w:p>
          <w:p w14:paraId="0C93ADB8" w14:textId="77777777" w:rsidR="002F4B39" w:rsidRPr="00027435" w:rsidRDefault="002F4B39" w:rsidP="002F4B39">
            <w:pPr>
              <w:pStyle w:val="Title"/>
              <w:rPr>
                <w:rFonts w:cs="Arial"/>
                <w:b w:val="0"/>
                <w:sz w:val="20"/>
                <w:szCs w:val="20"/>
              </w:rPr>
            </w:pPr>
            <w:r w:rsidRPr="00027435">
              <w:rPr>
                <w:rFonts w:cs="Arial"/>
                <w:b w:val="0"/>
                <w:bCs w:val="0"/>
                <w:sz w:val="20"/>
                <w:szCs w:val="20"/>
              </w:rPr>
              <w:t>Long-standing research activity &gt;20yrs</w:t>
            </w:r>
          </w:p>
        </w:tc>
        <w:tc>
          <w:tcPr>
            <w:tcW w:w="1121" w:type="dxa"/>
          </w:tcPr>
          <w:p w14:paraId="187C2458" w14:textId="77777777" w:rsidR="002F4B39" w:rsidRPr="00027435" w:rsidRDefault="002F4B39" w:rsidP="002F4B39">
            <w:pPr>
              <w:pStyle w:val="Title"/>
              <w:rPr>
                <w:rFonts w:cs="Arial"/>
                <w:b w:val="0"/>
                <w:sz w:val="20"/>
                <w:szCs w:val="20"/>
              </w:rPr>
            </w:pPr>
            <w:r w:rsidRPr="00027435">
              <w:rPr>
                <w:rFonts w:cs="Arial"/>
                <w:b w:val="0"/>
                <w:sz w:val="20"/>
                <w:szCs w:val="20"/>
              </w:rPr>
              <w:t>16/</w:t>
            </w:r>
            <w:r>
              <w:rPr>
                <w:rFonts w:cs="Arial"/>
                <w:b w:val="0"/>
                <w:sz w:val="20"/>
                <w:szCs w:val="20"/>
              </w:rPr>
              <w:t>0</w:t>
            </w:r>
            <w:r w:rsidRPr="00027435">
              <w:rPr>
                <w:rFonts w:cs="Arial"/>
                <w:b w:val="0"/>
                <w:sz w:val="20"/>
                <w:szCs w:val="20"/>
              </w:rPr>
              <w:t>4/19</w:t>
            </w:r>
          </w:p>
        </w:tc>
        <w:tc>
          <w:tcPr>
            <w:tcW w:w="1230" w:type="dxa"/>
          </w:tcPr>
          <w:p w14:paraId="6D8AF5CB" w14:textId="77777777" w:rsidR="002F4B39" w:rsidRPr="00027435" w:rsidRDefault="002F4B39" w:rsidP="002F4B39">
            <w:pPr>
              <w:pStyle w:val="Title"/>
              <w:rPr>
                <w:rFonts w:cs="Arial"/>
                <w:b w:val="0"/>
                <w:sz w:val="20"/>
                <w:szCs w:val="20"/>
              </w:rPr>
            </w:pPr>
          </w:p>
        </w:tc>
        <w:tc>
          <w:tcPr>
            <w:tcW w:w="2887" w:type="dxa"/>
          </w:tcPr>
          <w:p w14:paraId="070464EF" w14:textId="77777777" w:rsidR="002F4B39" w:rsidRPr="00027435" w:rsidRDefault="002F4B39" w:rsidP="002F4B39">
            <w:pPr>
              <w:pStyle w:val="Title"/>
              <w:jc w:val="left"/>
              <w:rPr>
                <w:rFonts w:cs="Arial"/>
                <w:b w:val="0"/>
                <w:sz w:val="20"/>
                <w:szCs w:val="20"/>
              </w:rPr>
            </w:pPr>
          </w:p>
        </w:tc>
      </w:tr>
      <w:tr w:rsidR="002F4B39" w:rsidRPr="009C6432" w14:paraId="52BFAE86" w14:textId="77777777" w:rsidTr="00503AC4">
        <w:tc>
          <w:tcPr>
            <w:tcW w:w="1992" w:type="dxa"/>
            <w:vMerge w:val="restart"/>
          </w:tcPr>
          <w:p w14:paraId="0D9C3C5F" w14:textId="77777777" w:rsidR="002F4B39" w:rsidRPr="009C6432" w:rsidRDefault="002F4B39" w:rsidP="002F4B39">
            <w:pPr>
              <w:rPr>
                <w:rFonts w:ascii="Arial" w:hAnsi="Arial" w:cs="Arial"/>
                <w:color w:val="000000"/>
                <w:sz w:val="20"/>
                <w:szCs w:val="20"/>
              </w:rPr>
            </w:pPr>
            <w:r w:rsidRPr="009C6432">
              <w:rPr>
                <w:rFonts w:ascii="Arial" w:hAnsi="Arial" w:cs="Arial"/>
                <w:color w:val="000000"/>
                <w:sz w:val="20"/>
                <w:szCs w:val="20"/>
              </w:rPr>
              <w:t>Mark Temple</w:t>
            </w:r>
          </w:p>
        </w:tc>
        <w:tc>
          <w:tcPr>
            <w:tcW w:w="2240" w:type="dxa"/>
            <w:vMerge w:val="restart"/>
          </w:tcPr>
          <w:p w14:paraId="3DC4AEA7" w14:textId="77777777" w:rsidR="002F4B39" w:rsidRPr="009C6432" w:rsidRDefault="002F4B39" w:rsidP="002F4B39">
            <w:pPr>
              <w:rPr>
                <w:rFonts w:ascii="Arial" w:hAnsi="Arial" w:cs="Arial"/>
                <w:color w:val="000000"/>
                <w:sz w:val="20"/>
                <w:szCs w:val="20"/>
              </w:rPr>
            </w:pPr>
            <w:r w:rsidRPr="009C6432">
              <w:rPr>
                <w:rFonts w:ascii="Arial" w:hAnsi="Arial" w:cs="Arial"/>
                <w:color w:val="000000"/>
                <w:sz w:val="20"/>
                <w:szCs w:val="20"/>
              </w:rPr>
              <w:t>Standing member</w:t>
            </w:r>
          </w:p>
        </w:tc>
        <w:tc>
          <w:tcPr>
            <w:tcW w:w="1875" w:type="dxa"/>
          </w:tcPr>
          <w:p w14:paraId="3D6D019A" w14:textId="77777777" w:rsidR="002F4B39" w:rsidRPr="009C6432" w:rsidRDefault="002F4B39" w:rsidP="002F4B39">
            <w:pPr>
              <w:pStyle w:val="Title"/>
              <w:jc w:val="both"/>
              <w:rPr>
                <w:b w:val="0"/>
                <w:sz w:val="20"/>
                <w:szCs w:val="20"/>
              </w:rPr>
            </w:pPr>
            <w:r w:rsidRPr="009C6432">
              <w:rPr>
                <w:b w:val="0"/>
                <w:sz w:val="20"/>
                <w:szCs w:val="20"/>
              </w:rPr>
              <w:t>Direct - financial</w:t>
            </w:r>
          </w:p>
          <w:p w14:paraId="19E34EFC" w14:textId="77777777" w:rsidR="002F4B39" w:rsidRPr="009C6432" w:rsidRDefault="002F4B39" w:rsidP="002F4B39">
            <w:pPr>
              <w:pStyle w:val="Title"/>
              <w:jc w:val="both"/>
              <w:rPr>
                <w:b w:val="0"/>
                <w:sz w:val="20"/>
                <w:szCs w:val="20"/>
              </w:rPr>
            </w:pPr>
          </w:p>
        </w:tc>
        <w:tc>
          <w:tcPr>
            <w:tcW w:w="2812" w:type="dxa"/>
          </w:tcPr>
          <w:p w14:paraId="4059CB73" w14:textId="77777777" w:rsidR="002F4B39" w:rsidRPr="009C6432" w:rsidRDefault="002F4B39" w:rsidP="002F4B39">
            <w:pPr>
              <w:pStyle w:val="Title"/>
              <w:jc w:val="left"/>
              <w:rPr>
                <w:b w:val="0"/>
                <w:sz w:val="20"/>
                <w:szCs w:val="20"/>
              </w:rPr>
            </w:pPr>
            <w:r w:rsidRPr="009C6432">
              <w:rPr>
                <w:b w:val="0"/>
                <w:sz w:val="20"/>
                <w:szCs w:val="20"/>
              </w:rPr>
              <w:t>Clinical ambassador for West Midlands GIRFT initiative (paid appointment by NHS Improvement)</w:t>
            </w:r>
          </w:p>
        </w:tc>
        <w:tc>
          <w:tcPr>
            <w:tcW w:w="1011" w:type="dxa"/>
          </w:tcPr>
          <w:p w14:paraId="4FDED391" w14:textId="77777777" w:rsidR="002F4B39" w:rsidRPr="009C6432" w:rsidRDefault="002F4B39" w:rsidP="002F4B39">
            <w:pPr>
              <w:pStyle w:val="Title"/>
              <w:rPr>
                <w:b w:val="0"/>
                <w:sz w:val="20"/>
                <w:szCs w:val="20"/>
              </w:rPr>
            </w:pPr>
            <w:r w:rsidRPr="009C6432">
              <w:rPr>
                <w:b w:val="0"/>
                <w:sz w:val="20"/>
                <w:szCs w:val="20"/>
              </w:rPr>
              <w:t>25/5/18</w:t>
            </w:r>
          </w:p>
        </w:tc>
        <w:tc>
          <w:tcPr>
            <w:tcW w:w="1121" w:type="dxa"/>
            <w:vMerge w:val="restart"/>
          </w:tcPr>
          <w:p w14:paraId="326744E2" w14:textId="77777777" w:rsidR="002F4B39" w:rsidRPr="009C6432" w:rsidRDefault="002F4B39" w:rsidP="002F4B39">
            <w:pPr>
              <w:pStyle w:val="Title"/>
              <w:rPr>
                <w:b w:val="0"/>
                <w:sz w:val="20"/>
                <w:szCs w:val="20"/>
              </w:rPr>
            </w:pPr>
            <w:r>
              <w:rPr>
                <w:b w:val="0"/>
                <w:sz w:val="20"/>
                <w:szCs w:val="20"/>
              </w:rPr>
              <w:t>15/10/19</w:t>
            </w:r>
          </w:p>
        </w:tc>
        <w:tc>
          <w:tcPr>
            <w:tcW w:w="1230" w:type="dxa"/>
          </w:tcPr>
          <w:p w14:paraId="3ECA5876" w14:textId="77777777" w:rsidR="002F4B39" w:rsidRPr="009C6432" w:rsidRDefault="002F4B39" w:rsidP="002F4B39">
            <w:pPr>
              <w:pStyle w:val="Title"/>
              <w:rPr>
                <w:b w:val="0"/>
                <w:color w:val="FF0000"/>
                <w:sz w:val="20"/>
                <w:szCs w:val="20"/>
              </w:rPr>
            </w:pPr>
            <w:r w:rsidRPr="009C6432">
              <w:rPr>
                <w:b w:val="0"/>
                <w:sz w:val="20"/>
                <w:szCs w:val="20"/>
              </w:rPr>
              <w:t>NA</w:t>
            </w:r>
          </w:p>
        </w:tc>
        <w:tc>
          <w:tcPr>
            <w:tcW w:w="2887" w:type="dxa"/>
          </w:tcPr>
          <w:p w14:paraId="73B06FD8" w14:textId="77777777" w:rsidR="002F4B39" w:rsidRPr="009C6432" w:rsidRDefault="002F4B39" w:rsidP="002F4B39">
            <w:pPr>
              <w:pStyle w:val="Title"/>
              <w:jc w:val="left"/>
              <w:rPr>
                <w:rFonts w:cs="Arial"/>
                <w:b w:val="0"/>
                <w:sz w:val="20"/>
                <w:szCs w:val="20"/>
              </w:rPr>
            </w:pPr>
          </w:p>
        </w:tc>
      </w:tr>
      <w:tr w:rsidR="002F4B39" w:rsidRPr="009C6432" w14:paraId="4A3189F9" w14:textId="77777777" w:rsidTr="00503AC4">
        <w:tc>
          <w:tcPr>
            <w:tcW w:w="1992" w:type="dxa"/>
            <w:vMerge/>
          </w:tcPr>
          <w:p w14:paraId="1E972AAA" w14:textId="77777777" w:rsidR="002F4B39" w:rsidRPr="009C6432" w:rsidRDefault="002F4B39" w:rsidP="002F4B39">
            <w:pPr>
              <w:rPr>
                <w:rFonts w:ascii="Arial" w:hAnsi="Arial" w:cs="Arial"/>
                <w:color w:val="000000"/>
                <w:sz w:val="20"/>
                <w:szCs w:val="20"/>
              </w:rPr>
            </w:pPr>
          </w:p>
        </w:tc>
        <w:tc>
          <w:tcPr>
            <w:tcW w:w="2240" w:type="dxa"/>
            <w:vMerge/>
          </w:tcPr>
          <w:p w14:paraId="284C8963" w14:textId="77777777" w:rsidR="002F4B39" w:rsidRPr="009C6432" w:rsidRDefault="002F4B39" w:rsidP="002F4B39">
            <w:pPr>
              <w:rPr>
                <w:rFonts w:ascii="Arial" w:hAnsi="Arial" w:cs="Arial"/>
                <w:color w:val="000000"/>
                <w:sz w:val="20"/>
                <w:szCs w:val="20"/>
              </w:rPr>
            </w:pPr>
          </w:p>
        </w:tc>
        <w:tc>
          <w:tcPr>
            <w:tcW w:w="1875" w:type="dxa"/>
            <w:vMerge w:val="restart"/>
          </w:tcPr>
          <w:p w14:paraId="1B3F5556" w14:textId="77777777" w:rsidR="002F4B39" w:rsidRPr="009C6432" w:rsidRDefault="002F4B39" w:rsidP="002F4B39">
            <w:pPr>
              <w:pStyle w:val="Title"/>
              <w:jc w:val="both"/>
              <w:rPr>
                <w:b w:val="0"/>
                <w:sz w:val="20"/>
                <w:szCs w:val="20"/>
              </w:rPr>
            </w:pPr>
            <w:r w:rsidRPr="00EF680F">
              <w:rPr>
                <w:b w:val="0"/>
                <w:sz w:val="20"/>
                <w:szCs w:val="20"/>
              </w:rPr>
              <w:t xml:space="preserve">Direct - Non-financial </w:t>
            </w:r>
            <w:r w:rsidRPr="00EF680F">
              <w:rPr>
                <w:b w:val="0"/>
                <w:sz w:val="20"/>
                <w:szCs w:val="20"/>
              </w:rPr>
              <w:lastRenderedPageBreak/>
              <w:t>professional and personal interests</w:t>
            </w:r>
          </w:p>
          <w:p w14:paraId="67B98AD3" w14:textId="77777777" w:rsidR="002F4B39" w:rsidRPr="009C6432" w:rsidRDefault="002F4B39" w:rsidP="002F4B39">
            <w:pPr>
              <w:pStyle w:val="Paragraphnonumbers"/>
              <w:rPr>
                <w:sz w:val="20"/>
                <w:szCs w:val="20"/>
              </w:rPr>
            </w:pPr>
          </w:p>
          <w:p w14:paraId="540F9E89" w14:textId="77777777" w:rsidR="002F4B39" w:rsidRPr="009C6432" w:rsidRDefault="002F4B39" w:rsidP="002F4B39">
            <w:pPr>
              <w:pStyle w:val="Heading1"/>
              <w:rPr>
                <w:b w:val="0"/>
                <w:sz w:val="20"/>
                <w:szCs w:val="20"/>
              </w:rPr>
            </w:pPr>
          </w:p>
        </w:tc>
        <w:tc>
          <w:tcPr>
            <w:tcW w:w="2812" w:type="dxa"/>
          </w:tcPr>
          <w:p w14:paraId="7641DE75" w14:textId="77777777" w:rsidR="002F4B39" w:rsidRPr="009C6432" w:rsidRDefault="002F4B39" w:rsidP="002F4B39">
            <w:pPr>
              <w:pStyle w:val="Title"/>
              <w:jc w:val="left"/>
              <w:rPr>
                <w:b w:val="0"/>
                <w:sz w:val="20"/>
                <w:szCs w:val="20"/>
              </w:rPr>
            </w:pPr>
            <w:r w:rsidRPr="009C6432">
              <w:rPr>
                <w:b w:val="0"/>
                <w:sz w:val="20"/>
                <w:szCs w:val="20"/>
              </w:rPr>
              <w:lastRenderedPageBreak/>
              <w:t xml:space="preserve">Committee membership – RCP London </w:t>
            </w:r>
          </w:p>
          <w:p w14:paraId="580035E6" w14:textId="77777777" w:rsidR="002F4B39" w:rsidRPr="009C6432" w:rsidRDefault="002F4B39" w:rsidP="002F4B39">
            <w:pPr>
              <w:pStyle w:val="Title"/>
              <w:jc w:val="left"/>
              <w:rPr>
                <w:b w:val="0"/>
                <w:sz w:val="20"/>
                <w:szCs w:val="20"/>
              </w:rPr>
            </w:pPr>
            <w:r w:rsidRPr="009C6432">
              <w:rPr>
                <w:b w:val="0"/>
                <w:sz w:val="20"/>
                <w:szCs w:val="20"/>
              </w:rPr>
              <w:t>Patient safety</w:t>
            </w:r>
          </w:p>
          <w:p w14:paraId="1B209B17" w14:textId="77777777" w:rsidR="002F4B39" w:rsidRPr="009C6432" w:rsidRDefault="002F4B39" w:rsidP="002F4B39">
            <w:pPr>
              <w:pStyle w:val="Title"/>
              <w:jc w:val="left"/>
              <w:rPr>
                <w:b w:val="0"/>
                <w:sz w:val="20"/>
                <w:szCs w:val="20"/>
              </w:rPr>
            </w:pPr>
            <w:r w:rsidRPr="009C6432">
              <w:rPr>
                <w:b w:val="0"/>
                <w:sz w:val="20"/>
                <w:szCs w:val="20"/>
              </w:rPr>
              <w:lastRenderedPageBreak/>
              <w:t xml:space="preserve">Quality Improvement </w:t>
            </w:r>
          </w:p>
          <w:p w14:paraId="4CEA6F5C" w14:textId="77777777" w:rsidR="002F4B39" w:rsidRPr="00C32BD3" w:rsidRDefault="002F4B39" w:rsidP="002F4B39">
            <w:pPr>
              <w:pStyle w:val="Heading1"/>
              <w:rPr>
                <w:b w:val="0"/>
                <w:sz w:val="20"/>
                <w:szCs w:val="20"/>
              </w:rPr>
            </w:pPr>
            <w:r w:rsidRPr="009C6432">
              <w:rPr>
                <w:b w:val="0"/>
                <w:sz w:val="20"/>
                <w:szCs w:val="20"/>
              </w:rPr>
              <w:t>Future Healthcare editorial board (associate editor)</w:t>
            </w:r>
          </w:p>
        </w:tc>
        <w:tc>
          <w:tcPr>
            <w:tcW w:w="1011" w:type="dxa"/>
          </w:tcPr>
          <w:p w14:paraId="58BF0A7E" w14:textId="77777777" w:rsidR="002F4B39" w:rsidRDefault="002F4B39" w:rsidP="002F4B39">
            <w:pPr>
              <w:pStyle w:val="Title"/>
              <w:rPr>
                <w:b w:val="0"/>
                <w:sz w:val="20"/>
                <w:szCs w:val="20"/>
              </w:rPr>
            </w:pPr>
          </w:p>
          <w:p w14:paraId="34025718" w14:textId="77777777" w:rsidR="002F4B39" w:rsidRDefault="002F4B39" w:rsidP="002F4B39">
            <w:pPr>
              <w:pStyle w:val="Title"/>
              <w:rPr>
                <w:b w:val="0"/>
                <w:sz w:val="20"/>
                <w:szCs w:val="20"/>
              </w:rPr>
            </w:pPr>
          </w:p>
          <w:p w14:paraId="58D40CF5" w14:textId="77777777" w:rsidR="002F4B39" w:rsidRPr="009C6432" w:rsidRDefault="002F4B39" w:rsidP="002F4B39">
            <w:pPr>
              <w:pStyle w:val="Title"/>
              <w:rPr>
                <w:b w:val="0"/>
                <w:sz w:val="20"/>
                <w:szCs w:val="20"/>
              </w:rPr>
            </w:pPr>
            <w:r w:rsidRPr="009C6432">
              <w:rPr>
                <w:b w:val="0"/>
                <w:sz w:val="20"/>
                <w:szCs w:val="20"/>
              </w:rPr>
              <w:lastRenderedPageBreak/>
              <w:t>2016</w:t>
            </w:r>
          </w:p>
          <w:p w14:paraId="5A01F9A8" w14:textId="77777777" w:rsidR="002F4B39" w:rsidRPr="009C6432" w:rsidRDefault="002F4B39" w:rsidP="002F4B39">
            <w:pPr>
              <w:pStyle w:val="Title"/>
              <w:rPr>
                <w:b w:val="0"/>
                <w:sz w:val="20"/>
                <w:szCs w:val="20"/>
              </w:rPr>
            </w:pPr>
            <w:r w:rsidRPr="009C6432">
              <w:rPr>
                <w:b w:val="0"/>
                <w:sz w:val="20"/>
                <w:szCs w:val="20"/>
              </w:rPr>
              <w:t>2017</w:t>
            </w:r>
          </w:p>
          <w:p w14:paraId="18D37607" w14:textId="77777777" w:rsidR="002F4B39" w:rsidRPr="009C6432" w:rsidRDefault="002F4B39" w:rsidP="002F4B39">
            <w:pPr>
              <w:pStyle w:val="Heading1"/>
              <w:rPr>
                <w:b w:val="0"/>
                <w:sz w:val="20"/>
                <w:szCs w:val="20"/>
              </w:rPr>
            </w:pPr>
            <w:r w:rsidRPr="009C6432">
              <w:rPr>
                <w:b w:val="0"/>
                <w:sz w:val="20"/>
                <w:szCs w:val="20"/>
              </w:rPr>
              <w:t xml:space="preserve">   2014</w:t>
            </w:r>
          </w:p>
        </w:tc>
        <w:tc>
          <w:tcPr>
            <w:tcW w:w="1121" w:type="dxa"/>
            <w:vMerge/>
          </w:tcPr>
          <w:p w14:paraId="0363B5C6" w14:textId="77777777" w:rsidR="002F4B39" w:rsidRPr="009C6432" w:rsidRDefault="002F4B39" w:rsidP="002F4B39">
            <w:pPr>
              <w:pStyle w:val="Title"/>
              <w:jc w:val="left"/>
              <w:rPr>
                <w:b w:val="0"/>
                <w:sz w:val="20"/>
                <w:szCs w:val="20"/>
              </w:rPr>
            </w:pPr>
          </w:p>
        </w:tc>
        <w:tc>
          <w:tcPr>
            <w:tcW w:w="1230" w:type="dxa"/>
          </w:tcPr>
          <w:p w14:paraId="23412E7E" w14:textId="77777777" w:rsidR="002F4B39" w:rsidRPr="009C6432" w:rsidRDefault="002F4B39" w:rsidP="002F4B39">
            <w:pPr>
              <w:pStyle w:val="Title"/>
              <w:rPr>
                <w:b w:val="0"/>
                <w:sz w:val="20"/>
                <w:szCs w:val="20"/>
              </w:rPr>
            </w:pPr>
            <w:r w:rsidRPr="009C6432">
              <w:rPr>
                <w:b w:val="0"/>
                <w:sz w:val="20"/>
                <w:szCs w:val="20"/>
              </w:rPr>
              <w:t>NA</w:t>
            </w:r>
          </w:p>
        </w:tc>
        <w:tc>
          <w:tcPr>
            <w:tcW w:w="2887" w:type="dxa"/>
          </w:tcPr>
          <w:p w14:paraId="16A16F25" w14:textId="77777777" w:rsidR="002F4B39" w:rsidRPr="009C6432" w:rsidRDefault="002F4B39" w:rsidP="002F4B39">
            <w:pPr>
              <w:pStyle w:val="Title"/>
              <w:jc w:val="left"/>
              <w:rPr>
                <w:rFonts w:cs="Arial"/>
                <w:b w:val="0"/>
                <w:sz w:val="20"/>
                <w:szCs w:val="20"/>
              </w:rPr>
            </w:pPr>
          </w:p>
        </w:tc>
      </w:tr>
      <w:tr w:rsidR="002F4B39" w:rsidRPr="009C6432" w14:paraId="7C4F1DC9" w14:textId="77777777" w:rsidTr="0050430F">
        <w:tc>
          <w:tcPr>
            <w:tcW w:w="1992" w:type="dxa"/>
            <w:vMerge/>
          </w:tcPr>
          <w:p w14:paraId="698703C0" w14:textId="77777777" w:rsidR="002F4B39" w:rsidRPr="009C6432" w:rsidRDefault="002F4B39" w:rsidP="002F4B39">
            <w:pPr>
              <w:rPr>
                <w:rFonts w:ascii="Arial" w:hAnsi="Arial" w:cs="Arial"/>
                <w:color w:val="000000"/>
                <w:sz w:val="20"/>
                <w:szCs w:val="20"/>
              </w:rPr>
            </w:pPr>
          </w:p>
        </w:tc>
        <w:tc>
          <w:tcPr>
            <w:tcW w:w="2240" w:type="dxa"/>
            <w:vMerge/>
          </w:tcPr>
          <w:p w14:paraId="7BA7C4F9" w14:textId="77777777" w:rsidR="002F4B39" w:rsidRPr="009C6432" w:rsidRDefault="002F4B39" w:rsidP="002F4B39">
            <w:pPr>
              <w:rPr>
                <w:rFonts w:ascii="Arial" w:hAnsi="Arial" w:cs="Arial"/>
                <w:color w:val="000000"/>
                <w:sz w:val="20"/>
                <w:szCs w:val="20"/>
              </w:rPr>
            </w:pPr>
          </w:p>
        </w:tc>
        <w:tc>
          <w:tcPr>
            <w:tcW w:w="1875" w:type="dxa"/>
            <w:vMerge/>
          </w:tcPr>
          <w:p w14:paraId="6E3C77B2" w14:textId="77777777" w:rsidR="002F4B39" w:rsidRPr="009C6432" w:rsidRDefault="002F4B39" w:rsidP="002F4B39">
            <w:pPr>
              <w:pStyle w:val="Heading1"/>
              <w:rPr>
                <w:b w:val="0"/>
                <w:sz w:val="20"/>
                <w:szCs w:val="20"/>
              </w:rPr>
            </w:pPr>
          </w:p>
        </w:tc>
        <w:tc>
          <w:tcPr>
            <w:tcW w:w="2812" w:type="dxa"/>
          </w:tcPr>
          <w:p w14:paraId="20C8CF98" w14:textId="77777777" w:rsidR="002F4B39" w:rsidRPr="009C6432" w:rsidRDefault="002F4B39" w:rsidP="002F4B39">
            <w:pPr>
              <w:pStyle w:val="Paragraphnonumbers"/>
              <w:rPr>
                <w:sz w:val="20"/>
                <w:szCs w:val="20"/>
              </w:rPr>
            </w:pPr>
            <w:r w:rsidRPr="009C6432">
              <w:rPr>
                <w:sz w:val="20"/>
                <w:szCs w:val="20"/>
              </w:rPr>
              <w:t>NHSI committee membership</w:t>
            </w:r>
          </w:p>
          <w:p w14:paraId="52D0AB4C" w14:textId="77777777" w:rsidR="002F4B39" w:rsidRPr="009C6432" w:rsidRDefault="002F4B39" w:rsidP="002F4B39">
            <w:pPr>
              <w:pStyle w:val="Heading1"/>
              <w:rPr>
                <w:b w:val="0"/>
                <w:sz w:val="20"/>
                <w:szCs w:val="20"/>
              </w:rPr>
            </w:pPr>
            <w:r w:rsidRPr="009C6432">
              <w:rPr>
                <w:b w:val="0"/>
                <w:sz w:val="20"/>
                <w:szCs w:val="20"/>
              </w:rPr>
              <w:t>National patient safety response advisory panel (NPSRAP)</w:t>
            </w:r>
          </w:p>
        </w:tc>
        <w:tc>
          <w:tcPr>
            <w:tcW w:w="1011" w:type="dxa"/>
          </w:tcPr>
          <w:p w14:paraId="2A485B7A" w14:textId="77777777" w:rsidR="002F4B39" w:rsidRPr="009C6432" w:rsidRDefault="002F4B39" w:rsidP="002F4B39">
            <w:pPr>
              <w:pStyle w:val="Title"/>
              <w:rPr>
                <w:b w:val="0"/>
                <w:sz w:val="20"/>
                <w:szCs w:val="20"/>
              </w:rPr>
            </w:pPr>
            <w:r w:rsidRPr="009C6432">
              <w:rPr>
                <w:b w:val="0"/>
                <w:sz w:val="20"/>
                <w:szCs w:val="20"/>
              </w:rPr>
              <w:t>2017</w:t>
            </w:r>
          </w:p>
        </w:tc>
        <w:tc>
          <w:tcPr>
            <w:tcW w:w="1121" w:type="dxa"/>
            <w:vMerge/>
          </w:tcPr>
          <w:p w14:paraId="34EA1B22" w14:textId="77777777" w:rsidR="002F4B39" w:rsidRPr="009C6432" w:rsidRDefault="002F4B39" w:rsidP="002F4B39">
            <w:pPr>
              <w:pStyle w:val="Title"/>
              <w:rPr>
                <w:b w:val="0"/>
                <w:sz w:val="20"/>
                <w:szCs w:val="20"/>
              </w:rPr>
            </w:pPr>
          </w:p>
        </w:tc>
        <w:tc>
          <w:tcPr>
            <w:tcW w:w="1230" w:type="dxa"/>
          </w:tcPr>
          <w:p w14:paraId="141FA997" w14:textId="77777777" w:rsidR="002F4B39" w:rsidRPr="009C6432" w:rsidRDefault="002F4B39" w:rsidP="002F4B39">
            <w:pPr>
              <w:pStyle w:val="Title"/>
              <w:rPr>
                <w:b w:val="0"/>
                <w:sz w:val="20"/>
                <w:szCs w:val="20"/>
              </w:rPr>
            </w:pPr>
            <w:r w:rsidRPr="009C6432">
              <w:rPr>
                <w:b w:val="0"/>
                <w:sz w:val="20"/>
                <w:szCs w:val="20"/>
              </w:rPr>
              <w:t>NA</w:t>
            </w:r>
          </w:p>
        </w:tc>
        <w:tc>
          <w:tcPr>
            <w:tcW w:w="2887" w:type="dxa"/>
          </w:tcPr>
          <w:p w14:paraId="1DB9CF36" w14:textId="77777777" w:rsidR="002F4B39" w:rsidRPr="009C6432" w:rsidRDefault="002F4B39" w:rsidP="002F4B39">
            <w:pPr>
              <w:pStyle w:val="Title"/>
              <w:jc w:val="left"/>
              <w:rPr>
                <w:rFonts w:cs="Arial"/>
                <w:b w:val="0"/>
                <w:sz w:val="20"/>
                <w:szCs w:val="20"/>
              </w:rPr>
            </w:pPr>
          </w:p>
        </w:tc>
      </w:tr>
      <w:tr w:rsidR="002F4B39" w:rsidRPr="001978C7" w14:paraId="167CDDA0" w14:textId="77777777" w:rsidTr="0050430F">
        <w:tc>
          <w:tcPr>
            <w:tcW w:w="1992" w:type="dxa"/>
            <w:vMerge/>
            <w:tcBorders>
              <w:bottom w:val="single" w:sz="4" w:space="0" w:color="auto"/>
            </w:tcBorders>
            <w:shd w:val="clear" w:color="auto" w:fill="auto"/>
          </w:tcPr>
          <w:p w14:paraId="75403A93" w14:textId="77777777" w:rsidR="002F4B39" w:rsidRPr="0048777F" w:rsidRDefault="002F4B39" w:rsidP="002F4B39">
            <w:pPr>
              <w:rPr>
                <w:rFonts w:ascii="Arial" w:hAnsi="Arial" w:cs="Arial"/>
                <w:color w:val="000000"/>
                <w:sz w:val="20"/>
                <w:szCs w:val="20"/>
              </w:rPr>
            </w:pPr>
          </w:p>
        </w:tc>
        <w:tc>
          <w:tcPr>
            <w:tcW w:w="2240" w:type="dxa"/>
            <w:vMerge/>
            <w:tcBorders>
              <w:bottom w:val="single" w:sz="4" w:space="0" w:color="auto"/>
            </w:tcBorders>
            <w:shd w:val="clear" w:color="auto" w:fill="auto"/>
          </w:tcPr>
          <w:p w14:paraId="3C13FD6F" w14:textId="77777777" w:rsidR="002F4B39" w:rsidRPr="0048777F" w:rsidRDefault="002F4B39" w:rsidP="002F4B39">
            <w:pPr>
              <w:rPr>
                <w:rFonts w:ascii="Arial" w:hAnsi="Arial" w:cs="Arial"/>
                <w:color w:val="000000"/>
                <w:sz w:val="20"/>
                <w:szCs w:val="20"/>
              </w:rPr>
            </w:pPr>
          </w:p>
        </w:tc>
        <w:tc>
          <w:tcPr>
            <w:tcW w:w="1875" w:type="dxa"/>
          </w:tcPr>
          <w:p w14:paraId="65EE51AE" w14:textId="02A37A5A" w:rsidR="002F4B39" w:rsidRPr="002F4B39" w:rsidRDefault="002F4B39" w:rsidP="002F4B39">
            <w:pPr>
              <w:pStyle w:val="Title"/>
              <w:jc w:val="left"/>
              <w:rPr>
                <w:rFonts w:cs="Arial"/>
                <w:b w:val="0"/>
                <w:iCs/>
                <w:sz w:val="20"/>
                <w:szCs w:val="20"/>
              </w:rPr>
            </w:pPr>
            <w:r w:rsidRPr="002F4B39">
              <w:rPr>
                <w:rFonts w:cs="Arial"/>
                <w:b w:val="0"/>
                <w:iCs/>
                <w:sz w:val="20"/>
                <w:szCs w:val="20"/>
              </w:rPr>
              <w:t>Indirect</w:t>
            </w:r>
          </w:p>
        </w:tc>
        <w:tc>
          <w:tcPr>
            <w:tcW w:w="2812" w:type="dxa"/>
          </w:tcPr>
          <w:p w14:paraId="02C06F8F" w14:textId="2999799F" w:rsidR="002F4B39" w:rsidRPr="002F4B39" w:rsidRDefault="002F4B39" w:rsidP="002F4B39">
            <w:pPr>
              <w:pStyle w:val="Title"/>
              <w:jc w:val="left"/>
              <w:rPr>
                <w:rFonts w:cs="Arial"/>
                <w:b w:val="0"/>
                <w:iCs/>
                <w:color w:val="FF0000"/>
                <w:sz w:val="20"/>
                <w:szCs w:val="20"/>
              </w:rPr>
            </w:pPr>
            <w:r w:rsidRPr="002F4B39">
              <w:rPr>
                <w:rFonts w:cs="Arial"/>
                <w:b w:val="0"/>
                <w:iCs/>
                <w:sz w:val="20"/>
                <w:szCs w:val="20"/>
              </w:rPr>
              <w:t>Nil</w:t>
            </w:r>
          </w:p>
        </w:tc>
        <w:tc>
          <w:tcPr>
            <w:tcW w:w="1011" w:type="dxa"/>
            <w:vAlign w:val="center"/>
          </w:tcPr>
          <w:p w14:paraId="2B847148" w14:textId="2308F886" w:rsidR="002F4B39" w:rsidRPr="002F4B39" w:rsidRDefault="002F4B39" w:rsidP="002F4B39">
            <w:pPr>
              <w:pStyle w:val="Title"/>
              <w:rPr>
                <w:rFonts w:cs="Arial"/>
                <w:b w:val="0"/>
                <w:iCs/>
                <w:sz w:val="20"/>
                <w:szCs w:val="20"/>
              </w:rPr>
            </w:pPr>
            <w:r>
              <w:rPr>
                <w:rFonts w:cs="Arial"/>
                <w:b w:val="0"/>
                <w:iCs/>
                <w:sz w:val="20"/>
                <w:szCs w:val="20"/>
              </w:rPr>
              <w:t>NA</w:t>
            </w:r>
          </w:p>
        </w:tc>
        <w:tc>
          <w:tcPr>
            <w:tcW w:w="1121" w:type="dxa"/>
            <w:vMerge/>
            <w:vAlign w:val="center"/>
          </w:tcPr>
          <w:p w14:paraId="12FA90B5" w14:textId="77777777" w:rsidR="002F4B39" w:rsidRPr="002F4B39" w:rsidRDefault="002F4B39" w:rsidP="002F4B39">
            <w:pPr>
              <w:pStyle w:val="Title"/>
              <w:rPr>
                <w:rFonts w:cs="Arial"/>
                <w:b w:val="0"/>
                <w:iCs/>
                <w:sz w:val="20"/>
                <w:szCs w:val="20"/>
              </w:rPr>
            </w:pPr>
          </w:p>
        </w:tc>
        <w:tc>
          <w:tcPr>
            <w:tcW w:w="1230" w:type="dxa"/>
            <w:vAlign w:val="center"/>
          </w:tcPr>
          <w:p w14:paraId="318E270D" w14:textId="7E499F21" w:rsidR="002F4B39" w:rsidRPr="002F4B39" w:rsidRDefault="002F4B39" w:rsidP="002F4B39">
            <w:pPr>
              <w:pStyle w:val="Title"/>
              <w:rPr>
                <w:rFonts w:cs="Arial"/>
                <w:b w:val="0"/>
                <w:iCs/>
                <w:sz w:val="20"/>
                <w:szCs w:val="20"/>
              </w:rPr>
            </w:pPr>
            <w:r>
              <w:rPr>
                <w:rFonts w:cs="Arial"/>
                <w:b w:val="0"/>
                <w:iCs/>
                <w:sz w:val="20"/>
                <w:szCs w:val="20"/>
              </w:rPr>
              <w:t>NA</w:t>
            </w:r>
          </w:p>
        </w:tc>
        <w:tc>
          <w:tcPr>
            <w:tcW w:w="2887" w:type="dxa"/>
          </w:tcPr>
          <w:p w14:paraId="357CF983" w14:textId="77777777" w:rsidR="002F4B39" w:rsidRPr="002F4B39" w:rsidRDefault="002F4B39" w:rsidP="002F4B39">
            <w:pPr>
              <w:pStyle w:val="Title"/>
              <w:jc w:val="left"/>
              <w:rPr>
                <w:rFonts w:cs="Arial"/>
                <w:b w:val="0"/>
                <w:iCs/>
                <w:sz w:val="20"/>
                <w:szCs w:val="20"/>
              </w:rPr>
            </w:pPr>
          </w:p>
        </w:tc>
      </w:tr>
      <w:tr w:rsidR="002F4B39" w:rsidRPr="001978C7" w14:paraId="3C30024E" w14:textId="77777777" w:rsidTr="0050430F">
        <w:tc>
          <w:tcPr>
            <w:tcW w:w="1992" w:type="dxa"/>
            <w:vMerge w:val="restart"/>
            <w:tcBorders>
              <w:top w:val="single" w:sz="4" w:space="0" w:color="auto"/>
              <w:left w:val="single" w:sz="4" w:space="0" w:color="auto"/>
              <w:right w:val="single" w:sz="4" w:space="0" w:color="auto"/>
            </w:tcBorders>
            <w:shd w:val="clear" w:color="auto" w:fill="auto"/>
          </w:tcPr>
          <w:p w14:paraId="023699B1" w14:textId="77777777" w:rsidR="002F4B39" w:rsidRPr="002F4B39" w:rsidRDefault="002F4B39" w:rsidP="002F4B39">
            <w:pPr>
              <w:rPr>
                <w:rFonts w:ascii="Arial" w:hAnsi="Arial" w:cs="Arial"/>
                <w:sz w:val="20"/>
                <w:szCs w:val="20"/>
              </w:rPr>
            </w:pPr>
            <w:r w:rsidRPr="002F4B39">
              <w:rPr>
                <w:rFonts w:ascii="Arial" w:hAnsi="Arial" w:cs="Arial"/>
                <w:sz w:val="20"/>
                <w:szCs w:val="20"/>
              </w:rPr>
              <w:t>Michael Varrow</w:t>
            </w:r>
          </w:p>
        </w:tc>
        <w:tc>
          <w:tcPr>
            <w:tcW w:w="2240" w:type="dxa"/>
            <w:vMerge w:val="restart"/>
            <w:tcBorders>
              <w:top w:val="single" w:sz="4" w:space="0" w:color="auto"/>
              <w:left w:val="single" w:sz="4" w:space="0" w:color="auto"/>
              <w:right w:val="single" w:sz="4" w:space="0" w:color="auto"/>
            </w:tcBorders>
            <w:shd w:val="clear" w:color="auto" w:fill="auto"/>
          </w:tcPr>
          <w:p w14:paraId="03B2BD8C" w14:textId="77777777" w:rsidR="002F4B39" w:rsidRPr="002F4B39" w:rsidRDefault="002F4B39" w:rsidP="002F4B39">
            <w:pPr>
              <w:rPr>
                <w:rFonts w:ascii="Arial" w:hAnsi="Arial" w:cs="Arial"/>
                <w:sz w:val="20"/>
                <w:szCs w:val="20"/>
              </w:rPr>
            </w:pPr>
            <w:r w:rsidRPr="002F4B39">
              <w:rPr>
                <w:rFonts w:ascii="Arial" w:hAnsi="Arial" w:cs="Arial"/>
                <w:sz w:val="20"/>
                <w:szCs w:val="20"/>
              </w:rPr>
              <w:t>Standing member</w:t>
            </w:r>
          </w:p>
        </w:tc>
        <w:tc>
          <w:tcPr>
            <w:tcW w:w="1875" w:type="dxa"/>
          </w:tcPr>
          <w:p w14:paraId="7B1E57B5" w14:textId="02A8BF1B" w:rsidR="002F4B39" w:rsidRPr="002F4B39" w:rsidRDefault="002F4B39" w:rsidP="002F4B39">
            <w:pPr>
              <w:pStyle w:val="Title"/>
              <w:jc w:val="left"/>
              <w:rPr>
                <w:rFonts w:cs="Arial"/>
                <w:b w:val="0"/>
                <w:sz w:val="20"/>
                <w:szCs w:val="20"/>
              </w:rPr>
            </w:pPr>
            <w:r>
              <w:rPr>
                <w:rFonts w:cs="Arial"/>
                <w:b w:val="0"/>
                <w:sz w:val="20"/>
                <w:szCs w:val="20"/>
              </w:rPr>
              <w:t>Direct - financial</w:t>
            </w:r>
          </w:p>
        </w:tc>
        <w:tc>
          <w:tcPr>
            <w:tcW w:w="2812" w:type="dxa"/>
          </w:tcPr>
          <w:p w14:paraId="5617C643" w14:textId="699F99C5" w:rsidR="002F4B39" w:rsidRPr="002F4B39" w:rsidRDefault="002F4B39" w:rsidP="002F4B39">
            <w:pPr>
              <w:pStyle w:val="Title"/>
              <w:jc w:val="left"/>
              <w:rPr>
                <w:rFonts w:cs="Arial"/>
                <w:b w:val="0"/>
                <w:sz w:val="20"/>
                <w:szCs w:val="20"/>
              </w:rPr>
            </w:pPr>
            <w:r>
              <w:rPr>
                <w:rFonts w:cs="Arial"/>
                <w:b w:val="0"/>
                <w:sz w:val="20"/>
                <w:szCs w:val="20"/>
              </w:rPr>
              <w:t>Nil</w:t>
            </w:r>
          </w:p>
        </w:tc>
        <w:tc>
          <w:tcPr>
            <w:tcW w:w="1011" w:type="dxa"/>
            <w:vAlign w:val="center"/>
          </w:tcPr>
          <w:p w14:paraId="691DCB49" w14:textId="5A241506" w:rsidR="002F4B39" w:rsidRPr="002F4B39" w:rsidRDefault="002F4B39" w:rsidP="002F4B39">
            <w:pPr>
              <w:pStyle w:val="Title"/>
              <w:rPr>
                <w:rFonts w:cs="Arial"/>
                <w:b w:val="0"/>
                <w:sz w:val="20"/>
                <w:szCs w:val="20"/>
              </w:rPr>
            </w:pPr>
            <w:r>
              <w:rPr>
                <w:rFonts w:cs="Arial"/>
                <w:b w:val="0"/>
                <w:sz w:val="20"/>
                <w:szCs w:val="20"/>
              </w:rPr>
              <w:t>NA</w:t>
            </w:r>
          </w:p>
        </w:tc>
        <w:tc>
          <w:tcPr>
            <w:tcW w:w="1121" w:type="dxa"/>
            <w:vMerge w:val="restart"/>
            <w:vAlign w:val="center"/>
          </w:tcPr>
          <w:p w14:paraId="370C8C48" w14:textId="77777777" w:rsidR="002F4B39" w:rsidRPr="002F4B39" w:rsidRDefault="002F4B39" w:rsidP="002F4B39">
            <w:pPr>
              <w:pStyle w:val="Title"/>
              <w:rPr>
                <w:rFonts w:cs="Arial"/>
                <w:b w:val="0"/>
                <w:sz w:val="20"/>
                <w:szCs w:val="20"/>
              </w:rPr>
            </w:pPr>
          </w:p>
        </w:tc>
        <w:tc>
          <w:tcPr>
            <w:tcW w:w="1230" w:type="dxa"/>
            <w:vAlign w:val="center"/>
          </w:tcPr>
          <w:p w14:paraId="776E7B0C" w14:textId="25A0EF70" w:rsidR="002F4B39" w:rsidRPr="002F4B39" w:rsidRDefault="002F4B39" w:rsidP="002F4B39">
            <w:pPr>
              <w:pStyle w:val="Title"/>
              <w:rPr>
                <w:rFonts w:cs="Arial"/>
                <w:b w:val="0"/>
                <w:sz w:val="20"/>
                <w:szCs w:val="20"/>
              </w:rPr>
            </w:pPr>
            <w:r>
              <w:rPr>
                <w:rFonts w:cs="Arial"/>
                <w:b w:val="0"/>
                <w:sz w:val="20"/>
                <w:szCs w:val="20"/>
              </w:rPr>
              <w:t>NA</w:t>
            </w:r>
          </w:p>
        </w:tc>
        <w:tc>
          <w:tcPr>
            <w:tcW w:w="2887" w:type="dxa"/>
          </w:tcPr>
          <w:p w14:paraId="647373D8" w14:textId="77777777" w:rsidR="002F4B39" w:rsidRPr="002F4B39" w:rsidRDefault="002F4B39" w:rsidP="002F4B39">
            <w:pPr>
              <w:pStyle w:val="Title"/>
              <w:jc w:val="left"/>
              <w:rPr>
                <w:rFonts w:cs="Arial"/>
                <w:b w:val="0"/>
                <w:sz w:val="20"/>
                <w:szCs w:val="20"/>
              </w:rPr>
            </w:pPr>
          </w:p>
        </w:tc>
      </w:tr>
      <w:tr w:rsidR="002F4B39" w:rsidRPr="001978C7" w14:paraId="14DC318E" w14:textId="77777777" w:rsidTr="0050430F">
        <w:tc>
          <w:tcPr>
            <w:tcW w:w="1992" w:type="dxa"/>
            <w:vMerge/>
            <w:tcBorders>
              <w:left w:val="single" w:sz="4" w:space="0" w:color="auto"/>
              <w:right w:val="single" w:sz="4" w:space="0" w:color="auto"/>
            </w:tcBorders>
            <w:shd w:val="clear" w:color="auto" w:fill="auto"/>
          </w:tcPr>
          <w:p w14:paraId="347E52FF" w14:textId="77777777" w:rsidR="002F4B39" w:rsidRPr="002F4B39" w:rsidRDefault="002F4B39" w:rsidP="002F4B39">
            <w:pPr>
              <w:rPr>
                <w:rFonts w:ascii="Arial" w:hAnsi="Arial" w:cs="Arial"/>
                <w:sz w:val="20"/>
                <w:szCs w:val="20"/>
              </w:rPr>
            </w:pPr>
          </w:p>
        </w:tc>
        <w:tc>
          <w:tcPr>
            <w:tcW w:w="2240" w:type="dxa"/>
            <w:vMerge/>
            <w:tcBorders>
              <w:left w:val="single" w:sz="4" w:space="0" w:color="auto"/>
              <w:right w:val="single" w:sz="4" w:space="0" w:color="auto"/>
            </w:tcBorders>
            <w:shd w:val="clear" w:color="auto" w:fill="auto"/>
          </w:tcPr>
          <w:p w14:paraId="6D42CEEF" w14:textId="77777777" w:rsidR="002F4B39" w:rsidRPr="002F4B39" w:rsidRDefault="002F4B39" w:rsidP="002F4B39">
            <w:pPr>
              <w:rPr>
                <w:rFonts w:ascii="Arial" w:hAnsi="Arial" w:cs="Arial"/>
                <w:sz w:val="20"/>
                <w:szCs w:val="20"/>
              </w:rPr>
            </w:pPr>
          </w:p>
        </w:tc>
        <w:tc>
          <w:tcPr>
            <w:tcW w:w="1875" w:type="dxa"/>
          </w:tcPr>
          <w:p w14:paraId="37099FE9" w14:textId="39A9A4AA" w:rsidR="002F4B39" w:rsidRPr="002F4B39" w:rsidRDefault="002F4B39" w:rsidP="002F4B39">
            <w:pPr>
              <w:pStyle w:val="Title"/>
              <w:jc w:val="left"/>
              <w:rPr>
                <w:rFonts w:cs="Arial"/>
                <w:b w:val="0"/>
                <w:sz w:val="20"/>
                <w:szCs w:val="20"/>
              </w:rPr>
            </w:pPr>
            <w:r w:rsidRPr="002F4B39">
              <w:rPr>
                <w:rFonts w:cs="Arial"/>
                <w:b w:val="0"/>
                <w:sz w:val="20"/>
                <w:szCs w:val="20"/>
              </w:rPr>
              <w:t>Direct - Non-financial professional and personal interests</w:t>
            </w:r>
          </w:p>
        </w:tc>
        <w:tc>
          <w:tcPr>
            <w:tcW w:w="2812" w:type="dxa"/>
          </w:tcPr>
          <w:p w14:paraId="07487581" w14:textId="14C62200" w:rsidR="002F4B39" w:rsidRPr="002F4B39" w:rsidRDefault="002F4B39" w:rsidP="002F4B39">
            <w:pPr>
              <w:pStyle w:val="Title"/>
              <w:jc w:val="left"/>
              <w:rPr>
                <w:rFonts w:cs="Arial"/>
                <w:b w:val="0"/>
                <w:sz w:val="20"/>
                <w:szCs w:val="20"/>
              </w:rPr>
            </w:pPr>
            <w:r>
              <w:rPr>
                <w:rFonts w:cs="Arial"/>
                <w:b w:val="0"/>
                <w:sz w:val="20"/>
                <w:szCs w:val="20"/>
              </w:rPr>
              <w:t>Nil</w:t>
            </w:r>
          </w:p>
        </w:tc>
        <w:tc>
          <w:tcPr>
            <w:tcW w:w="1011" w:type="dxa"/>
            <w:vAlign w:val="center"/>
          </w:tcPr>
          <w:p w14:paraId="01D090C3" w14:textId="0F9B2065" w:rsidR="002F4B39" w:rsidRPr="002F4B39" w:rsidRDefault="002F4B39" w:rsidP="002F4B39">
            <w:pPr>
              <w:pStyle w:val="Title"/>
              <w:rPr>
                <w:rFonts w:cs="Arial"/>
                <w:b w:val="0"/>
                <w:sz w:val="20"/>
                <w:szCs w:val="20"/>
              </w:rPr>
            </w:pPr>
            <w:r>
              <w:rPr>
                <w:rFonts w:cs="Arial"/>
                <w:b w:val="0"/>
                <w:sz w:val="20"/>
                <w:szCs w:val="20"/>
              </w:rPr>
              <w:t>NA</w:t>
            </w:r>
          </w:p>
        </w:tc>
        <w:tc>
          <w:tcPr>
            <w:tcW w:w="1121" w:type="dxa"/>
            <w:vMerge/>
            <w:vAlign w:val="center"/>
          </w:tcPr>
          <w:p w14:paraId="394E337A" w14:textId="77777777" w:rsidR="002F4B39" w:rsidRPr="002F4B39" w:rsidRDefault="002F4B39" w:rsidP="002F4B39">
            <w:pPr>
              <w:pStyle w:val="Title"/>
              <w:rPr>
                <w:rFonts w:cs="Arial"/>
                <w:b w:val="0"/>
                <w:sz w:val="20"/>
                <w:szCs w:val="20"/>
              </w:rPr>
            </w:pPr>
          </w:p>
        </w:tc>
        <w:tc>
          <w:tcPr>
            <w:tcW w:w="1230" w:type="dxa"/>
            <w:vAlign w:val="center"/>
          </w:tcPr>
          <w:p w14:paraId="0819905D" w14:textId="04E84E70" w:rsidR="002F4B39" w:rsidRPr="002F4B39" w:rsidRDefault="002F4B39" w:rsidP="002F4B39">
            <w:pPr>
              <w:pStyle w:val="Title"/>
              <w:rPr>
                <w:rFonts w:cs="Arial"/>
                <w:b w:val="0"/>
                <w:sz w:val="20"/>
                <w:szCs w:val="20"/>
              </w:rPr>
            </w:pPr>
            <w:r>
              <w:rPr>
                <w:rFonts w:cs="Arial"/>
                <w:b w:val="0"/>
                <w:sz w:val="20"/>
                <w:szCs w:val="20"/>
              </w:rPr>
              <w:t>NA</w:t>
            </w:r>
          </w:p>
        </w:tc>
        <w:tc>
          <w:tcPr>
            <w:tcW w:w="2887" w:type="dxa"/>
          </w:tcPr>
          <w:p w14:paraId="57C3FD60" w14:textId="77777777" w:rsidR="002F4B39" w:rsidRPr="002F4B39" w:rsidRDefault="002F4B39" w:rsidP="002F4B39">
            <w:pPr>
              <w:pStyle w:val="Title"/>
              <w:jc w:val="left"/>
              <w:rPr>
                <w:rFonts w:cs="Arial"/>
                <w:b w:val="0"/>
                <w:sz w:val="20"/>
                <w:szCs w:val="20"/>
              </w:rPr>
            </w:pPr>
          </w:p>
        </w:tc>
      </w:tr>
      <w:tr w:rsidR="002F4B39" w:rsidRPr="001978C7" w14:paraId="399D7883" w14:textId="77777777" w:rsidTr="0050430F">
        <w:tc>
          <w:tcPr>
            <w:tcW w:w="1992" w:type="dxa"/>
            <w:vMerge/>
            <w:tcBorders>
              <w:left w:val="single" w:sz="4" w:space="0" w:color="auto"/>
              <w:bottom w:val="single" w:sz="4" w:space="0" w:color="auto"/>
              <w:right w:val="single" w:sz="4" w:space="0" w:color="auto"/>
            </w:tcBorders>
            <w:shd w:val="clear" w:color="auto" w:fill="auto"/>
          </w:tcPr>
          <w:p w14:paraId="636A5175" w14:textId="77777777" w:rsidR="002F4B39" w:rsidRPr="002F4B39" w:rsidRDefault="002F4B39" w:rsidP="002F4B39">
            <w:pPr>
              <w:rPr>
                <w:rFonts w:ascii="Arial" w:hAnsi="Arial" w:cs="Arial"/>
                <w:sz w:val="20"/>
                <w:szCs w:val="20"/>
              </w:rPr>
            </w:pPr>
          </w:p>
        </w:tc>
        <w:tc>
          <w:tcPr>
            <w:tcW w:w="2240" w:type="dxa"/>
            <w:vMerge/>
            <w:tcBorders>
              <w:left w:val="single" w:sz="4" w:space="0" w:color="auto"/>
              <w:bottom w:val="single" w:sz="4" w:space="0" w:color="auto"/>
              <w:right w:val="single" w:sz="4" w:space="0" w:color="auto"/>
            </w:tcBorders>
            <w:shd w:val="clear" w:color="auto" w:fill="auto"/>
          </w:tcPr>
          <w:p w14:paraId="00C3F38A" w14:textId="77777777" w:rsidR="002F4B39" w:rsidRPr="002F4B39" w:rsidRDefault="002F4B39" w:rsidP="002F4B39">
            <w:pPr>
              <w:rPr>
                <w:rFonts w:ascii="Arial" w:hAnsi="Arial" w:cs="Arial"/>
                <w:sz w:val="20"/>
                <w:szCs w:val="20"/>
              </w:rPr>
            </w:pPr>
          </w:p>
        </w:tc>
        <w:tc>
          <w:tcPr>
            <w:tcW w:w="1875" w:type="dxa"/>
          </w:tcPr>
          <w:p w14:paraId="7862962C" w14:textId="555172B8" w:rsidR="002F4B39" w:rsidRPr="002F4B39" w:rsidRDefault="002F4B39" w:rsidP="002F4B39">
            <w:pPr>
              <w:pStyle w:val="Title"/>
              <w:jc w:val="left"/>
              <w:rPr>
                <w:rFonts w:cs="Arial"/>
                <w:b w:val="0"/>
                <w:sz w:val="20"/>
                <w:szCs w:val="20"/>
              </w:rPr>
            </w:pPr>
            <w:r>
              <w:rPr>
                <w:rFonts w:cs="Arial"/>
                <w:b w:val="0"/>
                <w:sz w:val="20"/>
                <w:szCs w:val="20"/>
              </w:rPr>
              <w:t>Indirect</w:t>
            </w:r>
          </w:p>
        </w:tc>
        <w:tc>
          <w:tcPr>
            <w:tcW w:w="2812" w:type="dxa"/>
          </w:tcPr>
          <w:p w14:paraId="79281A28" w14:textId="5FA043E4" w:rsidR="002F4B39" w:rsidRPr="002F4B39" w:rsidRDefault="002F4B39" w:rsidP="002F4B39">
            <w:pPr>
              <w:pStyle w:val="Title"/>
              <w:jc w:val="left"/>
              <w:rPr>
                <w:rFonts w:cs="Arial"/>
                <w:b w:val="0"/>
                <w:sz w:val="20"/>
                <w:szCs w:val="20"/>
              </w:rPr>
            </w:pPr>
            <w:r>
              <w:rPr>
                <w:rFonts w:cs="Arial"/>
                <w:b w:val="0"/>
                <w:sz w:val="20"/>
                <w:szCs w:val="20"/>
              </w:rPr>
              <w:t>Nil</w:t>
            </w:r>
          </w:p>
        </w:tc>
        <w:tc>
          <w:tcPr>
            <w:tcW w:w="1011" w:type="dxa"/>
            <w:vAlign w:val="center"/>
          </w:tcPr>
          <w:p w14:paraId="128065CC" w14:textId="3EFB2ECD" w:rsidR="002F4B39" w:rsidRPr="002F4B39" w:rsidRDefault="002F4B39" w:rsidP="002F4B39">
            <w:pPr>
              <w:pStyle w:val="Title"/>
              <w:rPr>
                <w:rFonts w:cs="Arial"/>
                <w:b w:val="0"/>
                <w:sz w:val="20"/>
                <w:szCs w:val="20"/>
              </w:rPr>
            </w:pPr>
            <w:r>
              <w:rPr>
                <w:rFonts w:cs="Arial"/>
                <w:b w:val="0"/>
                <w:sz w:val="20"/>
                <w:szCs w:val="20"/>
              </w:rPr>
              <w:t>NA</w:t>
            </w:r>
          </w:p>
        </w:tc>
        <w:tc>
          <w:tcPr>
            <w:tcW w:w="1121" w:type="dxa"/>
            <w:vMerge/>
            <w:vAlign w:val="center"/>
          </w:tcPr>
          <w:p w14:paraId="62CE00EC" w14:textId="77777777" w:rsidR="002F4B39" w:rsidRPr="002F4B39" w:rsidRDefault="002F4B39" w:rsidP="002F4B39">
            <w:pPr>
              <w:pStyle w:val="Title"/>
              <w:rPr>
                <w:rFonts w:cs="Arial"/>
                <w:b w:val="0"/>
                <w:sz w:val="20"/>
                <w:szCs w:val="20"/>
              </w:rPr>
            </w:pPr>
          </w:p>
        </w:tc>
        <w:tc>
          <w:tcPr>
            <w:tcW w:w="1230" w:type="dxa"/>
            <w:vAlign w:val="center"/>
          </w:tcPr>
          <w:p w14:paraId="14065852" w14:textId="6420BBEF" w:rsidR="002F4B39" w:rsidRPr="002F4B39" w:rsidRDefault="002F4B39" w:rsidP="002F4B39">
            <w:pPr>
              <w:pStyle w:val="Title"/>
              <w:rPr>
                <w:rFonts w:cs="Arial"/>
                <w:b w:val="0"/>
                <w:sz w:val="20"/>
                <w:szCs w:val="20"/>
              </w:rPr>
            </w:pPr>
            <w:r>
              <w:rPr>
                <w:rFonts w:cs="Arial"/>
                <w:b w:val="0"/>
                <w:sz w:val="20"/>
                <w:szCs w:val="20"/>
              </w:rPr>
              <w:t>NA</w:t>
            </w:r>
          </w:p>
        </w:tc>
        <w:tc>
          <w:tcPr>
            <w:tcW w:w="2887" w:type="dxa"/>
          </w:tcPr>
          <w:p w14:paraId="5276FB8F" w14:textId="77777777" w:rsidR="002F4B39" w:rsidRPr="002F4B39" w:rsidRDefault="002F4B39" w:rsidP="002F4B39">
            <w:pPr>
              <w:pStyle w:val="Title"/>
              <w:jc w:val="left"/>
              <w:rPr>
                <w:rFonts w:cs="Arial"/>
                <w:b w:val="0"/>
                <w:sz w:val="20"/>
                <w:szCs w:val="20"/>
              </w:rPr>
            </w:pPr>
          </w:p>
        </w:tc>
      </w:tr>
      <w:tr w:rsidR="002F4B39" w:rsidRPr="001978C7" w14:paraId="46BDDFC9" w14:textId="77777777" w:rsidTr="0050430F">
        <w:tc>
          <w:tcPr>
            <w:tcW w:w="1992" w:type="dxa"/>
            <w:vMerge w:val="restart"/>
            <w:tcBorders>
              <w:top w:val="single" w:sz="4" w:space="0" w:color="auto"/>
              <w:left w:val="single" w:sz="4" w:space="0" w:color="auto"/>
              <w:right w:val="single" w:sz="4" w:space="0" w:color="auto"/>
            </w:tcBorders>
            <w:shd w:val="clear" w:color="auto" w:fill="auto"/>
          </w:tcPr>
          <w:p w14:paraId="23421DC7" w14:textId="53CD5125" w:rsidR="002F4B39" w:rsidRPr="0048777F" w:rsidRDefault="002F4B39" w:rsidP="002F4B39">
            <w:pPr>
              <w:rPr>
                <w:rFonts w:ascii="Arial" w:hAnsi="Arial" w:cs="Arial"/>
                <w:color w:val="000000"/>
                <w:sz w:val="20"/>
                <w:szCs w:val="20"/>
              </w:rPr>
            </w:pPr>
            <w:r w:rsidRPr="0061203C">
              <w:rPr>
                <w:rFonts w:ascii="Arial" w:hAnsi="Arial" w:cs="Arial"/>
                <w:color w:val="000000"/>
                <w:sz w:val="20"/>
                <w:szCs w:val="20"/>
              </w:rPr>
              <w:t>Anica Alvarez Nishio</w:t>
            </w:r>
          </w:p>
        </w:tc>
        <w:tc>
          <w:tcPr>
            <w:tcW w:w="2240" w:type="dxa"/>
            <w:vMerge w:val="restart"/>
            <w:tcBorders>
              <w:top w:val="single" w:sz="4" w:space="0" w:color="auto"/>
              <w:left w:val="single" w:sz="4" w:space="0" w:color="auto"/>
              <w:right w:val="single" w:sz="4" w:space="0" w:color="auto"/>
            </w:tcBorders>
            <w:shd w:val="clear" w:color="auto" w:fill="auto"/>
          </w:tcPr>
          <w:p w14:paraId="3A7D1E81" w14:textId="091FBA64" w:rsidR="002F4B39" w:rsidRPr="0048777F" w:rsidRDefault="002F4B39" w:rsidP="002F4B39">
            <w:pPr>
              <w:rPr>
                <w:rFonts w:ascii="Arial" w:hAnsi="Arial" w:cs="Arial"/>
                <w:color w:val="000000"/>
                <w:sz w:val="20"/>
                <w:szCs w:val="20"/>
              </w:rPr>
            </w:pPr>
            <w:r w:rsidRPr="0048777F">
              <w:rPr>
                <w:rFonts w:ascii="Arial" w:hAnsi="Arial" w:cs="Arial"/>
                <w:color w:val="000000"/>
                <w:sz w:val="20"/>
                <w:szCs w:val="20"/>
              </w:rPr>
              <w:t>Standing member</w:t>
            </w:r>
          </w:p>
        </w:tc>
        <w:tc>
          <w:tcPr>
            <w:tcW w:w="1875" w:type="dxa"/>
          </w:tcPr>
          <w:p w14:paraId="6D081214" w14:textId="1DCF5087" w:rsidR="002F4B39" w:rsidRPr="0061203C" w:rsidRDefault="002F4B39" w:rsidP="002F4B39">
            <w:pPr>
              <w:pStyle w:val="Title"/>
              <w:jc w:val="left"/>
              <w:rPr>
                <w:rFonts w:cs="Arial"/>
                <w:b w:val="0"/>
                <w:bCs w:val="0"/>
                <w:color w:val="000000"/>
                <w:kern w:val="0"/>
                <w:sz w:val="20"/>
                <w:szCs w:val="20"/>
              </w:rPr>
            </w:pPr>
            <w:r>
              <w:rPr>
                <w:rFonts w:cs="Arial"/>
                <w:b w:val="0"/>
                <w:bCs w:val="0"/>
                <w:color w:val="000000"/>
                <w:kern w:val="0"/>
                <w:sz w:val="20"/>
                <w:szCs w:val="20"/>
              </w:rPr>
              <w:t>Direct - financial</w:t>
            </w:r>
            <w:r w:rsidRPr="0061203C">
              <w:rPr>
                <w:rFonts w:cs="Arial"/>
                <w:b w:val="0"/>
                <w:bCs w:val="0"/>
                <w:color w:val="000000"/>
                <w:kern w:val="0"/>
                <w:sz w:val="20"/>
                <w:szCs w:val="20"/>
              </w:rPr>
              <w:t xml:space="preserve"> </w:t>
            </w:r>
          </w:p>
        </w:tc>
        <w:tc>
          <w:tcPr>
            <w:tcW w:w="2812" w:type="dxa"/>
          </w:tcPr>
          <w:p w14:paraId="69AA7396" w14:textId="6973EEA7" w:rsidR="002F4B39" w:rsidRPr="0061203C" w:rsidRDefault="002F4B39" w:rsidP="002F4B39">
            <w:pPr>
              <w:pStyle w:val="Title"/>
              <w:jc w:val="left"/>
              <w:rPr>
                <w:rFonts w:cs="Arial"/>
                <w:b w:val="0"/>
                <w:bCs w:val="0"/>
                <w:color w:val="000000"/>
                <w:kern w:val="0"/>
                <w:sz w:val="20"/>
                <w:szCs w:val="20"/>
              </w:rPr>
            </w:pPr>
            <w:r w:rsidRPr="0061203C">
              <w:rPr>
                <w:rFonts w:cs="Arial"/>
                <w:b w:val="0"/>
                <w:bCs w:val="0"/>
                <w:color w:val="000000"/>
                <w:kern w:val="0"/>
                <w:sz w:val="20"/>
                <w:szCs w:val="20"/>
              </w:rPr>
              <w:t xml:space="preserve">HEE Lay Representative </w:t>
            </w:r>
          </w:p>
        </w:tc>
        <w:tc>
          <w:tcPr>
            <w:tcW w:w="1011" w:type="dxa"/>
            <w:vAlign w:val="center"/>
          </w:tcPr>
          <w:p w14:paraId="4B21381A" w14:textId="12082648" w:rsidR="002F4B39" w:rsidRPr="0061203C" w:rsidRDefault="002F4B39" w:rsidP="002F4B39">
            <w:pPr>
              <w:pStyle w:val="Title"/>
              <w:rPr>
                <w:rFonts w:cs="Arial"/>
                <w:b w:val="0"/>
                <w:bCs w:val="0"/>
                <w:color w:val="000000"/>
                <w:kern w:val="0"/>
                <w:sz w:val="20"/>
                <w:szCs w:val="20"/>
              </w:rPr>
            </w:pPr>
            <w:r w:rsidRPr="0061203C">
              <w:rPr>
                <w:rFonts w:cs="Arial"/>
                <w:b w:val="0"/>
                <w:bCs w:val="0"/>
                <w:color w:val="000000"/>
                <w:kern w:val="0"/>
                <w:sz w:val="20"/>
                <w:szCs w:val="20"/>
              </w:rPr>
              <w:t>May 2019</w:t>
            </w:r>
          </w:p>
        </w:tc>
        <w:tc>
          <w:tcPr>
            <w:tcW w:w="1121" w:type="dxa"/>
            <w:vMerge w:val="restart"/>
            <w:vAlign w:val="center"/>
          </w:tcPr>
          <w:p w14:paraId="54722BE4" w14:textId="34EDFCA7" w:rsidR="002F4B39" w:rsidRPr="0061203C" w:rsidRDefault="002F4B39" w:rsidP="002F4B39">
            <w:pPr>
              <w:pStyle w:val="Title"/>
              <w:rPr>
                <w:rFonts w:cs="Arial"/>
                <w:b w:val="0"/>
                <w:bCs w:val="0"/>
                <w:color w:val="000000"/>
                <w:kern w:val="0"/>
                <w:sz w:val="20"/>
                <w:szCs w:val="20"/>
              </w:rPr>
            </w:pPr>
            <w:r w:rsidRPr="0061203C">
              <w:rPr>
                <w:rFonts w:cs="Arial"/>
                <w:b w:val="0"/>
                <w:bCs w:val="0"/>
                <w:color w:val="000000"/>
                <w:kern w:val="0"/>
                <w:sz w:val="20"/>
                <w:szCs w:val="20"/>
              </w:rPr>
              <w:t>11/02/20</w:t>
            </w:r>
          </w:p>
        </w:tc>
        <w:tc>
          <w:tcPr>
            <w:tcW w:w="1230" w:type="dxa"/>
            <w:vAlign w:val="center"/>
          </w:tcPr>
          <w:p w14:paraId="3B0A99A1" w14:textId="59B76D8E" w:rsidR="002F4B39" w:rsidRPr="0061203C" w:rsidRDefault="002F4B39" w:rsidP="002F4B39">
            <w:pPr>
              <w:pStyle w:val="Title"/>
              <w:rPr>
                <w:rFonts w:cs="Arial"/>
                <w:b w:val="0"/>
                <w:iCs/>
                <w:sz w:val="20"/>
                <w:szCs w:val="20"/>
              </w:rPr>
            </w:pPr>
            <w:r w:rsidRPr="0061203C">
              <w:rPr>
                <w:rFonts w:cs="Arial"/>
                <w:b w:val="0"/>
                <w:iCs/>
                <w:sz w:val="20"/>
                <w:szCs w:val="20"/>
              </w:rPr>
              <w:t xml:space="preserve">Ongoing </w:t>
            </w:r>
          </w:p>
        </w:tc>
        <w:tc>
          <w:tcPr>
            <w:tcW w:w="2887" w:type="dxa"/>
          </w:tcPr>
          <w:p w14:paraId="20B47A20" w14:textId="77777777" w:rsidR="002F4B39" w:rsidRPr="0048777F" w:rsidRDefault="002F4B39" w:rsidP="002F4B39">
            <w:pPr>
              <w:pStyle w:val="Title"/>
              <w:jc w:val="left"/>
              <w:rPr>
                <w:rFonts w:cs="Arial"/>
                <w:b w:val="0"/>
                <w:i/>
                <w:sz w:val="20"/>
                <w:szCs w:val="20"/>
              </w:rPr>
            </w:pPr>
          </w:p>
        </w:tc>
      </w:tr>
      <w:tr w:rsidR="002F4B39" w:rsidRPr="001978C7" w14:paraId="2930C99B" w14:textId="77777777" w:rsidTr="0050430F">
        <w:tc>
          <w:tcPr>
            <w:tcW w:w="1992" w:type="dxa"/>
            <w:vMerge/>
            <w:tcBorders>
              <w:left w:val="single" w:sz="4" w:space="0" w:color="auto"/>
              <w:right w:val="single" w:sz="4" w:space="0" w:color="auto"/>
            </w:tcBorders>
            <w:shd w:val="clear" w:color="auto" w:fill="auto"/>
          </w:tcPr>
          <w:p w14:paraId="6ABC5FE2" w14:textId="0256AFA7" w:rsidR="002F4B39" w:rsidRPr="0048777F"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57B7419C" w14:textId="47C2417A" w:rsidR="002F4B39" w:rsidRPr="0048777F" w:rsidRDefault="002F4B39" w:rsidP="002F4B39">
            <w:pPr>
              <w:rPr>
                <w:rFonts w:ascii="Arial" w:hAnsi="Arial" w:cs="Arial"/>
                <w:color w:val="000000"/>
                <w:sz w:val="20"/>
                <w:szCs w:val="20"/>
              </w:rPr>
            </w:pPr>
          </w:p>
        </w:tc>
        <w:tc>
          <w:tcPr>
            <w:tcW w:w="1875" w:type="dxa"/>
            <w:vMerge w:val="restart"/>
          </w:tcPr>
          <w:p w14:paraId="2C5CD5B7" w14:textId="5D48AA83" w:rsidR="002F4B39" w:rsidRPr="0061203C" w:rsidRDefault="002F4B39" w:rsidP="002F4B39">
            <w:pPr>
              <w:pStyle w:val="Title"/>
              <w:jc w:val="left"/>
              <w:rPr>
                <w:rFonts w:ascii="Arial-BoldMT" w:hAnsi="Arial-BoldMT" w:cs="Arial-BoldMT"/>
                <w:b w:val="0"/>
                <w:bCs w:val="0"/>
                <w:sz w:val="22"/>
                <w:szCs w:val="22"/>
              </w:rPr>
            </w:pPr>
            <w:r>
              <w:rPr>
                <w:rFonts w:cs="Arial"/>
                <w:b w:val="0"/>
                <w:bCs w:val="0"/>
                <w:color w:val="000000"/>
                <w:kern w:val="0"/>
                <w:sz w:val="20"/>
                <w:szCs w:val="20"/>
              </w:rPr>
              <w:t xml:space="preserve">Direct - </w:t>
            </w:r>
            <w:r w:rsidRPr="0061203C">
              <w:rPr>
                <w:rFonts w:cs="Arial"/>
                <w:b w:val="0"/>
                <w:bCs w:val="0"/>
                <w:color w:val="000000"/>
                <w:kern w:val="0"/>
                <w:sz w:val="20"/>
                <w:szCs w:val="20"/>
              </w:rPr>
              <w:t>Non-financial professional and personal</w:t>
            </w:r>
          </w:p>
        </w:tc>
        <w:tc>
          <w:tcPr>
            <w:tcW w:w="2812" w:type="dxa"/>
          </w:tcPr>
          <w:p w14:paraId="007F915F" w14:textId="67551CCB" w:rsidR="002F4B39" w:rsidRPr="0061203C" w:rsidRDefault="002F4B39" w:rsidP="002F4B39">
            <w:pPr>
              <w:pStyle w:val="Title"/>
              <w:jc w:val="left"/>
              <w:rPr>
                <w:rFonts w:cs="Arial"/>
                <w:b w:val="0"/>
                <w:bCs w:val="0"/>
                <w:color w:val="000000"/>
                <w:kern w:val="0"/>
                <w:sz w:val="20"/>
                <w:szCs w:val="20"/>
              </w:rPr>
            </w:pPr>
            <w:r w:rsidRPr="0061203C">
              <w:rPr>
                <w:rFonts w:cs="Arial"/>
                <w:b w:val="0"/>
                <w:bCs w:val="0"/>
                <w:color w:val="000000"/>
                <w:kern w:val="0"/>
                <w:sz w:val="20"/>
                <w:szCs w:val="20"/>
              </w:rPr>
              <w:t xml:space="preserve">Adolescent Mental Health Data Platform (Chair) </w:t>
            </w:r>
          </w:p>
        </w:tc>
        <w:tc>
          <w:tcPr>
            <w:tcW w:w="1011" w:type="dxa"/>
          </w:tcPr>
          <w:p w14:paraId="38F88C5B" w14:textId="177F9308" w:rsidR="002F4B39" w:rsidRPr="0061203C" w:rsidRDefault="002F4B39" w:rsidP="002F4B39">
            <w:pPr>
              <w:pStyle w:val="Title"/>
              <w:rPr>
                <w:rFonts w:cs="Arial"/>
                <w:b w:val="0"/>
                <w:bCs w:val="0"/>
                <w:color w:val="000000"/>
                <w:kern w:val="0"/>
                <w:sz w:val="20"/>
                <w:szCs w:val="20"/>
              </w:rPr>
            </w:pPr>
            <w:r>
              <w:rPr>
                <w:rFonts w:cs="Arial"/>
                <w:b w:val="0"/>
                <w:bCs w:val="0"/>
                <w:color w:val="000000"/>
                <w:kern w:val="0"/>
                <w:sz w:val="20"/>
                <w:szCs w:val="20"/>
              </w:rPr>
              <w:t>2019</w:t>
            </w:r>
          </w:p>
        </w:tc>
        <w:tc>
          <w:tcPr>
            <w:tcW w:w="1121" w:type="dxa"/>
            <w:vMerge/>
          </w:tcPr>
          <w:p w14:paraId="322D444B" w14:textId="3D11B711" w:rsidR="002F4B39" w:rsidRPr="0061203C" w:rsidRDefault="002F4B39" w:rsidP="002F4B39">
            <w:pPr>
              <w:pStyle w:val="Title"/>
              <w:rPr>
                <w:rFonts w:cs="Arial"/>
                <w:b w:val="0"/>
                <w:bCs w:val="0"/>
                <w:color w:val="000000"/>
                <w:kern w:val="0"/>
                <w:sz w:val="20"/>
                <w:szCs w:val="20"/>
              </w:rPr>
            </w:pPr>
          </w:p>
        </w:tc>
        <w:tc>
          <w:tcPr>
            <w:tcW w:w="1230" w:type="dxa"/>
            <w:vAlign w:val="center"/>
          </w:tcPr>
          <w:p w14:paraId="0DA1D042" w14:textId="6836FAAA" w:rsidR="002F4B39" w:rsidRPr="0048777F" w:rsidRDefault="002F4B39" w:rsidP="002F4B39">
            <w:pPr>
              <w:pStyle w:val="Title"/>
              <w:rPr>
                <w:rFonts w:cs="Arial"/>
                <w:b w:val="0"/>
                <w:i/>
                <w:sz w:val="20"/>
                <w:szCs w:val="20"/>
              </w:rPr>
            </w:pPr>
            <w:r w:rsidRPr="0061203C">
              <w:rPr>
                <w:rFonts w:cs="Arial"/>
                <w:b w:val="0"/>
                <w:iCs/>
                <w:sz w:val="20"/>
                <w:szCs w:val="20"/>
              </w:rPr>
              <w:t xml:space="preserve">Ongoing </w:t>
            </w:r>
          </w:p>
        </w:tc>
        <w:tc>
          <w:tcPr>
            <w:tcW w:w="2887" w:type="dxa"/>
          </w:tcPr>
          <w:p w14:paraId="13BF33BE" w14:textId="77777777" w:rsidR="002F4B39" w:rsidRPr="0048777F" w:rsidRDefault="002F4B39" w:rsidP="002F4B39">
            <w:pPr>
              <w:pStyle w:val="Title"/>
              <w:jc w:val="left"/>
              <w:rPr>
                <w:rFonts w:cs="Arial"/>
                <w:b w:val="0"/>
                <w:i/>
                <w:sz w:val="20"/>
                <w:szCs w:val="20"/>
              </w:rPr>
            </w:pPr>
          </w:p>
        </w:tc>
      </w:tr>
      <w:tr w:rsidR="002F4B39" w:rsidRPr="001978C7" w14:paraId="23AC03BC" w14:textId="77777777" w:rsidTr="0050430F">
        <w:tc>
          <w:tcPr>
            <w:tcW w:w="1992" w:type="dxa"/>
            <w:vMerge/>
            <w:tcBorders>
              <w:left w:val="single" w:sz="4" w:space="0" w:color="auto"/>
              <w:right w:val="single" w:sz="4" w:space="0" w:color="auto"/>
            </w:tcBorders>
            <w:shd w:val="clear" w:color="auto" w:fill="auto"/>
          </w:tcPr>
          <w:p w14:paraId="51FC534C" w14:textId="529D5456" w:rsidR="002F4B39" w:rsidRPr="0048777F"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58145FE0" w14:textId="3617C2B1" w:rsidR="002F4B39" w:rsidRPr="0048777F" w:rsidRDefault="002F4B39" w:rsidP="002F4B39">
            <w:pPr>
              <w:rPr>
                <w:rFonts w:ascii="Arial" w:hAnsi="Arial" w:cs="Arial"/>
                <w:color w:val="000000"/>
                <w:sz w:val="20"/>
                <w:szCs w:val="20"/>
              </w:rPr>
            </w:pPr>
          </w:p>
        </w:tc>
        <w:tc>
          <w:tcPr>
            <w:tcW w:w="1875" w:type="dxa"/>
            <w:vMerge/>
          </w:tcPr>
          <w:p w14:paraId="20AF0957" w14:textId="52D83822" w:rsidR="002F4B39" w:rsidRDefault="002F4B39" w:rsidP="002F4B39">
            <w:pPr>
              <w:pStyle w:val="Title"/>
              <w:jc w:val="left"/>
              <w:rPr>
                <w:rFonts w:ascii="Arial-BoldMT" w:hAnsi="Arial-BoldMT" w:cs="Arial-BoldMT"/>
                <w:b w:val="0"/>
                <w:bCs w:val="0"/>
                <w:sz w:val="22"/>
                <w:szCs w:val="22"/>
              </w:rPr>
            </w:pPr>
          </w:p>
        </w:tc>
        <w:tc>
          <w:tcPr>
            <w:tcW w:w="2812" w:type="dxa"/>
          </w:tcPr>
          <w:p w14:paraId="760616D5" w14:textId="565046ED" w:rsidR="002F4B39" w:rsidRPr="0061203C" w:rsidRDefault="002F4B39" w:rsidP="002F4B39">
            <w:pPr>
              <w:pStyle w:val="Title"/>
              <w:jc w:val="left"/>
              <w:rPr>
                <w:rFonts w:cs="Arial"/>
                <w:b w:val="0"/>
                <w:bCs w:val="0"/>
                <w:color w:val="000000"/>
                <w:kern w:val="0"/>
                <w:sz w:val="20"/>
                <w:szCs w:val="20"/>
              </w:rPr>
            </w:pPr>
            <w:r w:rsidRPr="0061203C">
              <w:rPr>
                <w:rFonts w:cs="Arial"/>
                <w:b w:val="0"/>
                <w:bCs w:val="0"/>
                <w:color w:val="000000"/>
                <w:kern w:val="0"/>
                <w:sz w:val="20"/>
                <w:szCs w:val="20"/>
              </w:rPr>
              <w:t>Ashbury Parish Council (Councilor)</w:t>
            </w:r>
          </w:p>
        </w:tc>
        <w:tc>
          <w:tcPr>
            <w:tcW w:w="1011" w:type="dxa"/>
          </w:tcPr>
          <w:p w14:paraId="62A6ED7A" w14:textId="3504E7AD" w:rsidR="002F4B39" w:rsidRPr="0061203C" w:rsidRDefault="002F4B39" w:rsidP="002F4B39">
            <w:pPr>
              <w:pStyle w:val="Title"/>
              <w:rPr>
                <w:rFonts w:cs="Arial"/>
                <w:b w:val="0"/>
                <w:bCs w:val="0"/>
                <w:color w:val="000000"/>
                <w:kern w:val="0"/>
                <w:sz w:val="20"/>
                <w:szCs w:val="20"/>
              </w:rPr>
            </w:pPr>
            <w:r>
              <w:rPr>
                <w:rFonts w:cs="Arial"/>
                <w:b w:val="0"/>
                <w:bCs w:val="0"/>
                <w:color w:val="000000"/>
                <w:kern w:val="0"/>
                <w:sz w:val="20"/>
                <w:szCs w:val="20"/>
              </w:rPr>
              <w:t>2018</w:t>
            </w:r>
          </w:p>
        </w:tc>
        <w:tc>
          <w:tcPr>
            <w:tcW w:w="1121" w:type="dxa"/>
            <w:vMerge/>
          </w:tcPr>
          <w:p w14:paraId="38F14427" w14:textId="6BA8C8F6" w:rsidR="002F4B39" w:rsidRPr="0061203C" w:rsidRDefault="002F4B39" w:rsidP="002F4B39">
            <w:pPr>
              <w:pStyle w:val="Title"/>
              <w:rPr>
                <w:rFonts w:cs="Arial"/>
                <w:b w:val="0"/>
                <w:bCs w:val="0"/>
                <w:color w:val="000000"/>
                <w:kern w:val="0"/>
                <w:sz w:val="20"/>
                <w:szCs w:val="20"/>
              </w:rPr>
            </w:pPr>
          </w:p>
        </w:tc>
        <w:tc>
          <w:tcPr>
            <w:tcW w:w="1230" w:type="dxa"/>
            <w:vAlign w:val="center"/>
          </w:tcPr>
          <w:p w14:paraId="1AD0560D" w14:textId="203B3A5B" w:rsidR="002F4B39" w:rsidRPr="0048777F" w:rsidRDefault="002F4B39" w:rsidP="002F4B39">
            <w:pPr>
              <w:pStyle w:val="Title"/>
              <w:rPr>
                <w:rFonts w:cs="Arial"/>
                <w:b w:val="0"/>
                <w:i/>
                <w:sz w:val="20"/>
                <w:szCs w:val="20"/>
              </w:rPr>
            </w:pPr>
            <w:r w:rsidRPr="0061203C">
              <w:rPr>
                <w:rFonts w:cs="Arial"/>
                <w:b w:val="0"/>
                <w:iCs/>
                <w:sz w:val="20"/>
                <w:szCs w:val="20"/>
              </w:rPr>
              <w:t xml:space="preserve">Ongoing </w:t>
            </w:r>
          </w:p>
        </w:tc>
        <w:tc>
          <w:tcPr>
            <w:tcW w:w="2887" w:type="dxa"/>
          </w:tcPr>
          <w:p w14:paraId="4581E7F2" w14:textId="77777777" w:rsidR="002F4B39" w:rsidRPr="0048777F" w:rsidRDefault="002F4B39" w:rsidP="002F4B39">
            <w:pPr>
              <w:pStyle w:val="Title"/>
              <w:jc w:val="left"/>
              <w:rPr>
                <w:rFonts w:cs="Arial"/>
                <w:b w:val="0"/>
                <w:i/>
                <w:sz w:val="20"/>
                <w:szCs w:val="20"/>
              </w:rPr>
            </w:pPr>
          </w:p>
        </w:tc>
      </w:tr>
      <w:tr w:rsidR="002F4B39" w:rsidRPr="001978C7" w14:paraId="04283913" w14:textId="77777777" w:rsidTr="0050430F">
        <w:tc>
          <w:tcPr>
            <w:tcW w:w="1992" w:type="dxa"/>
            <w:vMerge/>
            <w:tcBorders>
              <w:left w:val="single" w:sz="4" w:space="0" w:color="auto"/>
              <w:right w:val="single" w:sz="4" w:space="0" w:color="auto"/>
            </w:tcBorders>
            <w:shd w:val="clear" w:color="auto" w:fill="auto"/>
          </w:tcPr>
          <w:p w14:paraId="7E635C23" w14:textId="78B949B2" w:rsidR="002F4B39" w:rsidRPr="0048777F"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44D2ABAB" w14:textId="4894CA08" w:rsidR="002F4B39" w:rsidRPr="0048777F" w:rsidRDefault="002F4B39" w:rsidP="002F4B39">
            <w:pPr>
              <w:rPr>
                <w:rFonts w:ascii="Arial" w:hAnsi="Arial" w:cs="Arial"/>
                <w:color w:val="000000"/>
                <w:sz w:val="20"/>
                <w:szCs w:val="20"/>
              </w:rPr>
            </w:pPr>
          </w:p>
        </w:tc>
        <w:tc>
          <w:tcPr>
            <w:tcW w:w="1875" w:type="dxa"/>
            <w:vMerge/>
          </w:tcPr>
          <w:p w14:paraId="611089D3" w14:textId="4BEE56DA" w:rsidR="002F4B39" w:rsidRDefault="002F4B39" w:rsidP="002F4B39">
            <w:pPr>
              <w:pStyle w:val="Title"/>
              <w:jc w:val="left"/>
              <w:rPr>
                <w:rFonts w:ascii="Arial-BoldMT" w:hAnsi="Arial-BoldMT" w:cs="Arial-BoldMT"/>
                <w:b w:val="0"/>
                <w:bCs w:val="0"/>
                <w:sz w:val="22"/>
                <w:szCs w:val="22"/>
              </w:rPr>
            </w:pPr>
          </w:p>
        </w:tc>
        <w:tc>
          <w:tcPr>
            <w:tcW w:w="2812" w:type="dxa"/>
          </w:tcPr>
          <w:p w14:paraId="52844129" w14:textId="4C9C1D30" w:rsidR="002F4B39" w:rsidRPr="0061203C" w:rsidRDefault="002F4B39" w:rsidP="002F4B39">
            <w:pPr>
              <w:pStyle w:val="Title"/>
              <w:jc w:val="left"/>
              <w:rPr>
                <w:rFonts w:cs="Arial"/>
                <w:b w:val="0"/>
                <w:bCs w:val="0"/>
                <w:color w:val="000000"/>
                <w:kern w:val="0"/>
                <w:sz w:val="20"/>
                <w:szCs w:val="20"/>
              </w:rPr>
            </w:pPr>
            <w:r w:rsidRPr="0061203C">
              <w:rPr>
                <w:rFonts w:cs="Arial"/>
                <w:b w:val="0"/>
                <w:bCs w:val="0"/>
                <w:color w:val="000000"/>
                <w:kern w:val="0"/>
                <w:sz w:val="20"/>
                <w:szCs w:val="20"/>
              </w:rPr>
              <w:t xml:space="preserve">HEE Future Doctors Programme (Lay member) </w:t>
            </w:r>
          </w:p>
        </w:tc>
        <w:tc>
          <w:tcPr>
            <w:tcW w:w="1011" w:type="dxa"/>
          </w:tcPr>
          <w:p w14:paraId="36C4B61C" w14:textId="4ADDE3D6" w:rsidR="002F4B39" w:rsidRPr="0061203C" w:rsidRDefault="002F4B39" w:rsidP="002F4B39">
            <w:pPr>
              <w:pStyle w:val="Title"/>
              <w:rPr>
                <w:rFonts w:cs="Arial"/>
                <w:b w:val="0"/>
                <w:bCs w:val="0"/>
                <w:color w:val="000000"/>
                <w:kern w:val="0"/>
                <w:sz w:val="20"/>
                <w:szCs w:val="20"/>
              </w:rPr>
            </w:pPr>
            <w:r>
              <w:rPr>
                <w:rFonts w:cs="Arial"/>
                <w:b w:val="0"/>
                <w:bCs w:val="0"/>
                <w:color w:val="000000"/>
                <w:kern w:val="0"/>
                <w:sz w:val="20"/>
                <w:szCs w:val="20"/>
              </w:rPr>
              <w:t>2019</w:t>
            </w:r>
          </w:p>
        </w:tc>
        <w:tc>
          <w:tcPr>
            <w:tcW w:w="1121" w:type="dxa"/>
            <w:vMerge/>
          </w:tcPr>
          <w:p w14:paraId="338B1F72" w14:textId="109E9A6D" w:rsidR="002F4B39" w:rsidRPr="0061203C" w:rsidRDefault="002F4B39" w:rsidP="002F4B39">
            <w:pPr>
              <w:pStyle w:val="Title"/>
              <w:rPr>
                <w:rFonts w:cs="Arial"/>
                <w:b w:val="0"/>
                <w:bCs w:val="0"/>
                <w:color w:val="000000"/>
                <w:kern w:val="0"/>
                <w:sz w:val="20"/>
                <w:szCs w:val="20"/>
              </w:rPr>
            </w:pPr>
          </w:p>
        </w:tc>
        <w:tc>
          <w:tcPr>
            <w:tcW w:w="1230" w:type="dxa"/>
            <w:vAlign w:val="center"/>
          </w:tcPr>
          <w:p w14:paraId="7B4238FE" w14:textId="1B3A6C6F" w:rsidR="002F4B39" w:rsidRPr="0048777F" w:rsidRDefault="002F4B39" w:rsidP="002F4B39">
            <w:pPr>
              <w:pStyle w:val="Title"/>
              <w:rPr>
                <w:rFonts w:cs="Arial"/>
                <w:b w:val="0"/>
                <w:i/>
                <w:sz w:val="20"/>
                <w:szCs w:val="20"/>
              </w:rPr>
            </w:pPr>
            <w:r w:rsidRPr="0061203C">
              <w:rPr>
                <w:rFonts w:cs="Arial"/>
                <w:b w:val="0"/>
                <w:iCs/>
                <w:sz w:val="20"/>
                <w:szCs w:val="20"/>
              </w:rPr>
              <w:t xml:space="preserve">Ongoing </w:t>
            </w:r>
          </w:p>
        </w:tc>
        <w:tc>
          <w:tcPr>
            <w:tcW w:w="2887" w:type="dxa"/>
          </w:tcPr>
          <w:p w14:paraId="36916DA6" w14:textId="77777777" w:rsidR="002F4B39" w:rsidRPr="0048777F" w:rsidRDefault="002F4B39" w:rsidP="002F4B39">
            <w:pPr>
              <w:pStyle w:val="Title"/>
              <w:jc w:val="left"/>
              <w:rPr>
                <w:rFonts w:cs="Arial"/>
                <w:b w:val="0"/>
                <w:i/>
                <w:sz w:val="20"/>
                <w:szCs w:val="20"/>
              </w:rPr>
            </w:pPr>
          </w:p>
        </w:tc>
      </w:tr>
      <w:tr w:rsidR="002F4B39" w:rsidRPr="001978C7" w14:paraId="70C3A1CD" w14:textId="77777777" w:rsidTr="0050430F">
        <w:tc>
          <w:tcPr>
            <w:tcW w:w="1992" w:type="dxa"/>
            <w:vMerge/>
            <w:tcBorders>
              <w:left w:val="single" w:sz="4" w:space="0" w:color="auto"/>
              <w:right w:val="single" w:sz="4" w:space="0" w:color="auto"/>
            </w:tcBorders>
            <w:shd w:val="clear" w:color="auto" w:fill="auto"/>
          </w:tcPr>
          <w:p w14:paraId="45D5AF10" w14:textId="774D3C6E" w:rsidR="002F4B39" w:rsidRPr="0048777F"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31A9E097" w14:textId="0F17648F" w:rsidR="002F4B39" w:rsidRPr="0048777F" w:rsidRDefault="002F4B39" w:rsidP="002F4B39">
            <w:pPr>
              <w:rPr>
                <w:rFonts w:ascii="Arial" w:hAnsi="Arial" w:cs="Arial"/>
                <w:color w:val="000000"/>
                <w:sz w:val="20"/>
                <w:szCs w:val="20"/>
              </w:rPr>
            </w:pPr>
          </w:p>
        </w:tc>
        <w:tc>
          <w:tcPr>
            <w:tcW w:w="1875" w:type="dxa"/>
            <w:vMerge/>
          </w:tcPr>
          <w:p w14:paraId="5D19CA49" w14:textId="1186D59F" w:rsidR="002F4B39" w:rsidRDefault="002F4B39" w:rsidP="002F4B39">
            <w:pPr>
              <w:pStyle w:val="Title"/>
              <w:jc w:val="left"/>
              <w:rPr>
                <w:rFonts w:ascii="Arial-BoldMT" w:hAnsi="Arial-BoldMT" w:cs="Arial-BoldMT"/>
                <w:b w:val="0"/>
                <w:bCs w:val="0"/>
                <w:sz w:val="22"/>
                <w:szCs w:val="22"/>
              </w:rPr>
            </w:pPr>
          </w:p>
        </w:tc>
        <w:tc>
          <w:tcPr>
            <w:tcW w:w="2812" w:type="dxa"/>
          </w:tcPr>
          <w:p w14:paraId="41722CA9" w14:textId="3CFD3B18" w:rsidR="002F4B39" w:rsidRPr="0061203C" w:rsidRDefault="002F4B39" w:rsidP="002F4B39">
            <w:pPr>
              <w:pStyle w:val="Title"/>
              <w:jc w:val="left"/>
              <w:rPr>
                <w:rFonts w:cs="Arial"/>
                <w:b w:val="0"/>
                <w:bCs w:val="0"/>
                <w:color w:val="000000"/>
                <w:kern w:val="0"/>
                <w:sz w:val="20"/>
                <w:szCs w:val="20"/>
              </w:rPr>
            </w:pPr>
            <w:r w:rsidRPr="0061203C">
              <w:rPr>
                <w:rFonts w:cs="Arial"/>
                <w:b w:val="0"/>
                <w:bCs w:val="0"/>
                <w:color w:val="000000"/>
                <w:kern w:val="0"/>
                <w:sz w:val="20"/>
                <w:szCs w:val="20"/>
              </w:rPr>
              <w:t xml:space="preserve">Independent Monitoring Board HMP Erlestoke </w:t>
            </w:r>
          </w:p>
        </w:tc>
        <w:tc>
          <w:tcPr>
            <w:tcW w:w="1011" w:type="dxa"/>
          </w:tcPr>
          <w:p w14:paraId="54281693" w14:textId="125C63EC" w:rsidR="002F4B39" w:rsidRPr="0061203C" w:rsidRDefault="002F4B39" w:rsidP="002F4B39">
            <w:pPr>
              <w:pStyle w:val="Title"/>
              <w:rPr>
                <w:rFonts w:cs="Arial"/>
                <w:b w:val="0"/>
                <w:bCs w:val="0"/>
                <w:color w:val="000000"/>
                <w:kern w:val="0"/>
                <w:sz w:val="20"/>
                <w:szCs w:val="20"/>
              </w:rPr>
            </w:pPr>
            <w:r>
              <w:rPr>
                <w:rFonts w:cs="Arial"/>
                <w:b w:val="0"/>
                <w:bCs w:val="0"/>
                <w:color w:val="000000"/>
                <w:kern w:val="0"/>
                <w:sz w:val="20"/>
                <w:szCs w:val="20"/>
              </w:rPr>
              <w:t>2020</w:t>
            </w:r>
          </w:p>
        </w:tc>
        <w:tc>
          <w:tcPr>
            <w:tcW w:w="1121" w:type="dxa"/>
            <w:vMerge/>
          </w:tcPr>
          <w:p w14:paraId="20F6F4AC" w14:textId="2F97039E" w:rsidR="002F4B39" w:rsidRPr="0061203C" w:rsidRDefault="002F4B39" w:rsidP="002F4B39">
            <w:pPr>
              <w:pStyle w:val="Title"/>
              <w:rPr>
                <w:rFonts w:cs="Arial"/>
                <w:b w:val="0"/>
                <w:bCs w:val="0"/>
                <w:color w:val="000000"/>
                <w:kern w:val="0"/>
                <w:sz w:val="20"/>
                <w:szCs w:val="20"/>
              </w:rPr>
            </w:pPr>
          </w:p>
        </w:tc>
        <w:tc>
          <w:tcPr>
            <w:tcW w:w="1230" w:type="dxa"/>
            <w:vAlign w:val="center"/>
          </w:tcPr>
          <w:p w14:paraId="3D153A35" w14:textId="2B5E9AB8" w:rsidR="002F4B39" w:rsidRPr="0048777F" w:rsidRDefault="002F4B39" w:rsidP="002F4B39">
            <w:pPr>
              <w:pStyle w:val="Title"/>
              <w:rPr>
                <w:rFonts w:cs="Arial"/>
                <w:b w:val="0"/>
                <w:i/>
                <w:sz w:val="20"/>
                <w:szCs w:val="20"/>
              </w:rPr>
            </w:pPr>
            <w:r w:rsidRPr="0061203C">
              <w:rPr>
                <w:rFonts w:cs="Arial"/>
                <w:b w:val="0"/>
                <w:iCs/>
                <w:sz w:val="20"/>
                <w:szCs w:val="20"/>
              </w:rPr>
              <w:t xml:space="preserve">Ongoing </w:t>
            </w:r>
          </w:p>
        </w:tc>
        <w:tc>
          <w:tcPr>
            <w:tcW w:w="2887" w:type="dxa"/>
          </w:tcPr>
          <w:p w14:paraId="7266E748" w14:textId="77777777" w:rsidR="002F4B39" w:rsidRPr="0048777F" w:rsidRDefault="002F4B39" w:rsidP="002F4B39">
            <w:pPr>
              <w:pStyle w:val="Title"/>
              <w:jc w:val="left"/>
              <w:rPr>
                <w:rFonts w:cs="Arial"/>
                <w:b w:val="0"/>
                <w:i/>
                <w:sz w:val="20"/>
                <w:szCs w:val="20"/>
              </w:rPr>
            </w:pPr>
          </w:p>
        </w:tc>
      </w:tr>
      <w:tr w:rsidR="002F4B39" w:rsidRPr="001978C7" w14:paraId="3C20BE51" w14:textId="77777777" w:rsidTr="0050430F">
        <w:tc>
          <w:tcPr>
            <w:tcW w:w="1992" w:type="dxa"/>
            <w:vMerge/>
            <w:tcBorders>
              <w:left w:val="single" w:sz="4" w:space="0" w:color="auto"/>
              <w:right w:val="single" w:sz="4" w:space="0" w:color="auto"/>
            </w:tcBorders>
            <w:shd w:val="clear" w:color="auto" w:fill="auto"/>
          </w:tcPr>
          <w:p w14:paraId="2A028309" w14:textId="69143115" w:rsidR="002F4B39" w:rsidRPr="0048777F"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3D69C1B8" w14:textId="0F7978A6" w:rsidR="002F4B39" w:rsidRPr="0048777F" w:rsidRDefault="002F4B39" w:rsidP="002F4B39">
            <w:pPr>
              <w:rPr>
                <w:rFonts w:ascii="Arial" w:hAnsi="Arial" w:cs="Arial"/>
                <w:color w:val="000000"/>
                <w:sz w:val="20"/>
                <w:szCs w:val="20"/>
              </w:rPr>
            </w:pPr>
          </w:p>
        </w:tc>
        <w:tc>
          <w:tcPr>
            <w:tcW w:w="1875" w:type="dxa"/>
            <w:vMerge/>
          </w:tcPr>
          <w:p w14:paraId="1D397455" w14:textId="7CBDE1DD" w:rsidR="002F4B39" w:rsidRDefault="002F4B39" w:rsidP="002F4B39">
            <w:pPr>
              <w:pStyle w:val="Title"/>
              <w:jc w:val="left"/>
              <w:rPr>
                <w:rFonts w:ascii="Arial-BoldMT" w:hAnsi="Arial-BoldMT" w:cs="Arial-BoldMT"/>
                <w:b w:val="0"/>
                <w:bCs w:val="0"/>
                <w:sz w:val="22"/>
                <w:szCs w:val="22"/>
              </w:rPr>
            </w:pPr>
          </w:p>
        </w:tc>
        <w:tc>
          <w:tcPr>
            <w:tcW w:w="2812" w:type="dxa"/>
          </w:tcPr>
          <w:p w14:paraId="4030951B" w14:textId="55786974" w:rsidR="002F4B39" w:rsidRPr="0061203C" w:rsidRDefault="002F4B39" w:rsidP="002F4B39">
            <w:pPr>
              <w:pStyle w:val="Title"/>
              <w:jc w:val="left"/>
              <w:rPr>
                <w:rFonts w:cs="Arial"/>
                <w:b w:val="0"/>
                <w:bCs w:val="0"/>
                <w:color w:val="000000"/>
                <w:kern w:val="0"/>
                <w:sz w:val="20"/>
                <w:szCs w:val="20"/>
              </w:rPr>
            </w:pPr>
            <w:r w:rsidRPr="0061203C">
              <w:rPr>
                <w:rFonts w:cs="Arial"/>
                <w:b w:val="0"/>
                <w:bCs w:val="0"/>
                <w:color w:val="000000"/>
                <w:kern w:val="0"/>
                <w:sz w:val="20"/>
                <w:szCs w:val="20"/>
              </w:rPr>
              <w:t xml:space="preserve">NIHR QSO Policy Review Unit (Lay member) </w:t>
            </w:r>
          </w:p>
        </w:tc>
        <w:tc>
          <w:tcPr>
            <w:tcW w:w="1011" w:type="dxa"/>
          </w:tcPr>
          <w:p w14:paraId="22D4F770" w14:textId="7946E057" w:rsidR="002F4B39" w:rsidRPr="0061203C" w:rsidRDefault="002F4B39" w:rsidP="002F4B39">
            <w:pPr>
              <w:pStyle w:val="Title"/>
              <w:rPr>
                <w:rFonts w:cs="Arial"/>
                <w:b w:val="0"/>
                <w:bCs w:val="0"/>
                <w:color w:val="000000"/>
                <w:kern w:val="0"/>
                <w:sz w:val="20"/>
                <w:szCs w:val="20"/>
              </w:rPr>
            </w:pPr>
            <w:r>
              <w:rPr>
                <w:rFonts w:cs="Arial"/>
                <w:b w:val="0"/>
                <w:bCs w:val="0"/>
                <w:color w:val="000000"/>
                <w:kern w:val="0"/>
                <w:sz w:val="20"/>
                <w:szCs w:val="20"/>
              </w:rPr>
              <w:t>2019</w:t>
            </w:r>
          </w:p>
        </w:tc>
        <w:tc>
          <w:tcPr>
            <w:tcW w:w="1121" w:type="dxa"/>
            <w:vMerge/>
          </w:tcPr>
          <w:p w14:paraId="5F255A3A" w14:textId="4F728AD5" w:rsidR="002F4B39" w:rsidRPr="0061203C" w:rsidRDefault="002F4B39" w:rsidP="002F4B39">
            <w:pPr>
              <w:pStyle w:val="Title"/>
              <w:rPr>
                <w:rFonts w:cs="Arial"/>
                <w:b w:val="0"/>
                <w:bCs w:val="0"/>
                <w:color w:val="000000"/>
                <w:kern w:val="0"/>
                <w:sz w:val="20"/>
                <w:szCs w:val="20"/>
              </w:rPr>
            </w:pPr>
          </w:p>
        </w:tc>
        <w:tc>
          <w:tcPr>
            <w:tcW w:w="1230" w:type="dxa"/>
            <w:vAlign w:val="center"/>
          </w:tcPr>
          <w:p w14:paraId="37035B68" w14:textId="676247C1" w:rsidR="002F4B39" w:rsidRPr="0048777F" w:rsidRDefault="002F4B39" w:rsidP="002F4B39">
            <w:pPr>
              <w:pStyle w:val="Title"/>
              <w:rPr>
                <w:rFonts w:cs="Arial"/>
                <w:b w:val="0"/>
                <w:i/>
                <w:sz w:val="20"/>
                <w:szCs w:val="20"/>
              </w:rPr>
            </w:pPr>
            <w:r w:rsidRPr="0061203C">
              <w:rPr>
                <w:rFonts w:cs="Arial"/>
                <w:b w:val="0"/>
                <w:iCs/>
                <w:sz w:val="20"/>
                <w:szCs w:val="20"/>
              </w:rPr>
              <w:t xml:space="preserve">Ongoing </w:t>
            </w:r>
          </w:p>
        </w:tc>
        <w:tc>
          <w:tcPr>
            <w:tcW w:w="2887" w:type="dxa"/>
          </w:tcPr>
          <w:p w14:paraId="16D673AF" w14:textId="77777777" w:rsidR="002F4B39" w:rsidRPr="0048777F" w:rsidRDefault="002F4B39" w:rsidP="002F4B39">
            <w:pPr>
              <w:pStyle w:val="Title"/>
              <w:jc w:val="left"/>
              <w:rPr>
                <w:rFonts w:cs="Arial"/>
                <w:b w:val="0"/>
                <w:i/>
                <w:sz w:val="20"/>
                <w:szCs w:val="20"/>
              </w:rPr>
            </w:pPr>
          </w:p>
        </w:tc>
      </w:tr>
      <w:tr w:rsidR="002F4B39" w:rsidRPr="001978C7" w14:paraId="2D7A37F0" w14:textId="77777777" w:rsidTr="0050430F">
        <w:tc>
          <w:tcPr>
            <w:tcW w:w="1992" w:type="dxa"/>
            <w:vMerge/>
            <w:tcBorders>
              <w:left w:val="single" w:sz="4" w:space="0" w:color="auto"/>
              <w:right w:val="single" w:sz="4" w:space="0" w:color="auto"/>
            </w:tcBorders>
            <w:shd w:val="clear" w:color="auto" w:fill="auto"/>
          </w:tcPr>
          <w:p w14:paraId="4F31F6AD" w14:textId="46ABECD6" w:rsidR="002F4B39" w:rsidRPr="0048777F"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4AD12F1A" w14:textId="421642B5" w:rsidR="002F4B39" w:rsidRPr="0048777F" w:rsidRDefault="002F4B39" w:rsidP="002F4B39">
            <w:pPr>
              <w:rPr>
                <w:rFonts w:ascii="Arial" w:hAnsi="Arial" w:cs="Arial"/>
                <w:color w:val="000000"/>
                <w:sz w:val="20"/>
                <w:szCs w:val="20"/>
              </w:rPr>
            </w:pPr>
          </w:p>
        </w:tc>
        <w:tc>
          <w:tcPr>
            <w:tcW w:w="1875" w:type="dxa"/>
            <w:vMerge/>
          </w:tcPr>
          <w:p w14:paraId="5608D3A2" w14:textId="1B8EE8D4" w:rsidR="002F4B39" w:rsidRDefault="002F4B39" w:rsidP="002F4B39">
            <w:pPr>
              <w:pStyle w:val="Title"/>
              <w:jc w:val="left"/>
              <w:rPr>
                <w:rFonts w:ascii="Arial-BoldMT" w:hAnsi="Arial-BoldMT" w:cs="Arial-BoldMT"/>
                <w:b w:val="0"/>
                <w:bCs w:val="0"/>
                <w:sz w:val="22"/>
                <w:szCs w:val="22"/>
              </w:rPr>
            </w:pPr>
          </w:p>
        </w:tc>
        <w:tc>
          <w:tcPr>
            <w:tcW w:w="2812" w:type="dxa"/>
          </w:tcPr>
          <w:p w14:paraId="2BABC9DD" w14:textId="0B458DE8" w:rsidR="002F4B39" w:rsidRPr="0061203C" w:rsidRDefault="002F4B39" w:rsidP="002F4B39">
            <w:pPr>
              <w:pStyle w:val="Title"/>
              <w:jc w:val="left"/>
              <w:rPr>
                <w:rFonts w:cs="Arial"/>
                <w:b w:val="0"/>
                <w:bCs w:val="0"/>
                <w:color w:val="000000"/>
                <w:kern w:val="0"/>
                <w:sz w:val="20"/>
                <w:szCs w:val="20"/>
              </w:rPr>
            </w:pPr>
            <w:r w:rsidRPr="0061203C">
              <w:rPr>
                <w:rFonts w:cs="Arial"/>
                <w:b w:val="0"/>
                <w:bCs w:val="0"/>
                <w:color w:val="000000"/>
                <w:kern w:val="0"/>
                <w:sz w:val="20"/>
                <w:szCs w:val="20"/>
              </w:rPr>
              <w:t>Veterans Advisory Pensions Committee SW</w:t>
            </w:r>
          </w:p>
        </w:tc>
        <w:tc>
          <w:tcPr>
            <w:tcW w:w="1011" w:type="dxa"/>
          </w:tcPr>
          <w:p w14:paraId="786BFF38" w14:textId="4B907519" w:rsidR="002F4B39" w:rsidRPr="0061203C" w:rsidRDefault="002F4B39" w:rsidP="002F4B39">
            <w:pPr>
              <w:pStyle w:val="Title"/>
              <w:rPr>
                <w:rFonts w:cs="Arial"/>
                <w:b w:val="0"/>
                <w:bCs w:val="0"/>
                <w:color w:val="000000"/>
                <w:kern w:val="0"/>
                <w:sz w:val="20"/>
                <w:szCs w:val="20"/>
              </w:rPr>
            </w:pPr>
            <w:r>
              <w:rPr>
                <w:rFonts w:cs="Arial"/>
                <w:b w:val="0"/>
                <w:bCs w:val="0"/>
                <w:color w:val="000000"/>
                <w:kern w:val="0"/>
                <w:sz w:val="20"/>
                <w:szCs w:val="20"/>
              </w:rPr>
              <w:t>2020</w:t>
            </w:r>
          </w:p>
        </w:tc>
        <w:tc>
          <w:tcPr>
            <w:tcW w:w="1121" w:type="dxa"/>
            <w:vMerge/>
          </w:tcPr>
          <w:p w14:paraId="622B02AD" w14:textId="7844DD53" w:rsidR="002F4B39" w:rsidRPr="0061203C" w:rsidRDefault="002F4B39" w:rsidP="002F4B39">
            <w:pPr>
              <w:pStyle w:val="Title"/>
              <w:rPr>
                <w:rFonts w:cs="Arial"/>
                <w:b w:val="0"/>
                <w:bCs w:val="0"/>
                <w:color w:val="000000"/>
                <w:kern w:val="0"/>
                <w:sz w:val="20"/>
                <w:szCs w:val="20"/>
              </w:rPr>
            </w:pPr>
          </w:p>
        </w:tc>
        <w:tc>
          <w:tcPr>
            <w:tcW w:w="1230" w:type="dxa"/>
            <w:vAlign w:val="center"/>
          </w:tcPr>
          <w:p w14:paraId="27128017" w14:textId="406798D2" w:rsidR="002F4B39" w:rsidRPr="0048777F" w:rsidRDefault="002F4B39" w:rsidP="002F4B39">
            <w:pPr>
              <w:pStyle w:val="Title"/>
              <w:rPr>
                <w:rFonts w:cs="Arial"/>
                <w:b w:val="0"/>
                <w:i/>
                <w:sz w:val="20"/>
                <w:szCs w:val="20"/>
              </w:rPr>
            </w:pPr>
            <w:r w:rsidRPr="0061203C">
              <w:rPr>
                <w:rFonts w:cs="Arial"/>
                <w:b w:val="0"/>
                <w:iCs/>
                <w:sz w:val="20"/>
                <w:szCs w:val="20"/>
              </w:rPr>
              <w:t xml:space="preserve">Ongoing </w:t>
            </w:r>
          </w:p>
        </w:tc>
        <w:tc>
          <w:tcPr>
            <w:tcW w:w="2887" w:type="dxa"/>
          </w:tcPr>
          <w:p w14:paraId="0BC8B2A6" w14:textId="77777777" w:rsidR="002F4B39" w:rsidRPr="0048777F" w:rsidRDefault="002F4B39" w:rsidP="002F4B39">
            <w:pPr>
              <w:pStyle w:val="Title"/>
              <w:jc w:val="left"/>
              <w:rPr>
                <w:rFonts w:cs="Arial"/>
                <w:b w:val="0"/>
                <w:i/>
                <w:sz w:val="20"/>
                <w:szCs w:val="20"/>
              </w:rPr>
            </w:pPr>
          </w:p>
        </w:tc>
      </w:tr>
      <w:tr w:rsidR="002F4B39" w:rsidRPr="001978C7" w14:paraId="04D6563E" w14:textId="77777777" w:rsidTr="0050430F">
        <w:tc>
          <w:tcPr>
            <w:tcW w:w="1992" w:type="dxa"/>
            <w:vMerge/>
            <w:tcBorders>
              <w:left w:val="single" w:sz="4" w:space="0" w:color="auto"/>
              <w:right w:val="single" w:sz="4" w:space="0" w:color="auto"/>
            </w:tcBorders>
            <w:shd w:val="clear" w:color="auto" w:fill="auto"/>
          </w:tcPr>
          <w:p w14:paraId="2B4CDD81" w14:textId="4CA9B165" w:rsidR="002F4B39" w:rsidRPr="0061203C"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3EDA5F47" w14:textId="6B0A01C1" w:rsidR="002F4B39" w:rsidRPr="0048777F" w:rsidRDefault="002F4B39" w:rsidP="002F4B39">
            <w:pPr>
              <w:rPr>
                <w:rFonts w:ascii="Arial" w:hAnsi="Arial" w:cs="Arial"/>
                <w:color w:val="000000"/>
                <w:sz w:val="20"/>
                <w:szCs w:val="20"/>
              </w:rPr>
            </w:pPr>
          </w:p>
        </w:tc>
        <w:tc>
          <w:tcPr>
            <w:tcW w:w="1875" w:type="dxa"/>
            <w:vMerge w:val="restart"/>
          </w:tcPr>
          <w:p w14:paraId="5A85F039" w14:textId="6AC659D0" w:rsidR="002F4B39" w:rsidRPr="0080107A" w:rsidRDefault="002F4B39" w:rsidP="002F4B39">
            <w:pPr>
              <w:pStyle w:val="Title"/>
              <w:jc w:val="left"/>
              <w:rPr>
                <w:rFonts w:cs="Arial"/>
                <w:b w:val="0"/>
                <w:bCs w:val="0"/>
                <w:color w:val="000000"/>
                <w:kern w:val="0"/>
                <w:sz w:val="20"/>
                <w:szCs w:val="20"/>
              </w:rPr>
            </w:pPr>
            <w:r>
              <w:rPr>
                <w:rFonts w:cs="Arial"/>
                <w:b w:val="0"/>
                <w:bCs w:val="0"/>
                <w:color w:val="000000"/>
                <w:kern w:val="0"/>
                <w:sz w:val="20"/>
                <w:szCs w:val="20"/>
              </w:rPr>
              <w:t xml:space="preserve">Indirect </w:t>
            </w:r>
          </w:p>
        </w:tc>
        <w:tc>
          <w:tcPr>
            <w:tcW w:w="2812" w:type="dxa"/>
          </w:tcPr>
          <w:p w14:paraId="5F5D94D8" w14:textId="31F08D8C" w:rsidR="002F4B39" w:rsidRPr="00484A7F" w:rsidRDefault="002F4B39" w:rsidP="002F4B39">
            <w:pPr>
              <w:pStyle w:val="Title"/>
              <w:jc w:val="left"/>
              <w:rPr>
                <w:rFonts w:cs="Arial"/>
                <w:b w:val="0"/>
                <w:bCs w:val="0"/>
                <w:color w:val="000000"/>
                <w:kern w:val="0"/>
                <w:sz w:val="20"/>
                <w:szCs w:val="20"/>
              </w:rPr>
            </w:pPr>
            <w:r w:rsidRPr="00484A7F">
              <w:rPr>
                <w:rFonts w:cs="Arial"/>
                <w:b w:val="0"/>
                <w:bCs w:val="0"/>
                <w:sz w:val="20"/>
                <w:szCs w:val="20"/>
              </w:rPr>
              <w:t xml:space="preserve">Defence Academy of the UK (Civilian sponsor) </w:t>
            </w:r>
          </w:p>
        </w:tc>
        <w:tc>
          <w:tcPr>
            <w:tcW w:w="1011" w:type="dxa"/>
          </w:tcPr>
          <w:p w14:paraId="24241004" w14:textId="278DF25B" w:rsidR="002F4B39" w:rsidRPr="00484A7F" w:rsidRDefault="002F4B39" w:rsidP="002F4B39">
            <w:pPr>
              <w:pStyle w:val="Title"/>
              <w:rPr>
                <w:rFonts w:cs="Arial"/>
                <w:b w:val="0"/>
                <w:bCs w:val="0"/>
                <w:color w:val="000000"/>
                <w:kern w:val="0"/>
                <w:sz w:val="20"/>
                <w:szCs w:val="20"/>
              </w:rPr>
            </w:pPr>
            <w:r>
              <w:rPr>
                <w:rFonts w:cs="Arial"/>
                <w:b w:val="0"/>
                <w:bCs w:val="0"/>
                <w:color w:val="000000"/>
                <w:kern w:val="0"/>
                <w:sz w:val="20"/>
                <w:szCs w:val="20"/>
              </w:rPr>
              <w:t>2018</w:t>
            </w:r>
          </w:p>
        </w:tc>
        <w:tc>
          <w:tcPr>
            <w:tcW w:w="1121" w:type="dxa"/>
            <w:vMerge/>
          </w:tcPr>
          <w:p w14:paraId="1687325C" w14:textId="04EBB217" w:rsidR="002F4B39" w:rsidRPr="00484A7F" w:rsidRDefault="002F4B39" w:rsidP="002F4B39">
            <w:pPr>
              <w:pStyle w:val="Title"/>
              <w:rPr>
                <w:rFonts w:cs="Arial"/>
                <w:b w:val="0"/>
                <w:bCs w:val="0"/>
                <w:color w:val="000000"/>
                <w:kern w:val="0"/>
                <w:sz w:val="20"/>
                <w:szCs w:val="20"/>
              </w:rPr>
            </w:pPr>
          </w:p>
        </w:tc>
        <w:tc>
          <w:tcPr>
            <w:tcW w:w="1230" w:type="dxa"/>
            <w:vAlign w:val="center"/>
          </w:tcPr>
          <w:p w14:paraId="5BA3C325" w14:textId="6FA37C2F" w:rsidR="002F4B39" w:rsidRPr="0061203C" w:rsidRDefault="002F4B39" w:rsidP="002F4B39">
            <w:pPr>
              <w:pStyle w:val="Title"/>
              <w:rPr>
                <w:rFonts w:cs="Arial"/>
                <w:b w:val="0"/>
                <w:iCs/>
                <w:sz w:val="20"/>
                <w:szCs w:val="20"/>
              </w:rPr>
            </w:pPr>
            <w:r w:rsidRPr="0061203C">
              <w:rPr>
                <w:rFonts w:cs="Arial"/>
                <w:b w:val="0"/>
                <w:iCs/>
                <w:sz w:val="20"/>
                <w:szCs w:val="20"/>
              </w:rPr>
              <w:t xml:space="preserve">Ongoing </w:t>
            </w:r>
          </w:p>
        </w:tc>
        <w:tc>
          <w:tcPr>
            <w:tcW w:w="2887" w:type="dxa"/>
          </w:tcPr>
          <w:p w14:paraId="34824679" w14:textId="77777777" w:rsidR="002F4B39" w:rsidRPr="0048777F" w:rsidRDefault="002F4B39" w:rsidP="002F4B39">
            <w:pPr>
              <w:pStyle w:val="Title"/>
              <w:jc w:val="left"/>
              <w:rPr>
                <w:rFonts w:cs="Arial"/>
                <w:b w:val="0"/>
                <w:i/>
                <w:sz w:val="20"/>
                <w:szCs w:val="20"/>
              </w:rPr>
            </w:pPr>
          </w:p>
        </w:tc>
      </w:tr>
      <w:tr w:rsidR="002F4B39" w:rsidRPr="001978C7" w14:paraId="2FF4A994" w14:textId="77777777" w:rsidTr="0050430F">
        <w:tc>
          <w:tcPr>
            <w:tcW w:w="1992" w:type="dxa"/>
            <w:vMerge/>
            <w:tcBorders>
              <w:left w:val="single" w:sz="4" w:space="0" w:color="auto"/>
              <w:right w:val="single" w:sz="4" w:space="0" w:color="auto"/>
            </w:tcBorders>
            <w:shd w:val="clear" w:color="auto" w:fill="auto"/>
          </w:tcPr>
          <w:p w14:paraId="63B3E82F" w14:textId="25075FDC" w:rsidR="002F4B39" w:rsidRPr="0061203C"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07DF34EF" w14:textId="79F22772" w:rsidR="002F4B39" w:rsidRPr="0048777F" w:rsidRDefault="002F4B39" w:rsidP="002F4B39">
            <w:pPr>
              <w:rPr>
                <w:rFonts w:ascii="Arial" w:hAnsi="Arial" w:cs="Arial"/>
                <w:color w:val="000000"/>
                <w:sz w:val="20"/>
                <w:szCs w:val="20"/>
              </w:rPr>
            </w:pPr>
          </w:p>
        </w:tc>
        <w:tc>
          <w:tcPr>
            <w:tcW w:w="1875" w:type="dxa"/>
            <w:vMerge/>
          </w:tcPr>
          <w:p w14:paraId="18FE70D8" w14:textId="56707753" w:rsidR="002F4B39" w:rsidRPr="0080107A" w:rsidRDefault="002F4B39" w:rsidP="002F4B39">
            <w:pPr>
              <w:pStyle w:val="Title"/>
              <w:jc w:val="left"/>
              <w:rPr>
                <w:rFonts w:cs="Arial"/>
                <w:b w:val="0"/>
                <w:bCs w:val="0"/>
                <w:color w:val="000000"/>
                <w:kern w:val="0"/>
                <w:sz w:val="20"/>
                <w:szCs w:val="20"/>
              </w:rPr>
            </w:pPr>
          </w:p>
        </w:tc>
        <w:tc>
          <w:tcPr>
            <w:tcW w:w="2812" w:type="dxa"/>
          </w:tcPr>
          <w:p w14:paraId="743BD4E6" w14:textId="2A74BD8C" w:rsidR="002F4B39" w:rsidRPr="00484A7F" w:rsidRDefault="002F4B39" w:rsidP="002F4B39">
            <w:pPr>
              <w:pStyle w:val="Title"/>
              <w:jc w:val="left"/>
              <w:rPr>
                <w:rFonts w:cs="Arial"/>
                <w:b w:val="0"/>
                <w:bCs w:val="0"/>
                <w:color w:val="000000"/>
                <w:kern w:val="0"/>
                <w:sz w:val="20"/>
                <w:szCs w:val="20"/>
              </w:rPr>
            </w:pPr>
            <w:r w:rsidRPr="00484A7F">
              <w:rPr>
                <w:rFonts w:cs="Arial"/>
                <w:b w:val="0"/>
                <w:bCs w:val="0"/>
                <w:sz w:val="20"/>
                <w:szCs w:val="20"/>
              </w:rPr>
              <w:t xml:space="preserve">Fine Cell Work (Social enterprise charity, Supporter) </w:t>
            </w:r>
          </w:p>
        </w:tc>
        <w:tc>
          <w:tcPr>
            <w:tcW w:w="1011" w:type="dxa"/>
          </w:tcPr>
          <w:p w14:paraId="366371DE" w14:textId="5B38D5B9" w:rsidR="002F4B39" w:rsidRPr="00484A7F" w:rsidRDefault="002F4B39" w:rsidP="002F4B39">
            <w:pPr>
              <w:pStyle w:val="Title"/>
              <w:rPr>
                <w:rFonts w:cs="Arial"/>
                <w:b w:val="0"/>
                <w:bCs w:val="0"/>
                <w:color w:val="000000"/>
                <w:kern w:val="0"/>
                <w:sz w:val="20"/>
                <w:szCs w:val="20"/>
              </w:rPr>
            </w:pPr>
            <w:r>
              <w:rPr>
                <w:rFonts w:cs="Arial"/>
                <w:b w:val="0"/>
                <w:bCs w:val="0"/>
                <w:color w:val="000000"/>
                <w:kern w:val="0"/>
                <w:sz w:val="20"/>
                <w:szCs w:val="20"/>
              </w:rPr>
              <w:t>2012</w:t>
            </w:r>
          </w:p>
        </w:tc>
        <w:tc>
          <w:tcPr>
            <w:tcW w:w="1121" w:type="dxa"/>
            <w:vMerge/>
          </w:tcPr>
          <w:p w14:paraId="2014244C" w14:textId="611BD66C" w:rsidR="002F4B39" w:rsidRPr="00484A7F" w:rsidRDefault="002F4B39" w:rsidP="002F4B39">
            <w:pPr>
              <w:pStyle w:val="Title"/>
              <w:rPr>
                <w:rFonts w:cs="Arial"/>
                <w:b w:val="0"/>
                <w:bCs w:val="0"/>
                <w:color w:val="000000"/>
                <w:kern w:val="0"/>
                <w:sz w:val="20"/>
                <w:szCs w:val="20"/>
              </w:rPr>
            </w:pPr>
          </w:p>
        </w:tc>
        <w:tc>
          <w:tcPr>
            <w:tcW w:w="1230" w:type="dxa"/>
            <w:vAlign w:val="center"/>
          </w:tcPr>
          <w:p w14:paraId="3FC1387F" w14:textId="49400CA9" w:rsidR="002F4B39" w:rsidRPr="0061203C" w:rsidRDefault="002F4B39" w:rsidP="002F4B39">
            <w:pPr>
              <w:pStyle w:val="Title"/>
              <w:rPr>
                <w:rFonts w:cs="Arial"/>
                <w:b w:val="0"/>
                <w:iCs/>
                <w:sz w:val="20"/>
                <w:szCs w:val="20"/>
              </w:rPr>
            </w:pPr>
            <w:r w:rsidRPr="0061203C">
              <w:rPr>
                <w:rFonts w:cs="Arial"/>
                <w:b w:val="0"/>
                <w:iCs/>
                <w:sz w:val="20"/>
                <w:szCs w:val="20"/>
              </w:rPr>
              <w:t xml:space="preserve">Ongoing </w:t>
            </w:r>
          </w:p>
        </w:tc>
        <w:tc>
          <w:tcPr>
            <w:tcW w:w="2887" w:type="dxa"/>
          </w:tcPr>
          <w:p w14:paraId="72A14583" w14:textId="77777777" w:rsidR="002F4B39" w:rsidRPr="0048777F" w:rsidRDefault="002F4B39" w:rsidP="002F4B39">
            <w:pPr>
              <w:pStyle w:val="Title"/>
              <w:jc w:val="left"/>
              <w:rPr>
                <w:rFonts w:cs="Arial"/>
                <w:b w:val="0"/>
                <w:i/>
                <w:sz w:val="20"/>
                <w:szCs w:val="20"/>
              </w:rPr>
            </w:pPr>
          </w:p>
        </w:tc>
      </w:tr>
      <w:tr w:rsidR="002F4B39" w:rsidRPr="001978C7" w14:paraId="5A47BA83" w14:textId="77777777" w:rsidTr="0050430F">
        <w:tc>
          <w:tcPr>
            <w:tcW w:w="1992" w:type="dxa"/>
            <w:vMerge/>
            <w:tcBorders>
              <w:left w:val="single" w:sz="4" w:space="0" w:color="auto"/>
              <w:right w:val="single" w:sz="4" w:space="0" w:color="auto"/>
            </w:tcBorders>
            <w:shd w:val="clear" w:color="auto" w:fill="auto"/>
          </w:tcPr>
          <w:p w14:paraId="7FEE4573" w14:textId="26F5518A" w:rsidR="002F4B39" w:rsidRPr="0061203C"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72EB3C1E" w14:textId="59E034A0" w:rsidR="002F4B39" w:rsidRPr="0048777F" w:rsidRDefault="002F4B39" w:rsidP="002F4B39">
            <w:pPr>
              <w:rPr>
                <w:rFonts w:ascii="Arial" w:hAnsi="Arial" w:cs="Arial"/>
                <w:color w:val="000000"/>
                <w:sz w:val="20"/>
                <w:szCs w:val="20"/>
              </w:rPr>
            </w:pPr>
          </w:p>
        </w:tc>
        <w:tc>
          <w:tcPr>
            <w:tcW w:w="1875" w:type="dxa"/>
            <w:vMerge/>
          </w:tcPr>
          <w:p w14:paraId="456E481B" w14:textId="339E813F" w:rsidR="002F4B39" w:rsidRPr="0080107A" w:rsidRDefault="002F4B39" w:rsidP="002F4B39">
            <w:pPr>
              <w:pStyle w:val="Title"/>
              <w:jc w:val="left"/>
              <w:rPr>
                <w:rFonts w:cs="Arial"/>
                <w:b w:val="0"/>
                <w:bCs w:val="0"/>
                <w:color w:val="000000"/>
                <w:kern w:val="0"/>
                <w:sz w:val="20"/>
                <w:szCs w:val="20"/>
              </w:rPr>
            </w:pPr>
          </w:p>
        </w:tc>
        <w:tc>
          <w:tcPr>
            <w:tcW w:w="2812" w:type="dxa"/>
          </w:tcPr>
          <w:p w14:paraId="32D0FB5E" w14:textId="2C6556F3" w:rsidR="002F4B39" w:rsidRPr="00484A7F" w:rsidRDefault="002F4B39" w:rsidP="002F4B39">
            <w:pPr>
              <w:pStyle w:val="Title"/>
              <w:jc w:val="left"/>
              <w:rPr>
                <w:rFonts w:cs="Arial"/>
                <w:b w:val="0"/>
                <w:bCs w:val="0"/>
                <w:color w:val="000000"/>
                <w:kern w:val="0"/>
                <w:sz w:val="20"/>
                <w:szCs w:val="20"/>
              </w:rPr>
            </w:pPr>
            <w:r w:rsidRPr="00484A7F">
              <w:rPr>
                <w:rFonts w:cs="Arial"/>
                <w:b w:val="0"/>
                <w:bCs w:val="0"/>
                <w:sz w:val="20"/>
                <w:szCs w:val="20"/>
              </w:rPr>
              <w:t>Royal Mews Group Riding for the Disabled</w:t>
            </w:r>
            <w:r>
              <w:rPr>
                <w:rFonts w:cs="Arial"/>
                <w:b w:val="0"/>
                <w:bCs w:val="0"/>
                <w:sz w:val="20"/>
                <w:szCs w:val="20"/>
              </w:rPr>
              <w:t xml:space="preserve"> </w:t>
            </w:r>
            <w:r w:rsidRPr="00484A7F">
              <w:rPr>
                <w:rFonts w:cs="Arial"/>
                <w:b w:val="0"/>
                <w:bCs w:val="0"/>
                <w:sz w:val="20"/>
                <w:szCs w:val="20"/>
              </w:rPr>
              <w:t>Association (Board member)</w:t>
            </w:r>
          </w:p>
        </w:tc>
        <w:tc>
          <w:tcPr>
            <w:tcW w:w="1011" w:type="dxa"/>
          </w:tcPr>
          <w:p w14:paraId="16480A89" w14:textId="4C16CFBA" w:rsidR="002F4B39" w:rsidRPr="00484A7F" w:rsidRDefault="002F4B39" w:rsidP="002F4B39">
            <w:pPr>
              <w:pStyle w:val="Title"/>
              <w:rPr>
                <w:rFonts w:cs="Arial"/>
                <w:b w:val="0"/>
                <w:bCs w:val="0"/>
                <w:color w:val="000000"/>
                <w:kern w:val="0"/>
                <w:sz w:val="20"/>
                <w:szCs w:val="20"/>
              </w:rPr>
            </w:pPr>
            <w:r>
              <w:rPr>
                <w:rFonts w:cs="Arial"/>
                <w:b w:val="0"/>
                <w:bCs w:val="0"/>
                <w:color w:val="000000"/>
                <w:kern w:val="0"/>
                <w:sz w:val="20"/>
                <w:szCs w:val="20"/>
              </w:rPr>
              <w:t>2004</w:t>
            </w:r>
          </w:p>
        </w:tc>
        <w:tc>
          <w:tcPr>
            <w:tcW w:w="1121" w:type="dxa"/>
            <w:vMerge/>
          </w:tcPr>
          <w:p w14:paraId="64C8E4E3" w14:textId="03FDE4AD" w:rsidR="002F4B39" w:rsidRPr="00484A7F" w:rsidRDefault="002F4B39" w:rsidP="002F4B39">
            <w:pPr>
              <w:pStyle w:val="Title"/>
              <w:rPr>
                <w:rFonts w:cs="Arial"/>
                <w:b w:val="0"/>
                <w:bCs w:val="0"/>
                <w:color w:val="000000"/>
                <w:kern w:val="0"/>
                <w:sz w:val="20"/>
                <w:szCs w:val="20"/>
              </w:rPr>
            </w:pPr>
          </w:p>
        </w:tc>
        <w:tc>
          <w:tcPr>
            <w:tcW w:w="1230" w:type="dxa"/>
            <w:vAlign w:val="center"/>
          </w:tcPr>
          <w:p w14:paraId="0A01BE5F" w14:textId="627CD7D4" w:rsidR="002F4B39" w:rsidRPr="0061203C" w:rsidRDefault="002F4B39" w:rsidP="002F4B39">
            <w:pPr>
              <w:pStyle w:val="Title"/>
              <w:rPr>
                <w:rFonts w:cs="Arial"/>
                <w:b w:val="0"/>
                <w:iCs/>
                <w:sz w:val="20"/>
                <w:szCs w:val="20"/>
              </w:rPr>
            </w:pPr>
            <w:r w:rsidRPr="0061203C">
              <w:rPr>
                <w:rFonts w:cs="Arial"/>
                <w:b w:val="0"/>
                <w:iCs/>
                <w:sz w:val="20"/>
                <w:szCs w:val="20"/>
              </w:rPr>
              <w:t xml:space="preserve">Ongoing </w:t>
            </w:r>
          </w:p>
        </w:tc>
        <w:tc>
          <w:tcPr>
            <w:tcW w:w="2887" w:type="dxa"/>
          </w:tcPr>
          <w:p w14:paraId="7FF0F72F" w14:textId="77777777" w:rsidR="002F4B39" w:rsidRPr="0048777F" w:rsidRDefault="002F4B39" w:rsidP="002F4B39">
            <w:pPr>
              <w:pStyle w:val="Title"/>
              <w:jc w:val="left"/>
              <w:rPr>
                <w:rFonts w:cs="Arial"/>
                <w:b w:val="0"/>
                <w:i/>
                <w:sz w:val="20"/>
                <w:szCs w:val="20"/>
              </w:rPr>
            </w:pPr>
          </w:p>
        </w:tc>
      </w:tr>
      <w:tr w:rsidR="002F4B39" w:rsidRPr="001978C7" w14:paraId="739B2B9D" w14:textId="77777777" w:rsidTr="0050430F">
        <w:tc>
          <w:tcPr>
            <w:tcW w:w="1992" w:type="dxa"/>
            <w:vMerge/>
            <w:tcBorders>
              <w:left w:val="single" w:sz="4" w:space="0" w:color="auto"/>
              <w:right w:val="single" w:sz="4" w:space="0" w:color="auto"/>
            </w:tcBorders>
            <w:shd w:val="clear" w:color="auto" w:fill="auto"/>
          </w:tcPr>
          <w:p w14:paraId="221FEB53" w14:textId="2C45F413" w:rsidR="002F4B39" w:rsidRPr="0061203C"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3D938D58" w14:textId="094FD3D7" w:rsidR="002F4B39" w:rsidRPr="0048777F" w:rsidRDefault="002F4B39" w:rsidP="002F4B39">
            <w:pPr>
              <w:rPr>
                <w:rFonts w:ascii="Arial" w:hAnsi="Arial" w:cs="Arial"/>
                <w:color w:val="000000"/>
                <w:sz w:val="20"/>
                <w:szCs w:val="20"/>
              </w:rPr>
            </w:pPr>
          </w:p>
        </w:tc>
        <w:tc>
          <w:tcPr>
            <w:tcW w:w="1875" w:type="dxa"/>
            <w:vMerge/>
          </w:tcPr>
          <w:p w14:paraId="60A239AA" w14:textId="62D11C69" w:rsidR="002F4B39" w:rsidRPr="0080107A" w:rsidRDefault="002F4B39" w:rsidP="002F4B39">
            <w:pPr>
              <w:pStyle w:val="Title"/>
              <w:jc w:val="left"/>
              <w:rPr>
                <w:rFonts w:cs="Arial"/>
                <w:b w:val="0"/>
                <w:bCs w:val="0"/>
                <w:color w:val="000000"/>
                <w:kern w:val="0"/>
                <w:sz w:val="20"/>
                <w:szCs w:val="20"/>
              </w:rPr>
            </w:pPr>
          </w:p>
        </w:tc>
        <w:tc>
          <w:tcPr>
            <w:tcW w:w="2812" w:type="dxa"/>
          </w:tcPr>
          <w:p w14:paraId="4A8B20A6" w14:textId="6767BC8C" w:rsidR="002F4B39" w:rsidRPr="00484A7F" w:rsidRDefault="002F4B39" w:rsidP="002F4B39">
            <w:pPr>
              <w:pStyle w:val="Title"/>
              <w:jc w:val="left"/>
              <w:rPr>
                <w:rFonts w:cs="Arial"/>
                <w:b w:val="0"/>
                <w:bCs w:val="0"/>
                <w:color w:val="000000"/>
                <w:kern w:val="0"/>
                <w:sz w:val="20"/>
                <w:szCs w:val="20"/>
              </w:rPr>
            </w:pPr>
            <w:r w:rsidRPr="00484A7F">
              <w:rPr>
                <w:rFonts w:cs="Arial"/>
                <w:b w:val="0"/>
                <w:bCs w:val="0"/>
                <w:color w:val="000000"/>
                <w:kern w:val="0"/>
                <w:sz w:val="20"/>
                <w:szCs w:val="20"/>
              </w:rPr>
              <w:t>University of Liverpool PIP panel (Lay member)</w:t>
            </w:r>
          </w:p>
        </w:tc>
        <w:tc>
          <w:tcPr>
            <w:tcW w:w="1011" w:type="dxa"/>
          </w:tcPr>
          <w:p w14:paraId="56705DBD" w14:textId="50826DC3" w:rsidR="002F4B39" w:rsidRPr="00484A7F" w:rsidRDefault="002F4B39" w:rsidP="002F4B39">
            <w:pPr>
              <w:pStyle w:val="Title"/>
              <w:rPr>
                <w:rFonts w:cs="Arial"/>
                <w:b w:val="0"/>
                <w:bCs w:val="0"/>
                <w:color w:val="000000"/>
                <w:kern w:val="0"/>
                <w:sz w:val="20"/>
                <w:szCs w:val="20"/>
              </w:rPr>
            </w:pPr>
            <w:r>
              <w:rPr>
                <w:rFonts w:cs="Arial"/>
                <w:b w:val="0"/>
                <w:bCs w:val="0"/>
                <w:color w:val="000000"/>
                <w:kern w:val="0"/>
                <w:sz w:val="20"/>
                <w:szCs w:val="20"/>
              </w:rPr>
              <w:t>2019</w:t>
            </w:r>
          </w:p>
        </w:tc>
        <w:tc>
          <w:tcPr>
            <w:tcW w:w="1121" w:type="dxa"/>
            <w:vMerge/>
          </w:tcPr>
          <w:p w14:paraId="2FC908E8" w14:textId="3E3A627E" w:rsidR="002F4B39" w:rsidRPr="00484A7F" w:rsidRDefault="002F4B39" w:rsidP="002F4B39">
            <w:pPr>
              <w:pStyle w:val="Title"/>
              <w:rPr>
                <w:rFonts w:cs="Arial"/>
                <w:b w:val="0"/>
                <w:bCs w:val="0"/>
                <w:color w:val="000000"/>
                <w:kern w:val="0"/>
                <w:sz w:val="20"/>
                <w:szCs w:val="20"/>
              </w:rPr>
            </w:pPr>
          </w:p>
        </w:tc>
        <w:tc>
          <w:tcPr>
            <w:tcW w:w="1230" w:type="dxa"/>
            <w:vAlign w:val="center"/>
          </w:tcPr>
          <w:p w14:paraId="4E677FAD" w14:textId="0614A481" w:rsidR="002F4B39" w:rsidRPr="0061203C" w:rsidRDefault="002F4B39" w:rsidP="002F4B39">
            <w:pPr>
              <w:pStyle w:val="Title"/>
              <w:rPr>
                <w:rFonts w:cs="Arial"/>
                <w:b w:val="0"/>
                <w:iCs/>
                <w:sz w:val="20"/>
                <w:szCs w:val="20"/>
              </w:rPr>
            </w:pPr>
            <w:r w:rsidRPr="0061203C">
              <w:rPr>
                <w:rFonts w:cs="Arial"/>
                <w:b w:val="0"/>
                <w:iCs/>
                <w:sz w:val="20"/>
                <w:szCs w:val="20"/>
              </w:rPr>
              <w:t xml:space="preserve">Ongoing </w:t>
            </w:r>
          </w:p>
        </w:tc>
        <w:tc>
          <w:tcPr>
            <w:tcW w:w="2887" w:type="dxa"/>
          </w:tcPr>
          <w:p w14:paraId="7399F00E" w14:textId="77777777" w:rsidR="002F4B39" w:rsidRPr="0048777F" w:rsidRDefault="002F4B39" w:rsidP="002F4B39">
            <w:pPr>
              <w:pStyle w:val="Title"/>
              <w:jc w:val="left"/>
              <w:rPr>
                <w:rFonts w:cs="Arial"/>
                <w:b w:val="0"/>
                <w:i/>
                <w:sz w:val="20"/>
                <w:szCs w:val="20"/>
              </w:rPr>
            </w:pPr>
          </w:p>
        </w:tc>
      </w:tr>
      <w:tr w:rsidR="002F4B39" w:rsidRPr="001978C7" w14:paraId="578F5444" w14:textId="77777777" w:rsidTr="0050430F">
        <w:tc>
          <w:tcPr>
            <w:tcW w:w="1992" w:type="dxa"/>
            <w:vMerge/>
            <w:tcBorders>
              <w:left w:val="single" w:sz="4" w:space="0" w:color="auto"/>
              <w:right w:val="single" w:sz="4" w:space="0" w:color="auto"/>
            </w:tcBorders>
            <w:shd w:val="clear" w:color="auto" w:fill="auto"/>
          </w:tcPr>
          <w:p w14:paraId="22E520D8" w14:textId="12B147AF" w:rsidR="002F4B39" w:rsidRPr="0061203C" w:rsidRDefault="002F4B39" w:rsidP="002F4B39">
            <w:pPr>
              <w:rPr>
                <w:rFonts w:ascii="Arial" w:hAnsi="Arial" w:cs="Arial"/>
                <w:color w:val="000000"/>
                <w:sz w:val="20"/>
                <w:szCs w:val="20"/>
              </w:rPr>
            </w:pPr>
          </w:p>
        </w:tc>
        <w:tc>
          <w:tcPr>
            <w:tcW w:w="2240" w:type="dxa"/>
            <w:vMerge/>
            <w:tcBorders>
              <w:left w:val="single" w:sz="4" w:space="0" w:color="auto"/>
              <w:right w:val="single" w:sz="4" w:space="0" w:color="auto"/>
            </w:tcBorders>
            <w:shd w:val="clear" w:color="auto" w:fill="auto"/>
          </w:tcPr>
          <w:p w14:paraId="4B29CD38" w14:textId="567EA04B" w:rsidR="002F4B39" w:rsidRPr="0048777F" w:rsidRDefault="002F4B39" w:rsidP="002F4B39">
            <w:pPr>
              <w:rPr>
                <w:rFonts w:ascii="Arial" w:hAnsi="Arial" w:cs="Arial"/>
                <w:color w:val="000000"/>
                <w:sz w:val="20"/>
                <w:szCs w:val="20"/>
              </w:rPr>
            </w:pPr>
          </w:p>
        </w:tc>
        <w:tc>
          <w:tcPr>
            <w:tcW w:w="1875" w:type="dxa"/>
            <w:vMerge/>
          </w:tcPr>
          <w:p w14:paraId="1DB2B384" w14:textId="0B3BCFC6" w:rsidR="002F4B39" w:rsidRPr="0080107A" w:rsidRDefault="002F4B39" w:rsidP="002F4B39">
            <w:pPr>
              <w:pStyle w:val="Title"/>
              <w:jc w:val="left"/>
              <w:rPr>
                <w:rFonts w:cs="Arial"/>
                <w:b w:val="0"/>
                <w:bCs w:val="0"/>
                <w:color w:val="000000"/>
                <w:kern w:val="0"/>
                <w:sz w:val="20"/>
                <w:szCs w:val="20"/>
              </w:rPr>
            </w:pPr>
          </w:p>
        </w:tc>
        <w:tc>
          <w:tcPr>
            <w:tcW w:w="2812" w:type="dxa"/>
          </w:tcPr>
          <w:p w14:paraId="6B9D7E15" w14:textId="1448F230" w:rsidR="002F4B39" w:rsidRPr="00484A7F" w:rsidRDefault="002F4B39" w:rsidP="002F4B39">
            <w:pPr>
              <w:pStyle w:val="Title"/>
              <w:jc w:val="left"/>
              <w:rPr>
                <w:rFonts w:cs="Arial"/>
                <w:b w:val="0"/>
                <w:bCs w:val="0"/>
                <w:color w:val="000000"/>
                <w:kern w:val="0"/>
                <w:sz w:val="20"/>
                <w:szCs w:val="20"/>
              </w:rPr>
            </w:pPr>
            <w:r w:rsidRPr="00484A7F">
              <w:rPr>
                <w:rFonts w:cs="Arial"/>
                <w:b w:val="0"/>
                <w:bCs w:val="0"/>
                <w:color w:val="000000"/>
                <w:kern w:val="0"/>
                <w:sz w:val="20"/>
                <w:szCs w:val="20"/>
              </w:rPr>
              <w:t>Yale Club of London (Board member)</w:t>
            </w:r>
          </w:p>
        </w:tc>
        <w:tc>
          <w:tcPr>
            <w:tcW w:w="1011" w:type="dxa"/>
          </w:tcPr>
          <w:p w14:paraId="13FACF23" w14:textId="552869A1" w:rsidR="002F4B39" w:rsidRPr="00484A7F" w:rsidRDefault="002F4B39" w:rsidP="002F4B39">
            <w:pPr>
              <w:pStyle w:val="Title"/>
              <w:rPr>
                <w:rFonts w:cs="Arial"/>
                <w:b w:val="0"/>
                <w:bCs w:val="0"/>
                <w:color w:val="000000"/>
                <w:kern w:val="0"/>
                <w:sz w:val="20"/>
                <w:szCs w:val="20"/>
              </w:rPr>
            </w:pPr>
            <w:r>
              <w:rPr>
                <w:rFonts w:cs="Arial"/>
                <w:b w:val="0"/>
                <w:bCs w:val="0"/>
                <w:color w:val="000000"/>
                <w:kern w:val="0"/>
                <w:sz w:val="20"/>
                <w:szCs w:val="20"/>
              </w:rPr>
              <w:t>2012</w:t>
            </w:r>
          </w:p>
        </w:tc>
        <w:tc>
          <w:tcPr>
            <w:tcW w:w="1121" w:type="dxa"/>
            <w:vMerge/>
          </w:tcPr>
          <w:p w14:paraId="17E92D96" w14:textId="60E1449A" w:rsidR="002F4B39" w:rsidRPr="00484A7F" w:rsidRDefault="002F4B39" w:rsidP="002F4B39">
            <w:pPr>
              <w:pStyle w:val="Title"/>
              <w:rPr>
                <w:rFonts w:cs="Arial"/>
                <w:b w:val="0"/>
                <w:bCs w:val="0"/>
                <w:color w:val="000000"/>
                <w:kern w:val="0"/>
                <w:sz w:val="20"/>
                <w:szCs w:val="20"/>
              </w:rPr>
            </w:pPr>
          </w:p>
        </w:tc>
        <w:tc>
          <w:tcPr>
            <w:tcW w:w="1230" w:type="dxa"/>
            <w:vAlign w:val="center"/>
          </w:tcPr>
          <w:p w14:paraId="67868BFC" w14:textId="165245FD" w:rsidR="002F4B39" w:rsidRPr="0061203C" w:rsidRDefault="002F4B39" w:rsidP="002F4B39">
            <w:pPr>
              <w:pStyle w:val="Title"/>
              <w:rPr>
                <w:rFonts w:cs="Arial"/>
                <w:b w:val="0"/>
                <w:iCs/>
                <w:sz w:val="20"/>
                <w:szCs w:val="20"/>
              </w:rPr>
            </w:pPr>
            <w:r w:rsidRPr="0061203C">
              <w:rPr>
                <w:rFonts w:cs="Arial"/>
                <w:b w:val="0"/>
                <w:iCs/>
                <w:sz w:val="20"/>
                <w:szCs w:val="20"/>
              </w:rPr>
              <w:t xml:space="preserve">Ongoing </w:t>
            </w:r>
          </w:p>
        </w:tc>
        <w:tc>
          <w:tcPr>
            <w:tcW w:w="2887" w:type="dxa"/>
          </w:tcPr>
          <w:p w14:paraId="2FB5411A" w14:textId="77777777" w:rsidR="002F4B39" w:rsidRPr="0048777F" w:rsidRDefault="002F4B39" w:rsidP="002F4B39">
            <w:pPr>
              <w:pStyle w:val="Title"/>
              <w:jc w:val="left"/>
              <w:rPr>
                <w:rFonts w:cs="Arial"/>
                <w:b w:val="0"/>
                <w:i/>
                <w:sz w:val="20"/>
                <w:szCs w:val="20"/>
              </w:rPr>
            </w:pPr>
          </w:p>
        </w:tc>
      </w:tr>
      <w:tr w:rsidR="00E86AA1" w:rsidRPr="001978C7" w14:paraId="019F2DC3" w14:textId="77777777" w:rsidTr="0050430F">
        <w:tc>
          <w:tcPr>
            <w:tcW w:w="1992" w:type="dxa"/>
            <w:vMerge w:val="restart"/>
            <w:tcBorders>
              <w:left w:val="single" w:sz="4" w:space="0" w:color="auto"/>
              <w:right w:val="single" w:sz="4" w:space="0" w:color="auto"/>
            </w:tcBorders>
            <w:shd w:val="clear" w:color="auto" w:fill="auto"/>
          </w:tcPr>
          <w:p w14:paraId="49F3B05D" w14:textId="149151CA" w:rsidR="00E86AA1" w:rsidRPr="0050430F" w:rsidRDefault="00E86AA1" w:rsidP="0050430F">
            <w:pPr>
              <w:rPr>
                <w:rFonts w:ascii="Arial" w:hAnsi="Arial" w:cs="Arial"/>
                <w:color w:val="000000"/>
                <w:sz w:val="20"/>
                <w:szCs w:val="20"/>
              </w:rPr>
            </w:pPr>
            <w:r w:rsidRPr="0050430F">
              <w:rPr>
                <w:rFonts w:ascii="Arial" w:hAnsi="Arial" w:cs="Arial"/>
                <w:sz w:val="20"/>
                <w:szCs w:val="20"/>
              </w:rPr>
              <w:t>Sunil Gupta</w:t>
            </w:r>
          </w:p>
        </w:tc>
        <w:tc>
          <w:tcPr>
            <w:tcW w:w="2240" w:type="dxa"/>
            <w:tcBorders>
              <w:left w:val="single" w:sz="4" w:space="0" w:color="auto"/>
              <w:right w:val="single" w:sz="4" w:space="0" w:color="auto"/>
            </w:tcBorders>
            <w:shd w:val="clear" w:color="auto" w:fill="auto"/>
          </w:tcPr>
          <w:p w14:paraId="24C1B1AF" w14:textId="25FB5E5E" w:rsidR="00E86AA1" w:rsidRPr="0050430F" w:rsidRDefault="00E86AA1" w:rsidP="0050430F">
            <w:pPr>
              <w:rPr>
                <w:rFonts w:ascii="Arial" w:hAnsi="Arial" w:cs="Arial"/>
                <w:color w:val="000000"/>
                <w:sz w:val="20"/>
                <w:szCs w:val="20"/>
              </w:rPr>
            </w:pPr>
            <w:r w:rsidRPr="0050430F">
              <w:rPr>
                <w:rFonts w:ascii="Arial" w:hAnsi="Arial" w:cs="Arial"/>
                <w:sz w:val="20"/>
                <w:szCs w:val="20"/>
              </w:rPr>
              <w:t>Vice chair</w:t>
            </w:r>
          </w:p>
        </w:tc>
        <w:tc>
          <w:tcPr>
            <w:tcW w:w="1875" w:type="dxa"/>
          </w:tcPr>
          <w:p w14:paraId="35CA4E82" w14:textId="37600787"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Direct – financial</w:t>
            </w:r>
          </w:p>
        </w:tc>
        <w:tc>
          <w:tcPr>
            <w:tcW w:w="2812" w:type="dxa"/>
          </w:tcPr>
          <w:p w14:paraId="2D329317" w14:textId="7A0D958A"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GP at Dr Khan and Partners, Benfleet, Essex</w:t>
            </w:r>
          </w:p>
        </w:tc>
        <w:tc>
          <w:tcPr>
            <w:tcW w:w="1011" w:type="dxa"/>
          </w:tcPr>
          <w:p w14:paraId="0841A63C" w14:textId="762EC49E"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1995</w:t>
            </w:r>
          </w:p>
        </w:tc>
        <w:tc>
          <w:tcPr>
            <w:tcW w:w="1121" w:type="dxa"/>
          </w:tcPr>
          <w:p w14:paraId="59930D35" w14:textId="7B39DA68"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16/10/19</w:t>
            </w:r>
          </w:p>
        </w:tc>
        <w:tc>
          <w:tcPr>
            <w:tcW w:w="1230" w:type="dxa"/>
          </w:tcPr>
          <w:p w14:paraId="796E9A0B" w14:textId="757CAF1B"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23189880" w14:textId="77777777" w:rsidR="00E86AA1" w:rsidRPr="0050430F" w:rsidRDefault="00E86AA1" w:rsidP="0050430F">
            <w:pPr>
              <w:pStyle w:val="Title"/>
              <w:jc w:val="left"/>
              <w:rPr>
                <w:rFonts w:cs="Arial"/>
                <w:b w:val="0"/>
                <w:bCs w:val="0"/>
                <w:i/>
                <w:sz w:val="20"/>
                <w:szCs w:val="20"/>
              </w:rPr>
            </w:pPr>
          </w:p>
        </w:tc>
      </w:tr>
      <w:tr w:rsidR="00E86AA1" w:rsidRPr="001978C7" w14:paraId="046A15E0" w14:textId="77777777" w:rsidTr="0050430F">
        <w:tc>
          <w:tcPr>
            <w:tcW w:w="1992" w:type="dxa"/>
            <w:vMerge/>
            <w:tcBorders>
              <w:left w:val="single" w:sz="4" w:space="0" w:color="auto"/>
              <w:right w:val="single" w:sz="4" w:space="0" w:color="auto"/>
            </w:tcBorders>
            <w:shd w:val="clear" w:color="auto" w:fill="auto"/>
          </w:tcPr>
          <w:p w14:paraId="40D6792A"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7EF31A78" w14:textId="77777777" w:rsidR="00E86AA1" w:rsidRPr="0050430F" w:rsidRDefault="00E86AA1" w:rsidP="0050430F">
            <w:pPr>
              <w:rPr>
                <w:rFonts w:ascii="Arial" w:hAnsi="Arial" w:cs="Arial"/>
                <w:color w:val="000000"/>
                <w:sz w:val="20"/>
                <w:szCs w:val="20"/>
              </w:rPr>
            </w:pPr>
          </w:p>
        </w:tc>
        <w:tc>
          <w:tcPr>
            <w:tcW w:w="1875" w:type="dxa"/>
          </w:tcPr>
          <w:p w14:paraId="4F4B621B"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19FF9109" w14:textId="4B568B3B"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GP Trainer at Dr Khan and Partners, Benfleet, Essex</w:t>
            </w:r>
          </w:p>
        </w:tc>
        <w:tc>
          <w:tcPr>
            <w:tcW w:w="1011" w:type="dxa"/>
          </w:tcPr>
          <w:p w14:paraId="7C6BB6F8" w14:textId="522829FA"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2004</w:t>
            </w:r>
          </w:p>
        </w:tc>
        <w:tc>
          <w:tcPr>
            <w:tcW w:w="1121" w:type="dxa"/>
          </w:tcPr>
          <w:p w14:paraId="4B574AD8" w14:textId="77777777" w:rsidR="00E86AA1" w:rsidRPr="0050430F" w:rsidRDefault="00E86AA1" w:rsidP="0050430F">
            <w:pPr>
              <w:pStyle w:val="Title"/>
              <w:rPr>
                <w:rFonts w:cs="Arial"/>
                <w:b w:val="0"/>
                <w:bCs w:val="0"/>
                <w:color w:val="000000"/>
                <w:kern w:val="0"/>
                <w:sz w:val="20"/>
                <w:szCs w:val="20"/>
              </w:rPr>
            </w:pPr>
          </w:p>
        </w:tc>
        <w:tc>
          <w:tcPr>
            <w:tcW w:w="1230" w:type="dxa"/>
          </w:tcPr>
          <w:p w14:paraId="6EDF18F5" w14:textId="69DF49F6"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7FCD5CB2" w14:textId="77777777" w:rsidR="00E86AA1" w:rsidRPr="0050430F" w:rsidRDefault="00E86AA1" w:rsidP="0050430F">
            <w:pPr>
              <w:pStyle w:val="Title"/>
              <w:jc w:val="left"/>
              <w:rPr>
                <w:rFonts w:cs="Arial"/>
                <w:b w:val="0"/>
                <w:bCs w:val="0"/>
                <w:i/>
                <w:sz w:val="20"/>
                <w:szCs w:val="20"/>
              </w:rPr>
            </w:pPr>
          </w:p>
        </w:tc>
      </w:tr>
      <w:tr w:rsidR="00E86AA1" w:rsidRPr="001978C7" w14:paraId="5B0FFB2F" w14:textId="77777777" w:rsidTr="0050430F">
        <w:tc>
          <w:tcPr>
            <w:tcW w:w="1992" w:type="dxa"/>
            <w:vMerge/>
            <w:tcBorders>
              <w:left w:val="single" w:sz="4" w:space="0" w:color="auto"/>
              <w:right w:val="single" w:sz="4" w:space="0" w:color="auto"/>
            </w:tcBorders>
            <w:shd w:val="clear" w:color="auto" w:fill="auto"/>
          </w:tcPr>
          <w:p w14:paraId="55B1A2D4"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1AC077F5" w14:textId="77777777" w:rsidR="00E86AA1" w:rsidRPr="0050430F" w:rsidRDefault="00E86AA1" w:rsidP="0050430F">
            <w:pPr>
              <w:rPr>
                <w:rFonts w:ascii="Arial" w:hAnsi="Arial" w:cs="Arial"/>
                <w:color w:val="000000"/>
                <w:sz w:val="20"/>
                <w:szCs w:val="20"/>
              </w:rPr>
            </w:pPr>
          </w:p>
        </w:tc>
        <w:tc>
          <w:tcPr>
            <w:tcW w:w="1875" w:type="dxa"/>
          </w:tcPr>
          <w:p w14:paraId="64C6BCC8"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37452923" w14:textId="36256305"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Examiner for the Royal College of General Practitioners (RCGP)</w:t>
            </w:r>
          </w:p>
        </w:tc>
        <w:tc>
          <w:tcPr>
            <w:tcW w:w="1011" w:type="dxa"/>
          </w:tcPr>
          <w:p w14:paraId="7347ED71" w14:textId="53548BEF"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2004</w:t>
            </w:r>
          </w:p>
        </w:tc>
        <w:tc>
          <w:tcPr>
            <w:tcW w:w="1121" w:type="dxa"/>
          </w:tcPr>
          <w:p w14:paraId="296CFE11" w14:textId="77777777" w:rsidR="00E86AA1" w:rsidRPr="0050430F" w:rsidRDefault="00E86AA1" w:rsidP="0050430F">
            <w:pPr>
              <w:pStyle w:val="Title"/>
              <w:rPr>
                <w:rFonts w:cs="Arial"/>
                <w:b w:val="0"/>
                <w:bCs w:val="0"/>
                <w:color w:val="000000"/>
                <w:kern w:val="0"/>
                <w:sz w:val="20"/>
                <w:szCs w:val="20"/>
              </w:rPr>
            </w:pPr>
          </w:p>
        </w:tc>
        <w:tc>
          <w:tcPr>
            <w:tcW w:w="1230" w:type="dxa"/>
          </w:tcPr>
          <w:p w14:paraId="555B88F3" w14:textId="6D8936D9"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33A1A3A7" w14:textId="77777777" w:rsidR="00E86AA1" w:rsidRPr="0050430F" w:rsidRDefault="00E86AA1" w:rsidP="0050430F">
            <w:pPr>
              <w:pStyle w:val="Title"/>
              <w:jc w:val="left"/>
              <w:rPr>
                <w:rFonts w:cs="Arial"/>
                <w:b w:val="0"/>
                <w:bCs w:val="0"/>
                <w:i/>
                <w:sz w:val="20"/>
                <w:szCs w:val="20"/>
              </w:rPr>
            </w:pPr>
          </w:p>
        </w:tc>
      </w:tr>
      <w:tr w:rsidR="00E86AA1" w:rsidRPr="001978C7" w14:paraId="61780DAD" w14:textId="77777777" w:rsidTr="0050430F">
        <w:tc>
          <w:tcPr>
            <w:tcW w:w="1992" w:type="dxa"/>
            <w:vMerge/>
            <w:tcBorders>
              <w:left w:val="single" w:sz="4" w:space="0" w:color="auto"/>
              <w:right w:val="single" w:sz="4" w:space="0" w:color="auto"/>
            </w:tcBorders>
            <w:shd w:val="clear" w:color="auto" w:fill="auto"/>
          </w:tcPr>
          <w:p w14:paraId="6EE8BC29"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718775F7" w14:textId="77777777" w:rsidR="00E86AA1" w:rsidRPr="0050430F" w:rsidRDefault="00E86AA1" w:rsidP="0050430F">
            <w:pPr>
              <w:rPr>
                <w:rFonts w:ascii="Arial" w:hAnsi="Arial" w:cs="Arial"/>
                <w:color w:val="000000"/>
                <w:sz w:val="20"/>
                <w:szCs w:val="20"/>
              </w:rPr>
            </w:pPr>
          </w:p>
        </w:tc>
        <w:tc>
          <w:tcPr>
            <w:tcW w:w="1875" w:type="dxa"/>
          </w:tcPr>
          <w:p w14:paraId="74C57558"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5633B178" w14:textId="440A19AB"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Member of the Governing Body of Castle Point and Rochford Clinical Commissioning Group</w:t>
            </w:r>
          </w:p>
        </w:tc>
        <w:tc>
          <w:tcPr>
            <w:tcW w:w="1011" w:type="dxa"/>
          </w:tcPr>
          <w:p w14:paraId="182C3637" w14:textId="52879242"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2012</w:t>
            </w:r>
          </w:p>
        </w:tc>
        <w:tc>
          <w:tcPr>
            <w:tcW w:w="1121" w:type="dxa"/>
          </w:tcPr>
          <w:p w14:paraId="7328ABDA" w14:textId="77777777" w:rsidR="00E86AA1" w:rsidRPr="0050430F" w:rsidRDefault="00E86AA1" w:rsidP="0050430F">
            <w:pPr>
              <w:pStyle w:val="Title"/>
              <w:rPr>
                <w:rFonts w:cs="Arial"/>
                <w:b w:val="0"/>
                <w:bCs w:val="0"/>
                <w:color w:val="000000"/>
                <w:kern w:val="0"/>
                <w:sz w:val="20"/>
                <w:szCs w:val="20"/>
              </w:rPr>
            </w:pPr>
          </w:p>
        </w:tc>
        <w:tc>
          <w:tcPr>
            <w:tcW w:w="1230" w:type="dxa"/>
          </w:tcPr>
          <w:p w14:paraId="7A55BC28" w14:textId="3602BF5A"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46205560" w14:textId="77777777" w:rsidR="00E86AA1" w:rsidRPr="0050430F" w:rsidRDefault="00E86AA1" w:rsidP="0050430F">
            <w:pPr>
              <w:pStyle w:val="Title"/>
              <w:jc w:val="left"/>
              <w:rPr>
                <w:rFonts w:cs="Arial"/>
                <w:b w:val="0"/>
                <w:bCs w:val="0"/>
                <w:i/>
                <w:sz w:val="20"/>
                <w:szCs w:val="20"/>
              </w:rPr>
            </w:pPr>
          </w:p>
        </w:tc>
      </w:tr>
      <w:tr w:rsidR="00E86AA1" w:rsidRPr="001978C7" w14:paraId="3DAB83A0" w14:textId="77777777" w:rsidTr="0050430F">
        <w:tc>
          <w:tcPr>
            <w:tcW w:w="1992" w:type="dxa"/>
            <w:vMerge/>
            <w:tcBorders>
              <w:left w:val="single" w:sz="4" w:space="0" w:color="auto"/>
              <w:right w:val="single" w:sz="4" w:space="0" w:color="auto"/>
            </w:tcBorders>
            <w:shd w:val="clear" w:color="auto" w:fill="auto"/>
          </w:tcPr>
          <w:p w14:paraId="3227CBE5"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3BC5E576" w14:textId="77777777" w:rsidR="00E86AA1" w:rsidRPr="0050430F" w:rsidRDefault="00E86AA1" w:rsidP="0050430F">
            <w:pPr>
              <w:rPr>
                <w:rFonts w:ascii="Arial" w:hAnsi="Arial" w:cs="Arial"/>
                <w:color w:val="000000"/>
                <w:sz w:val="20"/>
                <w:szCs w:val="20"/>
              </w:rPr>
            </w:pPr>
          </w:p>
        </w:tc>
        <w:tc>
          <w:tcPr>
            <w:tcW w:w="1875" w:type="dxa"/>
          </w:tcPr>
          <w:p w14:paraId="3200AE78"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5F31F9D3" w14:textId="22739D37"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GP Advisor for Care Quality Commission Inspections of General Practice</w:t>
            </w:r>
          </w:p>
        </w:tc>
        <w:tc>
          <w:tcPr>
            <w:tcW w:w="1011" w:type="dxa"/>
          </w:tcPr>
          <w:p w14:paraId="1B49F164" w14:textId="4862FF54"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2014</w:t>
            </w:r>
          </w:p>
        </w:tc>
        <w:tc>
          <w:tcPr>
            <w:tcW w:w="1121" w:type="dxa"/>
          </w:tcPr>
          <w:p w14:paraId="7EBE45B8" w14:textId="77777777" w:rsidR="00E86AA1" w:rsidRPr="0050430F" w:rsidRDefault="00E86AA1" w:rsidP="0050430F">
            <w:pPr>
              <w:pStyle w:val="Title"/>
              <w:rPr>
                <w:rFonts w:cs="Arial"/>
                <w:b w:val="0"/>
                <w:bCs w:val="0"/>
                <w:color w:val="000000"/>
                <w:kern w:val="0"/>
                <w:sz w:val="20"/>
                <w:szCs w:val="20"/>
              </w:rPr>
            </w:pPr>
          </w:p>
        </w:tc>
        <w:tc>
          <w:tcPr>
            <w:tcW w:w="1230" w:type="dxa"/>
          </w:tcPr>
          <w:p w14:paraId="64858D1E" w14:textId="18EA03C6"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728399AD" w14:textId="77777777" w:rsidR="00E86AA1" w:rsidRPr="0050430F" w:rsidRDefault="00E86AA1" w:rsidP="0050430F">
            <w:pPr>
              <w:pStyle w:val="Title"/>
              <w:jc w:val="left"/>
              <w:rPr>
                <w:rFonts w:cs="Arial"/>
                <w:b w:val="0"/>
                <w:bCs w:val="0"/>
                <w:i/>
                <w:sz w:val="20"/>
                <w:szCs w:val="20"/>
              </w:rPr>
            </w:pPr>
          </w:p>
        </w:tc>
      </w:tr>
      <w:tr w:rsidR="00E86AA1" w:rsidRPr="001978C7" w14:paraId="0254719C" w14:textId="77777777" w:rsidTr="0050430F">
        <w:tc>
          <w:tcPr>
            <w:tcW w:w="1992" w:type="dxa"/>
            <w:vMerge/>
            <w:tcBorders>
              <w:left w:val="single" w:sz="4" w:space="0" w:color="auto"/>
              <w:right w:val="single" w:sz="4" w:space="0" w:color="auto"/>
            </w:tcBorders>
            <w:shd w:val="clear" w:color="auto" w:fill="auto"/>
          </w:tcPr>
          <w:p w14:paraId="3FF78ABE"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16926248" w14:textId="77777777" w:rsidR="00E86AA1" w:rsidRPr="0050430F" w:rsidRDefault="00E86AA1" w:rsidP="0050430F">
            <w:pPr>
              <w:rPr>
                <w:rFonts w:ascii="Arial" w:hAnsi="Arial" w:cs="Arial"/>
                <w:color w:val="000000"/>
                <w:sz w:val="20"/>
                <w:szCs w:val="20"/>
              </w:rPr>
            </w:pPr>
          </w:p>
        </w:tc>
        <w:tc>
          <w:tcPr>
            <w:tcW w:w="1875" w:type="dxa"/>
          </w:tcPr>
          <w:p w14:paraId="08D13409"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5CC5E282" w14:textId="649F76A1"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GP Advisor as part of the RCGP Special Measures Support Team</w:t>
            </w:r>
          </w:p>
        </w:tc>
        <w:tc>
          <w:tcPr>
            <w:tcW w:w="1011" w:type="dxa"/>
          </w:tcPr>
          <w:p w14:paraId="2E8F79A2" w14:textId="5496E510"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2017</w:t>
            </w:r>
          </w:p>
        </w:tc>
        <w:tc>
          <w:tcPr>
            <w:tcW w:w="1121" w:type="dxa"/>
          </w:tcPr>
          <w:p w14:paraId="5139FE9D" w14:textId="77777777" w:rsidR="00E86AA1" w:rsidRPr="0050430F" w:rsidRDefault="00E86AA1" w:rsidP="0050430F">
            <w:pPr>
              <w:pStyle w:val="Title"/>
              <w:rPr>
                <w:rFonts w:cs="Arial"/>
                <w:b w:val="0"/>
                <w:bCs w:val="0"/>
                <w:color w:val="000000"/>
                <w:kern w:val="0"/>
                <w:sz w:val="20"/>
                <w:szCs w:val="20"/>
              </w:rPr>
            </w:pPr>
          </w:p>
        </w:tc>
        <w:tc>
          <w:tcPr>
            <w:tcW w:w="1230" w:type="dxa"/>
          </w:tcPr>
          <w:p w14:paraId="38E9A0CE" w14:textId="3BDE8A34"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75CADB85" w14:textId="77777777" w:rsidR="00E86AA1" w:rsidRPr="0050430F" w:rsidRDefault="00E86AA1" w:rsidP="0050430F">
            <w:pPr>
              <w:pStyle w:val="Title"/>
              <w:jc w:val="left"/>
              <w:rPr>
                <w:rFonts w:cs="Arial"/>
                <w:b w:val="0"/>
                <w:bCs w:val="0"/>
                <w:i/>
                <w:sz w:val="20"/>
                <w:szCs w:val="20"/>
              </w:rPr>
            </w:pPr>
          </w:p>
        </w:tc>
      </w:tr>
      <w:tr w:rsidR="00E86AA1" w:rsidRPr="001978C7" w14:paraId="70D0C699" w14:textId="77777777" w:rsidTr="0050430F">
        <w:tc>
          <w:tcPr>
            <w:tcW w:w="1992" w:type="dxa"/>
            <w:vMerge/>
            <w:tcBorders>
              <w:left w:val="single" w:sz="4" w:space="0" w:color="auto"/>
              <w:right w:val="single" w:sz="4" w:space="0" w:color="auto"/>
            </w:tcBorders>
            <w:shd w:val="clear" w:color="auto" w:fill="auto"/>
          </w:tcPr>
          <w:p w14:paraId="7C971D8C"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4C5586B0" w14:textId="77777777" w:rsidR="00E86AA1" w:rsidRPr="0050430F" w:rsidRDefault="00E86AA1" w:rsidP="0050430F">
            <w:pPr>
              <w:rPr>
                <w:rFonts w:ascii="Arial" w:hAnsi="Arial" w:cs="Arial"/>
                <w:color w:val="000000"/>
                <w:sz w:val="20"/>
                <w:szCs w:val="20"/>
              </w:rPr>
            </w:pPr>
          </w:p>
        </w:tc>
        <w:tc>
          <w:tcPr>
            <w:tcW w:w="1875" w:type="dxa"/>
          </w:tcPr>
          <w:p w14:paraId="081CDE0A"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567EDFC7" w14:textId="6368BC3D"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Non-Executive Director of Essex Equip Limited</w:t>
            </w:r>
          </w:p>
        </w:tc>
        <w:tc>
          <w:tcPr>
            <w:tcW w:w="1011" w:type="dxa"/>
          </w:tcPr>
          <w:p w14:paraId="5C5BAD55" w14:textId="440A57B6"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2017</w:t>
            </w:r>
          </w:p>
        </w:tc>
        <w:tc>
          <w:tcPr>
            <w:tcW w:w="1121" w:type="dxa"/>
          </w:tcPr>
          <w:p w14:paraId="44158021" w14:textId="77777777" w:rsidR="00E86AA1" w:rsidRPr="0050430F" w:rsidRDefault="00E86AA1" w:rsidP="0050430F">
            <w:pPr>
              <w:pStyle w:val="Title"/>
              <w:rPr>
                <w:rFonts w:cs="Arial"/>
                <w:b w:val="0"/>
                <w:bCs w:val="0"/>
                <w:color w:val="000000"/>
                <w:kern w:val="0"/>
                <w:sz w:val="20"/>
                <w:szCs w:val="20"/>
              </w:rPr>
            </w:pPr>
          </w:p>
        </w:tc>
        <w:tc>
          <w:tcPr>
            <w:tcW w:w="1230" w:type="dxa"/>
          </w:tcPr>
          <w:p w14:paraId="07E13B32" w14:textId="5BD3BC01"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66A8B265" w14:textId="77777777" w:rsidR="00E86AA1" w:rsidRPr="0050430F" w:rsidRDefault="00E86AA1" w:rsidP="0050430F">
            <w:pPr>
              <w:pStyle w:val="Title"/>
              <w:jc w:val="left"/>
              <w:rPr>
                <w:rFonts w:cs="Arial"/>
                <w:b w:val="0"/>
                <w:bCs w:val="0"/>
                <w:i/>
                <w:sz w:val="20"/>
                <w:szCs w:val="20"/>
              </w:rPr>
            </w:pPr>
          </w:p>
        </w:tc>
      </w:tr>
      <w:tr w:rsidR="00E86AA1" w:rsidRPr="001978C7" w14:paraId="06575A26" w14:textId="77777777" w:rsidTr="0050430F">
        <w:tc>
          <w:tcPr>
            <w:tcW w:w="1992" w:type="dxa"/>
            <w:vMerge/>
            <w:tcBorders>
              <w:left w:val="single" w:sz="4" w:space="0" w:color="auto"/>
              <w:right w:val="single" w:sz="4" w:space="0" w:color="auto"/>
            </w:tcBorders>
            <w:shd w:val="clear" w:color="auto" w:fill="auto"/>
          </w:tcPr>
          <w:p w14:paraId="145FC9BB"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39CABF02" w14:textId="77777777" w:rsidR="00E86AA1" w:rsidRPr="0050430F" w:rsidRDefault="00E86AA1" w:rsidP="0050430F">
            <w:pPr>
              <w:rPr>
                <w:rFonts w:ascii="Arial" w:hAnsi="Arial" w:cs="Arial"/>
                <w:color w:val="000000"/>
                <w:sz w:val="20"/>
                <w:szCs w:val="20"/>
              </w:rPr>
            </w:pPr>
          </w:p>
        </w:tc>
        <w:tc>
          <w:tcPr>
            <w:tcW w:w="1875" w:type="dxa"/>
          </w:tcPr>
          <w:p w14:paraId="320E92C8"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7421E170" w14:textId="64E058DD"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Associate Postgraduate GP Dean for Health Education East of England</w:t>
            </w:r>
          </w:p>
        </w:tc>
        <w:tc>
          <w:tcPr>
            <w:tcW w:w="1011" w:type="dxa"/>
          </w:tcPr>
          <w:p w14:paraId="52D27D46" w14:textId="0DBE02B6"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Feb 2018</w:t>
            </w:r>
          </w:p>
        </w:tc>
        <w:tc>
          <w:tcPr>
            <w:tcW w:w="1121" w:type="dxa"/>
          </w:tcPr>
          <w:p w14:paraId="701CBC5F" w14:textId="77777777" w:rsidR="00E86AA1" w:rsidRPr="0050430F" w:rsidRDefault="00E86AA1" w:rsidP="0050430F">
            <w:pPr>
              <w:pStyle w:val="Title"/>
              <w:rPr>
                <w:rFonts w:cs="Arial"/>
                <w:b w:val="0"/>
                <w:bCs w:val="0"/>
                <w:color w:val="000000"/>
                <w:kern w:val="0"/>
                <w:sz w:val="20"/>
                <w:szCs w:val="20"/>
              </w:rPr>
            </w:pPr>
          </w:p>
        </w:tc>
        <w:tc>
          <w:tcPr>
            <w:tcW w:w="1230" w:type="dxa"/>
          </w:tcPr>
          <w:p w14:paraId="19736F77" w14:textId="4D7AAD39"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7C87F1E2" w14:textId="77777777" w:rsidR="00E86AA1" w:rsidRPr="0050430F" w:rsidRDefault="00E86AA1" w:rsidP="0050430F">
            <w:pPr>
              <w:pStyle w:val="Title"/>
              <w:jc w:val="left"/>
              <w:rPr>
                <w:rFonts w:cs="Arial"/>
                <w:b w:val="0"/>
                <w:bCs w:val="0"/>
                <w:i/>
                <w:sz w:val="20"/>
                <w:szCs w:val="20"/>
              </w:rPr>
            </w:pPr>
          </w:p>
        </w:tc>
      </w:tr>
      <w:tr w:rsidR="00E86AA1" w:rsidRPr="001978C7" w14:paraId="320CA695" w14:textId="77777777" w:rsidTr="0050430F">
        <w:tc>
          <w:tcPr>
            <w:tcW w:w="1992" w:type="dxa"/>
            <w:vMerge/>
            <w:tcBorders>
              <w:left w:val="single" w:sz="4" w:space="0" w:color="auto"/>
              <w:right w:val="single" w:sz="4" w:space="0" w:color="auto"/>
            </w:tcBorders>
            <w:shd w:val="clear" w:color="auto" w:fill="auto"/>
          </w:tcPr>
          <w:p w14:paraId="602A1EC6"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4AEB69E5" w14:textId="77777777" w:rsidR="00E86AA1" w:rsidRPr="0050430F" w:rsidRDefault="00E86AA1" w:rsidP="0050430F">
            <w:pPr>
              <w:rPr>
                <w:rFonts w:ascii="Arial" w:hAnsi="Arial" w:cs="Arial"/>
                <w:color w:val="000000"/>
                <w:sz w:val="20"/>
                <w:szCs w:val="20"/>
              </w:rPr>
            </w:pPr>
          </w:p>
        </w:tc>
        <w:tc>
          <w:tcPr>
            <w:tcW w:w="1875" w:type="dxa"/>
          </w:tcPr>
          <w:p w14:paraId="444A5979"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73574448" w14:textId="76544AE1"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lang w:val="en-US"/>
              </w:rPr>
              <w:t>Chair of Castle Point and Rochford Clinical Commissioning Group</w:t>
            </w:r>
          </w:p>
        </w:tc>
        <w:tc>
          <w:tcPr>
            <w:tcW w:w="1011" w:type="dxa"/>
          </w:tcPr>
          <w:p w14:paraId="75E36960" w14:textId="1AC99E84"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Apr 2019</w:t>
            </w:r>
          </w:p>
        </w:tc>
        <w:tc>
          <w:tcPr>
            <w:tcW w:w="1121" w:type="dxa"/>
          </w:tcPr>
          <w:p w14:paraId="304E8562" w14:textId="77777777" w:rsidR="00E86AA1" w:rsidRPr="0050430F" w:rsidRDefault="00E86AA1" w:rsidP="0050430F">
            <w:pPr>
              <w:pStyle w:val="Title"/>
              <w:rPr>
                <w:rFonts w:cs="Arial"/>
                <w:b w:val="0"/>
                <w:bCs w:val="0"/>
                <w:color w:val="000000"/>
                <w:kern w:val="0"/>
                <w:sz w:val="20"/>
                <w:szCs w:val="20"/>
              </w:rPr>
            </w:pPr>
          </w:p>
        </w:tc>
        <w:tc>
          <w:tcPr>
            <w:tcW w:w="1230" w:type="dxa"/>
          </w:tcPr>
          <w:p w14:paraId="4F5FBDAB" w14:textId="43D2DC55"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26FC2463" w14:textId="77777777" w:rsidR="00E86AA1" w:rsidRPr="0050430F" w:rsidRDefault="00E86AA1" w:rsidP="0050430F">
            <w:pPr>
              <w:pStyle w:val="Title"/>
              <w:jc w:val="left"/>
              <w:rPr>
                <w:rFonts w:cs="Arial"/>
                <w:b w:val="0"/>
                <w:bCs w:val="0"/>
                <w:i/>
                <w:sz w:val="20"/>
                <w:szCs w:val="20"/>
              </w:rPr>
            </w:pPr>
          </w:p>
        </w:tc>
      </w:tr>
      <w:tr w:rsidR="00E86AA1" w:rsidRPr="001978C7" w14:paraId="341CBEED" w14:textId="77777777" w:rsidTr="0050430F">
        <w:tc>
          <w:tcPr>
            <w:tcW w:w="1992" w:type="dxa"/>
            <w:vMerge/>
            <w:tcBorders>
              <w:left w:val="single" w:sz="4" w:space="0" w:color="auto"/>
              <w:right w:val="single" w:sz="4" w:space="0" w:color="auto"/>
            </w:tcBorders>
            <w:shd w:val="clear" w:color="auto" w:fill="auto"/>
          </w:tcPr>
          <w:p w14:paraId="2A5F79F2"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2BD60E42" w14:textId="77777777" w:rsidR="00E86AA1" w:rsidRPr="0050430F" w:rsidRDefault="00E86AA1" w:rsidP="0050430F">
            <w:pPr>
              <w:rPr>
                <w:rFonts w:ascii="Arial" w:hAnsi="Arial" w:cs="Arial"/>
                <w:color w:val="000000"/>
                <w:sz w:val="20"/>
                <w:szCs w:val="20"/>
              </w:rPr>
            </w:pPr>
          </w:p>
        </w:tc>
        <w:tc>
          <w:tcPr>
            <w:tcW w:w="1875" w:type="dxa"/>
          </w:tcPr>
          <w:p w14:paraId="4DEDCF8B" w14:textId="0B5B936E"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Direct – Non-financial professional and personal interests</w:t>
            </w:r>
          </w:p>
        </w:tc>
        <w:tc>
          <w:tcPr>
            <w:tcW w:w="2812" w:type="dxa"/>
          </w:tcPr>
          <w:p w14:paraId="373FF1F8" w14:textId="5333A1AD"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Member of the Board of the Essex Faculty of RCGP</w:t>
            </w:r>
          </w:p>
        </w:tc>
        <w:tc>
          <w:tcPr>
            <w:tcW w:w="1011" w:type="dxa"/>
          </w:tcPr>
          <w:p w14:paraId="2B329535" w14:textId="7ECE44F5"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2013</w:t>
            </w:r>
          </w:p>
        </w:tc>
        <w:tc>
          <w:tcPr>
            <w:tcW w:w="1121" w:type="dxa"/>
          </w:tcPr>
          <w:p w14:paraId="4E92CB20" w14:textId="77777777" w:rsidR="00E86AA1" w:rsidRPr="0050430F" w:rsidRDefault="00E86AA1" w:rsidP="0050430F">
            <w:pPr>
              <w:pStyle w:val="Title"/>
              <w:rPr>
                <w:rFonts w:cs="Arial"/>
                <w:b w:val="0"/>
                <w:bCs w:val="0"/>
                <w:color w:val="000000"/>
                <w:kern w:val="0"/>
                <w:sz w:val="20"/>
                <w:szCs w:val="20"/>
              </w:rPr>
            </w:pPr>
          </w:p>
        </w:tc>
        <w:tc>
          <w:tcPr>
            <w:tcW w:w="1230" w:type="dxa"/>
          </w:tcPr>
          <w:p w14:paraId="70875F4B" w14:textId="4A386669"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145FA3D4" w14:textId="77777777" w:rsidR="00E86AA1" w:rsidRPr="0050430F" w:rsidRDefault="00E86AA1" w:rsidP="0050430F">
            <w:pPr>
              <w:pStyle w:val="Title"/>
              <w:jc w:val="left"/>
              <w:rPr>
                <w:rFonts w:cs="Arial"/>
                <w:b w:val="0"/>
                <w:bCs w:val="0"/>
                <w:i/>
                <w:sz w:val="20"/>
                <w:szCs w:val="20"/>
              </w:rPr>
            </w:pPr>
          </w:p>
        </w:tc>
      </w:tr>
      <w:tr w:rsidR="00E86AA1" w:rsidRPr="001978C7" w14:paraId="0C94D352" w14:textId="77777777" w:rsidTr="0050430F">
        <w:tc>
          <w:tcPr>
            <w:tcW w:w="1992" w:type="dxa"/>
            <w:vMerge/>
            <w:tcBorders>
              <w:left w:val="single" w:sz="4" w:space="0" w:color="auto"/>
              <w:right w:val="single" w:sz="4" w:space="0" w:color="auto"/>
            </w:tcBorders>
            <w:shd w:val="clear" w:color="auto" w:fill="auto"/>
          </w:tcPr>
          <w:p w14:paraId="77E55BAD"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34FAF1C9" w14:textId="77777777" w:rsidR="00E86AA1" w:rsidRPr="0050430F" w:rsidRDefault="00E86AA1" w:rsidP="0050430F">
            <w:pPr>
              <w:rPr>
                <w:rFonts w:ascii="Arial" w:hAnsi="Arial" w:cs="Arial"/>
                <w:color w:val="000000"/>
                <w:sz w:val="20"/>
                <w:szCs w:val="20"/>
              </w:rPr>
            </w:pPr>
          </w:p>
        </w:tc>
        <w:tc>
          <w:tcPr>
            <w:tcW w:w="1875" w:type="dxa"/>
          </w:tcPr>
          <w:p w14:paraId="1A1A8244"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060420CE" w14:textId="70BDAA46"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 xml:space="preserve">Member of the East of England Clinical Senate Council </w:t>
            </w:r>
          </w:p>
        </w:tc>
        <w:tc>
          <w:tcPr>
            <w:tcW w:w="1011" w:type="dxa"/>
          </w:tcPr>
          <w:p w14:paraId="676B37DB" w14:textId="373A415B"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2013</w:t>
            </w:r>
          </w:p>
        </w:tc>
        <w:tc>
          <w:tcPr>
            <w:tcW w:w="1121" w:type="dxa"/>
          </w:tcPr>
          <w:p w14:paraId="174AAF2B" w14:textId="77777777" w:rsidR="00E86AA1" w:rsidRPr="0050430F" w:rsidRDefault="00E86AA1" w:rsidP="0050430F">
            <w:pPr>
              <w:pStyle w:val="Title"/>
              <w:rPr>
                <w:rFonts w:cs="Arial"/>
                <w:b w:val="0"/>
                <w:bCs w:val="0"/>
                <w:color w:val="000000"/>
                <w:kern w:val="0"/>
                <w:sz w:val="20"/>
                <w:szCs w:val="20"/>
              </w:rPr>
            </w:pPr>
          </w:p>
        </w:tc>
        <w:tc>
          <w:tcPr>
            <w:tcW w:w="1230" w:type="dxa"/>
          </w:tcPr>
          <w:p w14:paraId="272EB999" w14:textId="50EA18B3"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4692E62B" w14:textId="77777777" w:rsidR="00E86AA1" w:rsidRPr="0050430F" w:rsidRDefault="00E86AA1" w:rsidP="0050430F">
            <w:pPr>
              <w:pStyle w:val="Title"/>
              <w:jc w:val="left"/>
              <w:rPr>
                <w:rFonts w:cs="Arial"/>
                <w:b w:val="0"/>
                <w:bCs w:val="0"/>
                <w:i/>
                <w:sz w:val="20"/>
                <w:szCs w:val="20"/>
              </w:rPr>
            </w:pPr>
          </w:p>
        </w:tc>
      </w:tr>
      <w:tr w:rsidR="00E86AA1" w:rsidRPr="001978C7" w14:paraId="6E1AD40C" w14:textId="77777777" w:rsidTr="0050430F">
        <w:tc>
          <w:tcPr>
            <w:tcW w:w="1992" w:type="dxa"/>
            <w:vMerge/>
            <w:tcBorders>
              <w:left w:val="single" w:sz="4" w:space="0" w:color="auto"/>
              <w:right w:val="single" w:sz="4" w:space="0" w:color="auto"/>
            </w:tcBorders>
            <w:shd w:val="clear" w:color="auto" w:fill="auto"/>
          </w:tcPr>
          <w:p w14:paraId="447BA025"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55BB7D7D" w14:textId="77777777" w:rsidR="00E86AA1" w:rsidRPr="0050430F" w:rsidRDefault="00E86AA1" w:rsidP="0050430F">
            <w:pPr>
              <w:rPr>
                <w:rFonts w:ascii="Arial" w:hAnsi="Arial" w:cs="Arial"/>
                <w:color w:val="000000"/>
                <w:sz w:val="20"/>
                <w:szCs w:val="20"/>
              </w:rPr>
            </w:pPr>
          </w:p>
        </w:tc>
        <w:tc>
          <w:tcPr>
            <w:tcW w:w="1875" w:type="dxa"/>
          </w:tcPr>
          <w:p w14:paraId="14C9FA48"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239355C7" w14:textId="3FC2604C" w:rsidR="00E86AA1" w:rsidRPr="0050430F" w:rsidRDefault="00E86AA1" w:rsidP="0050430F">
            <w:pPr>
              <w:pStyle w:val="Title"/>
              <w:jc w:val="left"/>
              <w:rPr>
                <w:rFonts w:cs="Arial"/>
                <w:b w:val="0"/>
                <w:bCs w:val="0"/>
                <w:color w:val="000000"/>
                <w:kern w:val="0"/>
                <w:sz w:val="20"/>
                <w:szCs w:val="20"/>
              </w:rPr>
            </w:pPr>
            <w:r w:rsidRPr="0050430F">
              <w:rPr>
                <w:rFonts w:cs="Arial"/>
                <w:b w:val="0"/>
                <w:bCs w:val="0"/>
                <w:position w:val="-2"/>
                <w:sz w:val="20"/>
                <w:szCs w:val="20"/>
              </w:rPr>
              <w:t>Clinical Lead on Mental Health and Primary Care for Castle Point and Rochford</w:t>
            </w:r>
          </w:p>
        </w:tc>
        <w:tc>
          <w:tcPr>
            <w:tcW w:w="1011" w:type="dxa"/>
          </w:tcPr>
          <w:p w14:paraId="664E80EB" w14:textId="1EF51236"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lang w:val="en-US"/>
              </w:rPr>
              <w:t>2014</w:t>
            </w:r>
          </w:p>
        </w:tc>
        <w:tc>
          <w:tcPr>
            <w:tcW w:w="1121" w:type="dxa"/>
          </w:tcPr>
          <w:p w14:paraId="6CB4981A" w14:textId="77777777" w:rsidR="00E86AA1" w:rsidRPr="0050430F" w:rsidRDefault="00E86AA1" w:rsidP="0050430F">
            <w:pPr>
              <w:pStyle w:val="Title"/>
              <w:rPr>
                <w:rFonts w:cs="Arial"/>
                <w:b w:val="0"/>
                <w:bCs w:val="0"/>
                <w:color w:val="000000"/>
                <w:kern w:val="0"/>
                <w:sz w:val="20"/>
                <w:szCs w:val="20"/>
              </w:rPr>
            </w:pPr>
          </w:p>
        </w:tc>
        <w:tc>
          <w:tcPr>
            <w:tcW w:w="1230" w:type="dxa"/>
          </w:tcPr>
          <w:p w14:paraId="673C0A64" w14:textId="3AC869D9"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05677C5E" w14:textId="77777777" w:rsidR="00E86AA1" w:rsidRPr="0050430F" w:rsidRDefault="00E86AA1" w:rsidP="0050430F">
            <w:pPr>
              <w:pStyle w:val="Title"/>
              <w:jc w:val="left"/>
              <w:rPr>
                <w:rFonts w:cs="Arial"/>
                <w:b w:val="0"/>
                <w:bCs w:val="0"/>
                <w:i/>
                <w:sz w:val="20"/>
                <w:szCs w:val="20"/>
              </w:rPr>
            </w:pPr>
          </w:p>
        </w:tc>
      </w:tr>
      <w:tr w:rsidR="00E86AA1" w:rsidRPr="001978C7" w14:paraId="3FEAEA35" w14:textId="77777777" w:rsidTr="0050430F">
        <w:tc>
          <w:tcPr>
            <w:tcW w:w="1992" w:type="dxa"/>
            <w:vMerge/>
            <w:tcBorders>
              <w:left w:val="single" w:sz="4" w:space="0" w:color="auto"/>
              <w:right w:val="single" w:sz="4" w:space="0" w:color="auto"/>
            </w:tcBorders>
            <w:shd w:val="clear" w:color="auto" w:fill="auto"/>
          </w:tcPr>
          <w:p w14:paraId="67459942"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74156924" w14:textId="77777777" w:rsidR="00E86AA1" w:rsidRPr="0050430F" w:rsidRDefault="00E86AA1" w:rsidP="0050430F">
            <w:pPr>
              <w:rPr>
                <w:rFonts w:ascii="Arial" w:hAnsi="Arial" w:cs="Arial"/>
                <w:color w:val="000000"/>
                <w:sz w:val="20"/>
                <w:szCs w:val="20"/>
              </w:rPr>
            </w:pPr>
          </w:p>
        </w:tc>
        <w:tc>
          <w:tcPr>
            <w:tcW w:w="1875" w:type="dxa"/>
          </w:tcPr>
          <w:p w14:paraId="746F870E"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35918791"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Representative of the Essex</w:t>
            </w:r>
          </w:p>
          <w:p w14:paraId="2B0AA86F"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Faculty at the United</w:t>
            </w:r>
          </w:p>
          <w:p w14:paraId="52EC6D3C"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Kingdom Council of the</w:t>
            </w:r>
          </w:p>
          <w:p w14:paraId="759D2363" w14:textId="53277881"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RCGP</w:t>
            </w:r>
          </w:p>
        </w:tc>
        <w:tc>
          <w:tcPr>
            <w:tcW w:w="1011" w:type="dxa"/>
          </w:tcPr>
          <w:p w14:paraId="28637E2F" w14:textId="2C46C14F"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2015</w:t>
            </w:r>
          </w:p>
        </w:tc>
        <w:tc>
          <w:tcPr>
            <w:tcW w:w="1121" w:type="dxa"/>
          </w:tcPr>
          <w:p w14:paraId="0BEC963D" w14:textId="77777777" w:rsidR="00E86AA1" w:rsidRPr="0050430F" w:rsidRDefault="00E86AA1" w:rsidP="0050430F">
            <w:pPr>
              <w:pStyle w:val="Title"/>
              <w:rPr>
                <w:rFonts w:cs="Arial"/>
                <w:b w:val="0"/>
                <w:bCs w:val="0"/>
                <w:color w:val="000000"/>
                <w:kern w:val="0"/>
                <w:sz w:val="20"/>
                <w:szCs w:val="20"/>
              </w:rPr>
            </w:pPr>
          </w:p>
        </w:tc>
        <w:tc>
          <w:tcPr>
            <w:tcW w:w="1230" w:type="dxa"/>
          </w:tcPr>
          <w:p w14:paraId="0E4C4860" w14:textId="3172C260"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1F8156C8" w14:textId="77777777" w:rsidR="00E86AA1" w:rsidRPr="0050430F" w:rsidRDefault="00E86AA1" w:rsidP="0050430F">
            <w:pPr>
              <w:pStyle w:val="Title"/>
              <w:jc w:val="left"/>
              <w:rPr>
                <w:rFonts w:cs="Arial"/>
                <w:b w:val="0"/>
                <w:bCs w:val="0"/>
                <w:i/>
                <w:sz w:val="20"/>
                <w:szCs w:val="20"/>
              </w:rPr>
            </w:pPr>
          </w:p>
        </w:tc>
      </w:tr>
      <w:tr w:rsidR="00E86AA1" w:rsidRPr="001978C7" w14:paraId="60D6829C" w14:textId="77777777" w:rsidTr="0050430F">
        <w:tc>
          <w:tcPr>
            <w:tcW w:w="1992" w:type="dxa"/>
            <w:vMerge/>
            <w:tcBorders>
              <w:left w:val="single" w:sz="4" w:space="0" w:color="auto"/>
              <w:right w:val="single" w:sz="4" w:space="0" w:color="auto"/>
            </w:tcBorders>
            <w:shd w:val="clear" w:color="auto" w:fill="auto"/>
          </w:tcPr>
          <w:p w14:paraId="152904FA"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61B0AAE2" w14:textId="77777777" w:rsidR="00E86AA1" w:rsidRPr="0050430F" w:rsidRDefault="00E86AA1" w:rsidP="0050430F">
            <w:pPr>
              <w:rPr>
                <w:rFonts w:ascii="Arial" w:hAnsi="Arial" w:cs="Arial"/>
                <w:color w:val="000000"/>
                <w:sz w:val="20"/>
                <w:szCs w:val="20"/>
              </w:rPr>
            </w:pPr>
          </w:p>
        </w:tc>
        <w:tc>
          <w:tcPr>
            <w:tcW w:w="1875" w:type="dxa"/>
          </w:tcPr>
          <w:p w14:paraId="5198858E"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1A97AC14"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Member of the Expert</w:t>
            </w:r>
          </w:p>
          <w:p w14:paraId="47B12E84"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Reference Group on the</w:t>
            </w:r>
          </w:p>
          <w:p w14:paraId="73526115"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Achieving Better Access to</w:t>
            </w:r>
          </w:p>
          <w:p w14:paraId="3A634862"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Mental Health Services by</w:t>
            </w:r>
          </w:p>
          <w:p w14:paraId="0DDCA4DB"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2020: Dementia Care</w:t>
            </w:r>
          </w:p>
          <w:p w14:paraId="6348702D" w14:textId="64AD2373"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Services</w:t>
            </w:r>
          </w:p>
        </w:tc>
        <w:tc>
          <w:tcPr>
            <w:tcW w:w="1011" w:type="dxa"/>
          </w:tcPr>
          <w:p w14:paraId="6D045526" w14:textId="6135CDF7"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2016</w:t>
            </w:r>
          </w:p>
        </w:tc>
        <w:tc>
          <w:tcPr>
            <w:tcW w:w="1121" w:type="dxa"/>
          </w:tcPr>
          <w:p w14:paraId="5A4374BC" w14:textId="77777777" w:rsidR="00E86AA1" w:rsidRPr="0050430F" w:rsidRDefault="00E86AA1" w:rsidP="0050430F">
            <w:pPr>
              <w:pStyle w:val="Title"/>
              <w:rPr>
                <w:rFonts w:cs="Arial"/>
                <w:b w:val="0"/>
                <w:bCs w:val="0"/>
                <w:color w:val="000000"/>
                <w:kern w:val="0"/>
                <w:sz w:val="20"/>
                <w:szCs w:val="20"/>
              </w:rPr>
            </w:pPr>
          </w:p>
        </w:tc>
        <w:tc>
          <w:tcPr>
            <w:tcW w:w="1230" w:type="dxa"/>
          </w:tcPr>
          <w:p w14:paraId="68E239B8" w14:textId="682B58BE"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49CD377D" w14:textId="77777777" w:rsidR="00E86AA1" w:rsidRPr="0050430F" w:rsidRDefault="00E86AA1" w:rsidP="0050430F">
            <w:pPr>
              <w:pStyle w:val="Title"/>
              <w:jc w:val="left"/>
              <w:rPr>
                <w:rFonts w:cs="Arial"/>
                <w:b w:val="0"/>
                <w:bCs w:val="0"/>
                <w:i/>
                <w:sz w:val="20"/>
                <w:szCs w:val="20"/>
              </w:rPr>
            </w:pPr>
          </w:p>
        </w:tc>
      </w:tr>
      <w:tr w:rsidR="00E86AA1" w:rsidRPr="001978C7" w14:paraId="01056568" w14:textId="77777777" w:rsidTr="0050430F">
        <w:tc>
          <w:tcPr>
            <w:tcW w:w="1992" w:type="dxa"/>
            <w:vMerge/>
            <w:tcBorders>
              <w:left w:val="single" w:sz="4" w:space="0" w:color="auto"/>
              <w:right w:val="single" w:sz="4" w:space="0" w:color="auto"/>
            </w:tcBorders>
            <w:shd w:val="clear" w:color="auto" w:fill="auto"/>
          </w:tcPr>
          <w:p w14:paraId="205D9076"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407BC706" w14:textId="77777777" w:rsidR="00E86AA1" w:rsidRPr="0050430F" w:rsidRDefault="00E86AA1" w:rsidP="0050430F">
            <w:pPr>
              <w:rPr>
                <w:rFonts w:ascii="Arial" w:hAnsi="Arial" w:cs="Arial"/>
                <w:color w:val="000000"/>
                <w:sz w:val="20"/>
                <w:szCs w:val="20"/>
              </w:rPr>
            </w:pPr>
          </w:p>
        </w:tc>
        <w:tc>
          <w:tcPr>
            <w:tcW w:w="1875" w:type="dxa"/>
          </w:tcPr>
          <w:p w14:paraId="678F07F2"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61F84CF5"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Representative of the RCGP on the National</w:t>
            </w:r>
          </w:p>
          <w:p w14:paraId="0DAD4E57"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Patient Safety Response</w:t>
            </w:r>
          </w:p>
          <w:p w14:paraId="7530B5CA" w14:textId="4CA31255"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Advisory Panel</w:t>
            </w:r>
          </w:p>
        </w:tc>
        <w:tc>
          <w:tcPr>
            <w:tcW w:w="1011" w:type="dxa"/>
          </w:tcPr>
          <w:p w14:paraId="68BAEF48" w14:textId="27031F99"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2016</w:t>
            </w:r>
          </w:p>
        </w:tc>
        <w:tc>
          <w:tcPr>
            <w:tcW w:w="1121" w:type="dxa"/>
          </w:tcPr>
          <w:p w14:paraId="667A8262" w14:textId="77777777" w:rsidR="00E86AA1" w:rsidRPr="0050430F" w:rsidRDefault="00E86AA1" w:rsidP="0050430F">
            <w:pPr>
              <w:pStyle w:val="Title"/>
              <w:rPr>
                <w:rFonts w:cs="Arial"/>
                <w:b w:val="0"/>
                <w:bCs w:val="0"/>
                <w:color w:val="000000"/>
                <w:kern w:val="0"/>
                <w:sz w:val="20"/>
                <w:szCs w:val="20"/>
              </w:rPr>
            </w:pPr>
          </w:p>
        </w:tc>
        <w:tc>
          <w:tcPr>
            <w:tcW w:w="1230" w:type="dxa"/>
          </w:tcPr>
          <w:p w14:paraId="04E8D2A8" w14:textId="3DDFE675"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72E61D77" w14:textId="77777777" w:rsidR="00E86AA1" w:rsidRPr="0050430F" w:rsidRDefault="00E86AA1" w:rsidP="0050430F">
            <w:pPr>
              <w:pStyle w:val="Title"/>
              <w:jc w:val="left"/>
              <w:rPr>
                <w:rFonts w:cs="Arial"/>
                <w:b w:val="0"/>
                <w:bCs w:val="0"/>
                <w:i/>
                <w:sz w:val="20"/>
                <w:szCs w:val="20"/>
              </w:rPr>
            </w:pPr>
          </w:p>
        </w:tc>
      </w:tr>
      <w:tr w:rsidR="00E86AA1" w:rsidRPr="001978C7" w14:paraId="0D1478B9" w14:textId="77777777" w:rsidTr="0050430F">
        <w:tc>
          <w:tcPr>
            <w:tcW w:w="1992" w:type="dxa"/>
            <w:vMerge/>
            <w:tcBorders>
              <w:left w:val="single" w:sz="4" w:space="0" w:color="auto"/>
              <w:right w:val="single" w:sz="4" w:space="0" w:color="auto"/>
            </w:tcBorders>
            <w:shd w:val="clear" w:color="auto" w:fill="auto"/>
          </w:tcPr>
          <w:p w14:paraId="470FEDF8"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49291CDC" w14:textId="77777777" w:rsidR="00E86AA1" w:rsidRPr="0050430F" w:rsidRDefault="00E86AA1" w:rsidP="0050430F">
            <w:pPr>
              <w:rPr>
                <w:rFonts w:ascii="Arial" w:hAnsi="Arial" w:cs="Arial"/>
                <w:color w:val="000000"/>
                <w:sz w:val="20"/>
                <w:szCs w:val="20"/>
              </w:rPr>
            </w:pPr>
          </w:p>
        </w:tc>
        <w:tc>
          <w:tcPr>
            <w:tcW w:w="1875" w:type="dxa"/>
          </w:tcPr>
          <w:p w14:paraId="4944FA17"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763B19D8" w14:textId="5198E0FB"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Vice Chair of East of England Clinical Senate Council</w:t>
            </w:r>
          </w:p>
        </w:tc>
        <w:tc>
          <w:tcPr>
            <w:tcW w:w="1011" w:type="dxa"/>
          </w:tcPr>
          <w:p w14:paraId="545B7D56" w14:textId="70FBEC26"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lang w:val="en-US"/>
              </w:rPr>
              <w:t>2017</w:t>
            </w:r>
          </w:p>
        </w:tc>
        <w:tc>
          <w:tcPr>
            <w:tcW w:w="1121" w:type="dxa"/>
          </w:tcPr>
          <w:p w14:paraId="54E42E79" w14:textId="77777777" w:rsidR="00E86AA1" w:rsidRPr="0050430F" w:rsidRDefault="00E86AA1" w:rsidP="0050430F">
            <w:pPr>
              <w:pStyle w:val="Title"/>
              <w:rPr>
                <w:rFonts w:cs="Arial"/>
                <w:b w:val="0"/>
                <w:bCs w:val="0"/>
                <w:color w:val="000000"/>
                <w:kern w:val="0"/>
                <w:sz w:val="20"/>
                <w:szCs w:val="20"/>
              </w:rPr>
            </w:pPr>
          </w:p>
        </w:tc>
        <w:tc>
          <w:tcPr>
            <w:tcW w:w="1230" w:type="dxa"/>
          </w:tcPr>
          <w:p w14:paraId="50D7B6D1" w14:textId="0B9F6E63"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7E8D481D" w14:textId="77777777" w:rsidR="00E86AA1" w:rsidRPr="0050430F" w:rsidRDefault="00E86AA1" w:rsidP="0050430F">
            <w:pPr>
              <w:pStyle w:val="Title"/>
              <w:jc w:val="left"/>
              <w:rPr>
                <w:rFonts w:cs="Arial"/>
                <w:b w:val="0"/>
                <w:bCs w:val="0"/>
                <w:i/>
                <w:sz w:val="20"/>
                <w:szCs w:val="20"/>
              </w:rPr>
            </w:pPr>
          </w:p>
        </w:tc>
      </w:tr>
      <w:tr w:rsidR="00E86AA1" w:rsidRPr="001978C7" w14:paraId="6EDE424B" w14:textId="77777777" w:rsidTr="0050430F">
        <w:tc>
          <w:tcPr>
            <w:tcW w:w="1992" w:type="dxa"/>
            <w:vMerge/>
            <w:tcBorders>
              <w:left w:val="single" w:sz="4" w:space="0" w:color="auto"/>
              <w:right w:val="single" w:sz="4" w:space="0" w:color="auto"/>
            </w:tcBorders>
            <w:shd w:val="clear" w:color="auto" w:fill="auto"/>
          </w:tcPr>
          <w:p w14:paraId="6568122B"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648DE7F7" w14:textId="77777777" w:rsidR="00E86AA1" w:rsidRPr="0050430F" w:rsidRDefault="00E86AA1" w:rsidP="0050430F">
            <w:pPr>
              <w:rPr>
                <w:rFonts w:ascii="Arial" w:hAnsi="Arial" w:cs="Arial"/>
                <w:color w:val="000000"/>
                <w:sz w:val="20"/>
                <w:szCs w:val="20"/>
              </w:rPr>
            </w:pPr>
          </w:p>
        </w:tc>
        <w:tc>
          <w:tcPr>
            <w:tcW w:w="1875" w:type="dxa"/>
          </w:tcPr>
          <w:p w14:paraId="3308E199"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7E5A73C0"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Member of the NHS England</w:t>
            </w:r>
          </w:p>
          <w:p w14:paraId="6F1777E5"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Antimicrobial Resistance</w:t>
            </w:r>
          </w:p>
          <w:p w14:paraId="725F82CD"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Strategy Implementation</w:t>
            </w:r>
          </w:p>
          <w:p w14:paraId="76C36F83" w14:textId="5529E0FE"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Group</w:t>
            </w:r>
          </w:p>
        </w:tc>
        <w:tc>
          <w:tcPr>
            <w:tcW w:w="1011" w:type="dxa"/>
          </w:tcPr>
          <w:p w14:paraId="4299F8FD" w14:textId="42A9471E"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2015</w:t>
            </w:r>
          </w:p>
        </w:tc>
        <w:tc>
          <w:tcPr>
            <w:tcW w:w="1121" w:type="dxa"/>
          </w:tcPr>
          <w:p w14:paraId="27F1DA41" w14:textId="77777777" w:rsidR="00E86AA1" w:rsidRPr="0050430F" w:rsidRDefault="00E86AA1" w:rsidP="0050430F">
            <w:pPr>
              <w:pStyle w:val="Title"/>
              <w:rPr>
                <w:rFonts w:cs="Arial"/>
                <w:b w:val="0"/>
                <w:bCs w:val="0"/>
                <w:color w:val="000000"/>
                <w:kern w:val="0"/>
                <w:sz w:val="20"/>
                <w:szCs w:val="20"/>
              </w:rPr>
            </w:pPr>
          </w:p>
        </w:tc>
        <w:tc>
          <w:tcPr>
            <w:tcW w:w="1230" w:type="dxa"/>
          </w:tcPr>
          <w:p w14:paraId="044EA903" w14:textId="731A1161" w:rsidR="00E86AA1" w:rsidRPr="0050430F" w:rsidRDefault="00E86AA1" w:rsidP="0050430F">
            <w:pPr>
              <w:pStyle w:val="Title"/>
              <w:rPr>
                <w:rFonts w:cs="Arial"/>
                <w:b w:val="0"/>
                <w:bCs w:val="0"/>
                <w:iCs/>
                <w:sz w:val="20"/>
                <w:szCs w:val="20"/>
              </w:rPr>
            </w:pPr>
            <w:r w:rsidRPr="0050430F">
              <w:rPr>
                <w:rFonts w:cs="Arial"/>
                <w:b w:val="0"/>
                <w:bCs w:val="0"/>
                <w:sz w:val="20"/>
                <w:szCs w:val="20"/>
              </w:rPr>
              <w:t>2017</w:t>
            </w:r>
          </w:p>
        </w:tc>
        <w:tc>
          <w:tcPr>
            <w:tcW w:w="2887" w:type="dxa"/>
          </w:tcPr>
          <w:p w14:paraId="58B690CF" w14:textId="77777777" w:rsidR="00E86AA1" w:rsidRPr="0050430F" w:rsidRDefault="00E86AA1" w:rsidP="0050430F">
            <w:pPr>
              <w:pStyle w:val="Title"/>
              <w:jc w:val="left"/>
              <w:rPr>
                <w:rFonts w:cs="Arial"/>
                <w:b w:val="0"/>
                <w:bCs w:val="0"/>
                <w:i/>
                <w:sz w:val="20"/>
                <w:szCs w:val="20"/>
              </w:rPr>
            </w:pPr>
          </w:p>
        </w:tc>
      </w:tr>
      <w:tr w:rsidR="00E86AA1" w:rsidRPr="001978C7" w14:paraId="0E2F2FAA" w14:textId="77777777" w:rsidTr="0050430F">
        <w:tc>
          <w:tcPr>
            <w:tcW w:w="1992" w:type="dxa"/>
            <w:vMerge/>
            <w:tcBorders>
              <w:left w:val="single" w:sz="4" w:space="0" w:color="auto"/>
              <w:right w:val="single" w:sz="4" w:space="0" w:color="auto"/>
            </w:tcBorders>
            <w:shd w:val="clear" w:color="auto" w:fill="auto"/>
          </w:tcPr>
          <w:p w14:paraId="5FA22311"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6A282BB3" w14:textId="77777777" w:rsidR="00E86AA1" w:rsidRPr="0050430F" w:rsidRDefault="00E86AA1" w:rsidP="0050430F">
            <w:pPr>
              <w:rPr>
                <w:rFonts w:ascii="Arial" w:hAnsi="Arial" w:cs="Arial"/>
                <w:color w:val="000000"/>
                <w:sz w:val="20"/>
                <w:szCs w:val="20"/>
              </w:rPr>
            </w:pPr>
          </w:p>
        </w:tc>
        <w:tc>
          <w:tcPr>
            <w:tcW w:w="1875" w:type="dxa"/>
          </w:tcPr>
          <w:p w14:paraId="22215AC7"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4A199B04"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Member of the Essex</w:t>
            </w:r>
          </w:p>
          <w:p w14:paraId="535CCE21"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Primary Care Interprofessional</w:t>
            </w:r>
          </w:p>
          <w:p w14:paraId="2A5CB47C"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Centre for</w:t>
            </w:r>
          </w:p>
          <w:p w14:paraId="4184D37C"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Workforce Development</w:t>
            </w:r>
          </w:p>
          <w:p w14:paraId="74A45B95" w14:textId="1FB21F1B"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Steering Group</w:t>
            </w:r>
          </w:p>
        </w:tc>
        <w:tc>
          <w:tcPr>
            <w:tcW w:w="1011" w:type="dxa"/>
          </w:tcPr>
          <w:p w14:paraId="605A546B" w14:textId="0F60073C"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2015</w:t>
            </w:r>
          </w:p>
        </w:tc>
        <w:tc>
          <w:tcPr>
            <w:tcW w:w="1121" w:type="dxa"/>
          </w:tcPr>
          <w:p w14:paraId="04657F4A" w14:textId="77777777" w:rsidR="00E86AA1" w:rsidRPr="0050430F" w:rsidRDefault="00E86AA1" w:rsidP="0050430F">
            <w:pPr>
              <w:pStyle w:val="Title"/>
              <w:rPr>
                <w:rFonts w:cs="Arial"/>
                <w:b w:val="0"/>
                <w:bCs w:val="0"/>
                <w:color w:val="000000"/>
                <w:kern w:val="0"/>
                <w:sz w:val="20"/>
                <w:szCs w:val="20"/>
              </w:rPr>
            </w:pPr>
          </w:p>
        </w:tc>
        <w:tc>
          <w:tcPr>
            <w:tcW w:w="1230" w:type="dxa"/>
          </w:tcPr>
          <w:p w14:paraId="44D0FB5F" w14:textId="720233A7" w:rsidR="00E86AA1" w:rsidRPr="0050430F" w:rsidRDefault="00E86AA1" w:rsidP="0050430F">
            <w:pPr>
              <w:pStyle w:val="Title"/>
              <w:rPr>
                <w:rFonts w:cs="Arial"/>
                <w:b w:val="0"/>
                <w:bCs w:val="0"/>
                <w:iCs/>
                <w:sz w:val="20"/>
                <w:szCs w:val="20"/>
              </w:rPr>
            </w:pPr>
            <w:r w:rsidRPr="0050430F">
              <w:rPr>
                <w:rFonts w:cs="Arial"/>
                <w:b w:val="0"/>
                <w:bCs w:val="0"/>
                <w:sz w:val="20"/>
                <w:szCs w:val="20"/>
              </w:rPr>
              <w:t>2018</w:t>
            </w:r>
          </w:p>
        </w:tc>
        <w:tc>
          <w:tcPr>
            <w:tcW w:w="2887" w:type="dxa"/>
          </w:tcPr>
          <w:p w14:paraId="20483BE9" w14:textId="77777777" w:rsidR="00E86AA1" w:rsidRPr="0050430F" w:rsidRDefault="00E86AA1" w:rsidP="0050430F">
            <w:pPr>
              <w:pStyle w:val="Title"/>
              <w:jc w:val="left"/>
              <w:rPr>
                <w:rFonts w:cs="Arial"/>
                <w:b w:val="0"/>
                <w:bCs w:val="0"/>
                <w:i/>
                <w:sz w:val="20"/>
                <w:szCs w:val="20"/>
              </w:rPr>
            </w:pPr>
          </w:p>
        </w:tc>
      </w:tr>
      <w:tr w:rsidR="00E86AA1" w:rsidRPr="001978C7" w14:paraId="6C493BD8" w14:textId="77777777" w:rsidTr="0050430F">
        <w:tc>
          <w:tcPr>
            <w:tcW w:w="1992" w:type="dxa"/>
            <w:vMerge/>
            <w:tcBorders>
              <w:left w:val="single" w:sz="4" w:space="0" w:color="auto"/>
              <w:right w:val="single" w:sz="4" w:space="0" w:color="auto"/>
            </w:tcBorders>
            <w:shd w:val="clear" w:color="auto" w:fill="auto"/>
          </w:tcPr>
          <w:p w14:paraId="43445451"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2F636CD0" w14:textId="77777777" w:rsidR="00E86AA1" w:rsidRPr="0050430F" w:rsidRDefault="00E86AA1" w:rsidP="0050430F">
            <w:pPr>
              <w:rPr>
                <w:rFonts w:ascii="Arial" w:hAnsi="Arial" w:cs="Arial"/>
                <w:color w:val="000000"/>
                <w:sz w:val="20"/>
                <w:szCs w:val="20"/>
              </w:rPr>
            </w:pPr>
          </w:p>
        </w:tc>
        <w:tc>
          <w:tcPr>
            <w:tcW w:w="1875" w:type="dxa"/>
          </w:tcPr>
          <w:p w14:paraId="145222AF"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598489F9"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Member of CCG</w:t>
            </w:r>
          </w:p>
          <w:p w14:paraId="4CADFC7C"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Improvement and</w:t>
            </w:r>
          </w:p>
          <w:p w14:paraId="49BBF185"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Assessment Framework</w:t>
            </w:r>
          </w:p>
          <w:p w14:paraId="2E09531D" w14:textId="4A2D584D"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lastRenderedPageBreak/>
              <w:t>Panel for Dementia</w:t>
            </w:r>
          </w:p>
        </w:tc>
        <w:tc>
          <w:tcPr>
            <w:tcW w:w="1011" w:type="dxa"/>
          </w:tcPr>
          <w:p w14:paraId="36C65A93" w14:textId="48A16BC5"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lastRenderedPageBreak/>
              <w:t>2015</w:t>
            </w:r>
          </w:p>
        </w:tc>
        <w:tc>
          <w:tcPr>
            <w:tcW w:w="1121" w:type="dxa"/>
          </w:tcPr>
          <w:p w14:paraId="728D877A" w14:textId="77777777" w:rsidR="00E86AA1" w:rsidRPr="0050430F" w:rsidRDefault="00E86AA1" w:rsidP="0050430F">
            <w:pPr>
              <w:pStyle w:val="Title"/>
              <w:rPr>
                <w:rFonts w:cs="Arial"/>
                <w:b w:val="0"/>
                <w:bCs w:val="0"/>
                <w:color w:val="000000"/>
                <w:kern w:val="0"/>
                <w:sz w:val="20"/>
                <w:szCs w:val="20"/>
              </w:rPr>
            </w:pPr>
          </w:p>
        </w:tc>
        <w:tc>
          <w:tcPr>
            <w:tcW w:w="1230" w:type="dxa"/>
          </w:tcPr>
          <w:p w14:paraId="3A933780" w14:textId="73B050AF" w:rsidR="00E86AA1" w:rsidRPr="0050430F" w:rsidRDefault="00E86AA1" w:rsidP="0050430F">
            <w:pPr>
              <w:pStyle w:val="Title"/>
              <w:rPr>
                <w:rFonts w:cs="Arial"/>
                <w:b w:val="0"/>
                <w:bCs w:val="0"/>
                <w:iCs/>
                <w:sz w:val="20"/>
                <w:szCs w:val="20"/>
              </w:rPr>
            </w:pPr>
            <w:r w:rsidRPr="0050430F">
              <w:rPr>
                <w:rFonts w:cs="Arial"/>
                <w:b w:val="0"/>
                <w:bCs w:val="0"/>
                <w:sz w:val="20"/>
                <w:szCs w:val="20"/>
              </w:rPr>
              <w:t>2019</w:t>
            </w:r>
          </w:p>
        </w:tc>
        <w:tc>
          <w:tcPr>
            <w:tcW w:w="2887" w:type="dxa"/>
          </w:tcPr>
          <w:p w14:paraId="3CC4FDCB" w14:textId="77777777" w:rsidR="00E86AA1" w:rsidRPr="0050430F" w:rsidRDefault="00E86AA1" w:rsidP="0050430F">
            <w:pPr>
              <w:pStyle w:val="Title"/>
              <w:jc w:val="left"/>
              <w:rPr>
                <w:rFonts w:cs="Arial"/>
                <w:b w:val="0"/>
                <w:bCs w:val="0"/>
                <w:i/>
                <w:sz w:val="20"/>
                <w:szCs w:val="20"/>
              </w:rPr>
            </w:pPr>
          </w:p>
        </w:tc>
      </w:tr>
      <w:tr w:rsidR="00E86AA1" w:rsidRPr="001978C7" w14:paraId="6E7D30FC" w14:textId="77777777" w:rsidTr="0050430F">
        <w:tc>
          <w:tcPr>
            <w:tcW w:w="1992" w:type="dxa"/>
            <w:vMerge/>
            <w:tcBorders>
              <w:left w:val="single" w:sz="4" w:space="0" w:color="auto"/>
              <w:right w:val="single" w:sz="4" w:space="0" w:color="auto"/>
            </w:tcBorders>
            <w:shd w:val="clear" w:color="auto" w:fill="auto"/>
          </w:tcPr>
          <w:p w14:paraId="5089CB46"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5148155E" w14:textId="77777777" w:rsidR="00E86AA1" w:rsidRPr="0050430F" w:rsidRDefault="00E86AA1" w:rsidP="0050430F">
            <w:pPr>
              <w:rPr>
                <w:rFonts w:ascii="Arial" w:hAnsi="Arial" w:cs="Arial"/>
                <w:color w:val="000000"/>
                <w:sz w:val="20"/>
                <w:szCs w:val="20"/>
              </w:rPr>
            </w:pPr>
          </w:p>
        </w:tc>
        <w:tc>
          <w:tcPr>
            <w:tcW w:w="1875" w:type="dxa"/>
          </w:tcPr>
          <w:p w14:paraId="5568A84A"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4E144DE6"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Member of the Essex</w:t>
            </w:r>
          </w:p>
          <w:p w14:paraId="7BFD4200"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Primary Care Workstream</w:t>
            </w:r>
          </w:p>
          <w:p w14:paraId="2B0D035D" w14:textId="3DD9E4D9"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Group</w:t>
            </w:r>
          </w:p>
        </w:tc>
        <w:tc>
          <w:tcPr>
            <w:tcW w:w="1011" w:type="dxa"/>
          </w:tcPr>
          <w:p w14:paraId="2D46D084" w14:textId="6B2D3391"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2016</w:t>
            </w:r>
          </w:p>
        </w:tc>
        <w:tc>
          <w:tcPr>
            <w:tcW w:w="1121" w:type="dxa"/>
          </w:tcPr>
          <w:p w14:paraId="10BA279B" w14:textId="77777777" w:rsidR="00E86AA1" w:rsidRPr="0050430F" w:rsidRDefault="00E86AA1" w:rsidP="0050430F">
            <w:pPr>
              <w:pStyle w:val="Title"/>
              <w:rPr>
                <w:rFonts w:cs="Arial"/>
                <w:b w:val="0"/>
                <w:bCs w:val="0"/>
                <w:color w:val="000000"/>
                <w:kern w:val="0"/>
                <w:sz w:val="20"/>
                <w:szCs w:val="20"/>
              </w:rPr>
            </w:pPr>
          </w:p>
        </w:tc>
        <w:tc>
          <w:tcPr>
            <w:tcW w:w="1230" w:type="dxa"/>
          </w:tcPr>
          <w:p w14:paraId="508E1C01" w14:textId="4020409B" w:rsidR="00E86AA1" w:rsidRPr="0050430F" w:rsidRDefault="00E86AA1" w:rsidP="0050430F">
            <w:pPr>
              <w:pStyle w:val="Title"/>
              <w:rPr>
                <w:rFonts w:cs="Arial"/>
                <w:b w:val="0"/>
                <w:bCs w:val="0"/>
                <w:iCs/>
                <w:sz w:val="20"/>
                <w:szCs w:val="20"/>
              </w:rPr>
            </w:pPr>
            <w:r w:rsidRPr="0050430F">
              <w:rPr>
                <w:rFonts w:cs="Arial"/>
                <w:b w:val="0"/>
                <w:bCs w:val="0"/>
                <w:sz w:val="20"/>
                <w:szCs w:val="20"/>
              </w:rPr>
              <w:t>2018</w:t>
            </w:r>
          </w:p>
        </w:tc>
        <w:tc>
          <w:tcPr>
            <w:tcW w:w="2887" w:type="dxa"/>
          </w:tcPr>
          <w:p w14:paraId="76D54321" w14:textId="77777777" w:rsidR="00E86AA1" w:rsidRPr="0050430F" w:rsidRDefault="00E86AA1" w:rsidP="0050430F">
            <w:pPr>
              <w:pStyle w:val="Title"/>
              <w:jc w:val="left"/>
              <w:rPr>
                <w:rFonts w:cs="Arial"/>
                <w:b w:val="0"/>
                <w:bCs w:val="0"/>
                <w:i/>
                <w:sz w:val="20"/>
                <w:szCs w:val="20"/>
              </w:rPr>
            </w:pPr>
          </w:p>
        </w:tc>
      </w:tr>
      <w:tr w:rsidR="00E86AA1" w:rsidRPr="001978C7" w14:paraId="2975541F" w14:textId="77777777" w:rsidTr="0050430F">
        <w:tc>
          <w:tcPr>
            <w:tcW w:w="1992" w:type="dxa"/>
            <w:vMerge/>
            <w:tcBorders>
              <w:left w:val="single" w:sz="4" w:space="0" w:color="auto"/>
              <w:right w:val="single" w:sz="4" w:space="0" w:color="auto"/>
            </w:tcBorders>
            <w:shd w:val="clear" w:color="auto" w:fill="auto"/>
          </w:tcPr>
          <w:p w14:paraId="36D1361D"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1315C5E3" w14:textId="77777777" w:rsidR="00E86AA1" w:rsidRPr="0050430F" w:rsidRDefault="00E86AA1" w:rsidP="0050430F">
            <w:pPr>
              <w:rPr>
                <w:rFonts w:ascii="Arial" w:hAnsi="Arial" w:cs="Arial"/>
                <w:color w:val="000000"/>
                <w:sz w:val="20"/>
                <w:szCs w:val="20"/>
              </w:rPr>
            </w:pPr>
          </w:p>
        </w:tc>
        <w:tc>
          <w:tcPr>
            <w:tcW w:w="1875" w:type="dxa"/>
          </w:tcPr>
          <w:p w14:paraId="455556A7"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305B48C3"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Member of the General</w:t>
            </w:r>
          </w:p>
          <w:p w14:paraId="39031B23"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Practice curriculum working</w:t>
            </w:r>
          </w:p>
          <w:p w14:paraId="4734CD54"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group for Anglia Ruskin</w:t>
            </w:r>
          </w:p>
          <w:p w14:paraId="75EA1F8E" w14:textId="4FB5F185"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University</w:t>
            </w:r>
          </w:p>
        </w:tc>
        <w:tc>
          <w:tcPr>
            <w:tcW w:w="1011" w:type="dxa"/>
          </w:tcPr>
          <w:p w14:paraId="31C97117" w14:textId="11FF6BA3"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2017</w:t>
            </w:r>
          </w:p>
        </w:tc>
        <w:tc>
          <w:tcPr>
            <w:tcW w:w="1121" w:type="dxa"/>
          </w:tcPr>
          <w:p w14:paraId="1804456B" w14:textId="77777777" w:rsidR="00E86AA1" w:rsidRPr="0050430F" w:rsidRDefault="00E86AA1" w:rsidP="0050430F">
            <w:pPr>
              <w:pStyle w:val="Title"/>
              <w:rPr>
                <w:rFonts w:cs="Arial"/>
                <w:b w:val="0"/>
                <w:bCs w:val="0"/>
                <w:color w:val="000000"/>
                <w:kern w:val="0"/>
                <w:sz w:val="20"/>
                <w:szCs w:val="20"/>
              </w:rPr>
            </w:pPr>
          </w:p>
        </w:tc>
        <w:tc>
          <w:tcPr>
            <w:tcW w:w="1230" w:type="dxa"/>
          </w:tcPr>
          <w:p w14:paraId="76E7C6FA" w14:textId="0ED10A69"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34C94BFF" w14:textId="77777777" w:rsidR="00E86AA1" w:rsidRPr="0050430F" w:rsidRDefault="00E86AA1" w:rsidP="0050430F">
            <w:pPr>
              <w:pStyle w:val="Title"/>
              <w:jc w:val="left"/>
              <w:rPr>
                <w:rFonts w:cs="Arial"/>
                <w:b w:val="0"/>
                <w:bCs w:val="0"/>
                <w:i/>
                <w:sz w:val="20"/>
                <w:szCs w:val="20"/>
              </w:rPr>
            </w:pPr>
          </w:p>
        </w:tc>
      </w:tr>
      <w:tr w:rsidR="00E86AA1" w:rsidRPr="001978C7" w14:paraId="1CE7F240" w14:textId="77777777" w:rsidTr="0050430F">
        <w:tc>
          <w:tcPr>
            <w:tcW w:w="1992" w:type="dxa"/>
            <w:vMerge/>
            <w:tcBorders>
              <w:left w:val="single" w:sz="4" w:space="0" w:color="auto"/>
              <w:right w:val="single" w:sz="4" w:space="0" w:color="auto"/>
            </w:tcBorders>
            <w:shd w:val="clear" w:color="auto" w:fill="auto"/>
          </w:tcPr>
          <w:p w14:paraId="2A7E806A"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52112BF0" w14:textId="77777777" w:rsidR="00E86AA1" w:rsidRPr="0050430F" w:rsidRDefault="00E86AA1" w:rsidP="0050430F">
            <w:pPr>
              <w:rPr>
                <w:rFonts w:ascii="Arial" w:hAnsi="Arial" w:cs="Arial"/>
                <w:color w:val="000000"/>
                <w:sz w:val="20"/>
                <w:szCs w:val="20"/>
              </w:rPr>
            </w:pPr>
          </w:p>
        </w:tc>
        <w:tc>
          <w:tcPr>
            <w:tcW w:w="1875" w:type="dxa"/>
          </w:tcPr>
          <w:p w14:paraId="77CF7053"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0489087C"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Member of the Advisory</w:t>
            </w:r>
          </w:p>
          <w:p w14:paraId="18172237"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Committee on Resource</w:t>
            </w:r>
          </w:p>
          <w:p w14:paraId="6C150DB2" w14:textId="4A884F0D"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Allocation</w:t>
            </w:r>
          </w:p>
        </w:tc>
        <w:tc>
          <w:tcPr>
            <w:tcW w:w="1011" w:type="dxa"/>
          </w:tcPr>
          <w:p w14:paraId="7EBB5514" w14:textId="6A4D92F7"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2017</w:t>
            </w:r>
          </w:p>
        </w:tc>
        <w:tc>
          <w:tcPr>
            <w:tcW w:w="1121" w:type="dxa"/>
          </w:tcPr>
          <w:p w14:paraId="73BBE45D" w14:textId="77777777" w:rsidR="00E86AA1" w:rsidRPr="0050430F" w:rsidRDefault="00E86AA1" w:rsidP="0050430F">
            <w:pPr>
              <w:pStyle w:val="Title"/>
              <w:rPr>
                <w:rFonts w:cs="Arial"/>
                <w:b w:val="0"/>
                <w:bCs w:val="0"/>
                <w:color w:val="000000"/>
                <w:kern w:val="0"/>
                <w:sz w:val="20"/>
                <w:szCs w:val="20"/>
              </w:rPr>
            </w:pPr>
          </w:p>
        </w:tc>
        <w:tc>
          <w:tcPr>
            <w:tcW w:w="1230" w:type="dxa"/>
          </w:tcPr>
          <w:p w14:paraId="0A34A69F" w14:textId="3D0C077D"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20E8C55B" w14:textId="77777777" w:rsidR="00E86AA1" w:rsidRPr="0050430F" w:rsidRDefault="00E86AA1" w:rsidP="0050430F">
            <w:pPr>
              <w:pStyle w:val="Title"/>
              <w:jc w:val="left"/>
              <w:rPr>
                <w:rFonts w:cs="Arial"/>
                <w:b w:val="0"/>
                <w:bCs w:val="0"/>
                <w:i/>
                <w:sz w:val="20"/>
                <w:szCs w:val="20"/>
              </w:rPr>
            </w:pPr>
          </w:p>
        </w:tc>
      </w:tr>
      <w:tr w:rsidR="00E86AA1" w:rsidRPr="001978C7" w14:paraId="5E9B7FAA" w14:textId="77777777" w:rsidTr="0050430F">
        <w:tc>
          <w:tcPr>
            <w:tcW w:w="1992" w:type="dxa"/>
            <w:vMerge/>
            <w:tcBorders>
              <w:left w:val="single" w:sz="4" w:space="0" w:color="auto"/>
              <w:right w:val="single" w:sz="4" w:space="0" w:color="auto"/>
            </w:tcBorders>
            <w:shd w:val="clear" w:color="auto" w:fill="auto"/>
          </w:tcPr>
          <w:p w14:paraId="2F294CE3"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5E777129" w14:textId="77777777" w:rsidR="00E86AA1" w:rsidRPr="0050430F" w:rsidRDefault="00E86AA1" w:rsidP="0050430F">
            <w:pPr>
              <w:rPr>
                <w:rFonts w:ascii="Arial" w:hAnsi="Arial" w:cs="Arial"/>
                <w:color w:val="000000"/>
                <w:sz w:val="20"/>
                <w:szCs w:val="20"/>
              </w:rPr>
            </w:pPr>
          </w:p>
        </w:tc>
        <w:tc>
          <w:tcPr>
            <w:tcW w:w="1875" w:type="dxa"/>
          </w:tcPr>
          <w:p w14:paraId="273D23CA"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6F92B374" w14:textId="1188269F"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Chair of the South East Essex Dementia Steering Group</w:t>
            </w:r>
          </w:p>
        </w:tc>
        <w:tc>
          <w:tcPr>
            <w:tcW w:w="1011" w:type="dxa"/>
          </w:tcPr>
          <w:p w14:paraId="69FB5662" w14:textId="2F3E5DEE"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2018</w:t>
            </w:r>
          </w:p>
        </w:tc>
        <w:tc>
          <w:tcPr>
            <w:tcW w:w="1121" w:type="dxa"/>
          </w:tcPr>
          <w:p w14:paraId="6A2DE782" w14:textId="77777777" w:rsidR="00E86AA1" w:rsidRPr="0050430F" w:rsidRDefault="00E86AA1" w:rsidP="0050430F">
            <w:pPr>
              <w:pStyle w:val="Title"/>
              <w:rPr>
                <w:rFonts w:cs="Arial"/>
                <w:b w:val="0"/>
                <w:bCs w:val="0"/>
                <w:color w:val="000000"/>
                <w:kern w:val="0"/>
                <w:sz w:val="20"/>
                <w:szCs w:val="20"/>
              </w:rPr>
            </w:pPr>
          </w:p>
        </w:tc>
        <w:tc>
          <w:tcPr>
            <w:tcW w:w="1230" w:type="dxa"/>
          </w:tcPr>
          <w:p w14:paraId="7E17545E" w14:textId="06A647D6"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600C9ACC" w14:textId="77777777" w:rsidR="00E86AA1" w:rsidRPr="0050430F" w:rsidRDefault="00E86AA1" w:rsidP="0050430F">
            <w:pPr>
              <w:pStyle w:val="Title"/>
              <w:jc w:val="left"/>
              <w:rPr>
                <w:rFonts w:cs="Arial"/>
                <w:b w:val="0"/>
                <w:bCs w:val="0"/>
                <w:i/>
                <w:sz w:val="20"/>
                <w:szCs w:val="20"/>
              </w:rPr>
            </w:pPr>
          </w:p>
        </w:tc>
      </w:tr>
      <w:tr w:rsidR="00E86AA1" w:rsidRPr="001978C7" w14:paraId="73664259" w14:textId="77777777" w:rsidTr="0050430F">
        <w:tc>
          <w:tcPr>
            <w:tcW w:w="1992" w:type="dxa"/>
            <w:vMerge/>
            <w:tcBorders>
              <w:left w:val="single" w:sz="4" w:space="0" w:color="auto"/>
              <w:right w:val="single" w:sz="4" w:space="0" w:color="auto"/>
            </w:tcBorders>
            <w:shd w:val="clear" w:color="auto" w:fill="auto"/>
          </w:tcPr>
          <w:p w14:paraId="0E7D8AC2"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0140DA78" w14:textId="77777777" w:rsidR="00E86AA1" w:rsidRPr="0050430F" w:rsidRDefault="00E86AA1" w:rsidP="0050430F">
            <w:pPr>
              <w:rPr>
                <w:rFonts w:ascii="Arial" w:hAnsi="Arial" w:cs="Arial"/>
                <w:color w:val="000000"/>
                <w:sz w:val="20"/>
                <w:szCs w:val="20"/>
              </w:rPr>
            </w:pPr>
          </w:p>
        </w:tc>
        <w:tc>
          <w:tcPr>
            <w:tcW w:w="1875" w:type="dxa"/>
          </w:tcPr>
          <w:p w14:paraId="3009E498"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341E7E16"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Training Programme Director</w:t>
            </w:r>
          </w:p>
          <w:p w14:paraId="10D7E551" w14:textId="77777777" w:rsidR="00E86AA1" w:rsidRPr="0050430F" w:rsidRDefault="00E86AA1" w:rsidP="0050430F">
            <w:pPr>
              <w:pStyle w:val="Title"/>
              <w:spacing w:before="0" w:after="0"/>
              <w:jc w:val="left"/>
              <w:rPr>
                <w:rFonts w:cs="Arial"/>
                <w:b w:val="0"/>
                <w:bCs w:val="0"/>
                <w:sz w:val="20"/>
                <w:szCs w:val="20"/>
              </w:rPr>
            </w:pPr>
            <w:r w:rsidRPr="0050430F">
              <w:rPr>
                <w:rFonts w:cs="Arial"/>
                <w:b w:val="0"/>
                <w:bCs w:val="0"/>
                <w:sz w:val="20"/>
                <w:szCs w:val="20"/>
              </w:rPr>
              <w:t>of Chelmsford GP Specialist</w:t>
            </w:r>
          </w:p>
          <w:p w14:paraId="06935B23" w14:textId="4585074D"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Training Scheme</w:t>
            </w:r>
          </w:p>
        </w:tc>
        <w:tc>
          <w:tcPr>
            <w:tcW w:w="1011" w:type="dxa"/>
          </w:tcPr>
          <w:p w14:paraId="5E1C0A5E" w14:textId="1B75FBA1"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2015</w:t>
            </w:r>
          </w:p>
        </w:tc>
        <w:tc>
          <w:tcPr>
            <w:tcW w:w="1121" w:type="dxa"/>
          </w:tcPr>
          <w:p w14:paraId="74C6A6A1" w14:textId="77777777" w:rsidR="00E86AA1" w:rsidRPr="0050430F" w:rsidRDefault="00E86AA1" w:rsidP="0050430F">
            <w:pPr>
              <w:pStyle w:val="Title"/>
              <w:rPr>
                <w:rFonts w:cs="Arial"/>
                <w:b w:val="0"/>
                <w:bCs w:val="0"/>
                <w:color w:val="000000"/>
                <w:kern w:val="0"/>
                <w:sz w:val="20"/>
                <w:szCs w:val="20"/>
              </w:rPr>
            </w:pPr>
          </w:p>
        </w:tc>
        <w:tc>
          <w:tcPr>
            <w:tcW w:w="1230" w:type="dxa"/>
          </w:tcPr>
          <w:p w14:paraId="03F354FF" w14:textId="1842FD1F" w:rsidR="00E86AA1" w:rsidRPr="0050430F" w:rsidRDefault="00E86AA1" w:rsidP="0050430F">
            <w:pPr>
              <w:pStyle w:val="Title"/>
              <w:rPr>
                <w:rFonts w:cs="Arial"/>
                <w:b w:val="0"/>
                <w:bCs w:val="0"/>
                <w:iCs/>
                <w:sz w:val="20"/>
                <w:szCs w:val="20"/>
              </w:rPr>
            </w:pPr>
            <w:r w:rsidRPr="0050430F">
              <w:rPr>
                <w:rFonts w:cs="Arial"/>
                <w:b w:val="0"/>
                <w:bCs w:val="0"/>
                <w:sz w:val="20"/>
                <w:szCs w:val="20"/>
              </w:rPr>
              <w:t>2018</w:t>
            </w:r>
          </w:p>
        </w:tc>
        <w:tc>
          <w:tcPr>
            <w:tcW w:w="2887" w:type="dxa"/>
          </w:tcPr>
          <w:p w14:paraId="29105A55" w14:textId="77777777" w:rsidR="00E86AA1" w:rsidRPr="0050430F" w:rsidRDefault="00E86AA1" w:rsidP="0050430F">
            <w:pPr>
              <w:pStyle w:val="Title"/>
              <w:jc w:val="left"/>
              <w:rPr>
                <w:rFonts w:cs="Arial"/>
                <w:b w:val="0"/>
                <w:bCs w:val="0"/>
                <w:i/>
                <w:sz w:val="20"/>
                <w:szCs w:val="20"/>
              </w:rPr>
            </w:pPr>
          </w:p>
        </w:tc>
      </w:tr>
      <w:tr w:rsidR="00E86AA1" w:rsidRPr="001978C7" w14:paraId="3F6D707F" w14:textId="77777777" w:rsidTr="0050430F">
        <w:tc>
          <w:tcPr>
            <w:tcW w:w="1992" w:type="dxa"/>
            <w:vMerge/>
            <w:tcBorders>
              <w:left w:val="single" w:sz="4" w:space="0" w:color="auto"/>
              <w:right w:val="single" w:sz="4" w:space="0" w:color="auto"/>
            </w:tcBorders>
            <w:shd w:val="clear" w:color="auto" w:fill="auto"/>
          </w:tcPr>
          <w:p w14:paraId="350C3782"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30BA54B6" w14:textId="77777777" w:rsidR="00E86AA1" w:rsidRPr="0050430F" w:rsidRDefault="00E86AA1" w:rsidP="0050430F">
            <w:pPr>
              <w:rPr>
                <w:rFonts w:ascii="Arial" w:hAnsi="Arial" w:cs="Arial"/>
                <w:color w:val="000000"/>
                <w:sz w:val="20"/>
                <w:szCs w:val="20"/>
              </w:rPr>
            </w:pPr>
          </w:p>
        </w:tc>
        <w:tc>
          <w:tcPr>
            <w:tcW w:w="1875" w:type="dxa"/>
          </w:tcPr>
          <w:p w14:paraId="7750A5D4"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6BF69C71" w14:textId="5CF5597D"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Member of the Essex Health and Wellbeing Board</w:t>
            </w:r>
          </w:p>
        </w:tc>
        <w:tc>
          <w:tcPr>
            <w:tcW w:w="1011" w:type="dxa"/>
          </w:tcPr>
          <w:p w14:paraId="6EDC8093" w14:textId="4B76F856"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2019</w:t>
            </w:r>
          </w:p>
        </w:tc>
        <w:tc>
          <w:tcPr>
            <w:tcW w:w="1121" w:type="dxa"/>
          </w:tcPr>
          <w:p w14:paraId="1C3D8C67" w14:textId="77777777" w:rsidR="00E86AA1" w:rsidRPr="0050430F" w:rsidRDefault="00E86AA1" w:rsidP="0050430F">
            <w:pPr>
              <w:pStyle w:val="Title"/>
              <w:rPr>
                <w:rFonts w:cs="Arial"/>
                <w:b w:val="0"/>
                <w:bCs w:val="0"/>
                <w:color w:val="000000"/>
                <w:kern w:val="0"/>
                <w:sz w:val="20"/>
                <w:szCs w:val="20"/>
              </w:rPr>
            </w:pPr>
          </w:p>
        </w:tc>
        <w:tc>
          <w:tcPr>
            <w:tcW w:w="1230" w:type="dxa"/>
          </w:tcPr>
          <w:p w14:paraId="00400EC8" w14:textId="2E21D29C"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3483CD72" w14:textId="77777777" w:rsidR="00E86AA1" w:rsidRPr="0050430F" w:rsidRDefault="00E86AA1" w:rsidP="0050430F">
            <w:pPr>
              <w:pStyle w:val="Title"/>
              <w:jc w:val="left"/>
              <w:rPr>
                <w:rFonts w:cs="Arial"/>
                <w:b w:val="0"/>
                <w:bCs w:val="0"/>
                <w:i/>
                <w:sz w:val="20"/>
                <w:szCs w:val="20"/>
              </w:rPr>
            </w:pPr>
          </w:p>
        </w:tc>
      </w:tr>
      <w:tr w:rsidR="00E86AA1" w:rsidRPr="001978C7" w14:paraId="572F5350" w14:textId="77777777" w:rsidTr="0050430F">
        <w:tc>
          <w:tcPr>
            <w:tcW w:w="1992" w:type="dxa"/>
            <w:vMerge/>
            <w:tcBorders>
              <w:left w:val="single" w:sz="4" w:space="0" w:color="auto"/>
              <w:right w:val="single" w:sz="4" w:space="0" w:color="auto"/>
            </w:tcBorders>
            <w:shd w:val="clear" w:color="auto" w:fill="auto"/>
          </w:tcPr>
          <w:p w14:paraId="64819772"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5A9BCC0D" w14:textId="77777777" w:rsidR="00E86AA1" w:rsidRPr="0050430F" w:rsidRDefault="00E86AA1" w:rsidP="0050430F">
            <w:pPr>
              <w:rPr>
                <w:rFonts w:ascii="Arial" w:hAnsi="Arial" w:cs="Arial"/>
                <w:color w:val="000000"/>
                <w:sz w:val="20"/>
                <w:szCs w:val="20"/>
              </w:rPr>
            </w:pPr>
          </w:p>
        </w:tc>
        <w:tc>
          <w:tcPr>
            <w:tcW w:w="1875" w:type="dxa"/>
          </w:tcPr>
          <w:p w14:paraId="25EFEE2F" w14:textId="77777777" w:rsidR="00E86AA1" w:rsidRPr="0050430F" w:rsidRDefault="00E86AA1" w:rsidP="0050430F">
            <w:pPr>
              <w:pStyle w:val="Title"/>
              <w:jc w:val="left"/>
              <w:rPr>
                <w:rFonts w:cs="Arial"/>
                <w:b w:val="0"/>
                <w:bCs w:val="0"/>
                <w:color w:val="000000"/>
                <w:kern w:val="0"/>
                <w:sz w:val="20"/>
                <w:szCs w:val="20"/>
              </w:rPr>
            </w:pPr>
          </w:p>
        </w:tc>
        <w:tc>
          <w:tcPr>
            <w:tcW w:w="2812" w:type="dxa"/>
          </w:tcPr>
          <w:p w14:paraId="0091444A" w14:textId="62997C91"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Member of the Essex Health and Wellbeing Board</w:t>
            </w:r>
          </w:p>
        </w:tc>
        <w:tc>
          <w:tcPr>
            <w:tcW w:w="1011" w:type="dxa"/>
          </w:tcPr>
          <w:p w14:paraId="5FF57BBC" w14:textId="354CB4F9"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lang w:val="en-US"/>
              </w:rPr>
              <w:t>May 2019</w:t>
            </w:r>
          </w:p>
        </w:tc>
        <w:tc>
          <w:tcPr>
            <w:tcW w:w="1121" w:type="dxa"/>
          </w:tcPr>
          <w:p w14:paraId="6798C59F" w14:textId="77777777" w:rsidR="00E86AA1" w:rsidRPr="0050430F" w:rsidRDefault="00E86AA1" w:rsidP="0050430F">
            <w:pPr>
              <w:pStyle w:val="Title"/>
              <w:rPr>
                <w:rFonts w:cs="Arial"/>
                <w:b w:val="0"/>
                <w:bCs w:val="0"/>
                <w:color w:val="000000"/>
                <w:kern w:val="0"/>
                <w:sz w:val="20"/>
                <w:szCs w:val="20"/>
              </w:rPr>
            </w:pPr>
          </w:p>
        </w:tc>
        <w:tc>
          <w:tcPr>
            <w:tcW w:w="1230" w:type="dxa"/>
          </w:tcPr>
          <w:p w14:paraId="6AE24066" w14:textId="5AC77651"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04CD6884" w14:textId="77777777" w:rsidR="00E86AA1" w:rsidRPr="0050430F" w:rsidRDefault="00E86AA1" w:rsidP="0050430F">
            <w:pPr>
              <w:pStyle w:val="Title"/>
              <w:jc w:val="left"/>
              <w:rPr>
                <w:rFonts w:cs="Arial"/>
                <w:b w:val="0"/>
                <w:bCs w:val="0"/>
                <w:i/>
                <w:sz w:val="20"/>
                <w:szCs w:val="20"/>
              </w:rPr>
            </w:pPr>
          </w:p>
        </w:tc>
      </w:tr>
      <w:tr w:rsidR="00E86AA1" w:rsidRPr="001978C7" w14:paraId="00D4F9B3" w14:textId="77777777" w:rsidTr="0050430F">
        <w:tc>
          <w:tcPr>
            <w:tcW w:w="1992" w:type="dxa"/>
            <w:vMerge/>
            <w:tcBorders>
              <w:left w:val="single" w:sz="4" w:space="0" w:color="auto"/>
              <w:right w:val="single" w:sz="4" w:space="0" w:color="auto"/>
            </w:tcBorders>
            <w:shd w:val="clear" w:color="auto" w:fill="auto"/>
          </w:tcPr>
          <w:p w14:paraId="4D9C0937" w14:textId="77777777" w:rsidR="00E86AA1" w:rsidRPr="0050430F" w:rsidRDefault="00E86AA1" w:rsidP="0050430F">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761A650F" w14:textId="77777777" w:rsidR="00E86AA1" w:rsidRPr="0050430F" w:rsidRDefault="00E86AA1" w:rsidP="0050430F">
            <w:pPr>
              <w:rPr>
                <w:rFonts w:ascii="Arial" w:hAnsi="Arial" w:cs="Arial"/>
                <w:color w:val="000000"/>
                <w:sz w:val="20"/>
                <w:szCs w:val="20"/>
              </w:rPr>
            </w:pPr>
          </w:p>
        </w:tc>
        <w:tc>
          <w:tcPr>
            <w:tcW w:w="1875" w:type="dxa"/>
          </w:tcPr>
          <w:p w14:paraId="6DA3E7BC" w14:textId="3112F4AB"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Indirect</w:t>
            </w:r>
          </w:p>
        </w:tc>
        <w:tc>
          <w:tcPr>
            <w:tcW w:w="2812" w:type="dxa"/>
          </w:tcPr>
          <w:p w14:paraId="43FDF7BB" w14:textId="3F410589" w:rsidR="00E86AA1" w:rsidRPr="0050430F" w:rsidRDefault="00E86AA1" w:rsidP="0050430F">
            <w:pPr>
              <w:pStyle w:val="Title"/>
              <w:jc w:val="left"/>
              <w:rPr>
                <w:rFonts w:cs="Arial"/>
                <w:b w:val="0"/>
                <w:bCs w:val="0"/>
                <w:color w:val="000000"/>
                <w:kern w:val="0"/>
                <w:sz w:val="20"/>
                <w:szCs w:val="20"/>
              </w:rPr>
            </w:pPr>
            <w:r w:rsidRPr="0050430F">
              <w:rPr>
                <w:rFonts w:cs="Arial"/>
                <w:b w:val="0"/>
                <w:bCs w:val="0"/>
                <w:sz w:val="20"/>
                <w:szCs w:val="20"/>
              </w:rPr>
              <w:t>My wife is a Consultant Paediatrician for PROVIDE in Mid Essex</w:t>
            </w:r>
          </w:p>
        </w:tc>
        <w:tc>
          <w:tcPr>
            <w:tcW w:w="1011" w:type="dxa"/>
          </w:tcPr>
          <w:p w14:paraId="01159216" w14:textId="3C7E2233" w:rsidR="00E86AA1" w:rsidRPr="0050430F" w:rsidRDefault="00E86AA1" w:rsidP="0050430F">
            <w:pPr>
              <w:pStyle w:val="Title"/>
              <w:rPr>
                <w:rFonts w:cs="Arial"/>
                <w:b w:val="0"/>
                <w:bCs w:val="0"/>
                <w:color w:val="000000"/>
                <w:kern w:val="0"/>
                <w:sz w:val="20"/>
                <w:szCs w:val="20"/>
              </w:rPr>
            </w:pPr>
            <w:r w:rsidRPr="0050430F">
              <w:rPr>
                <w:rFonts w:cs="Arial"/>
                <w:b w:val="0"/>
                <w:bCs w:val="0"/>
                <w:sz w:val="20"/>
                <w:szCs w:val="20"/>
              </w:rPr>
              <w:t>2016</w:t>
            </w:r>
          </w:p>
        </w:tc>
        <w:tc>
          <w:tcPr>
            <w:tcW w:w="1121" w:type="dxa"/>
          </w:tcPr>
          <w:p w14:paraId="3391FE9B" w14:textId="77777777" w:rsidR="00E86AA1" w:rsidRPr="0050430F" w:rsidRDefault="00E86AA1" w:rsidP="0050430F">
            <w:pPr>
              <w:pStyle w:val="Title"/>
              <w:rPr>
                <w:rFonts w:cs="Arial"/>
                <w:b w:val="0"/>
                <w:bCs w:val="0"/>
                <w:color w:val="000000"/>
                <w:kern w:val="0"/>
                <w:sz w:val="20"/>
                <w:szCs w:val="20"/>
              </w:rPr>
            </w:pPr>
          </w:p>
        </w:tc>
        <w:tc>
          <w:tcPr>
            <w:tcW w:w="1230" w:type="dxa"/>
          </w:tcPr>
          <w:p w14:paraId="02E14506" w14:textId="4DF2D8AA" w:rsidR="00E86AA1" w:rsidRPr="0050430F" w:rsidRDefault="00E86AA1" w:rsidP="0050430F">
            <w:pPr>
              <w:pStyle w:val="Title"/>
              <w:rPr>
                <w:rFonts w:cs="Arial"/>
                <w:b w:val="0"/>
                <w:bCs w:val="0"/>
                <w:iCs/>
                <w:sz w:val="20"/>
                <w:szCs w:val="20"/>
              </w:rPr>
            </w:pPr>
            <w:r w:rsidRPr="0050430F">
              <w:rPr>
                <w:rFonts w:cs="Arial"/>
                <w:b w:val="0"/>
                <w:bCs w:val="0"/>
                <w:sz w:val="20"/>
                <w:szCs w:val="20"/>
              </w:rPr>
              <w:t>On-going</w:t>
            </w:r>
          </w:p>
        </w:tc>
        <w:tc>
          <w:tcPr>
            <w:tcW w:w="2887" w:type="dxa"/>
          </w:tcPr>
          <w:p w14:paraId="1721A573" w14:textId="77777777" w:rsidR="00E86AA1" w:rsidRPr="0050430F" w:rsidRDefault="00E86AA1" w:rsidP="0050430F">
            <w:pPr>
              <w:pStyle w:val="Title"/>
              <w:jc w:val="left"/>
              <w:rPr>
                <w:rFonts w:cs="Arial"/>
                <w:b w:val="0"/>
                <w:bCs w:val="0"/>
                <w:i/>
                <w:sz w:val="20"/>
                <w:szCs w:val="20"/>
              </w:rPr>
            </w:pPr>
          </w:p>
        </w:tc>
      </w:tr>
      <w:tr w:rsidR="00762D11" w:rsidRPr="001978C7" w14:paraId="73E65A9B" w14:textId="77777777" w:rsidTr="008F2D4B">
        <w:tc>
          <w:tcPr>
            <w:tcW w:w="1992" w:type="dxa"/>
            <w:vMerge w:val="restart"/>
            <w:tcBorders>
              <w:left w:val="single" w:sz="4" w:space="0" w:color="auto"/>
              <w:right w:val="single" w:sz="4" w:space="0" w:color="auto"/>
            </w:tcBorders>
            <w:shd w:val="clear" w:color="auto" w:fill="auto"/>
          </w:tcPr>
          <w:p w14:paraId="057BEA63" w14:textId="548426E3" w:rsidR="00762D11" w:rsidRPr="0061203C" w:rsidRDefault="00762D11" w:rsidP="00762D11">
            <w:pPr>
              <w:rPr>
                <w:rFonts w:ascii="Arial" w:hAnsi="Arial" w:cs="Arial"/>
                <w:color w:val="000000"/>
                <w:sz w:val="20"/>
                <w:szCs w:val="20"/>
              </w:rPr>
            </w:pPr>
            <w:r w:rsidRPr="007C248C">
              <w:rPr>
                <w:rFonts w:ascii="Arial" w:hAnsi="Arial" w:cs="Arial"/>
                <w:color w:val="000000"/>
                <w:sz w:val="20"/>
                <w:szCs w:val="20"/>
              </w:rPr>
              <w:t>Phillip Dick</w:t>
            </w:r>
          </w:p>
        </w:tc>
        <w:tc>
          <w:tcPr>
            <w:tcW w:w="2240" w:type="dxa"/>
            <w:tcBorders>
              <w:left w:val="single" w:sz="4" w:space="0" w:color="auto"/>
              <w:right w:val="single" w:sz="4" w:space="0" w:color="auto"/>
            </w:tcBorders>
            <w:shd w:val="clear" w:color="auto" w:fill="auto"/>
          </w:tcPr>
          <w:p w14:paraId="7DDB8315" w14:textId="6CD4A6E8" w:rsidR="00762D11" w:rsidRPr="0048777F" w:rsidRDefault="00762D11" w:rsidP="00762D11">
            <w:pPr>
              <w:rPr>
                <w:rFonts w:ascii="Arial" w:hAnsi="Arial" w:cs="Arial"/>
                <w:color w:val="000000"/>
                <w:sz w:val="20"/>
                <w:szCs w:val="20"/>
              </w:rPr>
            </w:pPr>
            <w:r w:rsidRPr="007C248C">
              <w:rPr>
                <w:rFonts w:ascii="Arial" w:hAnsi="Arial" w:cs="Arial"/>
                <w:color w:val="000000"/>
                <w:sz w:val="20"/>
                <w:szCs w:val="20"/>
              </w:rPr>
              <w:t>Standing member</w:t>
            </w:r>
          </w:p>
        </w:tc>
        <w:tc>
          <w:tcPr>
            <w:tcW w:w="1875" w:type="dxa"/>
          </w:tcPr>
          <w:p w14:paraId="6940C9A3" w14:textId="35140752" w:rsidR="00762D11" w:rsidRPr="0080107A" w:rsidRDefault="00762D11" w:rsidP="00762D11">
            <w:pPr>
              <w:pStyle w:val="Title"/>
              <w:jc w:val="left"/>
              <w:rPr>
                <w:rFonts w:cs="Arial"/>
                <w:b w:val="0"/>
                <w:bCs w:val="0"/>
                <w:color w:val="000000"/>
                <w:kern w:val="0"/>
                <w:sz w:val="20"/>
                <w:szCs w:val="20"/>
              </w:rPr>
            </w:pPr>
            <w:r w:rsidRPr="007C248C">
              <w:rPr>
                <w:rFonts w:cs="Arial"/>
                <w:b w:val="0"/>
                <w:bCs w:val="0"/>
                <w:sz w:val="20"/>
                <w:szCs w:val="20"/>
              </w:rPr>
              <w:t>Direct - financial</w:t>
            </w:r>
          </w:p>
        </w:tc>
        <w:tc>
          <w:tcPr>
            <w:tcW w:w="2812" w:type="dxa"/>
          </w:tcPr>
          <w:p w14:paraId="75846514" w14:textId="5C69A423" w:rsidR="00762D11" w:rsidRPr="00484A7F" w:rsidRDefault="00762D11" w:rsidP="00762D11">
            <w:pPr>
              <w:pStyle w:val="Title"/>
              <w:jc w:val="left"/>
              <w:rPr>
                <w:rFonts w:cs="Arial"/>
                <w:b w:val="0"/>
                <w:bCs w:val="0"/>
                <w:color w:val="000000"/>
                <w:kern w:val="0"/>
                <w:sz w:val="20"/>
                <w:szCs w:val="20"/>
              </w:rPr>
            </w:pPr>
            <w:r w:rsidRPr="007C248C">
              <w:rPr>
                <w:rFonts w:cs="Arial"/>
                <w:b w:val="0"/>
                <w:bCs w:val="0"/>
                <w:sz w:val="20"/>
                <w:szCs w:val="20"/>
              </w:rPr>
              <w:t>Private practice as a Family Therapist</w:t>
            </w:r>
          </w:p>
        </w:tc>
        <w:tc>
          <w:tcPr>
            <w:tcW w:w="1011" w:type="dxa"/>
          </w:tcPr>
          <w:p w14:paraId="73269B8F" w14:textId="5BCABA44" w:rsidR="00762D11" w:rsidRDefault="00762D11" w:rsidP="00762D11">
            <w:pPr>
              <w:pStyle w:val="Title"/>
              <w:rPr>
                <w:rFonts w:cs="Arial"/>
                <w:b w:val="0"/>
                <w:bCs w:val="0"/>
                <w:color w:val="000000"/>
                <w:kern w:val="0"/>
                <w:sz w:val="20"/>
                <w:szCs w:val="20"/>
              </w:rPr>
            </w:pPr>
            <w:r w:rsidRPr="007C248C">
              <w:rPr>
                <w:rFonts w:cs="Arial"/>
                <w:b w:val="0"/>
                <w:bCs w:val="0"/>
                <w:sz w:val="20"/>
                <w:szCs w:val="20"/>
              </w:rPr>
              <w:t>2014</w:t>
            </w:r>
          </w:p>
        </w:tc>
        <w:tc>
          <w:tcPr>
            <w:tcW w:w="1121" w:type="dxa"/>
          </w:tcPr>
          <w:p w14:paraId="2B2AC159" w14:textId="0B589D98" w:rsidR="00762D11" w:rsidRPr="00484A7F" w:rsidRDefault="00762D11" w:rsidP="00762D11">
            <w:pPr>
              <w:pStyle w:val="Title"/>
              <w:rPr>
                <w:rFonts w:cs="Arial"/>
                <w:b w:val="0"/>
                <w:bCs w:val="0"/>
                <w:color w:val="000000"/>
                <w:kern w:val="0"/>
                <w:sz w:val="20"/>
                <w:szCs w:val="20"/>
              </w:rPr>
            </w:pPr>
            <w:r w:rsidRPr="007C248C">
              <w:rPr>
                <w:rFonts w:cs="Arial"/>
                <w:b w:val="0"/>
                <w:bCs w:val="0"/>
                <w:sz w:val="20"/>
                <w:szCs w:val="20"/>
              </w:rPr>
              <w:t>27/01/20</w:t>
            </w:r>
          </w:p>
        </w:tc>
        <w:tc>
          <w:tcPr>
            <w:tcW w:w="1230" w:type="dxa"/>
          </w:tcPr>
          <w:p w14:paraId="22484BAD" w14:textId="61A2905B" w:rsidR="00762D11" w:rsidRPr="0061203C" w:rsidRDefault="00762D11" w:rsidP="00762D11">
            <w:pPr>
              <w:pStyle w:val="Title"/>
              <w:rPr>
                <w:rFonts w:cs="Arial"/>
                <w:b w:val="0"/>
                <w:iCs/>
                <w:sz w:val="20"/>
                <w:szCs w:val="20"/>
              </w:rPr>
            </w:pPr>
            <w:r w:rsidRPr="007C248C">
              <w:rPr>
                <w:rFonts w:cs="Arial"/>
                <w:b w:val="0"/>
                <w:bCs w:val="0"/>
                <w:sz w:val="20"/>
                <w:szCs w:val="20"/>
              </w:rPr>
              <w:t>On-going</w:t>
            </w:r>
          </w:p>
        </w:tc>
        <w:tc>
          <w:tcPr>
            <w:tcW w:w="2887" w:type="dxa"/>
          </w:tcPr>
          <w:p w14:paraId="4A8BE53E" w14:textId="77777777" w:rsidR="00762D11" w:rsidRPr="0048777F" w:rsidRDefault="00762D11" w:rsidP="00762D11">
            <w:pPr>
              <w:pStyle w:val="Title"/>
              <w:jc w:val="left"/>
              <w:rPr>
                <w:rFonts w:cs="Arial"/>
                <w:b w:val="0"/>
                <w:i/>
                <w:sz w:val="20"/>
                <w:szCs w:val="20"/>
              </w:rPr>
            </w:pPr>
          </w:p>
        </w:tc>
      </w:tr>
      <w:tr w:rsidR="00762D11" w:rsidRPr="001978C7" w14:paraId="3C1E245E" w14:textId="77777777" w:rsidTr="008F2D4B">
        <w:tc>
          <w:tcPr>
            <w:tcW w:w="1992" w:type="dxa"/>
            <w:vMerge/>
            <w:tcBorders>
              <w:left w:val="single" w:sz="4" w:space="0" w:color="auto"/>
              <w:right w:val="single" w:sz="4" w:space="0" w:color="auto"/>
            </w:tcBorders>
            <w:shd w:val="clear" w:color="auto" w:fill="auto"/>
          </w:tcPr>
          <w:p w14:paraId="672ED967" w14:textId="77777777" w:rsidR="00762D11" w:rsidRPr="0061203C" w:rsidRDefault="00762D11" w:rsidP="00762D11">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0B57303E" w14:textId="77777777" w:rsidR="00762D11" w:rsidRPr="0048777F" w:rsidRDefault="00762D11" w:rsidP="00762D11">
            <w:pPr>
              <w:rPr>
                <w:rFonts w:ascii="Arial" w:hAnsi="Arial" w:cs="Arial"/>
                <w:color w:val="000000"/>
                <w:sz w:val="20"/>
                <w:szCs w:val="20"/>
              </w:rPr>
            </w:pPr>
          </w:p>
        </w:tc>
        <w:tc>
          <w:tcPr>
            <w:tcW w:w="1875" w:type="dxa"/>
          </w:tcPr>
          <w:p w14:paraId="2AE27C9D" w14:textId="3488DF7B" w:rsidR="00762D11" w:rsidRPr="0080107A" w:rsidRDefault="00762D11" w:rsidP="00762D11">
            <w:pPr>
              <w:pStyle w:val="Title"/>
              <w:jc w:val="left"/>
              <w:rPr>
                <w:rFonts w:cs="Arial"/>
                <w:b w:val="0"/>
                <w:bCs w:val="0"/>
                <w:color w:val="000000"/>
                <w:kern w:val="0"/>
                <w:sz w:val="20"/>
                <w:szCs w:val="20"/>
              </w:rPr>
            </w:pPr>
            <w:r w:rsidRPr="007C248C">
              <w:rPr>
                <w:rFonts w:cs="Arial"/>
                <w:b w:val="0"/>
                <w:bCs w:val="0"/>
                <w:sz w:val="20"/>
                <w:szCs w:val="20"/>
              </w:rPr>
              <w:t>Direct – Non-financial professional and personal interests</w:t>
            </w:r>
          </w:p>
        </w:tc>
        <w:tc>
          <w:tcPr>
            <w:tcW w:w="2812" w:type="dxa"/>
          </w:tcPr>
          <w:p w14:paraId="4DD34E74" w14:textId="01F24528" w:rsidR="00762D11" w:rsidRPr="00484A7F" w:rsidRDefault="00762D11" w:rsidP="00762D11">
            <w:pPr>
              <w:pStyle w:val="Title"/>
              <w:jc w:val="left"/>
              <w:rPr>
                <w:rFonts w:cs="Arial"/>
                <w:b w:val="0"/>
                <w:bCs w:val="0"/>
                <w:color w:val="000000"/>
                <w:kern w:val="0"/>
                <w:sz w:val="20"/>
                <w:szCs w:val="20"/>
              </w:rPr>
            </w:pPr>
            <w:r w:rsidRPr="007C248C">
              <w:rPr>
                <w:rFonts w:cs="Arial"/>
                <w:b w:val="0"/>
                <w:bCs w:val="0"/>
                <w:sz w:val="20"/>
                <w:szCs w:val="20"/>
                <w:lang w:val="en-US"/>
              </w:rPr>
              <w:t>Trustee for the Institute of Family Therapy (IFT)</w:t>
            </w:r>
          </w:p>
        </w:tc>
        <w:tc>
          <w:tcPr>
            <w:tcW w:w="1011" w:type="dxa"/>
          </w:tcPr>
          <w:p w14:paraId="3E75938E" w14:textId="4653D058" w:rsidR="00762D11" w:rsidRDefault="00762D11" w:rsidP="00762D11">
            <w:pPr>
              <w:pStyle w:val="Title"/>
              <w:rPr>
                <w:rFonts w:cs="Arial"/>
                <w:b w:val="0"/>
                <w:bCs w:val="0"/>
                <w:color w:val="000000"/>
                <w:kern w:val="0"/>
                <w:sz w:val="20"/>
                <w:szCs w:val="20"/>
              </w:rPr>
            </w:pPr>
            <w:r w:rsidRPr="007C248C">
              <w:rPr>
                <w:rFonts w:cs="Arial"/>
                <w:b w:val="0"/>
                <w:bCs w:val="0"/>
                <w:sz w:val="20"/>
                <w:szCs w:val="20"/>
                <w:lang w:val="en-US"/>
              </w:rPr>
              <w:t>2016</w:t>
            </w:r>
          </w:p>
        </w:tc>
        <w:tc>
          <w:tcPr>
            <w:tcW w:w="1121" w:type="dxa"/>
          </w:tcPr>
          <w:p w14:paraId="3FAA7924" w14:textId="77777777" w:rsidR="00762D11" w:rsidRPr="00484A7F" w:rsidRDefault="00762D11" w:rsidP="00762D11">
            <w:pPr>
              <w:pStyle w:val="Title"/>
              <w:rPr>
                <w:rFonts w:cs="Arial"/>
                <w:b w:val="0"/>
                <w:bCs w:val="0"/>
                <w:color w:val="000000"/>
                <w:kern w:val="0"/>
                <w:sz w:val="20"/>
                <w:szCs w:val="20"/>
              </w:rPr>
            </w:pPr>
          </w:p>
        </w:tc>
        <w:tc>
          <w:tcPr>
            <w:tcW w:w="1230" w:type="dxa"/>
          </w:tcPr>
          <w:p w14:paraId="09F629A8" w14:textId="186C9E62" w:rsidR="00762D11" w:rsidRPr="0061203C" w:rsidRDefault="00762D11" w:rsidP="00762D11">
            <w:pPr>
              <w:pStyle w:val="Title"/>
              <w:rPr>
                <w:rFonts w:cs="Arial"/>
                <w:b w:val="0"/>
                <w:iCs/>
                <w:sz w:val="20"/>
                <w:szCs w:val="20"/>
              </w:rPr>
            </w:pPr>
            <w:r w:rsidRPr="007C248C">
              <w:rPr>
                <w:rFonts w:cs="Arial"/>
                <w:b w:val="0"/>
                <w:bCs w:val="0"/>
                <w:sz w:val="20"/>
                <w:szCs w:val="20"/>
              </w:rPr>
              <w:t>On-going</w:t>
            </w:r>
          </w:p>
        </w:tc>
        <w:tc>
          <w:tcPr>
            <w:tcW w:w="2887" w:type="dxa"/>
          </w:tcPr>
          <w:p w14:paraId="43A8C1C3" w14:textId="77777777" w:rsidR="00762D11" w:rsidRPr="0048777F" w:rsidRDefault="00762D11" w:rsidP="00762D11">
            <w:pPr>
              <w:pStyle w:val="Title"/>
              <w:jc w:val="left"/>
              <w:rPr>
                <w:rFonts w:cs="Arial"/>
                <w:b w:val="0"/>
                <w:i/>
                <w:sz w:val="20"/>
                <w:szCs w:val="20"/>
              </w:rPr>
            </w:pPr>
          </w:p>
        </w:tc>
      </w:tr>
      <w:tr w:rsidR="00762D11" w:rsidRPr="001978C7" w14:paraId="51ABB107" w14:textId="77777777" w:rsidTr="008F2D4B">
        <w:tc>
          <w:tcPr>
            <w:tcW w:w="1992" w:type="dxa"/>
            <w:vMerge/>
            <w:tcBorders>
              <w:left w:val="single" w:sz="4" w:space="0" w:color="auto"/>
              <w:right w:val="single" w:sz="4" w:space="0" w:color="auto"/>
            </w:tcBorders>
            <w:shd w:val="clear" w:color="auto" w:fill="auto"/>
          </w:tcPr>
          <w:p w14:paraId="6B65EB69" w14:textId="77777777" w:rsidR="00762D11" w:rsidRPr="0061203C" w:rsidRDefault="00762D11" w:rsidP="00762D11">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4004FD00" w14:textId="77777777" w:rsidR="00762D11" w:rsidRPr="0048777F" w:rsidRDefault="00762D11" w:rsidP="00762D11">
            <w:pPr>
              <w:rPr>
                <w:rFonts w:ascii="Arial" w:hAnsi="Arial" w:cs="Arial"/>
                <w:color w:val="000000"/>
                <w:sz w:val="20"/>
                <w:szCs w:val="20"/>
              </w:rPr>
            </w:pPr>
          </w:p>
        </w:tc>
        <w:tc>
          <w:tcPr>
            <w:tcW w:w="1875" w:type="dxa"/>
          </w:tcPr>
          <w:p w14:paraId="1A6ACB89" w14:textId="77777777" w:rsidR="00762D11" w:rsidRPr="0080107A" w:rsidRDefault="00762D11" w:rsidP="00762D11">
            <w:pPr>
              <w:pStyle w:val="Title"/>
              <w:jc w:val="left"/>
              <w:rPr>
                <w:rFonts w:cs="Arial"/>
                <w:b w:val="0"/>
                <w:bCs w:val="0"/>
                <w:color w:val="000000"/>
                <w:kern w:val="0"/>
                <w:sz w:val="20"/>
                <w:szCs w:val="20"/>
              </w:rPr>
            </w:pPr>
          </w:p>
        </w:tc>
        <w:tc>
          <w:tcPr>
            <w:tcW w:w="2812" w:type="dxa"/>
          </w:tcPr>
          <w:p w14:paraId="0E0EF4C7" w14:textId="1A04DAFD" w:rsidR="00762D11" w:rsidRPr="00484A7F" w:rsidRDefault="00762D11" w:rsidP="00762D11">
            <w:pPr>
              <w:pStyle w:val="Title"/>
              <w:jc w:val="left"/>
              <w:rPr>
                <w:rFonts w:cs="Arial"/>
                <w:b w:val="0"/>
                <w:bCs w:val="0"/>
                <w:color w:val="000000"/>
                <w:kern w:val="0"/>
                <w:sz w:val="20"/>
                <w:szCs w:val="20"/>
              </w:rPr>
            </w:pPr>
            <w:r w:rsidRPr="007C248C">
              <w:rPr>
                <w:rFonts w:cs="Arial"/>
                <w:b w:val="0"/>
                <w:bCs w:val="0"/>
                <w:sz w:val="20"/>
                <w:szCs w:val="20"/>
                <w:lang w:val="en-US"/>
              </w:rPr>
              <w:t>Trustee for a local New Testament Church of God (NTCoG)</w:t>
            </w:r>
          </w:p>
        </w:tc>
        <w:tc>
          <w:tcPr>
            <w:tcW w:w="1011" w:type="dxa"/>
          </w:tcPr>
          <w:p w14:paraId="6ED13DFF" w14:textId="4751D707" w:rsidR="00762D11" w:rsidRDefault="00762D11" w:rsidP="00762D11">
            <w:pPr>
              <w:pStyle w:val="Title"/>
              <w:rPr>
                <w:rFonts w:cs="Arial"/>
                <w:b w:val="0"/>
                <w:bCs w:val="0"/>
                <w:color w:val="000000"/>
                <w:kern w:val="0"/>
                <w:sz w:val="20"/>
                <w:szCs w:val="20"/>
              </w:rPr>
            </w:pPr>
            <w:r w:rsidRPr="007C248C">
              <w:rPr>
                <w:rFonts w:cs="Arial"/>
                <w:b w:val="0"/>
                <w:bCs w:val="0"/>
                <w:sz w:val="20"/>
                <w:szCs w:val="20"/>
                <w:lang w:val="en-US"/>
              </w:rPr>
              <w:t>2010</w:t>
            </w:r>
          </w:p>
        </w:tc>
        <w:tc>
          <w:tcPr>
            <w:tcW w:w="1121" w:type="dxa"/>
          </w:tcPr>
          <w:p w14:paraId="6C445951" w14:textId="77777777" w:rsidR="00762D11" w:rsidRPr="00484A7F" w:rsidRDefault="00762D11" w:rsidP="00762D11">
            <w:pPr>
              <w:pStyle w:val="Title"/>
              <w:rPr>
                <w:rFonts w:cs="Arial"/>
                <w:b w:val="0"/>
                <w:bCs w:val="0"/>
                <w:color w:val="000000"/>
                <w:kern w:val="0"/>
                <w:sz w:val="20"/>
                <w:szCs w:val="20"/>
              </w:rPr>
            </w:pPr>
          </w:p>
        </w:tc>
        <w:tc>
          <w:tcPr>
            <w:tcW w:w="1230" w:type="dxa"/>
          </w:tcPr>
          <w:p w14:paraId="15237808" w14:textId="29B30D72" w:rsidR="00762D11" w:rsidRPr="0061203C" w:rsidRDefault="00762D11" w:rsidP="00762D11">
            <w:pPr>
              <w:pStyle w:val="Title"/>
              <w:rPr>
                <w:rFonts w:cs="Arial"/>
                <w:b w:val="0"/>
                <w:iCs/>
                <w:sz w:val="20"/>
                <w:szCs w:val="20"/>
              </w:rPr>
            </w:pPr>
            <w:r w:rsidRPr="007C248C">
              <w:rPr>
                <w:rFonts w:cs="Arial"/>
                <w:b w:val="0"/>
                <w:bCs w:val="0"/>
                <w:sz w:val="20"/>
                <w:szCs w:val="20"/>
              </w:rPr>
              <w:t>On-going</w:t>
            </w:r>
          </w:p>
        </w:tc>
        <w:tc>
          <w:tcPr>
            <w:tcW w:w="2887" w:type="dxa"/>
          </w:tcPr>
          <w:p w14:paraId="0CC08B46" w14:textId="77777777" w:rsidR="00762D11" w:rsidRPr="0048777F" w:rsidRDefault="00762D11" w:rsidP="00762D11">
            <w:pPr>
              <w:pStyle w:val="Title"/>
              <w:jc w:val="left"/>
              <w:rPr>
                <w:rFonts w:cs="Arial"/>
                <w:b w:val="0"/>
                <w:i/>
                <w:sz w:val="20"/>
                <w:szCs w:val="20"/>
              </w:rPr>
            </w:pPr>
          </w:p>
        </w:tc>
      </w:tr>
      <w:tr w:rsidR="00762D11" w:rsidRPr="001978C7" w14:paraId="0D3CD767" w14:textId="77777777" w:rsidTr="008F2D4B">
        <w:tc>
          <w:tcPr>
            <w:tcW w:w="1992" w:type="dxa"/>
            <w:vMerge/>
            <w:tcBorders>
              <w:left w:val="single" w:sz="4" w:space="0" w:color="auto"/>
              <w:right w:val="single" w:sz="4" w:space="0" w:color="auto"/>
            </w:tcBorders>
            <w:shd w:val="clear" w:color="auto" w:fill="auto"/>
          </w:tcPr>
          <w:p w14:paraId="42B34703" w14:textId="77777777" w:rsidR="00762D11" w:rsidRPr="0061203C" w:rsidRDefault="00762D11" w:rsidP="00762D11">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72B82663" w14:textId="77777777" w:rsidR="00762D11" w:rsidRPr="0048777F" w:rsidRDefault="00762D11" w:rsidP="00762D11">
            <w:pPr>
              <w:rPr>
                <w:rFonts w:ascii="Arial" w:hAnsi="Arial" w:cs="Arial"/>
                <w:color w:val="000000"/>
                <w:sz w:val="20"/>
                <w:szCs w:val="20"/>
              </w:rPr>
            </w:pPr>
          </w:p>
        </w:tc>
        <w:tc>
          <w:tcPr>
            <w:tcW w:w="1875" w:type="dxa"/>
          </w:tcPr>
          <w:p w14:paraId="1DA59E2D" w14:textId="5517A973" w:rsidR="00762D11" w:rsidRPr="0080107A" w:rsidRDefault="00762D11" w:rsidP="00762D11">
            <w:pPr>
              <w:pStyle w:val="Title"/>
              <w:jc w:val="left"/>
              <w:rPr>
                <w:rFonts w:cs="Arial"/>
                <w:b w:val="0"/>
                <w:bCs w:val="0"/>
                <w:color w:val="000000"/>
                <w:kern w:val="0"/>
                <w:sz w:val="20"/>
                <w:szCs w:val="20"/>
              </w:rPr>
            </w:pPr>
            <w:r w:rsidRPr="007C248C">
              <w:rPr>
                <w:rFonts w:cs="Arial"/>
                <w:b w:val="0"/>
                <w:bCs w:val="0"/>
                <w:sz w:val="20"/>
                <w:szCs w:val="20"/>
              </w:rPr>
              <w:t>Indirect</w:t>
            </w:r>
          </w:p>
        </w:tc>
        <w:tc>
          <w:tcPr>
            <w:tcW w:w="2812" w:type="dxa"/>
          </w:tcPr>
          <w:p w14:paraId="75B1E1B6" w14:textId="07CC9538" w:rsidR="00762D11" w:rsidRPr="00484A7F" w:rsidRDefault="00762D11" w:rsidP="00762D11">
            <w:pPr>
              <w:pStyle w:val="Title"/>
              <w:jc w:val="left"/>
              <w:rPr>
                <w:rFonts w:cs="Arial"/>
                <w:b w:val="0"/>
                <w:bCs w:val="0"/>
                <w:color w:val="000000"/>
                <w:kern w:val="0"/>
                <w:sz w:val="20"/>
                <w:szCs w:val="20"/>
              </w:rPr>
            </w:pPr>
            <w:r w:rsidRPr="007C248C">
              <w:rPr>
                <w:rFonts w:cs="Arial"/>
                <w:b w:val="0"/>
                <w:bCs w:val="0"/>
                <w:sz w:val="20"/>
                <w:szCs w:val="20"/>
              </w:rPr>
              <w:t>Manager of a Liaison Psychiatry Service, West London NHS Trust</w:t>
            </w:r>
          </w:p>
        </w:tc>
        <w:tc>
          <w:tcPr>
            <w:tcW w:w="1011" w:type="dxa"/>
          </w:tcPr>
          <w:p w14:paraId="442CFA41" w14:textId="4E854329" w:rsidR="00762D11" w:rsidRDefault="00762D11" w:rsidP="00762D11">
            <w:pPr>
              <w:pStyle w:val="Title"/>
              <w:rPr>
                <w:rFonts w:cs="Arial"/>
                <w:b w:val="0"/>
                <w:bCs w:val="0"/>
                <w:color w:val="000000"/>
                <w:kern w:val="0"/>
                <w:sz w:val="20"/>
                <w:szCs w:val="20"/>
              </w:rPr>
            </w:pPr>
            <w:r w:rsidRPr="007C248C">
              <w:rPr>
                <w:rFonts w:cs="Arial"/>
                <w:b w:val="0"/>
                <w:bCs w:val="0"/>
                <w:sz w:val="20"/>
                <w:szCs w:val="20"/>
              </w:rPr>
              <w:t>2013</w:t>
            </w:r>
          </w:p>
        </w:tc>
        <w:tc>
          <w:tcPr>
            <w:tcW w:w="1121" w:type="dxa"/>
          </w:tcPr>
          <w:p w14:paraId="0C896243" w14:textId="77777777" w:rsidR="00762D11" w:rsidRPr="00484A7F" w:rsidRDefault="00762D11" w:rsidP="00762D11">
            <w:pPr>
              <w:pStyle w:val="Title"/>
              <w:rPr>
                <w:rFonts w:cs="Arial"/>
                <w:b w:val="0"/>
                <w:bCs w:val="0"/>
                <w:color w:val="000000"/>
                <w:kern w:val="0"/>
                <w:sz w:val="20"/>
                <w:szCs w:val="20"/>
              </w:rPr>
            </w:pPr>
          </w:p>
        </w:tc>
        <w:tc>
          <w:tcPr>
            <w:tcW w:w="1230" w:type="dxa"/>
          </w:tcPr>
          <w:p w14:paraId="0D8B653B" w14:textId="696E501D" w:rsidR="00762D11" w:rsidRPr="0061203C" w:rsidRDefault="00762D11" w:rsidP="00762D11">
            <w:pPr>
              <w:pStyle w:val="Title"/>
              <w:rPr>
                <w:rFonts w:cs="Arial"/>
                <w:b w:val="0"/>
                <w:iCs/>
                <w:sz w:val="20"/>
                <w:szCs w:val="20"/>
              </w:rPr>
            </w:pPr>
            <w:r w:rsidRPr="007C248C">
              <w:rPr>
                <w:rFonts w:cs="Arial"/>
                <w:b w:val="0"/>
                <w:bCs w:val="0"/>
                <w:sz w:val="20"/>
                <w:szCs w:val="20"/>
              </w:rPr>
              <w:t>On-going</w:t>
            </w:r>
          </w:p>
        </w:tc>
        <w:tc>
          <w:tcPr>
            <w:tcW w:w="2887" w:type="dxa"/>
          </w:tcPr>
          <w:p w14:paraId="37B74773" w14:textId="77777777" w:rsidR="00762D11" w:rsidRPr="0048777F" w:rsidRDefault="00762D11" w:rsidP="00762D11">
            <w:pPr>
              <w:pStyle w:val="Title"/>
              <w:jc w:val="left"/>
              <w:rPr>
                <w:rFonts w:cs="Arial"/>
                <w:b w:val="0"/>
                <w:i/>
                <w:sz w:val="20"/>
                <w:szCs w:val="20"/>
              </w:rPr>
            </w:pPr>
          </w:p>
        </w:tc>
      </w:tr>
      <w:tr w:rsidR="00DA43E9" w:rsidRPr="001978C7" w14:paraId="545A63DC" w14:textId="77777777" w:rsidTr="005A74DD">
        <w:tc>
          <w:tcPr>
            <w:tcW w:w="1992" w:type="dxa"/>
            <w:vMerge w:val="restart"/>
            <w:tcBorders>
              <w:left w:val="single" w:sz="4" w:space="0" w:color="auto"/>
              <w:right w:val="single" w:sz="4" w:space="0" w:color="auto"/>
            </w:tcBorders>
            <w:shd w:val="clear" w:color="auto" w:fill="auto"/>
          </w:tcPr>
          <w:p w14:paraId="72204EFA" w14:textId="0B211366" w:rsidR="00DA43E9" w:rsidRPr="0061203C" w:rsidRDefault="00DA43E9" w:rsidP="00DA43E9">
            <w:pPr>
              <w:rPr>
                <w:rFonts w:ascii="Arial" w:hAnsi="Arial" w:cs="Arial"/>
                <w:color w:val="000000"/>
                <w:sz w:val="20"/>
                <w:szCs w:val="20"/>
              </w:rPr>
            </w:pPr>
            <w:r w:rsidRPr="007C248C">
              <w:rPr>
                <w:rFonts w:ascii="Arial" w:hAnsi="Arial" w:cs="Arial"/>
                <w:color w:val="000000"/>
                <w:sz w:val="20"/>
                <w:szCs w:val="20"/>
              </w:rPr>
              <w:t>John Jolly</w:t>
            </w:r>
          </w:p>
        </w:tc>
        <w:tc>
          <w:tcPr>
            <w:tcW w:w="2240" w:type="dxa"/>
            <w:tcBorders>
              <w:left w:val="single" w:sz="4" w:space="0" w:color="auto"/>
              <w:right w:val="single" w:sz="4" w:space="0" w:color="auto"/>
            </w:tcBorders>
            <w:shd w:val="clear" w:color="auto" w:fill="auto"/>
          </w:tcPr>
          <w:p w14:paraId="5C82AE60" w14:textId="0EF1E3AF" w:rsidR="00DA43E9" w:rsidRPr="0048777F" w:rsidRDefault="00DA43E9" w:rsidP="00DA43E9">
            <w:pPr>
              <w:rPr>
                <w:rFonts w:ascii="Arial" w:hAnsi="Arial" w:cs="Arial"/>
                <w:color w:val="000000"/>
                <w:sz w:val="20"/>
                <w:szCs w:val="20"/>
              </w:rPr>
            </w:pPr>
            <w:r w:rsidRPr="007C248C">
              <w:rPr>
                <w:rFonts w:ascii="Arial" w:hAnsi="Arial" w:cs="Arial"/>
                <w:color w:val="000000"/>
                <w:sz w:val="20"/>
                <w:szCs w:val="20"/>
              </w:rPr>
              <w:t>Standing member</w:t>
            </w:r>
          </w:p>
        </w:tc>
        <w:tc>
          <w:tcPr>
            <w:tcW w:w="1875" w:type="dxa"/>
          </w:tcPr>
          <w:p w14:paraId="1C6885E6" w14:textId="70B869D1" w:rsidR="00DA43E9" w:rsidRPr="0080107A" w:rsidRDefault="00DA43E9" w:rsidP="00DA43E9">
            <w:pPr>
              <w:pStyle w:val="Title"/>
              <w:jc w:val="left"/>
              <w:rPr>
                <w:rFonts w:cs="Arial"/>
                <w:b w:val="0"/>
                <w:bCs w:val="0"/>
                <w:color w:val="000000"/>
                <w:kern w:val="0"/>
                <w:sz w:val="20"/>
                <w:szCs w:val="20"/>
              </w:rPr>
            </w:pPr>
            <w:r w:rsidRPr="007C248C">
              <w:rPr>
                <w:rFonts w:cs="Arial"/>
                <w:b w:val="0"/>
                <w:bCs w:val="0"/>
                <w:sz w:val="20"/>
                <w:szCs w:val="20"/>
              </w:rPr>
              <w:t>Direct - financial</w:t>
            </w:r>
          </w:p>
        </w:tc>
        <w:tc>
          <w:tcPr>
            <w:tcW w:w="2812" w:type="dxa"/>
          </w:tcPr>
          <w:p w14:paraId="70E5870B" w14:textId="6DC06E6F" w:rsidR="00DA43E9" w:rsidRPr="00484A7F" w:rsidRDefault="00DA43E9" w:rsidP="00DA43E9">
            <w:pPr>
              <w:pStyle w:val="Title"/>
              <w:jc w:val="left"/>
              <w:rPr>
                <w:rFonts w:cs="Arial"/>
                <w:b w:val="0"/>
                <w:bCs w:val="0"/>
                <w:color w:val="000000"/>
                <w:kern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011" w:type="dxa"/>
          </w:tcPr>
          <w:p w14:paraId="307A9D92" w14:textId="0A598DBE" w:rsidR="00DA43E9" w:rsidRDefault="00DA43E9" w:rsidP="00DA43E9">
            <w:pPr>
              <w:pStyle w:val="Title"/>
              <w:rPr>
                <w:rFonts w:cs="Arial"/>
                <w:b w:val="0"/>
                <w:bCs w:val="0"/>
                <w:color w:val="000000"/>
                <w:kern w:val="0"/>
                <w:sz w:val="20"/>
                <w:szCs w:val="20"/>
              </w:rPr>
            </w:pPr>
            <w:r w:rsidRPr="007C248C">
              <w:rPr>
                <w:rFonts w:cs="Arial"/>
                <w:b w:val="0"/>
                <w:bCs w:val="0"/>
                <w:sz w:val="20"/>
                <w:szCs w:val="20"/>
              </w:rPr>
              <w:t>2016</w:t>
            </w:r>
          </w:p>
        </w:tc>
        <w:tc>
          <w:tcPr>
            <w:tcW w:w="1121" w:type="dxa"/>
          </w:tcPr>
          <w:p w14:paraId="6AFBA528" w14:textId="289F576A" w:rsidR="00DA43E9" w:rsidRPr="00484A7F" w:rsidRDefault="00DA43E9" w:rsidP="00DA43E9">
            <w:pPr>
              <w:pStyle w:val="Title"/>
              <w:rPr>
                <w:rFonts w:cs="Arial"/>
                <w:b w:val="0"/>
                <w:bCs w:val="0"/>
                <w:color w:val="000000"/>
                <w:kern w:val="0"/>
                <w:sz w:val="20"/>
                <w:szCs w:val="20"/>
              </w:rPr>
            </w:pPr>
            <w:r w:rsidRPr="007C248C">
              <w:rPr>
                <w:rFonts w:cs="Arial"/>
                <w:b w:val="0"/>
                <w:bCs w:val="0"/>
                <w:sz w:val="20"/>
                <w:szCs w:val="20"/>
              </w:rPr>
              <w:t>03/02/20</w:t>
            </w:r>
          </w:p>
        </w:tc>
        <w:tc>
          <w:tcPr>
            <w:tcW w:w="1230" w:type="dxa"/>
          </w:tcPr>
          <w:p w14:paraId="52FBD56F" w14:textId="03E9497D" w:rsidR="00DA43E9" w:rsidRPr="0061203C" w:rsidRDefault="00DA43E9" w:rsidP="00DA43E9">
            <w:pPr>
              <w:pStyle w:val="Title"/>
              <w:rPr>
                <w:rFonts w:cs="Arial"/>
                <w:b w:val="0"/>
                <w:iCs/>
                <w:sz w:val="20"/>
                <w:szCs w:val="20"/>
              </w:rPr>
            </w:pPr>
            <w:r w:rsidRPr="007C248C">
              <w:rPr>
                <w:rFonts w:cs="Arial"/>
                <w:b w:val="0"/>
                <w:bCs w:val="0"/>
                <w:sz w:val="20"/>
                <w:szCs w:val="20"/>
              </w:rPr>
              <w:t>On-going</w:t>
            </w:r>
          </w:p>
        </w:tc>
        <w:tc>
          <w:tcPr>
            <w:tcW w:w="2887" w:type="dxa"/>
          </w:tcPr>
          <w:p w14:paraId="2237DE5D" w14:textId="77777777" w:rsidR="00DA43E9" w:rsidRPr="0048777F" w:rsidRDefault="00DA43E9" w:rsidP="00DA43E9">
            <w:pPr>
              <w:pStyle w:val="Title"/>
              <w:jc w:val="left"/>
              <w:rPr>
                <w:rFonts w:cs="Arial"/>
                <w:b w:val="0"/>
                <w:i/>
                <w:sz w:val="20"/>
                <w:szCs w:val="20"/>
              </w:rPr>
            </w:pPr>
          </w:p>
        </w:tc>
      </w:tr>
      <w:tr w:rsidR="00DA43E9" w:rsidRPr="001978C7" w14:paraId="36A16F2A" w14:textId="77777777" w:rsidTr="005A74DD">
        <w:tc>
          <w:tcPr>
            <w:tcW w:w="1992" w:type="dxa"/>
            <w:vMerge/>
            <w:tcBorders>
              <w:left w:val="single" w:sz="4" w:space="0" w:color="auto"/>
              <w:right w:val="single" w:sz="4" w:space="0" w:color="auto"/>
            </w:tcBorders>
            <w:shd w:val="clear" w:color="auto" w:fill="auto"/>
          </w:tcPr>
          <w:p w14:paraId="2AB5D31A" w14:textId="77777777" w:rsidR="00DA43E9" w:rsidRPr="0061203C" w:rsidRDefault="00DA43E9" w:rsidP="00DA43E9">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1C7060AB" w14:textId="77777777" w:rsidR="00DA43E9" w:rsidRPr="0048777F" w:rsidRDefault="00DA43E9" w:rsidP="00DA43E9">
            <w:pPr>
              <w:rPr>
                <w:rFonts w:ascii="Arial" w:hAnsi="Arial" w:cs="Arial"/>
                <w:color w:val="000000"/>
                <w:sz w:val="20"/>
                <w:szCs w:val="20"/>
              </w:rPr>
            </w:pPr>
          </w:p>
        </w:tc>
        <w:tc>
          <w:tcPr>
            <w:tcW w:w="1875" w:type="dxa"/>
          </w:tcPr>
          <w:p w14:paraId="1E3939E5" w14:textId="77777777" w:rsidR="00DA43E9" w:rsidRPr="00DA43E9" w:rsidRDefault="00DA43E9" w:rsidP="00DA43E9">
            <w:pPr>
              <w:pStyle w:val="Title"/>
              <w:jc w:val="left"/>
              <w:rPr>
                <w:rFonts w:cs="Arial"/>
                <w:b w:val="0"/>
                <w:bCs w:val="0"/>
                <w:color w:val="000000"/>
                <w:kern w:val="0"/>
                <w:sz w:val="20"/>
                <w:szCs w:val="20"/>
              </w:rPr>
            </w:pPr>
          </w:p>
        </w:tc>
        <w:tc>
          <w:tcPr>
            <w:tcW w:w="2812" w:type="dxa"/>
          </w:tcPr>
          <w:p w14:paraId="146EBB65" w14:textId="27B4FAEE" w:rsidR="00DA43E9" w:rsidRPr="00484A7F" w:rsidRDefault="00DA43E9" w:rsidP="00DA43E9">
            <w:pPr>
              <w:pStyle w:val="Title"/>
              <w:jc w:val="left"/>
              <w:rPr>
                <w:rFonts w:cs="Arial"/>
                <w:b w:val="0"/>
                <w:bCs w:val="0"/>
                <w:color w:val="000000"/>
                <w:kern w:val="0"/>
                <w:sz w:val="20"/>
                <w:szCs w:val="20"/>
              </w:rPr>
            </w:pPr>
            <w:r w:rsidRPr="007C248C">
              <w:rPr>
                <w:rFonts w:cs="Arial"/>
                <w:b w:val="0"/>
                <w:bCs w:val="0"/>
                <w:sz w:val="20"/>
                <w:szCs w:val="20"/>
              </w:rPr>
              <w:t>Chief Executive of Parentkind, Interest relates to anything to do with parents, schools, school age children’s physical, mental health, educational needs, disadvantage or social mobility. I make regular media statements on these issues</w:t>
            </w:r>
          </w:p>
        </w:tc>
        <w:tc>
          <w:tcPr>
            <w:tcW w:w="1011" w:type="dxa"/>
          </w:tcPr>
          <w:p w14:paraId="7717C3D1" w14:textId="650B50FA" w:rsidR="00DA43E9" w:rsidRDefault="00DA43E9" w:rsidP="00DA43E9">
            <w:pPr>
              <w:pStyle w:val="Title"/>
              <w:rPr>
                <w:rFonts w:cs="Arial"/>
                <w:b w:val="0"/>
                <w:bCs w:val="0"/>
                <w:color w:val="000000"/>
                <w:kern w:val="0"/>
                <w:sz w:val="20"/>
                <w:szCs w:val="20"/>
              </w:rPr>
            </w:pPr>
            <w:r w:rsidRPr="007C248C">
              <w:rPr>
                <w:rFonts w:cs="Arial"/>
                <w:b w:val="0"/>
                <w:bCs w:val="0"/>
                <w:sz w:val="20"/>
                <w:szCs w:val="20"/>
              </w:rPr>
              <w:t>2019</w:t>
            </w:r>
          </w:p>
        </w:tc>
        <w:tc>
          <w:tcPr>
            <w:tcW w:w="1121" w:type="dxa"/>
          </w:tcPr>
          <w:p w14:paraId="65C0169E" w14:textId="77777777" w:rsidR="00DA43E9" w:rsidRPr="00484A7F" w:rsidRDefault="00DA43E9" w:rsidP="00DA43E9">
            <w:pPr>
              <w:pStyle w:val="Title"/>
              <w:rPr>
                <w:rFonts w:cs="Arial"/>
                <w:b w:val="0"/>
                <w:bCs w:val="0"/>
                <w:color w:val="000000"/>
                <w:kern w:val="0"/>
                <w:sz w:val="20"/>
                <w:szCs w:val="20"/>
              </w:rPr>
            </w:pPr>
          </w:p>
        </w:tc>
        <w:tc>
          <w:tcPr>
            <w:tcW w:w="1230" w:type="dxa"/>
          </w:tcPr>
          <w:p w14:paraId="1530A89B" w14:textId="7E2E82D3" w:rsidR="00DA43E9" w:rsidRPr="0061203C" w:rsidRDefault="00DA43E9" w:rsidP="00DA43E9">
            <w:pPr>
              <w:pStyle w:val="Title"/>
              <w:rPr>
                <w:rFonts w:cs="Arial"/>
                <w:b w:val="0"/>
                <w:iCs/>
                <w:sz w:val="20"/>
                <w:szCs w:val="20"/>
              </w:rPr>
            </w:pPr>
            <w:r w:rsidRPr="007C248C">
              <w:rPr>
                <w:rFonts w:cs="Arial"/>
                <w:b w:val="0"/>
                <w:bCs w:val="0"/>
                <w:sz w:val="20"/>
                <w:szCs w:val="20"/>
              </w:rPr>
              <w:t>On-going</w:t>
            </w:r>
          </w:p>
        </w:tc>
        <w:tc>
          <w:tcPr>
            <w:tcW w:w="2887" w:type="dxa"/>
          </w:tcPr>
          <w:p w14:paraId="06C109CB" w14:textId="77777777" w:rsidR="00DA43E9" w:rsidRPr="0048777F" w:rsidRDefault="00DA43E9" w:rsidP="00DA43E9">
            <w:pPr>
              <w:pStyle w:val="Title"/>
              <w:jc w:val="left"/>
              <w:rPr>
                <w:rFonts w:cs="Arial"/>
                <w:b w:val="0"/>
                <w:i/>
                <w:sz w:val="20"/>
                <w:szCs w:val="20"/>
              </w:rPr>
            </w:pPr>
          </w:p>
        </w:tc>
      </w:tr>
      <w:tr w:rsidR="00DA43E9" w:rsidRPr="001978C7" w14:paraId="4BFBB9EB" w14:textId="77777777" w:rsidTr="005A74DD">
        <w:tc>
          <w:tcPr>
            <w:tcW w:w="1992" w:type="dxa"/>
            <w:vMerge/>
            <w:tcBorders>
              <w:left w:val="single" w:sz="4" w:space="0" w:color="auto"/>
              <w:right w:val="single" w:sz="4" w:space="0" w:color="auto"/>
            </w:tcBorders>
            <w:shd w:val="clear" w:color="auto" w:fill="auto"/>
          </w:tcPr>
          <w:p w14:paraId="6A325D7F" w14:textId="77777777" w:rsidR="00DA43E9" w:rsidRPr="0061203C" w:rsidRDefault="00DA43E9" w:rsidP="00DA43E9">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2939B6AB" w14:textId="77777777" w:rsidR="00DA43E9" w:rsidRPr="0048777F" w:rsidRDefault="00DA43E9" w:rsidP="00DA43E9">
            <w:pPr>
              <w:rPr>
                <w:rFonts w:ascii="Arial" w:hAnsi="Arial" w:cs="Arial"/>
                <w:color w:val="000000"/>
                <w:sz w:val="20"/>
                <w:szCs w:val="20"/>
              </w:rPr>
            </w:pPr>
          </w:p>
        </w:tc>
        <w:tc>
          <w:tcPr>
            <w:tcW w:w="1875" w:type="dxa"/>
          </w:tcPr>
          <w:p w14:paraId="26217652" w14:textId="595DCA18" w:rsidR="00DA43E9" w:rsidRPr="00DA43E9" w:rsidRDefault="00DA43E9" w:rsidP="00DA43E9">
            <w:pPr>
              <w:pStyle w:val="Title"/>
              <w:jc w:val="left"/>
              <w:rPr>
                <w:rFonts w:cs="Arial"/>
                <w:b w:val="0"/>
                <w:bCs w:val="0"/>
                <w:color w:val="000000"/>
                <w:kern w:val="0"/>
                <w:sz w:val="20"/>
                <w:szCs w:val="20"/>
              </w:rPr>
            </w:pPr>
            <w:r w:rsidRPr="00DA43E9">
              <w:rPr>
                <w:rFonts w:cs="Arial"/>
                <w:b w:val="0"/>
                <w:bCs w:val="0"/>
                <w:sz w:val="20"/>
                <w:szCs w:val="20"/>
              </w:rPr>
              <w:t xml:space="preserve">Direct – Non-financial </w:t>
            </w:r>
            <w:r w:rsidRPr="00DA43E9">
              <w:rPr>
                <w:rFonts w:cs="Arial"/>
                <w:b w:val="0"/>
                <w:bCs w:val="0"/>
                <w:sz w:val="20"/>
                <w:szCs w:val="20"/>
              </w:rPr>
              <w:lastRenderedPageBreak/>
              <w:t>professional and personal interests</w:t>
            </w:r>
          </w:p>
        </w:tc>
        <w:tc>
          <w:tcPr>
            <w:tcW w:w="2812" w:type="dxa"/>
          </w:tcPr>
          <w:p w14:paraId="6CC4E41B" w14:textId="7E1ED4DB" w:rsidR="00DA43E9" w:rsidRPr="00484A7F" w:rsidRDefault="00DA43E9" w:rsidP="00DA43E9">
            <w:pPr>
              <w:pStyle w:val="Title"/>
              <w:jc w:val="left"/>
              <w:rPr>
                <w:rFonts w:cs="Arial"/>
                <w:b w:val="0"/>
                <w:bCs w:val="0"/>
                <w:color w:val="000000"/>
                <w:kern w:val="0"/>
                <w:sz w:val="20"/>
                <w:szCs w:val="20"/>
              </w:rPr>
            </w:pPr>
            <w:r w:rsidRPr="007C248C">
              <w:rPr>
                <w:rFonts w:cs="Arial"/>
                <w:b w:val="0"/>
                <w:bCs w:val="0"/>
                <w:sz w:val="20"/>
                <w:szCs w:val="20"/>
              </w:rPr>
              <w:lastRenderedPageBreak/>
              <w:t xml:space="preserve">I am in the process of becoming a trustee of the Hepatitis C trust.  The charity </w:t>
            </w:r>
            <w:r w:rsidRPr="007C248C">
              <w:rPr>
                <w:rFonts w:cs="Arial"/>
                <w:b w:val="0"/>
                <w:bCs w:val="0"/>
                <w:sz w:val="20"/>
                <w:szCs w:val="20"/>
              </w:rPr>
              <w:lastRenderedPageBreak/>
              <w:t>campaigns for better treatment, supports and provides services for those with Hepatitis C.  The charity receives considerable funding from Pharmaceutical companies</w:t>
            </w:r>
          </w:p>
        </w:tc>
        <w:tc>
          <w:tcPr>
            <w:tcW w:w="1011" w:type="dxa"/>
          </w:tcPr>
          <w:p w14:paraId="586FC21D" w14:textId="7FD8C31A" w:rsidR="00DA43E9" w:rsidRDefault="00DA43E9" w:rsidP="00DA43E9">
            <w:pPr>
              <w:pStyle w:val="Title"/>
              <w:rPr>
                <w:rFonts w:cs="Arial"/>
                <w:b w:val="0"/>
                <w:bCs w:val="0"/>
                <w:color w:val="000000"/>
                <w:kern w:val="0"/>
                <w:sz w:val="20"/>
                <w:szCs w:val="20"/>
              </w:rPr>
            </w:pPr>
            <w:r w:rsidRPr="007C248C">
              <w:rPr>
                <w:rFonts w:cs="Arial"/>
                <w:b w:val="0"/>
                <w:bCs w:val="0"/>
                <w:sz w:val="20"/>
                <w:szCs w:val="20"/>
              </w:rPr>
              <w:lastRenderedPageBreak/>
              <w:t>Dec 2019</w:t>
            </w:r>
          </w:p>
        </w:tc>
        <w:tc>
          <w:tcPr>
            <w:tcW w:w="1121" w:type="dxa"/>
          </w:tcPr>
          <w:p w14:paraId="5276B85D" w14:textId="77777777" w:rsidR="00DA43E9" w:rsidRPr="00484A7F" w:rsidRDefault="00DA43E9" w:rsidP="00DA43E9">
            <w:pPr>
              <w:pStyle w:val="Title"/>
              <w:rPr>
                <w:rFonts w:cs="Arial"/>
                <w:b w:val="0"/>
                <w:bCs w:val="0"/>
                <w:color w:val="000000"/>
                <w:kern w:val="0"/>
                <w:sz w:val="20"/>
                <w:szCs w:val="20"/>
              </w:rPr>
            </w:pPr>
          </w:p>
        </w:tc>
        <w:tc>
          <w:tcPr>
            <w:tcW w:w="1230" w:type="dxa"/>
          </w:tcPr>
          <w:p w14:paraId="2F8B9BDB" w14:textId="39C1ABDD" w:rsidR="00DA43E9" w:rsidRPr="0061203C" w:rsidRDefault="00DA43E9" w:rsidP="00DA43E9">
            <w:pPr>
              <w:pStyle w:val="Title"/>
              <w:rPr>
                <w:rFonts w:cs="Arial"/>
                <w:b w:val="0"/>
                <w:iCs/>
                <w:sz w:val="20"/>
                <w:szCs w:val="20"/>
              </w:rPr>
            </w:pPr>
            <w:r w:rsidRPr="007C248C">
              <w:rPr>
                <w:rFonts w:cs="Arial"/>
                <w:b w:val="0"/>
                <w:bCs w:val="0"/>
                <w:sz w:val="20"/>
                <w:szCs w:val="20"/>
              </w:rPr>
              <w:t>On-going</w:t>
            </w:r>
          </w:p>
        </w:tc>
        <w:tc>
          <w:tcPr>
            <w:tcW w:w="2887" w:type="dxa"/>
          </w:tcPr>
          <w:p w14:paraId="19E6F2C2" w14:textId="77777777" w:rsidR="00DA43E9" w:rsidRPr="0048777F" w:rsidRDefault="00DA43E9" w:rsidP="00DA43E9">
            <w:pPr>
              <w:pStyle w:val="Title"/>
              <w:jc w:val="left"/>
              <w:rPr>
                <w:rFonts w:cs="Arial"/>
                <w:b w:val="0"/>
                <w:i/>
                <w:sz w:val="20"/>
                <w:szCs w:val="20"/>
              </w:rPr>
            </w:pPr>
          </w:p>
        </w:tc>
      </w:tr>
      <w:tr w:rsidR="00DA43E9" w:rsidRPr="001978C7" w14:paraId="34295A0C" w14:textId="77777777" w:rsidTr="005A74DD">
        <w:tc>
          <w:tcPr>
            <w:tcW w:w="1992" w:type="dxa"/>
            <w:vMerge/>
            <w:tcBorders>
              <w:left w:val="single" w:sz="4" w:space="0" w:color="auto"/>
              <w:right w:val="single" w:sz="4" w:space="0" w:color="auto"/>
            </w:tcBorders>
            <w:shd w:val="clear" w:color="auto" w:fill="auto"/>
          </w:tcPr>
          <w:p w14:paraId="1318441D" w14:textId="77777777" w:rsidR="00DA43E9" w:rsidRPr="0061203C" w:rsidRDefault="00DA43E9" w:rsidP="00DA43E9">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24F9DAEA" w14:textId="77777777" w:rsidR="00DA43E9" w:rsidRPr="0048777F" w:rsidRDefault="00DA43E9" w:rsidP="00DA43E9">
            <w:pPr>
              <w:rPr>
                <w:rFonts w:ascii="Arial" w:hAnsi="Arial" w:cs="Arial"/>
                <w:color w:val="000000"/>
                <w:sz w:val="20"/>
                <w:szCs w:val="20"/>
              </w:rPr>
            </w:pPr>
          </w:p>
        </w:tc>
        <w:tc>
          <w:tcPr>
            <w:tcW w:w="1875" w:type="dxa"/>
          </w:tcPr>
          <w:p w14:paraId="204FF656" w14:textId="55EB1B05" w:rsidR="00DA43E9" w:rsidRPr="00DA43E9" w:rsidRDefault="00DA43E9" w:rsidP="00DA43E9">
            <w:pPr>
              <w:pStyle w:val="Title"/>
              <w:jc w:val="left"/>
              <w:rPr>
                <w:rFonts w:cs="Arial"/>
                <w:b w:val="0"/>
                <w:bCs w:val="0"/>
                <w:color w:val="000000"/>
                <w:kern w:val="0"/>
                <w:sz w:val="20"/>
                <w:szCs w:val="20"/>
              </w:rPr>
            </w:pPr>
            <w:r w:rsidRPr="00DA43E9">
              <w:rPr>
                <w:rFonts w:cs="Arial"/>
                <w:b w:val="0"/>
                <w:bCs w:val="0"/>
                <w:sz w:val="20"/>
                <w:szCs w:val="20"/>
              </w:rPr>
              <w:t>Indirect</w:t>
            </w:r>
          </w:p>
        </w:tc>
        <w:tc>
          <w:tcPr>
            <w:tcW w:w="2812" w:type="dxa"/>
          </w:tcPr>
          <w:p w14:paraId="36AA04FA" w14:textId="37787193" w:rsidR="00DA43E9" w:rsidRPr="00484A7F" w:rsidRDefault="00DA43E9" w:rsidP="00DA43E9">
            <w:pPr>
              <w:pStyle w:val="Title"/>
              <w:jc w:val="left"/>
              <w:rPr>
                <w:rFonts w:cs="Arial"/>
                <w:b w:val="0"/>
                <w:bCs w:val="0"/>
                <w:color w:val="000000"/>
                <w:kern w:val="0"/>
                <w:sz w:val="20"/>
                <w:szCs w:val="20"/>
              </w:rPr>
            </w:pPr>
            <w:r w:rsidRPr="007C248C">
              <w:rPr>
                <w:rFonts w:cs="Arial"/>
                <w:b w:val="0"/>
                <w:bCs w:val="0"/>
                <w:sz w:val="20"/>
                <w:szCs w:val="20"/>
              </w:rPr>
              <w:t>Nil</w:t>
            </w:r>
          </w:p>
        </w:tc>
        <w:tc>
          <w:tcPr>
            <w:tcW w:w="1011" w:type="dxa"/>
          </w:tcPr>
          <w:p w14:paraId="338DCC74" w14:textId="22A9D751" w:rsidR="00DA43E9" w:rsidRDefault="00DA43E9" w:rsidP="00DA43E9">
            <w:pPr>
              <w:pStyle w:val="Title"/>
              <w:rPr>
                <w:rFonts w:cs="Arial"/>
                <w:b w:val="0"/>
                <w:bCs w:val="0"/>
                <w:color w:val="000000"/>
                <w:kern w:val="0"/>
                <w:sz w:val="20"/>
                <w:szCs w:val="20"/>
              </w:rPr>
            </w:pPr>
            <w:r w:rsidRPr="007C248C">
              <w:rPr>
                <w:rFonts w:cs="Arial"/>
                <w:b w:val="0"/>
                <w:bCs w:val="0"/>
                <w:sz w:val="20"/>
                <w:szCs w:val="20"/>
              </w:rPr>
              <w:t>NA</w:t>
            </w:r>
          </w:p>
        </w:tc>
        <w:tc>
          <w:tcPr>
            <w:tcW w:w="1121" w:type="dxa"/>
          </w:tcPr>
          <w:p w14:paraId="61E94B9D" w14:textId="77777777" w:rsidR="00DA43E9" w:rsidRPr="00484A7F" w:rsidRDefault="00DA43E9" w:rsidP="00DA43E9">
            <w:pPr>
              <w:pStyle w:val="Title"/>
              <w:rPr>
                <w:rFonts w:cs="Arial"/>
                <w:b w:val="0"/>
                <w:bCs w:val="0"/>
                <w:color w:val="000000"/>
                <w:kern w:val="0"/>
                <w:sz w:val="20"/>
                <w:szCs w:val="20"/>
              </w:rPr>
            </w:pPr>
          </w:p>
        </w:tc>
        <w:tc>
          <w:tcPr>
            <w:tcW w:w="1230" w:type="dxa"/>
          </w:tcPr>
          <w:p w14:paraId="4E06BF32" w14:textId="68B5F9C4" w:rsidR="00DA43E9" w:rsidRPr="0061203C" w:rsidRDefault="00DA43E9" w:rsidP="00DA43E9">
            <w:pPr>
              <w:pStyle w:val="Title"/>
              <w:rPr>
                <w:rFonts w:cs="Arial"/>
                <w:b w:val="0"/>
                <w:iCs/>
                <w:sz w:val="20"/>
                <w:szCs w:val="20"/>
              </w:rPr>
            </w:pPr>
            <w:r w:rsidRPr="007C248C">
              <w:rPr>
                <w:rFonts w:cs="Arial"/>
                <w:b w:val="0"/>
                <w:bCs w:val="0"/>
                <w:sz w:val="20"/>
                <w:szCs w:val="20"/>
              </w:rPr>
              <w:t>NA</w:t>
            </w:r>
          </w:p>
        </w:tc>
        <w:tc>
          <w:tcPr>
            <w:tcW w:w="2887" w:type="dxa"/>
          </w:tcPr>
          <w:p w14:paraId="73E1AFFC" w14:textId="77777777" w:rsidR="00DA43E9" w:rsidRPr="0048777F" w:rsidRDefault="00DA43E9" w:rsidP="00DA43E9">
            <w:pPr>
              <w:pStyle w:val="Title"/>
              <w:jc w:val="left"/>
              <w:rPr>
                <w:rFonts w:cs="Arial"/>
                <w:b w:val="0"/>
                <w:i/>
                <w:sz w:val="20"/>
                <w:szCs w:val="20"/>
              </w:rPr>
            </w:pPr>
          </w:p>
        </w:tc>
      </w:tr>
      <w:tr w:rsidR="003B7C40" w:rsidRPr="001978C7" w14:paraId="7E33BB23" w14:textId="77777777" w:rsidTr="00FF5AD5">
        <w:tc>
          <w:tcPr>
            <w:tcW w:w="1992" w:type="dxa"/>
            <w:vMerge w:val="restart"/>
            <w:tcBorders>
              <w:left w:val="single" w:sz="4" w:space="0" w:color="auto"/>
              <w:right w:val="single" w:sz="4" w:space="0" w:color="auto"/>
            </w:tcBorders>
            <w:shd w:val="clear" w:color="auto" w:fill="auto"/>
          </w:tcPr>
          <w:p w14:paraId="31704FCF" w14:textId="5DE507B3" w:rsidR="003B7C40" w:rsidRPr="003B7C40" w:rsidRDefault="003B7C40" w:rsidP="003B7C40">
            <w:pPr>
              <w:rPr>
                <w:rFonts w:ascii="Arial" w:hAnsi="Arial" w:cs="Arial"/>
                <w:color w:val="000000"/>
                <w:sz w:val="20"/>
                <w:szCs w:val="20"/>
              </w:rPr>
            </w:pPr>
            <w:r w:rsidRPr="003B7C40">
              <w:rPr>
                <w:rFonts w:ascii="Arial" w:hAnsi="Arial" w:cs="Arial"/>
                <w:color w:val="000000"/>
                <w:sz w:val="20"/>
                <w:szCs w:val="20"/>
              </w:rPr>
              <w:t>Ian Reekie</w:t>
            </w:r>
          </w:p>
        </w:tc>
        <w:tc>
          <w:tcPr>
            <w:tcW w:w="2240" w:type="dxa"/>
            <w:tcBorders>
              <w:left w:val="single" w:sz="4" w:space="0" w:color="auto"/>
              <w:right w:val="single" w:sz="4" w:space="0" w:color="auto"/>
            </w:tcBorders>
            <w:shd w:val="clear" w:color="auto" w:fill="auto"/>
          </w:tcPr>
          <w:p w14:paraId="3CB27CAF" w14:textId="36654A3A" w:rsidR="003B7C40" w:rsidRPr="003B7C40" w:rsidRDefault="003B7C40" w:rsidP="003B7C40">
            <w:pPr>
              <w:rPr>
                <w:rFonts w:ascii="Arial" w:hAnsi="Arial" w:cs="Arial"/>
                <w:color w:val="000000"/>
                <w:sz w:val="20"/>
                <w:szCs w:val="20"/>
              </w:rPr>
            </w:pPr>
            <w:r w:rsidRPr="003B7C40">
              <w:rPr>
                <w:rFonts w:ascii="Arial" w:hAnsi="Arial" w:cs="Arial"/>
                <w:color w:val="000000"/>
                <w:sz w:val="20"/>
                <w:szCs w:val="20"/>
              </w:rPr>
              <w:t>Standing member</w:t>
            </w:r>
          </w:p>
        </w:tc>
        <w:tc>
          <w:tcPr>
            <w:tcW w:w="1875" w:type="dxa"/>
          </w:tcPr>
          <w:p w14:paraId="2666202A" w14:textId="66DD51A2" w:rsidR="003B7C40" w:rsidRPr="003B7C40" w:rsidRDefault="003B7C40" w:rsidP="003B7C40">
            <w:pPr>
              <w:pStyle w:val="Title"/>
              <w:jc w:val="left"/>
              <w:rPr>
                <w:rFonts w:cs="Arial"/>
                <w:b w:val="0"/>
                <w:bCs w:val="0"/>
                <w:color w:val="000000"/>
                <w:kern w:val="0"/>
                <w:sz w:val="20"/>
                <w:szCs w:val="20"/>
              </w:rPr>
            </w:pPr>
            <w:r w:rsidRPr="003B7C40">
              <w:rPr>
                <w:rFonts w:cs="Arial"/>
                <w:b w:val="0"/>
                <w:bCs w:val="0"/>
                <w:sz w:val="20"/>
                <w:szCs w:val="20"/>
              </w:rPr>
              <w:t>Direct – financial</w:t>
            </w:r>
          </w:p>
        </w:tc>
        <w:tc>
          <w:tcPr>
            <w:tcW w:w="2812" w:type="dxa"/>
          </w:tcPr>
          <w:p w14:paraId="36ECB5E3" w14:textId="5391A764" w:rsidR="003B7C40" w:rsidRPr="003B7C40" w:rsidRDefault="003B7C40" w:rsidP="003B7C40">
            <w:pPr>
              <w:pStyle w:val="Title"/>
              <w:jc w:val="left"/>
              <w:rPr>
                <w:rFonts w:cs="Arial"/>
                <w:b w:val="0"/>
                <w:bCs w:val="0"/>
                <w:color w:val="000000"/>
                <w:kern w:val="0"/>
                <w:sz w:val="20"/>
                <w:szCs w:val="20"/>
              </w:rPr>
            </w:pPr>
            <w:r w:rsidRPr="003B7C40">
              <w:rPr>
                <w:rFonts w:cs="Arial"/>
                <w:b w:val="0"/>
                <w:bCs w:val="0"/>
                <w:sz w:val="20"/>
                <w:szCs w:val="20"/>
              </w:rPr>
              <w:t>Nil</w:t>
            </w:r>
          </w:p>
        </w:tc>
        <w:tc>
          <w:tcPr>
            <w:tcW w:w="1011" w:type="dxa"/>
          </w:tcPr>
          <w:p w14:paraId="320A9C02" w14:textId="15CF849E" w:rsidR="003B7C40" w:rsidRPr="003B7C40" w:rsidRDefault="003B7C40" w:rsidP="003B7C40">
            <w:pPr>
              <w:pStyle w:val="Title"/>
              <w:rPr>
                <w:rFonts w:cs="Arial"/>
                <w:b w:val="0"/>
                <w:bCs w:val="0"/>
                <w:color w:val="000000"/>
                <w:kern w:val="0"/>
                <w:sz w:val="20"/>
                <w:szCs w:val="20"/>
              </w:rPr>
            </w:pPr>
            <w:r w:rsidRPr="003B7C40">
              <w:rPr>
                <w:rFonts w:cs="Arial"/>
                <w:b w:val="0"/>
                <w:bCs w:val="0"/>
                <w:sz w:val="20"/>
                <w:szCs w:val="20"/>
              </w:rPr>
              <w:t>NA</w:t>
            </w:r>
          </w:p>
        </w:tc>
        <w:tc>
          <w:tcPr>
            <w:tcW w:w="1121" w:type="dxa"/>
          </w:tcPr>
          <w:p w14:paraId="5C0FCAB2" w14:textId="551F5A58" w:rsidR="003B7C40" w:rsidRPr="003B7C40" w:rsidRDefault="003B7C40" w:rsidP="003B7C40">
            <w:pPr>
              <w:pStyle w:val="Title"/>
              <w:rPr>
                <w:rFonts w:cs="Arial"/>
                <w:b w:val="0"/>
                <w:bCs w:val="0"/>
                <w:color w:val="000000"/>
                <w:kern w:val="0"/>
                <w:sz w:val="20"/>
                <w:szCs w:val="20"/>
              </w:rPr>
            </w:pPr>
            <w:r w:rsidRPr="003B7C40">
              <w:rPr>
                <w:rFonts w:cs="Arial"/>
                <w:b w:val="0"/>
                <w:bCs w:val="0"/>
                <w:sz w:val="20"/>
                <w:szCs w:val="20"/>
              </w:rPr>
              <w:t>15/10/19</w:t>
            </w:r>
          </w:p>
        </w:tc>
        <w:tc>
          <w:tcPr>
            <w:tcW w:w="1230" w:type="dxa"/>
          </w:tcPr>
          <w:p w14:paraId="64E003ED" w14:textId="2ED9BD9C" w:rsidR="003B7C40" w:rsidRPr="003B7C40" w:rsidRDefault="003B7C40" w:rsidP="003B7C40">
            <w:pPr>
              <w:pStyle w:val="Title"/>
              <w:rPr>
                <w:rFonts w:cs="Arial"/>
                <w:b w:val="0"/>
                <w:bCs w:val="0"/>
                <w:iCs/>
                <w:sz w:val="20"/>
                <w:szCs w:val="20"/>
              </w:rPr>
            </w:pPr>
            <w:r w:rsidRPr="003B7C40">
              <w:rPr>
                <w:rFonts w:cs="Arial"/>
                <w:b w:val="0"/>
                <w:bCs w:val="0"/>
                <w:sz w:val="20"/>
                <w:szCs w:val="20"/>
              </w:rPr>
              <w:t>NA</w:t>
            </w:r>
          </w:p>
        </w:tc>
        <w:tc>
          <w:tcPr>
            <w:tcW w:w="2887" w:type="dxa"/>
          </w:tcPr>
          <w:p w14:paraId="01037F35" w14:textId="77777777" w:rsidR="003B7C40" w:rsidRPr="003B7C40" w:rsidRDefault="003B7C40" w:rsidP="003B7C40">
            <w:pPr>
              <w:pStyle w:val="Title"/>
              <w:jc w:val="left"/>
              <w:rPr>
                <w:rFonts w:cs="Arial"/>
                <w:b w:val="0"/>
                <w:bCs w:val="0"/>
                <w:i/>
                <w:sz w:val="20"/>
                <w:szCs w:val="20"/>
              </w:rPr>
            </w:pPr>
          </w:p>
        </w:tc>
      </w:tr>
      <w:tr w:rsidR="003B7C40" w:rsidRPr="001978C7" w14:paraId="2373CA1C" w14:textId="77777777" w:rsidTr="00FF5AD5">
        <w:tc>
          <w:tcPr>
            <w:tcW w:w="1992" w:type="dxa"/>
            <w:vMerge/>
            <w:tcBorders>
              <w:left w:val="single" w:sz="4" w:space="0" w:color="auto"/>
              <w:right w:val="single" w:sz="4" w:space="0" w:color="auto"/>
            </w:tcBorders>
            <w:shd w:val="clear" w:color="auto" w:fill="auto"/>
          </w:tcPr>
          <w:p w14:paraId="219F3856" w14:textId="77777777" w:rsidR="003B7C40" w:rsidRPr="003B7C40" w:rsidRDefault="003B7C40" w:rsidP="003B7C40">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7440FB9A" w14:textId="77777777" w:rsidR="003B7C40" w:rsidRPr="003B7C40" w:rsidRDefault="003B7C40" w:rsidP="003B7C40">
            <w:pPr>
              <w:rPr>
                <w:rFonts w:ascii="Arial" w:hAnsi="Arial" w:cs="Arial"/>
                <w:color w:val="000000"/>
                <w:sz w:val="20"/>
                <w:szCs w:val="20"/>
              </w:rPr>
            </w:pPr>
          </w:p>
        </w:tc>
        <w:tc>
          <w:tcPr>
            <w:tcW w:w="1875" w:type="dxa"/>
          </w:tcPr>
          <w:p w14:paraId="7C014445" w14:textId="724BC2C4" w:rsidR="003B7C40" w:rsidRPr="003B7C40" w:rsidRDefault="003B7C40" w:rsidP="003B7C40">
            <w:pPr>
              <w:pStyle w:val="Title"/>
              <w:jc w:val="left"/>
              <w:rPr>
                <w:rFonts w:cs="Arial"/>
                <w:b w:val="0"/>
                <w:bCs w:val="0"/>
                <w:color w:val="000000"/>
                <w:kern w:val="0"/>
                <w:sz w:val="20"/>
                <w:szCs w:val="20"/>
              </w:rPr>
            </w:pPr>
            <w:r w:rsidRPr="003B7C40">
              <w:rPr>
                <w:rFonts w:cs="Arial"/>
                <w:b w:val="0"/>
                <w:bCs w:val="0"/>
                <w:sz w:val="20"/>
                <w:szCs w:val="20"/>
              </w:rPr>
              <w:t>Direct – Non-financial professional and personal interests</w:t>
            </w:r>
          </w:p>
        </w:tc>
        <w:tc>
          <w:tcPr>
            <w:tcW w:w="2812" w:type="dxa"/>
          </w:tcPr>
          <w:p w14:paraId="57A4F8AF" w14:textId="5F7BC2C7" w:rsidR="003B7C40" w:rsidRPr="003B7C40" w:rsidRDefault="003B7C40" w:rsidP="003B7C40">
            <w:pPr>
              <w:pStyle w:val="Title"/>
              <w:jc w:val="left"/>
              <w:rPr>
                <w:rFonts w:cs="Arial"/>
                <w:b w:val="0"/>
                <w:bCs w:val="0"/>
                <w:color w:val="000000"/>
                <w:kern w:val="0"/>
                <w:sz w:val="20"/>
                <w:szCs w:val="20"/>
              </w:rPr>
            </w:pPr>
            <w:bookmarkStart w:id="1" w:name="_Hlk22044811"/>
            <w:r w:rsidRPr="003B7C40">
              <w:rPr>
                <w:rFonts w:cs="Arial"/>
                <w:b w:val="0"/>
                <w:bCs w:val="0"/>
                <w:sz w:val="20"/>
                <w:szCs w:val="20"/>
              </w:rPr>
              <w:t>Elected Governor of Northern Lincolnshire and Goole NHS Foundation Trust</w:t>
            </w:r>
            <w:bookmarkEnd w:id="1"/>
          </w:p>
        </w:tc>
        <w:tc>
          <w:tcPr>
            <w:tcW w:w="1011" w:type="dxa"/>
          </w:tcPr>
          <w:p w14:paraId="6EE547E2" w14:textId="29EC2396" w:rsidR="003B7C40" w:rsidRPr="003B7C40" w:rsidRDefault="003B7C40" w:rsidP="003B7C40">
            <w:pPr>
              <w:pStyle w:val="Title"/>
              <w:rPr>
                <w:rFonts w:cs="Arial"/>
                <w:b w:val="0"/>
                <w:bCs w:val="0"/>
                <w:color w:val="000000"/>
                <w:kern w:val="0"/>
                <w:sz w:val="20"/>
                <w:szCs w:val="20"/>
              </w:rPr>
            </w:pPr>
            <w:r w:rsidRPr="003B7C40">
              <w:rPr>
                <w:rFonts w:cs="Arial"/>
                <w:b w:val="0"/>
                <w:bCs w:val="0"/>
                <w:sz w:val="20"/>
                <w:szCs w:val="20"/>
              </w:rPr>
              <w:t>Nov 2018</w:t>
            </w:r>
          </w:p>
        </w:tc>
        <w:tc>
          <w:tcPr>
            <w:tcW w:w="1121" w:type="dxa"/>
          </w:tcPr>
          <w:p w14:paraId="6D03A209" w14:textId="77777777" w:rsidR="003B7C40" w:rsidRPr="003B7C40" w:rsidRDefault="003B7C40" w:rsidP="003B7C40">
            <w:pPr>
              <w:pStyle w:val="Title"/>
              <w:rPr>
                <w:rFonts w:cs="Arial"/>
                <w:b w:val="0"/>
                <w:bCs w:val="0"/>
                <w:color w:val="000000"/>
                <w:kern w:val="0"/>
                <w:sz w:val="20"/>
                <w:szCs w:val="20"/>
              </w:rPr>
            </w:pPr>
          </w:p>
        </w:tc>
        <w:tc>
          <w:tcPr>
            <w:tcW w:w="1230" w:type="dxa"/>
          </w:tcPr>
          <w:p w14:paraId="3F6C13B4" w14:textId="631DFC6B" w:rsidR="003B7C40" w:rsidRPr="003B7C40" w:rsidRDefault="003B7C40" w:rsidP="003B7C40">
            <w:pPr>
              <w:pStyle w:val="Title"/>
              <w:rPr>
                <w:rFonts w:cs="Arial"/>
                <w:b w:val="0"/>
                <w:bCs w:val="0"/>
                <w:iCs/>
                <w:sz w:val="20"/>
                <w:szCs w:val="20"/>
              </w:rPr>
            </w:pPr>
            <w:r w:rsidRPr="003B7C40">
              <w:rPr>
                <w:rFonts w:cs="Arial"/>
                <w:b w:val="0"/>
                <w:bCs w:val="0"/>
                <w:sz w:val="20"/>
                <w:szCs w:val="20"/>
              </w:rPr>
              <w:t>On-going</w:t>
            </w:r>
          </w:p>
        </w:tc>
        <w:tc>
          <w:tcPr>
            <w:tcW w:w="2887" w:type="dxa"/>
          </w:tcPr>
          <w:p w14:paraId="303CB18A" w14:textId="77777777" w:rsidR="003B7C40" w:rsidRPr="003B7C40" w:rsidRDefault="003B7C40" w:rsidP="003B7C40">
            <w:pPr>
              <w:pStyle w:val="Title"/>
              <w:jc w:val="left"/>
              <w:rPr>
                <w:rFonts w:cs="Arial"/>
                <w:b w:val="0"/>
                <w:bCs w:val="0"/>
                <w:i/>
                <w:sz w:val="20"/>
                <w:szCs w:val="20"/>
              </w:rPr>
            </w:pPr>
          </w:p>
        </w:tc>
      </w:tr>
      <w:tr w:rsidR="003B7C40" w:rsidRPr="001978C7" w14:paraId="0F7B9C3C" w14:textId="77777777" w:rsidTr="00FF5AD5">
        <w:tc>
          <w:tcPr>
            <w:tcW w:w="1992" w:type="dxa"/>
            <w:vMerge/>
            <w:tcBorders>
              <w:left w:val="single" w:sz="4" w:space="0" w:color="auto"/>
              <w:right w:val="single" w:sz="4" w:space="0" w:color="auto"/>
            </w:tcBorders>
            <w:shd w:val="clear" w:color="auto" w:fill="auto"/>
          </w:tcPr>
          <w:p w14:paraId="2C1D58E2" w14:textId="77777777" w:rsidR="003B7C40" w:rsidRPr="003B7C40" w:rsidRDefault="003B7C40" w:rsidP="003B7C40">
            <w:pPr>
              <w:rPr>
                <w:rFonts w:ascii="Arial" w:hAnsi="Arial" w:cs="Arial"/>
                <w:color w:val="000000"/>
                <w:sz w:val="20"/>
                <w:szCs w:val="20"/>
              </w:rPr>
            </w:pPr>
          </w:p>
        </w:tc>
        <w:tc>
          <w:tcPr>
            <w:tcW w:w="2240" w:type="dxa"/>
            <w:tcBorders>
              <w:left w:val="single" w:sz="4" w:space="0" w:color="auto"/>
              <w:right w:val="single" w:sz="4" w:space="0" w:color="auto"/>
            </w:tcBorders>
            <w:shd w:val="clear" w:color="auto" w:fill="auto"/>
          </w:tcPr>
          <w:p w14:paraId="7CE79F3A" w14:textId="77777777" w:rsidR="003B7C40" w:rsidRPr="003B7C40" w:rsidRDefault="003B7C40" w:rsidP="003B7C40">
            <w:pPr>
              <w:rPr>
                <w:rFonts w:ascii="Arial" w:hAnsi="Arial" w:cs="Arial"/>
                <w:color w:val="000000"/>
                <w:sz w:val="20"/>
                <w:szCs w:val="20"/>
              </w:rPr>
            </w:pPr>
          </w:p>
        </w:tc>
        <w:tc>
          <w:tcPr>
            <w:tcW w:w="1875" w:type="dxa"/>
          </w:tcPr>
          <w:p w14:paraId="5CD47F10" w14:textId="1069874A" w:rsidR="003B7C40" w:rsidRPr="003B7C40" w:rsidRDefault="003B7C40" w:rsidP="003B7C40">
            <w:pPr>
              <w:pStyle w:val="Title"/>
              <w:jc w:val="left"/>
              <w:rPr>
                <w:rFonts w:cs="Arial"/>
                <w:b w:val="0"/>
                <w:bCs w:val="0"/>
                <w:color w:val="000000"/>
                <w:kern w:val="0"/>
                <w:sz w:val="20"/>
                <w:szCs w:val="20"/>
              </w:rPr>
            </w:pPr>
            <w:r w:rsidRPr="003B7C40">
              <w:rPr>
                <w:rFonts w:cs="Arial"/>
                <w:b w:val="0"/>
                <w:bCs w:val="0"/>
                <w:sz w:val="20"/>
                <w:szCs w:val="20"/>
              </w:rPr>
              <w:t>Indirect</w:t>
            </w:r>
          </w:p>
        </w:tc>
        <w:tc>
          <w:tcPr>
            <w:tcW w:w="2812" w:type="dxa"/>
          </w:tcPr>
          <w:p w14:paraId="5F1B608D" w14:textId="3B77E35F" w:rsidR="003B7C40" w:rsidRPr="003B7C40" w:rsidRDefault="003B7C40" w:rsidP="003B7C40">
            <w:pPr>
              <w:pStyle w:val="Title"/>
              <w:jc w:val="left"/>
              <w:rPr>
                <w:rFonts w:cs="Arial"/>
                <w:b w:val="0"/>
                <w:bCs w:val="0"/>
                <w:color w:val="000000"/>
                <w:kern w:val="0"/>
                <w:sz w:val="20"/>
                <w:szCs w:val="20"/>
              </w:rPr>
            </w:pPr>
            <w:r w:rsidRPr="003B7C40">
              <w:rPr>
                <w:rFonts w:cs="Arial"/>
                <w:b w:val="0"/>
                <w:bCs w:val="0"/>
                <w:sz w:val="20"/>
                <w:szCs w:val="20"/>
              </w:rPr>
              <w:t>Nil</w:t>
            </w:r>
          </w:p>
        </w:tc>
        <w:tc>
          <w:tcPr>
            <w:tcW w:w="1011" w:type="dxa"/>
          </w:tcPr>
          <w:p w14:paraId="3853F5F6" w14:textId="015A83EA" w:rsidR="003B7C40" w:rsidRPr="003B7C40" w:rsidRDefault="003B7C40" w:rsidP="003B7C40">
            <w:pPr>
              <w:pStyle w:val="Title"/>
              <w:rPr>
                <w:rFonts w:cs="Arial"/>
                <w:b w:val="0"/>
                <w:bCs w:val="0"/>
                <w:color w:val="000000"/>
                <w:kern w:val="0"/>
                <w:sz w:val="20"/>
                <w:szCs w:val="20"/>
              </w:rPr>
            </w:pPr>
            <w:r w:rsidRPr="003B7C40">
              <w:rPr>
                <w:rFonts w:cs="Arial"/>
                <w:b w:val="0"/>
                <w:bCs w:val="0"/>
                <w:sz w:val="20"/>
                <w:szCs w:val="20"/>
              </w:rPr>
              <w:t>NA</w:t>
            </w:r>
          </w:p>
        </w:tc>
        <w:tc>
          <w:tcPr>
            <w:tcW w:w="1121" w:type="dxa"/>
          </w:tcPr>
          <w:p w14:paraId="080FB80F" w14:textId="77777777" w:rsidR="003B7C40" w:rsidRPr="003B7C40" w:rsidRDefault="003B7C40" w:rsidP="003B7C40">
            <w:pPr>
              <w:pStyle w:val="Title"/>
              <w:rPr>
                <w:rFonts w:cs="Arial"/>
                <w:b w:val="0"/>
                <w:bCs w:val="0"/>
                <w:color w:val="000000"/>
                <w:kern w:val="0"/>
                <w:sz w:val="20"/>
                <w:szCs w:val="20"/>
              </w:rPr>
            </w:pPr>
          </w:p>
        </w:tc>
        <w:tc>
          <w:tcPr>
            <w:tcW w:w="1230" w:type="dxa"/>
          </w:tcPr>
          <w:p w14:paraId="5E14DB2F" w14:textId="088357AA" w:rsidR="003B7C40" w:rsidRPr="003B7C40" w:rsidRDefault="003B7C40" w:rsidP="003B7C40">
            <w:pPr>
              <w:pStyle w:val="Title"/>
              <w:rPr>
                <w:rFonts w:cs="Arial"/>
                <w:b w:val="0"/>
                <w:bCs w:val="0"/>
                <w:iCs/>
                <w:sz w:val="20"/>
                <w:szCs w:val="20"/>
              </w:rPr>
            </w:pPr>
            <w:r w:rsidRPr="003B7C40">
              <w:rPr>
                <w:rFonts w:cs="Arial"/>
                <w:b w:val="0"/>
                <w:bCs w:val="0"/>
                <w:sz w:val="20"/>
                <w:szCs w:val="20"/>
              </w:rPr>
              <w:t>NA</w:t>
            </w:r>
          </w:p>
        </w:tc>
        <w:tc>
          <w:tcPr>
            <w:tcW w:w="2887" w:type="dxa"/>
          </w:tcPr>
          <w:p w14:paraId="61297BB4" w14:textId="77777777" w:rsidR="003B7C40" w:rsidRPr="003B7C40" w:rsidRDefault="003B7C40" w:rsidP="003B7C40">
            <w:pPr>
              <w:pStyle w:val="Title"/>
              <w:jc w:val="left"/>
              <w:rPr>
                <w:rFonts w:cs="Arial"/>
                <w:b w:val="0"/>
                <w:bCs w:val="0"/>
                <w:i/>
                <w:sz w:val="20"/>
                <w:szCs w:val="20"/>
              </w:rPr>
            </w:pPr>
          </w:p>
        </w:tc>
      </w:tr>
    </w:tbl>
    <w:p w14:paraId="4D52C680" w14:textId="7DC5DDE9" w:rsidR="00844284" w:rsidRDefault="00844284" w:rsidP="00844284">
      <w:pPr>
        <w:pStyle w:val="Paragraphnonumbers"/>
        <w:spacing w:before="240"/>
        <w:ind w:left="1860" w:hanging="1860"/>
        <w:rPr>
          <w:b/>
          <w:color w:val="00506A"/>
          <w:u w:val="single"/>
        </w:rPr>
      </w:pPr>
      <w:r w:rsidRPr="00501C9B">
        <w:rPr>
          <w:b/>
          <w:color w:val="00506A"/>
          <w:u w:val="single"/>
        </w:rPr>
        <w:t>S</w:t>
      </w:r>
      <w:r>
        <w:rPr>
          <w:b/>
          <w:color w:val="00506A"/>
          <w:u w:val="single"/>
        </w:rPr>
        <w:t>pecialist</w:t>
      </w:r>
      <w:r w:rsidRPr="00501C9B">
        <w:rPr>
          <w:b/>
          <w:color w:val="00506A"/>
          <w:u w:val="single"/>
        </w:rPr>
        <w:t xml:space="preserve"> Committee Members</w:t>
      </w:r>
      <w:r>
        <w:rPr>
          <w:b/>
          <w:color w:val="00506A"/>
          <w:u w:val="single"/>
        </w:rPr>
        <w:t xml:space="preserve"> –</w:t>
      </w:r>
      <w:r w:rsidR="001B3EE9">
        <w:rPr>
          <w:b/>
          <w:color w:val="00506A"/>
          <w:u w:val="single"/>
        </w:rPr>
        <w:t xml:space="preserve"> </w:t>
      </w:r>
    </w:p>
    <w:tbl>
      <w:tblPr>
        <w:tblStyle w:val="TableGrid"/>
        <w:tblW w:w="15168" w:type="dxa"/>
        <w:tblInd w:w="-572" w:type="dxa"/>
        <w:tblLayout w:type="fixed"/>
        <w:tblLook w:val="04A0" w:firstRow="1" w:lastRow="0" w:firstColumn="1" w:lastColumn="0" w:noHBand="0" w:noVBand="1"/>
      </w:tblPr>
      <w:tblGrid>
        <w:gridCol w:w="1943"/>
        <w:gridCol w:w="11"/>
        <w:gridCol w:w="2157"/>
        <w:gridCol w:w="1892"/>
        <w:gridCol w:w="2750"/>
        <w:gridCol w:w="44"/>
        <w:gridCol w:w="1195"/>
        <w:gridCol w:w="1121"/>
        <w:gridCol w:w="1268"/>
        <w:gridCol w:w="2787"/>
      </w:tblGrid>
      <w:tr w:rsidR="00611C5F" w:rsidRPr="006D2A4A" w14:paraId="24F9C509" w14:textId="77777777" w:rsidTr="009F6944">
        <w:tc>
          <w:tcPr>
            <w:tcW w:w="1943" w:type="dxa"/>
          </w:tcPr>
          <w:p w14:paraId="13082FA5" w14:textId="77777777" w:rsidR="00611C5F" w:rsidRPr="001154CD" w:rsidRDefault="00611C5F" w:rsidP="009F6944">
            <w:pPr>
              <w:pStyle w:val="Paragraphnonumbers"/>
              <w:spacing w:before="240"/>
              <w:rPr>
                <w:b/>
                <w:bCs/>
                <w:color w:val="00506A"/>
                <w:u w:val="single"/>
              </w:rPr>
            </w:pPr>
            <w:r w:rsidRPr="001154CD">
              <w:rPr>
                <w:b/>
                <w:bCs/>
                <w:color w:val="00506A"/>
                <w:sz w:val="22"/>
                <w:szCs w:val="22"/>
              </w:rPr>
              <w:t>Name</w:t>
            </w:r>
          </w:p>
        </w:tc>
        <w:tc>
          <w:tcPr>
            <w:tcW w:w="2168" w:type="dxa"/>
            <w:gridSpan w:val="2"/>
          </w:tcPr>
          <w:p w14:paraId="3C188669" w14:textId="77777777" w:rsidR="00611C5F" w:rsidRPr="001154CD" w:rsidRDefault="00611C5F" w:rsidP="009F6944">
            <w:pPr>
              <w:pStyle w:val="Paragraphnonumbers"/>
              <w:spacing w:before="240"/>
              <w:rPr>
                <w:b/>
                <w:bCs/>
                <w:color w:val="00506A"/>
                <w:u w:val="single"/>
              </w:rPr>
            </w:pPr>
            <w:r w:rsidRPr="001154CD">
              <w:rPr>
                <w:b/>
                <w:bCs/>
                <w:color w:val="00506A"/>
                <w:sz w:val="22"/>
                <w:szCs w:val="22"/>
              </w:rPr>
              <w:t>Role with NICE</w:t>
            </w:r>
          </w:p>
        </w:tc>
        <w:tc>
          <w:tcPr>
            <w:tcW w:w="1892" w:type="dxa"/>
          </w:tcPr>
          <w:p w14:paraId="13E95033" w14:textId="77777777" w:rsidR="00611C5F" w:rsidRPr="001154CD" w:rsidRDefault="00611C5F" w:rsidP="009F6944">
            <w:pPr>
              <w:pStyle w:val="Paragraphnonumbers"/>
              <w:spacing w:before="240"/>
              <w:rPr>
                <w:b/>
                <w:bCs/>
                <w:color w:val="00506A"/>
                <w:u w:val="single"/>
              </w:rPr>
            </w:pPr>
            <w:r w:rsidRPr="001154CD">
              <w:rPr>
                <w:b/>
                <w:bCs/>
                <w:color w:val="00506A"/>
                <w:sz w:val="22"/>
                <w:szCs w:val="22"/>
              </w:rPr>
              <w:t>Type of interest</w:t>
            </w:r>
          </w:p>
        </w:tc>
        <w:tc>
          <w:tcPr>
            <w:tcW w:w="2750" w:type="dxa"/>
          </w:tcPr>
          <w:p w14:paraId="78B67723" w14:textId="77777777" w:rsidR="00611C5F" w:rsidRPr="001154CD" w:rsidRDefault="00611C5F" w:rsidP="009F6944">
            <w:pPr>
              <w:pStyle w:val="Paragraphnonumbers"/>
              <w:spacing w:before="240"/>
              <w:rPr>
                <w:b/>
                <w:bCs/>
                <w:color w:val="00506A"/>
                <w:u w:val="single"/>
              </w:rPr>
            </w:pPr>
            <w:r w:rsidRPr="001154CD">
              <w:rPr>
                <w:b/>
                <w:bCs/>
                <w:color w:val="00506A"/>
                <w:sz w:val="22"/>
                <w:szCs w:val="22"/>
              </w:rPr>
              <w:t>Description of interest</w:t>
            </w:r>
          </w:p>
        </w:tc>
        <w:tc>
          <w:tcPr>
            <w:tcW w:w="1239" w:type="dxa"/>
            <w:gridSpan w:val="2"/>
          </w:tcPr>
          <w:p w14:paraId="0B0565EA" w14:textId="77777777" w:rsidR="00611C5F" w:rsidRPr="001154CD" w:rsidRDefault="00611C5F" w:rsidP="009F6944">
            <w:pPr>
              <w:pStyle w:val="Paragraphnonumbers"/>
              <w:spacing w:before="240"/>
              <w:rPr>
                <w:b/>
                <w:bCs/>
                <w:color w:val="00506A"/>
                <w:u w:val="single"/>
              </w:rPr>
            </w:pPr>
            <w:r w:rsidRPr="001154CD">
              <w:rPr>
                <w:b/>
                <w:bCs/>
                <w:color w:val="00506A"/>
                <w:sz w:val="22"/>
                <w:szCs w:val="22"/>
              </w:rPr>
              <w:t>Relevant dates</w:t>
            </w:r>
          </w:p>
        </w:tc>
        <w:tc>
          <w:tcPr>
            <w:tcW w:w="1121" w:type="dxa"/>
          </w:tcPr>
          <w:p w14:paraId="69238092" w14:textId="77777777" w:rsidR="00611C5F" w:rsidRPr="006D2A4A" w:rsidRDefault="00611C5F" w:rsidP="009F6944">
            <w:pPr>
              <w:pStyle w:val="Paragraphnonumbers"/>
              <w:spacing w:before="240"/>
              <w:rPr>
                <w:b/>
                <w:bCs/>
                <w:color w:val="00506A"/>
                <w:sz w:val="22"/>
                <w:szCs w:val="22"/>
              </w:rPr>
            </w:pPr>
          </w:p>
        </w:tc>
        <w:tc>
          <w:tcPr>
            <w:tcW w:w="1268" w:type="dxa"/>
          </w:tcPr>
          <w:p w14:paraId="12085495" w14:textId="77777777" w:rsidR="00611C5F" w:rsidRPr="006D2A4A" w:rsidRDefault="00611C5F" w:rsidP="009F6944">
            <w:pPr>
              <w:pStyle w:val="Paragraphnonumbers"/>
              <w:spacing w:before="240"/>
              <w:rPr>
                <w:b/>
                <w:bCs/>
                <w:color w:val="00506A"/>
                <w:sz w:val="22"/>
                <w:szCs w:val="22"/>
              </w:rPr>
            </w:pPr>
          </w:p>
        </w:tc>
        <w:tc>
          <w:tcPr>
            <w:tcW w:w="2787" w:type="dxa"/>
          </w:tcPr>
          <w:p w14:paraId="64A18F0D" w14:textId="77777777" w:rsidR="00611C5F" w:rsidRPr="006D2A4A" w:rsidRDefault="00611C5F" w:rsidP="009F6944">
            <w:pPr>
              <w:pStyle w:val="Paragraphnonumbers"/>
              <w:spacing w:before="240"/>
              <w:rPr>
                <w:b/>
                <w:bCs/>
                <w:color w:val="00506A"/>
                <w:sz w:val="22"/>
                <w:szCs w:val="22"/>
              </w:rPr>
            </w:pPr>
            <w:r w:rsidRPr="006D2A4A">
              <w:rPr>
                <w:b/>
                <w:bCs/>
                <w:color w:val="00506A"/>
                <w:sz w:val="22"/>
                <w:szCs w:val="22"/>
              </w:rPr>
              <w:t xml:space="preserve">Comments </w:t>
            </w:r>
          </w:p>
        </w:tc>
      </w:tr>
      <w:tr w:rsidR="00611C5F" w:rsidRPr="006D2A4A" w14:paraId="48689B3A" w14:textId="77777777" w:rsidTr="009F6944">
        <w:trPr>
          <w:trHeight w:val="461"/>
        </w:trPr>
        <w:tc>
          <w:tcPr>
            <w:tcW w:w="1954" w:type="dxa"/>
            <w:gridSpan w:val="2"/>
          </w:tcPr>
          <w:p w14:paraId="1D089F8C" w14:textId="77777777" w:rsidR="00611C5F" w:rsidRDefault="00611C5F" w:rsidP="009F6944">
            <w:pPr>
              <w:pStyle w:val="Paragraphnonumbers"/>
              <w:spacing w:before="240"/>
              <w:rPr>
                <w:b/>
                <w:color w:val="00506A"/>
                <w:u w:val="single"/>
              </w:rPr>
            </w:pPr>
          </w:p>
        </w:tc>
        <w:tc>
          <w:tcPr>
            <w:tcW w:w="2157" w:type="dxa"/>
          </w:tcPr>
          <w:p w14:paraId="6EDD76F4" w14:textId="77777777" w:rsidR="00611C5F" w:rsidRDefault="00611C5F" w:rsidP="009F6944">
            <w:pPr>
              <w:pStyle w:val="Paragraphnonumbers"/>
              <w:spacing w:before="240"/>
              <w:rPr>
                <w:b/>
                <w:color w:val="00506A"/>
                <w:u w:val="single"/>
              </w:rPr>
            </w:pPr>
          </w:p>
        </w:tc>
        <w:tc>
          <w:tcPr>
            <w:tcW w:w="1892" w:type="dxa"/>
          </w:tcPr>
          <w:p w14:paraId="41295837" w14:textId="77777777" w:rsidR="00611C5F" w:rsidRDefault="00611C5F" w:rsidP="009F6944">
            <w:pPr>
              <w:pStyle w:val="Paragraphnonumbers"/>
              <w:spacing w:before="240"/>
              <w:rPr>
                <w:b/>
                <w:color w:val="00506A"/>
                <w:u w:val="single"/>
              </w:rPr>
            </w:pPr>
          </w:p>
        </w:tc>
        <w:tc>
          <w:tcPr>
            <w:tcW w:w="2794" w:type="dxa"/>
            <w:gridSpan w:val="2"/>
          </w:tcPr>
          <w:p w14:paraId="6A2A0D45" w14:textId="77777777" w:rsidR="00611C5F" w:rsidRPr="006D2A4A" w:rsidRDefault="00611C5F" w:rsidP="009F6944">
            <w:pPr>
              <w:pStyle w:val="Paragraphnonumbers"/>
              <w:spacing w:before="240"/>
              <w:rPr>
                <w:rFonts w:cs="Arial"/>
                <w:b/>
                <w:bCs/>
                <w:color w:val="00506A"/>
                <w:sz w:val="22"/>
                <w:szCs w:val="22"/>
              </w:rPr>
            </w:pPr>
          </w:p>
        </w:tc>
        <w:tc>
          <w:tcPr>
            <w:tcW w:w="1195" w:type="dxa"/>
          </w:tcPr>
          <w:p w14:paraId="6A4C015B" w14:textId="77777777" w:rsidR="00611C5F" w:rsidRPr="006D2A4A" w:rsidRDefault="00611C5F" w:rsidP="009F6944">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Interest</w:t>
            </w:r>
          </w:p>
          <w:p w14:paraId="00DCF27A" w14:textId="77777777" w:rsidR="00611C5F" w:rsidRPr="006D2A4A" w:rsidRDefault="00611C5F" w:rsidP="009F6944">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arose</w:t>
            </w:r>
          </w:p>
        </w:tc>
        <w:tc>
          <w:tcPr>
            <w:tcW w:w="1121" w:type="dxa"/>
          </w:tcPr>
          <w:p w14:paraId="374EF3CF" w14:textId="77777777" w:rsidR="00611C5F" w:rsidRPr="006D2A4A" w:rsidRDefault="00611C5F" w:rsidP="009F6944">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Interest</w:t>
            </w:r>
          </w:p>
          <w:p w14:paraId="6AEC1C99" w14:textId="77777777" w:rsidR="00611C5F" w:rsidRPr="006D2A4A" w:rsidRDefault="00611C5F" w:rsidP="009F6944">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declared</w:t>
            </w:r>
          </w:p>
        </w:tc>
        <w:tc>
          <w:tcPr>
            <w:tcW w:w="1268" w:type="dxa"/>
          </w:tcPr>
          <w:p w14:paraId="7F11FB0F" w14:textId="77777777" w:rsidR="00611C5F" w:rsidRPr="006D2A4A" w:rsidRDefault="00611C5F" w:rsidP="009F6944">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 xml:space="preserve">Interest </w:t>
            </w:r>
          </w:p>
          <w:p w14:paraId="6FD97ACA" w14:textId="77777777" w:rsidR="00611C5F" w:rsidRPr="006D2A4A" w:rsidRDefault="00611C5F" w:rsidP="009F6944">
            <w:pPr>
              <w:rPr>
                <w:rFonts w:ascii="Arial" w:hAnsi="Arial" w:cs="Arial"/>
                <w:b/>
                <w:bCs/>
                <w:color w:val="17365D" w:themeColor="text2" w:themeShade="BF"/>
                <w:sz w:val="22"/>
                <w:szCs w:val="22"/>
              </w:rPr>
            </w:pPr>
            <w:r w:rsidRPr="006D2A4A">
              <w:rPr>
                <w:rFonts w:ascii="Arial" w:hAnsi="Arial" w:cs="Arial"/>
                <w:b/>
                <w:bCs/>
                <w:color w:val="17365D" w:themeColor="text2" w:themeShade="BF"/>
                <w:sz w:val="22"/>
                <w:szCs w:val="22"/>
              </w:rPr>
              <w:t>ceased</w:t>
            </w:r>
          </w:p>
        </w:tc>
        <w:tc>
          <w:tcPr>
            <w:tcW w:w="2787" w:type="dxa"/>
          </w:tcPr>
          <w:p w14:paraId="05487978" w14:textId="77777777" w:rsidR="00611C5F" w:rsidRPr="006D2A4A" w:rsidRDefault="00611C5F" w:rsidP="009F6944">
            <w:pPr>
              <w:pStyle w:val="Paragraphnonumbers"/>
              <w:spacing w:before="240"/>
              <w:rPr>
                <w:b/>
                <w:bCs/>
                <w:color w:val="00506A"/>
                <w:sz w:val="22"/>
                <w:szCs w:val="22"/>
              </w:rPr>
            </w:pPr>
          </w:p>
        </w:tc>
      </w:tr>
      <w:tr w:rsidR="00611C5F" w:rsidRPr="00D41292" w14:paraId="3AABA1AC" w14:textId="77777777" w:rsidTr="009F6944">
        <w:trPr>
          <w:trHeight w:val="927"/>
        </w:trPr>
        <w:tc>
          <w:tcPr>
            <w:tcW w:w="1954" w:type="dxa"/>
            <w:gridSpan w:val="2"/>
            <w:vAlign w:val="center"/>
          </w:tcPr>
          <w:p w14:paraId="7017E778"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Tracey Doherty </w:t>
            </w:r>
          </w:p>
        </w:tc>
        <w:tc>
          <w:tcPr>
            <w:tcW w:w="2157" w:type="dxa"/>
          </w:tcPr>
          <w:p w14:paraId="6017D9E8" w14:textId="77777777" w:rsidR="00611C5F" w:rsidRDefault="00611C5F" w:rsidP="009F6944">
            <w:pPr>
              <w:pStyle w:val="Paragraphnonumbers"/>
              <w:spacing w:before="240"/>
              <w:rPr>
                <w:rFonts w:cs="Arial"/>
                <w:color w:val="000000"/>
                <w:sz w:val="20"/>
                <w:szCs w:val="20"/>
              </w:rPr>
            </w:pPr>
            <w:r>
              <w:rPr>
                <w:rFonts w:cs="Arial"/>
                <w:color w:val="000000"/>
                <w:sz w:val="20"/>
                <w:szCs w:val="20"/>
              </w:rPr>
              <w:t xml:space="preserve">Specialist committee member </w:t>
            </w:r>
          </w:p>
        </w:tc>
        <w:tc>
          <w:tcPr>
            <w:tcW w:w="1892" w:type="dxa"/>
          </w:tcPr>
          <w:p w14:paraId="0E0F881B"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04E519BA" w14:textId="77777777" w:rsidR="00611C5F" w:rsidRDefault="00611C5F" w:rsidP="009F6944">
            <w:pPr>
              <w:pStyle w:val="Default"/>
              <w:rPr>
                <w:sz w:val="20"/>
                <w:szCs w:val="20"/>
              </w:rPr>
            </w:pPr>
            <w:r>
              <w:rPr>
                <w:sz w:val="20"/>
                <w:szCs w:val="20"/>
              </w:rPr>
              <w:t>Nil</w:t>
            </w:r>
          </w:p>
        </w:tc>
        <w:tc>
          <w:tcPr>
            <w:tcW w:w="1195" w:type="dxa"/>
          </w:tcPr>
          <w:p w14:paraId="6418A499" w14:textId="77777777" w:rsidR="00611C5F" w:rsidRDefault="00611C5F" w:rsidP="009F6944">
            <w:pPr>
              <w:pStyle w:val="Paragraphnonumbers"/>
              <w:spacing w:before="240"/>
              <w:rPr>
                <w:rFonts w:cs="Arial"/>
                <w:color w:val="000000"/>
                <w:sz w:val="20"/>
                <w:szCs w:val="20"/>
              </w:rPr>
            </w:pPr>
          </w:p>
        </w:tc>
        <w:tc>
          <w:tcPr>
            <w:tcW w:w="1121" w:type="dxa"/>
          </w:tcPr>
          <w:p w14:paraId="206F6BFC"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29/01/20</w:t>
            </w:r>
          </w:p>
        </w:tc>
        <w:tc>
          <w:tcPr>
            <w:tcW w:w="1268" w:type="dxa"/>
          </w:tcPr>
          <w:p w14:paraId="6D8E5353" w14:textId="77777777" w:rsidR="00611C5F" w:rsidRPr="00D41292" w:rsidRDefault="00611C5F" w:rsidP="009F6944">
            <w:pPr>
              <w:pStyle w:val="Paragraphnonumbers"/>
              <w:spacing w:before="240"/>
              <w:rPr>
                <w:rFonts w:cs="Arial"/>
                <w:color w:val="000000"/>
                <w:sz w:val="20"/>
                <w:szCs w:val="20"/>
              </w:rPr>
            </w:pPr>
          </w:p>
        </w:tc>
        <w:tc>
          <w:tcPr>
            <w:tcW w:w="2787" w:type="dxa"/>
          </w:tcPr>
          <w:p w14:paraId="081F7A83" w14:textId="77777777" w:rsidR="00611C5F" w:rsidRPr="00D41292" w:rsidRDefault="00611C5F" w:rsidP="009F6944">
            <w:pPr>
              <w:pStyle w:val="Paragraphnonumbers"/>
              <w:spacing w:before="240"/>
              <w:rPr>
                <w:rFonts w:cs="Arial"/>
                <w:color w:val="000000"/>
                <w:sz w:val="20"/>
                <w:szCs w:val="20"/>
              </w:rPr>
            </w:pPr>
          </w:p>
        </w:tc>
      </w:tr>
      <w:tr w:rsidR="00611C5F" w:rsidRPr="00D41292" w14:paraId="2F46EB85" w14:textId="77777777" w:rsidTr="009F6944">
        <w:trPr>
          <w:trHeight w:val="927"/>
        </w:trPr>
        <w:tc>
          <w:tcPr>
            <w:tcW w:w="1954" w:type="dxa"/>
            <w:gridSpan w:val="2"/>
            <w:vAlign w:val="center"/>
          </w:tcPr>
          <w:p w14:paraId="65661228"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lastRenderedPageBreak/>
              <w:t xml:space="preserve">Tracey Doherty </w:t>
            </w:r>
          </w:p>
        </w:tc>
        <w:tc>
          <w:tcPr>
            <w:tcW w:w="2157" w:type="dxa"/>
          </w:tcPr>
          <w:p w14:paraId="17D37E19" w14:textId="77777777" w:rsidR="00611C5F" w:rsidRPr="00D93E5A" w:rsidRDefault="00611C5F" w:rsidP="009F6944">
            <w:pPr>
              <w:pStyle w:val="Paragraphnonumbers"/>
              <w:spacing w:before="240"/>
              <w:rPr>
                <w:rFonts w:cs="Arial"/>
                <w:color w:val="000000"/>
                <w:sz w:val="20"/>
                <w:szCs w:val="20"/>
              </w:rPr>
            </w:pPr>
            <w:r>
              <w:rPr>
                <w:rFonts w:cs="Arial"/>
                <w:color w:val="000000"/>
                <w:sz w:val="20"/>
                <w:szCs w:val="20"/>
              </w:rPr>
              <w:t xml:space="preserve">Specialist committee member </w:t>
            </w:r>
          </w:p>
        </w:tc>
        <w:tc>
          <w:tcPr>
            <w:tcW w:w="1892" w:type="dxa"/>
          </w:tcPr>
          <w:p w14:paraId="27993856" w14:textId="77777777" w:rsidR="00611C5F" w:rsidRPr="00D41292" w:rsidRDefault="00611C5F" w:rsidP="009F6944">
            <w:pPr>
              <w:pStyle w:val="Title"/>
              <w:jc w:val="left"/>
              <w:rPr>
                <w:rFonts w:cs="Arial"/>
                <w:color w:val="000000"/>
                <w:sz w:val="20"/>
                <w:szCs w:val="20"/>
              </w:rPr>
            </w:pPr>
            <w:r w:rsidRPr="00BF35D4">
              <w:rPr>
                <w:rFonts w:cs="Arial"/>
                <w:b w:val="0"/>
                <w:sz w:val="20"/>
                <w:szCs w:val="20"/>
              </w:rPr>
              <w:t>Direct - Non-financial professional and personal</w:t>
            </w:r>
            <w:r w:rsidRPr="00D41292">
              <w:rPr>
                <w:rFonts w:cs="Arial"/>
                <w:color w:val="000000"/>
                <w:sz w:val="20"/>
                <w:szCs w:val="20"/>
              </w:rPr>
              <w:t xml:space="preserve"> </w:t>
            </w:r>
          </w:p>
        </w:tc>
        <w:tc>
          <w:tcPr>
            <w:tcW w:w="2794" w:type="dxa"/>
            <w:gridSpan w:val="2"/>
          </w:tcPr>
          <w:p w14:paraId="3C12F802" w14:textId="77777777" w:rsidR="00611C5F" w:rsidRDefault="00611C5F" w:rsidP="009F6944">
            <w:pPr>
              <w:pStyle w:val="Default"/>
              <w:rPr>
                <w:sz w:val="20"/>
                <w:szCs w:val="20"/>
              </w:rPr>
            </w:pPr>
          </w:p>
          <w:p w14:paraId="3EC14A7B" w14:textId="77777777" w:rsidR="00611C5F" w:rsidRPr="00D41292" w:rsidRDefault="00611C5F" w:rsidP="009F6944">
            <w:pPr>
              <w:pStyle w:val="Default"/>
              <w:rPr>
                <w:sz w:val="20"/>
                <w:szCs w:val="20"/>
              </w:rPr>
            </w:pPr>
            <w:r w:rsidRPr="00D41292">
              <w:rPr>
                <w:sz w:val="20"/>
                <w:szCs w:val="20"/>
              </w:rPr>
              <w:t>Co-Chair of the national association for hospice at home</w:t>
            </w:r>
          </w:p>
        </w:tc>
        <w:tc>
          <w:tcPr>
            <w:tcW w:w="1195" w:type="dxa"/>
          </w:tcPr>
          <w:p w14:paraId="18531DCA"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2016</w:t>
            </w:r>
          </w:p>
        </w:tc>
        <w:tc>
          <w:tcPr>
            <w:tcW w:w="1121" w:type="dxa"/>
          </w:tcPr>
          <w:p w14:paraId="47AA7E56" w14:textId="77777777" w:rsidR="00611C5F" w:rsidRPr="00D41292" w:rsidRDefault="00611C5F" w:rsidP="009F6944">
            <w:pPr>
              <w:pStyle w:val="Paragraphnonumbers"/>
              <w:spacing w:before="240"/>
              <w:rPr>
                <w:rFonts w:cs="Arial"/>
                <w:color w:val="000000"/>
                <w:sz w:val="20"/>
                <w:szCs w:val="20"/>
              </w:rPr>
            </w:pPr>
            <w:r w:rsidRPr="00D41292">
              <w:rPr>
                <w:rFonts w:cs="Arial"/>
                <w:color w:val="000000"/>
                <w:sz w:val="20"/>
                <w:szCs w:val="20"/>
              </w:rPr>
              <w:t>29/01/20</w:t>
            </w:r>
          </w:p>
        </w:tc>
        <w:tc>
          <w:tcPr>
            <w:tcW w:w="1268" w:type="dxa"/>
          </w:tcPr>
          <w:p w14:paraId="72BD8CAB" w14:textId="77777777" w:rsidR="00611C5F" w:rsidRPr="00D41292" w:rsidRDefault="00611C5F" w:rsidP="009F6944">
            <w:pPr>
              <w:pStyle w:val="Paragraphnonumbers"/>
              <w:spacing w:before="240"/>
              <w:rPr>
                <w:rFonts w:cs="Arial"/>
                <w:color w:val="000000"/>
                <w:sz w:val="20"/>
                <w:szCs w:val="20"/>
              </w:rPr>
            </w:pPr>
          </w:p>
        </w:tc>
        <w:tc>
          <w:tcPr>
            <w:tcW w:w="2787" w:type="dxa"/>
          </w:tcPr>
          <w:p w14:paraId="6CCA7DBF" w14:textId="77777777" w:rsidR="00611C5F" w:rsidRPr="00D41292" w:rsidRDefault="00611C5F" w:rsidP="009F6944">
            <w:pPr>
              <w:pStyle w:val="Paragraphnonumbers"/>
              <w:spacing w:before="240"/>
              <w:rPr>
                <w:rFonts w:cs="Arial"/>
                <w:color w:val="000000"/>
                <w:sz w:val="20"/>
                <w:szCs w:val="20"/>
              </w:rPr>
            </w:pPr>
          </w:p>
        </w:tc>
      </w:tr>
      <w:tr w:rsidR="00611C5F" w:rsidRPr="00D41292" w14:paraId="1EDF2BBF" w14:textId="77777777" w:rsidTr="009F6944">
        <w:tc>
          <w:tcPr>
            <w:tcW w:w="1954" w:type="dxa"/>
            <w:gridSpan w:val="2"/>
            <w:vAlign w:val="center"/>
          </w:tcPr>
          <w:p w14:paraId="4EC60CC8"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Tracey Doherty </w:t>
            </w:r>
          </w:p>
        </w:tc>
        <w:tc>
          <w:tcPr>
            <w:tcW w:w="2157" w:type="dxa"/>
          </w:tcPr>
          <w:p w14:paraId="1EE528BA" w14:textId="77777777" w:rsidR="00611C5F" w:rsidRPr="00320E86" w:rsidRDefault="00611C5F" w:rsidP="009F6944">
            <w:pPr>
              <w:pStyle w:val="Paragraphnonumbers"/>
              <w:spacing w:before="240"/>
              <w:rPr>
                <w:rFonts w:cs="Arial"/>
                <w:color w:val="000000"/>
                <w:sz w:val="20"/>
                <w:szCs w:val="20"/>
              </w:rPr>
            </w:pPr>
            <w:r>
              <w:rPr>
                <w:rFonts w:cs="Arial"/>
                <w:color w:val="000000"/>
                <w:sz w:val="20"/>
                <w:szCs w:val="20"/>
              </w:rPr>
              <w:t xml:space="preserve">Specialist committee member </w:t>
            </w:r>
          </w:p>
        </w:tc>
        <w:tc>
          <w:tcPr>
            <w:tcW w:w="1892" w:type="dxa"/>
          </w:tcPr>
          <w:p w14:paraId="585839C4" w14:textId="77777777" w:rsidR="00611C5F"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4BACF802" w14:textId="77777777" w:rsidR="00611C5F" w:rsidRPr="000647E4" w:rsidRDefault="00611C5F" w:rsidP="009F6944">
            <w:pPr>
              <w:pStyle w:val="Default"/>
              <w:rPr>
                <w:sz w:val="20"/>
                <w:szCs w:val="20"/>
              </w:rPr>
            </w:pPr>
            <w:r>
              <w:rPr>
                <w:sz w:val="20"/>
                <w:szCs w:val="20"/>
              </w:rPr>
              <w:t>Nil</w:t>
            </w:r>
          </w:p>
        </w:tc>
        <w:tc>
          <w:tcPr>
            <w:tcW w:w="1195" w:type="dxa"/>
          </w:tcPr>
          <w:p w14:paraId="45B33C78" w14:textId="77777777" w:rsidR="00611C5F" w:rsidRDefault="00611C5F" w:rsidP="009F6944">
            <w:pPr>
              <w:pStyle w:val="Paragraphnonumbers"/>
              <w:spacing w:before="240"/>
              <w:rPr>
                <w:rFonts w:cs="Arial"/>
                <w:color w:val="000000"/>
                <w:sz w:val="20"/>
                <w:szCs w:val="20"/>
              </w:rPr>
            </w:pPr>
          </w:p>
        </w:tc>
        <w:tc>
          <w:tcPr>
            <w:tcW w:w="1121" w:type="dxa"/>
          </w:tcPr>
          <w:p w14:paraId="082395F9" w14:textId="77777777" w:rsidR="00611C5F" w:rsidRDefault="00611C5F" w:rsidP="009F6944">
            <w:pPr>
              <w:pStyle w:val="Paragraphnonumbers"/>
              <w:spacing w:before="240"/>
              <w:rPr>
                <w:rFonts w:cs="Arial"/>
                <w:color w:val="000000"/>
                <w:sz w:val="20"/>
                <w:szCs w:val="20"/>
              </w:rPr>
            </w:pPr>
            <w:r>
              <w:rPr>
                <w:rFonts w:cs="Arial"/>
                <w:color w:val="000000"/>
                <w:sz w:val="20"/>
                <w:szCs w:val="20"/>
              </w:rPr>
              <w:t>29/01/20</w:t>
            </w:r>
          </w:p>
        </w:tc>
        <w:tc>
          <w:tcPr>
            <w:tcW w:w="1268" w:type="dxa"/>
          </w:tcPr>
          <w:p w14:paraId="583D24C8" w14:textId="77777777" w:rsidR="00611C5F" w:rsidRPr="00D41292" w:rsidRDefault="00611C5F" w:rsidP="009F6944">
            <w:pPr>
              <w:pStyle w:val="Paragraphnonumbers"/>
              <w:spacing w:before="240"/>
              <w:rPr>
                <w:rFonts w:cs="Arial"/>
                <w:color w:val="000000"/>
                <w:sz w:val="20"/>
                <w:szCs w:val="20"/>
              </w:rPr>
            </w:pPr>
          </w:p>
        </w:tc>
        <w:tc>
          <w:tcPr>
            <w:tcW w:w="2787" w:type="dxa"/>
          </w:tcPr>
          <w:p w14:paraId="3CB8F6C1" w14:textId="77777777" w:rsidR="00611C5F" w:rsidRPr="00D41292" w:rsidRDefault="00611C5F" w:rsidP="009F6944">
            <w:pPr>
              <w:pStyle w:val="Paragraphnonumbers"/>
              <w:spacing w:before="240"/>
              <w:rPr>
                <w:rFonts w:cs="Arial"/>
                <w:color w:val="000000"/>
                <w:sz w:val="20"/>
                <w:szCs w:val="20"/>
              </w:rPr>
            </w:pPr>
          </w:p>
        </w:tc>
      </w:tr>
      <w:tr w:rsidR="00611C5F" w:rsidRPr="00D41292" w14:paraId="16D443B5" w14:textId="77777777" w:rsidTr="009F6944">
        <w:tc>
          <w:tcPr>
            <w:tcW w:w="1954" w:type="dxa"/>
            <w:gridSpan w:val="2"/>
            <w:vAlign w:val="center"/>
          </w:tcPr>
          <w:p w14:paraId="729E0BDC"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 xml:space="preserve">Sam H Ahmedzai </w:t>
            </w:r>
          </w:p>
          <w:p w14:paraId="3439F015" w14:textId="77777777" w:rsidR="00611C5F" w:rsidRDefault="00611C5F" w:rsidP="009F6944">
            <w:pPr>
              <w:pStyle w:val="Paragraphnonumbers"/>
              <w:spacing w:before="240"/>
              <w:rPr>
                <w:rFonts w:cs="Arial"/>
                <w:color w:val="000000"/>
                <w:sz w:val="20"/>
                <w:szCs w:val="20"/>
              </w:rPr>
            </w:pPr>
          </w:p>
          <w:p w14:paraId="2DBC2488" w14:textId="77777777" w:rsidR="00611C5F" w:rsidRDefault="00611C5F" w:rsidP="009F6944">
            <w:pPr>
              <w:pStyle w:val="Paragraphnonumbers"/>
              <w:spacing w:before="240"/>
              <w:rPr>
                <w:rFonts w:cs="Arial"/>
                <w:color w:val="000000"/>
                <w:sz w:val="20"/>
                <w:szCs w:val="20"/>
              </w:rPr>
            </w:pPr>
          </w:p>
          <w:p w14:paraId="25D23326" w14:textId="77777777" w:rsidR="00611C5F" w:rsidRDefault="00611C5F" w:rsidP="009F6944">
            <w:pPr>
              <w:pStyle w:val="Paragraphnonumbers"/>
              <w:spacing w:before="240"/>
              <w:rPr>
                <w:rFonts w:cs="Arial"/>
                <w:color w:val="000000"/>
                <w:sz w:val="20"/>
                <w:szCs w:val="20"/>
              </w:rPr>
            </w:pPr>
          </w:p>
          <w:p w14:paraId="0C01060F" w14:textId="77777777" w:rsidR="00611C5F" w:rsidRPr="00D93E5A" w:rsidRDefault="00611C5F" w:rsidP="009F6944">
            <w:pPr>
              <w:pStyle w:val="Paragraphnonumbers"/>
              <w:spacing w:before="240"/>
              <w:rPr>
                <w:rFonts w:cs="Arial"/>
                <w:color w:val="000000"/>
                <w:sz w:val="20"/>
                <w:szCs w:val="20"/>
              </w:rPr>
            </w:pPr>
          </w:p>
        </w:tc>
        <w:tc>
          <w:tcPr>
            <w:tcW w:w="2157" w:type="dxa"/>
          </w:tcPr>
          <w:p w14:paraId="1E522B58" w14:textId="77777777" w:rsidR="00611C5F" w:rsidRPr="00D93E5A"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515583CB"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58ADDEC2" w14:textId="77777777" w:rsidR="00611C5F" w:rsidRDefault="00611C5F" w:rsidP="009F6944">
            <w:pPr>
              <w:pStyle w:val="Default"/>
              <w:rPr>
                <w:sz w:val="20"/>
                <w:szCs w:val="20"/>
              </w:rPr>
            </w:pPr>
            <w:r w:rsidRPr="000647E4">
              <w:rPr>
                <w:sz w:val="20"/>
                <w:szCs w:val="20"/>
              </w:rPr>
              <w:t>Consultancy with CBD Science.</w:t>
            </w:r>
          </w:p>
          <w:p w14:paraId="2147946A" w14:textId="77777777" w:rsidR="00611C5F" w:rsidRPr="000647E4" w:rsidRDefault="00611C5F" w:rsidP="009F6944">
            <w:pPr>
              <w:pStyle w:val="Default"/>
              <w:rPr>
                <w:sz w:val="20"/>
                <w:szCs w:val="20"/>
              </w:rPr>
            </w:pPr>
          </w:p>
          <w:p w14:paraId="52157B7A" w14:textId="77777777" w:rsidR="00611C5F" w:rsidRDefault="00611C5F" w:rsidP="009F6944">
            <w:pPr>
              <w:pStyle w:val="Default"/>
              <w:rPr>
                <w:sz w:val="20"/>
                <w:szCs w:val="20"/>
              </w:rPr>
            </w:pPr>
            <w:r w:rsidRPr="000647E4">
              <w:rPr>
                <w:sz w:val="20"/>
                <w:szCs w:val="20"/>
              </w:rPr>
              <w:t>Covers advising the company on designing research trials on cannabis-based medicines.</w:t>
            </w:r>
          </w:p>
          <w:p w14:paraId="1D2ED06A" w14:textId="77777777" w:rsidR="00611C5F" w:rsidRPr="000647E4" w:rsidRDefault="00611C5F" w:rsidP="009F6944">
            <w:pPr>
              <w:pStyle w:val="Default"/>
              <w:rPr>
                <w:sz w:val="20"/>
                <w:szCs w:val="20"/>
              </w:rPr>
            </w:pPr>
          </w:p>
          <w:p w14:paraId="27FE24DD" w14:textId="77777777" w:rsidR="00611C5F" w:rsidRPr="000647E4" w:rsidRDefault="00611C5F" w:rsidP="009F6944">
            <w:pPr>
              <w:pStyle w:val="Default"/>
              <w:rPr>
                <w:sz w:val="20"/>
                <w:szCs w:val="20"/>
              </w:rPr>
            </w:pPr>
            <w:r w:rsidRPr="000647E4">
              <w:rPr>
                <w:sz w:val="20"/>
                <w:szCs w:val="20"/>
              </w:rPr>
              <w:t>Paid monthly stipend and travelling expenses to attend Advisory Board in Birmingham.</w:t>
            </w:r>
          </w:p>
        </w:tc>
        <w:tc>
          <w:tcPr>
            <w:tcW w:w="1195" w:type="dxa"/>
          </w:tcPr>
          <w:p w14:paraId="5BD8E828"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July 2019</w:t>
            </w:r>
          </w:p>
        </w:tc>
        <w:tc>
          <w:tcPr>
            <w:tcW w:w="1121" w:type="dxa"/>
          </w:tcPr>
          <w:p w14:paraId="2B4F3760"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13/01/20</w:t>
            </w:r>
          </w:p>
        </w:tc>
        <w:tc>
          <w:tcPr>
            <w:tcW w:w="1268" w:type="dxa"/>
          </w:tcPr>
          <w:p w14:paraId="190C267C" w14:textId="77777777" w:rsidR="00611C5F" w:rsidRPr="00D41292" w:rsidRDefault="00611C5F" w:rsidP="009F6944">
            <w:pPr>
              <w:pStyle w:val="Paragraphnonumbers"/>
              <w:spacing w:before="240"/>
              <w:rPr>
                <w:rFonts w:cs="Arial"/>
                <w:color w:val="000000"/>
                <w:sz w:val="20"/>
                <w:szCs w:val="20"/>
              </w:rPr>
            </w:pPr>
          </w:p>
        </w:tc>
        <w:tc>
          <w:tcPr>
            <w:tcW w:w="2787" w:type="dxa"/>
          </w:tcPr>
          <w:p w14:paraId="022D16E7" w14:textId="77777777" w:rsidR="00611C5F" w:rsidRPr="00D41292" w:rsidRDefault="00611C5F" w:rsidP="009F6944">
            <w:pPr>
              <w:pStyle w:val="Paragraphnonumbers"/>
              <w:spacing w:before="240"/>
              <w:rPr>
                <w:rFonts w:cs="Arial"/>
                <w:color w:val="000000"/>
                <w:sz w:val="20"/>
                <w:szCs w:val="20"/>
              </w:rPr>
            </w:pPr>
          </w:p>
        </w:tc>
      </w:tr>
      <w:tr w:rsidR="00611C5F" w:rsidRPr="00D41292" w14:paraId="71575B7C" w14:textId="77777777" w:rsidTr="009F6944">
        <w:tc>
          <w:tcPr>
            <w:tcW w:w="1954" w:type="dxa"/>
            <w:gridSpan w:val="2"/>
            <w:vAlign w:val="center"/>
          </w:tcPr>
          <w:p w14:paraId="68363B8A"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 xml:space="preserve">Sam H Ahmedzai </w:t>
            </w:r>
          </w:p>
          <w:p w14:paraId="0397043D" w14:textId="77777777" w:rsidR="00611C5F" w:rsidRDefault="00611C5F" w:rsidP="009F6944">
            <w:pPr>
              <w:pStyle w:val="Paragraphnonumbers"/>
              <w:spacing w:before="240"/>
              <w:rPr>
                <w:rFonts w:cs="Arial"/>
                <w:color w:val="000000"/>
                <w:sz w:val="20"/>
                <w:szCs w:val="20"/>
              </w:rPr>
            </w:pPr>
          </w:p>
          <w:p w14:paraId="538A493D" w14:textId="77777777" w:rsidR="00611C5F" w:rsidRDefault="00611C5F" w:rsidP="009F6944">
            <w:pPr>
              <w:pStyle w:val="Paragraphnonumbers"/>
              <w:spacing w:before="240"/>
              <w:rPr>
                <w:rFonts w:cs="Arial"/>
                <w:color w:val="000000"/>
                <w:sz w:val="20"/>
                <w:szCs w:val="20"/>
              </w:rPr>
            </w:pPr>
          </w:p>
          <w:p w14:paraId="7B288206" w14:textId="77777777" w:rsidR="00611C5F" w:rsidRPr="00D93E5A" w:rsidRDefault="00611C5F" w:rsidP="009F6944">
            <w:pPr>
              <w:pStyle w:val="Paragraphnonumbers"/>
              <w:spacing w:before="240"/>
              <w:rPr>
                <w:rFonts w:cs="Arial"/>
                <w:color w:val="000000"/>
                <w:sz w:val="20"/>
                <w:szCs w:val="20"/>
              </w:rPr>
            </w:pPr>
          </w:p>
        </w:tc>
        <w:tc>
          <w:tcPr>
            <w:tcW w:w="2157" w:type="dxa"/>
          </w:tcPr>
          <w:p w14:paraId="5C110A5A"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14C70760"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327297D6" w14:textId="77777777" w:rsidR="00611C5F" w:rsidRPr="000647E4" w:rsidRDefault="00611C5F" w:rsidP="009F6944">
            <w:pPr>
              <w:pStyle w:val="Default"/>
              <w:rPr>
                <w:sz w:val="20"/>
                <w:szCs w:val="20"/>
              </w:rPr>
            </w:pPr>
            <w:r w:rsidRPr="000647E4">
              <w:rPr>
                <w:sz w:val="20"/>
                <w:szCs w:val="20"/>
              </w:rPr>
              <w:t xml:space="preserve">Mundipharma </w:t>
            </w:r>
          </w:p>
          <w:p w14:paraId="7137BBCA" w14:textId="77777777" w:rsidR="00611C5F" w:rsidRPr="000647E4" w:rsidRDefault="00611C5F" w:rsidP="009F6944">
            <w:pPr>
              <w:pStyle w:val="Default"/>
              <w:rPr>
                <w:sz w:val="20"/>
                <w:szCs w:val="20"/>
              </w:rPr>
            </w:pPr>
            <w:r w:rsidRPr="000647E4">
              <w:rPr>
                <w:sz w:val="20"/>
                <w:szCs w:val="20"/>
              </w:rPr>
              <w:t xml:space="preserve">Speaker tour of South Africa. Gave 5 lectures on pain management in cancer. Focus on opioids (based on my own research). </w:t>
            </w:r>
          </w:p>
          <w:p w14:paraId="022C266E" w14:textId="77777777" w:rsidR="00611C5F" w:rsidRPr="000647E4" w:rsidRDefault="00611C5F" w:rsidP="009F6944">
            <w:pPr>
              <w:pStyle w:val="Default"/>
              <w:rPr>
                <w:sz w:val="20"/>
                <w:szCs w:val="20"/>
              </w:rPr>
            </w:pPr>
            <w:r w:rsidRPr="000647E4">
              <w:rPr>
                <w:sz w:val="20"/>
                <w:szCs w:val="20"/>
              </w:rPr>
              <w:t>Paid speaker fee. Flights, other travelling expenses and accommodation.</w:t>
            </w:r>
          </w:p>
        </w:tc>
        <w:tc>
          <w:tcPr>
            <w:tcW w:w="1195" w:type="dxa"/>
          </w:tcPr>
          <w:p w14:paraId="72CAE8C1" w14:textId="77777777" w:rsidR="00611C5F" w:rsidRPr="000647E4" w:rsidRDefault="00611C5F" w:rsidP="009F6944">
            <w:pPr>
              <w:pStyle w:val="Paragraphnonumbers"/>
              <w:spacing w:before="240"/>
              <w:rPr>
                <w:rFonts w:cs="Arial"/>
                <w:color w:val="000000"/>
                <w:sz w:val="20"/>
                <w:szCs w:val="20"/>
              </w:rPr>
            </w:pPr>
            <w:r w:rsidRPr="000647E4">
              <w:rPr>
                <w:rFonts w:cs="Arial"/>
                <w:color w:val="000000"/>
                <w:sz w:val="20"/>
                <w:szCs w:val="20"/>
              </w:rPr>
              <w:t>12/05/19</w:t>
            </w:r>
          </w:p>
        </w:tc>
        <w:tc>
          <w:tcPr>
            <w:tcW w:w="1121" w:type="dxa"/>
          </w:tcPr>
          <w:p w14:paraId="6D50270E" w14:textId="77777777" w:rsidR="00611C5F" w:rsidRPr="00D41292" w:rsidRDefault="00611C5F" w:rsidP="009F6944">
            <w:pPr>
              <w:pStyle w:val="Paragraphnonumbers"/>
              <w:spacing w:before="240"/>
              <w:rPr>
                <w:rFonts w:cs="Arial"/>
                <w:color w:val="000000"/>
                <w:sz w:val="20"/>
                <w:szCs w:val="20"/>
              </w:rPr>
            </w:pPr>
            <w:r w:rsidRPr="008E2CFB">
              <w:rPr>
                <w:rFonts w:cs="Arial"/>
                <w:color w:val="000000"/>
                <w:sz w:val="20"/>
                <w:szCs w:val="20"/>
              </w:rPr>
              <w:t>13/01/20</w:t>
            </w:r>
          </w:p>
        </w:tc>
        <w:tc>
          <w:tcPr>
            <w:tcW w:w="1268" w:type="dxa"/>
          </w:tcPr>
          <w:p w14:paraId="36F72711"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19/05/19</w:t>
            </w:r>
          </w:p>
        </w:tc>
        <w:tc>
          <w:tcPr>
            <w:tcW w:w="2787" w:type="dxa"/>
          </w:tcPr>
          <w:p w14:paraId="42A28F11" w14:textId="77777777" w:rsidR="00611C5F" w:rsidRPr="00D41292" w:rsidRDefault="00611C5F" w:rsidP="009F6944">
            <w:pPr>
              <w:pStyle w:val="Paragraphnonumbers"/>
              <w:spacing w:before="240"/>
              <w:rPr>
                <w:rFonts w:cs="Arial"/>
                <w:color w:val="000000"/>
                <w:sz w:val="20"/>
                <w:szCs w:val="20"/>
              </w:rPr>
            </w:pPr>
          </w:p>
        </w:tc>
      </w:tr>
      <w:tr w:rsidR="00611C5F" w:rsidRPr="00D41292" w14:paraId="1F50F87B" w14:textId="77777777" w:rsidTr="009F6944">
        <w:tc>
          <w:tcPr>
            <w:tcW w:w="1954" w:type="dxa"/>
            <w:gridSpan w:val="2"/>
            <w:vAlign w:val="center"/>
          </w:tcPr>
          <w:p w14:paraId="3F5D9BDC"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 xml:space="preserve">Sam H Ahmedzai </w:t>
            </w:r>
          </w:p>
          <w:p w14:paraId="05310B7C" w14:textId="77777777" w:rsidR="00611C5F" w:rsidRPr="00D93E5A" w:rsidRDefault="00611C5F" w:rsidP="009F6944">
            <w:pPr>
              <w:pStyle w:val="Paragraphnonumbers"/>
              <w:spacing w:before="240"/>
              <w:rPr>
                <w:rFonts w:cs="Arial"/>
                <w:color w:val="000000"/>
                <w:sz w:val="20"/>
                <w:szCs w:val="20"/>
              </w:rPr>
            </w:pPr>
          </w:p>
        </w:tc>
        <w:tc>
          <w:tcPr>
            <w:tcW w:w="2157" w:type="dxa"/>
          </w:tcPr>
          <w:p w14:paraId="45924F3D"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18F6C409"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4DCB3DD3" w14:textId="77777777" w:rsidR="00611C5F" w:rsidRPr="000647E4" w:rsidRDefault="00611C5F" w:rsidP="009F6944">
            <w:pPr>
              <w:pStyle w:val="Default"/>
              <w:rPr>
                <w:sz w:val="20"/>
                <w:szCs w:val="20"/>
              </w:rPr>
            </w:pPr>
            <w:r w:rsidRPr="000647E4">
              <w:rPr>
                <w:sz w:val="20"/>
                <w:szCs w:val="20"/>
              </w:rPr>
              <w:t>Leading writing group of new publication, facilitated by Mundipharma, of cancer pain management. No financial interest.</w:t>
            </w:r>
          </w:p>
        </w:tc>
        <w:tc>
          <w:tcPr>
            <w:tcW w:w="1195" w:type="dxa"/>
          </w:tcPr>
          <w:p w14:paraId="090F961B"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09/07/20</w:t>
            </w:r>
          </w:p>
        </w:tc>
        <w:tc>
          <w:tcPr>
            <w:tcW w:w="1121" w:type="dxa"/>
          </w:tcPr>
          <w:p w14:paraId="35FE441B" w14:textId="77777777" w:rsidR="00611C5F" w:rsidRPr="00D41292" w:rsidRDefault="00611C5F" w:rsidP="009F6944">
            <w:pPr>
              <w:pStyle w:val="Paragraphnonumbers"/>
              <w:spacing w:before="240"/>
              <w:rPr>
                <w:rFonts w:cs="Arial"/>
                <w:color w:val="000000"/>
                <w:sz w:val="20"/>
                <w:szCs w:val="20"/>
              </w:rPr>
            </w:pPr>
            <w:r w:rsidRPr="008E2CFB">
              <w:rPr>
                <w:rFonts w:cs="Arial"/>
                <w:color w:val="000000"/>
                <w:sz w:val="20"/>
                <w:szCs w:val="20"/>
              </w:rPr>
              <w:t>13/01/20</w:t>
            </w:r>
          </w:p>
        </w:tc>
        <w:tc>
          <w:tcPr>
            <w:tcW w:w="1268" w:type="dxa"/>
          </w:tcPr>
          <w:p w14:paraId="76877F6B" w14:textId="77777777" w:rsidR="00611C5F" w:rsidRPr="00D41292" w:rsidRDefault="00611C5F" w:rsidP="009F6944">
            <w:pPr>
              <w:pStyle w:val="Paragraphnonumbers"/>
              <w:spacing w:before="240"/>
              <w:rPr>
                <w:rFonts w:cs="Arial"/>
                <w:color w:val="000000"/>
                <w:sz w:val="20"/>
                <w:szCs w:val="20"/>
              </w:rPr>
            </w:pPr>
          </w:p>
        </w:tc>
        <w:tc>
          <w:tcPr>
            <w:tcW w:w="2787" w:type="dxa"/>
          </w:tcPr>
          <w:p w14:paraId="4730343E" w14:textId="77777777" w:rsidR="00611C5F" w:rsidRPr="00D41292" w:rsidRDefault="00611C5F" w:rsidP="009F6944">
            <w:pPr>
              <w:pStyle w:val="Paragraphnonumbers"/>
              <w:spacing w:before="240"/>
              <w:rPr>
                <w:rFonts w:cs="Arial"/>
                <w:color w:val="000000"/>
                <w:sz w:val="20"/>
                <w:szCs w:val="20"/>
              </w:rPr>
            </w:pPr>
          </w:p>
        </w:tc>
      </w:tr>
      <w:tr w:rsidR="00611C5F" w:rsidRPr="00D41292" w14:paraId="44FF7605" w14:textId="77777777" w:rsidTr="009F6944">
        <w:tc>
          <w:tcPr>
            <w:tcW w:w="1954" w:type="dxa"/>
            <w:gridSpan w:val="2"/>
            <w:vAlign w:val="center"/>
          </w:tcPr>
          <w:p w14:paraId="005944E1"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lastRenderedPageBreak/>
              <w:t>Sam H Ahmedzai</w:t>
            </w:r>
          </w:p>
          <w:p w14:paraId="7BB41612" w14:textId="77777777" w:rsidR="00611C5F" w:rsidRDefault="00611C5F" w:rsidP="009F6944">
            <w:pPr>
              <w:pStyle w:val="Paragraphnonumbers"/>
              <w:spacing w:before="240"/>
              <w:rPr>
                <w:rFonts w:cs="Arial"/>
                <w:color w:val="000000"/>
                <w:sz w:val="20"/>
                <w:szCs w:val="20"/>
              </w:rPr>
            </w:pPr>
          </w:p>
          <w:p w14:paraId="46BFA26E" w14:textId="77777777" w:rsidR="00611C5F" w:rsidRPr="00D93E5A" w:rsidRDefault="00611C5F" w:rsidP="009F6944">
            <w:pPr>
              <w:pStyle w:val="Paragraphnonumbers"/>
              <w:spacing w:before="240"/>
              <w:rPr>
                <w:rFonts w:cs="Arial"/>
                <w:color w:val="000000"/>
                <w:sz w:val="20"/>
                <w:szCs w:val="20"/>
              </w:rPr>
            </w:pPr>
          </w:p>
        </w:tc>
        <w:tc>
          <w:tcPr>
            <w:tcW w:w="2157" w:type="dxa"/>
          </w:tcPr>
          <w:p w14:paraId="40C741C8"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37337E1B"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4D79B397" w14:textId="77777777" w:rsidR="00611C5F" w:rsidRPr="000647E4" w:rsidRDefault="00611C5F" w:rsidP="009F6944">
            <w:pPr>
              <w:pStyle w:val="Default"/>
              <w:rPr>
                <w:sz w:val="20"/>
                <w:szCs w:val="20"/>
              </w:rPr>
            </w:pPr>
            <w:r w:rsidRPr="000647E4">
              <w:rPr>
                <w:sz w:val="20"/>
                <w:szCs w:val="20"/>
              </w:rPr>
              <w:t>Lectures at Royal Marsden Hospital, London for Cancer Pain Conference.</w:t>
            </w:r>
          </w:p>
          <w:p w14:paraId="50EB8344" w14:textId="77777777" w:rsidR="00611C5F" w:rsidRPr="000647E4" w:rsidRDefault="00611C5F" w:rsidP="009F6944">
            <w:pPr>
              <w:pStyle w:val="Default"/>
              <w:rPr>
                <w:sz w:val="20"/>
                <w:szCs w:val="20"/>
              </w:rPr>
            </w:pPr>
            <w:r w:rsidRPr="000647E4">
              <w:rPr>
                <w:sz w:val="20"/>
                <w:szCs w:val="20"/>
              </w:rPr>
              <w:t>Gave 2 lectures on cancer pain management.</w:t>
            </w:r>
          </w:p>
          <w:p w14:paraId="7617B89E" w14:textId="77777777" w:rsidR="00611C5F" w:rsidRPr="000647E4" w:rsidRDefault="00611C5F" w:rsidP="009F6944">
            <w:pPr>
              <w:pStyle w:val="Default"/>
              <w:rPr>
                <w:sz w:val="20"/>
                <w:szCs w:val="20"/>
              </w:rPr>
            </w:pPr>
            <w:r w:rsidRPr="000647E4">
              <w:rPr>
                <w:sz w:val="20"/>
                <w:szCs w:val="20"/>
              </w:rPr>
              <w:t>Lecture fee, travelling expenses and accommodation</w:t>
            </w:r>
          </w:p>
        </w:tc>
        <w:tc>
          <w:tcPr>
            <w:tcW w:w="1195" w:type="dxa"/>
          </w:tcPr>
          <w:p w14:paraId="07127B57"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10/04/19</w:t>
            </w:r>
          </w:p>
        </w:tc>
        <w:tc>
          <w:tcPr>
            <w:tcW w:w="1121" w:type="dxa"/>
          </w:tcPr>
          <w:p w14:paraId="6B12687B" w14:textId="77777777" w:rsidR="00611C5F" w:rsidRPr="00D41292" w:rsidRDefault="00611C5F" w:rsidP="009F6944">
            <w:pPr>
              <w:pStyle w:val="Paragraphnonumbers"/>
              <w:spacing w:before="240"/>
              <w:rPr>
                <w:rFonts w:cs="Arial"/>
                <w:color w:val="000000"/>
                <w:sz w:val="20"/>
                <w:szCs w:val="20"/>
              </w:rPr>
            </w:pPr>
            <w:r w:rsidRPr="0017355B">
              <w:rPr>
                <w:rFonts w:cs="Arial"/>
                <w:color w:val="000000"/>
                <w:sz w:val="20"/>
                <w:szCs w:val="20"/>
              </w:rPr>
              <w:t>13/01/20</w:t>
            </w:r>
          </w:p>
        </w:tc>
        <w:tc>
          <w:tcPr>
            <w:tcW w:w="1268" w:type="dxa"/>
          </w:tcPr>
          <w:p w14:paraId="3C3F3982"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11/04/19</w:t>
            </w:r>
          </w:p>
        </w:tc>
        <w:tc>
          <w:tcPr>
            <w:tcW w:w="2787" w:type="dxa"/>
          </w:tcPr>
          <w:p w14:paraId="608E0FC2" w14:textId="77777777" w:rsidR="00611C5F" w:rsidRPr="00D41292" w:rsidRDefault="00611C5F" w:rsidP="009F6944">
            <w:pPr>
              <w:pStyle w:val="Paragraphnonumbers"/>
              <w:spacing w:before="240"/>
              <w:rPr>
                <w:rFonts w:cs="Arial"/>
                <w:color w:val="000000"/>
                <w:sz w:val="20"/>
                <w:szCs w:val="20"/>
              </w:rPr>
            </w:pPr>
          </w:p>
        </w:tc>
      </w:tr>
      <w:tr w:rsidR="00611C5F" w:rsidRPr="00D41292" w14:paraId="11B859ED" w14:textId="77777777" w:rsidTr="009F6944">
        <w:tc>
          <w:tcPr>
            <w:tcW w:w="1954" w:type="dxa"/>
            <w:gridSpan w:val="2"/>
            <w:vAlign w:val="center"/>
          </w:tcPr>
          <w:p w14:paraId="175F70EA"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Sam H Ahmedzai</w:t>
            </w:r>
          </w:p>
          <w:p w14:paraId="437B8558" w14:textId="77777777" w:rsidR="00611C5F" w:rsidRDefault="00611C5F" w:rsidP="009F6944">
            <w:pPr>
              <w:pStyle w:val="Paragraphnonumbers"/>
              <w:spacing w:before="240"/>
              <w:rPr>
                <w:rFonts w:cs="Arial"/>
                <w:color w:val="000000"/>
                <w:sz w:val="20"/>
                <w:szCs w:val="20"/>
              </w:rPr>
            </w:pPr>
          </w:p>
          <w:p w14:paraId="74B74D9E" w14:textId="77777777" w:rsidR="00611C5F" w:rsidRPr="00D93E5A" w:rsidRDefault="00611C5F" w:rsidP="009F6944">
            <w:pPr>
              <w:pStyle w:val="Paragraphnonumbers"/>
              <w:spacing w:before="240"/>
              <w:rPr>
                <w:rFonts w:cs="Arial"/>
                <w:color w:val="000000"/>
                <w:sz w:val="20"/>
                <w:szCs w:val="20"/>
              </w:rPr>
            </w:pPr>
          </w:p>
        </w:tc>
        <w:tc>
          <w:tcPr>
            <w:tcW w:w="2157" w:type="dxa"/>
          </w:tcPr>
          <w:p w14:paraId="37299FA2"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52DDDFCB"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24DF55B3" w14:textId="77777777" w:rsidR="00611C5F" w:rsidRPr="000647E4" w:rsidRDefault="00611C5F" w:rsidP="009F6944">
            <w:pPr>
              <w:pStyle w:val="Default"/>
              <w:rPr>
                <w:sz w:val="20"/>
                <w:szCs w:val="20"/>
              </w:rPr>
            </w:pPr>
            <w:r w:rsidRPr="000647E4">
              <w:rPr>
                <w:sz w:val="20"/>
                <w:szCs w:val="20"/>
              </w:rPr>
              <w:t>NIHR CRN National Specialty lead for Cancer Research – Supportive Care and Community</w:t>
            </w:r>
          </w:p>
          <w:p w14:paraId="26E77D89" w14:textId="77777777" w:rsidR="00611C5F" w:rsidRPr="000647E4" w:rsidRDefault="00611C5F" w:rsidP="009F6944">
            <w:pPr>
              <w:pStyle w:val="Default"/>
              <w:rPr>
                <w:sz w:val="20"/>
                <w:szCs w:val="20"/>
              </w:rPr>
            </w:pPr>
            <w:r w:rsidRPr="000647E4">
              <w:rPr>
                <w:sz w:val="20"/>
                <w:szCs w:val="20"/>
              </w:rPr>
              <w:t>Paid 1 PA plus travelling expenses and accommodation as necessary.</w:t>
            </w:r>
          </w:p>
        </w:tc>
        <w:tc>
          <w:tcPr>
            <w:tcW w:w="1195" w:type="dxa"/>
          </w:tcPr>
          <w:p w14:paraId="19C7AB84"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June 2014</w:t>
            </w:r>
          </w:p>
        </w:tc>
        <w:tc>
          <w:tcPr>
            <w:tcW w:w="1121" w:type="dxa"/>
          </w:tcPr>
          <w:p w14:paraId="1C0BAA04" w14:textId="77777777" w:rsidR="00611C5F" w:rsidRPr="00D41292" w:rsidRDefault="00611C5F" w:rsidP="009F6944">
            <w:pPr>
              <w:pStyle w:val="Paragraphnonumbers"/>
              <w:spacing w:before="240"/>
              <w:rPr>
                <w:rFonts w:cs="Arial"/>
                <w:color w:val="000000"/>
                <w:sz w:val="20"/>
                <w:szCs w:val="20"/>
              </w:rPr>
            </w:pPr>
            <w:r w:rsidRPr="0017355B">
              <w:rPr>
                <w:rFonts w:cs="Arial"/>
                <w:color w:val="000000"/>
                <w:sz w:val="20"/>
                <w:szCs w:val="20"/>
              </w:rPr>
              <w:t>13/01/20</w:t>
            </w:r>
          </w:p>
        </w:tc>
        <w:tc>
          <w:tcPr>
            <w:tcW w:w="1268" w:type="dxa"/>
          </w:tcPr>
          <w:p w14:paraId="068624BD" w14:textId="77777777" w:rsidR="00611C5F" w:rsidRPr="00D41292" w:rsidRDefault="00611C5F" w:rsidP="009F6944">
            <w:pPr>
              <w:pStyle w:val="Paragraphnonumbers"/>
              <w:spacing w:before="240"/>
              <w:rPr>
                <w:rFonts w:cs="Arial"/>
                <w:color w:val="000000"/>
                <w:sz w:val="20"/>
                <w:szCs w:val="20"/>
              </w:rPr>
            </w:pPr>
          </w:p>
        </w:tc>
        <w:tc>
          <w:tcPr>
            <w:tcW w:w="2787" w:type="dxa"/>
          </w:tcPr>
          <w:p w14:paraId="633C0C7F" w14:textId="77777777" w:rsidR="00611C5F" w:rsidRPr="00D41292" w:rsidRDefault="00611C5F" w:rsidP="009F6944">
            <w:pPr>
              <w:pStyle w:val="Paragraphnonumbers"/>
              <w:spacing w:before="240"/>
              <w:rPr>
                <w:rFonts w:cs="Arial"/>
                <w:color w:val="000000"/>
                <w:sz w:val="20"/>
                <w:szCs w:val="20"/>
              </w:rPr>
            </w:pPr>
          </w:p>
        </w:tc>
      </w:tr>
      <w:tr w:rsidR="00611C5F" w:rsidRPr="00D41292" w14:paraId="2A57DE1C" w14:textId="77777777" w:rsidTr="009F6944">
        <w:tc>
          <w:tcPr>
            <w:tcW w:w="1954" w:type="dxa"/>
            <w:gridSpan w:val="2"/>
            <w:vAlign w:val="center"/>
          </w:tcPr>
          <w:p w14:paraId="685EA140"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Sam H Ahmedzai</w:t>
            </w:r>
          </w:p>
          <w:p w14:paraId="115D1162" w14:textId="77777777" w:rsidR="00611C5F" w:rsidRDefault="00611C5F" w:rsidP="009F6944">
            <w:pPr>
              <w:pStyle w:val="Paragraphnonumbers"/>
              <w:spacing w:before="240"/>
              <w:rPr>
                <w:rFonts w:cs="Arial"/>
                <w:color w:val="000000"/>
                <w:sz w:val="20"/>
                <w:szCs w:val="20"/>
              </w:rPr>
            </w:pPr>
          </w:p>
          <w:p w14:paraId="3A709D1E" w14:textId="77777777" w:rsidR="00611C5F" w:rsidRPr="00D93E5A" w:rsidRDefault="00611C5F" w:rsidP="009F6944">
            <w:pPr>
              <w:pStyle w:val="Paragraphnonumbers"/>
              <w:spacing w:before="240"/>
              <w:rPr>
                <w:rFonts w:cs="Arial"/>
                <w:color w:val="000000"/>
                <w:sz w:val="20"/>
                <w:szCs w:val="20"/>
              </w:rPr>
            </w:pPr>
          </w:p>
        </w:tc>
        <w:tc>
          <w:tcPr>
            <w:tcW w:w="2157" w:type="dxa"/>
          </w:tcPr>
          <w:p w14:paraId="0D484A70"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295C698E" w14:textId="77777777" w:rsidR="00611C5F" w:rsidRPr="000647E4" w:rsidRDefault="00611C5F" w:rsidP="009F6944">
            <w:pPr>
              <w:pStyle w:val="Title"/>
              <w:jc w:val="left"/>
              <w:rPr>
                <w:rFonts w:cs="Arial"/>
                <w:color w:val="000000"/>
                <w:sz w:val="20"/>
                <w:szCs w:val="20"/>
              </w:rPr>
            </w:pPr>
            <w:r w:rsidRPr="001A4772">
              <w:rPr>
                <w:rFonts w:cs="Arial"/>
                <w:b w:val="0"/>
                <w:sz w:val="20"/>
                <w:szCs w:val="20"/>
              </w:rPr>
              <w:t>Direct - Non-financial professional and personal</w:t>
            </w:r>
            <w:r w:rsidRPr="006A7B25">
              <w:rPr>
                <w:rFonts w:cs="Arial"/>
                <w:color w:val="000000"/>
                <w:sz w:val="20"/>
                <w:szCs w:val="20"/>
              </w:rPr>
              <w:t xml:space="preserve"> </w:t>
            </w:r>
          </w:p>
        </w:tc>
        <w:tc>
          <w:tcPr>
            <w:tcW w:w="2794" w:type="dxa"/>
            <w:gridSpan w:val="2"/>
          </w:tcPr>
          <w:p w14:paraId="594A2F45" w14:textId="77777777" w:rsidR="00611C5F" w:rsidRPr="004107D4" w:rsidRDefault="00611C5F" w:rsidP="009F6944">
            <w:pPr>
              <w:pStyle w:val="Default"/>
              <w:rPr>
                <w:sz w:val="20"/>
                <w:szCs w:val="20"/>
              </w:rPr>
            </w:pPr>
            <w:r w:rsidRPr="004107D4">
              <w:rPr>
                <w:sz w:val="20"/>
                <w:szCs w:val="20"/>
              </w:rPr>
              <w:t xml:space="preserve">Co-chair of NCRI Research Group on ‘Living With and Beyond Cancer’ </w:t>
            </w:r>
          </w:p>
          <w:p w14:paraId="0E045D3C" w14:textId="77777777" w:rsidR="00611C5F" w:rsidRPr="004107D4" w:rsidRDefault="00611C5F" w:rsidP="009F6944">
            <w:pPr>
              <w:pStyle w:val="Default"/>
              <w:rPr>
                <w:sz w:val="20"/>
                <w:szCs w:val="20"/>
              </w:rPr>
            </w:pPr>
            <w:r w:rsidRPr="004107D4">
              <w:rPr>
                <w:sz w:val="20"/>
                <w:szCs w:val="20"/>
              </w:rPr>
              <w:t xml:space="preserve">Paid travelling expenses only and overnight accommodation as necessary. </w:t>
            </w:r>
          </w:p>
          <w:p w14:paraId="5879813D" w14:textId="77777777" w:rsidR="00611C5F" w:rsidRPr="000647E4" w:rsidRDefault="00611C5F" w:rsidP="009F6944">
            <w:pPr>
              <w:pStyle w:val="Default"/>
              <w:rPr>
                <w:sz w:val="20"/>
                <w:szCs w:val="20"/>
              </w:rPr>
            </w:pPr>
          </w:p>
        </w:tc>
        <w:tc>
          <w:tcPr>
            <w:tcW w:w="1195" w:type="dxa"/>
          </w:tcPr>
          <w:p w14:paraId="485FF513"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July 2014</w:t>
            </w:r>
          </w:p>
        </w:tc>
        <w:tc>
          <w:tcPr>
            <w:tcW w:w="1121" w:type="dxa"/>
          </w:tcPr>
          <w:p w14:paraId="2449B3AB" w14:textId="77777777" w:rsidR="00611C5F" w:rsidRPr="00D41292" w:rsidRDefault="00611C5F" w:rsidP="009F6944">
            <w:pPr>
              <w:pStyle w:val="Paragraphnonumbers"/>
              <w:spacing w:before="240"/>
              <w:rPr>
                <w:rFonts w:cs="Arial"/>
                <w:color w:val="000000"/>
                <w:sz w:val="20"/>
                <w:szCs w:val="20"/>
              </w:rPr>
            </w:pPr>
            <w:r w:rsidRPr="0017355B">
              <w:rPr>
                <w:rFonts w:cs="Arial"/>
                <w:color w:val="000000"/>
                <w:sz w:val="20"/>
                <w:szCs w:val="20"/>
              </w:rPr>
              <w:t>13/01/20</w:t>
            </w:r>
          </w:p>
        </w:tc>
        <w:tc>
          <w:tcPr>
            <w:tcW w:w="1268" w:type="dxa"/>
          </w:tcPr>
          <w:p w14:paraId="3A7E71D3" w14:textId="77777777" w:rsidR="00611C5F" w:rsidRPr="00D41292" w:rsidRDefault="00611C5F" w:rsidP="009F6944">
            <w:pPr>
              <w:pStyle w:val="Paragraphnonumbers"/>
              <w:spacing w:before="240"/>
              <w:rPr>
                <w:rFonts w:cs="Arial"/>
                <w:color w:val="000000"/>
                <w:sz w:val="20"/>
                <w:szCs w:val="20"/>
              </w:rPr>
            </w:pPr>
          </w:p>
        </w:tc>
        <w:tc>
          <w:tcPr>
            <w:tcW w:w="2787" w:type="dxa"/>
          </w:tcPr>
          <w:p w14:paraId="1FE1892A" w14:textId="77777777" w:rsidR="00611C5F" w:rsidRPr="00D41292" w:rsidRDefault="00611C5F" w:rsidP="009F6944">
            <w:pPr>
              <w:pStyle w:val="Paragraphnonumbers"/>
              <w:spacing w:before="240"/>
              <w:rPr>
                <w:rFonts w:cs="Arial"/>
                <w:color w:val="000000"/>
                <w:sz w:val="20"/>
                <w:szCs w:val="20"/>
              </w:rPr>
            </w:pPr>
          </w:p>
        </w:tc>
      </w:tr>
      <w:tr w:rsidR="00611C5F" w:rsidRPr="00D41292" w14:paraId="25F460D5" w14:textId="77777777" w:rsidTr="009F6944">
        <w:tc>
          <w:tcPr>
            <w:tcW w:w="1954" w:type="dxa"/>
            <w:gridSpan w:val="2"/>
            <w:vAlign w:val="center"/>
          </w:tcPr>
          <w:p w14:paraId="07F0A773"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Sam H Ahmedzai</w:t>
            </w:r>
          </w:p>
          <w:p w14:paraId="3654A0FF" w14:textId="77777777" w:rsidR="00611C5F" w:rsidRPr="00D93E5A" w:rsidRDefault="00611C5F" w:rsidP="009F6944">
            <w:pPr>
              <w:pStyle w:val="Paragraphnonumbers"/>
              <w:spacing w:before="240"/>
              <w:rPr>
                <w:rFonts w:cs="Arial"/>
                <w:color w:val="000000"/>
                <w:sz w:val="20"/>
                <w:szCs w:val="20"/>
              </w:rPr>
            </w:pPr>
          </w:p>
        </w:tc>
        <w:tc>
          <w:tcPr>
            <w:tcW w:w="2157" w:type="dxa"/>
          </w:tcPr>
          <w:p w14:paraId="67B135A5"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1463E112" w14:textId="77777777" w:rsidR="00611C5F" w:rsidRPr="001A4772" w:rsidRDefault="00611C5F" w:rsidP="009F6944">
            <w:pPr>
              <w:pStyle w:val="Title"/>
              <w:jc w:val="left"/>
              <w:rPr>
                <w:rFonts w:cs="Arial"/>
                <w:b w:val="0"/>
                <w:sz w:val="20"/>
                <w:szCs w:val="20"/>
              </w:rPr>
            </w:pPr>
            <w:r w:rsidRPr="001A4772">
              <w:rPr>
                <w:rFonts w:cs="Arial"/>
                <w:b w:val="0"/>
                <w:sz w:val="20"/>
                <w:szCs w:val="20"/>
              </w:rPr>
              <w:t xml:space="preserve">Direct - Non-financial professional and personal </w:t>
            </w:r>
          </w:p>
        </w:tc>
        <w:tc>
          <w:tcPr>
            <w:tcW w:w="2794" w:type="dxa"/>
            <w:gridSpan w:val="2"/>
          </w:tcPr>
          <w:p w14:paraId="56BE391E" w14:textId="77777777" w:rsidR="00611C5F" w:rsidRPr="004107D4" w:rsidRDefault="00611C5F" w:rsidP="009F6944">
            <w:pPr>
              <w:pStyle w:val="Default"/>
              <w:rPr>
                <w:sz w:val="20"/>
                <w:szCs w:val="20"/>
              </w:rPr>
            </w:pPr>
            <w:r w:rsidRPr="004107D4">
              <w:rPr>
                <w:sz w:val="20"/>
                <w:szCs w:val="20"/>
              </w:rPr>
              <w:t xml:space="preserve">Chair of NIHR Cancer &amp; Nutrition Collaboration </w:t>
            </w:r>
          </w:p>
          <w:p w14:paraId="5AA21BF9" w14:textId="77777777" w:rsidR="00611C5F" w:rsidRPr="004107D4" w:rsidRDefault="00611C5F" w:rsidP="009F6944">
            <w:pPr>
              <w:pStyle w:val="Default"/>
              <w:rPr>
                <w:sz w:val="20"/>
                <w:szCs w:val="20"/>
              </w:rPr>
            </w:pPr>
            <w:r w:rsidRPr="004107D4">
              <w:rPr>
                <w:sz w:val="20"/>
                <w:szCs w:val="20"/>
              </w:rPr>
              <w:t xml:space="preserve">Paid travelling expenses only and overnight accommodation when necessary. </w:t>
            </w:r>
          </w:p>
          <w:p w14:paraId="181804C3" w14:textId="77777777" w:rsidR="00611C5F" w:rsidRPr="000647E4" w:rsidRDefault="00611C5F" w:rsidP="009F6944">
            <w:pPr>
              <w:pStyle w:val="Default"/>
              <w:rPr>
                <w:sz w:val="20"/>
                <w:szCs w:val="20"/>
              </w:rPr>
            </w:pPr>
          </w:p>
        </w:tc>
        <w:tc>
          <w:tcPr>
            <w:tcW w:w="1195" w:type="dxa"/>
          </w:tcPr>
          <w:p w14:paraId="6C7B767E"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July 2018</w:t>
            </w:r>
          </w:p>
        </w:tc>
        <w:tc>
          <w:tcPr>
            <w:tcW w:w="1121" w:type="dxa"/>
          </w:tcPr>
          <w:p w14:paraId="577DAED1" w14:textId="77777777" w:rsidR="00611C5F" w:rsidRPr="00D41292" w:rsidRDefault="00611C5F" w:rsidP="009F6944">
            <w:pPr>
              <w:pStyle w:val="Paragraphnonumbers"/>
              <w:spacing w:before="240"/>
              <w:rPr>
                <w:rFonts w:cs="Arial"/>
                <w:color w:val="000000"/>
                <w:sz w:val="20"/>
                <w:szCs w:val="20"/>
              </w:rPr>
            </w:pPr>
            <w:r w:rsidRPr="0017355B">
              <w:rPr>
                <w:rFonts w:cs="Arial"/>
                <w:color w:val="000000"/>
                <w:sz w:val="20"/>
                <w:szCs w:val="20"/>
              </w:rPr>
              <w:t>13/01/20</w:t>
            </w:r>
          </w:p>
        </w:tc>
        <w:tc>
          <w:tcPr>
            <w:tcW w:w="1268" w:type="dxa"/>
          </w:tcPr>
          <w:p w14:paraId="0BA86943" w14:textId="77777777" w:rsidR="00611C5F" w:rsidRPr="00D41292" w:rsidRDefault="00611C5F" w:rsidP="009F6944">
            <w:pPr>
              <w:pStyle w:val="Paragraphnonumbers"/>
              <w:spacing w:before="240"/>
              <w:rPr>
                <w:rFonts w:cs="Arial"/>
                <w:color w:val="000000"/>
                <w:sz w:val="20"/>
                <w:szCs w:val="20"/>
              </w:rPr>
            </w:pPr>
          </w:p>
        </w:tc>
        <w:tc>
          <w:tcPr>
            <w:tcW w:w="2787" w:type="dxa"/>
          </w:tcPr>
          <w:p w14:paraId="56DAE0F1" w14:textId="77777777" w:rsidR="00611C5F" w:rsidRPr="00D41292" w:rsidRDefault="00611C5F" w:rsidP="009F6944">
            <w:pPr>
              <w:pStyle w:val="Paragraphnonumbers"/>
              <w:spacing w:before="240"/>
              <w:rPr>
                <w:rFonts w:cs="Arial"/>
                <w:color w:val="000000"/>
                <w:sz w:val="20"/>
                <w:szCs w:val="20"/>
              </w:rPr>
            </w:pPr>
          </w:p>
        </w:tc>
      </w:tr>
      <w:tr w:rsidR="00611C5F" w:rsidRPr="00D41292" w14:paraId="61F8EA8B" w14:textId="77777777" w:rsidTr="009F6944">
        <w:tc>
          <w:tcPr>
            <w:tcW w:w="1954" w:type="dxa"/>
            <w:gridSpan w:val="2"/>
            <w:vAlign w:val="center"/>
          </w:tcPr>
          <w:p w14:paraId="2B3398B5"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Sam H Ahmedzai</w:t>
            </w:r>
          </w:p>
          <w:p w14:paraId="75761C9C" w14:textId="77777777" w:rsidR="00611C5F" w:rsidRDefault="00611C5F" w:rsidP="009F6944">
            <w:pPr>
              <w:pStyle w:val="Paragraphnonumbers"/>
              <w:spacing w:before="240"/>
              <w:rPr>
                <w:rFonts w:cs="Arial"/>
                <w:color w:val="000000"/>
                <w:sz w:val="20"/>
                <w:szCs w:val="20"/>
              </w:rPr>
            </w:pPr>
          </w:p>
          <w:p w14:paraId="4F348A1A" w14:textId="77777777" w:rsidR="00611C5F" w:rsidRPr="00D93E5A" w:rsidRDefault="00611C5F" w:rsidP="009F6944">
            <w:pPr>
              <w:pStyle w:val="Paragraphnonumbers"/>
              <w:spacing w:before="240"/>
              <w:rPr>
                <w:rFonts w:cs="Arial"/>
                <w:color w:val="000000"/>
                <w:sz w:val="20"/>
                <w:szCs w:val="20"/>
              </w:rPr>
            </w:pPr>
          </w:p>
        </w:tc>
        <w:tc>
          <w:tcPr>
            <w:tcW w:w="2157" w:type="dxa"/>
          </w:tcPr>
          <w:p w14:paraId="2DA2E3FC"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lastRenderedPageBreak/>
              <w:t xml:space="preserve">Specialist committee member </w:t>
            </w:r>
          </w:p>
        </w:tc>
        <w:tc>
          <w:tcPr>
            <w:tcW w:w="1892" w:type="dxa"/>
          </w:tcPr>
          <w:p w14:paraId="5D10FA89" w14:textId="77777777" w:rsidR="00611C5F" w:rsidRPr="001A4772" w:rsidRDefault="00611C5F" w:rsidP="009F6944">
            <w:pPr>
              <w:pStyle w:val="Title"/>
              <w:jc w:val="left"/>
              <w:rPr>
                <w:rFonts w:cs="Arial"/>
                <w:b w:val="0"/>
                <w:sz w:val="20"/>
                <w:szCs w:val="20"/>
              </w:rPr>
            </w:pPr>
            <w:r w:rsidRPr="001A4772">
              <w:rPr>
                <w:rFonts w:cs="Arial"/>
                <w:b w:val="0"/>
                <w:sz w:val="20"/>
                <w:szCs w:val="20"/>
              </w:rPr>
              <w:t xml:space="preserve">Direct- Non-financial professional and personal </w:t>
            </w:r>
          </w:p>
        </w:tc>
        <w:tc>
          <w:tcPr>
            <w:tcW w:w="2794" w:type="dxa"/>
            <w:gridSpan w:val="2"/>
          </w:tcPr>
          <w:p w14:paraId="6F683840" w14:textId="77777777" w:rsidR="00611C5F" w:rsidRPr="0039680D" w:rsidRDefault="00611C5F" w:rsidP="009F6944">
            <w:pPr>
              <w:pStyle w:val="Default"/>
              <w:rPr>
                <w:sz w:val="20"/>
                <w:szCs w:val="20"/>
              </w:rPr>
            </w:pPr>
            <w:r w:rsidRPr="0039680D">
              <w:rPr>
                <w:sz w:val="20"/>
                <w:szCs w:val="20"/>
              </w:rPr>
              <w:t xml:space="preserve">Council member of British Pain Society </w:t>
            </w:r>
          </w:p>
          <w:p w14:paraId="0C42F154" w14:textId="77777777" w:rsidR="00611C5F" w:rsidRPr="0039680D" w:rsidRDefault="00611C5F" w:rsidP="009F6944">
            <w:pPr>
              <w:pStyle w:val="Default"/>
              <w:rPr>
                <w:sz w:val="20"/>
                <w:szCs w:val="20"/>
              </w:rPr>
            </w:pPr>
            <w:r w:rsidRPr="0039680D">
              <w:rPr>
                <w:sz w:val="20"/>
                <w:szCs w:val="20"/>
              </w:rPr>
              <w:t xml:space="preserve">Chair of BPS Education Committee. </w:t>
            </w:r>
          </w:p>
          <w:p w14:paraId="7F30E393" w14:textId="77777777" w:rsidR="00611C5F" w:rsidRPr="0039680D" w:rsidRDefault="00611C5F" w:rsidP="009F6944">
            <w:pPr>
              <w:pStyle w:val="Default"/>
              <w:rPr>
                <w:sz w:val="20"/>
                <w:szCs w:val="20"/>
              </w:rPr>
            </w:pPr>
            <w:r w:rsidRPr="0039680D">
              <w:rPr>
                <w:sz w:val="20"/>
                <w:szCs w:val="20"/>
              </w:rPr>
              <w:lastRenderedPageBreak/>
              <w:t xml:space="preserve">Attend committee meetings and Annual Scientific Meeting (London)/ </w:t>
            </w:r>
          </w:p>
          <w:p w14:paraId="11978A39" w14:textId="77777777" w:rsidR="00611C5F" w:rsidRPr="0039680D" w:rsidRDefault="00611C5F" w:rsidP="009F6944">
            <w:pPr>
              <w:pStyle w:val="Default"/>
              <w:rPr>
                <w:sz w:val="20"/>
                <w:szCs w:val="20"/>
              </w:rPr>
            </w:pPr>
            <w:r w:rsidRPr="0039680D">
              <w:rPr>
                <w:sz w:val="20"/>
                <w:szCs w:val="20"/>
              </w:rPr>
              <w:t xml:space="preserve">Paid travelling expenses and hotel accommodation only. </w:t>
            </w:r>
          </w:p>
          <w:p w14:paraId="7D9E5E15" w14:textId="77777777" w:rsidR="00611C5F" w:rsidRPr="000647E4" w:rsidRDefault="00611C5F" w:rsidP="009F6944">
            <w:pPr>
              <w:pStyle w:val="Default"/>
              <w:rPr>
                <w:sz w:val="20"/>
                <w:szCs w:val="20"/>
              </w:rPr>
            </w:pPr>
          </w:p>
        </w:tc>
        <w:tc>
          <w:tcPr>
            <w:tcW w:w="1195" w:type="dxa"/>
          </w:tcPr>
          <w:p w14:paraId="3F8C405E"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lastRenderedPageBreak/>
              <w:t>September 2017</w:t>
            </w:r>
          </w:p>
        </w:tc>
        <w:tc>
          <w:tcPr>
            <w:tcW w:w="1121" w:type="dxa"/>
          </w:tcPr>
          <w:p w14:paraId="028E2FFE" w14:textId="77777777" w:rsidR="00611C5F" w:rsidRPr="00D41292" w:rsidRDefault="00611C5F" w:rsidP="009F6944">
            <w:pPr>
              <w:pStyle w:val="Paragraphnonumbers"/>
              <w:spacing w:before="240"/>
              <w:rPr>
                <w:rFonts w:cs="Arial"/>
                <w:color w:val="000000"/>
                <w:sz w:val="20"/>
                <w:szCs w:val="20"/>
              </w:rPr>
            </w:pPr>
            <w:r w:rsidRPr="0017355B">
              <w:rPr>
                <w:rFonts w:cs="Arial"/>
                <w:color w:val="000000"/>
                <w:sz w:val="20"/>
                <w:szCs w:val="20"/>
              </w:rPr>
              <w:t>13/01/20</w:t>
            </w:r>
          </w:p>
        </w:tc>
        <w:tc>
          <w:tcPr>
            <w:tcW w:w="1268" w:type="dxa"/>
          </w:tcPr>
          <w:p w14:paraId="23D3CE96" w14:textId="77777777" w:rsidR="00611C5F" w:rsidRPr="00D41292" w:rsidRDefault="00611C5F" w:rsidP="009F6944">
            <w:pPr>
              <w:pStyle w:val="Paragraphnonumbers"/>
              <w:spacing w:before="240"/>
              <w:rPr>
                <w:rFonts w:cs="Arial"/>
                <w:color w:val="000000"/>
                <w:sz w:val="20"/>
                <w:szCs w:val="20"/>
              </w:rPr>
            </w:pPr>
          </w:p>
        </w:tc>
        <w:tc>
          <w:tcPr>
            <w:tcW w:w="2787" w:type="dxa"/>
          </w:tcPr>
          <w:p w14:paraId="0FA90386" w14:textId="77777777" w:rsidR="00611C5F" w:rsidRPr="00D41292" w:rsidRDefault="00611C5F" w:rsidP="009F6944">
            <w:pPr>
              <w:pStyle w:val="Paragraphnonumbers"/>
              <w:spacing w:before="240"/>
              <w:rPr>
                <w:rFonts w:cs="Arial"/>
                <w:color w:val="000000"/>
                <w:sz w:val="20"/>
                <w:szCs w:val="20"/>
              </w:rPr>
            </w:pPr>
          </w:p>
        </w:tc>
      </w:tr>
      <w:tr w:rsidR="00611C5F" w:rsidRPr="00D41292" w14:paraId="6369A807" w14:textId="77777777" w:rsidTr="009F6944">
        <w:tc>
          <w:tcPr>
            <w:tcW w:w="1954" w:type="dxa"/>
            <w:gridSpan w:val="2"/>
            <w:vAlign w:val="center"/>
          </w:tcPr>
          <w:p w14:paraId="254ABF8C"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Sam H Ahmedzai</w:t>
            </w:r>
          </w:p>
          <w:p w14:paraId="3FA32AA9" w14:textId="77777777" w:rsidR="00611C5F" w:rsidRDefault="00611C5F" w:rsidP="009F6944">
            <w:pPr>
              <w:pStyle w:val="Paragraphnonumbers"/>
              <w:spacing w:before="240"/>
              <w:rPr>
                <w:rFonts w:cs="Arial"/>
                <w:color w:val="000000"/>
                <w:sz w:val="20"/>
                <w:szCs w:val="20"/>
              </w:rPr>
            </w:pPr>
          </w:p>
          <w:p w14:paraId="71A87633" w14:textId="77777777" w:rsidR="00611C5F" w:rsidRDefault="00611C5F" w:rsidP="009F6944">
            <w:pPr>
              <w:pStyle w:val="Paragraphnonumbers"/>
              <w:spacing w:before="240"/>
              <w:rPr>
                <w:rFonts w:cs="Arial"/>
                <w:color w:val="000000"/>
                <w:sz w:val="20"/>
                <w:szCs w:val="20"/>
              </w:rPr>
            </w:pPr>
          </w:p>
          <w:p w14:paraId="66CB7670" w14:textId="77777777" w:rsidR="00611C5F" w:rsidRDefault="00611C5F" w:rsidP="009F6944">
            <w:pPr>
              <w:pStyle w:val="Paragraphnonumbers"/>
              <w:spacing w:before="240"/>
              <w:rPr>
                <w:rFonts w:cs="Arial"/>
                <w:color w:val="000000"/>
                <w:sz w:val="20"/>
                <w:szCs w:val="20"/>
              </w:rPr>
            </w:pPr>
          </w:p>
          <w:p w14:paraId="268BA6E4" w14:textId="77777777" w:rsidR="00611C5F" w:rsidRPr="00D93E5A" w:rsidRDefault="00611C5F" w:rsidP="009F6944">
            <w:pPr>
              <w:pStyle w:val="Paragraphnonumbers"/>
              <w:spacing w:before="240"/>
              <w:rPr>
                <w:rFonts w:cs="Arial"/>
                <w:color w:val="000000"/>
                <w:sz w:val="20"/>
                <w:szCs w:val="20"/>
              </w:rPr>
            </w:pPr>
          </w:p>
        </w:tc>
        <w:tc>
          <w:tcPr>
            <w:tcW w:w="2157" w:type="dxa"/>
          </w:tcPr>
          <w:p w14:paraId="568E4A80"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2BCCE9E4"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6F359E0D" w14:textId="77777777" w:rsidR="00611C5F" w:rsidRPr="00FE4E7A" w:rsidRDefault="00611C5F" w:rsidP="009F6944">
            <w:pPr>
              <w:pStyle w:val="Default"/>
              <w:rPr>
                <w:sz w:val="20"/>
                <w:szCs w:val="20"/>
              </w:rPr>
            </w:pPr>
            <w:r w:rsidRPr="00FE4E7A">
              <w:rPr>
                <w:sz w:val="20"/>
                <w:szCs w:val="20"/>
              </w:rPr>
              <w:t xml:space="preserve">Lecture at NCRI + NHS England conference on Living With and Beyond Cancer. </w:t>
            </w:r>
          </w:p>
          <w:p w14:paraId="76FD4AD6" w14:textId="77777777" w:rsidR="00611C5F" w:rsidRPr="00FE4E7A" w:rsidRDefault="00611C5F" w:rsidP="009F6944">
            <w:pPr>
              <w:pStyle w:val="Default"/>
              <w:rPr>
                <w:sz w:val="20"/>
                <w:szCs w:val="20"/>
              </w:rPr>
            </w:pPr>
            <w:r w:rsidRPr="00FE4E7A">
              <w:rPr>
                <w:sz w:val="20"/>
                <w:szCs w:val="20"/>
              </w:rPr>
              <w:t xml:space="preserve">Talk on the role of the NCRI Clinical Studies Groups in developing LWBC research studies. </w:t>
            </w:r>
          </w:p>
          <w:p w14:paraId="6E2CE628" w14:textId="77777777" w:rsidR="00611C5F" w:rsidRPr="00FE4E7A" w:rsidRDefault="00611C5F" w:rsidP="009F6944">
            <w:pPr>
              <w:pStyle w:val="Default"/>
              <w:rPr>
                <w:sz w:val="20"/>
                <w:szCs w:val="20"/>
              </w:rPr>
            </w:pPr>
            <w:r w:rsidRPr="00FE4E7A">
              <w:rPr>
                <w:sz w:val="20"/>
                <w:szCs w:val="20"/>
              </w:rPr>
              <w:t xml:space="preserve">Paid travelling expenses and overnight accommodation. </w:t>
            </w:r>
          </w:p>
          <w:p w14:paraId="4B867475" w14:textId="77777777" w:rsidR="00611C5F" w:rsidRPr="000647E4" w:rsidRDefault="00611C5F" w:rsidP="009F6944">
            <w:pPr>
              <w:pStyle w:val="Default"/>
              <w:rPr>
                <w:sz w:val="20"/>
                <w:szCs w:val="20"/>
              </w:rPr>
            </w:pPr>
          </w:p>
        </w:tc>
        <w:tc>
          <w:tcPr>
            <w:tcW w:w="1195" w:type="dxa"/>
          </w:tcPr>
          <w:p w14:paraId="002E83F3"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29/04/19</w:t>
            </w:r>
          </w:p>
        </w:tc>
        <w:tc>
          <w:tcPr>
            <w:tcW w:w="1121" w:type="dxa"/>
          </w:tcPr>
          <w:p w14:paraId="1388B3C8" w14:textId="77777777" w:rsidR="00611C5F" w:rsidRPr="00D41292" w:rsidRDefault="00611C5F" w:rsidP="009F6944">
            <w:pPr>
              <w:pStyle w:val="Paragraphnonumbers"/>
              <w:spacing w:before="240"/>
              <w:rPr>
                <w:rFonts w:cs="Arial"/>
                <w:color w:val="000000"/>
                <w:sz w:val="20"/>
                <w:szCs w:val="20"/>
              </w:rPr>
            </w:pPr>
            <w:r w:rsidRPr="00DC58D0">
              <w:rPr>
                <w:rFonts w:cs="Arial"/>
                <w:color w:val="000000"/>
                <w:sz w:val="20"/>
                <w:szCs w:val="20"/>
              </w:rPr>
              <w:t>13/01/20</w:t>
            </w:r>
          </w:p>
        </w:tc>
        <w:tc>
          <w:tcPr>
            <w:tcW w:w="1268" w:type="dxa"/>
          </w:tcPr>
          <w:p w14:paraId="7E65C377"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29/04/19</w:t>
            </w:r>
          </w:p>
        </w:tc>
        <w:tc>
          <w:tcPr>
            <w:tcW w:w="2787" w:type="dxa"/>
          </w:tcPr>
          <w:p w14:paraId="2108A333" w14:textId="77777777" w:rsidR="00611C5F" w:rsidRPr="00D41292" w:rsidRDefault="00611C5F" w:rsidP="009F6944">
            <w:pPr>
              <w:pStyle w:val="Paragraphnonumbers"/>
              <w:spacing w:before="240"/>
              <w:rPr>
                <w:rFonts w:cs="Arial"/>
                <w:color w:val="000000"/>
                <w:sz w:val="20"/>
                <w:szCs w:val="20"/>
              </w:rPr>
            </w:pPr>
          </w:p>
        </w:tc>
      </w:tr>
      <w:tr w:rsidR="00611C5F" w:rsidRPr="00D41292" w14:paraId="3A54895F" w14:textId="77777777" w:rsidTr="009F6944">
        <w:tc>
          <w:tcPr>
            <w:tcW w:w="1954" w:type="dxa"/>
            <w:gridSpan w:val="2"/>
            <w:vAlign w:val="center"/>
          </w:tcPr>
          <w:p w14:paraId="675FFFD7"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Sam H Ahmedzai</w:t>
            </w:r>
          </w:p>
          <w:p w14:paraId="68E6B923" w14:textId="77777777" w:rsidR="00611C5F" w:rsidRDefault="00611C5F" w:rsidP="009F6944">
            <w:pPr>
              <w:pStyle w:val="Paragraphnonumbers"/>
              <w:spacing w:before="240"/>
              <w:rPr>
                <w:rFonts w:cs="Arial"/>
                <w:color w:val="000000"/>
                <w:sz w:val="20"/>
                <w:szCs w:val="20"/>
              </w:rPr>
            </w:pPr>
          </w:p>
          <w:p w14:paraId="76597257" w14:textId="77777777" w:rsidR="00611C5F" w:rsidRDefault="00611C5F" w:rsidP="009F6944">
            <w:pPr>
              <w:pStyle w:val="Paragraphnonumbers"/>
              <w:spacing w:before="240"/>
              <w:rPr>
                <w:rFonts w:cs="Arial"/>
                <w:color w:val="000000"/>
                <w:sz w:val="20"/>
                <w:szCs w:val="20"/>
              </w:rPr>
            </w:pPr>
          </w:p>
          <w:p w14:paraId="608472C2" w14:textId="77777777" w:rsidR="00611C5F" w:rsidRDefault="00611C5F" w:rsidP="009F6944">
            <w:pPr>
              <w:pStyle w:val="Paragraphnonumbers"/>
              <w:spacing w:before="240"/>
              <w:rPr>
                <w:rFonts w:cs="Arial"/>
                <w:color w:val="000000"/>
                <w:sz w:val="20"/>
                <w:szCs w:val="20"/>
              </w:rPr>
            </w:pPr>
          </w:p>
          <w:p w14:paraId="54335FC1" w14:textId="77777777" w:rsidR="00611C5F" w:rsidRDefault="00611C5F" w:rsidP="009F6944">
            <w:pPr>
              <w:pStyle w:val="Paragraphnonumbers"/>
              <w:spacing w:before="240"/>
              <w:rPr>
                <w:rFonts w:cs="Arial"/>
                <w:color w:val="000000"/>
                <w:sz w:val="20"/>
                <w:szCs w:val="20"/>
              </w:rPr>
            </w:pPr>
          </w:p>
          <w:p w14:paraId="51ED62CD" w14:textId="77777777" w:rsidR="00611C5F" w:rsidRPr="00D93E5A" w:rsidRDefault="00611C5F" w:rsidP="009F6944">
            <w:pPr>
              <w:pStyle w:val="Paragraphnonumbers"/>
              <w:spacing w:before="240"/>
              <w:rPr>
                <w:rFonts w:cs="Arial"/>
                <w:color w:val="000000"/>
                <w:sz w:val="20"/>
                <w:szCs w:val="20"/>
              </w:rPr>
            </w:pPr>
          </w:p>
        </w:tc>
        <w:tc>
          <w:tcPr>
            <w:tcW w:w="2157" w:type="dxa"/>
          </w:tcPr>
          <w:p w14:paraId="1AF43DB3"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26EFACBC"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53C25E52" w14:textId="77777777" w:rsidR="00611C5F" w:rsidRPr="00FE4E7A" w:rsidRDefault="00611C5F" w:rsidP="009F6944">
            <w:pPr>
              <w:pStyle w:val="Default"/>
              <w:rPr>
                <w:sz w:val="20"/>
                <w:szCs w:val="20"/>
              </w:rPr>
            </w:pPr>
            <w:r w:rsidRPr="00FE4E7A">
              <w:rPr>
                <w:sz w:val="20"/>
                <w:szCs w:val="20"/>
              </w:rPr>
              <w:t xml:space="preserve">Member of stakeholder group for MHRA consultations on future health warnings on labels of prescription packs of opioid medication. </w:t>
            </w:r>
          </w:p>
          <w:p w14:paraId="62A94834" w14:textId="77777777" w:rsidR="00611C5F" w:rsidRPr="00FE4E7A" w:rsidRDefault="00611C5F" w:rsidP="009F6944">
            <w:pPr>
              <w:pStyle w:val="Default"/>
              <w:rPr>
                <w:sz w:val="20"/>
                <w:szCs w:val="20"/>
              </w:rPr>
            </w:pPr>
            <w:r w:rsidRPr="00FE4E7A">
              <w:rPr>
                <w:sz w:val="20"/>
                <w:szCs w:val="20"/>
              </w:rPr>
              <w:t xml:space="preserve">Acting on behalf of British Pain Society, attending meetings at MHRA and contributing by email. </w:t>
            </w:r>
          </w:p>
          <w:p w14:paraId="1343D99F" w14:textId="77777777" w:rsidR="00611C5F" w:rsidRPr="00FE4E7A" w:rsidRDefault="00611C5F" w:rsidP="009F6944">
            <w:pPr>
              <w:pStyle w:val="Default"/>
              <w:rPr>
                <w:sz w:val="20"/>
                <w:szCs w:val="20"/>
              </w:rPr>
            </w:pPr>
            <w:r w:rsidRPr="00FE4E7A">
              <w:rPr>
                <w:sz w:val="20"/>
                <w:szCs w:val="20"/>
              </w:rPr>
              <w:t xml:space="preserve">No payment – travelling expenses covered by British Pain Society </w:t>
            </w:r>
          </w:p>
          <w:p w14:paraId="2D005D5D" w14:textId="77777777" w:rsidR="00611C5F" w:rsidRPr="000647E4" w:rsidRDefault="00611C5F" w:rsidP="009F6944">
            <w:pPr>
              <w:pStyle w:val="Default"/>
              <w:rPr>
                <w:sz w:val="20"/>
                <w:szCs w:val="20"/>
              </w:rPr>
            </w:pPr>
          </w:p>
        </w:tc>
        <w:tc>
          <w:tcPr>
            <w:tcW w:w="1195" w:type="dxa"/>
          </w:tcPr>
          <w:p w14:paraId="020A7FE5"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27/03/19</w:t>
            </w:r>
          </w:p>
        </w:tc>
        <w:tc>
          <w:tcPr>
            <w:tcW w:w="1121" w:type="dxa"/>
          </w:tcPr>
          <w:p w14:paraId="67D93620" w14:textId="77777777" w:rsidR="00611C5F" w:rsidRPr="00D41292" w:rsidRDefault="00611C5F" w:rsidP="009F6944">
            <w:pPr>
              <w:pStyle w:val="Paragraphnonumbers"/>
              <w:spacing w:before="240"/>
              <w:rPr>
                <w:rFonts w:cs="Arial"/>
                <w:color w:val="000000"/>
                <w:sz w:val="20"/>
                <w:szCs w:val="20"/>
              </w:rPr>
            </w:pPr>
            <w:r w:rsidRPr="00DC58D0">
              <w:rPr>
                <w:rFonts w:cs="Arial"/>
                <w:color w:val="000000"/>
                <w:sz w:val="20"/>
                <w:szCs w:val="20"/>
              </w:rPr>
              <w:t>13/01/20</w:t>
            </w:r>
          </w:p>
        </w:tc>
        <w:tc>
          <w:tcPr>
            <w:tcW w:w="1268" w:type="dxa"/>
          </w:tcPr>
          <w:p w14:paraId="12FE63D7" w14:textId="77777777" w:rsidR="00611C5F" w:rsidRPr="00D41292" w:rsidRDefault="00611C5F" w:rsidP="009F6944">
            <w:pPr>
              <w:pStyle w:val="Paragraphnonumbers"/>
              <w:spacing w:before="240"/>
              <w:rPr>
                <w:rFonts w:cs="Arial"/>
                <w:color w:val="000000"/>
                <w:sz w:val="20"/>
                <w:szCs w:val="20"/>
              </w:rPr>
            </w:pPr>
          </w:p>
        </w:tc>
        <w:tc>
          <w:tcPr>
            <w:tcW w:w="2787" w:type="dxa"/>
          </w:tcPr>
          <w:p w14:paraId="4448DD09" w14:textId="77777777" w:rsidR="00611C5F" w:rsidRPr="00D41292" w:rsidRDefault="00611C5F" w:rsidP="009F6944">
            <w:pPr>
              <w:pStyle w:val="Paragraphnonumbers"/>
              <w:spacing w:before="240"/>
              <w:rPr>
                <w:rFonts w:cs="Arial"/>
                <w:color w:val="000000"/>
                <w:sz w:val="20"/>
                <w:szCs w:val="20"/>
              </w:rPr>
            </w:pPr>
          </w:p>
        </w:tc>
      </w:tr>
      <w:tr w:rsidR="00935733" w:rsidRPr="00D41292" w14:paraId="70F9401A" w14:textId="77777777" w:rsidTr="009F6944">
        <w:tc>
          <w:tcPr>
            <w:tcW w:w="1954" w:type="dxa"/>
            <w:gridSpan w:val="2"/>
            <w:vAlign w:val="center"/>
          </w:tcPr>
          <w:p w14:paraId="1832BF11" w14:textId="77777777" w:rsidR="00935733" w:rsidRDefault="00935733" w:rsidP="00935733">
            <w:pPr>
              <w:pStyle w:val="Paragraphnonumbers"/>
              <w:spacing w:before="240"/>
              <w:rPr>
                <w:rFonts w:cs="Arial"/>
                <w:color w:val="000000"/>
                <w:sz w:val="20"/>
                <w:szCs w:val="20"/>
              </w:rPr>
            </w:pPr>
            <w:r w:rsidRPr="00D93E5A">
              <w:rPr>
                <w:rFonts w:cs="Arial"/>
                <w:color w:val="000000"/>
                <w:sz w:val="20"/>
                <w:szCs w:val="20"/>
              </w:rPr>
              <w:t>Sam H Ahmedzai</w:t>
            </w:r>
          </w:p>
          <w:p w14:paraId="6DD8BC59" w14:textId="77777777" w:rsidR="00935733" w:rsidRDefault="00935733" w:rsidP="00935733">
            <w:pPr>
              <w:pStyle w:val="Paragraphnonumbers"/>
              <w:spacing w:before="240"/>
              <w:rPr>
                <w:rFonts w:cs="Arial"/>
                <w:color w:val="000000"/>
                <w:sz w:val="20"/>
                <w:szCs w:val="20"/>
              </w:rPr>
            </w:pPr>
          </w:p>
          <w:p w14:paraId="2EBEA5FC" w14:textId="77777777" w:rsidR="00935733" w:rsidRDefault="00935733" w:rsidP="00935733">
            <w:pPr>
              <w:pStyle w:val="Paragraphnonumbers"/>
              <w:spacing w:before="240"/>
              <w:rPr>
                <w:rFonts w:cs="Arial"/>
                <w:color w:val="000000"/>
                <w:sz w:val="20"/>
                <w:szCs w:val="20"/>
              </w:rPr>
            </w:pPr>
          </w:p>
          <w:p w14:paraId="62F26D91" w14:textId="77777777" w:rsidR="00935733" w:rsidRDefault="00935733" w:rsidP="00935733">
            <w:pPr>
              <w:pStyle w:val="Paragraphnonumbers"/>
              <w:spacing w:before="240"/>
              <w:rPr>
                <w:rFonts w:cs="Arial"/>
                <w:color w:val="000000"/>
                <w:sz w:val="20"/>
                <w:szCs w:val="20"/>
              </w:rPr>
            </w:pPr>
          </w:p>
          <w:p w14:paraId="09623649" w14:textId="77777777" w:rsidR="00935733" w:rsidRDefault="00935733" w:rsidP="00935733">
            <w:pPr>
              <w:pStyle w:val="Paragraphnonumbers"/>
              <w:spacing w:before="240"/>
              <w:rPr>
                <w:rFonts w:cs="Arial"/>
                <w:color w:val="000000"/>
                <w:sz w:val="20"/>
                <w:szCs w:val="20"/>
              </w:rPr>
            </w:pPr>
          </w:p>
          <w:p w14:paraId="68FD1D81" w14:textId="77777777" w:rsidR="00935733" w:rsidRPr="00D93E5A" w:rsidRDefault="00935733" w:rsidP="00935733">
            <w:pPr>
              <w:pStyle w:val="Paragraphnonumbers"/>
              <w:spacing w:before="240"/>
              <w:rPr>
                <w:rFonts w:cs="Arial"/>
                <w:color w:val="000000"/>
                <w:sz w:val="20"/>
                <w:szCs w:val="20"/>
              </w:rPr>
            </w:pPr>
          </w:p>
        </w:tc>
        <w:tc>
          <w:tcPr>
            <w:tcW w:w="2157" w:type="dxa"/>
          </w:tcPr>
          <w:p w14:paraId="5161D7EC" w14:textId="17C9437F" w:rsidR="00935733" w:rsidRPr="00320E86" w:rsidRDefault="00935733" w:rsidP="00935733">
            <w:pPr>
              <w:pStyle w:val="Paragraphnonumbers"/>
              <w:spacing w:before="240"/>
              <w:rPr>
                <w:rFonts w:cs="Arial"/>
                <w:color w:val="000000"/>
                <w:sz w:val="20"/>
                <w:szCs w:val="20"/>
              </w:rPr>
            </w:pPr>
            <w:r w:rsidRPr="00320E86">
              <w:rPr>
                <w:rFonts w:cs="Arial"/>
                <w:color w:val="000000"/>
                <w:sz w:val="20"/>
                <w:szCs w:val="20"/>
              </w:rPr>
              <w:lastRenderedPageBreak/>
              <w:t xml:space="preserve">Specialist committee member </w:t>
            </w:r>
          </w:p>
        </w:tc>
        <w:tc>
          <w:tcPr>
            <w:tcW w:w="1892" w:type="dxa"/>
          </w:tcPr>
          <w:p w14:paraId="31A54E74" w14:textId="1F2F22B9" w:rsidR="00935733" w:rsidRDefault="00935733" w:rsidP="00935733">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1FC2605C" w14:textId="77777777" w:rsidR="00935733" w:rsidRPr="00935733" w:rsidRDefault="00935733" w:rsidP="00935733">
            <w:pPr>
              <w:pStyle w:val="Default"/>
              <w:rPr>
                <w:sz w:val="20"/>
                <w:szCs w:val="20"/>
              </w:rPr>
            </w:pPr>
            <w:r w:rsidRPr="00935733">
              <w:rPr>
                <w:sz w:val="20"/>
                <w:szCs w:val="20"/>
              </w:rPr>
              <w:t xml:space="preserve">I was a co-signatory to a rapid response letter to the BMJ pointing out concerns about misinterpretations and possible errors in the NICE </w:t>
            </w:r>
            <w:r w:rsidRPr="00935733">
              <w:rPr>
                <w:sz w:val="20"/>
                <w:szCs w:val="20"/>
              </w:rPr>
              <w:lastRenderedPageBreak/>
              <w:t xml:space="preserve">rapid guideline NG163 for end of life care during COVID-19 crisis. </w:t>
            </w:r>
          </w:p>
          <w:p w14:paraId="484CD543" w14:textId="6BAAD9B7" w:rsidR="00935733" w:rsidRDefault="0033212A" w:rsidP="00935733">
            <w:pPr>
              <w:pStyle w:val="Default"/>
              <w:rPr>
                <w:sz w:val="20"/>
                <w:szCs w:val="20"/>
              </w:rPr>
            </w:pPr>
            <w:hyperlink r:id="rId8" w:history="1">
              <w:r w:rsidR="00935733" w:rsidRPr="009D3E3E">
                <w:rPr>
                  <w:rStyle w:val="Hyperlink"/>
                  <w:sz w:val="20"/>
                  <w:szCs w:val="20"/>
                </w:rPr>
                <w:t>https://www.bmj.com/content/369/bmj.m1461/rapid-responses</w:t>
              </w:r>
            </w:hyperlink>
          </w:p>
          <w:p w14:paraId="2DBF8A30" w14:textId="0C8AEA57" w:rsidR="00935733" w:rsidRPr="007E39B8" w:rsidRDefault="00935733" w:rsidP="00935733">
            <w:pPr>
              <w:pStyle w:val="Default"/>
              <w:rPr>
                <w:sz w:val="20"/>
                <w:szCs w:val="20"/>
              </w:rPr>
            </w:pPr>
          </w:p>
        </w:tc>
        <w:tc>
          <w:tcPr>
            <w:tcW w:w="1195" w:type="dxa"/>
          </w:tcPr>
          <w:p w14:paraId="2825294F" w14:textId="77777777" w:rsidR="00935733" w:rsidRDefault="00935733" w:rsidP="00935733">
            <w:pPr>
              <w:pStyle w:val="Paragraphnonumbers"/>
              <w:spacing w:before="240"/>
              <w:rPr>
                <w:rFonts w:cs="Arial"/>
                <w:color w:val="000000"/>
                <w:sz w:val="20"/>
                <w:szCs w:val="20"/>
              </w:rPr>
            </w:pPr>
          </w:p>
        </w:tc>
        <w:tc>
          <w:tcPr>
            <w:tcW w:w="1121" w:type="dxa"/>
          </w:tcPr>
          <w:p w14:paraId="34AE7552" w14:textId="131DEF75" w:rsidR="00935733" w:rsidRDefault="00935733" w:rsidP="00935733">
            <w:pPr>
              <w:pStyle w:val="Paragraphnonumbers"/>
              <w:spacing w:before="240"/>
              <w:rPr>
                <w:rFonts w:cs="Arial"/>
                <w:color w:val="000000"/>
                <w:sz w:val="20"/>
                <w:szCs w:val="20"/>
              </w:rPr>
            </w:pPr>
            <w:r>
              <w:rPr>
                <w:rFonts w:cs="Arial"/>
                <w:color w:val="000000"/>
                <w:sz w:val="20"/>
                <w:szCs w:val="20"/>
              </w:rPr>
              <w:t>08/09/20</w:t>
            </w:r>
          </w:p>
        </w:tc>
        <w:tc>
          <w:tcPr>
            <w:tcW w:w="1268" w:type="dxa"/>
          </w:tcPr>
          <w:p w14:paraId="23D7986B" w14:textId="77777777" w:rsidR="00935733" w:rsidRPr="00D41292" w:rsidRDefault="00935733" w:rsidP="00935733">
            <w:pPr>
              <w:pStyle w:val="Paragraphnonumbers"/>
              <w:spacing w:before="240"/>
              <w:rPr>
                <w:rFonts w:cs="Arial"/>
                <w:color w:val="000000"/>
                <w:sz w:val="20"/>
                <w:szCs w:val="20"/>
              </w:rPr>
            </w:pPr>
          </w:p>
        </w:tc>
        <w:tc>
          <w:tcPr>
            <w:tcW w:w="2787" w:type="dxa"/>
          </w:tcPr>
          <w:p w14:paraId="20FEFB3E" w14:textId="77777777" w:rsidR="00935733" w:rsidRPr="00D41292" w:rsidRDefault="00935733" w:rsidP="00935733">
            <w:pPr>
              <w:pStyle w:val="Paragraphnonumbers"/>
              <w:spacing w:before="240"/>
              <w:rPr>
                <w:rFonts w:cs="Arial"/>
                <w:color w:val="000000"/>
                <w:sz w:val="20"/>
                <w:szCs w:val="20"/>
              </w:rPr>
            </w:pPr>
          </w:p>
        </w:tc>
      </w:tr>
      <w:tr w:rsidR="00611C5F" w:rsidRPr="00D41292" w14:paraId="20C8C247" w14:textId="77777777" w:rsidTr="009F6944">
        <w:tc>
          <w:tcPr>
            <w:tcW w:w="1954" w:type="dxa"/>
            <w:gridSpan w:val="2"/>
            <w:vAlign w:val="center"/>
          </w:tcPr>
          <w:p w14:paraId="5826D8F4"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Suzanne Kite </w:t>
            </w:r>
          </w:p>
        </w:tc>
        <w:tc>
          <w:tcPr>
            <w:tcW w:w="2157" w:type="dxa"/>
          </w:tcPr>
          <w:p w14:paraId="655DE181" w14:textId="77777777" w:rsidR="00611C5F" w:rsidRPr="00D93E5A"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5DA0FC09"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03F1CDE0" w14:textId="77777777" w:rsidR="00611C5F" w:rsidRPr="000647E4" w:rsidRDefault="00611C5F" w:rsidP="009F6944">
            <w:pPr>
              <w:pStyle w:val="Default"/>
              <w:rPr>
                <w:sz w:val="20"/>
                <w:szCs w:val="20"/>
              </w:rPr>
            </w:pPr>
            <w:r w:rsidRPr="007E39B8">
              <w:rPr>
                <w:sz w:val="20"/>
                <w:szCs w:val="20"/>
              </w:rPr>
              <w:t>Research: NIHR Supporting timely engagement with Palliative Care: Principal investigator. Employer reimbursed for my time.</w:t>
            </w:r>
          </w:p>
        </w:tc>
        <w:tc>
          <w:tcPr>
            <w:tcW w:w="1195" w:type="dxa"/>
          </w:tcPr>
          <w:p w14:paraId="6E73AD5D"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2018</w:t>
            </w:r>
          </w:p>
        </w:tc>
        <w:tc>
          <w:tcPr>
            <w:tcW w:w="1121" w:type="dxa"/>
          </w:tcPr>
          <w:p w14:paraId="66CEC251" w14:textId="77777777" w:rsidR="00611C5F" w:rsidRPr="00D41292" w:rsidRDefault="00611C5F" w:rsidP="009F6944">
            <w:pPr>
              <w:pStyle w:val="Paragraphnonumbers"/>
              <w:spacing w:before="240"/>
              <w:rPr>
                <w:rFonts w:cs="Arial"/>
                <w:color w:val="000000"/>
                <w:sz w:val="20"/>
                <w:szCs w:val="20"/>
              </w:rPr>
            </w:pPr>
            <w:r>
              <w:rPr>
                <w:rFonts w:cs="Arial"/>
                <w:color w:val="000000"/>
                <w:sz w:val="20"/>
                <w:szCs w:val="20"/>
              </w:rPr>
              <w:t>02/01/20</w:t>
            </w:r>
          </w:p>
        </w:tc>
        <w:tc>
          <w:tcPr>
            <w:tcW w:w="1268" w:type="dxa"/>
          </w:tcPr>
          <w:p w14:paraId="25018F3E" w14:textId="77777777" w:rsidR="00611C5F" w:rsidRPr="00D41292" w:rsidRDefault="00611C5F" w:rsidP="009F6944">
            <w:pPr>
              <w:pStyle w:val="Paragraphnonumbers"/>
              <w:spacing w:before="240"/>
              <w:rPr>
                <w:rFonts w:cs="Arial"/>
                <w:color w:val="000000"/>
                <w:sz w:val="20"/>
                <w:szCs w:val="20"/>
              </w:rPr>
            </w:pPr>
          </w:p>
        </w:tc>
        <w:tc>
          <w:tcPr>
            <w:tcW w:w="2787" w:type="dxa"/>
          </w:tcPr>
          <w:p w14:paraId="47E113FE" w14:textId="77777777" w:rsidR="00611C5F" w:rsidRPr="00D41292" w:rsidRDefault="00611C5F" w:rsidP="009F6944">
            <w:pPr>
              <w:pStyle w:val="Paragraphnonumbers"/>
              <w:spacing w:before="240"/>
              <w:rPr>
                <w:rFonts w:cs="Arial"/>
                <w:color w:val="000000"/>
                <w:sz w:val="20"/>
                <w:szCs w:val="20"/>
              </w:rPr>
            </w:pPr>
          </w:p>
        </w:tc>
      </w:tr>
      <w:tr w:rsidR="00611C5F" w:rsidRPr="000647E4" w14:paraId="775481B4" w14:textId="77777777" w:rsidTr="009F6944">
        <w:tc>
          <w:tcPr>
            <w:tcW w:w="1954" w:type="dxa"/>
            <w:gridSpan w:val="2"/>
            <w:vAlign w:val="center"/>
          </w:tcPr>
          <w:p w14:paraId="50D1F0D0"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Suzanne Kite </w:t>
            </w:r>
          </w:p>
        </w:tc>
        <w:tc>
          <w:tcPr>
            <w:tcW w:w="2157" w:type="dxa"/>
          </w:tcPr>
          <w:p w14:paraId="21103F4B"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0758F106" w14:textId="77777777" w:rsidR="00611C5F" w:rsidRPr="000647E4" w:rsidRDefault="00611C5F" w:rsidP="009F6944">
            <w:pPr>
              <w:pStyle w:val="Title"/>
              <w:jc w:val="left"/>
              <w:rPr>
                <w:rFonts w:cs="Arial"/>
                <w:color w:val="000000"/>
                <w:sz w:val="20"/>
                <w:szCs w:val="20"/>
              </w:rPr>
            </w:pPr>
            <w:r w:rsidRPr="001A4772">
              <w:rPr>
                <w:rFonts w:cs="Arial"/>
                <w:b w:val="0"/>
                <w:sz w:val="20"/>
                <w:szCs w:val="20"/>
              </w:rPr>
              <w:t>Direct - Non-financial professional and personal</w:t>
            </w:r>
          </w:p>
        </w:tc>
        <w:tc>
          <w:tcPr>
            <w:tcW w:w="2794" w:type="dxa"/>
            <w:gridSpan w:val="2"/>
          </w:tcPr>
          <w:p w14:paraId="7A231F4F" w14:textId="77777777" w:rsidR="00611C5F" w:rsidRPr="000647E4" w:rsidRDefault="00611C5F" w:rsidP="009F6944">
            <w:pPr>
              <w:pStyle w:val="Default"/>
              <w:rPr>
                <w:sz w:val="20"/>
                <w:szCs w:val="20"/>
              </w:rPr>
            </w:pPr>
            <w:r w:rsidRPr="007E39B8">
              <w:rPr>
                <w:sz w:val="20"/>
                <w:szCs w:val="20"/>
              </w:rPr>
              <w:t>Co-Clinical Lead for Palliative and EoLC, Yorkshire &amp; the Humber</w:t>
            </w:r>
          </w:p>
        </w:tc>
        <w:tc>
          <w:tcPr>
            <w:tcW w:w="1195" w:type="dxa"/>
          </w:tcPr>
          <w:p w14:paraId="30751961"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December 2014</w:t>
            </w:r>
          </w:p>
        </w:tc>
        <w:tc>
          <w:tcPr>
            <w:tcW w:w="1121" w:type="dxa"/>
          </w:tcPr>
          <w:p w14:paraId="175B657F"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02/01/20</w:t>
            </w:r>
          </w:p>
        </w:tc>
        <w:tc>
          <w:tcPr>
            <w:tcW w:w="1268" w:type="dxa"/>
          </w:tcPr>
          <w:p w14:paraId="28518903"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October 2019</w:t>
            </w:r>
          </w:p>
        </w:tc>
        <w:tc>
          <w:tcPr>
            <w:tcW w:w="2787" w:type="dxa"/>
          </w:tcPr>
          <w:p w14:paraId="5B0203B1" w14:textId="77777777" w:rsidR="00611C5F" w:rsidRPr="000647E4" w:rsidRDefault="00611C5F" w:rsidP="009F6944">
            <w:pPr>
              <w:pStyle w:val="Paragraphnonumbers"/>
              <w:spacing w:before="240"/>
              <w:rPr>
                <w:rFonts w:cs="Arial"/>
                <w:color w:val="000000"/>
                <w:sz w:val="20"/>
                <w:szCs w:val="20"/>
              </w:rPr>
            </w:pPr>
          </w:p>
        </w:tc>
      </w:tr>
      <w:tr w:rsidR="00611C5F" w:rsidRPr="000647E4" w14:paraId="2B4543FF" w14:textId="77777777" w:rsidTr="009F6944">
        <w:tc>
          <w:tcPr>
            <w:tcW w:w="1954" w:type="dxa"/>
            <w:gridSpan w:val="2"/>
            <w:vAlign w:val="center"/>
          </w:tcPr>
          <w:p w14:paraId="0000BF85"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Suzanne Kite </w:t>
            </w:r>
          </w:p>
        </w:tc>
        <w:tc>
          <w:tcPr>
            <w:tcW w:w="2157" w:type="dxa"/>
          </w:tcPr>
          <w:p w14:paraId="37BFFECC"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5B9EBBC4"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739625CB" w14:textId="77777777" w:rsidR="00611C5F" w:rsidRPr="000647E4" w:rsidRDefault="00611C5F" w:rsidP="009F6944">
            <w:pPr>
              <w:pStyle w:val="Default"/>
              <w:rPr>
                <w:sz w:val="20"/>
                <w:szCs w:val="20"/>
              </w:rPr>
            </w:pPr>
            <w:r w:rsidRPr="007E39B8">
              <w:rPr>
                <w:sz w:val="20"/>
                <w:szCs w:val="20"/>
              </w:rPr>
              <w:t>Co-Clinical Lead, National Audit of Care at the End of Life (NACEL), NHS Benchmarking</w:t>
            </w:r>
          </w:p>
        </w:tc>
        <w:tc>
          <w:tcPr>
            <w:tcW w:w="1195" w:type="dxa"/>
          </w:tcPr>
          <w:p w14:paraId="6234C38C" w14:textId="77777777" w:rsidR="00611C5F" w:rsidRPr="000647E4" w:rsidRDefault="00611C5F" w:rsidP="009F6944">
            <w:pPr>
              <w:pStyle w:val="Paragraphnonumbers"/>
              <w:spacing w:before="240"/>
              <w:rPr>
                <w:rFonts w:cs="Arial"/>
                <w:color w:val="000000"/>
                <w:sz w:val="20"/>
                <w:szCs w:val="20"/>
              </w:rPr>
            </w:pPr>
            <w:r>
              <w:rPr>
                <w:sz w:val="22"/>
                <w:szCs w:val="22"/>
                <w:lang w:val="en-US"/>
              </w:rPr>
              <w:t>Dec 2017</w:t>
            </w:r>
          </w:p>
        </w:tc>
        <w:tc>
          <w:tcPr>
            <w:tcW w:w="1121" w:type="dxa"/>
          </w:tcPr>
          <w:p w14:paraId="1D3EB3CB"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02/01/20</w:t>
            </w:r>
          </w:p>
        </w:tc>
        <w:tc>
          <w:tcPr>
            <w:tcW w:w="1268" w:type="dxa"/>
          </w:tcPr>
          <w:p w14:paraId="098435BC" w14:textId="77777777" w:rsidR="00611C5F" w:rsidRPr="000647E4" w:rsidRDefault="00611C5F" w:rsidP="009F6944">
            <w:pPr>
              <w:pStyle w:val="Paragraphnonumbers"/>
              <w:spacing w:before="240"/>
              <w:rPr>
                <w:rFonts w:cs="Arial"/>
                <w:color w:val="000000"/>
                <w:sz w:val="20"/>
                <w:szCs w:val="20"/>
              </w:rPr>
            </w:pPr>
          </w:p>
        </w:tc>
        <w:tc>
          <w:tcPr>
            <w:tcW w:w="2787" w:type="dxa"/>
          </w:tcPr>
          <w:p w14:paraId="300E2F9C" w14:textId="77777777" w:rsidR="00611C5F" w:rsidRPr="000647E4" w:rsidRDefault="00611C5F" w:rsidP="009F6944">
            <w:pPr>
              <w:pStyle w:val="Paragraphnonumbers"/>
              <w:spacing w:before="240"/>
              <w:rPr>
                <w:rFonts w:cs="Arial"/>
                <w:color w:val="000000"/>
                <w:sz w:val="20"/>
                <w:szCs w:val="20"/>
              </w:rPr>
            </w:pPr>
          </w:p>
        </w:tc>
      </w:tr>
      <w:tr w:rsidR="00611C5F" w:rsidRPr="000647E4" w14:paraId="4CD18543" w14:textId="77777777" w:rsidTr="009F6944">
        <w:tc>
          <w:tcPr>
            <w:tcW w:w="1954" w:type="dxa"/>
            <w:gridSpan w:val="2"/>
            <w:vAlign w:val="center"/>
          </w:tcPr>
          <w:p w14:paraId="1B4E5CB0"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Suzanne Kite </w:t>
            </w:r>
          </w:p>
        </w:tc>
        <w:tc>
          <w:tcPr>
            <w:tcW w:w="2157" w:type="dxa"/>
          </w:tcPr>
          <w:p w14:paraId="2846979E"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37334D69"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462D73C9" w14:textId="77777777" w:rsidR="00611C5F" w:rsidRPr="000647E4" w:rsidRDefault="00611C5F" w:rsidP="009F6944">
            <w:pPr>
              <w:pStyle w:val="Default"/>
              <w:rPr>
                <w:sz w:val="20"/>
                <w:szCs w:val="20"/>
              </w:rPr>
            </w:pPr>
            <w:r w:rsidRPr="007E39B8">
              <w:rPr>
                <w:sz w:val="20"/>
                <w:szCs w:val="20"/>
              </w:rPr>
              <w:t>NICE EolC Service Delivery guideline, committee member</w:t>
            </w:r>
          </w:p>
        </w:tc>
        <w:tc>
          <w:tcPr>
            <w:tcW w:w="1195" w:type="dxa"/>
          </w:tcPr>
          <w:p w14:paraId="58BFBA2A" w14:textId="77777777" w:rsidR="00611C5F" w:rsidRPr="000647E4" w:rsidRDefault="00611C5F" w:rsidP="009F6944">
            <w:pPr>
              <w:pStyle w:val="Paragraphnonumbers"/>
              <w:spacing w:before="240"/>
              <w:rPr>
                <w:rFonts w:cs="Arial"/>
                <w:color w:val="000000"/>
                <w:sz w:val="20"/>
                <w:szCs w:val="20"/>
              </w:rPr>
            </w:pPr>
            <w:r>
              <w:rPr>
                <w:sz w:val="22"/>
                <w:szCs w:val="22"/>
                <w:lang w:val="en-US"/>
              </w:rPr>
              <w:t>2016</w:t>
            </w:r>
          </w:p>
        </w:tc>
        <w:tc>
          <w:tcPr>
            <w:tcW w:w="1121" w:type="dxa"/>
          </w:tcPr>
          <w:p w14:paraId="4E55B66C"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02/01/20</w:t>
            </w:r>
          </w:p>
        </w:tc>
        <w:tc>
          <w:tcPr>
            <w:tcW w:w="1268" w:type="dxa"/>
          </w:tcPr>
          <w:p w14:paraId="49442CEB"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2019</w:t>
            </w:r>
          </w:p>
        </w:tc>
        <w:tc>
          <w:tcPr>
            <w:tcW w:w="2787" w:type="dxa"/>
          </w:tcPr>
          <w:p w14:paraId="577C0B7C" w14:textId="77777777" w:rsidR="00611C5F" w:rsidRPr="000647E4" w:rsidRDefault="00611C5F" w:rsidP="009F6944">
            <w:pPr>
              <w:pStyle w:val="Paragraphnonumbers"/>
              <w:spacing w:before="240"/>
              <w:rPr>
                <w:rFonts w:cs="Arial"/>
                <w:color w:val="000000"/>
                <w:sz w:val="20"/>
                <w:szCs w:val="20"/>
              </w:rPr>
            </w:pPr>
          </w:p>
        </w:tc>
      </w:tr>
      <w:tr w:rsidR="00611C5F" w:rsidRPr="000647E4" w14:paraId="6B81F8D7" w14:textId="77777777" w:rsidTr="009F6944">
        <w:tc>
          <w:tcPr>
            <w:tcW w:w="1954" w:type="dxa"/>
            <w:gridSpan w:val="2"/>
            <w:vAlign w:val="center"/>
          </w:tcPr>
          <w:p w14:paraId="1CF246CA"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Susan Dewar </w:t>
            </w:r>
          </w:p>
        </w:tc>
        <w:tc>
          <w:tcPr>
            <w:tcW w:w="2157" w:type="dxa"/>
          </w:tcPr>
          <w:p w14:paraId="159278FE" w14:textId="77777777" w:rsidR="00611C5F" w:rsidRPr="00D93E5A"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2F38784C"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246BD527" w14:textId="77777777" w:rsidR="00611C5F" w:rsidRPr="000647E4" w:rsidRDefault="00611C5F" w:rsidP="009F6944">
            <w:pPr>
              <w:pStyle w:val="Default"/>
              <w:rPr>
                <w:sz w:val="20"/>
                <w:szCs w:val="20"/>
              </w:rPr>
            </w:pPr>
            <w:r>
              <w:rPr>
                <w:sz w:val="20"/>
                <w:szCs w:val="20"/>
              </w:rPr>
              <w:t>Nil</w:t>
            </w:r>
          </w:p>
        </w:tc>
        <w:tc>
          <w:tcPr>
            <w:tcW w:w="1195" w:type="dxa"/>
          </w:tcPr>
          <w:p w14:paraId="57DCEEF7" w14:textId="77777777" w:rsidR="00611C5F" w:rsidRPr="000647E4" w:rsidRDefault="00611C5F" w:rsidP="009F6944">
            <w:pPr>
              <w:pStyle w:val="Paragraphnonumbers"/>
              <w:spacing w:before="240"/>
              <w:rPr>
                <w:rFonts w:cs="Arial"/>
                <w:color w:val="000000"/>
                <w:sz w:val="20"/>
                <w:szCs w:val="20"/>
              </w:rPr>
            </w:pPr>
          </w:p>
        </w:tc>
        <w:tc>
          <w:tcPr>
            <w:tcW w:w="1121" w:type="dxa"/>
          </w:tcPr>
          <w:p w14:paraId="51C8639A"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05/02/20</w:t>
            </w:r>
          </w:p>
        </w:tc>
        <w:tc>
          <w:tcPr>
            <w:tcW w:w="1268" w:type="dxa"/>
          </w:tcPr>
          <w:p w14:paraId="0FA1FE0A" w14:textId="77777777" w:rsidR="00611C5F" w:rsidRPr="000647E4" w:rsidRDefault="00611C5F" w:rsidP="009F6944">
            <w:pPr>
              <w:pStyle w:val="Paragraphnonumbers"/>
              <w:spacing w:before="240"/>
              <w:rPr>
                <w:rFonts w:cs="Arial"/>
                <w:color w:val="000000"/>
                <w:sz w:val="20"/>
                <w:szCs w:val="20"/>
              </w:rPr>
            </w:pPr>
          </w:p>
        </w:tc>
        <w:tc>
          <w:tcPr>
            <w:tcW w:w="2787" w:type="dxa"/>
          </w:tcPr>
          <w:p w14:paraId="549B791C" w14:textId="77777777" w:rsidR="00611C5F" w:rsidRPr="000647E4" w:rsidRDefault="00611C5F" w:rsidP="009F6944">
            <w:pPr>
              <w:pStyle w:val="Paragraphnonumbers"/>
              <w:spacing w:before="240"/>
              <w:rPr>
                <w:rFonts w:cs="Arial"/>
                <w:color w:val="000000"/>
                <w:sz w:val="20"/>
                <w:szCs w:val="20"/>
              </w:rPr>
            </w:pPr>
          </w:p>
        </w:tc>
      </w:tr>
      <w:tr w:rsidR="00611C5F" w:rsidRPr="000647E4" w14:paraId="67939F28" w14:textId="77777777" w:rsidTr="009F6944">
        <w:tc>
          <w:tcPr>
            <w:tcW w:w="1954" w:type="dxa"/>
            <w:gridSpan w:val="2"/>
            <w:vAlign w:val="center"/>
          </w:tcPr>
          <w:p w14:paraId="74344FDB"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 xml:space="preserve">Susan Dewar </w:t>
            </w:r>
          </w:p>
          <w:p w14:paraId="15E8793A" w14:textId="77777777" w:rsidR="00611C5F" w:rsidRDefault="00611C5F" w:rsidP="009F6944">
            <w:pPr>
              <w:pStyle w:val="Paragraphnonumbers"/>
              <w:spacing w:before="240"/>
              <w:rPr>
                <w:rFonts w:cs="Arial"/>
                <w:color w:val="000000"/>
                <w:sz w:val="20"/>
                <w:szCs w:val="20"/>
              </w:rPr>
            </w:pPr>
          </w:p>
          <w:p w14:paraId="127F5282" w14:textId="77777777" w:rsidR="00611C5F" w:rsidRPr="00D93E5A" w:rsidRDefault="00611C5F" w:rsidP="009F6944">
            <w:pPr>
              <w:pStyle w:val="Paragraphnonumbers"/>
              <w:spacing w:before="240"/>
              <w:rPr>
                <w:rFonts w:cs="Arial"/>
                <w:color w:val="000000"/>
                <w:sz w:val="20"/>
                <w:szCs w:val="20"/>
              </w:rPr>
            </w:pPr>
          </w:p>
        </w:tc>
        <w:tc>
          <w:tcPr>
            <w:tcW w:w="2157" w:type="dxa"/>
          </w:tcPr>
          <w:p w14:paraId="398CEDB0"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lastRenderedPageBreak/>
              <w:t xml:space="preserve">Specialist committee member </w:t>
            </w:r>
          </w:p>
        </w:tc>
        <w:tc>
          <w:tcPr>
            <w:tcW w:w="1892" w:type="dxa"/>
          </w:tcPr>
          <w:p w14:paraId="6E875612" w14:textId="77777777" w:rsidR="00611C5F" w:rsidRPr="000647E4" w:rsidRDefault="00611C5F" w:rsidP="009F6944">
            <w:pPr>
              <w:pStyle w:val="Title"/>
              <w:jc w:val="left"/>
              <w:rPr>
                <w:rFonts w:cs="Arial"/>
                <w:color w:val="000000"/>
                <w:sz w:val="20"/>
                <w:szCs w:val="20"/>
              </w:rPr>
            </w:pPr>
            <w:r w:rsidRPr="001A4772">
              <w:rPr>
                <w:rFonts w:cs="Arial"/>
                <w:b w:val="0"/>
                <w:sz w:val="20"/>
                <w:szCs w:val="20"/>
              </w:rPr>
              <w:t>Direct- Non-financial professional and personal</w:t>
            </w:r>
          </w:p>
        </w:tc>
        <w:tc>
          <w:tcPr>
            <w:tcW w:w="2794" w:type="dxa"/>
            <w:gridSpan w:val="2"/>
          </w:tcPr>
          <w:p w14:paraId="58FDE846" w14:textId="77777777" w:rsidR="00611C5F" w:rsidRPr="000647E4" w:rsidRDefault="00611C5F" w:rsidP="009F6944">
            <w:pPr>
              <w:pStyle w:val="Default"/>
              <w:rPr>
                <w:sz w:val="20"/>
                <w:szCs w:val="20"/>
              </w:rPr>
            </w:pPr>
            <w:r w:rsidRPr="00FE148E">
              <w:rPr>
                <w:sz w:val="20"/>
                <w:szCs w:val="20"/>
              </w:rPr>
              <w:t xml:space="preserve">Former joint lead of the Midhurst Macmillan service evidence from research into the formation and running of </w:t>
            </w:r>
            <w:r w:rsidRPr="00FE148E">
              <w:rPr>
                <w:sz w:val="20"/>
                <w:szCs w:val="20"/>
              </w:rPr>
              <w:lastRenderedPageBreak/>
              <w:t>this service was submitted by the researchers to NICE.</w:t>
            </w:r>
          </w:p>
        </w:tc>
        <w:tc>
          <w:tcPr>
            <w:tcW w:w="1195" w:type="dxa"/>
          </w:tcPr>
          <w:p w14:paraId="1FC4A976" w14:textId="77777777" w:rsidR="00611C5F" w:rsidRPr="000647E4" w:rsidRDefault="00611C5F" w:rsidP="009F6944">
            <w:pPr>
              <w:pStyle w:val="Default"/>
              <w:rPr>
                <w:sz w:val="20"/>
                <w:szCs w:val="20"/>
              </w:rPr>
            </w:pPr>
            <w:r w:rsidRPr="00FE148E">
              <w:rPr>
                <w:sz w:val="20"/>
                <w:szCs w:val="20"/>
              </w:rPr>
              <w:lastRenderedPageBreak/>
              <w:t>2007</w:t>
            </w:r>
          </w:p>
        </w:tc>
        <w:tc>
          <w:tcPr>
            <w:tcW w:w="1121" w:type="dxa"/>
          </w:tcPr>
          <w:p w14:paraId="56A5DA26" w14:textId="77777777" w:rsidR="00611C5F" w:rsidRPr="000647E4" w:rsidRDefault="00611C5F" w:rsidP="009F6944">
            <w:pPr>
              <w:pStyle w:val="Default"/>
              <w:rPr>
                <w:sz w:val="20"/>
                <w:szCs w:val="20"/>
              </w:rPr>
            </w:pPr>
            <w:r w:rsidRPr="003E124A">
              <w:rPr>
                <w:sz w:val="20"/>
                <w:szCs w:val="20"/>
              </w:rPr>
              <w:t>05/02/20</w:t>
            </w:r>
          </w:p>
        </w:tc>
        <w:tc>
          <w:tcPr>
            <w:tcW w:w="1268" w:type="dxa"/>
          </w:tcPr>
          <w:p w14:paraId="33AECC2E" w14:textId="77777777" w:rsidR="00611C5F" w:rsidRPr="00FE148E" w:rsidRDefault="00611C5F" w:rsidP="009F6944">
            <w:pPr>
              <w:pStyle w:val="Default"/>
              <w:rPr>
                <w:sz w:val="20"/>
                <w:szCs w:val="20"/>
              </w:rPr>
            </w:pPr>
            <w:r w:rsidRPr="00FE148E">
              <w:rPr>
                <w:sz w:val="20"/>
                <w:szCs w:val="20"/>
              </w:rPr>
              <w:t>2017</w:t>
            </w:r>
          </w:p>
          <w:p w14:paraId="53DBDB86" w14:textId="77777777" w:rsidR="00611C5F" w:rsidRPr="000647E4" w:rsidRDefault="00611C5F" w:rsidP="009F6944">
            <w:pPr>
              <w:pStyle w:val="Default"/>
              <w:rPr>
                <w:sz w:val="20"/>
                <w:szCs w:val="20"/>
              </w:rPr>
            </w:pPr>
          </w:p>
        </w:tc>
        <w:tc>
          <w:tcPr>
            <w:tcW w:w="2787" w:type="dxa"/>
          </w:tcPr>
          <w:p w14:paraId="34818337" w14:textId="77777777" w:rsidR="00611C5F" w:rsidRPr="000647E4" w:rsidRDefault="00611C5F" w:rsidP="009F6944">
            <w:pPr>
              <w:pStyle w:val="Paragraphnonumbers"/>
              <w:spacing w:before="240"/>
              <w:rPr>
                <w:rFonts w:cs="Arial"/>
                <w:color w:val="000000"/>
                <w:sz w:val="20"/>
                <w:szCs w:val="20"/>
              </w:rPr>
            </w:pPr>
            <w:r w:rsidRPr="00FE148E">
              <w:rPr>
                <w:sz w:val="20"/>
                <w:szCs w:val="20"/>
              </w:rPr>
              <w:t>I still do bank work for the service as a Clinical Nurse Specialist</w:t>
            </w:r>
          </w:p>
        </w:tc>
      </w:tr>
      <w:tr w:rsidR="00611C5F" w:rsidRPr="000647E4" w14:paraId="1481FEBC" w14:textId="77777777" w:rsidTr="009F6944">
        <w:tc>
          <w:tcPr>
            <w:tcW w:w="1954" w:type="dxa"/>
            <w:gridSpan w:val="2"/>
            <w:vAlign w:val="center"/>
          </w:tcPr>
          <w:p w14:paraId="254DBAFE"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 xml:space="preserve">Susan Dewar </w:t>
            </w:r>
          </w:p>
          <w:p w14:paraId="320B669C" w14:textId="77777777" w:rsidR="00611C5F" w:rsidRDefault="00611C5F" w:rsidP="009F6944">
            <w:pPr>
              <w:pStyle w:val="Paragraphnonumbers"/>
              <w:spacing w:before="240"/>
              <w:rPr>
                <w:rFonts w:cs="Arial"/>
                <w:color w:val="000000"/>
                <w:sz w:val="20"/>
                <w:szCs w:val="20"/>
              </w:rPr>
            </w:pPr>
          </w:p>
          <w:p w14:paraId="7A6C3B52" w14:textId="77777777" w:rsidR="00611C5F" w:rsidRDefault="00611C5F" w:rsidP="009F6944">
            <w:pPr>
              <w:pStyle w:val="Paragraphnonumbers"/>
              <w:spacing w:before="240"/>
              <w:rPr>
                <w:rFonts w:cs="Arial"/>
                <w:color w:val="000000"/>
                <w:sz w:val="20"/>
                <w:szCs w:val="20"/>
              </w:rPr>
            </w:pPr>
          </w:p>
          <w:p w14:paraId="252CB206" w14:textId="77777777" w:rsidR="00611C5F" w:rsidRPr="00D93E5A" w:rsidRDefault="00611C5F" w:rsidP="009F6944">
            <w:pPr>
              <w:pStyle w:val="Paragraphnonumbers"/>
              <w:spacing w:before="240"/>
              <w:rPr>
                <w:rFonts w:cs="Arial"/>
                <w:color w:val="000000"/>
                <w:sz w:val="20"/>
                <w:szCs w:val="20"/>
              </w:rPr>
            </w:pPr>
          </w:p>
        </w:tc>
        <w:tc>
          <w:tcPr>
            <w:tcW w:w="2157" w:type="dxa"/>
          </w:tcPr>
          <w:p w14:paraId="3EB6661F"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76789A36" w14:textId="77777777" w:rsidR="00611C5F" w:rsidRPr="000647E4" w:rsidRDefault="00611C5F" w:rsidP="009F6944">
            <w:pPr>
              <w:pStyle w:val="Title"/>
              <w:jc w:val="left"/>
              <w:rPr>
                <w:rFonts w:cs="Arial"/>
                <w:color w:val="000000"/>
                <w:sz w:val="20"/>
                <w:szCs w:val="20"/>
              </w:rPr>
            </w:pPr>
            <w:r w:rsidRPr="001A4772">
              <w:rPr>
                <w:rFonts w:cs="Arial"/>
                <w:b w:val="0"/>
                <w:sz w:val="20"/>
                <w:szCs w:val="20"/>
              </w:rPr>
              <w:t>Direct- Non-financial professional and personal</w:t>
            </w:r>
          </w:p>
        </w:tc>
        <w:tc>
          <w:tcPr>
            <w:tcW w:w="2794" w:type="dxa"/>
            <w:gridSpan w:val="2"/>
          </w:tcPr>
          <w:p w14:paraId="0BC0F97D" w14:textId="77777777" w:rsidR="00611C5F" w:rsidRPr="00FE148E" w:rsidRDefault="00611C5F" w:rsidP="009F6944">
            <w:pPr>
              <w:pStyle w:val="Default"/>
              <w:rPr>
                <w:sz w:val="20"/>
                <w:szCs w:val="20"/>
              </w:rPr>
            </w:pPr>
            <w:r w:rsidRPr="00FE148E">
              <w:rPr>
                <w:sz w:val="20"/>
                <w:szCs w:val="20"/>
              </w:rPr>
              <w:t>Community nurse advisory member of the National Audit of Care at the End of Life Group (NACEL).</w:t>
            </w:r>
          </w:p>
          <w:p w14:paraId="052FEB3C" w14:textId="77777777" w:rsidR="00611C5F" w:rsidRPr="000647E4" w:rsidRDefault="00611C5F" w:rsidP="009F6944">
            <w:pPr>
              <w:pStyle w:val="Default"/>
              <w:rPr>
                <w:sz w:val="20"/>
                <w:szCs w:val="20"/>
              </w:rPr>
            </w:pPr>
            <w:r w:rsidRPr="00FE148E">
              <w:rPr>
                <w:sz w:val="20"/>
                <w:szCs w:val="20"/>
              </w:rPr>
              <w:t>I only attend Advisory Group meetings about twice a year and comment on the audit findings, which currently do not include community settings other than community hospitals. This is not a paid role.</w:t>
            </w:r>
          </w:p>
        </w:tc>
        <w:tc>
          <w:tcPr>
            <w:tcW w:w="1195" w:type="dxa"/>
          </w:tcPr>
          <w:p w14:paraId="1A600077" w14:textId="77777777" w:rsidR="00611C5F" w:rsidRPr="000647E4" w:rsidRDefault="00611C5F" w:rsidP="009F6944">
            <w:pPr>
              <w:pStyle w:val="Default"/>
              <w:rPr>
                <w:sz w:val="20"/>
                <w:szCs w:val="20"/>
              </w:rPr>
            </w:pPr>
            <w:r w:rsidRPr="00FE148E">
              <w:rPr>
                <w:sz w:val="20"/>
                <w:szCs w:val="20"/>
              </w:rPr>
              <w:t>2017</w:t>
            </w:r>
          </w:p>
        </w:tc>
        <w:tc>
          <w:tcPr>
            <w:tcW w:w="1121" w:type="dxa"/>
          </w:tcPr>
          <w:p w14:paraId="6FFE9A63" w14:textId="77777777" w:rsidR="00611C5F" w:rsidRPr="000647E4" w:rsidRDefault="00611C5F" w:rsidP="009F6944">
            <w:pPr>
              <w:pStyle w:val="Default"/>
              <w:rPr>
                <w:sz w:val="20"/>
                <w:szCs w:val="20"/>
              </w:rPr>
            </w:pPr>
            <w:r w:rsidRPr="003E124A">
              <w:rPr>
                <w:sz w:val="20"/>
                <w:szCs w:val="20"/>
              </w:rPr>
              <w:t>05/02/20</w:t>
            </w:r>
          </w:p>
        </w:tc>
        <w:tc>
          <w:tcPr>
            <w:tcW w:w="1268" w:type="dxa"/>
          </w:tcPr>
          <w:p w14:paraId="1575BAE8" w14:textId="77777777" w:rsidR="00611C5F" w:rsidRPr="000647E4" w:rsidRDefault="00611C5F" w:rsidP="009F6944">
            <w:pPr>
              <w:pStyle w:val="Default"/>
              <w:rPr>
                <w:sz w:val="20"/>
                <w:szCs w:val="20"/>
              </w:rPr>
            </w:pPr>
            <w:r w:rsidRPr="00FE148E">
              <w:rPr>
                <w:sz w:val="20"/>
                <w:szCs w:val="20"/>
              </w:rPr>
              <w:t>ongoing</w:t>
            </w:r>
          </w:p>
        </w:tc>
        <w:tc>
          <w:tcPr>
            <w:tcW w:w="2787" w:type="dxa"/>
          </w:tcPr>
          <w:p w14:paraId="60902255" w14:textId="77777777" w:rsidR="00611C5F" w:rsidRPr="000647E4" w:rsidRDefault="00611C5F" w:rsidP="009F6944">
            <w:pPr>
              <w:pStyle w:val="Paragraphnonumbers"/>
              <w:spacing w:before="240"/>
              <w:rPr>
                <w:rFonts w:cs="Arial"/>
                <w:color w:val="000000"/>
                <w:sz w:val="20"/>
                <w:szCs w:val="20"/>
              </w:rPr>
            </w:pPr>
          </w:p>
        </w:tc>
      </w:tr>
      <w:tr w:rsidR="00611C5F" w:rsidRPr="000647E4" w14:paraId="184722F4" w14:textId="77777777" w:rsidTr="009F6944">
        <w:tc>
          <w:tcPr>
            <w:tcW w:w="1954" w:type="dxa"/>
            <w:gridSpan w:val="2"/>
            <w:vAlign w:val="center"/>
          </w:tcPr>
          <w:p w14:paraId="5A161C55"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 xml:space="preserve">Susan Dewar </w:t>
            </w:r>
          </w:p>
          <w:p w14:paraId="1D49BEE6" w14:textId="77777777" w:rsidR="00611C5F" w:rsidRDefault="00611C5F" w:rsidP="009F6944">
            <w:pPr>
              <w:pStyle w:val="Paragraphnonumbers"/>
              <w:spacing w:before="240"/>
              <w:rPr>
                <w:rFonts w:cs="Arial"/>
                <w:color w:val="000000"/>
                <w:sz w:val="20"/>
                <w:szCs w:val="20"/>
              </w:rPr>
            </w:pPr>
          </w:p>
          <w:p w14:paraId="312D451D" w14:textId="77777777" w:rsidR="00611C5F" w:rsidRDefault="00611C5F" w:rsidP="009F6944">
            <w:pPr>
              <w:pStyle w:val="Paragraphnonumbers"/>
              <w:spacing w:before="240"/>
              <w:rPr>
                <w:rFonts w:cs="Arial"/>
                <w:color w:val="000000"/>
                <w:sz w:val="20"/>
                <w:szCs w:val="20"/>
              </w:rPr>
            </w:pPr>
          </w:p>
          <w:p w14:paraId="30C12EEC" w14:textId="77777777" w:rsidR="00611C5F" w:rsidRDefault="00611C5F" w:rsidP="009F6944">
            <w:pPr>
              <w:pStyle w:val="Paragraphnonumbers"/>
              <w:spacing w:before="240"/>
              <w:rPr>
                <w:rFonts w:cs="Arial"/>
                <w:color w:val="000000"/>
                <w:sz w:val="20"/>
                <w:szCs w:val="20"/>
              </w:rPr>
            </w:pPr>
          </w:p>
          <w:p w14:paraId="7E31CED9" w14:textId="77777777" w:rsidR="00611C5F" w:rsidRDefault="00611C5F" w:rsidP="009F6944">
            <w:pPr>
              <w:pStyle w:val="Paragraphnonumbers"/>
              <w:spacing w:before="240"/>
              <w:rPr>
                <w:rFonts w:cs="Arial"/>
                <w:color w:val="000000"/>
                <w:sz w:val="20"/>
                <w:szCs w:val="20"/>
              </w:rPr>
            </w:pPr>
          </w:p>
          <w:p w14:paraId="57D96719" w14:textId="77777777" w:rsidR="00611C5F" w:rsidRPr="00D93E5A" w:rsidRDefault="00611C5F" w:rsidP="009F6944">
            <w:pPr>
              <w:pStyle w:val="Paragraphnonumbers"/>
              <w:spacing w:before="240"/>
              <w:rPr>
                <w:rFonts w:cs="Arial"/>
                <w:color w:val="000000"/>
                <w:sz w:val="20"/>
                <w:szCs w:val="20"/>
              </w:rPr>
            </w:pPr>
          </w:p>
        </w:tc>
        <w:tc>
          <w:tcPr>
            <w:tcW w:w="2157" w:type="dxa"/>
          </w:tcPr>
          <w:p w14:paraId="4A55051F"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3AB24456"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63F47B6B" w14:textId="77777777" w:rsidR="00611C5F" w:rsidRPr="00A16B1C" w:rsidRDefault="00611C5F" w:rsidP="009F6944">
            <w:pPr>
              <w:pStyle w:val="Paragraphnonumbers"/>
              <w:spacing w:line="240" w:lineRule="auto"/>
              <w:rPr>
                <w:rFonts w:cs="Arial"/>
                <w:color w:val="000000"/>
                <w:sz w:val="20"/>
                <w:szCs w:val="20"/>
              </w:rPr>
            </w:pPr>
            <w:r w:rsidRPr="00A16B1C">
              <w:rPr>
                <w:rFonts w:cs="Arial"/>
                <w:color w:val="000000"/>
                <w:sz w:val="20"/>
                <w:szCs w:val="20"/>
              </w:rPr>
              <w:t>Sussex Community Foundation Trust which employs the staff of the Midhurst Macmillan Service where I now work as a Bank nurse.</w:t>
            </w:r>
          </w:p>
          <w:p w14:paraId="352FB274" w14:textId="77777777" w:rsidR="00611C5F" w:rsidRPr="000647E4" w:rsidRDefault="00611C5F" w:rsidP="009F6944">
            <w:pPr>
              <w:pStyle w:val="Paragraphnonumbers"/>
              <w:spacing w:before="240"/>
              <w:rPr>
                <w:rFonts w:cs="Arial"/>
                <w:color w:val="000000"/>
                <w:sz w:val="20"/>
                <w:szCs w:val="20"/>
              </w:rPr>
            </w:pPr>
            <w:r w:rsidRPr="00A16B1C">
              <w:rPr>
                <w:rFonts w:cs="Arial"/>
                <w:color w:val="000000"/>
                <w:sz w:val="20"/>
                <w:szCs w:val="20"/>
              </w:rPr>
              <w:t>The Trust have not asked me to be on the Quality Standards Group and do not reimburse me for attending any meetings or any other work I do as a member.</w:t>
            </w:r>
          </w:p>
        </w:tc>
        <w:tc>
          <w:tcPr>
            <w:tcW w:w="1195" w:type="dxa"/>
          </w:tcPr>
          <w:p w14:paraId="01DDEC47" w14:textId="77777777" w:rsidR="00611C5F" w:rsidRDefault="00611C5F" w:rsidP="009F6944">
            <w:pPr>
              <w:pStyle w:val="Paragraphnonumbers"/>
              <w:spacing w:before="240"/>
              <w:rPr>
                <w:rFonts w:cs="Arial"/>
                <w:color w:val="000000"/>
                <w:sz w:val="20"/>
                <w:szCs w:val="20"/>
              </w:rPr>
            </w:pPr>
            <w:r>
              <w:rPr>
                <w:rFonts w:cs="Arial"/>
                <w:color w:val="000000"/>
                <w:sz w:val="20"/>
                <w:szCs w:val="20"/>
              </w:rPr>
              <w:t>2007</w:t>
            </w:r>
          </w:p>
          <w:p w14:paraId="39BE14FE" w14:textId="77777777" w:rsidR="00611C5F" w:rsidRPr="000647E4" w:rsidRDefault="00611C5F" w:rsidP="009F6944">
            <w:pPr>
              <w:pStyle w:val="Paragraphnonumbers"/>
              <w:spacing w:before="240"/>
              <w:rPr>
                <w:rFonts w:cs="Arial"/>
                <w:color w:val="000000"/>
                <w:sz w:val="20"/>
                <w:szCs w:val="20"/>
              </w:rPr>
            </w:pPr>
          </w:p>
        </w:tc>
        <w:tc>
          <w:tcPr>
            <w:tcW w:w="1121" w:type="dxa"/>
          </w:tcPr>
          <w:p w14:paraId="4C382CC4"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05/02/20</w:t>
            </w:r>
          </w:p>
        </w:tc>
        <w:tc>
          <w:tcPr>
            <w:tcW w:w="1268" w:type="dxa"/>
          </w:tcPr>
          <w:p w14:paraId="221A398A" w14:textId="77777777" w:rsidR="00611C5F" w:rsidRPr="000647E4" w:rsidRDefault="00611C5F" w:rsidP="009F6944">
            <w:pPr>
              <w:pStyle w:val="Paragraphnonumbers"/>
              <w:spacing w:before="240"/>
              <w:rPr>
                <w:rFonts w:cs="Arial"/>
                <w:color w:val="000000"/>
                <w:sz w:val="20"/>
                <w:szCs w:val="20"/>
              </w:rPr>
            </w:pPr>
          </w:p>
        </w:tc>
        <w:tc>
          <w:tcPr>
            <w:tcW w:w="2787" w:type="dxa"/>
          </w:tcPr>
          <w:p w14:paraId="631E30E8" w14:textId="77777777" w:rsidR="00611C5F" w:rsidRPr="000647E4" w:rsidRDefault="00611C5F" w:rsidP="009F6944">
            <w:pPr>
              <w:pStyle w:val="Paragraphnonumbers"/>
              <w:spacing w:before="240"/>
              <w:rPr>
                <w:rFonts w:cs="Arial"/>
                <w:color w:val="000000"/>
                <w:sz w:val="20"/>
                <w:szCs w:val="20"/>
              </w:rPr>
            </w:pPr>
          </w:p>
        </w:tc>
      </w:tr>
      <w:tr w:rsidR="00611C5F" w:rsidRPr="000647E4" w14:paraId="4F202CD0" w14:textId="77777777" w:rsidTr="009F6944">
        <w:tc>
          <w:tcPr>
            <w:tcW w:w="1954" w:type="dxa"/>
            <w:gridSpan w:val="2"/>
            <w:vAlign w:val="center"/>
          </w:tcPr>
          <w:p w14:paraId="7C14A8FA"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Jan Bolton </w:t>
            </w:r>
          </w:p>
        </w:tc>
        <w:tc>
          <w:tcPr>
            <w:tcW w:w="2157" w:type="dxa"/>
          </w:tcPr>
          <w:p w14:paraId="3FA383D2" w14:textId="77777777" w:rsidR="00611C5F" w:rsidRPr="00D93E5A"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7F04D2A5"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financial  </w:t>
            </w:r>
          </w:p>
        </w:tc>
        <w:tc>
          <w:tcPr>
            <w:tcW w:w="2794" w:type="dxa"/>
            <w:gridSpan w:val="2"/>
          </w:tcPr>
          <w:p w14:paraId="77120F74"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Nil</w:t>
            </w:r>
          </w:p>
        </w:tc>
        <w:tc>
          <w:tcPr>
            <w:tcW w:w="1195" w:type="dxa"/>
          </w:tcPr>
          <w:p w14:paraId="0AE7DDBD" w14:textId="77777777" w:rsidR="00611C5F" w:rsidRPr="000647E4" w:rsidRDefault="00611C5F" w:rsidP="009F6944">
            <w:pPr>
              <w:pStyle w:val="Paragraphnonumbers"/>
              <w:spacing w:before="240"/>
              <w:rPr>
                <w:rFonts w:cs="Arial"/>
                <w:color w:val="000000"/>
                <w:sz w:val="20"/>
                <w:szCs w:val="20"/>
              </w:rPr>
            </w:pPr>
          </w:p>
        </w:tc>
        <w:tc>
          <w:tcPr>
            <w:tcW w:w="1121" w:type="dxa"/>
          </w:tcPr>
          <w:p w14:paraId="7C32543A"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05/02/20</w:t>
            </w:r>
          </w:p>
        </w:tc>
        <w:tc>
          <w:tcPr>
            <w:tcW w:w="1268" w:type="dxa"/>
          </w:tcPr>
          <w:p w14:paraId="31D63A98" w14:textId="77777777" w:rsidR="00611C5F" w:rsidRPr="000647E4" w:rsidRDefault="00611C5F" w:rsidP="009F6944">
            <w:pPr>
              <w:pStyle w:val="Paragraphnonumbers"/>
              <w:spacing w:before="240"/>
              <w:rPr>
                <w:rFonts w:cs="Arial"/>
                <w:color w:val="000000"/>
                <w:sz w:val="20"/>
                <w:szCs w:val="20"/>
              </w:rPr>
            </w:pPr>
          </w:p>
        </w:tc>
        <w:tc>
          <w:tcPr>
            <w:tcW w:w="2787" w:type="dxa"/>
          </w:tcPr>
          <w:p w14:paraId="0292A713" w14:textId="77777777" w:rsidR="00611C5F" w:rsidRPr="000647E4" w:rsidRDefault="00611C5F" w:rsidP="009F6944">
            <w:pPr>
              <w:pStyle w:val="Paragraphnonumbers"/>
              <w:spacing w:before="240"/>
              <w:rPr>
                <w:rFonts w:cs="Arial"/>
                <w:color w:val="000000"/>
                <w:sz w:val="20"/>
                <w:szCs w:val="20"/>
              </w:rPr>
            </w:pPr>
          </w:p>
        </w:tc>
      </w:tr>
      <w:tr w:rsidR="00611C5F" w:rsidRPr="000647E4" w14:paraId="424FDF0C" w14:textId="77777777" w:rsidTr="009F6944">
        <w:tc>
          <w:tcPr>
            <w:tcW w:w="1954" w:type="dxa"/>
            <w:gridSpan w:val="2"/>
            <w:vAlign w:val="center"/>
          </w:tcPr>
          <w:p w14:paraId="20640826"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lastRenderedPageBreak/>
              <w:t xml:space="preserve">Jan Bolton </w:t>
            </w:r>
          </w:p>
        </w:tc>
        <w:tc>
          <w:tcPr>
            <w:tcW w:w="2157" w:type="dxa"/>
          </w:tcPr>
          <w:p w14:paraId="38996974"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706F6433" w14:textId="77777777" w:rsidR="00611C5F" w:rsidRPr="001A4772" w:rsidRDefault="00611C5F" w:rsidP="009F6944">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7C63E94B"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Macmillan post holder</w:t>
            </w:r>
          </w:p>
        </w:tc>
        <w:tc>
          <w:tcPr>
            <w:tcW w:w="1195" w:type="dxa"/>
          </w:tcPr>
          <w:p w14:paraId="1FF9CA53" w14:textId="77777777" w:rsidR="00611C5F" w:rsidRPr="000647E4" w:rsidRDefault="00611C5F" w:rsidP="009F6944">
            <w:pPr>
              <w:pStyle w:val="Paragraphnonumbers"/>
              <w:spacing w:before="240"/>
              <w:rPr>
                <w:rFonts w:cs="Arial"/>
                <w:color w:val="000000"/>
                <w:sz w:val="20"/>
                <w:szCs w:val="20"/>
              </w:rPr>
            </w:pPr>
          </w:p>
        </w:tc>
        <w:tc>
          <w:tcPr>
            <w:tcW w:w="1121" w:type="dxa"/>
          </w:tcPr>
          <w:p w14:paraId="4CD3912B" w14:textId="77777777" w:rsidR="00611C5F" w:rsidRPr="000647E4" w:rsidRDefault="00611C5F" w:rsidP="009F6944">
            <w:pPr>
              <w:pStyle w:val="Paragraphnonumbers"/>
              <w:spacing w:before="240"/>
              <w:rPr>
                <w:rFonts w:cs="Arial"/>
                <w:color w:val="000000"/>
                <w:sz w:val="20"/>
                <w:szCs w:val="20"/>
              </w:rPr>
            </w:pPr>
            <w:r w:rsidRPr="00637E9C">
              <w:rPr>
                <w:rFonts w:cs="Arial"/>
                <w:color w:val="000000"/>
                <w:sz w:val="20"/>
                <w:szCs w:val="20"/>
              </w:rPr>
              <w:t>05/02/20</w:t>
            </w:r>
          </w:p>
        </w:tc>
        <w:tc>
          <w:tcPr>
            <w:tcW w:w="1268" w:type="dxa"/>
          </w:tcPr>
          <w:p w14:paraId="6B74EF3E" w14:textId="77777777" w:rsidR="00611C5F" w:rsidRPr="000647E4" w:rsidRDefault="00611C5F" w:rsidP="009F6944">
            <w:pPr>
              <w:pStyle w:val="Paragraphnonumbers"/>
              <w:spacing w:before="240"/>
              <w:rPr>
                <w:rFonts w:cs="Arial"/>
                <w:color w:val="000000"/>
                <w:sz w:val="20"/>
                <w:szCs w:val="20"/>
              </w:rPr>
            </w:pPr>
          </w:p>
        </w:tc>
        <w:tc>
          <w:tcPr>
            <w:tcW w:w="2787" w:type="dxa"/>
          </w:tcPr>
          <w:p w14:paraId="000B0873" w14:textId="77777777" w:rsidR="00611C5F" w:rsidRPr="000647E4" w:rsidRDefault="00611C5F" w:rsidP="009F6944">
            <w:pPr>
              <w:pStyle w:val="Paragraphnonumbers"/>
              <w:spacing w:before="240"/>
              <w:rPr>
                <w:rFonts w:cs="Arial"/>
                <w:color w:val="000000"/>
                <w:sz w:val="20"/>
                <w:szCs w:val="20"/>
              </w:rPr>
            </w:pPr>
          </w:p>
        </w:tc>
      </w:tr>
      <w:tr w:rsidR="00611C5F" w:rsidRPr="000647E4" w14:paraId="7D2A72E6" w14:textId="77777777" w:rsidTr="009F6944">
        <w:tc>
          <w:tcPr>
            <w:tcW w:w="1954" w:type="dxa"/>
            <w:gridSpan w:val="2"/>
            <w:vAlign w:val="center"/>
          </w:tcPr>
          <w:p w14:paraId="0D2C9CD7"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Jan Bolton </w:t>
            </w:r>
          </w:p>
        </w:tc>
        <w:tc>
          <w:tcPr>
            <w:tcW w:w="2157" w:type="dxa"/>
          </w:tcPr>
          <w:p w14:paraId="03899E2E"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5185F56B" w14:textId="77777777" w:rsidR="00611C5F" w:rsidRPr="001A4772" w:rsidRDefault="00611C5F" w:rsidP="009F6944">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1B24F83E"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Association of Palliative Care Social Workers member </w:t>
            </w:r>
          </w:p>
        </w:tc>
        <w:tc>
          <w:tcPr>
            <w:tcW w:w="1195" w:type="dxa"/>
          </w:tcPr>
          <w:p w14:paraId="74542B5A" w14:textId="77777777" w:rsidR="00611C5F" w:rsidRPr="000647E4" w:rsidRDefault="00611C5F" w:rsidP="009F6944">
            <w:pPr>
              <w:pStyle w:val="Paragraphnonumbers"/>
              <w:spacing w:before="240"/>
              <w:rPr>
                <w:rFonts w:cs="Arial"/>
                <w:color w:val="000000"/>
                <w:sz w:val="20"/>
                <w:szCs w:val="20"/>
              </w:rPr>
            </w:pPr>
          </w:p>
        </w:tc>
        <w:tc>
          <w:tcPr>
            <w:tcW w:w="1121" w:type="dxa"/>
          </w:tcPr>
          <w:p w14:paraId="5C100AD0" w14:textId="77777777" w:rsidR="00611C5F" w:rsidRPr="000647E4" w:rsidRDefault="00611C5F" w:rsidP="009F6944">
            <w:pPr>
              <w:pStyle w:val="Paragraphnonumbers"/>
              <w:spacing w:before="240"/>
              <w:rPr>
                <w:rFonts w:cs="Arial"/>
                <w:color w:val="000000"/>
                <w:sz w:val="20"/>
                <w:szCs w:val="20"/>
              </w:rPr>
            </w:pPr>
            <w:r w:rsidRPr="00637E9C">
              <w:rPr>
                <w:rFonts w:cs="Arial"/>
                <w:color w:val="000000"/>
                <w:sz w:val="20"/>
                <w:szCs w:val="20"/>
              </w:rPr>
              <w:t>05/02/20</w:t>
            </w:r>
          </w:p>
        </w:tc>
        <w:tc>
          <w:tcPr>
            <w:tcW w:w="1268" w:type="dxa"/>
          </w:tcPr>
          <w:p w14:paraId="6E7BB5C9" w14:textId="77777777" w:rsidR="00611C5F" w:rsidRPr="000647E4" w:rsidRDefault="00611C5F" w:rsidP="009F6944">
            <w:pPr>
              <w:pStyle w:val="Paragraphnonumbers"/>
              <w:spacing w:before="240"/>
              <w:rPr>
                <w:rFonts w:cs="Arial"/>
                <w:color w:val="000000"/>
                <w:sz w:val="20"/>
                <w:szCs w:val="20"/>
              </w:rPr>
            </w:pPr>
          </w:p>
        </w:tc>
        <w:tc>
          <w:tcPr>
            <w:tcW w:w="2787" w:type="dxa"/>
          </w:tcPr>
          <w:p w14:paraId="1AF9D343" w14:textId="77777777" w:rsidR="00611C5F" w:rsidRPr="000647E4" w:rsidRDefault="00611C5F" w:rsidP="009F6944">
            <w:pPr>
              <w:pStyle w:val="Paragraphnonumbers"/>
              <w:spacing w:before="240"/>
              <w:rPr>
                <w:rFonts w:cs="Arial"/>
                <w:color w:val="000000"/>
                <w:sz w:val="20"/>
                <w:szCs w:val="20"/>
              </w:rPr>
            </w:pPr>
          </w:p>
        </w:tc>
      </w:tr>
      <w:tr w:rsidR="00611C5F" w:rsidRPr="000647E4" w14:paraId="5DF229F3" w14:textId="77777777" w:rsidTr="009F6944">
        <w:tc>
          <w:tcPr>
            <w:tcW w:w="1954" w:type="dxa"/>
            <w:gridSpan w:val="2"/>
            <w:vAlign w:val="center"/>
          </w:tcPr>
          <w:p w14:paraId="6086DF48"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Jan Bolton </w:t>
            </w:r>
          </w:p>
        </w:tc>
        <w:tc>
          <w:tcPr>
            <w:tcW w:w="2157" w:type="dxa"/>
          </w:tcPr>
          <w:p w14:paraId="3130C591"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3718218B"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33CBB17B"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Nil</w:t>
            </w:r>
          </w:p>
        </w:tc>
        <w:tc>
          <w:tcPr>
            <w:tcW w:w="1195" w:type="dxa"/>
          </w:tcPr>
          <w:p w14:paraId="28648950" w14:textId="77777777" w:rsidR="00611C5F" w:rsidRPr="000647E4" w:rsidRDefault="00611C5F" w:rsidP="009F6944">
            <w:pPr>
              <w:pStyle w:val="Paragraphnonumbers"/>
              <w:spacing w:before="240"/>
              <w:rPr>
                <w:rFonts w:cs="Arial"/>
                <w:color w:val="000000"/>
                <w:sz w:val="20"/>
                <w:szCs w:val="20"/>
              </w:rPr>
            </w:pPr>
          </w:p>
        </w:tc>
        <w:tc>
          <w:tcPr>
            <w:tcW w:w="1121" w:type="dxa"/>
          </w:tcPr>
          <w:p w14:paraId="33F47C6F" w14:textId="77777777" w:rsidR="00611C5F" w:rsidRPr="000647E4" w:rsidRDefault="00611C5F" w:rsidP="009F6944">
            <w:pPr>
              <w:pStyle w:val="Paragraphnonumbers"/>
              <w:spacing w:before="240"/>
              <w:rPr>
                <w:rFonts w:cs="Arial"/>
                <w:color w:val="000000"/>
                <w:sz w:val="20"/>
                <w:szCs w:val="20"/>
              </w:rPr>
            </w:pPr>
            <w:r w:rsidRPr="00637E9C">
              <w:rPr>
                <w:rFonts w:cs="Arial"/>
                <w:color w:val="000000"/>
                <w:sz w:val="20"/>
                <w:szCs w:val="20"/>
              </w:rPr>
              <w:t>05/02/20</w:t>
            </w:r>
          </w:p>
        </w:tc>
        <w:tc>
          <w:tcPr>
            <w:tcW w:w="1268" w:type="dxa"/>
          </w:tcPr>
          <w:p w14:paraId="455674E8" w14:textId="77777777" w:rsidR="00611C5F" w:rsidRPr="000647E4" w:rsidRDefault="00611C5F" w:rsidP="009F6944">
            <w:pPr>
              <w:pStyle w:val="Paragraphnonumbers"/>
              <w:spacing w:before="240"/>
              <w:rPr>
                <w:rFonts w:cs="Arial"/>
                <w:color w:val="000000"/>
                <w:sz w:val="20"/>
                <w:szCs w:val="20"/>
              </w:rPr>
            </w:pPr>
          </w:p>
        </w:tc>
        <w:tc>
          <w:tcPr>
            <w:tcW w:w="2787" w:type="dxa"/>
          </w:tcPr>
          <w:p w14:paraId="20CFC62B" w14:textId="77777777" w:rsidR="00611C5F" w:rsidRPr="000647E4" w:rsidRDefault="00611C5F" w:rsidP="009F6944">
            <w:pPr>
              <w:pStyle w:val="Paragraphnonumbers"/>
              <w:spacing w:before="240"/>
              <w:rPr>
                <w:rFonts w:cs="Arial"/>
                <w:color w:val="000000"/>
                <w:sz w:val="20"/>
                <w:szCs w:val="20"/>
              </w:rPr>
            </w:pPr>
          </w:p>
        </w:tc>
      </w:tr>
      <w:tr w:rsidR="00611C5F" w:rsidRPr="000647E4" w14:paraId="1CBB0FE1" w14:textId="77777777" w:rsidTr="009F6944">
        <w:tc>
          <w:tcPr>
            <w:tcW w:w="1954" w:type="dxa"/>
            <w:gridSpan w:val="2"/>
            <w:vAlign w:val="center"/>
          </w:tcPr>
          <w:p w14:paraId="2E403050"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 xml:space="preserve">Nett Furley </w:t>
            </w:r>
          </w:p>
          <w:p w14:paraId="6F8A2927" w14:textId="77777777" w:rsidR="00611C5F" w:rsidRDefault="00611C5F" w:rsidP="009F6944">
            <w:pPr>
              <w:pStyle w:val="Paragraphnonumbers"/>
              <w:spacing w:before="240"/>
              <w:rPr>
                <w:rFonts w:cs="Arial"/>
                <w:color w:val="000000"/>
                <w:sz w:val="20"/>
                <w:szCs w:val="20"/>
              </w:rPr>
            </w:pPr>
          </w:p>
          <w:p w14:paraId="2259B0EF" w14:textId="77777777" w:rsidR="00611C5F" w:rsidRPr="00D93E5A" w:rsidRDefault="00611C5F" w:rsidP="009F6944">
            <w:pPr>
              <w:pStyle w:val="Paragraphnonumbers"/>
              <w:spacing w:before="240"/>
              <w:rPr>
                <w:rFonts w:cs="Arial"/>
                <w:color w:val="000000"/>
                <w:sz w:val="20"/>
                <w:szCs w:val="20"/>
              </w:rPr>
            </w:pPr>
          </w:p>
        </w:tc>
        <w:tc>
          <w:tcPr>
            <w:tcW w:w="2157" w:type="dxa"/>
          </w:tcPr>
          <w:p w14:paraId="65E58CB9" w14:textId="77777777" w:rsidR="00611C5F" w:rsidRDefault="00611C5F" w:rsidP="009F6944">
            <w:pPr>
              <w:pStyle w:val="Paragraphnonumbers"/>
              <w:spacing w:before="240"/>
              <w:rPr>
                <w:b/>
                <w:color w:val="00506A"/>
                <w:u w:val="single"/>
              </w:rPr>
            </w:pPr>
            <w:r w:rsidRPr="00320E86">
              <w:rPr>
                <w:rFonts w:cs="Arial"/>
                <w:color w:val="000000"/>
                <w:sz w:val="20"/>
                <w:szCs w:val="20"/>
              </w:rPr>
              <w:t xml:space="preserve">Specialist committee member </w:t>
            </w:r>
          </w:p>
        </w:tc>
        <w:tc>
          <w:tcPr>
            <w:tcW w:w="1892" w:type="dxa"/>
          </w:tcPr>
          <w:p w14:paraId="3254957C"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 financial  </w:t>
            </w:r>
          </w:p>
        </w:tc>
        <w:tc>
          <w:tcPr>
            <w:tcW w:w="2794" w:type="dxa"/>
            <w:gridSpan w:val="2"/>
          </w:tcPr>
          <w:p w14:paraId="71F78EAF" w14:textId="77777777" w:rsidR="00611C5F" w:rsidRPr="000647E4" w:rsidRDefault="00611C5F" w:rsidP="009F6944">
            <w:pPr>
              <w:pStyle w:val="Paragraphnonumbers"/>
              <w:spacing w:before="240"/>
              <w:rPr>
                <w:rFonts w:cs="Arial"/>
                <w:color w:val="000000"/>
                <w:sz w:val="20"/>
                <w:szCs w:val="20"/>
              </w:rPr>
            </w:pPr>
            <w:r w:rsidRPr="00030059">
              <w:rPr>
                <w:rFonts w:cs="Arial"/>
                <w:color w:val="000000"/>
                <w:sz w:val="20"/>
                <w:szCs w:val="20"/>
              </w:rPr>
              <w:t>National Audit for Care at End of Life – NHS Benchmarking Network on behalf of HQIP – Lay Member - £20 attendance at meeting fee</w:t>
            </w:r>
          </w:p>
        </w:tc>
        <w:tc>
          <w:tcPr>
            <w:tcW w:w="1195" w:type="dxa"/>
          </w:tcPr>
          <w:p w14:paraId="4129CB35" w14:textId="77777777" w:rsidR="00611C5F" w:rsidRPr="000647E4" w:rsidRDefault="00611C5F" w:rsidP="009F6944">
            <w:pPr>
              <w:pStyle w:val="Paragraphnonumbers"/>
              <w:spacing w:before="240"/>
              <w:rPr>
                <w:rFonts w:cs="Arial"/>
                <w:color w:val="000000"/>
                <w:sz w:val="20"/>
                <w:szCs w:val="20"/>
              </w:rPr>
            </w:pPr>
            <w:r w:rsidRPr="00030059">
              <w:rPr>
                <w:rFonts w:cs="Arial"/>
                <w:color w:val="000000"/>
                <w:sz w:val="20"/>
                <w:szCs w:val="20"/>
              </w:rPr>
              <w:t>2018</w:t>
            </w:r>
          </w:p>
        </w:tc>
        <w:tc>
          <w:tcPr>
            <w:tcW w:w="1121" w:type="dxa"/>
          </w:tcPr>
          <w:p w14:paraId="7B657F00"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30/12/19</w:t>
            </w:r>
          </w:p>
        </w:tc>
        <w:tc>
          <w:tcPr>
            <w:tcW w:w="1268" w:type="dxa"/>
          </w:tcPr>
          <w:p w14:paraId="7FC61F87" w14:textId="77777777" w:rsidR="00611C5F" w:rsidRPr="000647E4" w:rsidRDefault="00611C5F" w:rsidP="009F6944">
            <w:pPr>
              <w:pStyle w:val="Paragraphnonumbers"/>
              <w:spacing w:before="240"/>
              <w:rPr>
                <w:rFonts w:cs="Arial"/>
                <w:color w:val="000000"/>
                <w:sz w:val="20"/>
                <w:szCs w:val="20"/>
              </w:rPr>
            </w:pPr>
          </w:p>
        </w:tc>
        <w:tc>
          <w:tcPr>
            <w:tcW w:w="2787" w:type="dxa"/>
          </w:tcPr>
          <w:p w14:paraId="6EB47A0C" w14:textId="77777777" w:rsidR="00611C5F" w:rsidRPr="000647E4" w:rsidRDefault="00611C5F" w:rsidP="009F6944">
            <w:pPr>
              <w:pStyle w:val="Paragraphnonumbers"/>
              <w:spacing w:before="240"/>
              <w:rPr>
                <w:rFonts w:cs="Arial"/>
                <w:color w:val="000000"/>
                <w:sz w:val="20"/>
                <w:szCs w:val="20"/>
              </w:rPr>
            </w:pPr>
          </w:p>
        </w:tc>
      </w:tr>
      <w:tr w:rsidR="00611C5F" w:rsidRPr="000647E4" w14:paraId="79712B2B" w14:textId="77777777" w:rsidTr="009F6944">
        <w:tc>
          <w:tcPr>
            <w:tcW w:w="1954" w:type="dxa"/>
            <w:gridSpan w:val="2"/>
            <w:vAlign w:val="center"/>
          </w:tcPr>
          <w:p w14:paraId="4F5CE568" w14:textId="77777777" w:rsidR="00611C5F" w:rsidRDefault="00611C5F" w:rsidP="009F6944">
            <w:pPr>
              <w:pStyle w:val="Paragraphnonumbers"/>
              <w:spacing w:before="240"/>
              <w:rPr>
                <w:rFonts w:cs="Arial"/>
                <w:color w:val="000000"/>
                <w:sz w:val="20"/>
                <w:szCs w:val="20"/>
              </w:rPr>
            </w:pPr>
            <w:r w:rsidRPr="00D93E5A">
              <w:rPr>
                <w:rFonts w:cs="Arial"/>
                <w:color w:val="000000"/>
                <w:sz w:val="20"/>
                <w:szCs w:val="20"/>
              </w:rPr>
              <w:t xml:space="preserve">Nett Furley </w:t>
            </w:r>
          </w:p>
          <w:p w14:paraId="39D9A93D" w14:textId="77777777" w:rsidR="00611C5F" w:rsidRPr="00D93E5A" w:rsidRDefault="00611C5F" w:rsidP="009F6944">
            <w:pPr>
              <w:pStyle w:val="Paragraphnonumbers"/>
              <w:spacing w:before="240"/>
              <w:rPr>
                <w:rFonts w:cs="Arial"/>
                <w:color w:val="000000"/>
                <w:sz w:val="20"/>
                <w:szCs w:val="20"/>
              </w:rPr>
            </w:pPr>
          </w:p>
        </w:tc>
        <w:tc>
          <w:tcPr>
            <w:tcW w:w="2157" w:type="dxa"/>
          </w:tcPr>
          <w:p w14:paraId="6E3E568F"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688B9E23" w14:textId="77777777" w:rsidR="00611C5F" w:rsidRPr="001A4772" w:rsidRDefault="00611C5F" w:rsidP="009F6944">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4F3E9E06"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Nil</w:t>
            </w:r>
          </w:p>
        </w:tc>
        <w:tc>
          <w:tcPr>
            <w:tcW w:w="1195" w:type="dxa"/>
          </w:tcPr>
          <w:p w14:paraId="304128F1" w14:textId="77777777" w:rsidR="00611C5F" w:rsidRPr="000647E4" w:rsidRDefault="00611C5F" w:rsidP="009F6944">
            <w:pPr>
              <w:pStyle w:val="Paragraphnonumbers"/>
              <w:spacing w:before="240"/>
              <w:rPr>
                <w:rFonts w:cs="Arial"/>
                <w:color w:val="000000"/>
                <w:sz w:val="20"/>
                <w:szCs w:val="20"/>
              </w:rPr>
            </w:pPr>
          </w:p>
        </w:tc>
        <w:tc>
          <w:tcPr>
            <w:tcW w:w="1121" w:type="dxa"/>
          </w:tcPr>
          <w:p w14:paraId="4ECC7A72" w14:textId="77777777" w:rsidR="00611C5F" w:rsidRPr="000647E4" w:rsidRDefault="00611C5F" w:rsidP="009F6944">
            <w:pPr>
              <w:pStyle w:val="Paragraphnonumbers"/>
              <w:spacing w:before="240"/>
              <w:rPr>
                <w:rFonts w:cs="Arial"/>
                <w:color w:val="000000"/>
                <w:sz w:val="20"/>
                <w:szCs w:val="20"/>
              </w:rPr>
            </w:pPr>
            <w:r w:rsidRPr="00FD4F26">
              <w:rPr>
                <w:rFonts w:cs="Arial"/>
                <w:color w:val="000000"/>
                <w:sz w:val="20"/>
                <w:szCs w:val="20"/>
              </w:rPr>
              <w:t>30/12/19</w:t>
            </w:r>
          </w:p>
        </w:tc>
        <w:tc>
          <w:tcPr>
            <w:tcW w:w="1268" w:type="dxa"/>
          </w:tcPr>
          <w:p w14:paraId="1582398A" w14:textId="77777777" w:rsidR="00611C5F" w:rsidRPr="000647E4" w:rsidRDefault="00611C5F" w:rsidP="009F6944">
            <w:pPr>
              <w:pStyle w:val="Paragraphnonumbers"/>
              <w:spacing w:before="240"/>
              <w:rPr>
                <w:rFonts w:cs="Arial"/>
                <w:color w:val="000000"/>
                <w:sz w:val="20"/>
                <w:szCs w:val="20"/>
              </w:rPr>
            </w:pPr>
          </w:p>
        </w:tc>
        <w:tc>
          <w:tcPr>
            <w:tcW w:w="2787" w:type="dxa"/>
          </w:tcPr>
          <w:p w14:paraId="3FE6199B" w14:textId="77777777" w:rsidR="00611C5F" w:rsidRPr="000647E4" w:rsidRDefault="00611C5F" w:rsidP="009F6944">
            <w:pPr>
              <w:pStyle w:val="Paragraphnonumbers"/>
              <w:spacing w:before="240"/>
              <w:rPr>
                <w:rFonts w:cs="Arial"/>
                <w:color w:val="000000"/>
                <w:sz w:val="20"/>
                <w:szCs w:val="20"/>
              </w:rPr>
            </w:pPr>
          </w:p>
        </w:tc>
      </w:tr>
      <w:tr w:rsidR="00611C5F" w:rsidRPr="000647E4" w14:paraId="552E39FD" w14:textId="77777777" w:rsidTr="009F6944">
        <w:tc>
          <w:tcPr>
            <w:tcW w:w="1954" w:type="dxa"/>
            <w:gridSpan w:val="2"/>
            <w:vAlign w:val="center"/>
          </w:tcPr>
          <w:p w14:paraId="059204FD"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Nett Furley </w:t>
            </w:r>
          </w:p>
        </w:tc>
        <w:tc>
          <w:tcPr>
            <w:tcW w:w="2157" w:type="dxa"/>
          </w:tcPr>
          <w:p w14:paraId="4DD614D5"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28EA0EB0"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36425193"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Nil</w:t>
            </w:r>
          </w:p>
        </w:tc>
        <w:tc>
          <w:tcPr>
            <w:tcW w:w="1195" w:type="dxa"/>
          </w:tcPr>
          <w:p w14:paraId="294053DD" w14:textId="77777777" w:rsidR="00611C5F" w:rsidRPr="000647E4" w:rsidRDefault="00611C5F" w:rsidP="009F6944">
            <w:pPr>
              <w:pStyle w:val="Paragraphnonumbers"/>
              <w:spacing w:before="240"/>
              <w:rPr>
                <w:rFonts w:cs="Arial"/>
                <w:color w:val="000000"/>
                <w:sz w:val="20"/>
                <w:szCs w:val="20"/>
              </w:rPr>
            </w:pPr>
          </w:p>
        </w:tc>
        <w:tc>
          <w:tcPr>
            <w:tcW w:w="1121" w:type="dxa"/>
          </w:tcPr>
          <w:p w14:paraId="23DE087F" w14:textId="77777777" w:rsidR="00611C5F" w:rsidRPr="000647E4" w:rsidRDefault="00611C5F" w:rsidP="009F6944">
            <w:pPr>
              <w:pStyle w:val="Paragraphnonumbers"/>
              <w:spacing w:before="240"/>
              <w:rPr>
                <w:rFonts w:cs="Arial"/>
                <w:color w:val="000000"/>
                <w:sz w:val="20"/>
                <w:szCs w:val="20"/>
              </w:rPr>
            </w:pPr>
            <w:r w:rsidRPr="00FD4F26">
              <w:rPr>
                <w:rFonts w:cs="Arial"/>
                <w:color w:val="000000"/>
                <w:sz w:val="20"/>
                <w:szCs w:val="20"/>
              </w:rPr>
              <w:t>30/12/19</w:t>
            </w:r>
          </w:p>
        </w:tc>
        <w:tc>
          <w:tcPr>
            <w:tcW w:w="1268" w:type="dxa"/>
          </w:tcPr>
          <w:p w14:paraId="17F8C75B" w14:textId="77777777" w:rsidR="00611C5F" w:rsidRPr="000647E4" w:rsidRDefault="00611C5F" w:rsidP="009F6944">
            <w:pPr>
              <w:pStyle w:val="Paragraphnonumbers"/>
              <w:spacing w:before="240"/>
              <w:rPr>
                <w:rFonts w:cs="Arial"/>
                <w:color w:val="000000"/>
                <w:sz w:val="20"/>
                <w:szCs w:val="20"/>
              </w:rPr>
            </w:pPr>
          </w:p>
        </w:tc>
        <w:tc>
          <w:tcPr>
            <w:tcW w:w="2787" w:type="dxa"/>
          </w:tcPr>
          <w:p w14:paraId="3E04B205" w14:textId="77777777" w:rsidR="00611C5F" w:rsidRPr="000647E4" w:rsidRDefault="00611C5F" w:rsidP="009F6944">
            <w:pPr>
              <w:pStyle w:val="Paragraphnonumbers"/>
              <w:spacing w:before="240"/>
              <w:rPr>
                <w:rFonts w:cs="Arial"/>
                <w:color w:val="000000"/>
                <w:sz w:val="20"/>
                <w:szCs w:val="20"/>
              </w:rPr>
            </w:pPr>
          </w:p>
        </w:tc>
      </w:tr>
      <w:tr w:rsidR="00611C5F" w:rsidRPr="000647E4" w14:paraId="3DA36495" w14:textId="77777777" w:rsidTr="009F6944">
        <w:tc>
          <w:tcPr>
            <w:tcW w:w="1954" w:type="dxa"/>
            <w:gridSpan w:val="2"/>
            <w:vAlign w:val="center"/>
          </w:tcPr>
          <w:p w14:paraId="69738662"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lastRenderedPageBreak/>
              <w:t xml:space="preserve">Sue Hawkett </w:t>
            </w:r>
          </w:p>
        </w:tc>
        <w:tc>
          <w:tcPr>
            <w:tcW w:w="2157" w:type="dxa"/>
          </w:tcPr>
          <w:p w14:paraId="0FF757E3" w14:textId="77777777" w:rsidR="00611C5F" w:rsidRDefault="00611C5F" w:rsidP="009F6944">
            <w:pPr>
              <w:pStyle w:val="Paragraphnonumbers"/>
              <w:spacing w:before="240"/>
              <w:rPr>
                <w:b/>
                <w:color w:val="00506A"/>
                <w:u w:val="single"/>
              </w:rPr>
            </w:pPr>
            <w:r w:rsidRPr="00320E86">
              <w:rPr>
                <w:rFonts w:cs="Arial"/>
                <w:color w:val="000000"/>
                <w:sz w:val="20"/>
                <w:szCs w:val="20"/>
              </w:rPr>
              <w:t xml:space="preserve">Specialist committee member </w:t>
            </w:r>
          </w:p>
        </w:tc>
        <w:tc>
          <w:tcPr>
            <w:tcW w:w="1892" w:type="dxa"/>
          </w:tcPr>
          <w:p w14:paraId="1EF363BA"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 xml:space="preserve">Direct – financial </w:t>
            </w:r>
          </w:p>
        </w:tc>
        <w:tc>
          <w:tcPr>
            <w:tcW w:w="2794" w:type="dxa"/>
            <w:gridSpan w:val="2"/>
          </w:tcPr>
          <w:p w14:paraId="7A459C40"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Nil</w:t>
            </w:r>
          </w:p>
        </w:tc>
        <w:tc>
          <w:tcPr>
            <w:tcW w:w="1195" w:type="dxa"/>
          </w:tcPr>
          <w:p w14:paraId="5B88409B" w14:textId="77777777" w:rsidR="00611C5F" w:rsidRPr="000647E4" w:rsidRDefault="00611C5F" w:rsidP="009F6944">
            <w:pPr>
              <w:pStyle w:val="Paragraphnonumbers"/>
              <w:spacing w:before="240"/>
              <w:rPr>
                <w:rFonts w:cs="Arial"/>
                <w:color w:val="000000"/>
                <w:sz w:val="20"/>
                <w:szCs w:val="20"/>
              </w:rPr>
            </w:pPr>
          </w:p>
        </w:tc>
        <w:tc>
          <w:tcPr>
            <w:tcW w:w="1121" w:type="dxa"/>
          </w:tcPr>
          <w:p w14:paraId="15234FCE" w14:textId="77777777" w:rsidR="00611C5F" w:rsidRPr="000647E4" w:rsidRDefault="00611C5F" w:rsidP="009F6944">
            <w:pPr>
              <w:pStyle w:val="Paragraphnonumbers"/>
              <w:spacing w:before="240"/>
              <w:rPr>
                <w:rFonts w:cs="Arial"/>
                <w:color w:val="000000"/>
                <w:sz w:val="20"/>
                <w:szCs w:val="20"/>
              </w:rPr>
            </w:pPr>
          </w:p>
        </w:tc>
        <w:tc>
          <w:tcPr>
            <w:tcW w:w="1268" w:type="dxa"/>
          </w:tcPr>
          <w:p w14:paraId="06B94EFB" w14:textId="77777777" w:rsidR="00611C5F" w:rsidRPr="000647E4" w:rsidRDefault="00611C5F" w:rsidP="009F6944">
            <w:pPr>
              <w:pStyle w:val="Paragraphnonumbers"/>
              <w:spacing w:before="240"/>
              <w:rPr>
                <w:rFonts w:cs="Arial"/>
                <w:color w:val="000000"/>
                <w:sz w:val="20"/>
                <w:szCs w:val="20"/>
              </w:rPr>
            </w:pPr>
          </w:p>
        </w:tc>
        <w:tc>
          <w:tcPr>
            <w:tcW w:w="2787" w:type="dxa"/>
          </w:tcPr>
          <w:p w14:paraId="0E17AF0E" w14:textId="77777777" w:rsidR="00611C5F" w:rsidRPr="000647E4" w:rsidRDefault="00611C5F" w:rsidP="009F6944">
            <w:pPr>
              <w:pStyle w:val="Paragraphnonumbers"/>
              <w:spacing w:before="240"/>
              <w:rPr>
                <w:rFonts w:cs="Arial"/>
                <w:color w:val="000000"/>
                <w:sz w:val="20"/>
                <w:szCs w:val="20"/>
              </w:rPr>
            </w:pPr>
          </w:p>
        </w:tc>
      </w:tr>
      <w:tr w:rsidR="00611C5F" w:rsidRPr="000647E4" w14:paraId="015801D8" w14:textId="77777777" w:rsidTr="009F6944">
        <w:trPr>
          <w:trHeight w:val="1284"/>
        </w:trPr>
        <w:tc>
          <w:tcPr>
            <w:tcW w:w="1954" w:type="dxa"/>
            <w:gridSpan w:val="2"/>
            <w:vAlign w:val="center"/>
          </w:tcPr>
          <w:p w14:paraId="40568052"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Sue Hawkett </w:t>
            </w:r>
          </w:p>
        </w:tc>
        <w:tc>
          <w:tcPr>
            <w:tcW w:w="2157" w:type="dxa"/>
          </w:tcPr>
          <w:p w14:paraId="51859B9C"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0DAF9700" w14:textId="77777777" w:rsidR="00611C5F" w:rsidRPr="001A4772" w:rsidRDefault="00611C5F" w:rsidP="009F6944">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2440A0FC" w14:textId="77777777" w:rsidR="00611C5F" w:rsidRDefault="00611C5F" w:rsidP="009F6944">
            <w:pPr>
              <w:pStyle w:val="Paragraphnonumbers"/>
              <w:spacing w:before="240"/>
              <w:rPr>
                <w:rFonts w:cs="Arial"/>
                <w:color w:val="000000"/>
                <w:sz w:val="20"/>
                <w:szCs w:val="20"/>
              </w:rPr>
            </w:pPr>
            <w:r w:rsidRPr="00F1486D">
              <w:rPr>
                <w:rFonts w:cs="Arial"/>
                <w:color w:val="000000"/>
                <w:sz w:val="20"/>
                <w:szCs w:val="20"/>
              </w:rPr>
              <w:t>Non Executive Director, Weldmar Hospicecare, Dorset.</w:t>
            </w:r>
          </w:p>
        </w:tc>
        <w:tc>
          <w:tcPr>
            <w:tcW w:w="1195" w:type="dxa"/>
          </w:tcPr>
          <w:p w14:paraId="5E6CB00C" w14:textId="77777777" w:rsidR="00611C5F" w:rsidRPr="000647E4" w:rsidRDefault="00611C5F" w:rsidP="009F6944">
            <w:pPr>
              <w:pStyle w:val="Paragraphnonumbers"/>
              <w:spacing w:before="240"/>
              <w:rPr>
                <w:rFonts w:cs="Arial"/>
                <w:color w:val="000000"/>
                <w:sz w:val="20"/>
                <w:szCs w:val="20"/>
              </w:rPr>
            </w:pPr>
            <w:r w:rsidRPr="00F1486D">
              <w:rPr>
                <w:rFonts w:cs="Arial"/>
                <w:color w:val="000000"/>
                <w:sz w:val="20"/>
                <w:szCs w:val="20"/>
              </w:rPr>
              <w:t>2015 - current</w:t>
            </w:r>
          </w:p>
        </w:tc>
        <w:tc>
          <w:tcPr>
            <w:tcW w:w="1121" w:type="dxa"/>
          </w:tcPr>
          <w:p w14:paraId="0AAAA7A9" w14:textId="77777777" w:rsidR="00611C5F" w:rsidRPr="000647E4" w:rsidRDefault="00611C5F" w:rsidP="009F6944">
            <w:pPr>
              <w:pStyle w:val="Paragraphnonumbers"/>
              <w:spacing w:before="240"/>
              <w:rPr>
                <w:rFonts w:cs="Arial"/>
                <w:color w:val="000000"/>
                <w:sz w:val="20"/>
                <w:szCs w:val="20"/>
              </w:rPr>
            </w:pPr>
          </w:p>
        </w:tc>
        <w:tc>
          <w:tcPr>
            <w:tcW w:w="1268" w:type="dxa"/>
          </w:tcPr>
          <w:p w14:paraId="4FEEB611" w14:textId="77777777" w:rsidR="00611C5F" w:rsidRPr="000647E4" w:rsidRDefault="00611C5F" w:rsidP="009F6944">
            <w:pPr>
              <w:pStyle w:val="Paragraphnonumbers"/>
              <w:spacing w:before="240"/>
              <w:rPr>
                <w:rFonts w:cs="Arial"/>
                <w:color w:val="000000"/>
                <w:sz w:val="20"/>
                <w:szCs w:val="20"/>
              </w:rPr>
            </w:pPr>
          </w:p>
        </w:tc>
        <w:tc>
          <w:tcPr>
            <w:tcW w:w="2787" w:type="dxa"/>
          </w:tcPr>
          <w:p w14:paraId="13CB8272" w14:textId="77777777" w:rsidR="00611C5F" w:rsidRPr="000647E4" w:rsidRDefault="00611C5F" w:rsidP="009F6944">
            <w:pPr>
              <w:pStyle w:val="Paragraphnonumbers"/>
              <w:spacing w:before="240"/>
              <w:rPr>
                <w:rFonts w:cs="Arial"/>
                <w:color w:val="000000"/>
                <w:sz w:val="20"/>
                <w:szCs w:val="20"/>
              </w:rPr>
            </w:pPr>
          </w:p>
        </w:tc>
      </w:tr>
      <w:tr w:rsidR="00611C5F" w:rsidRPr="000647E4" w14:paraId="198AC6F7" w14:textId="77777777" w:rsidTr="009F6944">
        <w:tc>
          <w:tcPr>
            <w:tcW w:w="1954" w:type="dxa"/>
            <w:gridSpan w:val="2"/>
            <w:vAlign w:val="center"/>
          </w:tcPr>
          <w:p w14:paraId="284B7850"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Sue Hawkett </w:t>
            </w:r>
          </w:p>
        </w:tc>
        <w:tc>
          <w:tcPr>
            <w:tcW w:w="2157" w:type="dxa"/>
          </w:tcPr>
          <w:p w14:paraId="72535B6B"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02E712B8" w14:textId="77777777" w:rsidR="00611C5F" w:rsidRPr="001A4772" w:rsidRDefault="00611C5F" w:rsidP="009F6944">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75C5DBDB" w14:textId="77777777" w:rsidR="00611C5F" w:rsidRDefault="00611C5F" w:rsidP="009F6944">
            <w:pPr>
              <w:pStyle w:val="Paragraphnonumbers"/>
              <w:spacing w:before="240"/>
              <w:rPr>
                <w:rFonts w:cs="Arial"/>
                <w:color w:val="000000"/>
                <w:sz w:val="20"/>
                <w:szCs w:val="20"/>
              </w:rPr>
            </w:pPr>
            <w:r w:rsidRPr="00F1486D">
              <w:rPr>
                <w:rFonts w:cs="Arial"/>
                <w:color w:val="000000"/>
                <w:sz w:val="20"/>
                <w:szCs w:val="20"/>
              </w:rPr>
              <w:t>Non Executive Director, People’s Health Trust (UK wide)</w:t>
            </w:r>
          </w:p>
        </w:tc>
        <w:tc>
          <w:tcPr>
            <w:tcW w:w="1195" w:type="dxa"/>
          </w:tcPr>
          <w:p w14:paraId="4290578C" w14:textId="77777777" w:rsidR="00611C5F" w:rsidRPr="000647E4" w:rsidRDefault="00611C5F" w:rsidP="009F6944">
            <w:pPr>
              <w:pStyle w:val="Paragraphnonumbers"/>
              <w:spacing w:before="240"/>
              <w:rPr>
                <w:rFonts w:cs="Arial"/>
                <w:color w:val="000000"/>
                <w:sz w:val="20"/>
                <w:szCs w:val="20"/>
              </w:rPr>
            </w:pPr>
            <w:r w:rsidRPr="00F1486D">
              <w:rPr>
                <w:rFonts w:cs="Arial"/>
                <w:color w:val="000000"/>
                <w:sz w:val="20"/>
                <w:szCs w:val="20"/>
              </w:rPr>
              <w:t>2011 - current</w:t>
            </w:r>
          </w:p>
        </w:tc>
        <w:tc>
          <w:tcPr>
            <w:tcW w:w="1121" w:type="dxa"/>
          </w:tcPr>
          <w:p w14:paraId="367B717F" w14:textId="77777777" w:rsidR="00611C5F" w:rsidRPr="000647E4" w:rsidRDefault="00611C5F" w:rsidP="009F6944">
            <w:pPr>
              <w:pStyle w:val="Paragraphnonumbers"/>
              <w:spacing w:before="240"/>
              <w:rPr>
                <w:rFonts w:cs="Arial"/>
                <w:color w:val="000000"/>
                <w:sz w:val="20"/>
                <w:szCs w:val="20"/>
              </w:rPr>
            </w:pPr>
          </w:p>
        </w:tc>
        <w:tc>
          <w:tcPr>
            <w:tcW w:w="1268" w:type="dxa"/>
          </w:tcPr>
          <w:p w14:paraId="38BDF499" w14:textId="77777777" w:rsidR="00611C5F" w:rsidRPr="000647E4" w:rsidRDefault="00611C5F" w:rsidP="009F6944">
            <w:pPr>
              <w:pStyle w:val="Paragraphnonumbers"/>
              <w:spacing w:before="240"/>
              <w:rPr>
                <w:rFonts w:cs="Arial"/>
                <w:color w:val="000000"/>
                <w:sz w:val="20"/>
                <w:szCs w:val="20"/>
              </w:rPr>
            </w:pPr>
          </w:p>
        </w:tc>
        <w:tc>
          <w:tcPr>
            <w:tcW w:w="2787" w:type="dxa"/>
          </w:tcPr>
          <w:p w14:paraId="6A5D54CA" w14:textId="77777777" w:rsidR="00611C5F" w:rsidRPr="000647E4" w:rsidRDefault="00611C5F" w:rsidP="009F6944">
            <w:pPr>
              <w:pStyle w:val="Paragraphnonumbers"/>
              <w:spacing w:before="240"/>
              <w:rPr>
                <w:rFonts w:cs="Arial"/>
                <w:color w:val="000000"/>
                <w:sz w:val="20"/>
                <w:szCs w:val="20"/>
              </w:rPr>
            </w:pPr>
          </w:p>
        </w:tc>
      </w:tr>
      <w:tr w:rsidR="00611C5F" w:rsidRPr="000647E4" w14:paraId="5C76C76B" w14:textId="77777777" w:rsidTr="009F6944">
        <w:tc>
          <w:tcPr>
            <w:tcW w:w="1954" w:type="dxa"/>
            <w:gridSpan w:val="2"/>
            <w:vAlign w:val="center"/>
          </w:tcPr>
          <w:p w14:paraId="7BFFB5B0"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Sue Hawkett </w:t>
            </w:r>
          </w:p>
        </w:tc>
        <w:tc>
          <w:tcPr>
            <w:tcW w:w="2157" w:type="dxa"/>
          </w:tcPr>
          <w:p w14:paraId="1BEA177A"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7E936494" w14:textId="77777777" w:rsidR="00611C5F" w:rsidRPr="001A4772" w:rsidRDefault="00611C5F" w:rsidP="009F6944">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778689FB" w14:textId="77777777" w:rsidR="00611C5F" w:rsidRDefault="00611C5F" w:rsidP="009F6944">
            <w:pPr>
              <w:pStyle w:val="Paragraphnonumbers"/>
              <w:spacing w:before="240"/>
              <w:rPr>
                <w:rFonts w:cs="Arial"/>
                <w:color w:val="000000"/>
                <w:sz w:val="20"/>
                <w:szCs w:val="20"/>
              </w:rPr>
            </w:pPr>
            <w:r w:rsidRPr="00F1486D">
              <w:rPr>
                <w:rFonts w:cs="Arial"/>
                <w:color w:val="000000"/>
                <w:sz w:val="20"/>
                <w:szCs w:val="20"/>
              </w:rPr>
              <w:t>Retired Associate Royal Society of Medicine</w:t>
            </w:r>
          </w:p>
        </w:tc>
        <w:tc>
          <w:tcPr>
            <w:tcW w:w="1195" w:type="dxa"/>
          </w:tcPr>
          <w:p w14:paraId="7F686B13" w14:textId="77777777" w:rsidR="00611C5F" w:rsidRPr="000647E4" w:rsidRDefault="00611C5F" w:rsidP="009F6944">
            <w:pPr>
              <w:pStyle w:val="Paragraphnonumbers"/>
              <w:spacing w:before="240"/>
              <w:rPr>
                <w:rFonts w:cs="Arial"/>
                <w:color w:val="000000"/>
                <w:sz w:val="20"/>
                <w:szCs w:val="20"/>
              </w:rPr>
            </w:pPr>
            <w:r w:rsidRPr="00F1486D">
              <w:rPr>
                <w:rFonts w:cs="Arial"/>
                <w:color w:val="000000"/>
                <w:sz w:val="20"/>
                <w:szCs w:val="20"/>
              </w:rPr>
              <w:t>Ongoing</w:t>
            </w:r>
          </w:p>
        </w:tc>
        <w:tc>
          <w:tcPr>
            <w:tcW w:w="1121" w:type="dxa"/>
          </w:tcPr>
          <w:p w14:paraId="63E0B2B5" w14:textId="77777777" w:rsidR="00611C5F" w:rsidRPr="000647E4" w:rsidRDefault="00611C5F" w:rsidP="009F6944">
            <w:pPr>
              <w:pStyle w:val="Paragraphnonumbers"/>
              <w:spacing w:before="240"/>
              <w:rPr>
                <w:rFonts w:cs="Arial"/>
                <w:color w:val="000000"/>
                <w:sz w:val="20"/>
                <w:szCs w:val="20"/>
              </w:rPr>
            </w:pPr>
          </w:p>
        </w:tc>
        <w:tc>
          <w:tcPr>
            <w:tcW w:w="1268" w:type="dxa"/>
          </w:tcPr>
          <w:p w14:paraId="3E34BEDE" w14:textId="77777777" w:rsidR="00611C5F" w:rsidRPr="000647E4" w:rsidRDefault="00611C5F" w:rsidP="009F6944">
            <w:pPr>
              <w:pStyle w:val="Paragraphnonumbers"/>
              <w:spacing w:before="240"/>
              <w:rPr>
                <w:rFonts w:cs="Arial"/>
                <w:color w:val="000000"/>
                <w:sz w:val="20"/>
                <w:szCs w:val="20"/>
              </w:rPr>
            </w:pPr>
          </w:p>
        </w:tc>
        <w:tc>
          <w:tcPr>
            <w:tcW w:w="2787" w:type="dxa"/>
          </w:tcPr>
          <w:p w14:paraId="088B20D2" w14:textId="77777777" w:rsidR="00611C5F" w:rsidRPr="000647E4" w:rsidRDefault="00611C5F" w:rsidP="009F6944">
            <w:pPr>
              <w:pStyle w:val="Paragraphnonumbers"/>
              <w:spacing w:before="240"/>
              <w:rPr>
                <w:rFonts w:cs="Arial"/>
                <w:color w:val="000000"/>
                <w:sz w:val="20"/>
                <w:szCs w:val="20"/>
              </w:rPr>
            </w:pPr>
          </w:p>
        </w:tc>
      </w:tr>
      <w:tr w:rsidR="00611C5F" w:rsidRPr="000647E4" w14:paraId="689E2616" w14:textId="77777777" w:rsidTr="009F6944">
        <w:tc>
          <w:tcPr>
            <w:tcW w:w="1954" w:type="dxa"/>
            <w:gridSpan w:val="2"/>
            <w:vAlign w:val="center"/>
          </w:tcPr>
          <w:p w14:paraId="53CD3760"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Sue Hawkett </w:t>
            </w:r>
          </w:p>
        </w:tc>
        <w:tc>
          <w:tcPr>
            <w:tcW w:w="2157" w:type="dxa"/>
          </w:tcPr>
          <w:p w14:paraId="02D2401C"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56F22AAB" w14:textId="77777777" w:rsidR="00611C5F" w:rsidRPr="001A4772" w:rsidRDefault="00611C5F" w:rsidP="009F6944">
            <w:pPr>
              <w:pStyle w:val="Title"/>
              <w:jc w:val="left"/>
              <w:rPr>
                <w:rFonts w:cs="Arial"/>
                <w:b w:val="0"/>
                <w:sz w:val="20"/>
                <w:szCs w:val="20"/>
              </w:rPr>
            </w:pPr>
            <w:r w:rsidRPr="001A4772">
              <w:rPr>
                <w:rFonts w:cs="Arial"/>
                <w:b w:val="0"/>
                <w:sz w:val="20"/>
                <w:szCs w:val="20"/>
              </w:rPr>
              <w:t>Direct - Non-financial professional and personal</w:t>
            </w:r>
          </w:p>
        </w:tc>
        <w:tc>
          <w:tcPr>
            <w:tcW w:w="2794" w:type="dxa"/>
            <w:gridSpan w:val="2"/>
          </w:tcPr>
          <w:p w14:paraId="235BBA51" w14:textId="77777777" w:rsidR="00611C5F" w:rsidRDefault="00611C5F" w:rsidP="009F6944">
            <w:pPr>
              <w:pStyle w:val="Paragraphnonumbers"/>
              <w:spacing w:before="240"/>
              <w:rPr>
                <w:rFonts w:cs="Arial"/>
                <w:color w:val="000000"/>
                <w:sz w:val="20"/>
                <w:szCs w:val="20"/>
              </w:rPr>
            </w:pPr>
            <w:r w:rsidRPr="00F1486D">
              <w:rPr>
                <w:rFonts w:cs="Arial"/>
                <w:color w:val="000000"/>
                <w:sz w:val="20"/>
                <w:szCs w:val="20"/>
              </w:rPr>
              <w:t>Advocate (volunteer) for Syrian Resettlement Scheme Dorset</w:t>
            </w:r>
          </w:p>
        </w:tc>
        <w:tc>
          <w:tcPr>
            <w:tcW w:w="1195" w:type="dxa"/>
          </w:tcPr>
          <w:p w14:paraId="110777E4" w14:textId="77777777" w:rsidR="00611C5F" w:rsidRPr="000647E4" w:rsidRDefault="00611C5F" w:rsidP="009F6944">
            <w:pPr>
              <w:pStyle w:val="Paragraphnonumbers"/>
              <w:spacing w:before="240"/>
              <w:rPr>
                <w:rFonts w:cs="Arial"/>
                <w:color w:val="000000"/>
                <w:sz w:val="20"/>
                <w:szCs w:val="20"/>
              </w:rPr>
            </w:pPr>
            <w:r w:rsidRPr="00F1486D">
              <w:rPr>
                <w:rFonts w:cs="Arial"/>
                <w:color w:val="000000"/>
                <w:sz w:val="20"/>
                <w:szCs w:val="20"/>
              </w:rPr>
              <w:t>2018 - current</w:t>
            </w:r>
          </w:p>
        </w:tc>
        <w:tc>
          <w:tcPr>
            <w:tcW w:w="1121" w:type="dxa"/>
          </w:tcPr>
          <w:p w14:paraId="668F1DB9" w14:textId="77777777" w:rsidR="00611C5F" w:rsidRPr="000647E4" w:rsidRDefault="00611C5F" w:rsidP="009F6944">
            <w:pPr>
              <w:pStyle w:val="Paragraphnonumbers"/>
              <w:spacing w:before="240"/>
              <w:rPr>
                <w:rFonts w:cs="Arial"/>
                <w:color w:val="000000"/>
                <w:sz w:val="20"/>
                <w:szCs w:val="20"/>
              </w:rPr>
            </w:pPr>
          </w:p>
        </w:tc>
        <w:tc>
          <w:tcPr>
            <w:tcW w:w="1268" w:type="dxa"/>
          </w:tcPr>
          <w:p w14:paraId="1B742F61" w14:textId="77777777" w:rsidR="00611C5F" w:rsidRPr="000647E4" w:rsidRDefault="00611C5F" w:rsidP="009F6944">
            <w:pPr>
              <w:pStyle w:val="Paragraphnonumbers"/>
              <w:spacing w:before="240"/>
              <w:rPr>
                <w:rFonts w:cs="Arial"/>
                <w:color w:val="000000"/>
                <w:sz w:val="20"/>
                <w:szCs w:val="20"/>
              </w:rPr>
            </w:pPr>
          </w:p>
        </w:tc>
        <w:tc>
          <w:tcPr>
            <w:tcW w:w="2787" w:type="dxa"/>
          </w:tcPr>
          <w:p w14:paraId="534A68AA" w14:textId="77777777" w:rsidR="00611C5F" w:rsidRPr="000647E4" w:rsidRDefault="00611C5F" w:rsidP="009F6944">
            <w:pPr>
              <w:pStyle w:val="Paragraphnonumbers"/>
              <w:spacing w:before="240"/>
              <w:rPr>
                <w:rFonts w:cs="Arial"/>
                <w:color w:val="000000"/>
                <w:sz w:val="20"/>
                <w:szCs w:val="20"/>
              </w:rPr>
            </w:pPr>
          </w:p>
        </w:tc>
      </w:tr>
      <w:tr w:rsidR="00611C5F" w:rsidRPr="000647E4" w14:paraId="333B78F1" w14:textId="77777777" w:rsidTr="009F6944">
        <w:tc>
          <w:tcPr>
            <w:tcW w:w="1954" w:type="dxa"/>
            <w:gridSpan w:val="2"/>
            <w:vAlign w:val="center"/>
          </w:tcPr>
          <w:p w14:paraId="1627FC27" w14:textId="77777777" w:rsidR="00611C5F" w:rsidRPr="00D93E5A" w:rsidRDefault="00611C5F" w:rsidP="009F6944">
            <w:pPr>
              <w:pStyle w:val="Paragraphnonumbers"/>
              <w:spacing w:before="240"/>
              <w:rPr>
                <w:rFonts w:cs="Arial"/>
                <w:color w:val="000000"/>
                <w:sz w:val="20"/>
                <w:szCs w:val="20"/>
              </w:rPr>
            </w:pPr>
            <w:r w:rsidRPr="00D93E5A">
              <w:rPr>
                <w:rFonts w:cs="Arial"/>
                <w:color w:val="000000"/>
                <w:sz w:val="20"/>
                <w:szCs w:val="20"/>
              </w:rPr>
              <w:t xml:space="preserve">Sue Hawkett </w:t>
            </w:r>
          </w:p>
        </w:tc>
        <w:tc>
          <w:tcPr>
            <w:tcW w:w="2157" w:type="dxa"/>
          </w:tcPr>
          <w:p w14:paraId="170115B3" w14:textId="77777777" w:rsidR="00611C5F" w:rsidRPr="00320E86" w:rsidRDefault="00611C5F" w:rsidP="009F6944">
            <w:pPr>
              <w:pStyle w:val="Paragraphnonumbers"/>
              <w:spacing w:before="240"/>
              <w:rPr>
                <w:rFonts w:cs="Arial"/>
                <w:color w:val="000000"/>
                <w:sz w:val="20"/>
                <w:szCs w:val="20"/>
              </w:rPr>
            </w:pPr>
            <w:r w:rsidRPr="00320E86">
              <w:rPr>
                <w:rFonts w:cs="Arial"/>
                <w:color w:val="000000"/>
                <w:sz w:val="20"/>
                <w:szCs w:val="20"/>
              </w:rPr>
              <w:t xml:space="preserve">Specialist committee member </w:t>
            </w:r>
          </w:p>
        </w:tc>
        <w:tc>
          <w:tcPr>
            <w:tcW w:w="1892" w:type="dxa"/>
          </w:tcPr>
          <w:p w14:paraId="1FAA29FA" w14:textId="77777777" w:rsidR="00611C5F" w:rsidRDefault="00611C5F" w:rsidP="009F6944">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5E192D44" w14:textId="77777777" w:rsidR="00611C5F" w:rsidRDefault="00611C5F" w:rsidP="009F6944">
            <w:pPr>
              <w:pStyle w:val="Paragraphnonumbers"/>
              <w:spacing w:before="240"/>
              <w:rPr>
                <w:rFonts w:cs="Arial"/>
                <w:color w:val="000000"/>
                <w:sz w:val="20"/>
                <w:szCs w:val="20"/>
              </w:rPr>
            </w:pPr>
            <w:r>
              <w:rPr>
                <w:rFonts w:cs="Arial"/>
                <w:color w:val="000000"/>
                <w:sz w:val="20"/>
                <w:szCs w:val="20"/>
              </w:rPr>
              <w:t>Nil</w:t>
            </w:r>
          </w:p>
        </w:tc>
        <w:tc>
          <w:tcPr>
            <w:tcW w:w="1195" w:type="dxa"/>
          </w:tcPr>
          <w:p w14:paraId="06EA748E" w14:textId="77777777" w:rsidR="00611C5F" w:rsidRPr="000647E4" w:rsidRDefault="00611C5F" w:rsidP="009F6944">
            <w:pPr>
              <w:pStyle w:val="Paragraphnonumbers"/>
              <w:spacing w:before="240"/>
              <w:rPr>
                <w:rFonts w:cs="Arial"/>
                <w:color w:val="000000"/>
                <w:sz w:val="20"/>
                <w:szCs w:val="20"/>
              </w:rPr>
            </w:pPr>
            <w:r>
              <w:rPr>
                <w:rFonts w:cs="Arial"/>
                <w:color w:val="000000"/>
                <w:sz w:val="20"/>
                <w:szCs w:val="20"/>
              </w:rPr>
              <w:t>13/01/20</w:t>
            </w:r>
          </w:p>
        </w:tc>
        <w:tc>
          <w:tcPr>
            <w:tcW w:w="1121" w:type="dxa"/>
          </w:tcPr>
          <w:p w14:paraId="6B861FCF" w14:textId="77777777" w:rsidR="00611C5F" w:rsidRPr="000647E4" w:rsidRDefault="00611C5F" w:rsidP="009F6944">
            <w:pPr>
              <w:pStyle w:val="Paragraphnonumbers"/>
              <w:spacing w:before="240"/>
              <w:rPr>
                <w:rFonts w:cs="Arial"/>
                <w:color w:val="000000"/>
                <w:sz w:val="20"/>
                <w:szCs w:val="20"/>
              </w:rPr>
            </w:pPr>
          </w:p>
        </w:tc>
        <w:tc>
          <w:tcPr>
            <w:tcW w:w="1268" w:type="dxa"/>
          </w:tcPr>
          <w:p w14:paraId="137F3932" w14:textId="77777777" w:rsidR="00611C5F" w:rsidRPr="000647E4" w:rsidRDefault="00611C5F" w:rsidP="009F6944">
            <w:pPr>
              <w:pStyle w:val="Paragraphnonumbers"/>
              <w:spacing w:before="240"/>
              <w:rPr>
                <w:rFonts w:cs="Arial"/>
                <w:color w:val="000000"/>
                <w:sz w:val="20"/>
                <w:szCs w:val="20"/>
              </w:rPr>
            </w:pPr>
          </w:p>
        </w:tc>
        <w:tc>
          <w:tcPr>
            <w:tcW w:w="2787" w:type="dxa"/>
          </w:tcPr>
          <w:p w14:paraId="12C1E359" w14:textId="77777777" w:rsidR="00611C5F" w:rsidRPr="000647E4" w:rsidRDefault="00611C5F" w:rsidP="009F6944">
            <w:pPr>
              <w:pStyle w:val="Paragraphnonumbers"/>
              <w:spacing w:before="240"/>
              <w:rPr>
                <w:rFonts w:cs="Arial"/>
                <w:color w:val="000000"/>
                <w:sz w:val="20"/>
                <w:szCs w:val="20"/>
              </w:rPr>
            </w:pPr>
          </w:p>
        </w:tc>
      </w:tr>
      <w:tr w:rsidR="00611C5F" w:rsidRPr="000647E4" w14:paraId="39BDB5B6" w14:textId="77777777" w:rsidTr="009F6944">
        <w:tc>
          <w:tcPr>
            <w:tcW w:w="1954" w:type="dxa"/>
            <w:gridSpan w:val="2"/>
            <w:vAlign w:val="center"/>
          </w:tcPr>
          <w:p w14:paraId="35D84EB5" w14:textId="58F687CB" w:rsidR="00611C5F" w:rsidRPr="00D93E5A" w:rsidRDefault="00611C5F" w:rsidP="00611C5F">
            <w:pPr>
              <w:pStyle w:val="Paragraphnonumbers"/>
              <w:spacing w:before="240"/>
              <w:rPr>
                <w:rFonts w:cs="Arial"/>
                <w:color w:val="000000"/>
                <w:sz w:val="20"/>
                <w:szCs w:val="20"/>
              </w:rPr>
            </w:pPr>
            <w:r>
              <w:rPr>
                <w:rFonts w:cs="Arial"/>
                <w:color w:val="000000"/>
                <w:sz w:val="20"/>
                <w:szCs w:val="20"/>
              </w:rPr>
              <w:t xml:space="preserve">Sarah Mitchell </w:t>
            </w:r>
          </w:p>
        </w:tc>
        <w:tc>
          <w:tcPr>
            <w:tcW w:w="2157" w:type="dxa"/>
          </w:tcPr>
          <w:p w14:paraId="46504A46" w14:textId="79856579" w:rsidR="00611C5F" w:rsidRPr="00320E86" w:rsidRDefault="00611C5F" w:rsidP="00611C5F">
            <w:pPr>
              <w:pStyle w:val="Paragraphnonumbers"/>
              <w:spacing w:before="240"/>
              <w:rPr>
                <w:rFonts w:cs="Arial"/>
                <w:color w:val="000000"/>
                <w:sz w:val="20"/>
                <w:szCs w:val="20"/>
              </w:rPr>
            </w:pPr>
            <w:r w:rsidRPr="00320E86">
              <w:rPr>
                <w:rFonts w:cs="Arial"/>
                <w:color w:val="000000"/>
                <w:sz w:val="20"/>
                <w:szCs w:val="20"/>
              </w:rPr>
              <w:t>Specialist committee member</w:t>
            </w:r>
          </w:p>
        </w:tc>
        <w:tc>
          <w:tcPr>
            <w:tcW w:w="1892" w:type="dxa"/>
          </w:tcPr>
          <w:p w14:paraId="113E3513" w14:textId="42E6CCC2" w:rsidR="00611C5F" w:rsidRDefault="00611C5F" w:rsidP="00611C5F">
            <w:pPr>
              <w:pStyle w:val="Paragraphnonumbers"/>
              <w:spacing w:before="240"/>
              <w:rPr>
                <w:rFonts w:cs="Arial"/>
                <w:color w:val="000000"/>
                <w:sz w:val="20"/>
                <w:szCs w:val="20"/>
              </w:rPr>
            </w:pPr>
            <w:r>
              <w:rPr>
                <w:rFonts w:cs="Arial"/>
                <w:color w:val="000000"/>
                <w:sz w:val="20"/>
                <w:szCs w:val="20"/>
              </w:rPr>
              <w:t xml:space="preserve">Direct – financial  </w:t>
            </w:r>
          </w:p>
        </w:tc>
        <w:tc>
          <w:tcPr>
            <w:tcW w:w="2794" w:type="dxa"/>
            <w:gridSpan w:val="2"/>
          </w:tcPr>
          <w:p w14:paraId="1A86E4FC" w14:textId="63EF0B59" w:rsidR="00611C5F" w:rsidRDefault="00611C5F" w:rsidP="00611C5F">
            <w:pPr>
              <w:pStyle w:val="Paragraphnonumbers"/>
              <w:spacing w:before="240"/>
              <w:rPr>
                <w:rFonts w:cs="Arial"/>
                <w:color w:val="000000"/>
                <w:sz w:val="20"/>
                <w:szCs w:val="20"/>
              </w:rPr>
            </w:pPr>
            <w:r>
              <w:rPr>
                <w:rFonts w:cs="Arial"/>
                <w:color w:val="000000"/>
                <w:sz w:val="20"/>
                <w:szCs w:val="20"/>
              </w:rPr>
              <w:t>Nil</w:t>
            </w:r>
          </w:p>
        </w:tc>
        <w:tc>
          <w:tcPr>
            <w:tcW w:w="1195" w:type="dxa"/>
          </w:tcPr>
          <w:p w14:paraId="440B4B2C" w14:textId="77777777" w:rsidR="00611C5F" w:rsidRDefault="00611C5F" w:rsidP="00611C5F">
            <w:pPr>
              <w:pStyle w:val="Paragraphnonumbers"/>
              <w:spacing w:before="240"/>
              <w:rPr>
                <w:rFonts w:cs="Arial"/>
                <w:color w:val="000000"/>
                <w:sz w:val="20"/>
                <w:szCs w:val="20"/>
              </w:rPr>
            </w:pPr>
          </w:p>
        </w:tc>
        <w:tc>
          <w:tcPr>
            <w:tcW w:w="1121" w:type="dxa"/>
          </w:tcPr>
          <w:p w14:paraId="004FB699" w14:textId="5B7ABE24" w:rsidR="00611C5F" w:rsidRPr="000647E4" w:rsidRDefault="00611C5F" w:rsidP="00611C5F">
            <w:pPr>
              <w:pStyle w:val="Paragraphnonumbers"/>
              <w:spacing w:before="240"/>
              <w:rPr>
                <w:rFonts w:cs="Arial"/>
                <w:color w:val="000000"/>
                <w:sz w:val="20"/>
                <w:szCs w:val="20"/>
              </w:rPr>
            </w:pPr>
            <w:r>
              <w:rPr>
                <w:rFonts w:cs="Arial"/>
                <w:color w:val="000000"/>
                <w:sz w:val="20"/>
                <w:szCs w:val="20"/>
              </w:rPr>
              <w:t>22/07/20</w:t>
            </w:r>
          </w:p>
        </w:tc>
        <w:tc>
          <w:tcPr>
            <w:tcW w:w="1268" w:type="dxa"/>
          </w:tcPr>
          <w:p w14:paraId="0D1CB65F" w14:textId="77777777" w:rsidR="00611C5F" w:rsidRPr="000647E4" w:rsidRDefault="00611C5F" w:rsidP="00611C5F">
            <w:pPr>
              <w:pStyle w:val="Paragraphnonumbers"/>
              <w:spacing w:before="240"/>
              <w:rPr>
                <w:rFonts w:cs="Arial"/>
                <w:color w:val="000000"/>
                <w:sz w:val="20"/>
                <w:szCs w:val="20"/>
              </w:rPr>
            </w:pPr>
          </w:p>
        </w:tc>
        <w:tc>
          <w:tcPr>
            <w:tcW w:w="2787" w:type="dxa"/>
          </w:tcPr>
          <w:p w14:paraId="218D0320" w14:textId="77777777" w:rsidR="00611C5F" w:rsidRPr="000647E4" w:rsidRDefault="00611C5F" w:rsidP="00611C5F">
            <w:pPr>
              <w:pStyle w:val="Paragraphnonumbers"/>
              <w:spacing w:before="240"/>
              <w:rPr>
                <w:rFonts w:cs="Arial"/>
                <w:color w:val="000000"/>
                <w:sz w:val="20"/>
                <w:szCs w:val="20"/>
              </w:rPr>
            </w:pPr>
          </w:p>
        </w:tc>
      </w:tr>
      <w:tr w:rsidR="00611C5F" w:rsidRPr="000647E4" w14:paraId="275A229F" w14:textId="77777777" w:rsidTr="009F6944">
        <w:tc>
          <w:tcPr>
            <w:tcW w:w="1954" w:type="dxa"/>
            <w:gridSpan w:val="2"/>
            <w:vAlign w:val="center"/>
          </w:tcPr>
          <w:p w14:paraId="44446499" w14:textId="77777777" w:rsidR="00611C5F" w:rsidRDefault="00611C5F" w:rsidP="00611C5F">
            <w:pPr>
              <w:pStyle w:val="Paragraphnonumbers"/>
              <w:spacing w:before="240"/>
              <w:rPr>
                <w:rFonts w:cs="Arial"/>
                <w:color w:val="000000"/>
                <w:sz w:val="20"/>
                <w:szCs w:val="20"/>
              </w:rPr>
            </w:pPr>
            <w:r>
              <w:rPr>
                <w:rFonts w:cs="Arial"/>
                <w:color w:val="000000"/>
                <w:sz w:val="20"/>
                <w:szCs w:val="20"/>
              </w:rPr>
              <w:lastRenderedPageBreak/>
              <w:t xml:space="preserve">Sarah Mitchell </w:t>
            </w:r>
          </w:p>
          <w:p w14:paraId="79ED92C0" w14:textId="77777777" w:rsidR="00611C5F" w:rsidRDefault="00611C5F" w:rsidP="00611C5F">
            <w:pPr>
              <w:pStyle w:val="Paragraphnonumbers"/>
              <w:spacing w:before="240"/>
              <w:rPr>
                <w:rFonts w:cs="Arial"/>
                <w:color w:val="000000"/>
                <w:sz w:val="20"/>
                <w:szCs w:val="20"/>
              </w:rPr>
            </w:pPr>
          </w:p>
          <w:p w14:paraId="37334053" w14:textId="77777777" w:rsidR="00611C5F" w:rsidRDefault="00611C5F" w:rsidP="00611C5F">
            <w:pPr>
              <w:pStyle w:val="Paragraphnonumbers"/>
              <w:spacing w:before="240"/>
              <w:rPr>
                <w:rFonts w:cs="Arial"/>
                <w:color w:val="000000"/>
                <w:sz w:val="20"/>
                <w:szCs w:val="20"/>
              </w:rPr>
            </w:pPr>
          </w:p>
          <w:p w14:paraId="20C151F1" w14:textId="77777777" w:rsidR="00611C5F" w:rsidRDefault="00611C5F" w:rsidP="00611C5F">
            <w:pPr>
              <w:pStyle w:val="Paragraphnonumbers"/>
              <w:spacing w:before="240"/>
              <w:rPr>
                <w:rFonts w:cs="Arial"/>
                <w:color w:val="000000"/>
                <w:sz w:val="20"/>
                <w:szCs w:val="20"/>
              </w:rPr>
            </w:pPr>
          </w:p>
          <w:p w14:paraId="1B14BC54" w14:textId="77777777" w:rsidR="00611C5F" w:rsidRDefault="00611C5F" w:rsidP="00611C5F">
            <w:pPr>
              <w:pStyle w:val="Paragraphnonumbers"/>
              <w:spacing w:before="240"/>
              <w:rPr>
                <w:rFonts w:cs="Arial"/>
                <w:color w:val="000000"/>
                <w:sz w:val="20"/>
                <w:szCs w:val="20"/>
              </w:rPr>
            </w:pPr>
          </w:p>
          <w:p w14:paraId="4ABB8D49" w14:textId="33714299" w:rsidR="00611C5F" w:rsidRDefault="00611C5F" w:rsidP="00611C5F">
            <w:pPr>
              <w:pStyle w:val="Paragraphnonumbers"/>
              <w:spacing w:before="240"/>
              <w:rPr>
                <w:rFonts w:cs="Arial"/>
                <w:color w:val="000000"/>
                <w:sz w:val="20"/>
                <w:szCs w:val="20"/>
              </w:rPr>
            </w:pPr>
          </w:p>
        </w:tc>
        <w:tc>
          <w:tcPr>
            <w:tcW w:w="2157" w:type="dxa"/>
          </w:tcPr>
          <w:p w14:paraId="18280BAE" w14:textId="313E00DF" w:rsidR="00611C5F" w:rsidRPr="00320E86" w:rsidRDefault="00611C5F" w:rsidP="00611C5F">
            <w:pPr>
              <w:pStyle w:val="Paragraphnonumbers"/>
              <w:spacing w:before="240"/>
              <w:rPr>
                <w:rFonts w:cs="Arial"/>
                <w:color w:val="000000"/>
                <w:sz w:val="20"/>
                <w:szCs w:val="20"/>
              </w:rPr>
            </w:pPr>
            <w:r w:rsidRPr="00320E86">
              <w:rPr>
                <w:rFonts w:cs="Arial"/>
                <w:color w:val="000000"/>
                <w:sz w:val="20"/>
                <w:szCs w:val="20"/>
              </w:rPr>
              <w:t>Specialist committee member</w:t>
            </w:r>
          </w:p>
        </w:tc>
        <w:tc>
          <w:tcPr>
            <w:tcW w:w="1892" w:type="dxa"/>
          </w:tcPr>
          <w:p w14:paraId="5354C3BD" w14:textId="0CCD061C" w:rsidR="00611C5F" w:rsidRDefault="00611C5F" w:rsidP="00611C5F">
            <w:pPr>
              <w:pStyle w:val="Paragraphnonumbers"/>
              <w:spacing w:before="240"/>
              <w:rPr>
                <w:rFonts w:cs="Arial"/>
                <w:color w:val="000000"/>
                <w:sz w:val="20"/>
                <w:szCs w:val="20"/>
              </w:rPr>
            </w:pPr>
            <w:r w:rsidRPr="001A4772">
              <w:rPr>
                <w:rFonts w:cs="Arial"/>
                <w:sz w:val="20"/>
                <w:szCs w:val="20"/>
              </w:rPr>
              <w:t>Direct - Non-financial professional and personal</w:t>
            </w:r>
          </w:p>
        </w:tc>
        <w:tc>
          <w:tcPr>
            <w:tcW w:w="2794" w:type="dxa"/>
            <w:gridSpan w:val="2"/>
          </w:tcPr>
          <w:p w14:paraId="75E605F8" w14:textId="1556DD77" w:rsidR="00611C5F" w:rsidRDefault="00611C5F" w:rsidP="00611C5F">
            <w:pPr>
              <w:pStyle w:val="Paragraphnonumbers"/>
              <w:spacing w:before="240"/>
              <w:rPr>
                <w:rFonts w:cs="Arial"/>
                <w:color w:val="000000"/>
                <w:sz w:val="20"/>
                <w:szCs w:val="20"/>
              </w:rPr>
            </w:pPr>
            <w:r w:rsidRPr="00611C5F">
              <w:rPr>
                <w:rFonts w:cs="Arial"/>
                <w:color w:val="000000"/>
                <w:sz w:val="20"/>
                <w:szCs w:val="20"/>
              </w:rPr>
              <w:t>BMJ Editorial Primary Palliative Care is in need of Urgent Attention (first author)</w:t>
            </w:r>
          </w:p>
        </w:tc>
        <w:tc>
          <w:tcPr>
            <w:tcW w:w="1195" w:type="dxa"/>
          </w:tcPr>
          <w:p w14:paraId="147FF2E8" w14:textId="407AEE08" w:rsidR="00611C5F" w:rsidRDefault="00611C5F" w:rsidP="00611C5F">
            <w:pPr>
              <w:pStyle w:val="Paragraphnonumbers"/>
              <w:spacing w:before="240"/>
              <w:rPr>
                <w:rFonts w:cs="Arial"/>
                <w:color w:val="000000"/>
                <w:sz w:val="20"/>
                <w:szCs w:val="20"/>
              </w:rPr>
            </w:pPr>
            <w:r w:rsidRPr="00611C5F">
              <w:rPr>
                <w:rFonts w:cs="Arial"/>
                <w:color w:val="000000"/>
                <w:sz w:val="20"/>
                <w:szCs w:val="20"/>
              </w:rPr>
              <w:t>April  2019</w:t>
            </w:r>
          </w:p>
        </w:tc>
        <w:tc>
          <w:tcPr>
            <w:tcW w:w="1121" w:type="dxa"/>
          </w:tcPr>
          <w:p w14:paraId="0B9672D8" w14:textId="50DD39AE" w:rsidR="00611C5F" w:rsidRPr="000647E4" w:rsidRDefault="00611C5F" w:rsidP="00611C5F">
            <w:pPr>
              <w:pStyle w:val="Paragraphnonumbers"/>
              <w:spacing w:before="240"/>
              <w:rPr>
                <w:rFonts w:cs="Arial"/>
                <w:color w:val="000000"/>
                <w:sz w:val="20"/>
                <w:szCs w:val="20"/>
              </w:rPr>
            </w:pPr>
            <w:r>
              <w:rPr>
                <w:rFonts w:cs="Arial"/>
                <w:color w:val="000000"/>
                <w:sz w:val="20"/>
                <w:szCs w:val="20"/>
              </w:rPr>
              <w:t>22/07/20</w:t>
            </w:r>
          </w:p>
        </w:tc>
        <w:tc>
          <w:tcPr>
            <w:tcW w:w="1268" w:type="dxa"/>
          </w:tcPr>
          <w:p w14:paraId="25C083AA" w14:textId="36748C8E" w:rsidR="00611C5F" w:rsidRPr="000647E4" w:rsidRDefault="00611C5F" w:rsidP="00611C5F">
            <w:pPr>
              <w:pStyle w:val="Paragraphnonumbers"/>
              <w:spacing w:before="240"/>
              <w:rPr>
                <w:rFonts w:cs="Arial"/>
                <w:color w:val="000000"/>
                <w:sz w:val="20"/>
                <w:szCs w:val="20"/>
              </w:rPr>
            </w:pPr>
            <w:r w:rsidRPr="00611C5F">
              <w:rPr>
                <w:rFonts w:cs="Arial"/>
                <w:color w:val="000000"/>
                <w:sz w:val="20"/>
                <w:szCs w:val="20"/>
              </w:rPr>
              <w:t>April 2019</w:t>
            </w:r>
          </w:p>
        </w:tc>
        <w:tc>
          <w:tcPr>
            <w:tcW w:w="2787" w:type="dxa"/>
          </w:tcPr>
          <w:p w14:paraId="6587D743" w14:textId="6FE44A07" w:rsidR="00611C5F" w:rsidRPr="000647E4" w:rsidRDefault="00611C5F" w:rsidP="00611C5F">
            <w:pPr>
              <w:pStyle w:val="Paragraphnonumbers"/>
              <w:spacing w:before="240"/>
              <w:rPr>
                <w:rFonts w:cs="Arial"/>
                <w:color w:val="000000"/>
                <w:sz w:val="20"/>
                <w:szCs w:val="20"/>
              </w:rPr>
            </w:pPr>
          </w:p>
        </w:tc>
      </w:tr>
      <w:tr w:rsidR="007F10DC" w:rsidRPr="000647E4" w14:paraId="19492A76" w14:textId="77777777" w:rsidTr="009F6944">
        <w:tc>
          <w:tcPr>
            <w:tcW w:w="1954" w:type="dxa"/>
            <w:gridSpan w:val="2"/>
            <w:vAlign w:val="center"/>
          </w:tcPr>
          <w:p w14:paraId="74F2E28F" w14:textId="77777777" w:rsidR="007F10DC" w:rsidRDefault="007F10DC" w:rsidP="007F10DC">
            <w:pPr>
              <w:pStyle w:val="Paragraphnonumbers"/>
              <w:spacing w:before="240"/>
              <w:rPr>
                <w:rFonts w:cs="Arial"/>
                <w:color w:val="000000"/>
                <w:sz w:val="20"/>
                <w:szCs w:val="20"/>
              </w:rPr>
            </w:pPr>
            <w:r>
              <w:rPr>
                <w:rFonts w:cs="Arial"/>
                <w:color w:val="000000"/>
                <w:sz w:val="20"/>
                <w:szCs w:val="20"/>
              </w:rPr>
              <w:t xml:space="preserve">Sarah Mitchell </w:t>
            </w:r>
          </w:p>
          <w:p w14:paraId="531481BF" w14:textId="77777777" w:rsidR="007F10DC" w:rsidRDefault="007F10DC" w:rsidP="007F10DC">
            <w:pPr>
              <w:pStyle w:val="Paragraphnonumbers"/>
              <w:spacing w:before="240"/>
              <w:rPr>
                <w:rFonts w:cs="Arial"/>
                <w:color w:val="000000"/>
                <w:sz w:val="20"/>
                <w:szCs w:val="20"/>
              </w:rPr>
            </w:pPr>
          </w:p>
          <w:p w14:paraId="6B9B0783" w14:textId="54C25DF1" w:rsidR="007F10DC" w:rsidRDefault="007F10DC" w:rsidP="007F10DC">
            <w:pPr>
              <w:pStyle w:val="Paragraphnonumbers"/>
              <w:spacing w:before="240"/>
              <w:rPr>
                <w:rFonts w:cs="Arial"/>
                <w:color w:val="000000"/>
                <w:sz w:val="20"/>
                <w:szCs w:val="20"/>
              </w:rPr>
            </w:pPr>
          </w:p>
        </w:tc>
        <w:tc>
          <w:tcPr>
            <w:tcW w:w="2157" w:type="dxa"/>
          </w:tcPr>
          <w:p w14:paraId="357C20CE" w14:textId="3B4B56D9" w:rsidR="007F10DC" w:rsidRPr="00320E86" w:rsidRDefault="007F10DC" w:rsidP="007F10DC">
            <w:pPr>
              <w:pStyle w:val="Paragraphnonumbers"/>
              <w:spacing w:before="240"/>
              <w:rPr>
                <w:rFonts w:cs="Arial"/>
                <w:color w:val="000000"/>
                <w:sz w:val="20"/>
                <w:szCs w:val="20"/>
              </w:rPr>
            </w:pPr>
            <w:r>
              <w:rPr>
                <w:rFonts w:cs="Arial"/>
                <w:color w:val="000000"/>
                <w:sz w:val="20"/>
                <w:szCs w:val="20"/>
              </w:rPr>
              <w:t xml:space="preserve">Specialist committee member </w:t>
            </w:r>
          </w:p>
        </w:tc>
        <w:tc>
          <w:tcPr>
            <w:tcW w:w="1892" w:type="dxa"/>
          </w:tcPr>
          <w:p w14:paraId="76034E2F" w14:textId="48FCE6F5" w:rsidR="007F10DC" w:rsidRDefault="007F10DC" w:rsidP="007F10DC">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77DB489F" w14:textId="31C7ADA9" w:rsidR="007F10DC" w:rsidRDefault="007F10DC" w:rsidP="007F10DC">
            <w:pPr>
              <w:pStyle w:val="Paragraphnonumbers"/>
              <w:spacing w:before="240"/>
              <w:rPr>
                <w:rFonts w:cs="Arial"/>
                <w:color w:val="000000"/>
                <w:sz w:val="20"/>
                <w:szCs w:val="20"/>
              </w:rPr>
            </w:pPr>
            <w:r w:rsidRPr="007F10DC">
              <w:rPr>
                <w:rFonts w:cs="Arial"/>
                <w:color w:val="000000"/>
                <w:sz w:val="20"/>
                <w:szCs w:val="20"/>
              </w:rPr>
              <w:t xml:space="preserve">I am currently employed as a Yorkshire Cancer Research CONNECTS Senior Research Fellow at the University of Sheffield </w:t>
            </w:r>
          </w:p>
        </w:tc>
        <w:tc>
          <w:tcPr>
            <w:tcW w:w="1195" w:type="dxa"/>
          </w:tcPr>
          <w:p w14:paraId="327DFD2A" w14:textId="545E06C2" w:rsidR="007F10DC" w:rsidRDefault="007F10DC" w:rsidP="007F10DC">
            <w:pPr>
              <w:pStyle w:val="Paragraphnonumbers"/>
              <w:spacing w:before="240"/>
              <w:rPr>
                <w:rFonts w:cs="Arial"/>
                <w:color w:val="000000"/>
                <w:sz w:val="20"/>
                <w:szCs w:val="20"/>
              </w:rPr>
            </w:pPr>
            <w:r w:rsidRPr="007F10DC">
              <w:rPr>
                <w:rFonts w:cs="Arial"/>
                <w:color w:val="000000"/>
                <w:sz w:val="20"/>
                <w:szCs w:val="20"/>
              </w:rPr>
              <w:t>1.2.2020</w:t>
            </w:r>
          </w:p>
        </w:tc>
        <w:tc>
          <w:tcPr>
            <w:tcW w:w="1121" w:type="dxa"/>
          </w:tcPr>
          <w:p w14:paraId="26660269" w14:textId="3CA66EF7" w:rsidR="007F10DC" w:rsidRPr="000647E4" w:rsidRDefault="007F10DC" w:rsidP="007F10DC">
            <w:pPr>
              <w:pStyle w:val="Paragraphnonumbers"/>
              <w:spacing w:before="240"/>
              <w:rPr>
                <w:rFonts w:cs="Arial"/>
                <w:color w:val="000000"/>
                <w:sz w:val="20"/>
                <w:szCs w:val="20"/>
              </w:rPr>
            </w:pPr>
            <w:r>
              <w:rPr>
                <w:rFonts w:cs="Arial"/>
                <w:color w:val="000000"/>
                <w:sz w:val="20"/>
                <w:szCs w:val="20"/>
              </w:rPr>
              <w:t>22/07/20</w:t>
            </w:r>
          </w:p>
        </w:tc>
        <w:tc>
          <w:tcPr>
            <w:tcW w:w="1268" w:type="dxa"/>
          </w:tcPr>
          <w:p w14:paraId="32773AEE" w14:textId="72E649F1" w:rsidR="007F10DC" w:rsidRPr="000647E4" w:rsidRDefault="007F10DC" w:rsidP="007F10DC">
            <w:pPr>
              <w:pStyle w:val="Paragraphnonumbers"/>
              <w:spacing w:before="240"/>
              <w:rPr>
                <w:rFonts w:cs="Arial"/>
                <w:color w:val="000000"/>
                <w:sz w:val="20"/>
                <w:szCs w:val="20"/>
              </w:rPr>
            </w:pPr>
            <w:r w:rsidRPr="007F10DC">
              <w:rPr>
                <w:rFonts w:cs="Arial"/>
                <w:color w:val="000000"/>
                <w:sz w:val="20"/>
                <w:szCs w:val="20"/>
              </w:rPr>
              <w:t xml:space="preserve">Ongoing </w:t>
            </w:r>
          </w:p>
        </w:tc>
        <w:tc>
          <w:tcPr>
            <w:tcW w:w="2787" w:type="dxa"/>
          </w:tcPr>
          <w:p w14:paraId="231C8C90" w14:textId="77777777" w:rsidR="007F10DC" w:rsidRPr="000647E4" w:rsidRDefault="007F10DC" w:rsidP="007F10DC">
            <w:pPr>
              <w:pStyle w:val="Paragraphnonumbers"/>
              <w:spacing w:before="240"/>
              <w:rPr>
                <w:rFonts w:cs="Arial"/>
                <w:color w:val="000000"/>
                <w:sz w:val="20"/>
                <w:szCs w:val="20"/>
              </w:rPr>
            </w:pPr>
          </w:p>
        </w:tc>
      </w:tr>
      <w:tr w:rsidR="005C3D58" w:rsidRPr="000647E4" w14:paraId="68D8A97E" w14:textId="77777777" w:rsidTr="009F6944">
        <w:tc>
          <w:tcPr>
            <w:tcW w:w="1954" w:type="dxa"/>
            <w:gridSpan w:val="2"/>
            <w:vAlign w:val="center"/>
          </w:tcPr>
          <w:p w14:paraId="2FB1E11C" w14:textId="481D793E" w:rsidR="005C3D58" w:rsidRDefault="005C3D58" w:rsidP="005C3D58">
            <w:pPr>
              <w:pStyle w:val="Paragraphnonumbers"/>
              <w:spacing w:before="240"/>
              <w:rPr>
                <w:rFonts w:cs="Arial"/>
                <w:color w:val="000000"/>
                <w:sz w:val="20"/>
                <w:szCs w:val="20"/>
              </w:rPr>
            </w:pPr>
            <w:r>
              <w:rPr>
                <w:rFonts w:cs="Arial"/>
                <w:color w:val="000000"/>
                <w:sz w:val="20"/>
                <w:szCs w:val="20"/>
              </w:rPr>
              <w:t xml:space="preserve">Maggie Keeble </w:t>
            </w:r>
          </w:p>
        </w:tc>
        <w:tc>
          <w:tcPr>
            <w:tcW w:w="2157" w:type="dxa"/>
          </w:tcPr>
          <w:p w14:paraId="5615B89A" w14:textId="6464118A" w:rsidR="005C3D58" w:rsidRDefault="005C3D58" w:rsidP="005C3D58">
            <w:pPr>
              <w:pStyle w:val="Paragraphnonumbers"/>
              <w:spacing w:before="240"/>
              <w:rPr>
                <w:rFonts w:cs="Arial"/>
                <w:color w:val="000000"/>
                <w:sz w:val="20"/>
                <w:szCs w:val="20"/>
              </w:rPr>
            </w:pPr>
            <w:r>
              <w:rPr>
                <w:rFonts w:cs="Arial"/>
                <w:color w:val="000000"/>
                <w:sz w:val="20"/>
                <w:szCs w:val="20"/>
              </w:rPr>
              <w:t>Specialist committee member</w:t>
            </w:r>
          </w:p>
        </w:tc>
        <w:tc>
          <w:tcPr>
            <w:tcW w:w="1892" w:type="dxa"/>
          </w:tcPr>
          <w:p w14:paraId="1A57C616" w14:textId="3E807DB9" w:rsidR="005C3D58" w:rsidRDefault="005C3D58" w:rsidP="005C3D58">
            <w:pPr>
              <w:pStyle w:val="Paragraphnonumbers"/>
              <w:spacing w:before="240"/>
              <w:rPr>
                <w:rFonts w:cs="Arial"/>
                <w:color w:val="000000"/>
                <w:sz w:val="20"/>
                <w:szCs w:val="20"/>
              </w:rPr>
            </w:pPr>
            <w:r>
              <w:rPr>
                <w:rFonts w:cs="Arial"/>
                <w:color w:val="000000"/>
                <w:sz w:val="20"/>
                <w:szCs w:val="20"/>
              </w:rPr>
              <w:t xml:space="preserve">Direct – financial  </w:t>
            </w:r>
          </w:p>
        </w:tc>
        <w:tc>
          <w:tcPr>
            <w:tcW w:w="2794" w:type="dxa"/>
            <w:gridSpan w:val="2"/>
          </w:tcPr>
          <w:p w14:paraId="3457012D" w14:textId="206B44C7"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Employed by Worcestershire Health and Care Trust for four days per week to undertake work relating to Older People and Frailty</w:t>
            </w:r>
          </w:p>
        </w:tc>
        <w:tc>
          <w:tcPr>
            <w:tcW w:w="1195" w:type="dxa"/>
          </w:tcPr>
          <w:p w14:paraId="08D4E442" w14:textId="4E3A4814"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June 2016</w:t>
            </w:r>
          </w:p>
        </w:tc>
        <w:tc>
          <w:tcPr>
            <w:tcW w:w="1121" w:type="dxa"/>
          </w:tcPr>
          <w:p w14:paraId="6A456156" w14:textId="6633E3B8" w:rsidR="005C3D58" w:rsidRDefault="005C3D58" w:rsidP="005C3D58">
            <w:pPr>
              <w:pStyle w:val="Paragraphnonumbers"/>
              <w:spacing w:before="240"/>
              <w:rPr>
                <w:rFonts w:cs="Arial"/>
                <w:color w:val="000000"/>
                <w:sz w:val="20"/>
                <w:szCs w:val="20"/>
              </w:rPr>
            </w:pPr>
            <w:r>
              <w:rPr>
                <w:rFonts w:cs="Arial"/>
                <w:color w:val="000000"/>
                <w:sz w:val="20"/>
                <w:szCs w:val="20"/>
              </w:rPr>
              <w:t>11/03/20</w:t>
            </w:r>
          </w:p>
        </w:tc>
        <w:tc>
          <w:tcPr>
            <w:tcW w:w="1268" w:type="dxa"/>
          </w:tcPr>
          <w:p w14:paraId="02B40447" w14:textId="2B6C19AC"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 xml:space="preserve">ongoing </w:t>
            </w:r>
          </w:p>
        </w:tc>
        <w:tc>
          <w:tcPr>
            <w:tcW w:w="2787" w:type="dxa"/>
          </w:tcPr>
          <w:p w14:paraId="4F14B7B6" w14:textId="703C6B15" w:rsidR="005C3D58" w:rsidRPr="000647E4" w:rsidRDefault="005C3D58" w:rsidP="005C3D58">
            <w:pPr>
              <w:pStyle w:val="Paragraphnonumbers"/>
              <w:spacing w:before="240"/>
              <w:rPr>
                <w:rFonts w:cs="Arial"/>
                <w:color w:val="000000"/>
                <w:sz w:val="20"/>
                <w:szCs w:val="20"/>
              </w:rPr>
            </w:pPr>
          </w:p>
        </w:tc>
      </w:tr>
      <w:tr w:rsidR="005C3D58" w:rsidRPr="000647E4" w14:paraId="022E36A4" w14:textId="77777777" w:rsidTr="009F6944">
        <w:tc>
          <w:tcPr>
            <w:tcW w:w="1954" w:type="dxa"/>
            <w:gridSpan w:val="2"/>
            <w:vAlign w:val="center"/>
          </w:tcPr>
          <w:p w14:paraId="3DED8F65" w14:textId="7EA94027" w:rsidR="005C3D58" w:rsidRDefault="005C3D58" w:rsidP="005C3D58">
            <w:pPr>
              <w:pStyle w:val="Paragraphnonumbers"/>
              <w:spacing w:before="240"/>
              <w:rPr>
                <w:rFonts w:cs="Arial"/>
                <w:color w:val="000000"/>
                <w:sz w:val="20"/>
                <w:szCs w:val="20"/>
              </w:rPr>
            </w:pPr>
            <w:r>
              <w:rPr>
                <w:rFonts w:cs="Arial"/>
                <w:color w:val="000000"/>
                <w:sz w:val="20"/>
                <w:szCs w:val="20"/>
              </w:rPr>
              <w:t xml:space="preserve">Maggie Keeble </w:t>
            </w:r>
          </w:p>
        </w:tc>
        <w:tc>
          <w:tcPr>
            <w:tcW w:w="2157" w:type="dxa"/>
          </w:tcPr>
          <w:p w14:paraId="5DA2EA95" w14:textId="3E0F0A36" w:rsidR="005C3D58" w:rsidRDefault="005C3D58" w:rsidP="005C3D58">
            <w:pPr>
              <w:pStyle w:val="Paragraphnonumbers"/>
              <w:spacing w:before="240"/>
              <w:rPr>
                <w:rFonts w:cs="Arial"/>
                <w:color w:val="000000"/>
                <w:sz w:val="20"/>
                <w:szCs w:val="20"/>
              </w:rPr>
            </w:pPr>
            <w:r>
              <w:rPr>
                <w:rFonts w:cs="Arial"/>
                <w:color w:val="000000"/>
                <w:sz w:val="20"/>
                <w:szCs w:val="20"/>
              </w:rPr>
              <w:t>Specialist committee member</w:t>
            </w:r>
          </w:p>
        </w:tc>
        <w:tc>
          <w:tcPr>
            <w:tcW w:w="1892" w:type="dxa"/>
          </w:tcPr>
          <w:p w14:paraId="4E0E4E9D" w14:textId="6263F886" w:rsidR="005C3D58" w:rsidRDefault="005C3D58" w:rsidP="005C3D58">
            <w:pPr>
              <w:pStyle w:val="Paragraphnonumbers"/>
              <w:spacing w:before="240"/>
              <w:rPr>
                <w:rFonts w:cs="Arial"/>
                <w:color w:val="000000"/>
                <w:sz w:val="20"/>
                <w:szCs w:val="20"/>
              </w:rPr>
            </w:pPr>
            <w:r w:rsidRPr="001A4772">
              <w:rPr>
                <w:rFonts w:cs="Arial"/>
                <w:sz w:val="20"/>
                <w:szCs w:val="20"/>
              </w:rPr>
              <w:t>Direct - Non-financial professional and personal</w:t>
            </w:r>
          </w:p>
        </w:tc>
        <w:tc>
          <w:tcPr>
            <w:tcW w:w="2794" w:type="dxa"/>
            <w:gridSpan w:val="2"/>
          </w:tcPr>
          <w:p w14:paraId="15EAB9E0" w14:textId="3AA578C5"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 xml:space="preserve">Membership of the British Geriatric Society </w:t>
            </w:r>
          </w:p>
        </w:tc>
        <w:tc>
          <w:tcPr>
            <w:tcW w:w="1195" w:type="dxa"/>
          </w:tcPr>
          <w:p w14:paraId="68E97BDF" w14:textId="7916F5E7"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November 2016</w:t>
            </w:r>
          </w:p>
        </w:tc>
        <w:tc>
          <w:tcPr>
            <w:tcW w:w="1121" w:type="dxa"/>
          </w:tcPr>
          <w:p w14:paraId="60420E60" w14:textId="3CDBEDE0" w:rsidR="005C3D58" w:rsidRDefault="005C3D58" w:rsidP="005C3D58">
            <w:pPr>
              <w:pStyle w:val="Paragraphnonumbers"/>
              <w:spacing w:before="240"/>
              <w:rPr>
                <w:rFonts w:cs="Arial"/>
                <w:color w:val="000000"/>
                <w:sz w:val="20"/>
                <w:szCs w:val="20"/>
              </w:rPr>
            </w:pPr>
            <w:r>
              <w:rPr>
                <w:rFonts w:cs="Arial"/>
                <w:color w:val="000000"/>
                <w:sz w:val="20"/>
                <w:szCs w:val="20"/>
              </w:rPr>
              <w:t>11/03/20</w:t>
            </w:r>
          </w:p>
        </w:tc>
        <w:tc>
          <w:tcPr>
            <w:tcW w:w="1268" w:type="dxa"/>
          </w:tcPr>
          <w:p w14:paraId="612E5616" w14:textId="4AEAA9B4"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Ongoing</w:t>
            </w:r>
          </w:p>
        </w:tc>
        <w:tc>
          <w:tcPr>
            <w:tcW w:w="2787" w:type="dxa"/>
          </w:tcPr>
          <w:p w14:paraId="49A96255" w14:textId="77777777" w:rsidR="005C3D58" w:rsidRPr="000647E4" w:rsidRDefault="005C3D58" w:rsidP="005C3D58">
            <w:pPr>
              <w:pStyle w:val="Paragraphnonumbers"/>
              <w:spacing w:before="240"/>
              <w:rPr>
                <w:rFonts w:cs="Arial"/>
                <w:color w:val="000000"/>
                <w:sz w:val="20"/>
                <w:szCs w:val="20"/>
              </w:rPr>
            </w:pPr>
          </w:p>
        </w:tc>
      </w:tr>
      <w:tr w:rsidR="005C3D58" w:rsidRPr="000647E4" w14:paraId="60784F09" w14:textId="77777777" w:rsidTr="009F6944">
        <w:tc>
          <w:tcPr>
            <w:tcW w:w="1954" w:type="dxa"/>
            <w:gridSpan w:val="2"/>
            <w:vAlign w:val="center"/>
          </w:tcPr>
          <w:p w14:paraId="3D630067" w14:textId="3E4A99D9" w:rsidR="005C3D58" w:rsidRDefault="005C3D58" w:rsidP="005C3D58">
            <w:pPr>
              <w:pStyle w:val="Paragraphnonumbers"/>
              <w:spacing w:before="240"/>
              <w:rPr>
                <w:rFonts w:cs="Arial"/>
                <w:color w:val="000000"/>
                <w:sz w:val="20"/>
                <w:szCs w:val="20"/>
              </w:rPr>
            </w:pPr>
            <w:r>
              <w:rPr>
                <w:rFonts w:cs="Arial"/>
                <w:color w:val="000000"/>
                <w:sz w:val="20"/>
                <w:szCs w:val="20"/>
              </w:rPr>
              <w:lastRenderedPageBreak/>
              <w:t xml:space="preserve">Maggie Keeble </w:t>
            </w:r>
          </w:p>
        </w:tc>
        <w:tc>
          <w:tcPr>
            <w:tcW w:w="2157" w:type="dxa"/>
          </w:tcPr>
          <w:p w14:paraId="1A134B5C" w14:textId="4EFCE37C" w:rsidR="005C3D58" w:rsidRDefault="005C3D58" w:rsidP="005C3D58">
            <w:pPr>
              <w:pStyle w:val="Paragraphnonumbers"/>
              <w:spacing w:before="240"/>
              <w:rPr>
                <w:rFonts w:cs="Arial"/>
                <w:color w:val="000000"/>
                <w:sz w:val="20"/>
                <w:szCs w:val="20"/>
              </w:rPr>
            </w:pPr>
            <w:r>
              <w:rPr>
                <w:rFonts w:cs="Arial"/>
                <w:color w:val="000000"/>
                <w:sz w:val="20"/>
                <w:szCs w:val="20"/>
              </w:rPr>
              <w:t>Specialist committee member</w:t>
            </w:r>
          </w:p>
        </w:tc>
        <w:tc>
          <w:tcPr>
            <w:tcW w:w="1892" w:type="dxa"/>
          </w:tcPr>
          <w:p w14:paraId="713EB706" w14:textId="56AFFB17" w:rsidR="005C3D58" w:rsidRDefault="005C3D58" w:rsidP="005C3D58">
            <w:pPr>
              <w:pStyle w:val="Paragraphnonumbers"/>
              <w:spacing w:before="240"/>
              <w:rPr>
                <w:rFonts w:cs="Arial"/>
                <w:color w:val="000000"/>
                <w:sz w:val="20"/>
                <w:szCs w:val="20"/>
              </w:rPr>
            </w:pPr>
            <w:r w:rsidRPr="001A4772">
              <w:rPr>
                <w:rFonts w:cs="Arial"/>
                <w:sz w:val="20"/>
                <w:szCs w:val="20"/>
              </w:rPr>
              <w:t>Direct - Non-financial professional and personal</w:t>
            </w:r>
          </w:p>
        </w:tc>
        <w:tc>
          <w:tcPr>
            <w:tcW w:w="2794" w:type="dxa"/>
            <w:gridSpan w:val="2"/>
          </w:tcPr>
          <w:p w14:paraId="0E0060A3" w14:textId="5E9C4FDD"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 xml:space="preserve">Co Chair of GeriGP group of the British Geriatric Society </w:t>
            </w:r>
          </w:p>
        </w:tc>
        <w:tc>
          <w:tcPr>
            <w:tcW w:w="1195" w:type="dxa"/>
          </w:tcPr>
          <w:p w14:paraId="3F87FFA4" w14:textId="2DB0CC52"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September 2017</w:t>
            </w:r>
          </w:p>
        </w:tc>
        <w:tc>
          <w:tcPr>
            <w:tcW w:w="1121" w:type="dxa"/>
          </w:tcPr>
          <w:p w14:paraId="5F6719C8" w14:textId="5C416EA2" w:rsidR="005C3D58" w:rsidRDefault="005C3D58" w:rsidP="005C3D58">
            <w:pPr>
              <w:pStyle w:val="Paragraphnonumbers"/>
              <w:spacing w:before="240"/>
              <w:rPr>
                <w:rFonts w:cs="Arial"/>
                <w:color w:val="000000"/>
                <w:sz w:val="20"/>
                <w:szCs w:val="20"/>
              </w:rPr>
            </w:pPr>
            <w:r>
              <w:rPr>
                <w:rFonts w:cs="Arial"/>
                <w:color w:val="000000"/>
                <w:sz w:val="20"/>
                <w:szCs w:val="20"/>
              </w:rPr>
              <w:t>11/03/20</w:t>
            </w:r>
          </w:p>
        </w:tc>
        <w:tc>
          <w:tcPr>
            <w:tcW w:w="1268" w:type="dxa"/>
          </w:tcPr>
          <w:p w14:paraId="1154FA61" w14:textId="277D4DBC"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Ongoing</w:t>
            </w:r>
          </w:p>
        </w:tc>
        <w:tc>
          <w:tcPr>
            <w:tcW w:w="2787" w:type="dxa"/>
          </w:tcPr>
          <w:p w14:paraId="04162439" w14:textId="77777777" w:rsidR="005C3D58" w:rsidRPr="000647E4" w:rsidRDefault="005C3D58" w:rsidP="005C3D58">
            <w:pPr>
              <w:pStyle w:val="Paragraphnonumbers"/>
              <w:spacing w:before="240"/>
              <w:rPr>
                <w:rFonts w:cs="Arial"/>
                <w:color w:val="000000"/>
                <w:sz w:val="20"/>
                <w:szCs w:val="20"/>
              </w:rPr>
            </w:pPr>
          </w:p>
        </w:tc>
      </w:tr>
      <w:tr w:rsidR="005C3D58" w:rsidRPr="000647E4" w14:paraId="6BBB540E" w14:textId="77777777" w:rsidTr="009F6944">
        <w:tc>
          <w:tcPr>
            <w:tcW w:w="1954" w:type="dxa"/>
            <w:gridSpan w:val="2"/>
            <w:vAlign w:val="center"/>
          </w:tcPr>
          <w:p w14:paraId="40B592BD" w14:textId="3840828A" w:rsidR="005C3D58" w:rsidRDefault="005C3D58" w:rsidP="005C3D58">
            <w:pPr>
              <w:pStyle w:val="Paragraphnonumbers"/>
              <w:spacing w:before="240"/>
              <w:rPr>
                <w:rFonts w:cs="Arial"/>
                <w:color w:val="000000"/>
                <w:sz w:val="20"/>
                <w:szCs w:val="20"/>
              </w:rPr>
            </w:pPr>
            <w:r>
              <w:rPr>
                <w:rFonts w:cs="Arial"/>
                <w:color w:val="000000"/>
                <w:sz w:val="20"/>
                <w:szCs w:val="20"/>
              </w:rPr>
              <w:t xml:space="preserve">Maggie Keeble </w:t>
            </w:r>
          </w:p>
        </w:tc>
        <w:tc>
          <w:tcPr>
            <w:tcW w:w="2157" w:type="dxa"/>
          </w:tcPr>
          <w:p w14:paraId="10CB2F89" w14:textId="1DDCB22A" w:rsidR="005C3D58" w:rsidRDefault="005C3D58" w:rsidP="005C3D58">
            <w:pPr>
              <w:pStyle w:val="Paragraphnonumbers"/>
              <w:spacing w:before="240"/>
              <w:rPr>
                <w:rFonts w:cs="Arial"/>
                <w:color w:val="000000"/>
                <w:sz w:val="20"/>
                <w:szCs w:val="20"/>
              </w:rPr>
            </w:pPr>
            <w:r>
              <w:rPr>
                <w:rFonts w:cs="Arial"/>
                <w:color w:val="000000"/>
                <w:sz w:val="20"/>
                <w:szCs w:val="20"/>
              </w:rPr>
              <w:t>Specialist committee member</w:t>
            </w:r>
          </w:p>
        </w:tc>
        <w:tc>
          <w:tcPr>
            <w:tcW w:w="1892" w:type="dxa"/>
          </w:tcPr>
          <w:p w14:paraId="5DEB4A33" w14:textId="36ABBA6B" w:rsidR="005C3D58" w:rsidRDefault="005C3D58" w:rsidP="005C3D58">
            <w:pPr>
              <w:pStyle w:val="Paragraphnonumbers"/>
              <w:spacing w:before="240"/>
              <w:rPr>
                <w:rFonts w:cs="Arial"/>
                <w:color w:val="000000"/>
                <w:sz w:val="20"/>
                <w:szCs w:val="20"/>
              </w:rPr>
            </w:pPr>
            <w:r w:rsidRPr="001A4772">
              <w:rPr>
                <w:rFonts w:cs="Arial"/>
                <w:sz w:val="20"/>
                <w:szCs w:val="20"/>
              </w:rPr>
              <w:t>Direct - Non-financial professional and personal</w:t>
            </w:r>
          </w:p>
        </w:tc>
        <w:tc>
          <w:tcPr>
            <w:tcW w:w="2794" w:type="dxa"/>
            <w:gridSpan w:val="2"/>
          </w:tcPr>
          <w:p w14:paraId="268A5F8B" w14:textId="465292C7"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Member of Services Committee for St Richards Hospice</w:t>
            </w:r>
          </w:p>
        </w:tc>
        <w:tc>
          <w:tcPr>
            <w:tcW w:w="1195" w:type="dxa"/>
          </w:tcPr>
          <w:p w14:paraId="2580293F" w14:textId="68D5A665"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January 2016</w:t>
            </w:r>
          </w:p>
        </w:tc>
        <w:tc>
          <w:tcPr>
            <w:tcW w:w="1121" w:type="dxa"/>
          </w:tcPr>
          <w:p w14:paraId="40BB0FE2" w14:textId="553E28E6" w:rsidR="005C3D58" w:rsidRDefault="005C3D58" w:rsidP="005C3D58">
            <w:pPr>
              <w:pStyle w:val="Paragraphnonumbers"/>
              <w:spacing w:before="240"/>
              <w:rPr>
                <w:rFonts w:cs="Arial"/>
                <w:color w:val="000000"/>
                <w:sz w:val="20"/>
                <w:szCs w:val="20"/>
              </w:rPr>
            </w:pPr>
            <w:r>
              <w:rPr>
                <w:rFonts w:cs="Arial"/>
                <w:color w:val="000000"/>
                <w:sz w:val="20"/>
                <w:szCs w:val="20"/>
              </w:rPr>
              <w:t>11/03/20</w:t>
            </w:r>
          </w:p>
        </w:tc>
        <w:tc>
          <w:tcPr>
            <w:tcW w:w="1268" w:type="dxa"/>
          </w:tcPr>
          <w:p w14:paraId="635D1B34" w14:textId="0D1BFBFE"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Ongoing</w:t>
            </w:r>
          </w:p>
        </w:tc>
        <w:tc>
          <w:tcPr>
            <w:tcW w:w="2787" w:type="dxa"/>
          </w:tcPr>
          <w:p w14:paraId="05E98C63" w14:textId="77777777" w:rsidR="005C3D58" w:rsidRPr="000647E4" w:rsidRDefault="005C3D58" w:rsidP="005C3D58">
            <w:pPr>
              <w:pStyle w:val="Paragraphnonumbers"/>
              <w:spacing w:before="240"/>
              <w:rPr>
                <w:rFonts w:cs="Arial"/>
                <w:color w:val="000000"/>
                <w:sz w:val="20"/>
                <w:szCs w:val="20"/>
              </w:rPr>
            </w:pPr>
          </w:p>
        </w:tc>
      </w:tr>
      <w:tr w:rsidR="005C3D58" w:rsidRPr="000647E4" w14:paraId="04AE67C5" w14:textId="77777777" w:rsidTr="009F6944">
        <w:tc>
          <w:tcPr>
            <w:tcW w:w="1954" w:type="dxa"/>
            <w:gridSpan w:val="2"/>
            <w:vAlign w:val="center"/>
          </w:tcPr>
          <w:p w14:paraId="0A3BFD3C" w14:textId="751B6772" w:rsidR="005C3D58" w:rsidRDefault="005C3D58" w:rsidP="005C3D58">
            <w:pPr>
              <w:pStyle w:val="Paragraphnonumbers"/>
              <w:spacing w:before="240"/>
              <w:rPr>
                <w:rFonts w:cs="Arial"/>
                <w:color w:val="000000"/>
                <w:sz w:val="20"/>
                <w:szCs w:val="20"/>
              </w:rPr>
            </w:pPr>
            <w:r>
              <w:rPr>
                <w:rFonts w:cs="Arial"/>
                <w:color w:val="000000"/>
                <w:sz w:val="20"/>
                <w:szCs w:val="20"/>
              </w:rPr>
              <w:t xml:space="preserve">Maggie Keeble </w:t>
            </w:r>
          </w:p>
        </w:tc>
        <w:tc>
          <w:tcPr>
            <w:tcW w:w="2157" w:type="dxa"/>
          </w:tcPr>
          <w:p w14:paraId="3A6EA55D" w14:textId="375C72AE" w:rsidR="005C3D58" w:rsidRDefault="005C3D58" w:rsidP="005C3D58">
            <w:pPr>
              <w:pStyle w:val="Paragraphnonumbers"/>
              <w:spacing w:before="240"/>
              <w:rPr>
                <w:rFonts w:cs="Arial"/>
                <w:color w:val="000000"/>
                <w:sz w:val="20"/>
                <w:szCs w:val="20"/>
              </w:rPr>
            </w:pPr>
            <w:r>
              <w:rPr>
                <w:rFonts w:cs="Arial"/>
                <w:color w:val="000000"/>
                <w:sz w:val="20"/>
                <w:szCs w:val="20"/>
              </w:rPr>
              <w:t>Specialist committee member</w:t>
            </w:r>
          </w:p>
        </w:tc>
        <w:tc>
          <w:tcPr>
            <w:tcW w:w="1892" w:type="dxa"/>
          </w:tcPr>
          <w:p w14:paraId="41CAADF6" w14:textId="70A85732" w:rsidR="005C3D58" w:rsidRDefault="005C3D58" w:rsidP="005C3D58">
            <w:pPr>
              <w:pStyle w:val="Paragraphnonumbers"/>
              <w:spacing w:before="240"/>
              <w:rPr>
                <w:rFonts w:cs="Arial"/>
                <w:color w:val="000000"/>
                <w:sz w:val="20"/>
                <w:szCs w:val="20"/>
              </w:rPr>
            </w:pPr>
            <w:r w:rsidRPr="001A4772">
              <w:rPr>
                <w:rFonts w:cs="Arial"/>
                <w:sz w:val="20"/>
                <w:szCs w:val="20"/>
              </w:rPr>
              <w:t>Direct - Non-financial professional and personal</w:t>
            </w:r>
          </w:p>
        </w:tc>
        <w:tc>
          <w:tcPr>
            <w:tcW w:w="2794" w:type="dxa"/>
            <w:gridSpan w:val="2"/>
          </w:tcPr>
          <w:p w14:paraId="178093A8" w14:textId="04B2CA89"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 xml:space="preserve">Committee member of ‘Before I Die… Worcestershire’ </w:t>
            </w:r>
          </w:p>
        </w:tc>
        <w:tc>
          <w:tcPr>
            <w:tcW w:w="1195" w:type="dxa"/>
          </w:tcPr>
          <w:p w14:paraId="3AAD4CFA" w14:textId="5A108FAF"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March 18</w:t>
            </w:r>
          </w:p>
        </w:tc>
        <w:tc>
          <w:tcPr>
            <w:tcW w:w="1121" w:type="dxa"/>
          </w:tcPr>
          <w:p w14:paraId="256EEE76" w14:textId="22DC4BDE" w:rsidR="005C3D58" w:rsidRDefault="005C3D58" w:rsidP="005C3D58">
            <w:pPr>
              <w:pStyle w:val="Paragraphnonumbers"/>
              <w:spacing w:before="240"/>
              <w:rPr>
                <w:rFonts w:cs="Arial"/>
                <w:color w:val="000000"/>
                <w:sz w:val="20"/>
                <w:szCs w:val="20"/>
              </w:rPr>
            </w:pPr>
            <w:r>
              <w:rPr>
                <w:rFonts w:cs="Arial"/>
                <w:color w:val="000000"/>
                <w:sz w:val="20"/>
                <w:szCs w:val="20"/>
              </w:rPr>
              <w:t>11/03/20</w:t>
            </w:r>
          </w:p>
        </w:tc>
        <w:tc>
          <w:tcPr>
            <w:tcW w:w="1268" w:type="dxa"/>
          </w:tcPr>
          <w:p w14:paraId="2BBEDDF7" w14:textId="1BE698C7" w:rsidR="005C3D58" w:rsidRPr="007F10DC" w:rsidRDefault="005C3D58" w:rsidP="005C3D58">
            <w:pPr>
              <w:pStyle w:val="Paragraphnonumbers"/>
              <w:spacing w:before="240"/>
              <w:rPr>
                <w:rFonts w:cs="Arial"/>
                <w:color w:val="000000"/>
                <w:sz w:val="20"/>
                <w:szCs w:val="20"/>
              </w:rPr>
            </w:pPr>
            <w:r w:rsidRPr="005C3D58">
              <w:rPr>
                <w:rFonts w:cs="Arial"/>
                <w:color w:val="000000"/>
                <w:sz w:val="20"/>
                <w:szCs w:val="20"/>
              </w:rPr>
              <w:t>Ongoing</w:t>
            </w:r>
          </w:p>
        </w:tc>
        <w:tc>
          <w:tcPr>
            <w:tcW w:w="2787" w:type="dxa"/>
          </w:tcPr>
          <w:p w14:paraId="54560FF1" w14:textId="77777777" w:rsidR="005C3D58" w:rsidRPr="000647E4" w:rsidRDefault="005C3D58" w:rsidP="005C3D58">
            <w:pPr>
              <w:pStyle w:val="Paragraphnonumbers"/>
              <w:spacing w:before="240"/>
              <w:rPr>
                <w:rFonts w:cs="Arial"/>
                <w:color w:val="000000"/>
                <w:sz w:val="20"/>
                <w:szCs w:val="20"/>
              </w:rPr>
            </w:pPr>
          </w:p>
        </w:tc>
      </w:tr>
      <w:tr w:rsidR="00974E25" w:rsidRPr="000647E4" w14:paraId="7B10A436" w14:textId="77777777" w:rsidTr="009F6944">
        <w:tc>
          <w:tcPr>
            <w:tcW w:w="1954" w:type="dxa"/>
            <w:gridSpan w:val="2"/>
            <w:vAlign w:val="center"/>
          </w:tcPr>
          <w:p w14:paraId="7037E77E" w14:textId="62077EC6" w:rsidR="00974E25" w:rsidRDefault="00974E25" w:rsidP="00974E25">
            <w:pPr>
              <w:pStyle w:val="Paragraphnonumbers"/>
              <w:spacing w:before="240"/>
              <w:rPr>
                <w:rFonts w:cs="Arial"/>
                <w:color w:val="000000"/>
                <w:sz w:val="20"/>
                <w:szCs w:val="20"/>
              </w:rPr>
            </w:pPr>
            <w:r>
              <w:rPr>
                <w:rFonts w:cs="Arial"/>
                <w:color w:val="000000"/>
                <w:sz w:val="20"/>
                <w:szCs w:val="20"/>
              </w:rPr>
              <w:t xml:space="preserve">Maggie Keeble </w:t>
            </w:r>
          </w:p>
        </w:tc>
        <w:tc>
          <w:tcPr>
            <w:tcW w:w="2157" w:type="dxa"/>
          </w:tcPr>
          <w:p w14:paraId="2BB8C52F" w14:textId="549764DE" w:rsidR="00974E25" w:rsidRDefault="00974E25" w:rsidP="00974E25">
            <w:pPr>
              <w:pStyle w:val="Paragraphnonumbers"/>
              <w:spacing w:before="240"/>
              <w:rPr>
                <w:rFonts w:cs="Arial"/>
                <w:color w:val="000000"/>
                <w:sz w:val="20"/>
                <w:szCs w:val="20"/>
              </w:rPr>
            </w:pPr>
            <w:r>
              <w:rPr>
                <w:rFonts w:cs="Arial"/>
                <w:color w:val="000000"/>
                <w:sz w:val="20"/>
                <w:szCs w:val="20"/>
              </w:rPr>
              <w:t>Specialist committee member</w:t>
            </w:r>
          </w:p>
        </w:tc>
        <w:tc>
          <w:tcPr>
            <w:tcW w:w="1892" w:type="dxa"/>
          </w:tcPr>
          <w:p w14:paraId="6A717204" w14:textId="3042101C" w:rsidR="00974E25" w:rsidRDefault="00974E25" w:rsidP="00974E25">
            <w:pPr>
              <w:pStyle w:val="Paragraphnonumbers"/>
              <w:spacing w:before="240"/>
              <w:rPr>
                <w:rFonts w:cs="Arial"/>
                <w:color w:val="000000"/>
                <w:sz w:val="20"/>
                <w:szCs w:val="20"/>
              </w:rPr>
            </w:pPr>
            <w:r>
              <w:rPr>
                <w:rFonts w:cs="Arial"/>
                <w:color w:val="000000"/>
                <w:sz w:val="20"/>
                <w:szCs w:val="20"/>
              </w:rPr>
              <w:t xml:space="preserve">Indirect </w:t>
            </w:r>
          </w:p>
        </w:tc>
        <w:tc>
          <w:tcPr>
            <w:tcW w:w="2794" w:type="dxa"/>
            <w:gridSpan w:val="2"/>
          </w:tcPr>
          <w:p w14:paraId="1D2FEA68" w14:textId="5744B771" w:rsidR="00974E25" w:rsidRPr="007F10DC" w:rsidRDefault="00974E25" w:rsidP="00974E25">
            <w:pPr>
              <w:pStyle w:val="Paragraphnonumbers"/>
              <w:spacing w:before="240"/>
              <w:rPr>
                <w:rFonts w:cs="Arial"/>
                <w:color w:val="000000"/>
                <w:sz w:val="20"/>
                <w:szCs w:val="20"/>
              </w:rPr>
            </w:pPr>
            <w:r>
              <w:rPr>
                <w:rFonts w:cs="Arial"/>
                <w:color w:val="000000"/>
                <w:sz w:val="20"/>
                <w:szCs w:val="20"/>
              </w:rPr>
              <w:t>Nil</w:t>
            </w:r>
          </w:p>
        </w:tc>
        <w:tc>
          <w:tcPr>
            <w:tcW w:w="1195" w:type="dxa"/>
          </w:tcPr>
          <w:p w14:paraId="52406149" w14:textId="77777777" w:rsidR="00974E25" w:rsidRPr="007F10DC" w:rsidRDefault="00974E25" w:rsidP="00974E25">
            <w:pPr>
              <w:pStyle w:val="Paragraphnonumbers"/>
              <w:spacing w:before="240"/>
              <w:rPr>
                <w:rFonts w:cs="Arial"/>
                <w:color w:val="000000"/>
                <w:sz w:val="20"/>
                <w:szCs w:val="20"/>
              </w:rPr>
            </w:pPr>
          </w:p>
        </w:tc>
        <w:tc>
          <w:tcPr>
            <w:tcW w:w="1121" w:type="dxa"/>
          </w:tcPr>
          <w:p w14:paraId="0AE10EA1" w14:textId="66F711C3" w:rsidR="00974E25" w:rsidRDefault="00974E25" w:rsidP="00974E25">
            <w:pPr>
              <w:pStyle w:val="Paragraphnonumbers"/>
              <w:spacing w:before="240"/>
              <w:rPr>
                <w:rFonts w:cs="Arial"/>
                <w:color w:val="000000"/>
                <w:sz w:val="20"/>
                <w:szCs w:val="20"/>
              </w:rPr>
            </w:pPr>
            <w:r>
              <w:rPr>
                <w:rFonts w:cs="Arial"/>
                <w:color w:val="000000"/>
                <w:sz w:val="20"/>
                <w:szCs w:val="20"/>
              </w:rPr>
              <w:t>11/03/20</w:t>
            </w:r>
          </w:p>
        </w:tc>
        <w:tc>
          <w:tcPr>
            <w:tcW w:w="1268" w:type="dxa"/>
          </w:tcPr>
          <w:p w14:paraId="76FAF98C" w14:textId="77777777" w:rsidR="00974E25" w:rsidRPr="007F10DC" w:rsidRDefault="00974E25" w:rsidP="00974E25">
            <w:pPr>
              <w:pStyle w:val="Paragraphnonumbers"/>
              <w:spacing w:before="240"/>
              <w:rPr>
                <w:rFonts w:cs="Arial"/>
                <w:color w:val="000000"/>
                <w:sz w:val="20"/>
                <w:szCs w:val="20"/>
              </w:rPr>
            </w:pPr>
          </w:p>
        </w:tc>
        <w:tc>
          <w:tcPr>
            <w:tcW w:w="2787" w:type="dxa"/>
          </w:tcPr>
          <w:p w14:paraId="15445F81" w14:textId="77777777" w:rsidR="00974E25" w:rsidRPr="000647E4" w:rsidRDefault="00974E25" w:rsidP="00974E25">
            <w:pPr>
              <w:pStyle w:val="Paragraphnonumbers"/>
              <w:spacing w:before="240"/>
              <w:rPr>
                <w:rFonts w:cs="Arial"/>
                <w:color w:val="000000"/>
                <w:sz w:val="20"/>
                <w:szCs w:val="20"/>
              </w:rPr>
            </w:pPr>
          </w:p>
        </w:tc>
      </w:tr>
    </w:tbl>
    <w:p w14:paraId="2387BA78" w14:textId="77777777" w:rsidR="00844284" w:rsidRDefault="00844284" w:rsidP="001978C7">
      <w:pPr>
        <w:pStyle w:val="Paragraphnonumbers"/>
        <w:spacing w:before="240"/>
        <w:ind w:hanging="425"/>
        <w:rPr>
          <w:b/>
          <w:sz w:val="20"/>
          <w:szCs w:val="20"/>
        </w:rPr>
      </w:pPr>
    </w:p>
    <w:sectPr w:rsidR="00844284" w:rsidSect="009F66B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D100B" w14:textId="77777777" w:rsidR="0050430F" w:rsidRDefault="0050430F" w:rsidP="00446BEE">
      <w:r>
        <w:separator/>
      </w:r>
    </w:p>
  </w:endnote>
  <w:endnote w:type="continuationSeparator" w:id="0">
    <w:p w14:paraId="7924F175" w14:textId="77777777" w:rsidR="0050430F" w:rsidRDefault="0050430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DD0C" w14:textId="77777777" w:rsidR="0033212A" w:rsidRDefault="0033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4658" w14:textId="77777777" w:rsidR="0050430F" w:rsidRDefault="0050430F" w:rsidP="009F66BF">
    <w:pPr>
      <w:pStyle w:val="Footer"/>
      <w:ind w:hanging="567"/>
    </w:pPr>
    <w:r>
      <w:t>Interests Register</w:t>
    </w:r>
  </w:p>
  <w:p w14:paraId="6ACC9746" w14:textId="552CF903" w:rsidR="0050430F" w:rsidRDefault="0033212A" w:rsidP="009F66BF">
    <w:pPr>
      <w:pStyle w:val="Footer"/>
      <w:ind w:hanging="567"/>
    </w:pPr>
    <w:r>
      <w:t>QSAC2</w:t>
    </w:r>
    <w:r w:rsidR="0050430F">
      <w:t xml:space="preserve"> advisory committee</w:t>
    </w:r>
    <w:r w:rsidR="0050430F">
      <w:tab/>
    </w:r>
    <w:r w:rsidR="0050430F">
      <w:tab/>
    </w:r>
    <w:r w:rsidR="0050430F">
      <w:tab/>
    </w:r>
    <w:r w:rsidR="0050430F">
      <w:tab/>
    </w:r>
    <w:r w:rsidR="0050430F">
      <w:tab/>
    </w:r>
    <w:r w:rsidR="0050430F">
      <w:tab/>
    </w:r>
    <w:r w:rsidR="0050430F">
      <w:tab/>
    </w:r>
    <w:r w:rsidR="0050430F">
      <w:fldChar w:fldCharType="begin"/>
    </w:r>
    <w:r w:rsidR="0050430F">
      <w:instrText xml:space="preserve"> PAGE </w:instrText>
    </w:r>
    <w:r w:rsidR="0050430F">
      <w:fldChar w:fldCharType="separate"/>
    </w:r>
    <w:r w:rsidR="0050430F">
      <w:rPr>
        <w:noProof/>
      </w:rPr>
      <w:t>4</w:t>
    </w:r>
    <w:r w:rsidR="0050430F">
      <w:fldChar w:fldCharType="end"/>
    </w:r>
    <w:r w:rsidR="0050430F">
      <w:t xml:space="preserve"> of </w:t>
    </w:r>
    <w:r w:rsidR="0050430F">
      <w:rPr>
        <w:noProof/>
      </w:rPr>
      <w:fldChar w:fldCharType="begin"/>
    </w:r>
    <w:r w:rsidR="0050430F">
      <w:rPr>
        <w:noProof/>
      </w:rPr>
      <w:instrText xml:space="preserve"> NUMPAGES  </w:instrText>
    </w:r>
    <w:r w:rsidR="0050430F">
      <w:rPr>
        <w:noProof/>
      </w:rPr>
      <w:fldChar w:fldCharType="separate"/>
    </w:r>
    <w:r w:rsidR="0050430F">
      <w:rPr>
        <w:noProof/>
      </w:rPr>
      <w:t>4</w:t>
    </w:r>
    <w:r w:rsidR="0050430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5620" w14:textId="77777777" w:rsidR="0033212A" w:rsidRDefault="0033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FD0B" w14:textId="77777777" w:rsidR="0050430F" w:rsidRDefault="0050430F" w:rsidP="00446BEE">
      <w:r>
        <w:separator/>
      </w:r>
    </w:p>
  </w:footnote>
  <w:footnote w:type="continuationSeparator" w:id="0">
    <w:p w14:paraId="2C3144C3" w14:textId="77777777" w:rsidR="0050430F" w:rsidRDefault="0050430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743E" w14:textId="77777777" w:rsidR="0033212A" w:rsidRDefault="0033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2BDA" w14:textId="77777777" w:rsidR="0050430F" w:rsidRDefault="0050430F" w:rsidP="009F66BF">
    <w:pPr>
      <w:pStyle w:val="Header"/>
      <w:ind w:hanging="567"/>
    </w:pPr>
    <w:r w:rsidRPr="009F66BF">
      <w:rPr>
        <w:noProof/>
      </w:rPr>
      <w:drawing>
        <wp:inline distT="0" distB="0" distL="0" distR="0" wp14:anchorId="74DF2990" wp14:editId="304A78EB">
          <wp:extent cx="2505075" cy="444449"/>
          <wp:effectExtent l="0" t="0" r="0" b="0"/>
          <wp:docPr id="1" name="Picture 1" descr="\\NICE\Data\Users\Private\ERepton\Elaine's documents\Logo\NI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47" cy="454468"/>
                  </a:xfrm>
                  <a:prstGeom prst="rect">
                    <a:avLst/>
                  </a:prstGeom>
                  <a:noFill/>
                  <a:ln>
                    <a:noFill/>
                  </a:ln>
                </pic:spPr>
              </pic:pic>
            </a:graphicData>
          </a:graphic>
        </wp:inline>
      </w:drawing>
    </w:r>
  </w:p>
  <w:p w14:paraId="22E1064A" w14:textId="77777777" w:rsidR="0050430F" w:rsidRDefault="00504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60E3" w14:textId="77777777" w:rsidR="0033212A" w:rsidRDefault="0033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27435"/>
    <w:rsid w:val="0004439A"/>
    <w:rsid w:val="000472DC"/>
    <w:rsid w:val="00070065"/>
    <w:rsid w:val="00091636"/>
    <w:rsid w:val="000A4FEE"/>
    <w:rsid w:val="000A75EB"/>
    <w:rsid w:val="000B3FF4"/>
    <w:rsid w:val="000B5939"/>
    <w:rsid w:val="00111CCE"/>
    <w:rsid w:val="001134E7"/>
    <w:rsid w:val="00140E2F"/>
    <w:rsid w:val="00153859"/>
    <w:rsid w:val="0017149E"/>
    <w:rsid w:val="0017169E"/>
    <w:rsid w:val="0017203B"/>
    <w:rsid w:val="001811A9"/>
    <w:rsid w:val="00181A4A"/>
    <w:rsid w:val="001946BB"/>
    <w:rsid w:val="0019492D"/>
    <w:rsid w:val="001978C7"/>
    <w:rsid w:val="001B0EE9"/>
    <w:rsid w:val="001B3EE9"/>
    <w:rsid w:val="001B65B3"/>
    <w:rsid w:val="001C674E"/>
    <w:rsid w:val="002029A6"/>
    <w:rsid w:val="0022069A"/>
    <w:rsid w:val="0022538A"/>
    <w:rsid w:val="002408EA"/>
    <w:rsid w:val="00246A6D"/>
    <w:rsid w:val="00247F87"/>
    <w:rsid w:val="00264DAF"/>
    <w:rsid w:val="002819D7"/>
    <w:rsid w:val="002C1A7E"/>
    <w:rsid w:val="002D3376"/>
    <w:rsid w:val="002F4B39"/>
    <w:rsid w:val="002F659D"/>
    <w:rsid w:val="00311ED0"/>
    <w:rsid w:val="0033212A"/>
    <w:rsid w:val="00346C74"/>
    <w:rsid w:val="003648C5"/>
    <w:rsid w:val="003722FA"/>
    <w:rsid w:val="003B7C40"/>
    <w:rsid w:val="003C7AAF"/>
    <w:rsid w:val="003F1BB3"/>
    <w:rsid w:val="004075B6"/>
    <w:rsid w:val="00420952"/>
    <w:rsid w:val="00421292"/>
    <w:rsid w:val="004327C3"/>
    <w:rsid w:val="00433EFF"/>
    <w:rsid w:val="00443081"/>
    <w:rsid w:val="00446BEE"/>
    <w:rsid w:val="00484A7F"/>
    <w:rsid w:val="0048777F"/>
    <w:rsid w:val="004B5064"/>
    <w:rsid w:val="004F61B9"/>
    <w:rsid w:val="005025A1"/>
    <w:rsid w:val="00503395"/>
    <w:rsid w:val="00503AC4"/>
    <w:rsid w:val="0050430F"/>
    <w:rsid w:val="0057608D"/>
    <w:rsid w:val="00597F9C"/>
    <w:rsid w:val="005C2F92"/>
    <w:rsid w:val="005C3D58"/>
    <w:rsid w:val="005D070D"/>
    <w:rsid w:val="00611C5F"/>
    <w:rsid w:val="0061203C"/>
    <w:rsid w:val="006921E1"/>
    <w:rsid w:val="006C17B2"/>
    <w:rsid w:val="006D6903"/>
    <w:rsid w:val="006F4B25"/>
    <w:rsid w:val="006F6496"/>
    <w:rsid w:val="00736348"/>
    <w:rsid w:val="00760908"/>
    <w:rsid w:val="00762D11"/>
    <w:rsid w:val="0076760F"/>
    <w:rsid w:val="007F10DC"/>
    <w:rsid w:val="007F238D"/>
    <w:rsid w:val="00844284"/>
    <w:rsid w:val="00861B92"/>
    <w:rsid w:val="008814FB"/>
    <w:rsid w:val="008F5E30"/>
    <w:rsid w:val="008F78EB"/>
    <w:rsid w:val="00914D7F"/>
    <w:rsid w:val="00935733"/>
    <w:rsid w:val="00962688"/>
    <w:rsid w:val="00974E25"/>
    <w:rsid w:val="009C1F2B"/>
    <w:rsid w:val="009C6432"/>
    <w:rsid w:val="009D1782"/>
    <w:rsid w:val="009E6215"/>
    <w:rsid w:val="009E680B"/>
    <w:rsid w:val="009F56C3"/>
    <w:rsid w:val="009F66BF"/>
    <w:rsid w:val="009F74FD"/>
    <w:rsid w:val="00A00CBC"/>
    <w:rsid w:val="00A043B7"/>
    <w:rsid w:val="00A15A1F"/>
    <w:rsid w:val="00A3325A"/>
    <w:rsid w:val="00A43013"/>
    <w:rsid w:val="00AC1B56"/>
    <w:rsid w:val="00AC30B2"/>
    <w:rsid w:val="00AC450F"/>
    <w:rsid w:val="00AE6608"/>
    <w:rsid w:val="00AF108A"/>
    <w:rsid w:val="00B02E55"/>
    <w:rsid w:val="00B036C1"/>
    <w:rsid w:val="00B5431F"/>
    <w:rsid w:val="00BA35C6"/>
    <w:rsid w:val="00BB429B"/>
    <w:rsid w:val="00BD230F"/>
    <w:rsid w:val="00BF7FE0"/>
    <w:rsid w:val="00C32BD3"/>
    <w:rsid w:val="00C81104"/>
    <w:rsid w:val="00C96411"/>
    <w:rsid w:val="00CB5671"/>
    <w:rsid w:val="00CB57E2"/>
    <w:rsid w:val="00CF58B7"/>
    <w:rsid w:val="00D351C1"/>
    <w:rsid w:val="00D35EFB"/>
    <w:rsid w:val="00D504B3"/>
    <w:rsid w:val="00D607D5"/>
    <w:rsid w:val="00D86BF0"/>
    <w:rsid w:val="00D96AF7"/>
    <w:rsid w:val="00DA43E9"/>
    <w:rsid w:val="00DF7DC5"/>
    <w:rsid w:val="00E2012F"/>
    <w:rsid w:val="00E51920"/>
    <w:rsid w:val="00E64120"/>
    <w:rsid w:val="00E660A1"/>
    <w:rsid w:val="00E86AA1"/>
    <w:rsid w:val="00EA3CCF"/>
    <w:rsid w:val="00EC6F71"/>
    <w:rsid w:val="00EF680F"/>
    <w:rsid w:val="00F03BCC"/>
    <w:rsid w:val="00F055F1"/>
    <w:rsid w:val="00F610AF"/>
    <w:rsid w:val="00F7764C"/>
    <w:rsid w:val="00FA2C5A"/>
    <w:rsid w:val="00FC1B1B"/>
    <w:rsid w:val="00FC2D11"/>
    <w:rsid w:val="00FC6230"/>
    <w:rsid w:val="00FD4CF2"/>
    <w:rsid w:val="00FF0AA6"/>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FA43"/>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C5F"/>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935733"/>
    <w:rPr>
      <w:color w:val="0000FF" w:themeColor="hyperlink"/>
      <w:u w:val="single"/>
    </w:rPr>
  </w:style>
  <w:style w:type="character" w:styleId="UnresolvedMention">
    <w:name w:val="Unresolved Mention"/>
    <w:basedOn w:val="DefaultParagraphFont"/>
    <w:uiPriority w:val="99"/>
    <w:semiHidden/>
    <w:unhideWhenUsed/>
    <w:rsid w:val="00935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274">
      <w:bodyDiv w:val="1"/>
      <w:marLeft w:val="0"/>
      <w:marRight w:val="0"/>
      <w:marTop w:val="0"/>
      <w:marBottom w:val="0"/>
      <w:divBdr>
        <w:top w:val="none" w:sz="0" w:space="0" w:color="auto"/>
        <w:left w:val="none" w:sz="0" w:space="0" w:color="auto"/>
        <w:bottom w:val="none" w:sz="0" w:space="0" w:color="auto"/>
        <w:right w:val="none" w:sz="0" w:space="0" w:color="auto"/>
      </w:divBdr>
    </w:div>
    <w:div w:id="81489604">
      <w:bodyDiv w:val="1"/>
      <w:marLeft w:val="0"/>
      <w:marRight w:val="0"/>
      <w:marTop w:val="0"/>
      <w:marBottom w:val="0"/>
      <w:divBdr>
        <w:top w:val="none" w:sz="0" w:space="0" w:color="auto"/>
        <w:left w:val="none" w:sz="0" w:space="0" w:color="auto"/>
        <w:bottom w:val="none" w:sz="0" w:space="0" w:color="auto"/>
        <w:right w:val="none" w:sz="0" w:space="0" w:color="auto"/>
      </w:divBdr>
    </w:div>
    <w:div w:id="107822203">
      <w:bodyDiv w:val="1"/>
      <w:marLeft w:val="0"/>
      <w:marRight w:val="0"/>
      <w:marTop w:val="0"/>
      <w:marBottom w:val="0"/>
      <w:divBdr>
        <w:top w:val="none" w:sz="0" w:space="0" w:color="auto"/>
        <w:left w:val="none" w:sz="0" w:space="0" w:color="auto"/>
        <w:bottom w:val="none" w:sz="0" w:space="0" w:color="auto"/>
        <w:right w:val="none" w:sz="0" w:space="0" w:color="auto"/>
      </w:divBdr>
    </w:div>
    <w:div w:id="113140399">
      <w:bodyDiv w:val="1"/>
      <w:marLeft w:val="0"/>
      <w:marRight w:val="0"/>
      <w:marTop w:val="0"/>
      <w:marBottom w:val="0"/>
      <w:divBdr>
        <w:top w:val="none" w:sz="0" w:space="0" w:color="auto"/>
        <w:left w:val="none" w:sz="0" w:space="0" w:color="auto"/>
        <w:bottom w:val="none" w:sz="0" w:space="0" w:color="auto"/>
        <w:right w:val="none" w:sz="0" w:space="0" w:color="auto"/>
      </w:divBdr>
    </w:div>
    <w:div w:id="221597823">
      <w:bodyDiv w:val="1"/>
      <w:marLeft w:val="0"/>
      <w:marRight w:val="0"/>
      <w:marTop w:val="0"/>
      <w:marBottom w:val="0"/>
      <w:divBdr>
        <w:top w:val="none" w:sz="0" w:space="0" w:color="auto"/>
        <w:left w:val="none" w:sz="0" w:space="0" w:color="auto"/>
        <w:bottom w:val="none" w:sz="0" w:space="0" w:color="auto"/>
        <w:right w:val="none" w:sz="0" w:space="0" w:color="auto"/>
      </w:divBdr>
    </w:div>
    <w:div w:id="294722650">
      <w:bodyDiv w:val="1"/>
      <w:marLeft w:val="0"/>
      <w:marRight w:val="0"/>
      <w:marTop w:val="0"/>
      <w:marBottom w:val="0"/>
      <w:divBdr>
        <w:top w:val="none" w:sz="0" w:space="0" w:color="auto"/>
        <w:left w:val="none" w:sz="0" w:space="0" w:color="auto"/>
        <w:bottom w:val="none" w:sz="0" w:space="0" w:color="auto"/>
        <w:right w:val="none" w:sz="0" w:space="0" w:color="auto"/>
      </w:divBdr>
    </w:div>
    <w:div w:id="337272875">
      <w:bodyDiv w:val="1"/>
      <w:marLeft w:val="0"/>
      <w:marRight w:val="0"/>
      <w:marTop w:val="0"/>
      <w:marBottom w:val="0"/>
      <w:divBdr>
        <w:top w:val="none" w:sz="0" w:space="0" w:color="auto"/>
        <w:left w:val="none" w:sz="0" w:space="0" w:color="auto"/>
        <w:bottom w:val="none" w:sz="0" w:space="0" w:color="auto"/>
        <w:right w:val="none" w:sz="0" w:space="0" w:color="auto"/>
      </w:divBdr>
    </w:div>
    <w:div w:id="473179738">
      <w:bodyDiv w:val="1"/>
      <w:marLeft w:val="0"/>
      <w:marRight w:val="0"/>
      <w:marTop w:val="0"/>
      <w:marBottom w:val="0"/>
      <w:divBdr>
        <w:top w:val="none" w:sz="0" w:space="0" w:color="auto"/>
        <w:left w:val="none" w:sz="0" w:space="0" w:color="auto"/>
        <w:bottom w:val="none" w:sz="0" w:space="0" w:color="auto"/>
        <w:right w:val="none" w:sz="0" w:space="0" w:color="auto"/>
      </w:divBdr>
    </w:div>
    <w:div w:id="526141656">
      <w:bodyDiv w:val="1"/>
      <w:marLeft w:val="0"/>
      <w:marRight w:val="0"/>
      <w:marTop w:val="0"/>
      <w:marBottom w:val="0"/>
      <w:divBdr>
        <w:top w:val="none" w:sz="0" w:space="0" w:color="auto"/>
        <w:left w:val="none" w:sz="0" w:space="0" w:color="auto"/>
        <w:bottom w:val="none" w:sz="0" w:space="0" w:color="auto"/>
        <w:right w:val="none" w:sz="0" w:space="0" w:color="auto"/>
      </w:divBdr>
    </w:div>
    <w:div w:id="598416248">
      <w:bodyDiv w:val="1"/>
      <w:marLeft w:val="0"/>
      <w:marRight w:val="0"/>
      <w:marTop w:val="0"/>
      <w:marBottom w:val="0"/>
      <w:divBdr>
        <w:top w:val="none" w:sz="0" w:space="0" w:color="auto"/>
        <w:left w:val="none" w:sz="0" w:space="0" w:color="auto"/>
        <w:bottom w:val="none" w:sz="0" w:space="0" w:color="auto"/>
        <w:right w:val="none" w:sz="0" w:space="0" w:color="auto"/>
      </w:divBdr>
    </w:div>
    <w:div w:id="661396544">
      <w:bodyDiv w:val="1"/>
      <w:marLeft w:val="0"/>
      <w:marRight w:val="0"/>
      <w:marTop w:val="0"/>
      <w:marBottom w:val="0"/>
      <w:divBdr>
        <w:top w:val="none" w:sz="0" w:space="0" w:color="auto"/>
        <w:left w:val="none" w:sz="0" w:space="0" w:color="auto"/>
        <w:bottom w:val="none" w:sz="0" w:space="0" w:color="auto"/>
        <w:right w:val="none" w:sz="0" w:space="0" w:color="auto"/>
      </w:divBdr>
    </w:div>
    <w:div w:id="715349770">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824275316">
      <w:bodyDiv w:val="1"/>
      <w:marLeft w:val="0"/>
      <w:marRight w:val="0"/>
      <w:marTop w:val="0"/>
      <w:marBottom w:val="0"/>
      <w:divBdr>
        <w:top w:val="none" w:sz="0" w:space="0" w:color="auto"/>
        <w:left w:val="none" w:sz="0" w:space="0" w:color="auto"/>
        <w:bottom w:val="none" w:sz="0" w:space="0" w:color="auto"/>
        <w:right w:val="none" w:sz="0" w:space="0" w:color="auto"/>
      </w:divBdr>
    </w:div>
    <w:div w:id="845825669">
      <w:bodyDiv w:val="1"/>
      <w:marLeft w:val="0"/>
      <w:marRight w:val="0"/>
      <w:marTop w:val="0"/>
      <w:marBottom w:val="0"/>
      <w:divBdr>
        <w:top w:val="none" w:sz="0" w:space="0" w:color="auto"/>
        <w:left w:val="none" w:sz="0" w:space="0" w:color="auto"/>
        <w:bottom w:val="none" w:sz="0" w:space="0" w:color="auto"/>
        <w:right w:val="none" w:sz="0" w:space="0" w:color="auto"/>
      </w:divBdr>
    </w:div>
    <w:div w:id="918560253">
      <w:bodyDiv w:val="1"/>
      <w:marLeft w:val="0"/>
      <w:marRight w:val="0"/>
      <w:marTop w:val="0"/>
      <w:marBottom w:val="0"/>
      <w:divBdr>
        <w:top w:val="none" w:sz="0" w:space="0" w:color="auto"/>
        <w:left w:val="none" w:sz="0" w:space="0" w:color="auto"/>
        <w:bottom w:val="none" w:sz="0" w:space="0" w:color="auto"/>
        <w:right w:val="none" w:sz="0" w:space="0" w:color="auto"/>
      </w:divBdr>
    </w:div>
    <w:div w:id="1002782093">
      <w:bodyDiv w:val="1"/>
      <w:marLeft w:val="0"/>
      <w:marRight w:val="0"/>
      <w:marTop w:val="0"/>
      <w:marBottom w:val="0"/>
      <w:divBdr>
        <w:top w:val="none" w:sz="0" w:space="0" w:color="auto"/>
        <w:left w:val="none" w:sz="0" w:space="0" w:color="auto"/>
        <w:bottom w:val="none" w:sz="0" w:space="0" w:color="auto"/>
        <w:right w:val="none" w:sz="0" w:space="0" w:color="auto"/>
      </w:divBdr>
    </w:div>
    <w:div w:id="1015032475">
      <w:bodyDiv w:val="1"/>
      <w:marLeft w:val="0"/>
      <w:marRight w:val="0"/>
      <w:marTop w:val="0"/>
      <w:marBottom w:val="0"/>
      <w:divBdr>
        <w:top w:val="none" w:sz="0" w:space="0" w:color="auto"/>
        <w:left w:val="none" w:sz="0" w:space="0" w:color="auto"/>
        <w:bottom w:val="none" w:sz="0" w:space="0" w:color="auto"/>
        <w:right w:val="none" w:sz="0" w:space="0" w:color="auto"/>
      </w:divBdr>
    </w:div>
    <w:div w:id="1030490612">
      <w:bodyDiv w:val="1"/>
      <w:marLeft w:val="0"/>
      <w:marRight w:val="0"/>
      <w:marTop w:val="0"/>
      <w:marBottom w:val="0"/>
      <w:divBdr>
        <w:top w:val="none" w:sz="0" w:space="0" w:color="auto"/>
        <w:left w:val="none" w:sz="0" w:space="0" w:color="auto"/>
        <w:bottom w:val="none" w:sz="0" w:space="0" w:color="auto"/>
        <w:right w:val="none" w:sz="0" w:space="0" w:color="auto"/>
      </w:divBdr>
    </w:div>
    <w:div w:id="1036462598">
      <w:bodyDiv w:val="1"/>
      <w:marLeft w:val="0"/>
      <w:marRight w:val="0"/>
      <w:marTop w:val="0"/>
      <w:marBottom w:val="0"/>
      <w:divBdr>
        <w:top w:val="none" w:sz="0" w:space="0" w:color="auto"/>
        <w:left w:val="none" w:sz="0" w:space="0" w:color="auto"/>
        <w:bottom w:val="none" w:sz="0" w:space="0" w:color="auto"/>
        <w:right w:val="none" w:sz="0" w:space="0" w:color="auto"/>
      </w:divBdr>
    </w:div>
    <w:div w:id="1148285862">
      <w:bodyDiv w:val="1"/>
      <w:marLeft w:val="0"/>
      <w:marRight w:val="0"/>
      <w:marTop w:val="0"/>
      <w:marBottom w:val="0"/>
      <w:divBdr>
        <w:top w:val="none" w:sz="0" w:space="0" w:color="auto"/>
        <w:left w:val="none" w:sz="0" w:space="0" w:color="auto"/>
        <w:bottom w:val="none" w:sz="0" w:space="0" w:color="auto"/>
        <w:right w:val="none" w:sz="0" w:space="0" w:color="auto"/>
      </w:divBdr>
    </w:div>
    <w:div w:id="1288313489">
      <w:bodyDiv w:val="1"/>
      <w:marLeft w:val="0"/>
      <w:marRight w:val="0"/>
      <w:marTop w:val="0"/>
      <w:marBottom w:val="0"/>
      <w:divBdr>
        <w:top w:val="none" w:sz="0" w:space="0" w:color="auto"/>
        <w:left w:val="none" w:sz="0" w:space="0" w:color="auto"/>
        <w:bottom w:val="none" w:sz="0" w:space="0" w:color="auto"/>
        <w:right w:val="none" w:sz="0" w:space="0" w:color="auto"/>
      </w:divBdr>
    </w:div>
    <w:div w:id="1300502708">
      <w:bodyDiv w:val="1"/>
      <w:marLeft w:val="0"/>
      <w:marRight w:val="0"/>
      <w:marTop w:val="0"/>
      <w:marBottom w:val="0"/>
      <w:divBdr>
        <w:top w:val="none" w:sz="0" w:space="0" w:color="auto"/>
        <w:left w:val="none" w:sz="0" w:space="0" w:color="auto"/>
        <w:bottom w:val="none" w:sz="0" w:space="0" w:color="auto"/>
        <w:right w:val="none" w:sz="0" w:space="0" w:color="auto"/>
      </w:divBdr>
    </w:div>
    <w:div w:id="1382092284">
      <w:bodyDiv w:val="1"/>
      <w:marLeft w:val="0"/>
      <w:marRight w:val="0"/>
      <w:marTop w:val="0"/>
      <w:marBottom w:val="0"/>
      <w:divBdr>
        <w:top w:val="none" w:sz="0" w:space="0" w:color="auto"/>
        <w:left w:val="none" w:sz="0" w:space="0" w:color="auto"/>
        <w:bottom w:val="none" w:sz="0" w:space="0" w:color="auto"/>
        <w:right w:val="none" w:sz="0" w:space="0" w:color="auto"/>
      </w:divBdr>
    </w:div>
    <w:div w:id="1429156818">
      <w:bodyDiv w:val="1"/>
      <w:marLeft w:val="0"/>
      <w:marRight w:val="0"/>
      <w:marTop w:val="0"/>
      <w:marBottom w:val="0"/>
      <w:divBdr>
        <w:top w:val="none" w:sz="0" w:space="0" w:color="auto"/>
        <w:left w:val="none" w:sz="0" w:space="0" w:color="auto"/>
        <w:bottom w:val="none" w:sz="0" w:space="0" w:color="auto"/>
        <w:right w:val="none" w:sz="0" w:space="0" w:color="auto"/>
      </w:divBdr>
    </w:div>
    <w:div w:id="1546720785">
      <w:bodyDiv w:val="1"/>
      <w:marLeft w:val="0"/>
      <w:marRight w:val="0"/>
      <w:marTop w:val="0"/>
      <w:marBottom w:val="0"/>
      <w:divBdr>
        <w:top w:val="none" w:sz="0" w:space="0" w:color="auto"/>
        <w:left w:val="none" w:sz="0" w:space="0" w:color="auto"/>
        <w:bottom w:val="none" w:sz="0" w:space="0" w:color="auto"/>
        <w:right w:val="none" w:sz="0" w:space="0" w:color="auto"/>
      </w:divBdr>
    </w:div>
    <w:div w:id="1651443129">
      <w:bodyDiv w:val="1"/>
      <w:marLeft w:val="0"/>
      <w:marRight w:val="0"/>
      <w:marTop w:val="0"/>
      <w:marBottom w:val="0"/>
      <w:divBdr>
        <w:top w:val="none" w:sz="0" w:space="0" w:color="auto"/>
        <w:left w:val="none" w:sz="0" w:space="0" w:color="auto"/>
        <w:bottom w:val="none" w:sz="0" w:space="0" w:color="auto"/>
        <w:right w:val="none" w:sz="0" w:space="0" w:color="auto"/>
      </w:divBdr>
    </w:div>
    <w:div w:id="1736931202">
      <w:bodyDiv w:val="1"/>
      <w:marLeft w:val="0"/>
      <w:marRight w:val="0"/>
      <w:marTop w:val="0"/>
      <w:marBottom w:val="0"/>
      <w:divBdr>
        <w:top w:val="none" w:sz="0" w:space="0" w:color="auto"/>
        <w:left w:val="none" w:sz="0" w:space="0" w:color="auto"/>
        <w:bottom w:val="none" w:sz="0" w:space="0" w:color="auto"/>
        <w:right w:val="none" w:sz="0" w:space="0" w:color="auto"/>
      </w:divBdr>
    </w:div>
    <w:div w:id="1776319930">
      <w:bodyDiv w:val="1"/>
      <w:marLeft w:val="0"/>
      <w:marRight w:val="0"/>
      <w:marTop w:val="0"/>
      <w:marBottom w:val="0"/>
      <w:divBdr>
        <w:top w:val="none" w:sz="0" w:space="0" w:color="auto"/>
        <w:left w:val="none" w:sz="0" w:space="0" w:color="auto"/>
        <w:bottom w:val="none" w:sz="0" w:space="0" w:color="auto"/>
        <w:right w:val="none" w:sz="0" w:space="0" w:color="auto"/>
      </w:divBdr>
    </w:div>
    <w:div w:id="1796943805">
      <w:bodyDiv w:val="1"/>
      <w:marLeft w:val="0"/>
      <w:marRight w:val="0"/>
      <w:marTop w:val="0"/>
      <w:marBottom w:val="0"/>
      <w:divBdr>
        <w:top w:val="none" w:sz="0" w:space="0" w:color="auto"/>
        <w:left w:val="none" w:sz="0" w:space="0" w:color="auto"/>
        <w:bottom w:val="none" w:sz="0" w:space="0" w:color="auto"/>
        <w:right w:val="none" w:sz="0" w:space="0" w:color="auto"/>
      </w:divBdr>
    </w:div>
    <w:div w:id="1864126869">
      <w:bodyDiv w:val="1"/>
      <w:marLeft w:val="0"/>
      <w:marRight w:val="0"/>
      <w:marTop w:val="0"/>
      <w:marBottom w:val="0"/>
      <w:divBdr>
        <w:top w:val="none" w:sz="0" w:space="0" w:color="auto"/>
        <w:left w:val="none" w:sz="0" w:space="0" w:color="auto"/>
        <w:bottom w:val="none" w:sz="0" w:space="0" w:color="auto"/>
        <w:right w:val="none" w:sz="0" w:space="0" w:color="auto"/>
      </w:divBdr>
    </w:div>
    <w:div w:id="1950040943">
      <w:bodyDiv w:val="1"/>
      <w:marLeft w:val="0"/>
      <w:marRight w:val="0"/>
      <w:marTop w:val="0"/>
      <w:marBottom w:val="0"/>
      <w:divBdr>
        <w:top w:val="none" w:sz="0" w:space="0" w:color="auto"/>
        <w:left w:val="none" w:sz="0" w:space="0" w:color="auto"/>
        <w:bottom w:val="none" w:sz="0" w:space="0" w:color="auto"/>
        <w:right w:val="none" w:sz="0" w:space="0" w:color="auto"/>
      </w:divBdr>
    </w:div>
    <w:div w:id="1956448714">
      <w:bodyDiv w:val="1"/>
      <w:marLeft w:val="0"/>
      <w:marRight w:val="0"/>
      <w:marTop w:val="0"/>
      <w:marBottom w:val="0"/>
      <w:divBdr>
        <w:top w:val="none" w:sz="0" w:space="0" w:color="auto"/>
        <w:left w:val="none" w:sz="0" w:space="0" w:color="auto"/>
        <w:bottom w:val="none" w:sz="0" w:space="0" w:color="auto"/>
        <w:right w:val="none" w:sz="0" w:space="0" w:color="auto"/>
      </w:divBdr>
    </w:div>
    <w:div w:id="2020426374">
      <w:bodyDiv w:val="1"/>
      <w:marLeft w:val="0"/>
      <w:marRight w:val="0"/>
      <w:marTop w:val="0"/>
      <w:marBottom w:val="0"/>
      <w:divBdr>
        <w:top w:val="none" w:sz="0" w:space="0" w:color="auto"/>
        <w:left w:val="none" w:sz="0" w:space="0" w:color="auto"/>
        <w:bottom w:val="none" w:sz="0" w:space="0" w:color="auto"/>
        <w:right w:val="none" w:sz="0" w:space="0" w:color="auto"/>
      </w:divBdr>
    </w:div>
    <w:div w:id="21267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69/bmj.m1461/rapid-respons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2D7C-9D59-4EE6-B4F8-65F913BC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3220</Words>
  <Characters>20477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Mark Minchin</cp:lastModifiedBy>
  <cp:revision>6</cp:revision>
  <dcterms:created xsi:type="dcterms:W3CDTF">2020-09-01T11:37:00Z</dcterms:created>
  <dcterms:modified xsi:type="dcterms:W3CDTF">2020-09-09T12:49:00Z</dcterms:modified>
</cp:coreProperties>
</file>