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74CA56B1"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F502BA">
        <w:rPr>
          <w:b/>
          <w:sz w:val="22"/>
        </w:rPr>
        <w:t>2 May 2023</w:t>
      </w:r>
    </w:p>
    <w:tbl>
      <w:tblPr>
        <w:tblStyle w:val="TableGrid"/>
        <w:tblW w:w="15451" w:type="dxa"/>
        <w:tblInd w:w="-572" w:type="dxa"/>
        <w:tblLook w:val="04A0" w:firstRow="1" w:lastRow="0" w:firstColumn="1" w:lastColumn="0" w:noHBand="0" w:noVBand="1"/>
      </w:tblPr>
      <w:tblGrid>
        <w:gridCol w:w="1935"/>
        <w:gridCol w:w="1124"/>
        <w:gridCol w:w="2570"/>
        <w:gridCol w:w="6088"/>
        <w:gridCol w:w="1354"/>
        <w:gridCol w:w="1259"/>
        <w:gridCol w:w="1121"/>
      </w:tblGrid>
      <w:tr w:rsidR="00A10C18" w:rsidRPr="00DC513F" w14:paraId="1F515381" w14:textId="77777777" w:rsidTr="00036BAA">
        <w:trPr>
          <w:trHeight w:val="255"/>
          <w:tblHeader/>
        </w:trPr>
        <w:tc>
          <w:tcPr>
            <w:tcW w:w="193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4"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570"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08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354"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59"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121"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395372" w:rsidRPr="00DC513F" w14:paraId="033C2921" w14:textId="77777777" w:rsidTr="00036BAA">
        <w:tc>
          <w:tcPr>
            <w:tcW w:w="1935"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0F68520C" w14:textId="3A666E26" w:rsidR="00395372" w:rsidRPr="002F0808" w:rsidRDefault="001A7AC8" w:rsidP="00395372">
            <w:pPr>
              <w:pStyle w:val="Title"/>
              <w:spacing w:before="0" w:after="60" w:line="60" w:lineRule="atLeast"/>
              <w:rPr>
                <w:rFonts w:cs="Arial"/>
                <w:b w:val="0"/>
                <w:sz w:val="20"/>
                <w:szCs w:val="20"/>
              </w:rPr>
            </w:pPr>
            <w:r>
              <w:rPr>
                <w:rFonts w:cs="Arial"/>
                <w:b w:val="0"/>
                <w:sz w:val="20"/>
                <w:szCs w:val="20"/>
              </w:rPr>
              <w:t>Vice Chair</w:t>
            </w:r>
          </w:p>
        </w:tc>
        <w:tc>
          <w:tcPr>
            <w:tcW w:w="2570"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354"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59"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66690B" w:rsidRPr="00DC513F" w14:paraId="70298167" w14:textId="77777777" w:rsidTr="00036BAA">
        <w:tc>
          <w:tcPr>
            <w:tcW w:w="1935" w:type="dxa"/>
            <w:vAlign w:val="center"/>
          </w:tcPr>
          <w:p w14:paraId="66866FA4" w14:textId="6FB84835" w:rsidR="0066690B"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4E75DED6" w14:textId="0BB6FB7D" w:rsidR="0066690B"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1AF2A60A" w14:textId="05DAA2FC"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69D88F7E" w14:textId="6F01AA50" w:rsidR="0066690B" w:rsidRPr="00B41598" w:rsidRDefault="0066690B" w:rsidP="0066690B">
            <w:pPr>
              <w:pStyle w:val="Title"/>
              <w:spacing w:before="0" w:after="60" w:line="60" w:lineRule="atLeast"/>
              <w:jc w:val="left"/>
              <w:rPr>
                <w:b w:val="0"/>
                <w:bCs w:val="0"/>
                <w:sz w:val="20"/>
                <w:szCs w:val="20"/>
              </w:rPr>
            </w:pPr>
            <w:r>
              <w:rPr>
                <w:b w:val="0"/>
                <w:bCs w:val="0"/>
                <w:sz w:val="20"/>
                <w:szCs w:val="20"/>
              </w:rPr>
              <w:t>University of Kent, Quality, Safety, Outcomes Policy Research Unit, public member</w:t>
            </w:r>
          </w:p>
        </w:tc>
        <w:tc>
          <w:tcPr>
            <w:tcW w:w="1354" w:type="dxa"/>
            <w:vAlign w:val="center"/>
          </w:tcPr>
          <w:p w14:paraId="3405C804" w14:textId="1E124F2E" w:rsidR="0066690B" w:rsidRPr="00B41598" w:rsidRDefault="0066690B" w:rsidP="0066690B">
            <w:pPr>
              <w:pStyle w:val="Title"/>
              <w:spacing w:before="0" w:after="60" w:line="60" w:lineRule="atLeast"/>
              <w:rPr>
                <w:b w:val="0"/>
                <w:bCs w:val="0"/>
                <w:sz w:val="20"/>
                <w:szCs w:val="20"/>
              </w:rPr>
            </w:pPr>
            <w:r>
              <w:rPr>
                <w:b w:val="0"/>
                <w:bCs w:val="0"/>
                <w:sz w:val="20"/>
                <w:szCs w:val="20"/>
              </w:rPr>
              <w:t>2019</w:t>
            </w:r>
          </w:p>
        </w:tc>
        <w:tc>
          <w:tcPr>
            <w:tcW w:w="1259" w:type="dxa"/>
            <w:vAlign w:val="center"/>
          </w:tcPr>
          <w:p w14:paraId="5CD702DD" w14:textId="3BE49F91" w:rsidR="0066690B" w:rsidRPr="00E92082" w:rsidRDefault="0066690B" w:rsidP="0066690B">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April 2023</w:t>
            </w:r>
          </w:p>
        </w:tc>
        <w:tc>
          <w:tcPr>
            <w:tcW w:w="1121" w:type="dxa"/>
            <w:vAlign w:val="center"/>
          </w:tcPr>
          <w:p w14:paraId="3F95C814" w14:textId="3C7749D8" w:rsidR="0066690B" w:rsidRPr="00B41598" w:rsidRDefault="0066690B" w:rsidP="0066690B">
            <w:pPr>
              <w:pStyle w:val="Title"/>
              <w:spacing w:before="0" w:after="60" w:line="60" w:lineRule="atLeast"/>
              <w:rPr>
                <w:b w:val="0"/>
                <w:bCs w:val="0"/>
                <w:sz w:val="20"/>
                <w:szCs w:val="20"/>
                <w:lang w:val="en-US"/>
              </w:rPr>
            </w:pPr>
            <w:r w:rsidRPr="00B41598">
              <w:rPr>
                <w:b w:val="0"/>
                <w:bCs w:val="0"/>
                <w:sz w:val="20"/>
                <w:szCs w:val="20"/>
                <w:lang w:val="en-US"/>
              </w:rPr>
              <w:t>On-going</w:t>
            </w:r>
          </w:p>
        </w:tc>
      </w:tr>
      <w:tr w:rsidR="0066690B" w:rsidRPr="00DC513F" w14:paraId="2CFC897E" w14:textId="77777777" w:rsidTr="00036BAA">
        <w:tc>
          <w:tcPr>
            <w:tcW w:w="1935" w:type="dxa"/>
            <w:vAlign w:val="center"/>
          </w:tcPr>
          <w:p w14:paraId="102CF8A2" w14:textId="032699CD" w:rsidR="0066690B"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284B0DFC" w14:textId="7AE6EDEA" w:rsidR="0066690B"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626439B0" w14:textId="08421CCE"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3A05F72B" w14:textId="0C97550B" w:rsidR="0066690B" w:rsidRPr="00B41598" w:rsidRDefault="0066690B" w:rsidP="0066690B">
            <w:pPr>
              <w:pStyle w:val="Title"/>
              <w:spacing w:before="0" w:after="60" w:line="60" w:lineRule="atLeast"/>
              <w:jc w:val="left"/>
              <w:rPr>
                <w:b w:val="0"/>
                <w:bCs w:val="0"/>
                <w:sz w:val="20"/>
                <w:szCs w:val="20"/>
              </w:rPr>
            </w:pPr>
            <w:r>
              <w:rPr>
                <w:b w:val="0"/>
                <w:bCs w:val="0"/>
                <w:sz w:val="20"/>
                <w:szCs w:val="20"/>
              </w:rPr>
              <w:t>University of Oxford, ‘Remote by Default’ External Advisory Committee Chair, ‘</w:t>
            </w:r>
            <w:proofErr w:type="spellStart"/>
            <w:r>
              <w:rPr>
                <w:b w:val="0"/>
                <w:bCs w:val="0"/>
                <w:sz w:val="20"/>
                <w:szCs w:val="20"/>
              </w:rPr>
              <w:t>CoMPuTE</w:t>
            </w:r>
            <w:proofErr w:type="spellEnd"/>
            <w:r>
              <w:rPr>
                <w:b w:val="0"/>
                <w:bCs w:val="0"/>
                <w:sz w:val="20"/>
                <w:szCs w:val="20"/>
              </w:rPr>
              <w:t>’ Theme Lead</w:t>
            </w:r>
          </w:p>
        </w:tc>
        <w:tc>
          <w:tcPr>
            <w:tcW w:w="1354" w:type="dxa"/>
            <w:vAlign w:val="center"/>
          </w:tcPr>
          <w:p w14:paraId="11E80B7C" w14:textId="4F18BDDF" w:rsidR="0066690B" w:rsidRPr="00B41598" w:rsidRDefault="0066690B" w:rsidP="0066690B">
            <w:pPr>
              <w:pStyle w:val="Title"/>
              <w:spacing w:before="0" w:after="60" w:line="60" w:lineRule="atLeast"/>
              <w:rPr>
                <w:b w:val="0"/>
                <w:bCs w:val="0"/>
                <w:sz w:val="20"/>
                <w:szCs w:val="20"/>
              </w:rPr>
            </w:pPr>
            <w:r>
              <w:rPr>
                <w:b w:val="0"/>
                <w:bCs w:val="0"/>
                <w:sz w:val="20"/>
                <w:szCs w:val="20"/>
              </w:rPr>
              <w:t>2019</w:t>
            </w:r>
          </w:p>
        </w:tc>
        <w:tc>
          <w:tcPr>
            <w:tcW w:w="1259" w:type="dxa"/>
            <w:vAlign w:val="center"/>
          </w:tcPr>
          <w:p w14:paraId="0E0D45E1" w14:textId="59032BFC" w:rsidR="0066690B" w:rsidRPr="00E92082" w:rsidRDefault="0066690B" w:rsidP="0066690B">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April 2023</w:t>
            </w:r>
          </w:p>
        </w:tc>
        <w:tc>
          <w:tcPr>
            <w:tcW w:w="1121" w:type="dxa"/>
            <w:vAlign w:val="center"/>
          </w:tcPr>
          <w:p w14:paraId="2E3E7433" w14:textId="69BB4DFE" w:rsidR="0066690B" w:rsidRPr="00B41598" w:rsidRDefault="0066690B" w:rsidP="0066690B">
            <w:pPr>
              <w:pStyle w:val="Title"/>
              <w:spacing w:before="0" w:after="60" w:line="60" w:lineRule="atLeast"/>
              <w:rPr>
                <w:b w:val="0"/>
                <w:bCs w:val="0"/>
                <w:sz w:val="20"/>
                <w:szCs w:val="20"/>
                <w:lang w:val="en-US"/>
              </w:rPr>
            </w:pPr>
            <w:r w:rsidRPr="00B41598">
              <w:rPr>
                <w:b w:val="0"/>
                <w:bCs w:val="0"/>
                <w:sz w:val="20"/>
                <w:szCs w:val="20"/>
                <w:lang w:val="en-US"/>
              </w:rPr>
              <w:t>On-going</w:t>
            </w:r>
          </w:p>
        </w:tc>
      </w:tr>
      <w:tr w:rsidR="0066690B" w:rsidRPr="00DC513F" w14:paraId="78711443" w14:textId="77777777" w:rsidTr="00036BAA">
        <w:tc>
          <w:tcPr>
            <w:tcW w:w="1935" w:type="dxa"/>
            <w:vAlign w:val="center"/>
          </w:tcPr>
          <w:p w14:paraId="042E05A2" w14:textId="36DFDA2D" w:rsidR="0066690B"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749ADA89" w14:textId="44C1CB76" w:rsidR="0066690B"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73BEACEE" w14:textId="59A742E9"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74FD2DB4" w14:textId="0A99F467" w:rsidR="0066690B" w:rsidRPr="00B41598" w:rsidRDefault="0066690B" w:rsidP="0066690B">
            <w:pPr>
              <w:pStyle w:val="Title"/>
              <w:spacing w:before="0" w:after="60" w:line="60" w:lineRule="atLeast"/>
              <w:jc w:val="left"/>
              <w:rPr>
                <w:b w:val="0"/>
                <w:bCs w:val="0"/>
                <w:sz w:val="20"/>
                <w:szCs w:val="20"/>
              </w:rPr>
            </w:pPr>
            <w:r>
              <w:rPr>
                <w:b w:val="0"/>
                <w:bCs w:val="0"/>
                <w:sz w:val="20"/>
                <w:szCs w:val="20"/>
              </w:rPr>
              <w:t>NIHR Programme Grants for Applied Research, public member</w:t>
            </w:r>
          </w:p>
        </w:tc>
        <w:tc>
          <w:tcPr>
            <w:tcW w:w="1354" w:type="dxa"/>
            <w:vAlign w:val="center"/>
          </w:tcPr>
          <w:p w14:paraId="2FCF4D59" w14:textId="3AE224FF" w:rsidR="0066690B" w:rsidRPr="00B41598" w:rsidRDefault="0066690B" w:rsidP="0066690B">
            <w:pPr>
              <w:pStyle w:val="Title"/>
              <w:spacing w:before="0" w:after="60" w:line="60" w:lineRule="atLeast"/>
              <w:rPr>
                <w:b w:val="0"/>
                <w:bCs w:val="0"/>
                <w:sz w:val="20"/>
                <w:szCs w:val="20"/>
              </w:rPr>
            </w:pPr>
            <w:r>
              <w:rPr>
                <w:b w:val="0"/>
                <w:bCs w:val="0"/>
                <w:sz w:val="20"/>
                <w:szCs w:val="20"/>
              </w:rPr>
              <w:t>2019</w:t>
            </w:r>
          </w:p>
        </w:tc>
        <w:tc>
          <w:tcPr>
            <w:tcW w:w="1259" w:type="dxa"/>
            <w:vAlign w:val="center"/>
          </w:tcPr>
          <w:p w14:paraId="3ED72C05" w14:textId="6434FBAB" w:rsidR="0066690B" w:rsidRPr="00E92082" w:rsidRDefault="0066690B" w:rsidP="0066690B">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April 2023</w:t>
            </w:r>
          </w:p>
        </w:tc>
        <w:tc>
          <w:tcPr>
            <w:tcW w:w="1121" w:type="dxa"/>
            <w:vAlign w:val="center"/>
          </w:tcPr>
          <w:p w14:paraId="5FC089BD" w14:textId="5FA7C236" w:rsidR="0066690B" w:rsidRPr="00B41598" w:rsidRDefault="0066690B" w:rsidP="0066690B">
            <w:pPr>
              <w:pStyle w:val="Title"/>
              <w:spacing w:before="0" w:after="60" w:line="60" w:lineRule="atLeast"/>
              <w:rPr>
                <w:b w:val="0"/>
                <w:bCs w:val="0"/>
                <w:sz w:val="20"/>
                <w:szCs w:val="20"/>
                <w:lang w:val="en-US"/>
              </w:rPr>
            </w:pPr>
            <w:r w:rsidRPr="00B41598">
              <w:rPr>
                <w:b w:val="0"/>
                <w:bCs w:val="0"/>
                <w:sz w:val="20"/>
                <w:szCs w:val="20"/>
                <w:lang w:val="en-US"/>
              </w:rPr>
              <w:t>On-going</w:t>
            </w:r>
          </w:p>
        </w:tc>
      </w:tr>
      <w:tr w:rsidR="0066690B" w:rsidRPr="00DC513F" w14:paraId="6513AAC3" w14:textId="77777777" w:rsidTr="00036BAA">
        <w:tc>
          <w:tcPr>
            <w:tcW w:w="1935" w:type="dxa"/>
            <w:vAlign w:val="center"/>
          </w:tcPr>
          <w:p w14:paraId="4A186822" w14:textId="5010C5B5" w:rsidR="0066690B"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255FAC7B" w14:textId="2E7D8D38" w:rsidR="0066690B"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6268B323" w14:textId="219F565E"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65AD385A" w14:textId="1A68C71B" w:rsidR="0066690B" w:rsidRPr="00B41598" w:rsidRDefault="0066690B" w:rsidP="0066690B">
            <w:pPr>
              <w:pStyle w:val="Title"/>
              <w:spacing w:before="0" w:after="60" w:line="60" w:lineRule="atLeast"/>
              <w:jc w:val="left"/>
              <w:rPr>
                <w:b w:val="0"/>
                <w:bCs w:val="0"/>
                <w:sz w:val="20"/>
                <w:szCs w:val="20"/>
              </w:rPr>
            </w:pPr>
            <w:r>
              <w:rPr>
                <w:b w:val="0"/>
                <w:bCs w:val="0"/>
                <w:sz w:val="20"/>
                <w:szCs w:val="20"/>
              </w:rPr>
              <w:t>University of Liverpool, ‘HAP-FAST’</w:t>
            </w:r>
          </w:p>
        </w:tc>
        <w:tc>
          <w:tcPr>
            <w:tcW w:w="1354" w:type="dxa"/>
            <w:vAlign w:val="center"/>
          </w:tcPr>
          <w:p w14:paraId="4157D173" w14:textId="40B39921" w:rsidR="0066690B" w:rsidRPr="00B41598" w:rsidRDefault="0066690B" w:rsidP="0066690B">
            <w:pPr>
              <w:pStyle w:val="Title"/>
              <w:spacing w:before="0" w:after="60" w:line="60" w:lineRule="atLeast"/>
              <w:rPr>
                <w:b w:val="0"/>
                <w:bCs w:val="0"/>
                <w:sz w:val="20"/>
                <w:szCs w:val="20"/>
              </w:rPr>
            </w:pPr>
            <w:r>
              <w:rPr>
                <w:b w:val="0"/>
                <w:bCs w:val="0"/>
                <w:sz w:val="20"/>
                <w:szCs w:val="20"/>
              </w:rPr>
              <w:t>2022</w:t>
            </w:r>
          </w:p>
        </w:tc>
        <w:tc>
          <w:tcPr>
            <w:tcW w:w="1259" w:type="dxa"/>
            <w:vAlign w:val="center"/>
          </w:tcPr>
          <w:p w14:paraId="610B132C" w14:textId="277A1C38" w:rsidR="0066690B" w:rsidRPr="00E92082" w:rsidRDefault="0066690B" w:rsidP="0066690B">
            <w:pPr>
              <w:pStyle w:val="Title"/>
              <w:spacing w:before="0" w:after="60" w:line="60" w:lineRule="atLeast"/>
              <w:rPr>
                <w:rFonts w:cs="Arial"/>
                <w:b w:val="0"/>
                <w:bCs w:val="0"/>
                <w:color w:val="000000" w:themeColor="text1"/>
                <w:sz w:val="20"/>
                <w:szCs w:val="20"/>
              </w:rPr>
            </w:pPr>
            <w:r>
              <w:rPr>
                <w:rFonts w:cs="Arial"/>
                <w:b w:val="0"/>
                <w:bCs w:val="0"/>
                <w:color w:val="000000" w:themeColor="text1"/>
                <w:sz w:val="20"/>
                <w:szCs w:val="20"/>
              </w:rPr>
              <w:t>April 2023</w:t>
            </w:r>
          </w:p>
        </w:tc>
        <w:tc>
          <w:tcPr>
            <w:tcW w:w="1121" w:type="dxa"/>
            <w:vAlign w:val="center"/>
          </w:tcPr>
          <w:p w14:paraId="00EB7C7E" w14:textId="12995C53" w:rsidR="0066690B" w:rsidRPr="00B41598" w:rsidRDefault="0066690B" w:rsidP="0066690B">
            <w:pPr>
              <w:pStyle w:val="Title"/>
              <w:spacing w:before="0" w:after="60" w:line="60" w:lineRule="atLeast"/>
              <w:rPr>
                <w:b w:val="0"/>
                <w:bCs w:val="0"/>
                <w:sz w:val="20"/>
                <w:szCs w:val="20"/>
                <w:lang w:val="en-US"/>
              </w:rPr>
            </w:pPr>
            <w:r w:rsidRPr="00B41598">
              <w:rPr>
                <w:b w:val="0"/>
                <w:bCs w:val="0"/>
                <w:sz w:val="20"/>
                <w:szCs w:val="20"/>
                <w:lang w:val="en-US"/>
              </w:rPr>
              <w:t>On-going</w:t>
            </w:r>
          </w:p>
        </w:tc>
      </w:tr>
      <w:tr w:rsidR="0066690B" w:rsidRPr="00DC513F" w14:paraId="1A65CDA4" w14:textId="77777777" w:rsidTr="00036BAA">
        <w:tc>
          <w:tcPr>
            <w:tcW w:w="1935" w:type="dxa"/>
            <w:vAlign w:val="center"/>
          </w:tcPr>
          <w:p w14:paraId="3602788F" w14:textId="79A9E249"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17D7C7D1" w14:textId="06C50110"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4C195A71" w14:textId="10CB4C20"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3AF7FC4" w14:textId="6234321A"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354" w:type="dxa"/>
          </w:tcPr>
          <w:p w14:paraId="7EC52617" w14:textId="0772FE6B"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2020</w:t>
            </w:r>
          </w:p>
        </w:tc>
        <w:tc>
          <w:tcPr>
            <w:tcW w:w="1259" w:type="dxa"/>
            <w:vAlign w:val="center"/>
          </w:tcPr>
          <w:p w14:paraId="6C5340C8" w14:textId="619702B8" w:rsidR="0066690B" w:rsidRPr="002F0808" w:rsidRDefault="0066690B" w:rsidP="0066690B">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50E91F62" w14:textId="7950415B"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1133E00A" w14:textId="77777777" w:rsidTr="00036BAA">
        <w:tc>
          <w:tcPr>
            <w:tcW w:w="1935" w:type="dxa"/>
            <w:vAlign w:val="center"/>
          </w:tcPr>
          <w:p w14:paraId="4E8EDAA7" w14:textId="16E82B35"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59671CD9" w14:textId="30A05071"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63CA850D" w14:textId="7F58FCF1"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B5F23DA" w14:textId="13EC9FB7"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354" w:type="dxa"/>
          </w:tcPr>
          <w:p w14:paraId="3BEF641F" w14:textId="77B7F430"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2019</w:t>
            </w:r>
          </w:p>
        </w:tc>
        <w:tc>
          <w:tcPr>
            <w:tcW w:w="1259" w:type="dxa"/>
            <w:vAlign w:val="center"/>
          </w:tcPr>
          <w:p w14:paraId="69E0D1E6" w14:textId="671FC4EE" w:rsidR="0066690B" w:rsidRPr="002F0808" w:rsidRDefault="0066690B" w:rsidP="0066690B">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70E1602F" w14:textId="48D2C317"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34345781" w14:textId="77777777" w:rsidTr="00036BAA">
        <w:tc>
          <w:tcPr>
            <w:tcW w:w="1935" w:type="dxa"/>
            <w:vAlign w:val="center"/>
          </w:tcPr>
          <w:p w14:paraId="017892B8" w14:textId="58932105"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09A142C3" w14:textId="176EEDB9"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0A8AE2E0" w14:textId="40AB1A4D"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D2E548D" w14:textId="4DC48441"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w:t>
            </w:r>
            <w:r>
              <w:rPr>
                <w:b w:val="0"/>
                <w:bCs w:val="0"/>
                <w:sz w:val="20"/>
                <w:szCs w:val="20"/>
              </w:rPr>
              <w:t xml:space="preserve"> and</w:t>
            </w:r>
            <w:r w:rsidRPr="00B41598">
              <w:rPr>
                <w:b w:val="0"/>
                <w:bCs w:val="0"/>
                <w:sz w:val="20"/>
                <w:szCs w:val="20"/>
              </w:rPr>
              <w:t xml:space="preserve"> Pensions Committee</w:t>
            </w:r>
            <w:r>
              <w:rPr>
                <w:b w:val="0"/>
                <w:bCs w:val="0"/>
                <w:sz w:val="20"/>
                <w:szCs w:val="20"/>
              </w:rPr>
              <w:t>, Ministry of Defence, NED</w:t>
            </w:r>
          </w:p>
        </w:tc>
        <w:tc>
          <w:tcPr>
            <w:tcW w:w="1354" w:type="dxa"/>
          </w:tcPr>
          <w:p w14:paraId="456E64A6" w14:textId="12A4C2D2"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2020</w:t>
            </w:r>
          </w:p>
        </w:tc>
        <w:tc>
          <w:tcPr>
            <w:tcW w:w="1259" w:type="dxa"/>
            <w:vAlign w:val="center"/>
          </w:tcPr>
          <w:p w14:paraId="37181813" w14:textId="263FC2AB" w:rsidR="0066690B" w:rsidRPr="002F0808" w:rsidRDefault="0066690B" w:rsidP="0066690B">
            <w:pPr>
              <w:pStyle w:val="Title"/>
              <w:spacing w:before="0" w:after="60" w:line="60" w:lineRule="atLeast"/>
              <w:rPr>
                <w:rFonts w:cs="Arial"/>
                <w:b w:val="0"/>
                <w:sz w:val="20"/>
                <w:szCs w:val="20"/>
              </w:rPr>
            </w:pPr>
            <w:r>
              <w:rPr>
                <w:rFonts w:cs="Arial"/>
                <w:b w:val="0"/>
                <w:bCs w:val="0"/>
                <w:color w:val="000000" w:themeColor="text1"/>
                <w:sz w:val="20"/>
                <w:szCs w:val="20"/>
              </w:rPr>
              <w:t>April 2023</w:t>
            </w:r>
          </w:p>
        </w:tc>
        <w:tc>
          <w:tcPr>
            <w:tcW w:w="1121" w:type="dxa"/>
            <w:vAlign w:val="center"/>
          </w:tcPr>
          <w:p w14:paraId="326051F1" w14:textId="0E701365"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72679566" w14:textId="77777777" w:rsidTr="00036BAA">
        <w:tc>
          <w:tcPr>
            <w:tcW w:w="1935" w:type="dxa"/>
            <w:vAlign w:val="center"/>
          </w:tcPr>
          <w:p w14:paraId="570DB83E" w14:textId="7CA4BB84"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44620E32" w14:textId="16908084"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00C76EAE" w14:textId="52DDB90A"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DEDCCDE" w14:textId="1F10A0FB" w:rsidR="0066690B" w:rsidRPr="002F0808" w:rsidRDefault="0066690B" w:rsidP="0066690B">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354" w:type="dxa"/>
          </w:tcPr>
          <w:p w14:paraId="5BFC89AF" w14:textId="77777777" w:rsidR="0066690B" w:rsidRDefault="0066690B" w:rsidP="0066690B">
            <w:pPr>
              <w:pStyle w:val="Title"/>
              <w:spacing w:before="0" w:after="60" w:line="60" w:lineRule="atLeast"/>
              <w:rPr>
                <w:b w:val="0"/>
                <w:bCs w:val="0"/>
                <w:sz w:val="20"/>
                <w:szCs w:val="20"/>
              </w:rPr>
            </w:pPr>
          </w:p>
          <w:p w14:paraId="26D961AE" w14:textId="023AE9E0" w:rsidR="0066690B" w:rsidRPr="002F0808" w:rsidRDefault="0066690B" w:rsidP="0066690B">
            <w:pPr>
              <w:pStyle w:val="Title"/>
              <w:spacing w:before="0" w:after="60" w:line="60" w:lineRule="atLeast"/>
              <w:rPr>
                <w:rFonts w:cs="Arial"/>
                <w:b w:val="0"/>
                <w:sz w:val="20"/>
                <w:szCs w:val="20"/>
              </w:rPr>
            </w:pPr>
            <w:r>
              <w:rPr>
                <w:b w:val="0"/>
                <w:bCs w:val="0"/>
                <w:sz w:val="20"/>
                <w:szCs w:val="20"/>
              </w:rPr>
              <w:t>Jul 2020</w:t>
            </w:r>
          </w:p>
        </w:tc>
        <w:tc>
          <w:tcPr>
            <w:tcW w:w="1259" w:type="dxa"/>
            <w:vAlign w:val="center"/>
          </w:tcPr>
          <w:p w14:paraId="7C8506FB" w14:textId="292AEE0C" w:rsidR="0066690B" w:rsidRPr="002F0808" w:rsidRDefault="0066690B" w:rsidP="0066690B">
            <w:pPr>
              <w:pStyle w:val="Title"/>
              <w:spacing w:before="0" w:after="60" w:line="60" w:lineRule="atLeast"/>
              <w:rPr>
                <w:rFonts w:cs="Arial"/>
                <w:b w:val="0"/>
                <w:sz w:val="20"/>
                <w:szCs w:val="20"/>
              </w:rPr>
            </w:pPr>
            <w:r w:rsidRPr="00061F70">
              <w:rPr>
                <w:rFonts w:cs="Arial"/>
                <w:b w:val="0"/>
                <w:bCs w:val="0"/>
                <w:sz w:val="20"/>
                <w:szCs w:val="20"/>
              </w:rPr>
              <w:t>Jul 2020</w:t>
            </w:r>
          </w:p>
        </w:tc>
        <w:tc>
          <w:tcPr>
            <w:tcW w:w="1121" w:type="dxa"/>
            <w:vAlign w:val="center"/>
          </w:tcPr>
          <w:p w14:paraId="1669C2EC" w14:textId="6EFB1AA0" w:rsidR="0066690B" w:rsidRPr="002F0808" w:rsidRDefault="0066690B" w:rsidP="0066690B">
            <w:pPr>
              <w:pStyle w:val="Title"/>
              <w:spacing w:before="0" w:after="60" w:line="60" w:lineRule="atLeast"/>
              <w:rPr>
                <w:rFonts w:cs="Arial"/>
                <w:b w:val="0"/>
                <w:sz w:val="20"/>
                <w:szCs w:val="20"/>
              </w:rPr>
            </w:pPr>
            <w:r>
              <w:rPr>
                <w:b w:val="0"/>
                <w:bCs w:val="0"/>
                <w:sz w:val="20"/>
                <w:szCs w:val="20"/>
              </w:rPr>
              <w:t>On-going</w:t>
            </w:r>
          </w:p>
        </w:tc>
      </w:tr>
      <w:tr w:rsidR="0066690B" w:rsidRPr="00DC513F" w14:paraId="2180B824" w14:textId="77777777" w:rsidTr="00036BAA">
        <w:tc>
          <w:tcPr>
            <w:tcW w:w="1935" w:type="dxa"/>
            <w:vAlign w:val="center"/>
          </w:tcPr>
          <w:p w14:paraId="281795BC" w14:textId="092E824D" w:rsidR="0066690B"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2BD8183A" w14:textId="58497CB1" w:rsidR="0066690B"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1C263520" w14:textId="16417F66"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0D0CE1E" w14:textId="563BDCF8" w:rsidR="0066690B" w:rsidRPr="007326E2" w:rsidRDefault="0066690B" w:rsidP="0066690B">
            <w:pPr>
              <w:pStyle w:val="Title"/>
              <w:spacing w:before="0" w:after="60" w:line="60" w:lineRule="atLeast"/>
              <w:jc w:val="left"/>
              <w:rPr>
                <w:b w:val="0"/>
                <w:bCs w:val="0"/>
                <w:sz w:val="20"/>
                <w:szCs w:val="20"/>
              </w:rPr>
            </w:pPr>
            <w:r>
              <w:rPr>
                <w:b w:val="0"/>
                <w:bCs w:val="0"/>
                <w:sz w:val="20"/>
                <w:szCs w:val="20"/>
              </w:rPr>
              <w:t>Royal Mews Group Riding for the Disabled Association, Trustee</w:t>
            </w:r>
          </w:p>
        </w:tc>
        <w:tc>
          <w:tcPr>
            <w:tcW w:w="1354" w:type="dxa"/>
          </w:tcPr>
          <w:p w14:paraId="657FFEEE" w14:textId="7E5DAC64" w:rsidR="0066690B" w:rsidRDefault="0066690B" w:rsidP="0066690B">
            <w:pPr>
              <w:pStyle w:val="Title"/>
              <w:spacing w:before="0" w:after="60" w:line="60" w:lineRule="atLeast"/>
              <w:rPr>
                <w:b w:val="0"/>
                <w:bCs w:val="0"/>
                <w:sz w:val="20"/>
                <w:szCs w:val="20"/>
              </w:rPr>
            </w:pPr>
            <w:r>
              <w:rPr>
                <w:b w:val="0"/>
                <w:bCs w:val="0"/>
                <w:sz w:val="20"/>
                <w:szCs w:val="20"/>
              </w:rPr>
              <w:t>2004</w:t>
            </w:r>
          </w:p>
        </w:tc>
        <w:tc>
          <w:tcPr>
            <w:tcW w:w="1259" w:type="dxa"/>
            <w:vAlign w:val="center"/>
          </w:tcPr>
          <w:p w14:paraId="7A63ECD7" w14:textId="10BC0F98" w:rsidR="0066690B" w:rsidRPr="00061F70" w:rsidRDefault="0066690B" w:rsidP="0066690B">
            <w:pPr>
              <w:pStyle w:val="Title"/>
              <w:spacing w:before="0" w:after="60" w:line="60" w:lineRule="atLeast"/>
              <w:rPr>
                <w:rFonts w:cs="Arial"/>
                <w:b w:val="0"/>
                <w:bCs w:val="0"/>
                <w:sz w:val="20"/>
                <w:szCs w:val="20"/>
              </w:rPr>
            </w:pPr>
            <w:r>
              <w:rPr>
                <w:rFonts w:cs="Arial"/>
                <w:b w:val="0"/>
                <w:bCs w:val="0"/>
                <w:sz w:val="20"/>
                <w:szCs w:val="20"/>
              </w:rPr>
              <w:t>April 2023</w:t>
            </w:r>
          </w:p>
        </w:tc>
        <w:tc>
          <w:tcPr>
            <w:tcW w:w="1121" w:type="dxa"/>
            <w:vAlign w:val="center"/>
          </w:tcPr>
          <w:p w14:paraId="6681ED7D" w14:textId="7DE9D26E" w:rsidR="0066690B" w:rsidRDefault="0066690B" w:rsidP="0066690B">
            <w:pPr>
              <w:pStyle w:val="Title"/>
              <w:spacing w:before="0" w:after="60" w:line="60" w:lineRule="atLeast"/>
              <w:rPr>
                <w:b w:val="0"/>
                <w:bCs w:val="0"/>
                <w:sz w:val="20"/>
                <w:szCs w:val="20"/>
              </w:rPr>
            </w:pPr>
            <w:r>
              <w:rPr>
                <w:b w:val="0"/>
                <w:bCs w:val="0"/>
                <w:sz w:val="20"/>
                <w:szCs w:val="20"/>
              </w:rPr>
              <w:t>On-going</w:t>
            </w:r>
          </w:p>
        </w:tc>
      </w:tr>
      <w:tr w:rsidR="0066690B" w:rsidRPr="00DC513F" w14:paraId="1934C668" w14:textId="77777777" w:rsidTr="00036BAA">
        <w:tc>
          <w:tcPr>
            <w:tcW w:w="1935" w:type="dxa"/>
            <w:vAlign w:val="center"/>
          </w:tcPr>
          <w:p w14:paraId="0ADB56B4" w14:textId="32395BEB"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1B99F98E" w14:textId="31313954"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7D077EF8" w14:textId="4A5408C5"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239EEDC0" w14:textId="14E15CD6"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354" w:type="dxa"/>
          </w:tcPr>
          <w:p w14:paraId="2313A9C1" w14:textId="24B34D78"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2012</w:t>
            </w:r>
          </w:p>
        </w:tc>
        <w:tc>
          <w:tcPr>
            <w:tcW w:w="1259" w:type="dxa"/>
            <w:vAlign w:val="center"/>
          </w:tcPr>
          <w:p w14:paraId="44642422" w14:textId="0DAFB243" w:rsidR="0066690B" w:rsidRPr="002F0808" w:rsidRDefault="0066690B" w:rsidP="0066690B">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50CB1015" w14:textId="28567AA0"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46047FD5" w14:textId="77777777" w:rsidTr="00036BAA">
        <w:tc>
          <w:tcPr>
            <w:tcW w:w="1935" w:type="dxa"/>
            <w:vAlign w:val="center"/>
          </w:tcPr>
          <w:p w14:paraId="62244741" w14:textId="1AE82B2A"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24CE6F31" w14:textId="35C19C1B"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1E8C77D4" w14:textId="61B790DA"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0DDDCF5E" w14:textId="5A3CECC9"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354" w:type="dxa"/>
          </w:tcPr>
          <w:p w14:paraId="11690A57" w14:textId="6E54C2F1"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2004</w:t>
            </w:r>
          </w:p>
        </w:tc>
        <w:tc>
          <w:tcPr>
            <w:tcW w:w="1259" w:type="dxa"/>
            <w:vAlign w:val="center"/>
          </w:tcPr>
          <w:p w14:paraId="05BE6022" w14:textId="44C79548" w:rsidR="0066690B" w:rsidRPr="002F0808" w:rsidRDefault="0066690B" w:rsidP="0066690B">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737AB87D" w14:textId="37B6BD34"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534FC475" w14:textId="77777777" w:rsidTr="00036BAA">
        <w:tc>
          <w:tcPr>
            <w:tcW w:w="1935" w:type="dxa"/>
            <w:vAlign w:val="center"/>
          </w:tcPr>
          <w:p w14:paraId="35A8E1ED" w14:textId="788549C1"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4" w:type="dxa"/>
            <w:vAlign w:val="center"/>
          </w:tcPr>
          <w:p w14:paraId="2AF008E1" w14:textId="7900DB4C"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55917A07" w14:textId="31D2B792"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490333A9" w14:textId="7BD91D60"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354" w:type="dxa"/>
          </w:tcPr>
          <w:p w14:paraId="1AE1C16C" w14:textId="5348D4B3"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2019</w:t>
            </w:r>
          </w:p>
        </w:tc>
        <w:tc>
          <w:tcPr>
            <w:tcW w:w="1259" w:type="dxa"/>
            <w:vAlign w:val="center"/>
          </w:tcPr>
          <w:p w14:paraId="61C61CB5" w14:textId="2C14B55D" w:rsidR="0066690B" w:rsidRPr="002F0808" w:rsidRDefault="0066690B" w:rsidP="0066690B">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084828BE" w14:textId="317E7E90"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19483B9B" w14:textId="77777777" w:rsidTr="00036BAA">
        <w:tc>
          <w:tcPr>
            <w:tcW w:w="1935" w:type="dxa"/>
            <w:vAlign w:val="center"/>
          </w:tcPr>
          <w:p w14:paraId="3630A8A0" w14:textId="5CCA229E" w:rsidR="0066690B" w:rsidRPr="002F0808" w:rsidRDefault="0066690B" w:rsidP="0066690B">
            <w:pPr>
              <w:pStyle w:val="Title"/>
              <w:spacing w:before="0" w:after="60" w:line="60" w:lineRule="atLeast"/>
              <w:jc w:val="left"/>
              <w:rPr>
                <w:rFonts w:cs="Arial"/>
                <w:b w:val="0"/>
                <w:color w:val="000000"/>
                <w:sz w:val="20"/>
                <w:szCs w:val="20"/>
              </w:rPr>
            </w:pPr>
            <w:r>
              <w:rPr>
                <w:rFonts w:cs="Arial"/>
                <w:b w:val="0"/>
                <w:color w:val="000000"/>
                <w:sz w:val="20"/>
                <w:szCs w:val="20"/>
              </w:rPr>
              <w:lastRenderedPageBreak/>
              <w:t>Anica Alvarez Nishio</w:t>
            </w:r>
          </w:p>
        </w:tc>
        <w:tc>
          <w:tcPr>
            <w:tcW w:w="1124" w:type="dxa"/>
            <w:vAlign w:val="center"/>
          </w:tcPr>
          <w:p w14:paraId="03C1E017" w14:textId="062C601D" w:rsidR="0066690B" w:rsidRPr="002F0808" w:rsidRDefault="0066690B" w:rsidP="0066690B">
            <w:pPr>
              <w:pStyle w:val="Title"/>
              <w:spacing w:before="0" w:after="60" w:line="60" w:lineRule="atLeast"/>
              <w:rPr>
                <w:rFonts w:cs="Arial"/>
                <w:b w:val="0"/>
                <w:sz w:val="20"/>
                <w:szCs w:val="20"/>
              </w:rPr>
            </w:pPr>
            <w:r>
              <w:rPr>
                <w:rFonts w:cs="Arial"/>
                <w:b w:val="0"/>
                <w:sz w:val="20"/>
                <w:szCs w:val="20"/>
              </w:rPr>
              <w:t>Vice Chair</w:t>
            </w:r>
          </w:p>
        </w:tc>
        <w:tc>
          <w:tcPr>
            <w:tcW w:w="2570" w:type="dxa"/>
          </w:tcPr>
          <w:p w14:paraId="3FBE7D4A" w14:textId="58D48014"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09D95CCC" w14:textId="6B4268EA" w:rsidR="0066690B" w:rsidRPr="002F0808" w:rsidRDefault="0066690B" w:rsidP="0066690B">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354" w:type="dxa"/>
          </w:tcPr>
          <w:p w14:paraId="72C9BA93" w14:textId="6DBFB731"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2012</w:t>
            </w:r>
          </w:p>
        </w:tc>
        <w:tc>
          <w:tcPr>
            <w:tcW w:w="1259" w:type="dxa"/>
            <w:vAlign w:val="center"/>
          </w:tcPr>
          <w:p w14:paraId="400789A5" w14:textId="6EE3B913" w:rsidR="0066690B" w:rsidRPr="002F0808" w:rsidRDefault="0066690B" w:rsidP="0066690B">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121" w:type="dxa"/>
            <w:vAlign w:val="center"/>
          </w:tcPr>
          <w:p w14:paraId="7C385CAC" w14:textId="31400BDC" w:rsidR="0066690B" w:rsidRPr="002F0808" w:rsidRDefault="0066690B" w:rsidP="0066690B">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66690B" w:rsidRPr="00DC513F" w14:paraId="31C75ACD" w14:textId="77777777" w:rsidTr="00036BAA">
        <w:tc>
          <w:tcPr>
            <w:tcW w:w="1935" w:type="dxa"/>
            <w:vAlign w:val="center"/>
          </w:tcPr>
          <w:p w14:paraId="0C5F6014" w14:textId="6C57AEFA" w:rsidR="0066690B" w:rsidRPr="002F0808" w:rsidRDefault="0066690B" w:rsidP="0066690B">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4" w:type="dxa"/>
            <w:vAlign w:val="center"/>
          </w:tcPr>
          <w:p w14:paraId="41F58CF9" w14:textId="1EE9930C"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042DFEA8" w14:textId="38968043"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vAlign w:val="center"/>
          </w:tcPr>
          <w:p w14:paraId="738F3078" w14:textId="564A421F" w:rsidR="0066690B" w:rsidRPr="002F0808" w:rsidRDefault="0066690B" w:rsidP="0066690B">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354" w:type="dxa"/>
            <w:vAlign w:val="center"/>
          </w:tcPr>
          <w:p w14:paraId="574369B2" w14:textId="79D775F3"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NA</w:t>
            </w:r>
          </w:p>
        </w:tc>
        <w:tc>
          <w:tcPr>
            <w:tcW w:w="1259" w:type="dxa"/>
            <w:vAlign w:val="center"/>
          </w:tcPr>
          <w:p w14:paraId="503AC67A" w14:textId="3D21B045"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Jan 2020</w:t>
            </w:r>
          </w:p>
        </w:tc>
        <w:tc>
          <w:tcPr>
            <w:tcW w:w="1121" w:type="dxa"/>
            <w:vAlign w:val="center"/>
          </w:tcPr>
          <w:p w14:paraId="79DD16F9" w14:textId="594374E1"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NA</w:t>
            </w:r>
          </w:p>
        </w:tc>
      </w:tr>
      <w:tr w:rsidR="0066690B" w:rsidRPr="00DC513F" w14:paraId="6C5BECE1" w14:textId="77777777" w:rsidTr="00036BAA">
        <w:tc>
          <w:tcPr>
            <w:tcW w:w="1935" w:type="dxa"/>
            <w:vAlign w:val="center"/>
          </w:tcPr>
          <w:p w14:paraId="47F32631" w14:textId="0318F753" w:rsidR="0066690B" w:rsidRPr="002F0808" w:rsidRDefault="0066690B" w:rsidP="0066690B">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4" w:type="dxa"/>
            <w:vAlign w:val="center"/>
          </w:tcPr>
          <w:p w14:paraId="560CF6B9" w14:textId="6DAE25E9"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4A61F7A4" w14:textId="00C34F94"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vAlign w:val="center"/>
          </w:tcPr>
          <w:p w14:paraId="2B661FA7" w14:textId="0BE7C098" w:rsidR="0066690B" w:rsidRPr="002F0808" w:rsidRDefault="0066690B" w:rsidP="0066690B">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354" w:type="dxa"/>
            <w:vAlign w:val="center"/>
          </w:tcPr>
          <w:p w14:paraId="07D911AE" w14:textId="54D44D6D"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NA</w:t>
            </w:r>
          </w:p>
        </w:tc>
        <w:tc>
          <w:tcPr>
            <w:tcW w:w="1259" w:type="dxa"/>
            <w:vAlign w:val="center"/>
          </w:tcPr>
          <w:p w14:paraId="2D87E2AE" w14:textId="3CBF2FB0"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Jan 2020</w:t>
            </w:r>
          </w:p>
        </w:tc>
        <w:tc>
          <w:tcPr>
            <w:tcW w:w="1121" w:type="dxa"/>
            <w:vAlign w:val="center"/>
          </w:tcPr>
          <w:p w14:paraId="510FF5F7" w14:textId="155D754D"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NA</w:t>
            </w:r>
          </w:p>
        </w:tc>
      </w:tr>
      <w:tr w:rsidR="0066690B" w:rsidRPr="00DC513F" w14:paraId="520F71FC" w14:textId="77777777" w:rsidTr="00036BAA">
        <w:tc>
          <w:tcPr>
            <w:tcW w:w="1935" w:type="dxa"/>
            <w:vAlign w:val="center"/>
          </w:tcPr>
          <w:p w14:paraId="1D9B6003" w14:textId="6455FD82" w:rsidR="0066690B" w:rsidRPr="002F0808" w:rsidRDefault="0066690B" w:rsidP="0066690B">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4" w:type="dxa"/>
            <w:vAlign w:val="center"/>
          </w:tcPr>
          <w:p w14:paraId="6CBF18B2" w14:textId="4CF145AB"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A235B0C" w14:textId="5FD08DF2"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vAlign w:val="center"/>
          </w:tcPr>
          <w:p w14:paraId="3968DB43" w14:textId="3D69C3D8" w:rsidR="0066690B" w:rsidRPr="002F0808" w:rsidRDefault="0066690B" w:rsidP="0066690B">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354" w:type="dxa"/>
            <w:vAlign w:val="center"/>
          </w:tcPr>
          <w:p w14:paraId="06B07595" w14:textId="1D8B0A24"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NA</w:t>
            </w:r>
          </w:p>
        </w:tc>
        <w:tc>
          <w:tcPr>
            <w:tcW w:w="1259" w:type="dxa"/>
            <w:vAlign w:val="center"/>
          </w:tcPr>
          <w:p w14:paraId="3A9B793F" w14:textId="319B77E4"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Jan 2020</w:t>
            </w:r>
          </w:p>
        </w:tc>
        <w:tc>
          <w:tcPr>
            <w:tcW w:w="1121" w:type="dxa"/>
            <w:vAlign w:val="center"/>
          </w:tcPr>
          <w:p w14:paraId="79872E7D" w14:textId="70475A71" w:rsidR="0066690B" w:rsidRPr="002F0808" w:rsidRDefault="0066690B" w:rsidP="0066690B">
            <w:pPr>
              <w:pStyle w:val="Title"/>
              <w:spacing w:before="0" w:after="60" w:line="60" w:lineRule="atLeast"/>
              <w:rPr>
                <w:rFonts w:cs="Arial"/>
                <w:b w:val="0"/>
                <w:sz w:val="20"/>
                <w:szCs w:val="20"/>
              </w:rPr>
            </w:pPr>
            <w:r w:rsidRPr="002F0808">
              <w:rPr>
                <w:rFonts w:cs="Arial"/>
                <w:b w:val="0"/>
                <w:sz w:val="20"/>
                <w:szCs w:val="20"/>
              </w:rPr>
              <w:t>NA</w:t>
            </w:r>
          </w:p>
        </w:tc>
      </w:tr>
      <w:tr w:rsidR="0066690B" w:rsidRPr="00DC513F" w14:paraId="5AE63887" w14:textId="77777777" w:rsidTr="00036BAA">
        <w:tc>
          <w:tcPr>
            <w:tcW w:w="1935" w:type="dxa"/>
            <w:vAlign w:val="center"/>
          </w:tcPr>
          <w:p w14:paraId="4927F840" w14:textId="16DB4ACE" w:rsidR="0066690B" w:rsidRPr="00D65F58" w:rsidRDefault="0066690B" w:rsidP="0066690B">
            <w:pPr>
              <w:pStyle w:val="Title"/>
              <w:spacing w:before="0" w:after="60" w:line="60" w:lineRule="atLeast"/>
              <w:jc w:val="left"/>
              <w:rPr>
                <w:rFonts w:cs="Arial"/>
                <w:b w:val="0"/>
                <w:bCs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4" w:type="dxa"/>
            <w:vAlign w:val="center"/>
          </w:tcPr>
          <w:p w14:paraId="1D6B972E" w14:textId="75D18C96" w:rsidR="0066690B" w:rsidRPr="00D65F58" w:rsidRDefault="0066690B" w:rsidP="0066690B">
            <w:pPr>
              <w:pStyle w:val="Title"/>
              <w:spacing w:before="0" w:after="60" w:line="60" w:lineRule="atLeast"/>
              <w:rPr>
                <w:rFonts w:cs="Arial"/>
                <w:b w:val="0"/>
                <w:bCs w:val="0"/>
                <w:sz w:val="20"/>
                <w:szCs w:val="20"/>
              </w:rPr>
            </w:pPr>
            <w:r w:rsidRPr="00DC513F">
              <w:rPr>
                <w:b w:val="0"/>
                <w:sz w:val="20"/>
                <w:szCs w:val="20"/>
              </w:rPr>
              <w:t>Standing member</w:t>
            </w:r>
          </w:p>
        </w:tc>
        <w:tc>
          <w:tcPr>
            <w:tcW w:w="2570" w:type="dxa"/>
            <w:vAlign w:val="center"/>
          </w:tcPr>
          <w:p w14:paraId="439370B7" w14:textId="030B48D6" w:rsidR="0066690B" w:rsidRDefault="0066690B" w:rsidP="0066690B">
            <w:pPr>
              <w:pStyle w:val="Title"/>
              <w:spacing w:before="0" w:after="60" w:line="60" w:lineRule="atLeast"/>
              <w:jc w:val="left"/>
              <w:rPr>
                <w:rFonts w:cs="Arial"/>
                <w:b w:val="0"/>
                <w:sz w:val="20"/>
                <w:szCs w:val="20"/>
              </w:rPr>
            </w:pPr>
            <w:r w:rsidRPr="00DC513F">
              <w:rPr>
                <w:b w:val="0"/>
                <w:sz w:val="20"/>
                <w:szCs w:val="20"/>
              </w:rPr>
              <w:t>Direct - financial</w:t>
            </w:r>
          </w:p>
        </w:tc>
        <w:tc>
          <w:tcPr>
            <w:tcW w:w="6088" w:type="dxa"/>
            <w:vAlign w:val="center"/>
          </w:tcPr>
          <w:p w14:paraId="0A57EE61" w14:textId="62F5F469"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I am a GP working as a sessional GP in Manchester, potentially at any practice in Manchester</w:t>
            </w:r>
          </w:p>
        </w:tc>
        <w:tc>
          <w:tcPr>
            <w:tcW w:w="1354" w:type="dxa"/>
            <w:vAlign w:val="center"/>
          </w:tcPr>
          <w:p w14:paraId="6A60C72B" w14:textId="10AE429B" w:rsidR="0066690B" w:rsidRDefault="0066690B" w:rsidP="0066690B">
            <w:pPr>
              <w:pStyle w:val="Title"/>
              <w:spacing w:before="0" w:after="60" w:line="60" w:lineRule="atLeast"/>
              <w:rPr>
                <w:rFonts w:cs="Arial"/>
                <w:b w:val="0"/>
                <w:sz w:val="20"/>
                <w:szCs w:val="20"/>
              </w:rPr>
            </w:pPr>
            <w:r w:rsidRPr="00DC513F">
              <w:rPr>
                <w:rFonts w:cs="Arial"/>
                <w:b w:val="0"/>
                <w:sz w:val="20"/>
                <w:szCs w:val="20"/>
              </w:rPr>
              <w:t>1984</w:t>
            </w:r>
          </w:p>
        </w:tc>
        <w:tc>
          <w:tcPr>
            <w:tcW w:w="1259" w:type="dxa"/>
            <w:vAlign w:val="center"/>
          </w:tcPr>
          <w:p w14:paraId="1DC5A4D9" w14:textId="083DF25A" w:rsidR="0066690B" w:rsidRPr="0026429F" w:rsidRDefault="0066690B" w:rsidP="0066690B">
            <w:pPr>
              <w:pStyle w:val="Title"/>
              <w:spacing w:before="0" w:after="60" w:line="60" w:lineRule="atLeast"/>
              <w:rPr>
                <w:rFonts w:cs="Arial"/>
                <w:b w:val="0"/>
                <w:color w:val="000000" w:themeColor="text1"/>
                <w:sz w:val="20"/>
                <w:szCs w:val="20"/>
              </w:rPr>
            </w:pPr>
            <w:r w:rsidRPr="00DC513F">
              <w:rPr>
                <w:b w:val="0"/>
                <w:sz w:val="20"/>
                <w:szCs w:val="20"/>
              </w:rPr>
              <w:t>Oct 2019</w:t>
            </w:r>
          </w:p>
        </w:tc>
        <w:tc>
          <w:tcPr>
            <w:tcW w:w="1121" w:type="dxa"/>
            <w:vAlign w:val="center"/>
          </w:tcPr>
          <w:p w14:paraId="4251E5B5" w14:textId="4B872975" w:rsidR="0066690B" w:rsidRDefault="0066690B" w:rsidP="0066690B">
            <w:pPr>
              <w:pStyle w:val="Title"/>
              <w:spacing w:before="0" w:after="60" w:line="60" w:lineRule="atLeast"/>
              <w:rPr>
                <w:rFonts w:cs="Arial"/>
                <w:b w:val="0"/>
                <w:sz w:val="20"/>
                <w:szCs w:val="20"/>
              </w:rPr>
            </w:pPr>
            <w:r w:rsidRPr="00DC513F">
              <w:rPr>
                <w:rFonts w:cs="Arial"/>
                <w:b w:val="0"/>
                <w:sz w:val="20"/>
                <w:szCs w:val="20"/>
              </w:rPr>
              <w:t>On-going</w:t>
            </w:r>
          </w:p>
        </w:tc>
      </w:tr>
      <w:tr w:rsidR="0066690B" w:rsidRPr="00DC513F" w14:paraId="6422DDD5" w14:textId="77777777" w:rsidTr="00036BAA">
        <w:tc>
          <w:tcPr>
            <w:tcW w:w="1935" w:type="dxa"/>
            <w:vAlign w:val="center"/>
          </w:tcPr>
          <w:p w14:paraId="7154DB80" w14:textId="1B4E4147" w:rsidR="0066690B" w:rsidRPr="00D65F58" w:rsidRDefault="0066690B" w:rsidP="0066690B">
            <w:pPr>
              <w:pStyle w:val="Title"/>
              <w:spacing w:before="0" w:after="60" w:line="60" w:lineRule="atLeast"/>
              <w:jc w:val="left"/>
              <w:rPr>
                <w:rFonts w:cs="Arial"/>
                <w:b w:val="0"/>
                <w:bCs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4" w:type="dxa"/>
            <w:vAlign w:val="center"/>
          </w:tcPr>
          <w:p w14:paraId="5F75A486" w14:textId="242AF71E" w:rsidR="0066690B" w:rsidRPr="00D65F58" w:rsidRDefault="0066690B" w:rsidP="0066690B">
            <w:pPr>
              <w:pStyle w:val="Title"/>
              <w:spacing w:before="0" w:after="60" w:line="60" w:lineRule="atLeast"/>
              <w:rPr>
                <w:rFonts w:cs="Arial"/>
                <w:b w:val="0"/>
                <w:bCs w:val="0"/>
                <w:sz w:val="20"/>
                <w:szCs w:val="20"/>
              </w:rPr>
            </w:pPr>
            <w:r w:rsidRPr="00DC513F">
              <w:rPr>
                <w:b w:val="0"/>
                <w:sz w:val="20"/>
                <w:szCs w:val="20"/>
              </w:rPr>
              <w:t>Standing member</w:t>
            </w:r>
          </w:p>
        </w:tc>
        <w:tc>
          <w:tcPr>
            <w:tcW w:w="2570" w:type="dxa"/>
            <w:vAlign w:val="center"/>
          </w:tcPr>
          <w:p w14:paraId="3F359F97" w14:textId="1F5707D4" w:rsidR="0066690B" w:rsidRDefault="0066690B" w:rsidP="0066690B">
            <w:pPr>
              <w:pStyle w:val="Title"/>
              <w:spacing w:before="0" w:after="60" w:line="60" w:lineRule="atLeast"/>
              <w:jc w:val="left"/>
              <w:rPr>
                <w:rFonts w:cs="Arial"/>
                <w:b w:val="0"/>
                <w:sz w:val="20"/>
                <w:szCs w:val="20"/>
              </w:rPr>
            </w:pPr>
            <w:r w:rsidRPr="00DC513F">
              <w:rPr>
                <w:b w:val="0"/>
                <w:sz w:val="20"/>
                <w:szCs w:val="20"/>
              </w:rPr>
              <w:t>Direct - financial</w:t>
            </w:r>
          </w:p>
        </w:tc>
        <w:tc>
          <w:tcPr>
            <w:tcW w:w="6088" w:type="dxa"/>
            <w:vAlign w:val="center"/>
          </w:tcPr>
          <w:p w14:paraId="073847D0" w14:textId="68D3FFE5"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I am a GP with a Special Interest in Cardiology, working in Manchester for 'Heart Networks Ltd' contracted to the NHS</w:t>
            </w:r>
          </w:p>
        </w:tc>
        <w:tc>
          <w:tcPr>
            <w:tcW w:w="1354" w:type="dxa"/>
            <w:vAlign w:val="center"/>
          </w:tcPr>
          <w:p w14:paraId="1527B5E1" w14:textId="280CD0A8" w:rsidR="0066690B" w:rsidRDefault="0066690B" w:rsidP="0066690B">
            <w:pPr>
              <w:pStyle w:val="Title"/>
              <w:spacing w:before="0" w:after="60" w:line="60" w:lineRule="atLeast"/>
              <w:rPr>
                <w:rFonts w:cs="Arial"/>
                <w:b w:val="0"/>
                <w:sz w:val="20"/>
                <w:szCs w:val="20"/>
              </w:rPr>
            </w:pPr>
            <w:r w:rsidRPr="00DC513F">
              <w:rPr>
                <w:rFonts w:cs="Arial"/>
                <w:b w:val="0"/>
                <w:sz w:val="20"/>
                <w:szCs w:val="20"/>
              </w:rPr>
              <w:t>2008</w:t>
            </w:r>
          </w:p>
        </w:tc>
        <w:tc>
          <w:tcPr>
            <w:tcW w:w="1259" w:type="dxa"/>
            <w:vAlign w:val="center"/>
          </w:tcPr>
          <w:p w14:paraId="2F793EDF" w14:textId="0EAD760E" w:rsidR="0066690B" w:rsidRPr="0026429F" w:rsidRDefault="0066690B" w:rsidP="0066690B">
            <w:pPr>
              <w:pStyle w:val="Title"/>
              <w:spacing w:before="0" w:after="60" w:line="60" w:lineRule="atLeast"/>
              <w:rPr>
                <w:rFonts w:cs="Arial"/>
                <w:b w:val="0"/>
                <w:color w:val="000000" w:themeColor="text1"/>
                <w:sz w:val="20"/>
                <w:szCs w:val="20"/>
              </w:rPr>
            </w:pPr>
            <w:r w:rsidRPr="00DC513F">
              <w:rPr>
                <w:b w:val="0"/>
                <w:sz w:val="20"/>
                <w:szCs w:val="20"/>
              </w:rPr>
              <w:t>Oct 2019</w:t>
            </w:r>
          </w:p>
        </w:tc>
        <w:tc>
          <w:tcPr>
            <w:tcW w:w="1121" w:type="dxa"/>
            <w:vAlign w:val="center"/>
          </w:tcPr>
          <w:p w14:paraId="596DCB73" w14:textId="2F96B354" w:rsidR="0066690B" w:rsidRDefault="0066690B" w:rsidP="0066690B">
            <w:pPr>
              <w:pStyle w:val="Title"/>
              <w:spacing w:before="0" w:after="60" w:line="60" w:lineRule="atLeast"/>
              <w:rPr>
                <w:rFonts w:cs="Arial"/>
                <w:b w:val="0"/>
                <w:sz w:val="20"/>
                <w:szCs w:val="20"/>
              </w:rPr>
            </w:pPr>
            <w:r w:rsidRPr="00DC513F">
              <w:rPr>
                <w:rFonts w:cs="Arial"/>
                <w:b w:val="0"/>
                <w:sz w:val="20"/>
                <w:szCs w:val="20"/>
              </w:rPr>
              <w:t>On-going</w:t>
            </w:r>
          </w:p>
        </w:tc>
      </w:tr>
      <w:tr w:rsidR="0066690B" w:rsidRPr="00DC513F" w14:paraId="0CE834EE" w14:textId="77777777" w:rsidTr="00036BAA">
        <w:tc>
          <w:tcPr>
            <w:tcW w:w="1935" w:type="dxa"/>
            <w:vAlign w:val="center"/>
          </w:tcPr>
          <w:p w14:paraId="28A5132A" w14:textId="436A78DA" w:rsidR="0066690B" w:rsidRPr="00D65F58" w:rsidRDefault="0066690B" w:rsidP="0066690B">
            <w:pPr>
              <w:pStyle w:val="Title"/>
              <w:spacing w:before="0" w:after="60" w:line="60" w:lineRule="atLeast"/>
              <w:jc w:val="left"/>
              <w:rPr>
                <w:rFonts w:cs="Arial"/>
                <w:b w:val="0"/>
                <w:bCs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4" w:type="dxa"/>
            <w:vAlign w:val="center"/>
          </w:tcPr>
          <w:p w14:paraId="5FDD037A" w14:textId="66AB2D24" w:rsidR="0066690B" w:rsidRPr="00D65F58" w:rsidRDefault="0066690B" w:rsidP="0066690B">
            <w:pPr>
              <w:pStyle w:val="Title"/>
              <w:spacing w:before="0" w:after="60" w:line="60" w:lineRule="atLeast"/>
              <w:rPr>
                <w:rFonts w:cs="Arial"/>
                <w:b w:val="0"/>
                <w:bCs w:val="0"/>
                <w:sz w:val="20"/>
                <w:szCs w:val="20"/>
              </w:rPr>
            </w:pPr>
            <w:r w:rsidRPr="00DC513F">
              <w:rPr>
                <w:b w:val="0"/>
                <w:sz w:val="20"/>
                <w:szCs w:val="20"/>
              </w:rPr>
              <w:t>Standing member</w:t>
            </w:r>
          </w:p>
        </w:tc>
        <w:tc>
          <w:tcPr>
            <w:tcW w:w="2570" w:type="dxa"/>
            <w:vAlign w:val="center"/>
          </w:tcPr>
          <w:p w14:paraId="3CDB5BA0" w14:textId="4FEFB823"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88" w:type="dxa"/>
            <w:vAlign w:val="center"/>
          </w:tcPr>
          <w:p w14:paraId="4656F014" w14:textId="3A77EC6F"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I am a Non-Executive Director on the Trust Board of Manchester University NHS Foundation Trust</w:t>
            </w:r>
          </w:p>
        </w:tc>
        <w:tc>
          <w:tcPr>
            <w:tcW w:w="1354" w:type="dxa"/>
            <w:vAlign w:val="center"/>
          </w:tcPr>
          <w:p w14:paraId="1044F8C6" w14:textId="25B6305F" w:rsidR="0066690B" w:rsidRDefault="0066690B" w:rsidP="0066690B">
            <w:pPr>
              <w:pStyle w:val="Title"/>
              <w:spacing w:before="0" w:after="60" w:line="60" w:lineRule="atLeast"/>
              <w:rPr>
                <w:rFonts w:cs="Arial"/>
                <w:b w:val="0"/>
                <w:sz w:val="20"/>
                <w:szCs w:val="20"/>
              </w:rPr>
            </w:pPr>
            <w:r w:rsidRPr="00DC513F">
              <w:rPr>
                <w:rFonts w:cs="Arial"/>
                <w:b w:val="0"/>
                <w:sz w:val="20"/>
                <w:szCs w:val="20"/>
              </w:rPr>
              <w:t>2016</w:t>
            </w:r>
          </w:p>
        </w:tc>
        <w:tc>
          <w:tcPr>
            <w:tcW w:w="1259" w:type="dxa"/>
            <w:vAlign w:val="center"/>
          </w:tcPr>
          <w:p w14:paraId="41087EAC" w14:textId="596A8261" w:rsidR="0066690B" w:rsidRPr="0026429F" w:rsidRDefault="0066690B" w:rsidP="0066690B">
            <w:pPr>
              <w:pStyle w:val="Title"/>
              <w:spacing w:before="0" w:after="60" w:line="60" w:lineRule="atLeast"/>
              <w:rPr>
                <w:rFonts w:cs="Arial"/>
                <w:b w:val="0"/>
                <w:color w:val="000000" w:themeColor="text1"/>
                <w:sz w:val="20"/>
                <w:szCs w:val="20"/>
              </w:rPr>
            </w:pPr>
            <w:r w:rsidRPr="00DC513F">
              <w:rPr>
                <w:b w:val="0"/>
                <w:sz w:val="20"/>
                <w:szCs w:val="20"/>
              </w:rPr>
              <w:t>Oct 2019</w:t>
            </w:r>
          </w:p>
        </w:tc>
        <w:tc>
          <w:tcPr>
            <w:tcW w:w="1121" w:type="dxa"/>
            <w:vAlign w:val="center"/>
          </w:tcPr>
          <w:p w14:paraId="7DF075E8" w14:textId="6618A338" w:rsidR="0066690B" w:rsidRDefault="0066690B" w:rsidP="0066690B">
            <w:pPr>
              <w:pStyle w:val="Title"/>
              <w:spacing w:before="0" w:after="60" w:line="60" w:lineRule="atLeast"/>
              <w:rPr>
                <w:rFonts w:cs="Arial"/>
                <w:b w:val="0"/>
                <w:sz w:val="20"/>
                <w:szCs w:val="20"/>
              </w:rPr>
            </w:pPr>
            <w:r w:rsidRPr="00DC513F">
              <w:rPr>
                <w:rFonts w:cs="Arial"/>
                <w:b w:val="0"/>
                <w:sz w:val="20"/>
                <w:szCs w:val="20"/>
              </w:rPr>
              <w:t>On-going</w:t>
            </w:r>
          </w:p>
        </w:tc>
      </w:tr>
      <w:tr w:rsidR="0066690B" w:rsidRPr="00DC513F" w14:paraId="2F0E79D4" w14:textId="77777777" w:rsidTr="00036BAA">
        <w:tc>
          <w:tcPr>
            <w:tcW w:w="1935" w:type="dxa"/>
            <w:vAlign w:val="center"/>
          </w:tcPr>
          <w:p w14:paraId="43433473" w14:textId="5A3A8F55" w:rsidR="0066690B" w:rsidRPr="00D65F58" w:rsidRDefault="0066690B" w:rsidP="0066690B">
            <w:pPr>
              <w:pStyle w:val="Title"/>
              <w:spacing w:before="0" w:after="60" w:line="60" w:lineRule="atLeast"/>
              <w:jc w:val="left"/>
              <w:rPr>
                <w:rFonts w:cs="Arial"/>
                <w:b w:val="0"/>
                <w:bCs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4" w:type="dxa"/>
            <w:vAlign w:val="center"/>
          </w:tcPr>
          <w:p w14:paraId="043FFD24" w14:textId="1399909D" w:rsidR="0066690B" w:rsidRPr="00D65F58" w:rsidRDefault="0066690B" w:rsidP="0066690B">
            <w:pPr>
              <w:pStyle w:val="Title"/>
              <w:spacing w:before="0" w:after="60" w:line="60" w:lineRule="atLeast"/>
              <w:rPr>
                <w:rFonts w:cs="Arial"/>
                <w:b w:val="0"/>
                <w:bCs w:val="0"/>
                <w:sz w:val="20"/>
                <w:szCs w:val="20"/>
              </w:rPr>
            </w:pPr>
            <w:r w:rsidRPr="00DC513F">
              <w:rPr>
                <w:b w:val="0"/>
                <w:sz w:val="20"/>
                <w:szCs w:val="20"/>
              </w:rPr>
              <w:t>Standing member</w:t>
            </w:r>
          </w:p>
        </w:tc>
        <w:tc>
          <w:tcPr>
            <w:tcW w:w="2570" w:type="dxa"/>
            <w:vAlign w:val="center"/>
          </w:tcPr>
          <w:p w14:paraId="25DF0DFE" w14:textId="054D9D9F"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88" w:type="dxa"/>
            <w:vAlign w:val="center"/>
          </w:tcPr>
          <w:p w14:paraId="7928A0C9" w14:textId="0DA49449" w:rsidR="0066690B" w:rsidRDefault="0066690B" w:rsidP="0066690B">
            <w:pPr>
              <w:pStyle w:val="Title"/>
              <w:spacing w:before="0" w:after="60" w:line="60" w:lineRule="atLeast"/>
              <w:jc w:val="left"/>
              <w:rPr>
                <w:rFonts w:cs="Arial"/>
                <w:b w:val="0"/>
                <w:sz w:val="20"/>
                <w:szCs w:val="20"/>
              </w:rPr>
            </w:pPr>
            <w:r w:rsidRPr="00A97BAF">
              <w:rPr>
                <w:rFonts w:cs="Arial"/>
                <w:color w:val="000000"/>
                <w:sz w:val="20"/>
                <w:szCs w:val="20"/>
              </w:rPr>
              <w:t>Director of the Primary Care Cardiology Society. This is a not-for-profit CIC.</w:t>
            </w:r>
          </w:p>
        </w:tc>
        <w:tc>
          <w:tcPr>
            <w:tcW w:w="1354" w:type="dxa"/>
            <w:vAlign w:val="center"/>
          </w:tcPr>
          <w:p w14:paraId="26AD4538" w14:textId="7DD97ED8" w:rsidR="0066690B" w:rsidRDefault="0066690B" w:rsidP="0066690B">
            <w:pPr>
              <w:pStyle w:val="Title"/>
              <w:spacing w:before="0" w:after="60" w:line="60" w:lineRule="atLeast"/>
              <w:rPr>
                <w:rFonts w:cs="Arial"/>
                <w:b w:val="0"/>
                <w:sz w:val="20"/>
                <w:szCs w:val="20"/>
              </w:rPr>
            </w:pPr>
            <w:r>
              <w:rPr>
                <w:rFonts w:cs="Arial"/>
                <w:b w:val="0"/>
                <w:sz w:val="20"/>
                <w:szCs w:val="20"/>
              </w:rPr>
              <w:t>March 2021</w:t>
            </w:r>
          </w:p>
        </w:tc>
        <w:tc>
          <w:tcPr>
            <w:tcW w:w="1259" w:type="dxa"/>
            <w:vAlign w:val="center"/>
          </w:tcPr>
          <w:p w14:paraId="6045351B" w14:textId="1BE42BDE" w:rsidR="0066690B" w:rsidRPr="0026429F" w:rsidRDefault="0066690B" w:rsidP="0066690B">
            <w:pPr>
              <w:pStyle w:val="Title"/>
              <w:spacing w:before="0" w:after="60" w:line="60" w:lineRule="atLeast"/>
              <w:rPr>
                <w:rFonts w:cs="Arial"/>
                <w:b w:val="0"/>
                <w:color w:val="000000" w:themeColor="text1"/>
                <w:sz w:val="20"/>
                <w:szCs w:val="20"/>
              </w:rPr>
            </w:pPr>
            <w:r>
              <w:rPr>
                <w:rFonts w:cs="Arial"/>
                <w:b w:val="0"/>
                <w:sz w:val="20"/>
                <w:szCs w:val="20"/>
              </w:rPr>
              <w:t>March 2021</w:t>
            </w:r>
          </w:p>
        </w:tc>
        <w:tc>
          <w:tcPr>
            <w:tcW w:w="1121" w:type="dxa"/>
            <w:vAlign w:val="center"/>
          </w:tcPr>
          <w:p w14:paraId="5A133CC0" w14:textId="1B739FD2" w:rsidR="0066690B" w:rsidRDefault="0066690B" w:rsidP="0066690B">
            <w:pPr>
              <w:pStyle w:val="Title"/>
              <w:spacing w:before="0" w:after="60" w:line="60" w:lineRule="atLeast"/>
              <w:rPr>
                <w:rFonts w:cs="Arial"/>
                <w:b w:val="0"/>
                <w:sz w:val="20"/>
                <w:szCs w:val="20"/>
              </w:rPr>
            </w:pPr>
            <w:r w:rsidRPr="00DC513F">
              <w:rPr>
                <w:rFonts w:cs="Arial"/>
                <w:b w:val="0"/>
                <w:sz w:val="20"/>
                <w:szCs w:val="20"/>
              </w:rPr>
              <w:t>On-going</w:t>
            </w:r>
          </w:p>
        </w:tc>
      </w:tr>
      <w:tr w:rsidR="0066690B" w:rsidRPr="00DC513F" w14:paraId="039712B8" w14:textId="77777777" w:rsidTr="00036BAA">
        <w:tc>
          <w:tcPr>
            <w:tcW w:w="1935" w:type="dxa"/>
            <w:vAlign w:val="center"/>
          </w:tcPr>
          <w:p w14:paraId="596478F4" w14:textId="3DC6E94C" w:rsidR="0066690B" w:rsidRPr="00D65F58" w:rsidRDefault="0066690B" w:rsidP="0066690B">
            <w:pPr>
              <w:pStyle w:val="Title"/>
              <w:spacing w:before="0" w:after="60" w:line="60" w:lineRule="atLeast"/>
              <w:jc w:val="left"/>
              <w:rPr>
                <w:rFonts w:cs="Arial"/>
                <w:b w:val="0"/>
                <w:bCs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4" w:type="dxa"/>
            <w:vAlign w:val="center"/>
          </w:tcPr>
          <w:p w14:paraId="7E8118A8" w14:textId="12F0D052" w:rsidR="0066690B" w:rsidRPr="00D65F58" w:rsidRDefault="0066690B" w:rsidP="0066690B">
            <w:pPr>
              <w:pStyle w:val="Title"/>
              <w:spacing w:before="0" w:after="60" w:line="60" w:lineRule="atLeast"/>
              <w:rPr>
                <w:rFonts w:cs="Arial"/>
                <w:b w:val="0"/>
                <w:bCs w:val="0"/>
                <w:sz w:val="20"/>
                <w:szCs w:val="20"/>
              </w:rPr>
            </w:pPr>
            <w:r w:rsidRPr="00DC513F">
              <w:rPr>
                <w:b w:val="0"/>
                <w:sz w:val="20"/>
                <w:szCs w:val="20"/>
              </w:rPr>
              <w:t>Standing member</w:t>
            </w:r>
          </w:p>
        </w:tc>
        <w:tc>
          <w:tcPr>
            <w:tcW w:w="2570" w:type="dxa"/>
            <w:vAlign w:val="center"/>
          </w:tcPr>
          <w:p w14:paraId="399BD413" w14:textId="3B7486BF"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88" w:type="dxa"/>
            <w:vAlign w:val="center"/>
          </w:tcPr>
          <w:p w14:paraId="2A23BE3C" w14:textId="006226A1" w:rsidR="0066690B" w:rsidRDefault="0066690B" w:rsidP="0066690B">
            <w:pPr>
              <w:pStyle w:val="Title"/>
              <w:spacing w:before="0" w:after="60" w:line="60" w:lineRule="atLeast"/>
              <w:jc w:val="left"/>
              <w:rPr>
                <w:rFonts w:cs="Arial"/>
                <w:b w:val="0"/>
                <w:sz w:val="20"/>
                <w:szCs w:val="20"/>
              </w:rPr>
            </w:pPr>
            <w:r w:rsidRPr="00A97BAF">
              <w:rPr>
                <w:rFonts w:cs="Arial"/>
                <w:color w:val="000000"/>
                <w:sz w:val="20"/>
                <w:szCs w:val="20"/>
              </w:rPr>
              <w:t>Trustee of the Hideaway Youth Club. This is a Charity</w:t>
            </w:r>
            <w:r>
              <w:rPr>
                <w:rFonts w:cs="Arial"/>
                <w:color w:val="000000"/>
                <w:sz w:val="20"/>
                <w:szCs w:val="20"/>
              </w:rPr>
              <w:t>.</w:t>
            </w:r>
          </w:p>
        </w:tc>
        <w:tc>
          <w:tcPr>
            <w:tcW w:w="1354" w:type="dxa"/>
            <w:vAlign w:val="center"/>
          </w:tcPr>
          <w:p w14:paraId="3845DBC3" w14:textId="5070AEC7" w:rsidR="0066690B" w:rsidRDefault="0066690B" w:rsidP="0066690B">
            <w:pPr>
              <w:pStyle w:val="Title"/>
              <w:spacing w:before="0" w:after="60" w:line="60" w:lineRule="atLeast"/>
              <w:rPr>
                <w:rFonts w:cs="Arial"/>
                <w:b w:val="0"/>
                <w:sz w:val="20"/>
                <w:szCs w:val="20"/>
              </w:rPr>
            </w:pPr>
            <w:r>
              <w:rPr>
                <w:rFonts w:cs="Arial"/>
                <w:b w:val="0"/>
                <w:sz w:val="20"/>
                <w:szCs w:val="20"/>
              </w:rPr>
              <w:t>March 2021</w:t>
            </w:r>
          </w:p>
        </w:tc>
        <w:tc>
          <w:tcPr>
            <w:tcW w:w="1259" w:type="dxa"/>
            <w:vAlign w:val="center"/>
          </w:tcPr>
          <w:p w14:paraId="6B0CAB1E" w14:textId="0DEDDC4B" w:rsidR="0066690B" w:rsidRPr="0026429F" w:rsidRDefault="0066690B" w:rsidP="0066690B">
            <w:pPr>
              <w:pStyle w:val="Title"/>
              <w:spacing w:before="0" w:after="60" w:line="60" w:lineRule="atLeast"/>
              <w:rPr>
                <w:rFonts w:cs="Arial"/>
                <w:b w:val="0"/>
                <w:color w:val="000000" w:themeColor="text1"/>
                <w:sz w:val="20"/>
                <w:szCs w:val="20"/>
              </w:rPr>
            </w:pPr>
            <w:r>
              <w:rPr>
                <w:rFonts w:cs="Arial"/>
                <w:b w:val="0"/>
                <w:sz w:val="20"/>
                <w:szCs w:val="20"/>
              </w:rPr>
              <w:t>March 2021</w:t>
            </w:r>
          </w:p>
        </w:tc>
        <w:tc>
          <w:tcPr>
            <w:tcW w:w="1121" w:type="dxa"/>
            <w:vAlign w:val="center"/>
          </w:tcPr>
          <w:p w14:paraId="600D9196" w14:textId="7928DC7E" w:rsidR="0066690B" w:rsidRDefault="0066690B" w:rsidP="0066690B">
            <w:pPr>
              <w:pStyle w:val="Title"/>
              <w:spacing w:before="0" w:after="60" w:line="60" w:lineRule="atLeast"/>
              <w:rPr>
                <w:rFonts w:cs="Arial"/>
                <w:b w:val="0"/>
                <w:sz w:val="20"/>
                <w:szCs w:val="20"/>
              </w:rPr>
            </w:pPr>
            <w:r w:rsidRPr="00DC513F">
              <w:rPr>
                <w:rFonts w:cs="Arial"/>
                <w:b w:val="0"/>
                <w:sz w:val="20"/>
                <w:szCs w:val="20"/>
              </w:rPr>
              <w:t>On-going</w:t>
            </w:r>
          </w:p>
        </w:tc>
      </w:tr>
      <w:tr w:rsidR="0066690B" w:rsidRPr="00DC513F" w14:paraId="722BE42D" w14:textId="77777777" w:rsidTr="00036BAA">
        <w:tc>
          <w:tcPr>
            <w:tcW w:w="1935" w:type="dxa"/>
            <w:vAlign w:val="center"/>
          </w:tcPr>
          <w:p w14:paraId="55B5CD8C" w14:textId="2F9FD745" w:rsidR="0066690B" w:rsidRPr="00D65F58" w:rsidRDefault="0066690B" w:rsidP="0066690B">
            <w:pPr>
              <w:pStyle w:val="Title"/>
              <w:spacing w:before="0" w:after="60" w:line="60" w:lineRule="atLeast"/>
              <w:jc w:val="left"/>
              <w:rPr>
                <w:rFonts w:cs="Arial"/>
                <w:b w:val="0"/>
                <w:bCs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4" w:type="dxa"/>
            <w:vAlign w:val="center"/>
          </w:tcPr>
          <w:p w14:paraId="3A9B503F" w14:textId="22123188" w:rsidR="0066690B" w:rsidRPr="00D65F58" w:rsidRDefault="0066690B" w:rsidP="0066690B">
            <w:pPr>
              <w:pStyle w:val="Title"/>
              <w:spacing w:before="0" w:after="60" w:line="60" w:lineRule="atLeast"/>
              <w:rPr>
                <w:rFonts w:cs="Arial"/>
                <w:b w:val="0"/>
                <w:bCs w:val="0"/>
                <w:sz w:val="20"/>
                <w:szCs w:val="20"/>
              </w:rPr>
            </w:pPr>
            <w:r w:rsidRPr="00DC513F">
              <w:rPr>
                <w:b w:val="0"/>
                <w:sz w:val="20"/>
                <w:szCs w:val="20"/>
              </w:rPr>
              <w:t>Standing member</w:t>
            </w:r>
          </w:p>
        </w:tc>
        <w:tc>
          <w:tcPr>
            <w:tcW w:w="2570" w:type="dxa"/>
            <w:vAlign w:val="center"/>
          </w:tcPr>
          <w:p w14:paraId="7362594D" w14:textId="2F03027A"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Indirect</w:t>
            </w:r>
          </w:p>
        </w:tc>
        <w:tc>
          <w:tcPr>
            <w:tcW w:w="6088" w:type="dxa"/>
            <w:vAlign w:val="center"/>
          </w:tcPr>
          <w:p w14:paraId="1F08C5B4" w14:textId="2182D485" w:rsidR="0066690B" w:rsidRDefault="0066690B" w:rsidP="0066690B">
            <w:pPr>
              <w:pStyle w:val="Title"/>
              <w:spacing w:before="0" w:after="60" w:line="60" w:lineRule="atLeast"/>
              <w:jc w:val="left"/>
              <w:rPr>
                <w:rFonts w:cs="Arial"/>
                <w:b w:val="0"/>
                <w:sz w:val="20"/>
                <w:szCs w:val="20"/>
              </w:rPr>
            </w:pPr>
            <w:r w:rsidRPr="00DC513F">
              <w:rPr>
                <w:rFonts w:cs="Arial"/>
                <w:b w:val="0"/>
                <w:sz w:val="20"/>
                <w:szCs w:val="20"/>
              </w:rPr>
              <w:t>Nil</w:t>
            </w:r>
          </w:p>
        </w:tc>
        <w:tc>
          <w:tcPr>
            <w:tcW w:w="1354" w:type="dxa"/>
            <w:vAlign w:val="center"/>
          </w:tcPr>
          <w:p w14:paraId="2E953F11" w14:textId="331FAFC2" w:rsidR="0066690B" w:rsidRDefault="0066690B" w:rsidP="0066690B">
            <w:pPr>
              <w:pStyle w:val="Title"/>
              <w:spacing w:before="0" w:after="60" w:line="60" w:lineRule="atLeast"/>
              <w:rPr>
                <w:rFonts w:cs="Arial"/>
                <w:b w:val="0"/>
                <w:sz w:val="20"/>
                <w:szCs w:val="20"/>
              </w:rPr>
            </w:pPr>
            <w:r w:rsidRPr="00DC513F">
              <w:rPr>
                <w:rFonts w:cs="Arial"/>
                <w:b w:val="0"/>
                <w:sz w:val="20"/>
                <w:szCs w:val="20"/>
              </w:rPr>
              <w:t>NA</w:t>
            </w:r>
          </w:p>
        </w:tc>
        <w:tc>
          <w:tcPr>
            <w:tcW w:w="1259" w:type="dxa"/>
            <w:vAlign w:val="center"/>
          </w:tcPr>
          <w:p w14:paraId="2EA13D41" w14:textId="61A67D37" w:rsidR="0066690B" w:rsidRPr="0026429F" w:rsidRDefault="0066690B" w:rsidP="0066690B">
            <w:pPr>
              <w:pStyle w:val="Title"/>
              <w:spacing w:before="0" w:after="60" w:line="60" w:lineRule="atLeast"/>
              <w:rPr>
                <w:rFonts w:cs="Arial"/>
                <w:b w:val="0"/>
                <w:color w:val="000000" w:themeColor="text1"/>
                <w:sz w:val="20"/>
                <w:szCs w:val="20"/>
              </w:rPr>
            </w:pPr>
            <w:r w:rsidRPr="00DC513F">
              <w:rPr>
                <w:b w:val="0"/>
                <w:sz w:val="20"/>
                <w:szCs w:val="20"/>
              </w:rPr>
              <w:t>Oct 2019</w:t>
            </w:r>
          </w:p>
        </w:tc>
        <w:tc>
          <w:tcPr>
            <w:tcW w:w="1121" w:type="dxa"/>
            <w:vAlign w:val="center"/>
          </w:tcPr>
          <w:p w14:paraId="7AB7A46D" w14:textId="4B1E9BB8" w:rsidR="0066690B" w:rsidRDefault="0066690B" w:rsidP="0066690B">
            <w:pPr>
              <w:pStyle w:val="Title"/>
              <w:spacing w:before="0" w:after="60" w:line="60" w:lineRule="atLeast"/>
              <w:rPr>
                <w:rFonts w:cs="Arial"/>
                <w:b w:val="0"/>
                <w:sz w:val="20"/>
                <w:szCs w:val="20"/>
              </w:rPr>
            </w:pPr>
            <w:r w:rsidRPr="00DC513F">
              <w:rPr>
                <w:rFonts w:cs="Arial"/>
                <w:b w:val="0"/>
                <w:sz w:val="20"/>
                <w:szCs w:val="20"/>
              </w:rPr>
              <w:t>NA</w:t>
            </w:r>
          </w:p>
        </w:tc>
      </w:tr>
      <w:tr w:rsidR="0066690B" w:rsidRPr="00DC513F" w14:paraId="34335A78" w14:textId="77777777" w:rsidTr="00036BAA">
        <w:tc>
          <w:tcPr>
            <w:tcW w:w="1935" w:type="dxa"/>
          </w:tcPr>
          <w:p w14:paraId="7B3523EE" w14:textId="3B0BA3A5" w:rsidR="0066690B" w:rsidRPr="00D65F58" w:rsidRDefault="0066690B" w:rsidP="0066690B">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4" w:type="dxa"/>
          </w:tcPr>
          <w:p w14:paraId="40B05381" w14:textId="4891C430" w:rsidR="0066690B" w:rsidRPr="00D65F58" w:rsidRDefault="0066690B" w:rsidP="0066690B">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570" w:type="dxa"/>
          </w:tcPr>
          <w:p w14:paraId="47804106" w14:textId="1B2037B6" w:rsidR="0066690B" w:rsidRPr="002F0808" w:rsidRDefault="0066690B" w:rsidP="0066690B">
            <w:pPr>
              <w:pStyle w:val="Title"/>
              <w:spacing w:before="0" w:after="60" w:line="60" w:lineRule="atLeast"/>
              <w:jc w:val="left"/>
              <w:rPr>
                <w:rFonts w:cs="Arial"/>
                <w:b w:val="0"/>
                <w:sz w:val="20"/>
                <w:szCs w:val="20"/>
              </w:rPr>
            </w:pPr>
            <w:r>
              <w:rPr>
                <w:rFonts w:cs="Arial"/>
                <w:b w:val="0"/>
                <w:sz w:val="20"/>
                <w:szCs w:val="20"/>
              </w:rPr>
              <w:t>Direct - financial</w:t>
            </w:r>
          </w:p>
        </w:tc>
        <w:tc>
          <w:tcPr>
            <w:tcW w:w="6088" w:type="dxa"/>
          </w:tcPr>
          <w:p w14:paraId="1E4B4FC2" w14:textId="124BB7AE" w:rsidR="0066690B" w:rsidRPr="002F0808" w:rsidRDefault="0066690B" w:rsidP="0066690B">
            <w:pPr>
              <w:pStyle w:val="Title"/>
              <w:spacing w:before="0" w:after="60" w:line="60" w:lineRule="atLeast"/>
              <w:jc w:val="left"/>
              <w:rPr>
                <w:rFonts w:cs="Arial"/>
                <w:b w:val="0"/>
                <w:sz w:val="20"/>
                <w:szCs w:val="20"/>
              </w:rPr>
            </w:pPr>
            <w:r>
              <w:rPr>
                <w:rFonts w:cs="Arial"/>
                <w:b w:val="0"/>
                <w:sz w:val="20"/>
                <w:szCs w:val="20"/>
              </w:rPr>
              <w:t>Nil</w:t>
            </w:r>
          </w:p>
        </w:tc>
        <w:tc>
          <w:tcPr>
            <w:tcW w:w="1354" w:type="dxa"/>
          </w:tcPr>
          <w:p w14:paraId="4A3F9161" w14:textId="4CB14E36" w:rsidR="0066690B" w:rsidRPr="002F0808" w:rsidRDefault="0066690B" w:rsidP="0066690B">
            <w:pPr>
              <w:pStyle w:val="Title"/>
              <w:spacing w:before="0" w:after="60" w:line="60" w:lineRule="atLeast"/>
              <w:rPr>
                <w:rFonts w:cs="Arial"/>
                <w:b w:val="0"/>
                <w:sz w:val="20"/>
                <w:szCs w:val="20"/>
              </w:rPr>
            </w:pPr>
            <w:r>
              <w:rPr>
                <w:rFonts w:cs="Arial"/>
                <w:b w:val="0"/>
                <w:sz w:val="20"/>
                <w:szCs w:val="20"/>
              </w:rPr>
              <w:t>NA</w:t>
            </w:r>
          </w:p>
        </w:tc>
        <w:tc>
          <w:tcPr>
            <w:tcW w:w="1259" w:type="dxa"/>
          </w:tcPr>
          <w:p w14:paraId="03B91028" w14:textId="2C506FE5" w:rsidR="0066690B" w:rsidRPr="0026429F" w:rsidRDefault="0066690B" w:rsidP="0066690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121" w:type="dxa"/>
          </w:tcPr>
          <w:p w14:paraId="6DAD80CE" w14:textId="1F175402" w:rsidR="0066690B" w:rsidRPr="002F0808" w:rsidRDefault="0066690B" w:rsidP="0066690B">
            <w:pPr>
              <w:pStyle w:val="Title"/>
              <w:spacing w:before="0" w:after="60" w:line="60" w:lineRule="atLeast"/>
              <w:rPr>
                <w:rFonts w:cs="Arial"/>
                <w:b w:val="0"/>
                <w:sz w:val="20"/>
                <w:szCs w:val="20"/>
              </w:rPr>
            </w:pPr>
            <w:r>
              <w:rPr>
                <w:rFonts w:cs="Arial"/>
                <w:b w:val="0"/>
                <w:sz w:val="20"/>
                <w:szCs w:val="20"/>
              </w:rPr>
              <w:t>NA</w:t>
            </w:r>
          </w:p>
        </w:tc>
      </w:tr>
      <w:tr w:rsidR="0066690B" w:rsidRPr="00DC513F" w14:paraId="4A3BCD8F" w14:textId="77777777" w:rsidTr="00036BAA">
        <w:tc>
          <w:tcPr>
            <w:tcW w:w="1935" w:type="dxa"/>
          </w:tcPr>
          <w:p w14:paraId="35619287" w14:textId="2023FB39" w:rsidR="0066690B" w:rsidRPr="002F0808" w:rsidRDefault="0066690B" w:rsidP="0066690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4" w:type="dxa"/>
          </w:tcPr>
          <w:p w14:paraId="7B3F1883" w14:textId="1F697102" w:rsidR="0066690B" w:rsidRPr="002F0808" w:rsidRDefault="0066690B" w:rsidP="0066690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570" w:type="dxa"/>
          </w:tcPr>
          <w:p w14:paraId="3E9C40C4" w14:textId="3E060587" w:rsidR="0066690B" w:rsidRPr="002F0808" w:rsidRDefault="0066690B" w:rsidP="0066690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088" w:type="dxa"/>
          </w:tcPr>
          <w:p w14:paraId="0B6D7DB1" w14:textId="1D7F3437" w:rsidR="0066690B" w:rsidRPr="002F0808" w:rsidRDefault="0066690B" w:rsidP="0066690B">
            <w:pPr>
              <w:pStyle w:val="Title"/>
              <w:spacing w:before="0" w:after="60" w:line="60" w:lineRule="atLeast"/>
              <w:jc w:val="left"/>
              <w:rPr>
                <w:rFonts w:cs="Arial"/>
                <w:b w:val="0"/>
                <w:sz w:val="20"/>
                <w:szCs w:val="20"/>
              </w:rPr>
            </w:pPr>
            <w:r>
              <w:rPr>
                <w:rFonts w:cs="Arial"/>
                <w:b w:val="0"/>
                <w:sz w:val="20"/>
                <w:szCs w:val="20"/>
              </w:rPr>
              <w:t>Nil</w:t>
            </w:r>
          </w:p>
        </w:tc>
        <w:tc>
          <w:tcPr>
            <w:tcW w:w="1354" w:type="dxa"/>
          </w:tcPr>
          <w:p w14:paraId="027BA4A7" w14:textId="5D186781" w:rsidR="0066690B" w:rsidRPr="002F0808" w:rsidRDefault="0066690B" w:rsidP="0066690B">
            <w:pPr>
              <w:pStyle w:val="Title"/>
              <w:spacing w:before="0" w:after="60" w:line="60" w:lineRule="atLeast"/>
              <w:rPr>
                <w:rFonts w:cs="Arial"/>
                <w:b w:val="0"/>
                <w:sz w:val="20"/>
                <w:szCs w:val="20"/>
              </w:rPr>
            </w:pPr>
            <w:r>
              <w:rPr>
                <w:rFonts w:cs="Arial"/>
                <w:b w:val="0"/>
                <w:sz w:val="20"/>
                <w:szCs w:val="20"/>
              </w:rPr>
              <w:t>NA</w:t>
            </w:r>
          </w:p>
        </w:tc>
        <w:tc>
          <w:tcPr>
            <w:tcW w:w="1259" w:type="dxa"/>
          </w:tcPr>
          <w:p w14:paraId="5C685ABB" w14:textId="70772090" w:rsidR="0066690B" w:rsidRPr="0026429F" w:rsidRDefault="0066690B" w:rsidP="0066690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121" w:type="dxa"/>
          </w:tcPr>
          <w:p w14:paraId="2A6D9D64" w14:textId="2CE2FC64" w:rsidR="0066690B" w:rsidRPr="002F0808" w:rsidRDefault="0066690B" w:rsidP="0066690B">
            <w:pPr>
              <w:pStyle w:val="Title"/>
              <w:spacing w:before="0" w:after="60" w:line="60" w:lineRule="atLeast"/>
              <w:rPr>
                <w:rFonts w:cs="Arial"/>
                <w:b w:val="0"/>
                <w:sz w:val="20"/>
                <w:szCs w:val="20"/>
              </w:rPr>
            </w:pPr>
            <w:r>
              <w:rPr>
                <w:rFonts w:cs="Arial"/>
                <w:b w:val="0"/>
                <w:sz w:val="20"/>
                <w:szCs w:val="20"/>
              </w:rPr>
              <w:t>NA</w:t>
            </w:r>
          </w:p>
        </w:tc>
      </w:tr>
      <w:tr w:rsidR="0066690B" w:rsidRPr="00DC513F" w14:paraId="0DC9572A" w14:textId="77777777" w:rsidTr="00036BAA">
        <w:tc>
          <w:tcPr>
            <w:tcW w:w="1935" w:type="dxa"/>
          </w:tcPr>
          <w:p w14:paraId="2A64215D" w14:textId="2B210F27" w:rsidR="0066690B" w:rsidRPr="002F0808" w:rsidRDefault="0066690B" w:rsidP="0066690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4" w:type="dxa"/>
          </w:tcPr>
          <w:p w14:paraId="5E60BB89" w14:textId="2E4F1234" w:rsidR="0066690B" w:rsidRPr="002F0808" w:rsidRDefault="0066690B" w:rsidP="0066690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570" w:type="dxa"/>
          </w:tcPr>
          <w:p w14:paraId="40074CF0" w14:textId="080EDFAB" w:rsidR="0066690B" w:rsidRPr="002F0808" w:rsidRDefault="0066690B" w:rsidP="0066690B">
            <w:pPr>
              <w:pStyle w:val="Title"/>
              <w:spacing w:before="0" w:after="60" w:line="60" w:lineRule="atLeast"/>
              <w:jc w:val="left"/>
              <w:rPr>
                <w:rFonts w:cs="Arial"/>
                <w:b w:val="0"/>
                <w:sz w:val="20"/>
                <w:szCs w:val="20"/>
              </w:rPr>
            </w:pPr>
            <w:r>
              <w:rPr>
                <w:rFonts w:cs="Arial"/>
                <w:b w:val="0"/>
                <w:sz w:val="20"/>
                <w:szCs w:val="20"/>
              </w:rPr>
              <w:t>Indirect</w:t>
            </w:r>
          </w:p>
        </w:tc>
        <w:tc>
          <w:tcPr>
            <w:tcW w:w="6088" w:type="dxa"/>
          </w:tcPr>
          <w:p w14:paraId="731F68AE" w14:textId="3A955DEC" w:rsidR="0066690B" w:rsidRPr="002F0808" w:rsidRDefault="0066690B" w:rsidP="0066690B">
            <w:pPr>
              <w:pStyle w:val="Title"/>
              <w:spacing w:before="0" w:after="60" w:line="60" w:lineRule="atLeast"/>
              <w:jc w:val="left"/>
              <w:rPr>
                <w:rFonts w:cs="Arial"/>
                <w:b w:val="0"/>
                <w:sz w:val="20"/>
                <w:szCs w:val="20"/>
              </w:rPr>
            </w:pPr>
            <w:r>
              <w:rPr>
                <w:rFonts w:cs="Arial"/>
                <w:b w:val="0"/>
                <w:sz w:val="20"/>
                <w:szCs w:val="20"/>
              </w:rPr>
              <w:t>Nil</w:t>
            </w:r>
          </w:p>
        </w:tc>
        <w:tc>
          <w:tcPr>
            <w:tcW w:w="1354" w:type="dxa"/>
          </w:tcPr>
          <w:p w14:paraId="16FFBEB8" w14:textId="316D653D" w:rsidR="0066690B" w:rsidRPr="002F0808" w:rsidRDefault="0066690B" w:rsidP="0066690B">
            <w:pPr>
              <w:pStyle w:val="Title"/>
              <w:spacing w:before="0" w:after="60" w:line="60" w:lineRule="atLeast"/>
              <w:rPr>
                <w:rFonts w:cs="Arial"/>
                <w:b w:val="0"/>
                <w:sz w:val="20"/>
                <w:szCs w:val="20"/>
              </w:rPr>
            </w:pPr>
            <w:r>
              <w:rPr>
                <w:rFonts w:cs="Arial"/>
                <w:b w:val="0"/>
                <w:sz w:val="20"/>
                <w:szCs w:val="20"/>
              </w:rPr>
              <w:t>NA</w:t>
            </w:r>
          </w:p>
        </w:tc>
        <w:tc>
          <w:tcPr>
            <w:tcW w:w="1259" w:type="dxa"/>
          </w:tcPr>
          <w:p w14:paraId="6C4454B6" w14:textId="25292A8D" w:rsidR="0066690B" w:rsidRPr="0026429F" w:rsidRDefault="0066690B" w:rsidP="0066690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121" w:type="dxa"/>
          </w:tcPr>
          <w:p w14:paraId="1472A8FB" w14:textId="67CB503F" w:rsidR="0066690B" w:rsidRPr="002F0808" w:rsidRDefault="0066690B" w:rsidP="0066690B">
            <w:pPr>
              <w:pStyle w:val="Title"/>
              <w:spacing w:before="0" w:after="60" w:line="60" w:lineRule="atLeast"/>
              <w:rPr>
                <w:rFonts w:cs="Arial"/>
                <w:b w:val="0"/>
                <w:sz w:val="20"/>
                <w:szCs w:val="20"/>
              </w:rPr>
            </w:pPr>
            <w:r>
              <w:rPr>
                <w:rFonts w:cs="Arial"/>
                <w:b w:val="0"/>
                <w:sz w:val="20"/>
                <w:szCs w:val="20"/>
              </w:rPr>
              <w:t>NA</w:t>
            </w:r>
          </w:p>
        </w:tc>
      </w:tr>
      <w:tr w:rsidR="0066690B" w:rsidRPr="00DC513F" w14:paraId="6777D2C8" w14:textId="77777777" w:rsidTr="00036BAA">
        <w:tc>
          <w:tcPr>
            <w:tcW w:w="1935" w:type="dxa"/>
            <w:vAlign w:val="center"/>
          </w:tcPr>
          <w:p w14:paraId="4116523A" w14:textId="3D53555D"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105D4D0C" w14:textId="2B9EFF8F"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66616DE5" w14:textId="7E7E1830"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2C1CE4C" w14:textId="55784659"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354" w:type="dxa"/>
          </w:tcPr>
          <w:p w14:paraId="201406DD" w14:textId="42740157"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1995</w:t>
            </w:r>
          </w:p>
        </w:tc>
        <w:tc>
          <w:tcPr>
            <w:tcW w:w="1259" w:type="dxa"/>
          </w:tcPr>
          <w:p w14:paraId="3B580A2D" w14:textId="21844A2F" w:rsidR="0066690B" w:rsidRPr="002F0808" w:rsidRDefault="0066690B" w:rsidP="0066690B">
            <w:pPr>
              <w:pStyle w:val="Title"/>
              <w:spacing w:before="0" w:after="60" w:line="60" w:lineRule="atLeast"/>
              <w:rPr>
                <w:rFonts w:cs="Arial"/>
                <w:b w:val="0"/>
                <w:sz w:val="20"/>
                <w:szCs w:val="20"/>
              </w:rPr>
            </w:pPr>
            <w:r>
              <w:rPr>
                <w:rFonts w:cs="Arial"/>
                <w:b w:val="0"/>
                <w:sz w:val="20"/>
                <w:szCs w:val="20"/>
              </w:rPr>
              <w:t xml:space="preserve">Oct 2019 </w:t>
            </w:r>
          </w:p>
        </w:tc>
        <w:tc>
          <w:tcPr>
            <w:tcW w:w="1121" w:type="dxa"/>
          </w:tcPr>
          <w:p w14:paraId="3B8B3B89" w14:textId="49EC58D1"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2C39F508" w14:textId="77777777" w:rsidTr="00036BAA">
        <w:tc>
          <w:tcPr>
            <w:tcW w:w="1935" w:type="dxa"/>
            <w:vAlign w:val="center"/>
          </w:tcPr>
          <w:p w14:paraId="2AE804B7" w14:textId="7F9B6292"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2209A844" w14:textId="5198227F"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6788ECA0" w14:textId="0BABA10C"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AEAB19C" w14:textId="022F981C"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354" w:type="dxa"/>
          </w:tcPr>
          <w:p w14:paraId="68AC6E55" w14:textId="5D4B189A"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2004</w:t>
            </w:r>
          </w:p>
        </w:tc>
        <w:tc>
          <w:tcPr>
            <w:tcW w:w="1259" w:type="dxa"/>
          </w:tcPr>
          <w:p w14:paraId="3A11A9B7" w14:textId="132CD9F0"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52A8AE77" w14:textId="3A5CEE24"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2E4837AF" w14:textId="77777777" w:rsidTr="00036BAA">
        <w:tc>
          <w:tcPr>
            <w:tcW w:w="1935" w:type="dxa"/>
            <w:vAlign w:val="center"/>
          </w:tcPr>
          <w:p w14:paraId="4679F9AA" w14:textId="684D8D05"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4" w:type="dxa"/>
            <w:vAlign w:val="center"/>
          </w:tcPr>
          <w:p w14:paraId="506BCCB8" w14:textId="700D3F40"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52998024" w14:textId="15649A87"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65D5C1FD" w14:textId="76EB1122"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354" w:type="dxa"/>
          </w:tcPr>
          <w:p w14:paraId="547FE9BD" w14:textId="64DA6447"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2004</w:t>
            </w:r>
          </w:p>
        </w:tc>
        <w:tc>
          <w:tcPr>
            <w:tcW w:w="1259" w:type="dxa"/>
          </w:tcPr>
          <w:p w14:paraId="4A36E7E7" w14:textId="3AB1898E"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376B6681" w14:textId="247566C8"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0995848C" w14:textId="77777777" w:rsidTr="00036BAA">
        <w:tc>
          <w:tcPr>
            <w:tcW w:w="1935" w:type="dxa"/>
            <w:vAlign w:val="center"/>
          </w:tcPr>
          <w:p w14:paraId="238CFFBB" w14:textId="58244775"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733B6386" w14:textId="0C64EB65"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48660D88" w14:textId="54AAA361"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E21EC02" w14:textId="32FD3094"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354" w:type="dxa"/>
          </w:tcPr>
          <w:p w14:paraId="4667B4C9" w14:textId="77513C78"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2012</w:t>
            </w:r>
          </w:p>
        </w:tc>
        <w:tc>
          <w:tcPr>
            <w:tcW w:w="1259" w:type="dxa"/>
          </w:tcPr>
          <w:p w14:paraId="138F555E" w14:textId="60E7B43C"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7CCAC286" w14:textId="37AF03D7"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3882D736" w14:textId="77777777" w:rsidTr="00036BAA">
        <w:tc>
          <w:tcPr>
            <w:tcW w:w="1935" w:type="dxa"/>
            <w:vAlign w:val="center"/>
          </w:tcPr>
          <w:p w14:paraId="6472B63F" w14:textId="49AE95A1" w:rsidR="0066690B" w:rsidRPr="002F0808" w:rsidRDefault="0066690B" w:rsidP="0066690B">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vAlign w:val="center"/>
          </w:tcPr>
          <w:p w14:paraId="1FC68D11" w14:textId="2989CEF5"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1F1E9A85" w14:textId="1D553EED"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741AB5E2" w14:textId="12479678"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GP</w:t>
            </w:r>
            <w:r w:rsidR="00CC19A8">
              <w:rPr>
                <w:rFonts w:cs="Arial"/>
                <w:b w:val="0"/>
                <w:sz w:val="20"/>
                <w:szCs w:val="20"/>
              </w:rPr>
              <w:t xml:space="preserve"> Specialist</w:t>
            </w:r>
            <w:r w:rsidRPr="00164BD1">
              <w:rPr>
                <w:rFonts w:cs="Arial"/>
                <w:b w:val="0"/>
                <w:sz w:val="20"/>
                <w:szCs w:val="20"/>
              </w:rPr>
              <w:t xml:space="preserve"> Advisor for Care Quality Commission Inspections of General Practice</w:t>
            </w:r>
          </w:p>
        </w:tc>
        <w:tc>
          <w:tcPr>
            <w:tcW w:w="1354" w:type="dxa"/>
          </w:tcPr>
          <w:p w14:paraId="3FC08993" w14:textId="77B4D208"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2014</w:t>
            </w:r>
          </w:p>
        </w:tc>
        <w:tc>
          <w:tcPr>
            <w:tcW w:w="1259" w:type="dxa"/>
          </w:tcPr>
          <w:p w14:paraId="586AAA96" w14:textId="6496E4EB"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0F1F22B3" w14:textId="5524042E"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6A2F13B9" w14:textId="77777777" w:rsidTr="00036BAA">
        <w:tc>
          <w:tcPr>
            <w:tcW w:w="1935" w:type="dxa"/>
            <w:vAlign w:val="center"/>
          </w:tcPr>
          <w:p w14:paraId="3EFAD4A4" w14:textId="2FED6E7E" w:rsidR="0066690B" w:rsidRPr="002F0808" w:rsidRDefault="0066690B" w:rsidP="0066690B">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vAlign w:val="center"/>
          </w:tcPr>
          <w:p w14:paraId="37BC7550" w14:textId="5F9B8EE5"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53ED60D1" w14:textId="622194F8"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4A81B33" w14:textId="6C6AA646"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354" w:type="dxa"/>
          </w:tcPr>
          <w:p w14:paraId="5028553C" w14:textId="314ACC67"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2014</w:t>
            </w:r>
          </w:p>
        </w:tc>
        <w:tc>
          <w:tcPr>
            <w:tcW w:w="1259" w:type="dxa"/>
          </w:tcPr>
          <w:p w14:paraId="365AB33E" w14:textId="0BD8E4B0"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509B2033" w14:textId="4E6C1DFC"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2016</w:t>
            </w:r>
          </w:p>
        </w:tc>
      </w:tr>
      <w:tr w:rsidR="0066690B" w:rsidRPr="00DC513F" w14:paraId="5190F2B5" w14:textId="77777777" w:rsidTr="00036BAA">
        <w:tc>
          <w:tcPr>
            <w:tcW w:w="1935" w:type="dxa"/>
            <w:vAlign w:val="center"/>
          </w:tcPr>
          <w:p w14:paraId="16CF9D95" w14:textId="477F4861" w:rsidR="0066690B" w:rsidRPr="002F0808" w:rsidRDefault="0066690B" w:rsidP="0066690B">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vAlign w:val="center"/>
          </w:tcPr>
          <w:p w14:paraId="35DD1600" w14:textId="5956E160"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7DA1D2AA" w14:textId="065160DB"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41BCDB3" w14:textId="5279CB08"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354" w:type="dxa"/>
          </w:tcPr>
          <w:p w14:paraId="79AF354C" w14:textId="44FFC3E0"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2017</w:t>
            </w:r>
          </w:p>
        </w:tc>
        <w:tc>
          <w:tcPr>
            <w:tcW w:w="1259" w:type="dxa"/>
          </w:tcPr>
          <w:p w14:paraId="519CACAE" w14:textId="1AC9FB32"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029963A9" w14:textId="08E740D2"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7A1342B0" w14:textId="77777777" w:rsidTr="00036BAA">
        <w:tc>
          <w:tcPr>
            <w:tcW w:w="1935" w:type="dxa"/>
            <w:vAlign w:val="center"/>
          </w:tcPr>
          <w:p w14:paraId="33518AC2" w14:textId="7B263DDB"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5A44F178" w14:textId="28AD231E"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21F05CE4" w14:textId="7D8F1086"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1D285792" w14:textId="4C79B776"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r w:rsidR="00E03D7C">
              <w:rPr>
                <w:rFonts w:cs="Arial"/>
                <w:b w:val="0"/>
                <w:sz w:val="20"/>
                <w:szCs w:val="20"/>
              </w:rPr>
              <w:t xml:space="preserve"> (for Mid Essex and Basildon since 2018 and for Mid Essex, Basildon, and Southend since November 2020)</w:t>
            </w:r>
          </w:p>
        </w:tc>
        <w:tc>
          <w:tcPr>
            <w:tcW w:w="1354" w:type="dxa"/>
          </w:tcPr>
          <w:p w14:paraId="2FB42D1E" w14:textId="5D21F810"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2018</w:t>
            </w:r>
          </w:p>
        </w:tc>
        <w:tc>
          <w:tcPr>
            <w:tcW w:w="1259" w:type="dxa"/>
          </w:tcPr>
          <w:p w14:paraId="2E33B0C4" w14:textId="51B67D09"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10111304" w14:textId="7EA5C42D"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66690B" w:rsidRPr="00DC513F" w14:paraId="32296CBF" w14:textId="77777777" w:rsidTr="00036BAA">
        <w:tc>
          <w:tcPr>
            <w:tcW w:w="1935" w:type="dxa"/>
            <w:vAlign w:val="center"/>
          </w:tcPr>
          <w:p w14:paraId="46C8C2B9" w14:textId="62820BF4"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1EE2FCB7" w14:textId="616AAD0F" w:rsidR="0066690B" w:rsidRPr="002F0808" w:rsidRDefault="0066690B" w:rsidP="0066690B">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0505B33A" w14:textId="1443B37C" w:rsidR="0066690B" w:rsidRPr="002F0808" w:rsidRDefault="0066690B" w:rsidP="0066690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6B97B22" w14:textId="287999D1" w:rsidR="0066690B" w:rsidRPr="002F0808" w:rsidRDefault="0066690B" w:rsidP="0066690B">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354" w:type="dxa"/>
          </w:tcPr>
          <w:p w14:paraId="54B590A1" w14:textId="70FB1A3F"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59" w:type="dxa"/>
          </w:tcPr>
          <w:p w14:paraId="547A630D" w14:textId="47F6DD5C" w:rsidR="0066690B" w:rsidRPr="002F0808" w:rsidRDefault="0066690B" w:rsidP="0066690B">
            <w:pPr>
              <w:pStyle w:val="Title"/>
              <w:spacing w:before="0" w:after="60" w:line="60" w:lineRule="atLeast"/>
              <w:rPr>
                <w:rFonts w:cs="Arial"/>
                <w:b w:val="0"/>
                <w:sz w:val="20"/>
                <w:szCs w:val="20"/>
              </w:rPr>
            </w:pPr>
            <w:r>
              <w:rPr>
                <w:rFonts w:cs="Arial"/>
                <w:b w:val="0"/>
                <w:sz w:val="20"/>
                <w:szCs w:val="20"/>
              </w:rPr>
              <w:t>Oct 2019</w:t>
            </w:r>
          </w:p>
        </w:tc>
        <w:tc>
          <w:tcPr>
            <w:tcW w:w="1121" w:type="dxa"/>
          </w:tcPr>
          <w:p w14:paraId="7636DF82" w14:textId="6C854697" w:rsidR="0066690B" w:rsidRPr="00164BD1" w:rsidRDefault="0066690B" w:rsidP="0066690B">
            <w:pPr>
              <w:pStyle w:val="Title"/>
              <w:spacing w:before="0" w:after="60" w:line="60" w:lineRule="atLeast"/>
              <w:rPr>
                <w:rFonts w:cs="Arial"/>
                <w:b w:val="0"/>
                <w:bCs w:val="0"/>
                <w:sz w:val="20"/>
                <w:szCs w:val="20"/>
              </w:rPr>
            </w:pPr>
            <w:r w:rsidRPr="00164BD1">
              <w:rPr>
                <w:b w:val="0"/>
                <w:bCs w:val="0"/>
                <w:sz w:val="20"/>
                <w:szCs w:val="20"/>
                <w:lang w:val="en-US"/>
              </w:rPr>
              <w:t>Current</w:t>
            </w:r>
          </w:p>
        </w:tc>
      </w:tr>
      <w:tr w:rsidR="00E03D7C" w:rsidRPr="00DC513F" w14:paraId="74FB4E37" w14:textId="77777777" w:rsidTr="00036BAA">
        <w:tc>
          <w:tcPr>
            <w:tcW w:w="1935" w:type="dxa"/>
            <w:vAlign w:val="center"/>
          </w:tcPr>
          <w:p w14:paraId="397C8BD6" w14:textId="74843EE4"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7A0D693B" w14:textId="106DB96D" w:rsidR="00E03D7C" w:rsidRDefault="00E03D7C" w:rsidP="00E03D7C">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6F8AEA20" w14:textId="5C6F432B"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3F44CAD5" w14:textId="1AF03578" w:rsidR="00E03D7C" w:rsidRPr="00E03D7C" w:rsidRDefault="00E03D7C" w:rsidP="00E03D7C">
            <w:pPr>
              <w:tabs>
                <w:tab w:val="left" w:pos="720"/>
              </w:tabs>
              <w:rPr>
                <w:sz w:val="22"/>
                <w:szCs w:val="22"/>
                <w:u w:val="single"/>
              </w:rPr>
            </w:pPr>
            <w:r>
              <w:rPr>
                <w:sz w:val="22"/>
                <w:szCs w:val="22"/>
              </w:rPr>
              <w:t>Tutor in the Postgraduate Certificate in Medical Education course at the Institute of Continuing Education, University of Cambridge.</w:t>
            </w:r>
          </w:p>
        </w:tc>
        <w:tc>
          <w:tcPr>
            <w:tcW w:w="1354" w:type="dxa"/>
          </w:tcPr>
          <w:p w14:paraId="4D2614EF" w14:textId="1A87B6F7" w:rsidR="00E03D7C" w:rsidRPr="00164BD1" w:rsidRDefault="00E03D7C" w:rsidP="00E03D7C">
            <w:pPr>
              <w:pStyle w:val="Title"/>
              <w:spacing w:before="0" w:after="60" w:line="60" w:lineRule="atLeast"/>
              <w:rPr>
                <w:b w:val="0"/>
                <w:bCs w:val="0"/>
                <w:sz w:val="20"/>
                <w:szCs w:val="20"/>
                <w:lang w:val="en-US"/>
              </w:rPr>
            </w:pPr>
            <w:r>
              <w:rPr>
                <w:sz w:val="22"/>
                <w:szCs w:val="22"/>
              </w:rPr>
              <w:t>October 2021</w:t>
            </w:r>
          </w:p>
        </w:tc>
        <w:tc>
          <w:tcPr>
            <w:tcW w:w="1259" w:type="dxa"/>
          </w:tcPr>
          <w:p w14:paraId="48FE0092" w14:textId="29C96922" w:rsidR="00E03D7C" w:rsidRDefault="00E03D7C" w:rsidP="00E03D7C">
            <w:pPr>
              <w:pStyle w:val="Title"/>
              <w:spacing w:before="0" w:after="60" w:line="60" w:lineRule="atLeast"/>
              <w:rPr>
                <w:rFonts w:cs="Arial"/>
                <w:b w:val="0"/>
                <w:sz w:val="20"/>
                <w:szCs w:val="20"/>
              </w:rPr>
            </w:pPr>
            <w:r>
              <w:rPr>
                <w:rFonts w:cs="Arial"/>
                <w:b w:val="0"/>
                <w:sz w:val="20"/>
                <w:szCs w:val="20"/>
              </w:rPr>
              <w:t>April 2023</w:t>
            </w:r>
          </w:p>
        </w:tc>
        <w:tc>
          <w:tcPr>
            <w:tcW w:w="1121" w:type="dxa"/>
          </w:tcPr>
          <w:p w14:paraId="5368C285" w14:textId="750FCA1A" w:rsidR="00E03D7C" w:rsidRPr="00164BD1" w:rsidRDefault="00E03D7C" w:rsidP="00E03D7C">
            <w:pPr>
              <w:pStyle w:val="Title"/>
              <w:spacing w:before="0" w:after="60" w:line="60" w:lineRule="atLeast"/>
              <w:rPr>
                <w:b w:val="0"/>
                <w:bCs w:val="0"/>
                <w:sz w:val="20"/>
                <w:szCs w:val="20"/>
                <w:lang w:val="en-US"/>
              </w:rPr>
            </w:pPr>
            <w:r w:rsidRPr="00164BD1">
              <w:rPr>
                <w:b w:val="0"/>
                <w:bCs w:val="0"/>
                <w:sz w:val="20"/>
                <w:szCs w:val="20"/>
                <w:lang w:val="en-US"/>
              </w:rPr>
              <w:t>Current</w:t>
            </w:r>
          </w:p>
        </w:tc>
      </w:tr>
      <w:tr w:rsidR="00E03D7C" w:rsidRPr="00DC513F" w14:paraId="3D177EC3" w14:textId="77777777" w:rsidTr="00036BAA">
        <w:tc>
          <w:tcPr>
            <w:tcW w:w="1935" w:type="dxa"/>
            <w:vAlign w:val="center"/>
          </w:tcPr>
          <w:p w14:paraId="0C1259C5" w14:textId="0D603B53"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370A8221" w14:textId="3FD08AD6" w:rsidR="00E03D7C" w:rsidRDefault="00E03D7C" w:rsidP="00E03D7C">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292F023C" w14:textId="3E6B099C"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B756DE6" w14:textId="31F04DA0" w:rsidR="00E03D7C" w:rsidRPr="00164BD1" w:rsidRDefault="00E03D7C" w:rsidP="00E03D7C">
            <w:pPr>
              <w:pStyle w:val="Title"/>
              <w:spacing w:before="0" w:after="60" w:line="60" w:lineRule="atLeast"/>
              <w:jc w:val="left"/>
              <w:rPr>
                <w:rFonts w:cs="Arial"/>
                <w:b w:val="0"/>
                <w:sz w:val="20"/>
                <w:szCs w:val="20"/>
              </w:rPr>
            </w:pPr>
            <w:r>
              <w:rPr>
                <w:sz w:val="22"/>
                <w:szCs w:val="22"/>
              </w:rPr>
              <w:t xml:space="preserve">Associate Postgraduate GP Dean in Health Education East of England for supporting International Medical </w:t>
            </w:r>
            <w:proofErr w:type="spellStart"/>
            <w:r>
              <w:rPr>
                <w:sz w:val="22"/>
                <w:szCs w:val="22"/>
              </w:rPr>
              <w:t>Graduatesxf</w:t>
            </w:r>
            <w:proofErr w:type="spellEnd"/>
          </w:p>
        </w:tc>
        <w:tc>
          <w:tcPr>
            <w:tcW w:w="1354" w:type="dxa"/>
          </w:tcPr>
          <w:p w14:paraId="3305C994" w14:textId="37225446" w:rsidR="00E03D7C" w:rsidRPr="00164BD1" w:rsidRDefault="00E03D7C" w:rsidP="00E03D7C">
            <w:pPr>
              <w:pStyle w:val="Title"/>
              <w:spacing w:before="0" w:after="60" w:line="60" w:lineRule="atLeast"/>
              <w:rPr>
                <w:b w:val="0"/>
                <w:bCs w:val="0"/>
                <w:sz w:val="20"/>
                <w:szCs w:val="20"/>
                <w:lang w:val="en-US"/>
              </w:rPr>
            </w:pPr>
            <w:r>
              <w:rPr>
                <w:b w:val="0"/>
                <w:bCs w:val="0"/>
                <w:sz w:val="20"/>
                <w:szCs w:val="20"/>
                <w:lang w:val="en-US"/>
              </w:rPr>
              <w:t>December 2022</w:t>
            </w:r>
          </w:p>
        </w:tc>
        <w:tc>
          <w:tcPr>
            <w:tcW w:w="1259" w:type="dxa"/>
          </w:tcPr>
          <w:p w14:paraId="0012EF03" w14:textId="4BE45965" w:rsidR="00E03D7C" w:rsidRDefault="00E03D7C" w:rsidP="00E03D7C">
            <w:pPr>
              <w:pStyle w:val="Title"/>
              <w:spacing w:before="0" w:after="60" w:line="60" w:lineRule="atLeast"/>
              <w:rPr>
                <w:rFonts w:cs="Arial"/>
                <w:b w:val="0"/>
                <w:sz w:val="20"/>
                <w:szCs w:val="20"/>
              </w:rPr>
            </w:pPr>
            <w:r>
              <w:rPr>
                <w:rFonts w:cs="Arial"/>
                <w:b w:val="0"/>
                <w:sz w:val="20"/>
                <w:szCs w:val="20"/>
              </w:rPr>
              <w:t>April 2023</w:t>
            </w:r>
          </w:p>
        </w:tc>
        <w:tc>
          <w:tcPr>
            <w:tcW w:w="1121" w:type="dxa"/>
          </w:tcPr>
          <w:p w14:paraId="7167FB10" w14:textId="79C95090" w:rsidR="00E03D7C" w:rsidRPr="00164BD1" w:rsidRDefault="00E03D7C" w:rsidP="00E03D7C">
            <w:pPr>
              <w:pStyle w:val="Title"/>
              <w:spacing w:before="0" w:after="60" w:line="60" w:lineRule="atLeast"/>
              <w:rPr>
                <w:b w:val="0"/>
                <w:bCs w:val="0"/>
                <w:sz w:val="20"/>
                <w:szCs w:val="20"/>
                <w:lang w:val="en-US"/>
              </w:rPr>
            </w:pPr>
            <w:r w:rsidRPr="00164BD1">
              <w:rPr>
                <w:b w:val="0"/>
                <w:bCs w:val="0"/>
                <w:sz w:val="20"/>
                <w:szCs w:val="20"/>
                <w:lang w:val="en-US"/>
              </w:rPr>
              <w:t>Current</w:t>
            </w:r>
          </w:p>
        </w:tc>
      </w:tr>
      <w:tr w:rsidR="00E03D7C" w:rsidRPr="00DC513F" w14:paraId="69948502" w14:textId="77777777" w:rsidTr="00036BAA">
        <w:tc>
          <w:tcPr>
            <w:tcW w:w="1935" w:type="dxa"/>
            <w:vAlign w:val="center"/>
          </w:tcPr>
          <w:p w14:paraId="218E5448" w14:textId="5DF1F336"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6C440F7E" w14:textId="260C45A5" w:rsidR="00E03D7C" w:rsidRDefault="00E03D7C" w:rsidP="00E03D7C">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0A133D9A" w14:textId="3FD89B6A"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1F2EF4EB" w14:textId="0268DEA1" w:rsidR="00E03D7C" w:rsidRDefault="00E03D7C" w:rsidP="00E03D7C">
            <w:pPr>
              <w:pStyle w:val="Title"/>
              <w:spacing w:before="0" w:after="60" w:line="60" w:lineRule="atLeast"/>
              <w:jc w:val="left"/>
              <w:rPr>
                <w:sz w:val="22"/>
                <w:szCs w:val="22"/>
              </w:rPr>
            </w:pPr>
            <w:r>
              <w:rPr>
                <w:sz w:val="22"/>
                <w:szCs w:val="22"/>
              </w:rPr>
              <w:t>System Clinical Lead for Cardiology for Mid and South Essex</w:t>
            </w:r>
          </w:p>
        </w:tc>
        <w:tc>
          <w:tcPr>
            <w:tcW w:w="1354" w:type="dxa"/>
          </w:tcPr>
          <w:p w14:paraId="6776A925" w14:textId="016EC0F1" w:rsidR="00E03D7C" w:rsidRDefault="00E03D7C" w:rsidP="00E03D7C">
            <w:pPr>
              <w:pStyle w:val="Title"/>
              <w:spacing w:before="0" w:after="60" w:line="60" w:lineRule="atLeast"/>
              <w:rPr>
                <w:b w:val="0"/>
                <w:bCs w:val="0"/>
                <w:sz w:val="20"/>
                <w:szCs w:val="20"/>
                <w:lang w:val="en-US"/>
              </w:rPr>
            </w:pPr>
            <w:r>
              <w:rPr>
                <w:b w:val="0"/>
                <w:bCs w:val="0"/>
                <w:sz w:val="20"/>
                <w:szCs w:val="20"/>
                <w:lang w:val="en-US"/>
              </w:rPr>
              <w:t>January 2023</w:t>
            </w:r>
          </w:p>
        </w:tc>
        <w:tc>
          <w:tcPr>
            <w:tcW w:w="1259" w:type="dxa"/>
          </w:tcPr>
          <w:p w14:paraId="4E43DF1C" w14:textId="3FD950CE" w:rsidR="00E03D7C" w:rsidRDefault="00E03D7C" w:rsidP="00E03D7C">
            <w:pPr>
              <w:pStyle w:val="Title"/>
              <w:spacing w:before="0" w:after="60" w:line="60" w:lineRule="atLeast"/>
              <w:rPr>
                <w:rFonts w:cs="Arial"/>
                <w:b w:val="0"/>
                <w:sz w:val="20"/>
                <w:szCs w:val="20"/>
              </w:rPr>
            </w:pPr>
            <w:r>
              <w:rPr>
                <w:rFonts w:cs="Arial"/>
                <w:b w:val="0"/>
                <w:sz w:val="20"/>
                <w:szCs w:val="20"/>
              </w:rPr>
              <w:t>April 2023</w:t>
            </w:r>
          </w:p>
        </w:tc>
        <w:tc>
          <w:tcPr>
            <w:tcW w:w="1121" w:type="dxa"/>
          </w:tcPr>
          <w:p w14:paraId="1CD319E1" w14:textId="3B248DBD" w:rsidR="00E03D7C" w:rsidRPr="00164BD1" w:rsidRDefault="00E03D7C" w:rsidP="00E03D7C">
            <w:pPr>
              <w:pStyle w:val="Title"/>
              <w:spacing w:before="0" w:after="60" w:line="60" w:lineRule="atLeast"/>
              <w:rPr>
                <w:b w:val="0"/>
                <w:bCs w:val="0"/>
                <w:sz w:val="20"/>
                <w:szCs w:val="20"/>
                <w:lang w:val="en-US"/>
              </w:rPr>
            </w:pPr>
            <w:r w:rsidRPr="00164BD1">
              <w:rPr>
                <w:b w:val="0"/>
                <w:bCs w:val="0"/>
                <w:sz w:val="20"/>
                <w:szCs w:val="20"/>
                <w:lang w:val="en-US"/>
              </w:rPr>
              <w:t>Current</w:t>
            </w:r>
          </w:p>
        </w:tc>
      </w:tr>
      <w:tr w:rsidR="00E03D7C" w:rsidRPr="00DC513F" w14:paraId="19E89963" w14:textId="77777777" w:rsidTr="00036BAA">
        <w:tc>
          <w:tcPr>
            <w:tcW w:w="1935" w:type="dxa"/>
            <w:vAlign w:val="center"/>
          </w:tcPr>
          <w:p w14:paraId="55C5F36E" w14:textId="13B5D29E"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2618B4A1" w14:textId="7EF89039" w:rsidR="00E03D7C" w:rsidRPr="002F0808" w:rsidRDefault="00E03D7C" w:rsidP="00E03D7C">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1CD64D05" w14:textId="001546FD"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4558C0F" w14:textId="2C70F1DD"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354" w:type="dxa"/>
          </w:tcPr>
          <w:p w14:paraId="40EB1416" w14:textId="03FB6D87"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2013</w:t>
            </w:r>
          </w:p>
        </w:tc>
        <w:tc>
          <w:tcPr>
            <w:tcW w:w="1259" w:type="dxa"/>
          </w:tcPr>
          <w:p w14:paraId="156E5468" w14:textId="33FA4634"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44A8C70A" w14:textId="689BEC1F"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74F6DADD" w14:textId="77777777" w:rsidTr="00036BAA">
        <w:tc>
          <w:tcPr>
            <w:tcW w:w="1935" w:type="dxa"/>
            <w:vAlign w:val="center"/>
          </w:tcPr>
          <w:p w14:paraId="38E1C590" w14:textId="2E30A37E"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vAlign w:val="center"/>
          </w:tcPr>
          <w:p w14:paraId="4864FB2E" w14:textId="48486AC5" w:rsidR="00E03D7C" w:rsidRPr="002F0808" w:rsidRDefault="00E03D7C" w:rsidP="00E03D7C">
            <w:pPr>
              <w:pStyle w:val="Title"/>
              <w:spacing w:before="0" w:after="60" w:line="60" w:lineRule="atLeast"/>
              <w:rPr>
                <w:rFonts w:cs="Arial"/>
                <w:b w:val="0"/>
                <w:sz w:val="20"/>
                <w:szCs w:val="20"/>
              </w:rPr>
            </w:pPr>
            <w:r>
              <w:rPr>
                <w:rFonts w:cs="Arial"/>
                <w:b w:val="0"/>
                <w:sz w:val="20"/>
                <w:szCs w:val="20"/>
              </w:rPr>
              <w:t>Chair</w:t>
            </w:r>
          </w:p>
        </w:tc>
        <w:tc>
          <w:tcPr>
            <w:tcW w:w="2570" w:type="dxa"/>
            <w:vAlign w:val="center"/>
          </w:tcPr>
          <w:p w14:paraId="6504F3B1" w14:textId="420BDFF8"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A05C14B" w14:textId="5FA57708"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354" w:type="dxa"/>
          </w:tcPr>
          <w:p w14:paraId="19D5149E" w14:textId="69D46770"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2013</w:t>
            </w:r>
          </w:p>
        </w:tc>
        <w:tc>
          <w:tcPr>
            <w:tcW w:w="1259" w:type="dxa"/>
          </w:tcPr>
          <w:p w14:paraId="1E84B7FC" w14:textId="2363FBA7"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6492F611" w14:textId="40BE50FB"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12B05E32" w14:textId="77777777" w:rsidTr="00036BAA">
        <w:tc>
          <w:tcPr>
            <w:tcW w:w="1935" w:type="dxa"/>
            <w:vAlign w:val="center"/>
          </w:tcPr>
          <w:p w14:paraId="397E5042" w14:textId="031605C6"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3DD9C460" w14:textId="5C923738" w:rsidR="00E03D7C" w:rsidRPr="002F0808" w:rsidRDefault="00E03D7C" w:rsidP="00E03D7C">
            <w:pPr>
              <w:pStyle w:val="Title"/>
              <w:spacing w:before="0" w:after="60" w:line="60" w:lineRule="atLeast"/>
              <w:rPr>
                <w:rFonts w:cs="Arial"/>
                <w:b w:val="0"/>
                <w:sz w:val="20"/>
                <w:szCs w:val="20"/>
              </w:rPr>
            </w:pPr>
            <w:r w:rsidRPr="002F72C3">
              <w:rPr>
                <w:rFonts w:cs="Arial"/>
                <w:b w:val="0"/>
                <w:sz w:val="20"/>
                <w:szCs w:val="20"/>
              </w:rPr>
              <w:t>Chair</w:t>
            </w:r>
          </w:p>
        </w:tc>
        <w:tc>
          <w:tcPr>
            <w:tcW w:w="2570" w:type="dxa"/>
            <w:vAlign w:val="center"/>
          </w:tcPr>
          <w:p w14:paraId="664F6CE4" w14:textId="522955A5"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01154C0" w14:textId="1491255B"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354" w:type="dxa"/>
          </w:tcPr>
          <w:p w14:paraId="03ED0F23" w14:textId="1F52DC97"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2014</w:t>
            </w:r>
          </w:p>
        </w:tc>
        <w:tc>
          <w:tcPr>
            <w:tcW w:w="1259" w:type="dxa"/>
          </w:tcPr>
          <w:p w14:paraId="386A6CD6" w14:textId="4DBA0970"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65DE0D48" w14:textId="6035805A"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435F0949" w14:textId="77777777" w:rsidTr="00036BAA">
        <w:tc>
          <w:tcPr>
            <w:tcW w:w="1935" w:type="dxa"/>
            <w:vAlign w:val="center"/>
          </w:tcPr>
          <w:p w14:paraId="7D0E83EB" w14:textId="041A1792"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30E7C00A" w14:textId="47F97D1C" w:rsidR="00E03D7C" w:rsidRPr="002F0808" w:rsidRDefault="00E03D7C" w:rsidP="00E03D7C">
            <w:pPr>
              <w:pStyle w:val="Title"/>
              <w:spacing w:before="0" w:after="60" w:line="60" w:lineRule="atLeast"/>
              <w:rPr>
                <w:rFonts w:cs="Arial"/>
                <w:b w:val="0"/>
                <w:sz w:val="20"/>
                <w:szCs w:val="20"/>
              </w:rPr>
            </w:pPr>
            <w:r w:rsidRPr="002F72C3">
              <w:rPr>
                <w:rFonts w:cs="Arial"/>
                <w:b w:val="0"/>
                <w:sz w:val="20"/>
                <w:szCs w:val="20"/>
              </w:rPr>
              <w:t>Chair</w:t>
            </w:r>
          </w:p>
        </w:tc>
        <w:tc>
          <w:tcPr>
            <w:tcW w:w="2570" w:type="dxa"/>
            <w:vAlign w:val="center"/>
          </w:tcPr>
          <w:p w14:paraId="45BF083D" w14:textId="0AD7CD7C"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CABE660" w14:textId="48E5601A"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354" w:type="dxa"/>
          </w:tcPr>
          <w:p w14:paraId="79B1BF06" w14:textId="22A497B8"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2015</w:t>
            </w:r>
          </w:p>
        </w:tc>
        <w:tc>
          <w:tcPr>
            <w:tcW w:w="1259" w:type="dxa"/>
          </w:tcPr>
          <w:p w14:paraId="32FA3454" w14:textId="7508EA5F"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43B64AC4" w14:textId="7F89EE5C"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2ED26E31" w14:textId="77777777" w:rsidTr="00036BAA">
        <w:tc>
          <w:tcPr>
            <w:tcW w:w="1935" w:type="dxa"/>
            <w:vAlign w:val="center"/>
          </w:tcPr>
          <w:p w14:paraId="494B702F" w14:textId="26EA0773"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6E1B9AE8" w14:textId="3A699E56"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4129C56" w14:textId="05E371B8"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9045201" w14:textId="1F5D3241"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354" w:type="dxa"/>
          </w:tcPr>
          <w:p w14:paraId="45CAC422" w14:textId="555DBB3B"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2016</w:t>
            </w:r>
          </w:p>
        </w:tc>
        <w:tc>
          <w:tcPr>
            <w:tcW w:w="1259" w:type="dxa"/>
          </w:tcPr>
          <w:p w14:paraId="0ED3290B" w14:textId="721432CC"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55DA328F" w14:textId="698A2E50"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5D3DAB31" w14:textId="77777777" w:rsidTr="00036BAA">
        <w:tc>
          <w:tcPr>
            <w:tcW w:w="1935" w:type="dxa"/>
            <w:vAlign w:val="center"/>
          </w:tcPr>
          <w:p w14:paraId="7EAB212F" w14:textId="17E68114"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4" w:type="dxa"/>
          </w:tcPr>
          <w:p w14:paraId="0624F94B" w14:textId="7ABD9452"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537C7767" w14:textId="13D6B455"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8FD9D5B" w14:textId="0938117F"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354" w:type="dxa"/>
          </w:tcPr>
          <w:p w14:paraId="648A9E53" w14:textId="4703FB32"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2017</w:t>
            </w:r>
          </w:p>
        </w:tc>
        <w:tc>
          <w:tcPr>
            <w:tcW w:w="1259" w:type="dxa"/>
          </w:tcPr>
          <w:p w14:paraId="34E8B011" w14:textId="0BEDB8B8"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5DB754D1" w14:textId="6E640159"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61CC5233" w14:textId="77777777" w:rsidTr="00036BAA">
        <w:tc>
          <w:tcPr>
            <w:tcW w:w="1935" w:type="dxa"/>
            <w:vAlign w:val="center"/>
          </w:tcPr>
          <w:p w14:paraId="46239A62" w14:textId="53DEFE20"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5EE671B3" w14:textId="72DD4302"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49A4C089" w14:textId="1C682DF2"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07B1FCF" w14:textId="7EC880A1"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354" w:type="dxa"/>
          </w:tcPr>
          <w:p w14:paraId="1E803273" w14:textId="6CFBAE07"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2017</w:t>
            </w:r>
          </w:p>
        </w:tc>
        <w:tc>
          <w:tcPr>
            <w:tcW w:w="1259" w:type="dxa"/>
          </w:tcPr>
          <w:p w14:paraId="371C2EFC" w14:textId="39D42105"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4F433EC8" w14:textId="0D94A66D"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0699341D" w14:textId="77777777" w:rsidTr="00036BAA">
        <w:tc>
          <w:tcPr>
            <w:tcW w:w="1935" w:type="dxa"/>
            <w:vAlign w:val="center"/>
          </w:tcPr>
          <w:p w14:paraId="2724ED06" w14:textId="105443A1"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4EA5CE87" w14:textId="6E332201"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49F0F898" w14:textId="2C226367"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C7DBA1B" w14:textId="0E502108"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 xml:space="preserve">Chair of the </w:t>
            </w:r>
            <w:proofErr w:type="gramStart"/>
            <w:r w:rsidRPr="00D727A7">
              <w:rPr>
                <w:b w:val="0"/>
                <w:bCs w:val="0"/>
                <w:sz w:val="20"/>
                <w:szCs w:val="20"/>
              </w:rPr>
              <w:t>South East</w:t>
            </w:r>
            <w:proofErr w:type="gramEnd"/>
            <w:r w:rsidRPr="00D727A7">
              <w:rPr>
                <w:b w:val="0"/>
                <w:bCs w:val="0"/>
                <w:sz w:val="20"/>
                <w:szCs w:val="20"/>
              </w:rPr>
              <w:t xml:space="preserve"> Essex Dementia Steering Group</w:t>
            </w:r>
          </w:p>
        </w:tc>
        <w:tc>
          <w:tcPr>
            <w:tcW w:w="1354" w:type="dxa"/>
          </w:tcPr>
          <w:p w14:paraId="3E598450" w14:textId="330FE555"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2018</w:t>
            </w:r>
          </w:p>
        </w:tc>
        <w:tc>
          <w:tcPr>
            <w:tcW w:w="1259" w:type="dxa"/>
          </w:tcPr>
          <w:p w14:paraId="0B35B720" w14:textId="12D7C953"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26BEF3BC" w14:textId="1AC15713"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5B1D584A" w14:textId="77777777" w:rsidTr="00036BAA">
        <w:tc>
          <w:tcPr>
            <w:tcW w:w="1935" w:type="dxa"/>
            <w:vAlign w:val="center"/>
          </w:tcPr>
          <w:p w14:paraId="3280FEF6" w14:textId="3394A752"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19C2000E" w14:textId="03045816"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4288E703" w14:textId="3B55B9A2"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9133456" w14:textId="03DDB4EA"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354" w:type="dxa"/>
          </w:tcPr>
          <w:p w14:paraId="10CB7D58" w14:textId="6B722FF9"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59" w:type="dxa"/>
          </w:tcPr>
          <w:p w14:paraId="699451FD" w14:textId="1A037CCF" w:rsidR="00E03D7C" w:rsidRPr="002F0808" w:rsidRDefault="00E03D7C" w:rsidP="00E03D7C">
            <w:pPr>
              <w:pStyle w:val="Title"/>
              <w:spacing w:before="0" w:after="60" w:line="60" w:lineRule="atLeast"/>
              <w:rPr>
                <w:rFonts w:cs="Arial"/>
                <w:b w:val="0"/>
                <w:sz w:val="20"/>
                <w:szCs w:val="20"/>
              </w:rPr>
            </w:pPr>
            <w:r>
              <w:rPr>
                <w:rFonts w:cs="Arial"/>
                <w:b w:val="0"/>
                <w:sz w:val="20"/>
                <w:szCs w:val="20"/>
              </w:rPr>
              <w:t>Oct 2019</w:t>
            </w:r>
          </w:p>
        </w:tc>
        <w:tc>
          <w:tcPr>
            <w:tcW w:w="1121" w:type="dxa"/>
          </w:tcPr>
          <w:p w14:paraId="7A1A3983" w14:textId="06364594"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04445358" w14:textId="77777777" w:rsidTr="00036BAA">
        <w:tc>
          <w:tcPr>
            <w:tcW w:w="1935" w:type="dxa"/>
            <w:vAlign w:val="center"/>
          </w:tcPr>
          <w:p w14:paraId="70A402B6" w14:textId="72763697"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5F08F0E2" w14:textId="089745E3"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750DF62D" w14:textId="3BD27F8F"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3AA01A7" w14:textId="16A761CA"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354" w:type="dxa"/>
          </w:tcPr>
          <w:p w14:paraId="1C0E2D53" w14:textId="2E5F3F73"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59" w:type="dxa"/>
          </w:tcPr>
          <w:p w14:paraId="66ED91D5" w14:textId="6E575B85" w:rsidR="00E03D7C" w:rsidRPr="002F0808" w:rsidRDefault="00E03D7C" w:rsidP="00E03D7C">
            <w:pPr>
              <w:pStyle w:val="Title"/>
              <w:spacing w:before="0" w:after="60" w:line="60" w:lineRule="atLeast"/>
              <w:rPr>
                <w:rFonts w:cs="Arial"/>
                <w:b w:val="0"/>
                <w:sz w:val="20"/>
                <w:szCs w:val="20"/>
              </w:rPr>
            </w:pPr>
            <w:r>
              <w:rPr>
                <w:rFonts w:cs="Arial"/>
                <w:b w:val="0"/>
                <w:sz w:val="20"/>
                <w:szCs w:val="20"/>
              </w:rPr>
              <w:t>Nov 2020</w:t>
            </w:r>
          </w:p>
        </w:tc>
        <w:tc>
          <w:tcPr>
            <w:tcW w:w="1121" w:type="dxa"/>
          </w:tcPr>
          <w:p w14:paraId="43007990" w14:textId="6B17F1CA" w:rsidR="00E03D7C" w:rsidRPr="002F0808"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E03D7C" w:rsidRPr="00DC513F" w14:paraId="05494B76" w14:textId="77777777" w:rsidTr="00036BAA">
        <w:tc>
          <w:tcPr>
            <w:tcW w:w="1935" w:type="dxa"/>
            <w:vAlign w:val="center"/>
          </w:tcPr>
          <w:p w14:paraId="60672A42" w14:textId="18129F2B"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70CCFD91" w14:textId="531D8ACE"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03288A7B" w14:textId="2A03EF07"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5554C40" w14:textId="3439FD6A"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354" w:type="dxa"/>
          </w:tcPr>
          <w:p w14:paraId="745B1C99" w14:textId="2FBB9D8E"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59" w:type="dxa"/>
          </w:tcPr>
          <w:p w14:paraId="66651942" w14:textId="09C1FC5D" w:rsidR="00E03D7C" w:rsidRPr="002F0808" w:rsidRDefault="00E03D7C" w:rsidP="00E03D7C">
            <w:pPr>
              <w:pStyle w:val="Title"/>
              <w:spacing w:before="0" w:after="60" w:line="60" w:lineRule="atLeast"/>
              <w:rPr>
                <w:rFonts w:cs="Arial"/>
                <w:b w:val="0"/>
                <w:sz w:val="20"/>
                <w:szCs w:val="20"/>
              </w:rPr>
            </w:pPr>
            <w:r w:rsidRPr="00124DE9">
              <w:rPr>
                <w:rFonts w:cs="Arial"/>
                <w:b w:val="0"/>
                <w:sz w:val="20"/>
                <w:szCs w:val="20"/>
              </w:rPr>
              <w:t>Nov 2020</w:t>
            </w:r>
          </w:p>
        </w:tc>
        <w:tc>
          <w:tcPr>
            <w:tcW w:w="1121" w:type="dxa"/>
          </w:tcPr>
          <w:p w14:paraId="4F86E699" w14:textId="36DB6880" w:rsidR="00E03D7C" w:rsidRPr="002F0808" w:rsidRDefault="00E03D7C" w:rsidP="00E03D7C">
            <w:pPr>
              <w:pStyle w:val="Title"/>
              <w:spacing w:before="0" w:after="60" w:line="60" w:lineRule="atLeast"/>
              <w:rPr>
                <w:rFonts w:cs="Arial"/>
                <w:b w:val="0"/>
                <w:sz w:val="20"/>
                <w:szCs w:val="20"/>
              </w:rPr>
            </w:pPr>
            <w:r w:rsidRPr="00E70E69">
              <w:rPr>
                <w:b w:val="0"/>
                <w:bCs w:val="0"/>
                <w:sz w:val="20"/>
                <w:szCs w:val="20"/>
                <w:lang w:val="en-US"/>
              </w:rPr>
              <w:t>Current</w:t>
            </w:r>
          </w:p>
        </w:tc>
      </w:tr>
      <w:tr w:rsidR="00E03D7C" w:rsidRPr="00DC513F" w14:paraId="1601BE8E" w14:textId="77777777" w:rsidTr="00036BAA">
        <w:tc>
          <w:tcPr>
            <w:tcW w:w="1935" w:type="dxa"/>
            <w:vAlign w:val="center"/>
          </w:tcPr>
          <w:p w14:paraId="55ACEA79" w14:textId="350C570B"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65ABF4BA" w14:textId="024E83C7"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10D87C6F" w14:textId="476C95A4"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C2A6146" w14:textId="4B982674"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354" w:type="dxa"/>
          </w:tcPr>
          <w:p w14:paraId="60E2A80C" w14:textId="27081020"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59" w:type="dxa"/>
          </w:tcPr>
          <w:p w14:paraId="7255CA98" w14:textId="71FB3314" w:rsidR="00E03D7C" w:rsidRPr="002F0808" w:rsidRDefault="00E03D7C" w:rsidP="00E03D7C">
            <w:pPr>
              <w:pStyle w:val="Title"/>
              <w:spacing w:before="0" w:after="60" w:line="60" w:lineRule="atLeast"/>
              <w:rPr>
                <w:rFonts w:cs="Arial"/>
                <w:b w:val="0"/>
                <w:sz w:val="20"/>
                <w:szCs w:val="20"/>
              </w:rPr>
            </w:pPr>
            <w:r w:rsidRPr="00124DE9">
              <w:rPr>
                <w:rFonts w:cs="Arial"/>
                <w:b w:val="0"/>
                <w:sz w:val="20"/>
                <w:szCs w:val="20"/>
              </w:rPr>
              <w:t>Nov 2020</w:t>
            </w:r>
          </w:p>
        </w:tc>
        <w:tc>
          <w:tcPr>
            <w:tcW w:w="1121" w:type="dxa"/>
          </w:tcPr>
          <w:p w14:paraId="604A1B2F" w14:textId="1A44B48B" w:rsidR="00E03D7C" w:rsidRPr="002F0808" w:rsidRDefault="00E03D7C" w:rsidP="00E03D7C">
            <w:pPr>
              <w:pStyle w:val="Title"/>
              <w:spacing w:before="0" w:after="60" w:line="60" w:lineRule="atLeast"/>
              <w:rPr>
                <w:rFonts w:cs="Arial"/>
                <w:b w:val="0"/>
                <w:sz w:val="20"/>
                <w:szCs w:val="20"/>
              </w:rPr>
            </w:pPr>
            <w:r w:rsidRPr="00E70E69">
              <w:rPr>
                <w:b w:val="0"/>
                <w:bCs w:val="0"/>
                <w:sz w:val="20"/>
                <w:szCs w:val="20"/>
                <w:lang w:val="en-US"/>
              </w:rPr>
              <w:t>Current</w:t>
            </w:r>
          </w:p>
        </w:tc>
      </w:tr>
      <w:tr w:rsidR="00E03D7C" w:rsidRPr="00DC513F" w14:paraId="0A837B19" w14:textId="77777777" w:rsidTr="00036BAA">
        <w:tc>
          <w:tcPr>
            <w:tcW w:w="1935" w:type="dxa"/>
            <w:vAlign w:val="center"/>
          </w:tcPr>
          <w:p w14:paraId="1ACBD1E2" w14:textId="13FE6F83"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183F8972" w14:textId="4BAE0F23"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588892AF" w14:textId="6097F3F0"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A702D3A" w14:textId="7B5F693F"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354" w:type="dxa"/>
          </w:tcPr>
          <w:p w14:paraId="0C83C1E5" w14:textId="16559CFC"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59" w:type="dxa"/>
          </w:tcPr>
          <w:p w14:paraId="35B22E08" w14:textId="4CE3886A" w:rsidR="00E03D7C" w:rsidRPr="002F0808" w:rsidRDefault="00E03D7C" w:rsidP="00E03D7C">
            <w:pPr>
              <w:pStyle w:val="Title"/>
              <w:spacing w:before="0" w:after="60" w:line="60" w:lineRule="atLeast"/>
              <w:rPr>
                <w:rFonts w:cs="Arial"/>
                <w:b w:val="0"/>
                <w:sz w:val="20"/>
                <w:szCs w:val="20"/>
              </w:rPr>
            </w:pPr>
            <w:r w:rsidRPr="00124DE9">
              <w:rPr>
                <w:rFonts w:cs="Arial"/>
                <w:b w:val="0"/>
                <w:sz w:val="20"/>
                <w:szCs w:val="20"/>
              </w:rPr>
              <w:t>Nov 2020</w:t>
            </w:r>
          </w:p>
        </w:tc>
        <w:tc>
          <w:tcPr>
            <w:tcW w:w="1121" w:type="dxa"/>
          </w:tcPr>
          <w:p w14:paraId="0F9CB975" w14:textId="58CEFB42" w:rsidR="00E03D7C" w:rsidRPr="002F0808" w:rsidRDefault="00E03D7C" w:rsidP="00E03D7C">
            <w:pPr>
              <w:pStyle w:val="Title"/>
              <w:spacing w:before="0" w:after="60" w:line="60" w:lineRule="atLeast"/>
              <w:rPr>
                <w:rFonts w:cs="Arial"/>
                <w:b w:val="0"/>
                <w:sz w:val="20"/>
                <w:szCs w:val="20"/>
              </w:rPr>
            </w:pPr>
            <w:r w:rsidRPr="00E70E69">
              <w:rPr>
                <w:b w:val="0"/>
                <w:bCs w:val="0"/>
                <w:sz w:val="20"/>
                <w:szCs w:val="20"/>
                <w:lang w:val="en-US"/>
              </w:rPr>
              <w:t>Current</w:t>
            </w:r>
          </w:p>
        </w:tc>
      </w:tr>
      <w:tr w:rsidR="00E03D7C" w:rsidRPr="00DC513F" w14:paraId="22430388" w14:textId="77777777" w:rsidTr="00036BAA">
        <w:tc>
          <w:tcPr>
            <w:tcW w:w="1935" w:type="dxa"/>
            <w:vAlign w:val="center"/>
          </w:tcPr>
          <w:p w14:paraId="7DE9A05A" w14:textId="75640F38" w:rsidR="00E03D7C" w:rsidRPr="002F0808" w:rsidRDefault="00E03D7C" w:rsidP="00E03D7C">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06B99E53" w14:textId="40B65917"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19FB92EC" w14:textId="103C9E94"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340271F" w14:textId="6D743634" w:rsidR="00E03D7C" w:rsidRPr="00D727A7" w:rsidRDefault="00E03D7C" w:rsidP="00E03D7C">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354" w:type="dxa"/>
          </w:tcPr>
          <w:p w14:paraId="2F29C3BA" w14:textId="1E504DBF"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59" w:type="dxa"/>
          </w:tcPr>
          <w:p w14:paraId="70468CE3" w14:textId="4FF537FA" w:rsidR="00E03D7C" w:rsidRPr="002F0808" w:rsidRDefault="00E03D7C" w:rsidP="00E03D7C">
            <w:pPr>
              <w:pStyle w:val="Title"/>
              <w:spacing w:before="0" w:after="60" w:line="60" w:lineRule="atLeast"/>
              <w:rPr>
                <w:rFonts w:cs="Arial"/>
                <w:b w:val="0"/>
                <w:sz w:val="20"/>
                <w:szCs w:val="20"/>
              </w:rPr>
            </w:pPr>
            <w:r w:rsidRPr="00124DE9">
              <w:rPr>
                <w:rFonts w:cs="Arial"/>
                <w:b w:val="0"/>
                <w:sz w:val="20"/>
                <w:szCs w:val="20"/>
              </w:rPr>
              <w:t>Nov 2020</w:t>
            </w:r>
          </w:p>
        </w:tc>
        <w:tc>
          <w:tcPr>
            <w:tcW w:w="1121" w:type="dxa"/>
          </w:tcPr>
          <w:p w14:paraId="5D97C3E5" w14:textId="1789E6C0" w:rsidR="00E03D7C" w:rsidRPr="002F0808" w:rsidRDefault="00E03D7C" w:rsidP="00E03D7C">
            <w:pPr>
              <w:pStyle w:val="Title"/>
              <w:spacing w:before="0" w:after="60" w:line="60" w:lineRule="atLeast"/>
              <w:rPr>
                <w:rFonts w:cs="Arial"/>
                <w:b w:val="0"/>
                <w:sz w:val="20"/>
                <w:szCs w:val="20"/>
              </w:rPr>
            </w:pPr>
            <w:r w:rsidRPr="00E70E69">
              <w:rPr>
                <w:b w:val="0"/>
                <w:bCs w:val="0"/>
                <w:sz w:val="20"/>
                <w:szCs w:val="20"/>
                <w:lang w:val="en-US"/>
              </w:rPr>
              <w:t>Current</w:t>
            </w:r>
          </w:p>
        </w:tc>
      </w:tr>
      <w:tr w:rsidR="00E03D7C" w:rsidRPr="00DC513F" w14:paraId="5FD83AB7" w14:textId="77777777" w:rsidTr="00036BAA">
        <w:tc>
          <w:tcPr>
            <w:tcW w:w="1935" w:type="dxa"/>
            <w:vAlign w:val="center"/>
          </w:tcPr>
          <w:p w14:paraId="3120B95E" w14:textId="60484252"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4F7427E9" w14:textId="31BE461D" w:rsidR="00E03D7C" w:rsidRPr="002F0808" w:rsidRDefault="00E03D7C" w:rsidP="00E03D7C">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62BEA8A" w14:textId="5FE86466" w:rsidR="00E03D7C" w:rsidRPr="002F0808" w:rsidRDefault="00E03D7C" w:rsidP="00E03D7C">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DD18241" w14:textId="09C35EBF" w:rsidR="00E03D7C" w:rsidRPr="00D727A7" w:rsidRDefault="00E03D7C" w:rsidP="00E03D7C">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354" w:type="dxa"/>
          </w:tcPr>
          <w:p w14:paraId="797ED472" w14:textId="27168E5E" w:rsidR="00E03D7C" w:rsidRPr="00D727A7" w:rsidRDefault="00E03D7C" w:rsidP="00E03D7C">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59" w:type="dxa"/>
          </w:tcPr>
          <w:p w14:paraId="11A91BA5" w14:textId="0D715A20" w:rsidR="00E03D7C" w:rsidRPr="00457426" w:rsidRDefault="00E03D7C" w:rsidP="00E03D7C">
            <w:pPr>
              <w:pStyle w:val="Title"/>
              <w:spacing w:before="0" w:after="60"/>
              <w:rPr>
                <w:rFonts w:cs="Arial"/>
                <w:b w:val="0"/>
                <w:sz w:val="20"/>
                <w:szCs w:val="20"/>
              </w:rPr>
            </w:pPr>
            <w:r>
              <w:rPr>
                <w:rFonts w:cs="Arial"/>
                <w:b w:val="0"/>
                <w:sz w:val="20"/>
                <w:szCs w:val="20"/>
              </w:rPr>
              <w:t>Nov 2020</w:t>
            </w:r>
          </w:p>
        </w:tc>
        <w:tc>
          <w:tcPr>
            <w:tcW w:w="1121" w:type="dxa"/>
          </w:tcPr>
          <w:p w14:paraId="1F9630BB" w14:textId="20660A13" w:rsidR="00E03D7C" w:rsidRDefault="00E03D7C" w:rsidP="00E03D7C">
            <w:pPr>
              <w:pStyle w:val="Title"/>
              <w:spacing w:before="0" w:after="60" w:line="60" w:lineRule="atLeast"/>
              <w:rPr>
                <w:rFonts w:cs="Arial"/>
                <w:b w:val="0"/>
                <w:sz w:val="20"/>
                <w:szCs w:val="20"/>
              </w:rPr>
            </w:pPr>
            <w:r w:rsidRPr="00164BD1">
              <w:rPr>
                <w:b w:val="0"/>
                <w:bCs w:val="0"/>
                <w:sz w:val="20"/>
                <w:szCs w:val="20"/>
                <w:lang w:val="en-US"/>
              </w:rPr>
              <w:t>Current</w:t>
            </w:r>
          </w:p>
        </w:tc>
      </w:tr>
      <w:tr w:rsidR="00036BAA" w:rsidRPr="00DC513F" w14:paraId="2ABCA9A4" w14:textId="77777777" w:rsidTr="00036BAA">
        <w:tc>
          <w:tcPr>
            <w:tcW w:w="1935" w:type="dxa"/>
            <w:vAlign w:val="center"/>
          </w:tcPr>
          <w:p w14:paraId="4CDCD60D" w14:textId="67ED5DF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4F0C96D9" w14:textId="183BC64C"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103F2C7" w14:textId="48331019"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F857E00" w14:textId="343F5C7E" w:rsidR="00036BAA" w:rsidRPr="00036BAA" w:rsidRDefault="00036BAA" w:rsidP="00036BAA">
            <w:pPr>
              <w:pStyle w:val="Title"/>
              <w:spacing w:before="0" w:after="60"/>
              <w:jc w:val="left"/>
              <w:rPr>
                <w:rFonts w:cs="Arial"/>
                <w:b w:val="0"/>
                <w:bCs w:val="0"/>
                <w:sz w:val="20"/>
                <w:szCs w:val="20"/>
              </w:rPr>
            </w:pPr>
            <w:r w:rsidRPr="00036BAA">
              <w:rPr>
                <w:rFonts w:cs="Arial"/>
                <w:b w:val="0"/>
                <w:bCs w:val="0"/>
                <w:position w:val="-2"/>
                <w:sz w:val="20"/>
                <w:szCs w:val="20"/>
              </w:rPr>
              <w:t>Vice Chair of the East of England Clinical Senate Council</w:t>
            </w:r>
          </w:p>
        </w:tc>
        <w:tc>
          <w:tcPr>
            <w:tcW w:w="1354" w:type="dxa"/>
          </w:tcPr>
          <w:p w14:paraId="3F3FD1AB" w14:textId="3C27F882"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2017</w:t>
            </w:r>
          </w:p>
        </w:tc>
        <w:tc>
          <w:tcPr>
            <w:tcW w:w="1259" w:type="dxa"/>
          </w:tcPr>
          <w:p w14:paraId="0E5B56C7" w14:textId="35EF1548"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611CD8F9" w14:textId="306328A3"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70304563" w14:textId="77777777" w:rsidTr="00036BAA">
        <w:tc>
          <w:tcPr>
            <w:tcW w:w="1935" w:type="dxa"/>
            <w:vAlign w:val="center"/>
          </w:tcPr>
          <w:p w14:paraId="12B49641" w14:textId="4A003D9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4" w:type="dxa"/>
          </w:tcPr>
          <w:p w14:paraId="34F50844" w14:textId="0648BE1A"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74AEB93" w14:textId="2FB1ADE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03C3C32" w14:textId="032025DB" w:rsidR="00036BAA" w:rsidRPr="00036BAA" w:rsidRDefault="00036BAA" w:rsidP="00036BAA">
            <w:pPr>
              <w:pStyle w:val="Title"/>
              <w:spacing w:before="0" w:after="60"/>
              <w:jc w:val="left"/>
              <w:rPr>
                <w:rFonts w:cs="Arial"/>
                <w:b w:val="0"/>
                <w:bCs w:val="0"/>
                <w:position w:val="-2"/>
                <w:sz w:val="20"/>
                <w:szCs w:val="20"/>
              </w:rPr>
            </w:pPr>
            <w:r w:rsidRPr="00036BAA">
              <w:rPr>
                <w:rFonts w:cs="Arial"/>
                <w:b w:val="0"/>
                <w:bCs w:val="0"/>
                <w:sz w:val="20"/>
                <w:szCs w:val="20"/>
              </w:rPr>
              <w:t>Assessor for Multiple Mini Interviews for Anglia Ruskin University School of Medicine since 2018 and Examiner for Objective Structured Clinical Examination (OSCE) for medical students at Anglia Ruskin University School of Medicine</w:t>
            </w:r>
          </w:p>
        </w:tc>
        <w:tc>
          <w:tcPr>
            <w:tcW w:w="1354" w:type="dxa"/>
          </w:tcPr>
          <w:p w14:paraId="31DE232E" w14:textId="48903310"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March 2021</w:t>
            </w:r>
          </w:p>
        </w:tc>
        <w:tc>
          <w:tcPr>
            <w:tcW w:w="1259" w:type="dxa"/>
          </w:tcPr>
          <w:p w14:paraId="31F86D75" w14:textId="11AFB48C"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228C01DD" w14:textId="1CAE1915"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66D3776E" w14:textId="77777777" w:rsidTr="00036BAA">
        <w:tc>
          <w:tcPr>
            <w:tcW w:w="1935" w:type="dxa"/>
            <w:vAlign w:val="center"/>
          </w:tcPr>
          <w:p w14:paraId="2ABA1801" w14:textId="5789E54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4037A7DE" w14:textId="602D07EA"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22FD0C2" w14:textId="3A958E4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F686589" w14:textId="663DFC6C" w:rsidR="00036BAA" w:rsidRPr="00036BAA" w:rsidRDefault="00036BAA" w:rsidP="00036BAA">
            <w:pPr>
              <w:pStyle w:val="Title"/>
              <w:spacing w:before="0" w:after="60"/>
              <w:jc w:val="left"/>
              <w:rPr>
                <w:rFonts w:cs="Arial"/>
                <w:b w:val="0"/>
                <w:bCs w:val="0"/>
                <w:sz w:val="20"/>
                <w:szCs w:val="20"/>
              </w:rPr>
            </w:pPr>
            <w:r w:rsidRPr="00036BAA">
              <w:rPr>
                <w:rFonts w:cs="Arial"/>
                <w:b w:val="0"/>
                <w:bCs w:val="0"/>
                <w:sz w:val="20"/>
                <w:szCs w:val="20"/>
              </w:rPr>
              <w:t>Representative of the Council of the RCGP on the GP Specialty Advisory Board</w:t>
            </w:r>
          </w:p>
        </w:tc>
        <w:tc>
          <w:tcPr>
            <w:tcW w:w="1354" w:type="dxa"/>
          </w:tcPr>
          <w:p w14:paraId="130C286A" w14:textId="74A6FCB2"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rPr>
              <w:t>December 2020</w:t>
            </w:r>
          </w:p>
        </w:tc>
        <w:tc>
          <w:tcPr>
            <w:tcW w:w="1259" w:type="dxa"/>
          </w:tcPr>
          <w:p w14:paraId="547736DC" w14:textId="00675BF2"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7C807347" w14:textId="183F147B"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79E35CC6" w14:textId="77777777" w:rsidTr="00036BAA">
        <w:tc>
          <w:tcPr>
            <w:tcW w:w="1935" w:type="dxa"/>
            <w:vAlign w:val="center"/>
          </w:tcPr>
          <w:p w14:paraId="161F9855" w14:textId="40FC9E6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5523A25C" w14:textId="36558CCA"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53188713" w14:textId="0B07042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F02D411" w14:textId="761BAF27" w:rsidR="00036BAA" w:rsidRPr="00036BAA" w:rsidRDefault="00036BAA" w:rsidP="00036BAA">
            <w:pPr>
              <w:pStyle w:val="Title"/>
              <w:spacing w:before="0" w:after="60"/>
              <w:jc w:val="left"/>
              <w:rPr>
                <w:rFonts w:cs="Arial"/>
                <w:b w:val="0"/>
                <w:bCs w:val="0"/>
                <w:sz w:val="20"/>
                <w:szCs w:val="20"/>
              </w:rPr>
            </w:pPr>
            <w:r w:rsidRPr="00036BAA">
              <w:rPr>
                <w:rFonts w:cs="Arial"/>
                <w:b w:val="0"/>
                <w:bCs w:val="0"/>
                <w:sz w:val="20"/>
                <w:szCs w:val="20"/>
              </w:rPr>
              <w:t>Member of Health Education England national GP Workforce Expansion Delivery Group</w:t>
            </w:r>
          </w:p>
        </w:tc>
        <w:tc>
          <w:tcPr>
            <w:tcW w:w="1354" w:type="dxa"/>
          </w:tcPr>
          <w:p w14:paraId="5A8E8D28" w14:textId="285B557E"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January 2021</w:t>
            </w:r>
          </w:p>
        </w:tc>
        <w:tc>
          <w:tcPr>
            <w:tcW w:w="1259" w:type="dxa"/>
          </w:tcPr>
          <w:p w14:paraId="29CA1079" w14:textId="183B29B9"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47E6BCBC" w14:textId="30BC683D"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25E541DC" w14:textId="77777777" w:rsidTr="00036BAA">
        <w:tc>
          <w:tcPr>
            <w:tcW w:w="1935" w:type="dxa"/>
            <w:vAlign w:val="center"/>
          </w:tcPr>
          <w:p w14:paraId="269C1AA3" w14:textId="149A5E8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4DB6B4B5" w14:textId="01289D16"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753F6741" w14:textId="0E1F1223"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C693136" w14:textId="55996D17" w:rsidR="00036BAA" w:rsidRPr="00036BAA" w:rsidRDefault="00036BAA" w:rsidP="00036BAA">
            <w:pPr>
              <w:pStyle w:val="Title"/>
              <w:spacing w:before="0" w:after="60"/>
              <w:jc w:val="left"/>
              <w:rPr>
                <w:rFonts w:cs="Arial"/>
                <w:b w:val="0"/>
                <w:bCs w:val="0"/>
                <w:sz w:val="20"/>
                <w:szCs w:val="20"/>
              </w:rPr>
            </w:pPr>
            <w:r w:rsidRPr="00036BAA">
              <w:rPr>
                <w:rFonts w:cs="Arial"/>
                <w:b w:val="0"/>
                <w:bCs w:val="0"/>
                <w:sz w:val="20"/>
                <w:szCs w:val="20"/>
              </w:rPr>
              <w:t>Representative of the Council of the RCGP on the GP Specialty Training Board</w:t>
            </w:r>
          </w:p>
        </w:tc>
        <w:tc>
          <w:tcPr>
            <w:tcW w:w="1354" w:type="dxa"/>
          </w:tcPr>
          <w:p w14:paraId="0A919D31" w14:textId="16A5AA24"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September 2021</w:t>
            </w:r>
          </w:p>
        </w:tc>
        <w:tc>
          <w:tcPr>
            <w:tcW w:w="1259" w:type="dxa"/>
          </w:tcPr>
          <w:p w14:paraId="0F48199A" w14:textId="2FAA9A17"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5C0AD048" w14:textId="3EE642EA"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60F68604" w14:textId="77777777" w:rsidTr="00036BAA">
        <w:tc>
          <w:tcPr>
            <w:tcW w:w="1935" w:type="dxa"/>
            <w:vAlign w:val="center"/>
          </w:tcPr>
          <w:p w14:paraId="2C45112C" w14:textId="7285853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70B098E7" w14:textId="07542AEF"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41E6C08B" w14:textId="42FFBCD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C755A41" w14:textId="3935BD25" w:rsidR="00036BAA" w:rsidRPr="00036BAA" w:rsidRDefault="00036BAA" w:rsidP="00036BAA">
            <w:pPr>
              <w:pStyle w:val="Title"/>
              <w:spacing w:before="0" w:after="60"/>
              <w:jc w:val="left"/>
              <w:rPr>
                <w:rFonts w:cs="Arial"/>
                <w:b w:val="0"/>
                <w:bCs w:val="0"/>
                <w:sz w:val="20"/>
                <w:szCs w:val="20"/>
              </w:rPr>
            </w:pPr>
            <w:r w:rsidRPr="00036BAA">
              <w:rPr>
                <w:rFonts w:cs="Arial"/>
                <w:b w:val="0"/>
                <w:bCs w:val="0"/>
                <w:sz w:val="20"/>
                <w:szCs w:val="20"/>
              </w:rPr>
              <w:t>Member of the East of England Cardiovascular Disease Prevention Clinical Advisory Group</w:t>
            </w:r>
          </w:p>
        </w:tc>
        <w:tc>
          <w:tcPr>
            <w:tcW w:w="1354" w:type="dxa"/>
          </w:tcPr>
          <w:p w14:paraId="4D144D93" w14:textId="76A463F8"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September 2021</w:t>
            </w:r>
          </w:p>
        </w:tc>
        <w:tc>
          <w:tcPr>
            <w:tcW w:w="1259" w:type="dxa"/>
          </w:tcPr>
          <w:p w14:paraId="1EF0D1B4" w14:textId="15A1FD31"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17A99CF1" w14:textId="027B00CB"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4F698C91" w14:textId="77777777" w:rsidTr="00036BAA">
        <w:tc>
          <w:tcPr>
            <w:tcW w:w="1935" w:type="dxa"/>
            <w:vAlign w:val="center"/>
          </w:tcPr>
          <w:p w14:paraId="2CDC8115" w14:textId="6CCDE7D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2250DAD2" w14:textId="32433616"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12E77C1D" w14:textId="577EB8E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90DC47F" w14:textId="77777777" w:rsidR="00036BAA" w:rsidRPr="00036BAA" w:rsidRDefault="00036BAA" w:rsidP="00036BAA">
            <w:pPr>
              <w:rPr>
                <w:rFonts w:ascii="Arial" w:hAnsi="Arial" w:cs="Arial"/>
                <w:sz w:val="20"/>
                <w:szCs w:val="20"/>
                <w:u w:val="single"/>
              </w:rPr>
            </w:pPr>
          </w:p>
          <w:p w14:paraId="5591257F" w14:textId="30381D18" w:rsidR="00036BAA" w:rsidRPr="00036BAA" w:rsidRDefault="00036BAA" w:rsidP="00036BAA">
            <w:pPr>
              <w:pStyle w:val="Title"/>
              <w:spacing w:before="0" w:after="60"/>
              <w:jc w:val="left"/>
              <w:rPr>
                <w:rFonts w:cs="Arial"/>
                <w:b w:val="0"/>
                <w:bCs w:val="0"/>
                <w:sz w:val="20"/>
                <w:szCs w:val="20"/>
              </w:rPr>
            </w:pPr>
            <w:r w:rsidRPr="00036BAA">
              <w:rPr>
                <w:rFonts w:cs="Arial"/>
                <w:b w:val="0"/>
                <w:bCs w:val="0"/>
                <w:sz w:val="20"/>
                <w:szCs w:val="20"/>
              </w:rPr>
              <w:t>Freedom to Speak up Guardian in Health Education East of England</w:t>
            </w:r>
          </w:p>
        </w:tc>
        <w:tc>
          <w:tcPr>
            <w:tcW w:w="1354" w:type="dxa"/>
          </w:tcPr>
          <w:p w14:paraId="3C58657C" w14:textId="508A80AA"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February 2022</w:t>
            </w:r>
          </w:p>
        </w:tc>
        <w:tc>
          <w:tcPr>
            <w:tcW w:w="1259" w:type="dxa"/>
          </w:tcPr>
          <w:p w14:paraId="263A128D" w14:textId="019A4F5C"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1CE67029" w14:textId="17E31E24"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59EB95F4" w14:textId="77777777" w:rsidTr="00036BAA">
        <w:tc>
          <w:tcPr>
            <w:tcW w:w="1935" w:type="dxa"/>
            <w:vAlign w:val="center"/>
          </w:tcPr>
          <w:p w14:paraId="4F44D958" w14:textId="1C8CA60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1F52EC26" w14:textId="5AC94D01"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4B3A25DA" w14:textId="779BF4A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0CAF0F1" w14:textId="61D9345F" w:rsidR="00036BAA" w:rsidRPr="00036BAA" w:rsidRDefault="00036BAA" w:rsidP="00036BAA">
            <w:pPr>
              <w:rPr>
                <w:rFonts w:ascii="Arial" w:hAnsi="Arial" w:cs="Arial"/>
                <w:sz w:val="20"/>
                <w:szCs w:val="20"/>
                <w:u w:val="single"/>
              </w:rPr>
            </w:pPr>
            <w:r w:rsidRPr="00036BAA">
              <w:rPr>
                <w:rFonts w:ascii="Arial" w:hAnsi="Arial" w:cs="Arial"/>
                <w:sz w:val="20"/>
                <w:szCs w:val="20"/>
              </w:rPr>
              <w:t>Member of East of England Cardiac Clinical Network Board</w:t>
            </w:r>
          </w:p>
        </w:tc>
        <w:tc>
          <w:tcPr>
            <w:tcW w:w="1354" w:type="dxa"/>
          </w:tcPr>
          <w:p w14:paraId="548A11BC" w14:textId="05A21875"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January 2023</w:t>
            </w:r>
          </w:p>
        </w:tc>
        <w:tc>
          <w:tcPr>
            <w:tcW w:w="1259" w:type="dxa"/>
          </w:tcPr>
          <w:p w14:paraId="4FD73E60" w14:textId="769E3C73"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0F80C3FE" w14:textId="2F8209C7"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0F26FDF6" w14:textId="77777777" w:rsidTr="00036BAA">
        <w:tc>
          <w:tcPr>
            <w:tcW w:w="1935" w:type="dxa"/>
            <w:vAlign w:val="center"/>
          </w:tcPr>
          <w:p w14:paraId="5EFF774F" w14:textId="7C0A390D"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0990F5CF" w14:textId="2F3BAC46"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1932AD17" w14:textId="1F4CD04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827093F" w14:textId="65E9800F" w:rsidR="00036BAA" w:rsidRPr="00036BAA" w:rsidRDefault="00036BAA" w:rsidP="00036BAA">
            <w:pPr>
              <w:rPr>
                <w:rFonts w:ascii="Arial" w:hAnsi="Arial" w:cs="Arial"/>
                <w:sz w:val="20"/>
                <w:szCs w:val="20"/>
              </w:rPr>
            </w:pPr>
            <w:r w:rsidRPr="00036BAA">
              <w:rPr>
                <w:rFonts w:ascii="Arial" w:hAnsi="Arial" w:cs="Arial"/>
                <w:sz w:val="20"/>
                <w:szCs w:val="20"/>
              </w:rPr>
              <w:t>Member of the RCGP Clinical Adviser Network</w:t>
            </w:r>
          </w:p>
        </w:tc>
        <w:tc>
          <w:tcPr>
            <w:tcW w:w="1354" w:type="dxa"/>
          </w:tcPr>
          <w:p w14:paraId="1C9A9114" w14:textId="49735A9C"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January 2023</w:t>
            </w:r>
          </w:p>
        </w:tc>
        <w:tc>
          <w:tcPr>
            <w:tcW w:w="1259" w:type="dxa"/>
          </w:tcPr>
          <w:p w14:paraId="70BC61E9" w14:textId="4E6AC980"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060529F3" w14:textId="71C1065E"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0698A72A" w14:textId="77777777" w:rsidTr="00036BAA">
        <w:tc>
          <w:tcPr>
            <w:tcW w:w="1935" w:type="dxa"/>
            <w:vAlign w:val="center"/>
          </w:tcPr>
          <w:p w14:paraId="0D2C3BF6" w14:textId="0FEF056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75050F50" w14:textId="5FAFBD86"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5E29686F" w14:textId="7406ADD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5985000" w14:textId="29519CFF" w:rsidR="00036BAA" w:rsidRPr="00036BAA" w:rsidRDefault="00036BAA" w:rsidP="00036BAA">
            <w:pPr>
              <w:rPr>
                <w:rFonts w:ascii="Arial" w:hAnsi="Arial" w:cs="Arial"/>
                <w:sz w:val="20"/>
                <w:szCs w:val="20"/>
              </w:rPr>
            </w:pPr>
            <w:r w:rsidRPr="00036BAA">
              <w:rPr>
                <w:rFonts w:ascii="Arial" w:hAnsi="Arial" w:cs="Arial"/>
                <w:sz w:val="20"/>
                <w:szCs w:val="20"/>
              </w:rPr>
              <w:t>Member of the Mid and South Essex Health Inequalities Delivery Group</w:t>
            </w:r>
          </w:p>
        </w:tc>
        <w:tc>
          <w:tcPr>
            <w:tcW w:w="1354" w:type="dxa"/>
          </w:tcPr>
          <w:p w14:paraId="6F41FC7E" w14:textId="0DEC3B9D"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February 2023</w:t>
            </w:r>
          </w:p>
        </w:tc>
        <w:tc>
          <w:tcPr>
            <w:tcW w:w="1259" w:type="dxa"/>
          </w:tcPr>
          <w:p w14:paraId="51806E93" w14:textId="51293473"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471EE088" w14:textId="34CE0EBF"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3A663921" w14:textId="77777777" w:rsidTr="00036BAA">
        <w:tc>
          <w:tcPr>
            <w:tcW w:w="1935" w:type="dxa"/>
            <w:vAlign w:val="center"/>
          </w:tcPr>
          <w:p w14:paraId="146E0EFD" w14:textId="272BC94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5D41B183" w14:textId="55D49243"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C43D1DF" w14:textId="56FBF16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0D72557" w14:textId="7EAA6E64" w:rsidR="00036BAA" w:rsidRPr="00036BAA" w:rsidRDefault="00036BAA" w:rsidP="00036BAA">
            <w:pPr>
              <w:rPr>
                <w:rFonts w:ascii="Arial" w:hAnsi="Arial" w:cs="Arial"/>
                <w:sz w:val="20"/>
                <w:szCs w:val="20"/>
              </w:rPr>
            </w:pPr>
            <w:r w:rsidRPr="00036BAA">
              <w:rPr>
                <w:rFonts w:ascii="Arial" w:hAnsi="Arial" w:cs="Arial"/>
                <w:sz w:val="20"/>
                <w:szCs w:val="20"/>
              </w:rPr>
              <w:t>Member of the Mid and South Essex Community Transformation and Improvement Board</w:t>
            </w:r>
          </w:p>
        </w:tc>
        <w:tc>
          <w:tcPr>
            <w:tcW w:w="1354" w:type="dxa"/>
          </w:tcPr>
          <w:p w14:paraId="28C03F77" w14:textId="504C1E51"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February 2023</w:t>
            </w:r>
          </w:p>
        </w:tc>
        <w:tc>
          <w:tcPr>
            <w:tcW w:w="1259" w:type="dxa"/>
          </w:tcPr>
          <w:p w14:paraId="724F8F4B" w14:textId="4581DEDA"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713932FE" w14:textId="224F28B7"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76EB934B" w14:textId="77777777" w:rsidTr="00036BAA">
        <w:tc>
          <w:tcPr>
            <w:tcW w:w="1935" w:type="dxa"/>
            <w:vAlign w:val="center"/>
          </w:tcPr>
          <w:p w14:paraId="5BA2B266" w14:textId="21F27A9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4" w:type="dxa"/>
          </w:tcPr>
          <w:p w14:paraId="0BA2E865" w14:textId="6E54F160"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03BA2F68" w14:textId="4BBCF4DF"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67E8DF8" w14:textId="77777777" w:rsidR="00036BAA" w:rsidRPr="00036BAA" w:rsidRDefault="00036BAA" w:rsidP="00036BAA">
            <w:pPr>
              <w:pStyle w:val="ListParagraph"/>
              <w:rPr>
                <w:rFonts w:ascii="Arial" w:hAnsi="Arial" w:cs="Arial"/>
                <w:sz w:val="20"/>
                <w:szCs w:val="20"/>
                <w:u w:val="single"/>
              </w:rPr>
            </w:pPr>
          </w:p>
          <w:p w14:paraId="18B94B8D" w14:textId="00194853" w:rsidR="00036BAA" w:rsidRPr="00036BAA" w:rsidRDefault="00036BAA" w:rsidP="00036BAA">
            <w:pPr>
              <w:rPr>
                <w:rFonts w:ascii="Arial" w:hAnsi="Arial" w:cs="Arial"/>
                <w:sz w:val="20"/>
                <w:szCs w:val="20"/>
              </w:rPr>
            </w:pPr>
            <w:r w:rsidRPr="00036BAA">
              <w:rPr>
                <w:rFonts w:ascii="Arial" w:hAnsi="Arial" w:cs="Arial"/>
                <w:sz w:val="20"/>
                <w:szCs w:val="20"/>
              </w:rPr>
              <w:t>Chair of the Mid and South Essex Cardiovascular Disease Programme Board</w:t>
            </w:r>
          </w:p>
        </w:tc>
        <w:tc>
          <w:tcPr>
            <w:tcW w:w="1354" w:type="dxa"/>
          </w:tcPr>
          <w:p w14:paraId="17941E7E" w14:textId="4342539A"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February 2023</w:t>
            </w:r>
          </w:p>
        </w:tc>
        <w:tc>
          <w:tcPr>
            <w:tcW w:w="1259" w:type="dxa"/>
          </w:tcPr>
          <w:p w14:paraId="28627914" w14:textId="08FD4E3E"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64CBBBAC" w14:textId="78AF4768"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2B3BDA65" w14:textId="77777777" w:rsidTr="00036BAA">
        <w:tc>
          <w:tcPr>
            <w:tcW w:w="1935" w:type="dxa"/>
            <w:vAlign w:val="center"/>
          </w:tcPr>
          <w:p w14:paraId="7944BBB0" w14:textId="4DB24893"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4" w:type="dxa"/>
          </w:tcPr>
          <w:p w14:paraId="5CE15A9A" w14:textId="4B9701E6" w:rsidR="00036BAA" w:rsidRPr="00CD447A"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4C5DB5F6" w14:textId="7B30ADD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21A8D69" w14:textId="32362098" w:rsidR="00036BAA" w:rsidRPr="00036BAA" w:rsidRDefault="00036BAA" w:rsidP="00036BAA">
            <w:pPr>
              <w:rPr>
                <w:rFonts w:ascii="Arial" w:hAnsi="Arial" w:cs="Arial"/>
                <w:sz w:val="20"/>
                <w:szCs w:val="20"/>
                <w:u w:val="single"/>
              </w:rPr>
            </w:pPr>
            <w:r w:rsidRPr="00036BAA">
              <w:rPr>
                <w:rFonts w:ascii="Arial" w:hAnsi="Arial" w:cs="Arial"/>
                <w:sz w:val="20"/>
                <w:szCs w:val="20"/>
              </w:rPr>
              <w:t>Member of the Mid and South Essex Ophthalmology Transformation Programme Board</w:t>
            </w:r>
          </w:p>
        </w:tc>
        <w:tc>
          <w:tcPr>
            <w:tcW w:w="1354" w:type="dxa"/>
          </w:tcPr>
          <w:p w14:paraId="0FAFD654" w14:textId="21781187" w:rsidR="00036BAA" w:rsidRPr="00036BAA" w:rsidRDefault="00036BAA" w:rsidP="00036BAA">
            <w:pPr>
              <w:pStyle w:val="Title"/>
              <w:spacing w:before="0" w:after="60" w:line="60" w:lineRule="atLeast"/>
              <w:rPr>
                <w:rFonts w:cs="Arial"/>
                <w:b w:val="0"/>
                <w:bCs w:val="0"/>
                <w:sz w:val="20"/>
                <w:szCs w:val="20"/>
              </w:rPr>
            </w:pPr>
            <w:r w:rsidRPr="00036BAA">
              <w:rPr>
                <w:rFonts w:cs="Arial"/>
                <w:b w:val="0"/>
                <w:bCs w:val="0"/>
                <w:sz w:val="20"/>
                <w:szCs w:val="20"/>
              </w:rPr>
              <w:t>March 2023</w:t>
            </w:r>
          </w:p>
        </w:tc>
        <w:tc>
          <w:tcPr>
            <w:tcW w:w="1259" w:type="dxa"/>
          </w:tcPr>
          <w:p w14:paraId="67BE1E8B" w14:textId="5B076DC0" w:rsidR="00036BAA" w:rsidRPr="00036BAA" w:rsidRDefault="00036BAA" w:rsidP="00036BAA">
            <w:pPr>
              <w:pStyle w:val="Title"/>
              <w:spacing w:before="0" w:after="60"/>
              <w:rPr>
                <w:rFonts w:cs="Arial"/>
                <w:b w:val="0"/>
                <w:bCs w:val="0"/>
                <w:sz w:val="20"/>
                <w:szCs w:val="20"/>
              </w:rPr>
            </w:pPr>
            <w:r w:rsidRPr="00036BAA">
              <w:rPr>
                <w:rFonts w:cs="Arial"/>
                <w:b w:val="0"/>
                <w:bCs w:val="0"/>
                <w:sz w:val="20"/>
                <w:szCs w:val="20"/>
              </w:rPr>
              <w:t>April 2023</w:t>
            </w:r>
          </w:p>
        </w:tc>
        <w:tc>
          <w:tcPr>
            <w:tcW w:w="1121" w:type="dxa"/>
          </w:tcPr>
          <w:p w14:paraId="03A6A606" w14:textId="470A5596" w:rsidR="00036BAA" w:rsidRPr="00036BAA" w:rsidRDefault="00036BAA" w:rsidP="00036BAA">
            <w:pPr>
              <w:pStyle w:val="Title"/>
              <w:spacing w:before="0" w:after="60" w:line="60" w:lineRule="atLeast"/>
              <w:rPr>
                <w:rFonts w:cs="Arial"/>
                <w:b w:val="0"/>
                <w:bCs w:val="0"/>
                <w:sz w:val="20"/>
                <w:szCs w:val="20"/>
                <w:lang w:val="en-US"/>
              </w:rPr>
            </w:pPr>
            <w:r w:rsidRPr="00036BAA">
              <w:rPr>
                <w:rFonts w:cs="Arial"/>
                <w:b w:val="0"/>
                <w:bCs w:val="0"/>
                <w:sz w:val="20"/>
                <w:szCs w:val="20"/>
                <w:lang w:val="en-US"/>
              </w:rPr>
              <w:t>Current</w:t>
            </w:r>
          </w:p>
        </w:tc>
      </w:tr>
      <w:tr w:rsidR="00036BAA" w:rsidRPr="00DC513F" w14:paraId="24B73E15" w14:textId="77777777" w:rsidTr="00036BAA">
        <w:tc>
          <w:tcPr>
            <w:tcW w:w="1935" w:type="dxa"/>
            <w:vAlign w:val="center"/>
          </w:tcPr>
          <w:p w14:paraId="612B8FFF" w14:textId="44E5F29C"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4" w:type="dxa"/>
          </w:tcPr>
          <w:p w14:paraId="5F4002F3" w14:textId="3C69BC1F" w:rsidR="00036BAA" w:rsidRPr="002F0808" w:rsidRDefault="00036BAA" w:rsidP="00036BAA">
            <w:pPr>
              <w:pStyle w:val="Title"/>
              <w:spacing w:before="0" w:after="60" w:line="60" w:lineRule="atLeast"/>
              <w:rPr>
                <w:rFonts w:cs="Arial"/>
                <w:b w:val="0"/>
                <w:sz w:val="20"/>
                <w:szCs w:val="20"/>
              </w:rPr>
            </w:pPr>
            <w:r w:rsidRPr="00CD447A">
              <w:rPr>
                <w:rFonts w:cs="Arial"/>
                <w:b w:val="0"/>
                <w:sz w:val="20"/>
                <w:szCs w:val="20"/>
              </w:rPr>
              <w:t>Chair</w:t>
            </w:r>
          </w:p>
        </w:tc>
        <w:tc>
          <w:tcPr>
            <w:tcW w:w="2570" w:type="dxa"/>
            <w:vAlign w:val="center"/>
          </w:tcPr>
          <w:p w14:paraId="35BE11E6" w14:textId="6E1F842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57C1746D" w14:textId="03B3D4F6" w:rsidR="00036BAA" w:rsidRPr="002F0808" w:rsidRDefault="00036BAA" w:rsidP="00036BAA">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354" w:type="dxa"/>
          </w:tcPr>
          <w:p w14:paraId="339C6B91" w14:textId="24FD81D0" w:rsidR="00036BAA" w:rsidRPr="002F0808" w:rsidRDefault="00036BAA" w:rsidP="00036BAA">
            <w:pPr>
              <w:pStyle w:val="Title"/>
              <w:spacing w:before="0" w:after="60" w:line="60" w:lineRule="atLeast"/>
              <w:rPr>
                <w:rFonts w:cs="Arial"/>
                <w:b w:val="0"/>
                <w:sz w:val="20"/>
                <w:szCs w:val="20"/>
                <w:lang w:val="en-US"/>
              </w:rPr>
            </w:pPr>
            <w:r w:rsidRPr="002F0808">
              <w:rPr>
                <w:rFonts w:cs="Arial"/>
                <w:b w:val="0"/>
                <w:sz w:val="20"/>
                <w:szCs w:val="20"/>
              </w:rPr>
              <w:t>2016</w:t>
            </w:r>
          </w:p>
        </w:tc>
        <w:tc>
          <w:tcPr>
            <w:tcW w:w="1259" w:type="dxa"/>
          </w:tcPr>
          <w:p w14:paraId="12D757B8" w14:textId="5CC3AE1B" w:rsidR="00036BAA" w:rsidRPr="002F0808" w:rsidRDefault="00036BAA" w:rsidP="00036BAA">
            <w:pPr>
              <w:pStyle w:val="Title"/>
              <w:spacing w:before="0" w:after="60"/>
              <w:rPr>
                <w:rFonts w:cs="Arial"/>
                <w:b w:val="0"/>
                <w:sz w:val="20"/>
                <w:szCs w:val="20"/>
              </w:rPr>
            </w:pPr>
            <w:r>
              <w:rPr>
                <w:rFonts w:cs="Arial"/>
                <w:b w:val="0"/>
                <w:sz w:val="20"/>
                <w:szCs w:val="20"/>
              </w:rPr>
              <w:t>Oct 2019</w:t>
            </w:r>
          </w:p>
        </w:tc>
        <w:tc>
          <w:tcPr>
            <w:tcW w:w="1121" w:type="dxa"/>
          </w:tcPr>
          <w:p w14:paraId="6A4CF09A" w14:textId="36546C55" w:rsidR="00036BAA" w:rsidRPr="002F0808" w:rsidRDefault="00036BAA" w:rsidP="00036BAA">
            <w:pPr>
              <w:pStyle w:val="Title"/>
              <w:spacing w:before="0" w:after="60" w:line="60" w:lineRule="atLeast"/>
              <w:rPr>
                <w:rFonts w:cs="Arial"/>
                <w:b w:val="0"/>
                <w:sz w:val="20"/>
                <w:szCs w:val="20"/>
              </w:rPr>
            </w:pPr>
            <w:r>
              <w:rPr>
                <w:rFonts w:cs="Arial"/>
                <w:b w:val="0"/>
                <w:sz w:val="20"/>
                <w:szCs w:val="20"/>
              </w:rPr>
              <w:t xml:space="preserve">Current </w:t>
            </w:r>
          </w:p>
        </w:tc>
      </w:tr>
      <w:tr w:rsidR="00036BAA" w:rsidRPr="00DC513F" w14:paraId="22833B75" w14:textId="77777777" w:rsidTr="00036BAA">
        <w:tc>
          <w:tcPr>
            <w:tcW w:w="1935" w:type="dxa"/>
            <w:vAlign w:val="center"/>
          </w:tcPr>
          <w:p w14:paraId="7C0D783F" w14:textId="6E16108A"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4" w:type="dxa"/>
            <w:vAlign w:val="center"/>
          </w:tcPr>
          <w:p w14:paraId="2BCB04AC" w14:textId="583F690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267F07BD" w14:textId="223720A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72589B8C" w14:textId="03DD917C" w:rsidR="00036BAA" w:rsidRPr="002F0808" w:rsidRDefault="00036BAA" w:rsidP="00036BAA">
            <w:pPr>
              <w:pStyle w:val="Title"/>
              <w:spacing w:before="0" w:after="60"/>
              <w:jc w:val="left"/>
              <w:rPr>
                <w:rFonts w:cs="Arial"/>
                <w:b w:val="0"/>
                <w:sz w:val="20"/>
                <w:szCs w:val="20"/>
              </w:rPr>
            </w:pPr>
            <w:r w:rsidRPr="002F0808">
              <w:rPr>
                <w:rFonts w:cs="Arial"/>
                <w:b w:val="0"/>
                <w:sz w:val="20"/>
                <w:szCs w:val="20"/>
              </w:rPr>
              <w:t>Director – Cult of the Rabbit Ltd - Advisory work for analytics, investment and consulting companies</w:t>
            </w:r>
          </w:p>
        </w:tc>
        <w:tc>
          <w:tcPr>
            <w:tcW w:w="1354" w:type="dxa"/>
          </w:tcPr>
          <w:p w14:paraId="4C544B69" w14:textId="6622F8E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Jan 16</w:t>
            </w:r>
          </w:p>
        </w:tc>
        <w:tc>
          <w:tcPr>
            <w:tcW w:w="1259" w:type="dxa"/>
          </w:tcPr>
          <w:p w14:paraId="58DDD73B" w14:textId="5315F96E" w:rsidR="00036BAA" w:rsidRPr="002F0808" w:rsidRDefault="00036BAA" w:rsidP="00036BAA">
            <w:pPr>
              <w:pStyle w:val="Title"/>
              <w:spacing w:before="0" w:after="60" w:line="60" w:lineRule="atLeast"/>
              <w:rPr>
                <w:rFonts w:cs="Arial"/>
                <w:b w:val="0"/>
                <w:sz w:val="20"/>
                <w:szCs w:val="20"/>
              </w:rPr>
            </w:pPr>
            <w:r>
              <w:rPr>
                <w:rFonts w:cs="Arial"/>
                <w:b w:val="0"/>
                <w:sz w:val="20"/>
                <w:szCs w:val="20"/>
              </w:rPr>
              <w:t xml:space="preserve">Jan </w:t>
            </w:r>
            <w:r w:rsidRPr="002F0808">
              <w:rPr>
                <w:rFonts w:cs="Arial"/>
                <w:b w:val="0"/>
                <w:sz w:val="20"/>
                <w:szCs w:val="20"/>
              </w:rPr>
              <w:t>2020</w:t>
            </w:r>
          </w:p>
        </w:tc>
        <w:tc>
          <w:tcPr>
            <w:tcW w:w="1121" w:type="dxa"/>
          </w:tcPr>
          <w:p w14:paraId="5196D557" w14:textId="66B4B17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633E07F9" w14:textId="77777777" w:rsidTr="00036BAA">
        <w:tc>
          <w:tcPr>
            <w:tcW w:w="1935" w:type="dxa"/>
            <w:vAlign w:val="center"/>
          </w:tcPr>
          <w:p w14:paraId="030FFA83" w14:textId="19C91C24"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4" w:type="dxa"/>
            <w:vAlign w:val="center"/>
          </w:tcPr>
          <w:p w14:paraId="170A330F" w14:textId="5349513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D557428" w14:textId="3EBD976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2560BBB" w14:textId="7306A324" w:rsidR="00036BAA" w:rsidRPr="002F0808" w:rsidRDefault="00036BAA" w:rsidP="00036BAA">
            <w:pPr>
              <w:pStyle w:val="Title"/>
              <w:spacing w:before="0" w:after="60"/>
              <w:jc w:val="left"/>
              <w:rPr>
                <w:rFonts w:cs="Arial"/>
                <w:b w:val="0"/>
                <w:sz w:val="20"/>
                <w:szCs w:val="20"/>
              </w:rPr>
            </w:pPr>
            <w:r>
              <w:rPr>
                <w:rFonts w:cs="Arial"/>
                <w:b w:val="0"/>
                <w:sz w:val="20"/>
                <w:szCs w:val="20"/>
              </w:rPr>
              <w:t xml:space="preserve">Non-Executive Director - </w:t>
            </w:r>
            <w:r w:rsidRPr="00741C88">
              <w:rPr>
                <w:rFonts w:cs="Arial"/>
                <w:b w:val="0"/>
                <w:bCs w:val="0"/>
                <w:sz w:val="20"/>
                <w:szCs w:val="20"/>
              </w:rPr>
              <w:t>Celadon Pharmaceuticals Plc</w:t>
            </w:r>
          </w:p>
        </w:tc>
        <w:tc>
          <w:tcPr>
            <w:tcW w:w="1354" w:type="dxa"/>
          </w:tcPr>
          <w:p w14:paraId="4A0CDFAC" w14:textId="3643DD28" w:rsidR="00036BAA" w:rsidRPr="002F0808" w:rsidRDefault="00036BAA" w:rsidP="00036BAA">
            <w:pPr>
              <w:pStyle w:val="Title"/>
              <w:spacing w:before="0" w:after="60" w:line="60" w:lineRule="atLeast"/>
              <w:rPr>
                <w:rFonts w:cs="Arial"/>
                <w:b w:val="0"/>
                <w:sz w:val="20"/>
                <w:szCs w:val="20"/>
              </w:rPr>
            </w:pPr>
            <w:r>
              <w:rPr>
                <w:rFonts w:cs="Arial"/>
                <w:b w:val="0"/>
                <w:sz w:val="20"/>
                <w:szCs w:val="20"/>
              </w:rPr>
              <w:t>May 2022</w:t>
            </w:r>
          </w:p>
        </w:tc>
        <w:tc>
          <w:tcPr>
            <w:tcW w:w="1259" w:type="dxa"/>
          </w:tcPr>
          <w:p w14:paraId="6AEDA20C" w14:textId="507E6285" w:rsidR="00036BAA" w:rsidRDefault="00036BAA" w:rsidP="00036BAA">
            <w:pPr>
              <w:pStyle w:val="Title"/>
              <w:spacing w:before="0" w:after="60" w:line="60" w:lineRule="atLeast"/>
              <w:rPr>
                <w:rFonts w:cs="Arial"/>
                <w:b w:val="0"/>
                <w:sz w:val="20"/>
                <w:szCs w:val="20"/>
              </w:rPr>
            </w:pPr>
            <w:r>
              <w:rPr>
                <w:rFonts w:cs="Arial"/>
                <w:b w:val="0"/>
                <w:sz w:val="20"/>
                <w:szCs w:val="20"/>
              </w:rPr>
              <w:t>July 2022</w:t>
            </w:r>
          </w:p>
        </w:tc>
        <w:tc>
          <w:tcPr>
            <w:tcW w:w="1121" w:type="dxa"/>
          </w:tcPr>
          <w:p w14:paraId="396E9B06" w14:textId="3563985E" w:rsidR="00036BAA" w:rsidRPr="002F0808"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1E0D24C1" w14:textId="77777777" w:rsidTr="00036BAA">
        <w:tc>
          <w:tcPr>
            <w:tcW w:w="1935" w:type="dxa"/>
            <w:vAlign w:val="center"/>
          </w:tcPr>
          <w:p w14:paraId="1749306F" w14:textId="51F4503A"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4" w:type="dxa"/>
            <w:vAlign w:val="center"/>
          </w:tcPr>
          <w:p w14:paraId="6DD3E32B" w14:textId="24B69F0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4BEE872" w14:textId="0CFFC73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AE8591F" w14:textId="42193015" w:rsidR="00036BAA" w:rsidRPr="002F0808" w:rsidRDefault="00036BAA" w:rsidP="00036BAA">
            <w:pPr>
              <w:pStyle w:val="Title"/>
              <w:spacing w:before="0" w:after="60"/>
              <w:jc w:val="left"/>
              <w:rPr>
                <w:rFonts w:cs="Arial"/>
                <w:b w:val="0"/>
                <w:sz w:val="20"/>
                <w:szCs w:val="20"/>
              </w:rPr>
            </w:pPr>
            <w:r>
              <w:rPr>
                <w:rFonts w:cs="Arial"/>
                <w:b w:val="0"/>
                <w:sz w:val="20"/>
                <w:szCs w:val="20"/>
              </w:rPr>
              <w:t xml:space="preserve">Chief Medical Officer – </w:t>
            </w:r>
            <w:proofErr w:type="spellStart"/>
            <w:r>
              <w:rPr>
                <w:rFonts w:cs="Arial"/>
                <w:b w:val="0"/>
                <w:sz w:val="20"/>
                <w:szCs w:val="20"/>
              </w:rPr>
              <w:t>Knowde</w:t>
            </w:r>
            <w:proofErr w:type="spellEnd"/>
            <w:r>
              <w:rPr>
                <w:rFonts w:cs="Arial"/>
                <w:b w:val="0"/>
                <w:sz w:val="20"/>
                <w:szCs w:val="20"/>
              </w:rPr>
              <w:t xml:space="preserve"> Group Inc</w:t>
            </w:r>
          </w:p>
        </w:tc>
        <w:tc>
          <w:tcPr>
            <w:tcW w:w="1354" w:type="dxa"/>
          </w:tcPr>
          <w:p w14:paraId="1EAFCFE8" w14:textId="5DCCAAA8" w:rsidR="00036BAA" w:rsidRPr="002F0808" w:rsidRDefault="00036BAA" w:rsidP="00036BAA">
            <w:pPr>
              <w:pStyle w:val="Title"/>
              <w:spacing w:before="0" w:after="60" w:line="60" w:lineRule="atLeast"/>
              <w:rPr>
                <w:rFonts w:cs="Arial"/>
                <w:b w:val="0"/>
                <w:sz w:val="20"/>
                <w:szCs w:val="20"/>
              </w:rPr>
            </w:pPr>
            <w:r>
              <w:rPr>
                <w:rFonts w:cs="Arial"/>
                <w:b w:val="0"/>
                <w:sz w:val="20"/>
                <w:szCs w:val="20"/>
              </w:rPr>
              <w:t>May 2022</w:t>
            </w:r>
          </w:p>
        </w:tc>
        <w:tc>
          <w:tcPr>
            <w:tcW w:w="1259" w:type="dxa"/>
          </w:tcPr>
          <w:p w14:paraId="59C7C25C" w14:textId="06B5D849" w:rsidR="00036BAA" w:rsidRDefault="00036BAA" w:rsidP="00036BAA">
            <w:pPr>
              <w:pStyle w:val="Title"/>
              <w:spacing w:before="0" w:after="60" w:line="60" w:lineRule="atLeast"/>
              <w:rPr>
                <w:rFonts w:cs="Arial"/>
                <w:b w:val="0"/>
                <w:sz w:val="20"/>
                <w:szCs w:val="20"/>
              </w:rPr>
            </w:pPr>
            <w:r>
              <w:rPr>
                <w:rFonts w:cs="Arial"/>
                <w:b w:val="0"/>
                <w:sz w:val="20"/>
                <w:szCs w:val="20"/>
              </w:rPr>
              <w:t>July 2022</w:t>
            </w:r>
          </w:p>
        </w:tc>
        <w:tc>
          <w:tcPr>
            <w:tcW w:w="1121" w:type="dxa"/>
          </w:tcPr>
          <w:p w14:paraId="5F781D69" w14:textId="0453E4B5" w:rsidR="00036BAA" w:rsidRPr="002F0808"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649841A1" w14:textId="77777777" w:rsidTr="00036BAA">
        <w:tc>
          <w:tcPr>
            <w:tcW w:w="1935" w:type="dxa"/>
            <w:vAlign w:val="center"/>
          </w:tcPr>
          <w:p w14:paraId="25AB9A84" w14:textId="49A9C777"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4" w:type="dxa"/>
            <w:vAlign w:val="center"/>
          </w:tcPr>
          <w:p w14:paraId="43537200" w14:textId="6DDD1FD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3493EBE" w14:textId="7213AC3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BF8E992" w14:textId="38AE0572" w:rsidR="00036BAA" w:rsidRPr="002F0808" w:rsidRDefault="00036BAA" w:rsidP="00036BAA">
            <w:pPr>
              <w:pStyle w:val="Title"/>
              <w:spacing w:before="0" w:after="60"/>
              <w:jc w:val="left"/>
              <w:rPr>
                <w:rFonts w:cs="Arial"/>
                <w:b w:val="0"/>
                <w:sz w:val="20"/>
                <w:szCs w:val="20"/>
              </w:rPr>
            </w:pPr>
            <w:r>
              <w:rPr>
                <w:rFonts w:cs="Arial"/>
                <w:b w:val="0"/>
                <w:sz w:val="20"/>
                <w:szCs w:val="20"/>
              </w:rPr>
              <w:t xml:space="preserve">Led the research team for the first review of Dame Carol Black’s Health of the Working Age Population </w:t>
            </w:r>
          </w:p>
        </w:tc>
        <w:tc>
          <w:tcPr>
            <w:tcW w:w="1354" w:type="dxa"/>
          </w:tcPr>
          <w:p w14:paraId="77256B44" w14:textId="5968DB35" w:rsidR="00036BAA" w:rsidRPr="002F0808" w:rsidRDefault="00036BAA" w:rsidP="00036BAA">
            <w:pPr>
              <w:pStyle w:val="Title"/>
              <w:spacing w:before="0" w:after="60" w:line="60" w:lineRule="atLeast"/>
              <w:rPr>
                <w:rFonts w:cs="Arial"/>
                <w:b w:val="0"/>
                <w:sz w:val="20"/>
                <w:szCs w:val="20"/>
              </w:rPr>
            </w:pPr>
            <w:r>
              <w:rPr>
                <w:rFonts w:cs="Arial"/>
                <w:b w:val="0"/>
                <w:sz w:val="20"/>
                <w:szCs w:val="20"/>
              </w:rPr>
              <w:t>June 2021</w:t>
            </w:r>
          </w:p>
        </w:tc>
        <w:tc>
          <w:tcPr>
            <w:tcW w:w="1259" w:type="dxa"/>
          </w:tcPr>
          <w:p w14:paraId="7190F8C0" w14:textId="19829777" w:rsidR="00036BAA" w:rsidRPr="002F0808" w:rsidRDefault="00036BAA" w:rsidP="00036BAA">
            <w:pPr>
              <w:pStyle w:val="Title"/>
              <w:spacing w:before="0" w:after="60" w:line="60" w:lineRule="atLeast"/>
              <w:rPr>
                <w:rFonts w:cs="Arial"/>
                <w:b w:val="0"/>
                <w:sz w:val="20"/>
                <w:szCs w:val="20"/>
              </w:rPr>
            </w:pPr>
            <w:r>
              <w:rPr>
                <w:rFonts w:cs="Arial"/>
                <w:b w:val="0"/>
                <w:sz w:val="20"/>
                <w:szCs w:val="20"/>
              </w:rPr>
              <w:t>June 2021</w:t>
            </w:r>
          </w:p>
        </w:tc>
        <w:tc>
          <w:tcPr>
            <w:tcW w:w="1121" w:type="dxa"/>
          </w:tcPr>
          <w:p w14:paraId="61A3D110" w14:textId="5C2D122A" w:rsidR="00036BAA" w:rsidRPr="002F0808"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6B6A1A33" w14:textId="77777777" w:rsidTr="00036BAA">
        <w:tc>
          <w:tcPr>
            <w:tcW w:w="1935" w:type="dxa"/>
            <w:vAlign w:val="center"/>
          </w:tcPr>
          <w:p w14:paraId="153943C7" w14:textId="6B1CC51D"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4" w:type="dxa"/>
            <w:vAlign w:val="center"/>
          </w:tcPr>
          <w:p w14:paraId="50E9D653" w14:textId="571AE97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35D00E5C" w14:textId="1DFE024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09C3C1F5" w14:textId="55BEB56C" w:rsidR="00036BAA" w:rsidRPr="002F0808" w:rsidRDefault="00036BAA" w:rsidP="00036BAA">
            <w:pPr>
              <w:pStyle w:val="Title"/>
              <w:spacing w:before="0" w:after="60"/>
              <w:jc w:val="left"/>
              <w:rPr>
                <w:rFonts w:cs="Arial"/>
                <w:b w:val="0"/>
                <w:sz w:val="20"/>
                <w:szCs w:val="20"/>
              </w:rPr>
            </w:pPr>
            <w:r w:rsidRPr="002F0808">
              <w:rPr>
                <w:rFonts w:cs="Arial"/>
                <w:b w:val="0"/>
                <w:sz w:val="20"/>
                <w:szCs w:val="20"/>
              </w:rPr>
              <w:t>Nil</w:t>
            </w:r>
          </w:p>
        </w:tc>
        <w:tc>
          <w:tcPr>
            <w:tcW w:w="1354" w:type="dxa"/>
          </w:tcPr>
          <w:p w14:paraId="35F48203" w14:textId="1042C84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002C74CD" w14:textId="714FE78D" w:rsidR="00036BAA" w:rsidRPr="002F0808" w:rsidRDefault="00036BAA" w:rsidP="00036BAA">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121" w:type="dxa"/>
          </w:tcPr>
          <w:p w14:paraId="4489896E" w14:textId="6D0A0FA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284BFCC1" w14:textId="77777777" w:rsidTr="00036BAA">
        <w:tc>
          <w:tcPr>
            <w:tcW w:w="1935" w:type="dxa"/>
            <w:vAlign w:val="center"/>
          </w:tcPr>
          <w:p w14:paraId="6703C7D7" w14:textId="5858DE8B"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17167C6B" w14:textId="3C55609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54AFCB45" w14:textId="0442B92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7715EAF5" w14:textId="56161AF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354" w:type="dxa"/>
          </w:tcPr>
          <w:p w14:paraId="1EE3B17E" w14:textId="2915D10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2011</w:t>
            </w:r>
          </w:p>
        </w:tc>
        <w:tc>
          <w:tcPr>
            <w:tcW w:w="1259" w:type="dxa"/>
          </w:tcPr>
          <w:p w14:paraId="201CE540" w14:textId="30A04A5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0F937DC1" w14:textId="02736733" w:rsidR="00036BAA" w:rsidRPr="002F0808" w:rsidRDefault="00036BAA" w:rsidP="00036BAA">
            <w:pPr>
              <w:pStyle w:val="Title"/>
              <w:spacing w:before="0" w:after="60" w:line="60" w:lineRule="atLeast"/>
              <w:rPr>
                <w:rFonts w:cs="Arial"/>
                <w:b w:val="0"/>
                <w:sz w:val="20"/>
                <w:szCs w:val="20"/>
              </w:rPr>
            </w:pPr>
          </w:p>
        </w:tc>
      </w:tr>
      <w:tr w:rsidR="00036BAA" w:rsidRPr="00DC513F" w14:paraId="0C33E37C" w14:textId="77777777" w:rsidTr="00036BAA">
        <w:tc>
          <w:tcPr>
            <w:tcW w:w="1935" w:type="dxa"/>
            <w:vAlign w:val="center"/>
          </w:tcPr>
          <w:p w14:paraId="4033A46F" w14:textId="6F8361BC"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1838041A" w14:textId="3266D94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380221C0" w14:textId="6994580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4D5A774" w14:textId="6687939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354" w:type="dxa"/>
          </w:tcPr>
          <w:p w14:paraId="5385EBC6" w14:textId="59CBD34F" w:rsidR="00036BAA" w:rsidRPr="002F0808" w:rsidRDefault="00036BAA" w:rsidP="00036BAA">
            <w:pPr>
              <w:pStyle w:val="Title"/>
              <w:spacing w:before="0" w:after="60" w:line="60" w:lineRule="atLeast"/>
              <w:rPr>
                <w:rFonts w:cs="Arial"/>
                <w:b w:val="0"/>
                <w:sz w:val="20"/>
                <w:szCs w:val="20"/>
              </w:rPr>
            </w:pPr>
          </w:p>
        </w:tc>
        <w:tc>
          <w:tcPr>
            <w:tcW w:w="1259" w:type="dxa"/>
          </w:tcPr>
          <w:p w14:paraId="53B2F494" w14:textId="6C72578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135DAFF4" w14:textId="66ABC08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Single event</w:t>
            </w:r>
          </w:p>
        </w:tc>
      </w:tr>
      <w:tr w:rsidR="00036BAA" w:rsidRPr="00DC513F" w14:paraId="7887F322" w14:textId="77777777" w:rsidTr="00036BAA">
        <w:tc>
          <w:tcPr>
            <w:tcW w:w="1935" w:type="dxa"/>
            <w:vAlign w:val="center"/>
          </w:tcPr>
          <w:p w14:paraId="65BAE4F9" w14:textId="5DB6E9D5"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4DEF08B6" w14:textId="2EAAEFA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662E094E" w14:textId="7A4157A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F27D15A" w14:textId="6605759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354" w:type="dxa"/>
          </w:tcPr>
          <w:p w14:paraId="05971F46" w14:textId="13D48E18" w:rsidR="00036BAA" w:rsidRPr="002F0808" w:rsidRDefault="00036BAA" w:rsidP="00036BAA">
            <w:pPr>
              <w:pStyle w:val="Title"/>
              <w:spacing w:before="0" w:after="60" w:line="60" w:lineRule="atLeast"/>
              <w:rPr>
                <w:rFonts w:cs="Arial"/>
                <w:b w:val="0"/>
                <w:sz w:val="20"/>
                <w:szCs w:val="20"/>
              </w:rPr>
            </w:pPr>
          </w:p>
        </w:tc>
        <w:tc>
          <w:tcPr>
            <w:tcW w:w="1259" w:type="dxa"/>
          </w:tcPr>
          <w:p w14:paraId="11976F0A" w14:textId="48032ED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798B855B" w14:textId="0F53676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Single event 2016</w:t>
            </w:r>
          </w:p>
        </w:tc>
      </w:tr>
      <w:tr w:rsidR="00036BAA" w:rsidRPr="00DC513F" w14:paraId="4D8DF7C7" w14:textId="77777777" w:rsidTr="00036BAA">
        <w:tc>
          <w:tcPr>
            <w:tcW w:w="1935" w:type="dxa"/>
            <w:vAlign w:val="center"/>
          </w:tcPr>
          <w:p w14:paraId="14D3E27D" w14:textId="143DAAF7"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1FA49913" w14:textId="6EB9D37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08912235" w14:textId="14BF14C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2D9F67D" w14:textId="0DB2722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354" w:type="dxa"/>
          </w:tcPr>
          <w:p w14:paraId="3ED1EBD5" w14:textId="260407B3" w:rsidR="00036BAA" w:rsidRPr="002F0808" w:rsidRDefault="00036BAA" w:rsidP="00036BAA">
            <w:pPr>
              <w:pStyle w:val="Title"/>
              <w:spacing w:before="0" w:after="60" w:line="60" w:lineRule="atLeast"/>
              <w:rPr>
                <w:rFonts w:cs="Arial"/>
                <w:b w:val="0"/>
                <w:sz w:val="20"/>
                <w:szCs w:val="20"/>
              </w:rPr>
            </w:pPr>
          </w:p>
        </w:tc>
        <w:tc>
          <w:tcPr>
            <w:tcW w:w="1259" w:type="dxa"/>
          </w:tcPr>
          <w:p w14:paraId="16511CBA" w14:textId="29ECA5E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40C7D6F3" w14:textId="5EDDFB2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Single event 2016</w:t>
            </w:r>
          </w:p>
        </w:tc>
      </w:tr>
      <w:tr w:rsidR="00036BAA" w:rsidRPr="00DC513F" w14:paraId="19C043CE" w14:textId="77777777" w:rsidTr="00036BAA">
        <w:tc>
          <w:tcPr>
            <w:tcW w:w="1935" w:type="dxa"/>
            <w:vAlign w:val="center"/>
          </w:tcPr>
          <w:p w14:paraId="2944CACC" w14:textId="45F42B20"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4F24C781" w14:textId="69F202E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51068012" w14:textId="7D4C47D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16C1513" w14:textId="04F7FE0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354" w:type="dxa"/>
          </w:tcPr>
          <w:p w14:paraId="2A7127E9" w14:textId="1DA18D05" w:rsidR="00036BAA" w:rsidRPr="002F0808" w:rsidRDefault="00036BAA" w:rsidP="00036BAA">
            <w:pPr>
              <w:pStyle w:val="Title"/>
              <w:spacing w:before="0" w:after="60" w:line="60" w:lineRule="atLeast"/>
              <w:rPr>
                <w:rFonts w:cs="Arial"/>
                <w:b w:val="0"/>
                <w:sz w:val="20"/>
                <w:szCs w:val="20"/>
              </w:rPr>
            </w:pPr>
          </w:p>
        </w:tc>
        <w:tc>
          <w:tcPr>
            <w:tcW w:w="1259" w:type="dxa"/>
          </w:tcPr>
          <w:p w14:paraId="5214DD5A" w14:textId="5EC6DBD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057CA485" w14:textId="1EB6CAA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Single event 2016</w:t>
            </w:r>
          </w:p>
        </w:tc>
      </w:tr>
      <w:tr w:rsidR="00036BAA" w:rsidRPr="00DC513F" w14:paraId="204CF59C" w14:textId="77777777" w:rsidTr="00036BAA">
        <w:tc>
          <w:tcPr>
            <w:tcW w:w="1935" w:type="dxa"/>
            <w:vAlign w:val="center"/>
          </w:tcPr>
          <w:p w14:paraId="4E8C8F43" w14:textId="168A7177"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0160D47C" w14:textId="046611D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AC45609" w14:textId="133472BF" w:rsidR="00036BAA" w:rsidRPr="00E1278C" w:rsidRDefault="00036BAA" w:rsidP="00036BAA">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088" w:type="dxa"/>
          </w:tcPr>
          <w:p w14:paraId="592591ED" w14:textId="65883A75" w:rsidR="00036BAA" w:rsidRPr="00E1278C" w:rsidRDefault="00036BAA" w:rsidP="00036BAA">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354" w:type="dxa"/>
          </w:tcPr>
          <w:p w14:paraId="115C23D1" w14:textId="36378EA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2014</w:t>
            </w:r>
          </w:p>
        </w:tc>
        <w:tc>
          <w:tcPr>
            <w:tcW w:w="1259" w:type="dxa"/>
          </w:tcPr>
          <w:p w14:paraId="16D6BFED" w14:textId="1229E9F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478DA703" w14:textId="7BEAB77F" w:rsidR="00036BAA" w:rsidRPr="002F0808" w:rsidRDefault="00036BAA" w:rsidP="00036BAA">
            <w:pPr>
              <w:pStyle w:val="Title"/>
              <w:spacing w:before="0" w:after="60" w:line="60" w:lineRule="atLeast"/>
              <w:rPr>
                <w:rFonts w:cs="Arial"/>
                <w:b w:val="0"/>
                <w:sz w:val="20"/>
                <w:szCs w:val="20"/>
              </w:rPr>
            </w:pPr>
          </w:p>
        </w:tc>
      </w:tr>
      <w:tr w:rsidR="00036BAA" w:rsidRPr="00DC513F" w14:paraId="69D2B163" w14:textId="77777777" w:rsidTr="00036BAA">
        <w:tc>
          <w:tcPr>
            <w:tcW w:w="1935" w:type="dxa"/>
            <w:vAlign w:val="center"/>
          </w:tcPr>
          <w:p w14:paraId="1DAC2FD7" w14:textId="5FB1CCBA"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71B410A3" w14:textId="437DC26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23EF2CA3" w14:textId="5E22B4C5" w:rsidR="00036BAA" w:rsidRPr="00E1278C" w:rsidRDefault="00036BAA" w:rsidP="00036BAA">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088" w:type="dxa"/>
          </w:tcPr>
          <w:p w14:paraId="10770D98" w14:textId="77777777" w:rsidR="00036BAA" w:rsidRPr="00E1278C" w:rsidRDefault="00036BAA" w:rsidP="00036BAA">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036BAA" w:rsidRPr="00E1278C" w:rsidRDefault="00036BAA" w:rsidP="00036BAA">
            <w:pPr>
              <w:rPr>
                <w:rFonts w:ascii="Arial" w:hAnsi="Arial" w:cs="Arial"/>
                <w:bCs/>
                <w:sz w:val="20"/>
                <w:szCs w:val="20"/>
              </w:rPr>
            </w:pPr>
            <w:r w:rsidRPr="00E1278C">
              <w:rPr>
                <w:rFonts w:ascii="Arial" w:hAnsi="Arial" w:cs="Arial"/>
                <w:bCs/>
                <w:sz w:val="20"/>
                <w:szCs w:val="20"/>
              </w:rPr>
              <w:lastRenderedPageBreak/>
              <w:t>University of Dublin</w:t>
            </w:r>
          </w:p>
          <w:p w14:paraId="40F0FD0F" w14:textId="77777777" w:rsidR="00036BAA" w:rsidRPr="00E1278C" w:rsidRDefault="00036BAA" w:rsidP="00036BAA">
            <w:pPr>
              <w:rPr>
                <w:rFonts w:ascii="Arial" w:hAnsi="Arial" w:cs="Arial"/>
                <w:bCs/>
                <w:sz w:val="20"/>
                <w:szCs w:val="20"/>
              </w:rPr>
            </w:pPr>
            <w:r w:rsidRPr="00E1278C">
              <w:rPr>
                <w:rFonts w:ascii="Arial" w:hAnsi="Arial" w:cs="Arial"/>
                <w:bCs/>
                <w:sz w:val="20"/>
                <w:szCs w:val="20"/>
              </w:rPr>
              <w:t>University of Leeds</w:t>
            </w:r>
          </w:p>
          <w:p w14:paraId="29902097" w14:textId="782906A2" w:rsidR="00036BAA" w:rsidRPr="00E1278C" w:rsidRDefault="00036BAA" w:rsidP="00036BAA">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354" w:type="dxa"/>
          </w:tcPr>
          <w:p w14:paraId="193EFD40" w14:textId="1450EC1A" w:rsidR="00036BAA" w:rsidRPr="002F0808" w:rsidRDefault="00036BAA" w:rsidP="00036BAA">
            <w:pPr>
              <w:pStyle w:val="Title"/>
              <w:spacing w:before="0" w:after="60" w:line="60" w:lineRule="atLeast"/>
              <w:rPr>
                <w:rFonts w:cs="Arial"/>
                <w:b w:val="0"/>
                <w:sz w:val="20"/>
                <w:szCs w:val="20"/>
              </w:rPr>
            </w:pPr>
          </w:p>
        </w:tc>
        <w:tc>
          <w:tcPr>
            <w:tcW w:w="1259" w:type="dxa"/>
          </w:tcPr>
          <w:p w14:paraId="2086432A" w14:textId="38D919A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59CB5D9A" w14:textId="17E1F8A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 xml:space="preserve">Single events </w:t>
            </w:r>
            <w:r w:rsidRPr="002F0808">
              <w:rPr>
                <w:rFonts w:cs="Arial"/>
                <w:b w:val="0"/>
                <w:sz w:val="20"/>
                <w:szCs w:val="20"/>
              </w:rPr>
              <w:lastRenderedPageBreak/>
              <w:t>2016-2019</w:t>
            </w:r>
          </w:p>
        </w:tc>
      </w:tr>
      <w:tr w:rsidR="00036BAA" w:rsidRPr="00DC513F" w14:paraId="4F2DD704" w14:textId="77777777" w:rsidTr="00036BAA">
        <w:tc>
          <w:tcPr>
            <w:tcW w:w="1935" w:type="dxa"/>
            <w:vAlign w:val="center"/>
          </w:tcPr>
          <w:p w14:paraId="4E4AE0B6" w14:textId="64161EF2"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4" w:type="dxa"/>
            <w:vAlign w:val="center"/>
          </w:tcPr>
          <w:p w14:paraId="299B7FE2" w14:textId="4A975F1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4D85CBCE" w14:textId="648F499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20E87B59" w14:textId="530C42C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354" w:type="dxa"/>
          </w:tcPr>
          <w:p w14:paraId="11D0D330" w14:textId="186BBE8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2015</w:t>
            </w:r>
          </w:p>
        </w:tc>
        <w:tc>
          <w:tcPr>
            <w:tcW w:w="1259" w:type="dxa"/>
          </w:tcPr>
          <w:p w14:paraId="1342815A" w14:textId="127EA77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796913E9" w14:textId="44D5EA6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1/9/19</w:t>
            </w:r>
          </w:p>
        </w:tc>
      </w:tr>
      <w:tr w:rsidR="00036BAA" w:rsidRPr="00DC513F" w14:paraId="3E6A49C0" w14:textId="77777777" w:rsidTr="00036BAA">
        <w:tc>
          <w:tcPr>
            <w:tcW w:w="1935" w:type="dxa"/>
            <w:vAlign w:val="center"/>
          </w:tcPr>
          <w:p w14:paraId="331A10D7" w14:textId="65CF8B7E"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0A04E266" w14:textId="2C27598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86E11CF" w14:textId="4C8EBE0B"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1AE193A" w14:textId="5D8F611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354" w:type="dxa"/>
          </w:tcPr>
          <w:p w14:paraId="7F0A969D" w14:textId="608C951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2014</w:t>
            </w:r>
          </w:p>
        </w:tc>
        <w:tc>
          <w:tcPr>
            <w:tcW w:w="1259" w:type="dxa"/>
          </w:tcPr>
          <w:p w14:paraId="54410F5A" w14:textId="65009EF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5EF6D585" w14:textId="0BFD910A" w:rsidR="00036BAA" w:rsidRPr="002F0808" w:rsidRDefault="00036BAA" w:rsidP="00036BAA">
            <w:pPr>
              <w:pStyle w:val="Title"/>
              <w:spacing w:before="0" w:after="60" w:line="60" w:lineRule="atLeast"/>
              <w:rPr>
                <w:rFonts w:cs="Arial"/>
                <w:b w:val="0"/>
                <w:sz w:val="20"/>
                <w:szCs w:val="20"/>
              </w:rPr>
            </w:pPr>
          </w:p>
        </w:tc>
      </w:tr>
      <w:tr w:rsidR="00036BAA" w:rsidRPr="00DC513F" w14:paraId="7C042542" w14:textId="77777777" w:rsidTr="00036BAA">
        <w:tc>
          <w:tcPr>
            <w:tcW w:w="1935" w:type="dxa"/>
            <w:vAlign w:val="center"/>
          </w:tcPr>
          <w:p w14:paraId="5005272D" w14:textId="1780617F"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70BCCDE6" w14:textId="7CA38DE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1633E79E" w14:textId="03F0FAA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0496400" w14:textId="397FF3BF"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354" w:type="dxa"/>
          </w:tcPr>
          <w:p w14:paraId="7A8E3867" w14:textId="7CB6C9D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2015</w:t>
            </w:r>
          </w:p>
        </w:tc>
        <w:tc>
          <w:tcPr>
            <w:tcW w:w="1259" w:type="dxa"/>
          </w:tcPr>
          <w:p w14:paraId="3D16B08B" w14:textId="37B7DB8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2A7F9858" w14:textId="5585A15E" w:rsidR="00036BAA" w:rsidRPr="002F0808" w:rsidRDefault="00036BAA" w:rsidP="00036BAA">
            <w:pPr>
              <w:pStyle w:val="Title"/>
              <w:spacing w:before="0" w:after="60" w:line="60" w:lineRule="atLeast"/>
              <w:rPr>
                <w:rFonts w:cs="Arial"/>
                <w:b w:val="0"/>
                <w:sz w:val="20"/>
                <w:szCs w:val="20"/>
              </w:rPr>
            </w:pPr>
            <w:r>
              <w:rPr>
                <w:rFonts w:cs="Arial"/>
                <w:b w:val="0"/>
                <w:sz w:val="20"/>
                <w:szCs w:val="20"/>
              </w:rPr>
              <w:t>April 2020</w:t>
            </w:r>
          </w:p>
        </w:tc>
      </w:tr>
      <w:tr w:rsidR="00036BAA" w:rsidRPr="00DC513F" w14:paraId="2BA4A48B" w14:textId="77777777" w:rsidTr="00036BAA">
        <w:tc>
          <w:tcPr>
            <w:tcW w:w="1935" w:type="dxa"/>
            <w:vAlign w:val="center"/>
          </w:tcPr>
          <w:p w14:paraId="2F088ECA" w14:textId="718643D3"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765ABA9D" w14:textId="2986BCC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11B61412" w14:textId="228B4F5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12CB3E9" w14:textId="5DB73E9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354" w:type="dxa"/>
          </w:tcPr>
          <w:p w14:paraId="7AFE9C0D" w14:textId="59E8266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2009</w:t>
            </w:r>
          </w:p>
        </w:tc>
        <w:tc>
          <w:tcPr>
            <w:tcW w:w="1259" w:type="dxa"/>
          </w:tcPr>
          <w:p w14:paraId="14B59796" w14:textId="725EA91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15850885" w14:textId="6E02B76A" w:rsidR="00036BAA" w:rsidRPr="002F0808" w:rsidRDefault="00036BAA" w:rsidP="00036BAA">
            <w:pPr>
              <w:pStyle w:val="Title"/>
              <w:spacing w:before="0" w:after="60" w:line="60" w:lineRule="atLeast"/>
              <w:rPr>
                <w:rFonts w:cs="Arial"/>
                <w:b w:val="0"/>
                <w:sz w:val="20"/>
                <w:szCs w:val="20"/>
              </w:rPr>
            </w:pPr>
          </w:p>
        </w:tc>
      </w:tr>
      <w:tr w:rsidR="00036BAA" w:rsidRPr="00DC513F" w14:paraId="26031146" w14:textId="77777777" w:rsidTr="00036BAA">
        <w:tc>
          <w:tcPr>
            <w:tcW w:w="1935" w:type="dxa"/>
            <w:vAlign w:val="center"/>
          </w:tcPr>
          <w:p w14:paraId="6D93C2C0" w14:textId="019CB502"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58A32F2B" w14:textId="3105794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0755625C" w14:textId="5F44541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1AB1FD0" w14:textId="22DC972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354" w:type="dxa"/>
          </w:tcPr>
          <w:p w14:paraId="4CF057D6" w14:textId="039EB06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03/2015</w:t>
            </w:r>
          </w:p>
        </w:tc>
        <w:tc>
          <w:tcPr>
            <w:tcW w:w="1259" w:type="dxa"/>
          </w:tcPr>
          <w:p w14:paraId="3B668E86" w14:textId="480455B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68768617" w14:textId="6D7D07ED" w:rsidR="00036BAA" w:rsidRPr="002F0808" w:rsidRDefault="00036BAA" w:rsidP="00036BAA">
            <w:pPr>
              <w:pStyle w:val="Title"/>
              <w:spacing w:before="0" w:after="60" w:line="60" w:lineRule="atLeast"/>
              <w:rPr>
                <w:rFonts w:cs="Arial"/>
                <w:b w:val="0"/>
                <w:sz w:val="20"/>
                <w:szCs w:val="20"/>
              </w:rPr>
            </w:pPr>
          </w:p>
        </w:tc>
      </w:tr>
      <w:tr w:rsidR="00036BAA" w:rsidRPr="00DC513F" w14:paraId="0E3A4DC6" w14:textId="77777777" w:rsidTr="00036BAA">
        <w:tc>
          <w:tcPr>
            <w:tcW w:w="1935" w:type="dxa"/>
            <w:vAlign w:val="center"/>
          </w:tcPr>
          <w:p w14:paraId="357717CE" w14:textId="61FF6AC4"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34D908E3" w14:textId="3A0BA31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0536B825" w14:textId="66DC5D6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F432874" w14:textId="0DF0FF5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 xml:space="preserve">On the DMEC for nine </w:t>
            </w:r>
            <w:proofErr w:type="gramStart"/>
            <w:r w:rsidRPr="002F0808">
              <w:rPr>
                <w:rFonts w:cs="Arial"/>
                <w:b w:val="0"/>
                <w:sz w:val="20"/>
                <w:szCs w:val="20"/>
              </w:rPr>
              <w:t>national</w:t>
            </w:r>
            <w:proofErr w:type="gramEnd"/>
            <w:r w:rsidRPr="002F0808">
              <w:rPr>
                <w:rFonts w:cs="Arial"/>
                <w:b w:val="0"/>
                <w:sz w:val="20"/>
                <w:szCs w:val="20"/>
              </w:rPr>
              <w:t xml:space="preserve">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354" w:type="dxa"/>
          </w:tcPr>
          <w:p w14:paraId="6E73A8C7" w14:textId="718037C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Over 20 years</w:t>
            </w:r>
          </w:p>
        </w:tc>
        <w:tc>
          <w:tcPr>
            <w:tcW w:w="1259" w:type="dxa"/>
          </w:tcPr>
          <w:p w14:paraId="661ED4CC" w14:textId="458E888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47D695B6" w14:textId="53E9431A" w:rsidR="00036BAA" w:rsidRPr="002F0808" w:rsidRDefault="00036BAA" w:rsidP="00036BAA">
            <w:pPr>
              <w:pStyle w:val="Title"/>
              <w:spacing w:before="0" w:after="60" w:line="60" w:lineRule="atLeast"/>
              <w:rPr>
                <w:rFonts w:cs="Arial"/>
                <w:b w:val="0"/>
                <w:sz w:val="20"/>
                <w:szCs w:val="20"/>
              </w:rPr>
            </w:pPr>
          </w:p>
        </w:tc>
      </w:tr>
      <w:tr w:rsidR="00036BAA" w:rsidRPr="00DC513F" w14:paraId="3F28F69A" w14:textId="77777777" w:rsidTr="00036BAA">
        <w:tc>
          <w:tcPr>
            <w:tcW w:w="1935" w:type="dxa"/>
            <w:vAlign w:val="center"/>
          </w:tcPr>
          <w:p w14:paraId="2AE82AEB" w14:textId="3D00DEAB"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27C34A85" w14:textId="6B7B951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0A0E9F4B" w14:textId="78EBE4A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E01C4F4" w14:textId="133FF53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354" w:type="dxa"/>
          </w:tcPr>
          <w:p w14:paraId="54EDB422" w14:textId="17ADF6E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2015</w:t>
            </w:r>
          </w:p>
        </w:tc>
        <w:tc>
          <w:tcPr>
            <w:tcW w:w="1259" w:type="dxa"/>
          </w:tcPr>
          <w:p w14:paraId="3E2460FB" w14:textId="0B7120C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14A954DA" w14:textId="04946F46" w:rsidR="00036BAA" w:rsidRPr="002F0808" w:rsidRDefault="00036BAA" w:rsidP="00036BAA">
            <w:pPr>
              <w:pStyle w:val="Title"/>
              <w:spacing w:before="0" w:after="60" w:line="60" w:lineRule="atLeast"/>
              <w:rPr>
                <w:rFonts w:cs="Arial"/>
                <w:b w:val="0"/>
                <w:sz w:val="20"/>
                <w:szCs w:val="20"/>
              </w:rPr>
            </w:pPr>
            <w:r>
              <w:rPr>
                <w:rFonts w:cs="Arial"/>
                <w:b w:val="0"/>
                <w:sz w:val="20"/>
                <w:szCs w:val="20"/>
              </w:rPr>
              <w:t>April 2020</w:t>
            </w:r>
          </w:p>
        </w:tc>
      </w:tr>
      <w:tr w:rsidR="00036BAA" w:rsidRPr="00DC513F" w14:paraId="59361D61" w14:textId="77777777" w:rsidTr="00036BAA">
        <w:tc>
          <w:tcPr>
            <w:tcW w:w="1935" w:type="dxa"/>
            <w:vAlign w:val="center"/>
          </w:tcPr>
          <w:p w14:paraId="480A97B2" w14:textId="41A1B9AF"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4" w:type="dxa"/>
            <w:vAlign w:val="center"/>
          </w:tcPr>
          <w:p w14:paraId="596A6147" w14:textId="7F12C1D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6122C3EC" w14:textId="51A7231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DC31A7E" w14:textId="3421B8C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354" w:type="dxa"/>
          </w:tcPr>
          <w:p w14:paraId="10DBFA84" w14:textId="0CBAA73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2004</w:t>
            </w:r>
          </w:p>
        </w:tc>
        <w:tc>
          <w:tcPr>
            <w:tcW w:w="1259" w:type="dxa"/>
          </w:tcPr>
          <w:p w14:paraId="622649E8" w14:textId="444A940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71EE2CB5" w14:textId="033C913A" w:rsidR="00036BAA" w:rsidRPr="002F0808" w:rsidRDefault="00036BAA" w:rsidP="00036BAA">
            <w:pPr>
              <w:pStyle w:val="Title"/>
              <w:spacing w:before="0" w:after="60" w:line="60" w:lineRule="atLeast"/>
              <w:rPr>
                <w:rFonts w:cs="Arial"/>
                <w:b w:val="0"/>
                <w:sz w:val="20"/>
                <w:szCs w:val="20"/>
              </w:rPr>
            </w:pPr>
          </w:p>
        </w:tc>
      </w:tr>
      <w:tr w:rsidR="00036BAA" w:rsidRPr="00DC513F" w14:paraId="78DA7982" w14:textId="77777777" w:rsidTr="00036BAA">
        <w:tc>
          <w:tcPr>
            <w:tcW w:w="1935" w:type="dxa"/>
            <w:vAlign w:val="center"/>
          </w:tcPr>
          <w:p w14:paraId="0C11F55F" w14:textId="1CF11669"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4" w:type="dxa"/>
            <w:vAlign w:val="center"/>
          </w:tcPr>
          <w:p w14:paraId="27FEFCE7" w14:textId="0DA2F09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7C38F704" w14:textId="4D35707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0695123" w14:textId="5FEAFA6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354" w:type="dxa"/>
          </w:tcPr>
          <w:p w14:paraId="535A68C8" w14:textId="5494FF3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2012</w:t>
            </w:r>
          </w:p>
        </w:tc>
        <w:tc>
          <w:tcPr>
            <w:tcW w:w="1259" w:type="dxa"/>
          </w:tcPr>
          <w:p w14:paraId="4E729BEB" w14:textId="49F6EF7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1DD4695B" w14:textId="6F178F64" w:rsidR="00036BAA" w:rsidRPr="002F0808" w:rsidRDefault="00036BAA" w:rsidP="00036BAA">
            <w:pPr>
              <w:pStyle w:val="Title"/>
              <w:spacing w:before="0" w:after="60" w:line="60" w:lineRule="atLeast"/>
              <w:rPr>
                <w:rFonts w:cs="Arial"/>
                <w:b w:val="0"/>
                <w:sz w:val="20"/>
                <w:szCs w:val="20"/>
              </w:rPr>
            </w:pPr>
            <w:r>
              <w:rPr>
                <w:rFonts w:cs="Arial"/>
                <w:b w:val="0"/>
                <w:sz w:val="20"/>
                <w:szCs w:val="20"/>
              </w:rPr>
              <w:t>Sep 2019</w:t>
            </w:r>
          </w:p>
        </w:tc>
      </w:tr>
      <w:tr w:rsidR="00036BAA" w:rsidRPr="00DC513F" w14:paraId="71443DFE" w14:textId="77777777" w:rsidTr="00036BAA">
        <w:tc>
          <w:tcPr>
            <w:tcW w:w="1935" w:type="dxa"/>
            <w:vAlign w:val="center"/>
          </w:tcPr>
          <w:p w14:paraId="70746BEE" w14:textId="1F7941AD"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4" w:type="dxa"/>
            <w:vAlign w:val="center"/>
          </w:tcPr>
          <w:p w14:paraId="3D5D8578" w14:textId="3EF5374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47D617BF" w14:textId="364F8BE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B59DB57" w14:textId="5965FA9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354" w:type="dxa"/>
          </w:tcPr>
          <w:p w14:paraId="41409A75" w14:textId="384B282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2012</w:t>
            </w:r>
          </w:p>
        </w:tc>
        <w:tc>
          <w:tcPr>
            <w:tcW w:w="1259" w:type="dxa"/>
          </w:tcPr>
          <w:p w14:paraId="66724C19" w14:textId="07201A4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49DE53DE" w14:textId="23B4B75D" w:rsidR="00036BAA" w:rsidRPr="002F0808" w:rsidRDefault="00036BAA" w:rsidP="00036BAA">
            <w:pPr>
              <w:pStyle w:val="Title"/>
              <w:spacing w:before="0" w:after="60" w:line="60" w:lineRule="atLeast"/>
              <w:rPr>
                <w:rFonts w:cs="Arial"/>
                <w:b w:val="0"/>
                <w:sz w:val="20"/>
                <w:szCs w:val="20"/>
              </w:rPr>
            </w:pPr>
          </w:p>
        </w:tc>
      </w:tr>
      <w:tr w:rsidR="00036BAA" w:rsidRPr="00DC513F" w14:paraId="01F0AC91" w14:textId="77777777" w:rsidTr="00036BAA">
        <w:tc>
          <w:tcPr>
            <w:tcW w:w="1935" w:type="dxa"/>
            <w:vAlign w:val="center"/>
          </w:tcPr>
          <w:p w14:paraId="620B2B03" w14:textId="630E54C4"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lastRenderedPageBreak/>
              <w:t>Peter Hoskin</w:t>
            </w:r>
          </w:p>
        </w:tc>
        <w:tc>
          <w:tcPr>
            <w:tcW w:w="1124" w:type="dxa"/>
            <w:vAlign w:val="center"/>
          </w:tcPr>
          <w:p w14:paraId="617E081A" w14:textId="6055CDB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3B09AA82" w14:textId="799EAFEF"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CDF07A1" w14:textId="1D2753F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354" w:type="dxa"/>
          </w:tcPr>
          <w:p w14:paraId="1334937E" w14:textId="08CDE82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9/2018</w:t>
            </w:r>
          </w:p>
        </w:tc>
        <w:tc>
          <w:tcPr>
            <w:tcW w:w="1259" w:type="dxa"/>
          </w:tcPr>
          <w:p w14:paraId="630B00BE" w14:textId="5442816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38286D2A" w14:textId="6FA431DB" w:rsidR="00036BAA" w:rsidRPr="002F0808" w:rsidRDefault="00036BAA" w:rsidP="00036BAA">
            <w:pPr>
              <w:pStyle w:val="Title"/>
              <w:spacing w:before="0" w:after="60" w:line="60" w:lineRule="atLeast"/>
              <w:rPr>
                <w:rFonts w:cs="Arial"/>
                <w:b w:val="0"/>
                <w:sz w:val="20"/>
                <w:szCs w:val="20"/>
              </w:rPr>
            </w:pPr>
          </w:p>
        </w:tc>
      </w:tr>
      <w:tr w:rsidR="00036BAA" w:rsidRPr="00DC513F" w14:paraId="6BAE1464" w14:textId="77777777" w:rsidTr="00036BAA">
        <w:tc>
          <w:tcPr>
            <w:tcW w:w="1935" w:type="dxa"/>
            <w:vAlign w:val="center"/>
          </w:tcPr>
          <w:p w14:paraId="0918F505" w14:textId="635063F3"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4" w:type="dxa"/>
            <w:vAlign w:val="center"/>
          </w:tcPr>
          <w:p w14:paraId="1D7C7918" w14:textId="56C1F78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4B3E41A2" w14:textId="7860D47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2E68D016" w14:textId="1771237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354" w:type="dxa"/>
          </w:tcPr>
          <w:p w14:paraId="0603B144" w14:textId="61B21A01" w:rsidR="00036BAA" w:rsidRPr="002F0808" w:rsidRDefault="00036BAA" w:rsidP="00036BAA">
            <w:pPr>
              <w:pStyle w:val="Title"/>
              <w:spacing w:before="0" w:after="60" w:line="60" w:lineRule="atLeast"/>
              <w:rPr>
                <w:rFonts w:cs="Arial"/>
                <w:b w:val="0"/>
                <w:sz w:val="20"/>
                <w:szCs w:val="20"/>
              </w:rPr>
            </w:pPr>
          </w:p>
        </w:tc>
        <w:tc>
          <w:tcPr>
            <w:tcW w:w="1259" w:type="dxa"/>
          </w:tcPr>
          <w:p w14:paraId="56B425F0" w14:textId="5FCB9C2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Aug 2020</w:t>
            </w:r>
          </w:p>
        </w:tc>
        <w:tc>
          <w:tcPr>
            <w:tcW w:w="1121" w:type="dxa"/>
          </w:tcPr>
          <w:p w14:paraId="582056C8" w14:textId="69619630" w:rsidR="00036BAA" w:rsidRPr="002F0808" w:rsidRDefault="00036BAA" w:rsidP="00036BAA">
            <w:pPr>
              <w:pStyle w:val="Title"/>
              <w:spacing w:before="0" w:after="60" w:line="60" w:lineRule="atLeast"/>
              <w:rPr>
                <w:rFonts w:cs="Arial"/>
                <w:b w:val="0"/>
                <w:sz w:val="20"/>
                <w:szCs w:val="20"/>
              </w:rPr>
            </w:pPr>
          </w:p>
        </w:tc>
      </w:tr>
      <w:tr w:rsidR="00036BAA" w:rsidRPr="00DC513F" w14:paraId="0A9D7A3F" w14:textId="77777777" w:rsidTr="00036BAA">
        <w:tc>
          <w:tcPr>
            <w:tcW w:w="1935" w:type="dxa"/>
            <w:vAlign w:val="center"/>
          </w:tcPr>
          <w:p w14:paraId="10512316" w14:textId="1BFF7497"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4" w:type="dxa"/>
            <w:vAlign w:val="center"/>
          </w:tcPr>
          <w:p w14:paraId="13BBC60E" w14:textId="6A415D7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1E18AD27" w14:textId="77777777" w:rsidR="00036BAA" w:rsidRPr="002F0808" w:rsidRDefault="00036BAA" w:rsidP="00036BAA">
            <w:pPr>
              <w:pStyle w:val="Title"/>
              <w:jc w:val="left"/>
              <w:rPr>
                <w:rFonts w:cs="Arial"/>
                <w:b w:val="0"/>
                <w:sz w:val="20"/>
                <w:szCs w:val="20"/>
              </w:rPr>
            </w:pPr>
            <w:r w:rsidRPr="002F0808">
              <w:rPr>
                <w:rFonts w:cs="Arial"/>
                <w:b w:val="0"/>
                <w:sz w:val="20"/>
                <w:szCs w:val="20"/>
              </w:rPr>
              <w:t xml:space="preserve">Indirect </w:t>
            </w:r>
          </w:p>
          <w:p w14:paraId="25A9D05E" w14:textId="312B3759" w:rsidR="00036BAA" w:rsidRPr="002F0808" w:rsidRDefault="00036BAA" w:rsidP="00036BAA">
            <w:pPr>
              <w:pStyle w:val="Title"/>
              <w:spacing w:before="0" w:after="60" w:line="60" w:lineRule="atLeast"/>
              <w:jc w:val="left"/>
              <w:rPr>
                <w:rFonts w:cs="Arial"/>
                <w:b w:val="0"/>
                <w:sz w:val="20"/>
                <w:szCs w:val="20"/>
              </w:rPr>
            </w:pPr>
          </w:p>
        </w:tc>
        <w:tc>
          <w:tcPr>
            <w:tcW w:w="6088" w:type="dxa"/>
          </w:tcPr>
          <w:p w14:paraId="7EAB7259" w14:textId="79E6C38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354" w:type="dxa"/>
          </w:tcPr>
          <w:p w14:paraId="124EB61F" w14:textId="24E8230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Annually since 2003</w:t>
            </w:r>
          </w:p>
        </w:tc>
        <w:tc>
          <w:tcPr>
            <w:tcW w:w="1259" w:type="dxa"/>
          </w:tcPr>
          <w:p w14:paraId="70AD8B6A" w14:textId="2BCDD76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4CCA5EA3" w14:textId="7B23EAB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Sept 2019</w:t>
            </w:r>
          </w:p>
        </w:tc>
      </w:tr>
      <w:tr w:rsidR="00036BAA" w:rsidRPr="00DC513F" w14:paraId="51DBB57F" w14:textId="77777777" w:rsidTr="00036BAA">
        <w:tc>
          <w:tcPr>
            <w:tcW w:w="1935" w:type="dxa"/>
            <w:vAlign w:val="center"/>
          </w:tcPr>
          <w:p w14:paraId="6CBB5CEE" w14:textId="7296DFE4"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4" w:type="dxa"/>
            <w:vAlign w:val="center"/>
          </w:tcPr>
          <w:p w14:paraId="6AE906DA" w14:textId="21181C3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69E8BBDE" w14:textId="77777777" w:rsidR="00036BAA" w:rsidRPr="002F0808" w:rsidRDefault="00036BAA" w:rsidP="00036BAA">
            <w:pPr>
              <w:pStyle w:val="Title"/>
              <w:jc w:val="left"/>
              <w:rPr>
                <w:rFonts w:cs="Arial"/>
                <w:b w:val="0"/>
                <w:sz w:val="20"/>
                <w:szCs w:val="20"/>
              </w:rPr>
            </w:pPr>
            <w:r w:rsidRPr="002F0808">
              <w:rPr>
                <w:rFonts w:cs="Arial"/>
                <w:b w:val="0"/>
                <w:sz w:val="20"/>
                <w:szCs w:val="20"/>
              </w:rPr>
              <w:t xml:space="preserve">Indirect </w:t>
            </w:r>
          </w:p>
          <w:p w14:paraId="08B8C4B9" w14:textId="77777777" w:rsidR="00036BAA" w:rsidRPr="002F0808" w:rsidRDefault="00036BAA" w:rsidP="00036BAA">
            <w:pPr>
              <w:pStyle w:val="Title"/>
              <w:spacing w:before="0" w:after="60" w:line="60" w:lineRule="atLeast"/>
              <w:jc w:val="left"/>
              <w:rPr>
                <w:rFonts w:cs="Arial"/>
                <w:b w:val="0"/>
                <w:sz w:val="20"/>
                <w:szCs w:val="20"/>
              </w:rPr>
            </w:pPr>
          </w:p>
        </w:tc>
        <w:tc>
          <w:tcPr>
            <w:tcW w:w="6088" w:type="dxa"/>
          </w:tcPr>
          <w:p w14:paraId="67B6FE2D" w14:textId="77777777" w:rsidR="00036BAA" w:rsidRPr="002F0808" w:rsidRDefault="00036BAA" w:rsidP="00036BAA">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036BAA" w:rsidRPr="002F0808" w:rsidRDefault="00036BAA" w:rsidP="00036BAA">
            <w:pPr>
              <w:pStyle w:val="Title"/>
              <w:spacing w:before="0" w:after="60" w:line="60" w:lineRule="atLeast"/>
              <w:jc w:val="left"/>
              <w:rPr>
                <w:rFonts w:cs="Arial"/>
                <w:b w:val="0"/>
                <w:sz w:val="20"/>
                <w:szCs w:val="20"/>
              </w:rPr>
            </w:pPr>
          </w:p>
        </w:tc>
        <w:tc>
          <w:tcPr>
            <w:tcW w:w="1354" w:type="dxa"/>
          </w:tcPr>
          <w:p w14:paraId="74AA4201" w14:textId="7C592331" w:rsidR="00036BAA" w:rsidRPr="002F0808" w:rsidRDefault="00036BAA" w:rsidP="00036BAA">
            <w:pPr>
              <w:spacing w:before="120" w:after="120"/>
              <w:jc w:val="center"/>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59" w:type="dxa"/>
          </w:tcPr>
          <w:p w14:paraId="42B31C85" w14:textId="788C5CD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Apr 2019</w:t>
            </w:r>
          </w:p>
        </w:tc>
        <w:tc>
          <w:tcPr>
            <w:tcW w:w="1121" w:type="dxa"/>
          </w:tcPr>
          <w:p w14:paraId="6C59F367" w14:textId="77777777" w:rsidR="00036BAA" w:rsidRPr="002F0808" w:rsidRDefault="00036BAA" w:rsidP="00036BAA">
            <w:pPr>
              <w:pStyle w:val="Title"/>
              <w:spacing w:before="0" w:after="60" w:line="60" w:lineRule="atLeast"/>
              <w:rPr>
                <w:rFonts w:cs="Arial"/>
                <w:b w:val="0"/>
                <w:sz w:val="20"/>
                <w:szCs w:val="20"/>
              </w:rPr>
            </w:pPr>
          </w:p>
        </w:tc>
      </w:tr>
      <w:tr w:rsidR="00036BAA" w:rsidRPr="00DC513F" w14:paraId="1666784E" w14:textId="77777777" w:rsidTr="00036BAA">
        <w:tc>
          <w:tcPr>
            <w:tcW w:w="1935" w:type="dxa"/>
            <w:vAlign w:val="center"/>
          </w:tcPr>
          <w:p w14:paraId="3097213C" w14:textId="1B9ECE19" w:rsidR="00036BAA" w:rsidRPr="00B23A15" w:rsidRDefault="00036BAA" w:rsidP="00036BAA">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4" w:type="dxa"/>
            <w:vAlign w:val="center"/>
          </w:tcPr>
          <w:p w14:paraId="30E2D2C4" w14:textId="365553E0" w:rsidR="00036BAA" w:rsidRPr="00B23A15" w:rsidRDefault="00036BAA" w:rsidP="00036BAA">
            <w:pPr>
              <w:pStyle w:val="Title"/>
              <w:spacing w:before="0" w:after="60" w:line="60" w:lineRule="atLeast"/>
              <w:rPr>
                <w:rFonts w:cs="Arial"/>
                <w:b w:val="0"/>
                <w:sz w:val="20"/>
                <w:szCs w:val="20"/>
              </w:rPr>
            </w:pPr>
            <w:r w:rsidRPr="00B23A15">
              <w:rPr>
                <w:rFonts w:cs="Arial"/>
                <w:b w:val="0"/>
                <w:sz w:val="20"/>
                <w:szCs w:val="20"/>
              </w:rPr>
              <w:t>Standing member</w:t>
            </w:r>
          </w:p>
        </w:tc>
        <w:tc>
          <w:tcPr>
            <w:tcW w:w="2570" w:type="dxa"/>
            <w:vAlign w:val="center"/>
          </w:tcPr>
          <w:p w14:paraId="027F8B1A" w14:textId="77777777" w:rsidR="00036BAA" w:rsidRPr="00B23A15" w:rsidRDefault="00036BAA" w:rsidP="00036BAA">
            <w:pPr>
              <w:pStyle w:val="Title"/>
              <w:jc w:val="left"/>
              <w:rPr>
                <w:rFonts w:cs="Arial"/>
                <w:b w:val="0"/>
                <w:sz w:val="20"/>
                <w:szCs w:val="20"/>
              </w:rPr>
            </w:pPr>
            <w:r w:rsidRPr="00B23A15">
              <w:rPr>
                <w:rFonts w:cs="Arial"/>
                <w:b w:val="0"/>
                <w:sz w:val="20"/>
                <w:szCs w:val="20"/>
              </w:rPr>
              <w:t xml:space="preserve">Indirect </w:t>
            </w:r>
          </w:p>
          <w:p w14:paraId="08BC6620" w14:textId="77777777" w:rsidR="00036BAA" w:rsidRPr="00B23A15" w:rsidRDefault="00036BAA" w:rsidP="00036BAA">
            <w:pPr>
              <w:pStyle w:val="Title"/>
              <w:jc w:val="left"/>
              <w:rPr>
                <w:rFonts w:cs="Arial"/>
                <w:b w:val="0"/>
                <w:sz w:val="20"/>
                <w:szCs w:val="20"/>
              </w:rPr>
            </w:pPr>
          </w:p>
        </w:tc>
        <w:tc>
          <w:tcPr>
            <w:tcW w:w="6088" w:type="dxa"/>
          </w:tcPr>
          <w:p w14:paraId="551C4FE7" w14:textId="77777777" w:rsidR="00036BAA" w:rsidRPr="00B23A15" w:rsidRDefault="00036BAA" w:rsidP="00036BAA">
            <w:pPr>
              <w:pStyle w:val="Paragraphnonumbers"/>
              <w:spacing w:line="240" w:lineRule="auto"/>
              <w:rPr>
                <w:rFonts w:cs="Arial"/>
                <w:bCs/>
                <w:sz w:val="20"/>
                <w:szCs w:val="20"/>
                <w:lang w:val="en-US"/>
              </w:rPr>
            </w:pPr>
            <w:r w:rsidRPr="00B23A15">
              <w:rPr>
                <w:rFonts w:cs="Arial"/>
                <w:bCs/>
                <w:sz w:val="20"/>
                <w:szCs w:val="20"/>
                <w:lang w:val="en-US"/>
              </w:rPr>
              <w:t xml:space="preserve">ESOR Annual Meeting, Madrid </w:t>
            </w:r>
          </w:p>
          <w:p w14:paraId="3EA68097" w14:textId="4051C544" w:rsidR="00036BAA" w:rsidRPr="00B23A15" w:rsidRDefault="00036BAA" w:rsidP="00036BAA">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354" w:type="dxa"/>
          </w:tcPr>
          <w:p w14:paraId="149FE5B8" w14:textId="4B14C3BB" w:rsidR="00036BAA" w:rsidRPr="00B23A15" w:rsidRDefault="00036BAA" w:rsidP="00036BAA">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3 Feb 2022</w:t>
            </w:r>
          </w:p>
        </w:tc>
        <w:tc>
          <w:tcPr>
            <w:tcW w:w="1259" w:type="dxa"/>
          </w:tcPr>
          <w:p w14:paraId="553C748C" w14:textId="0D05B026" w:rsidR="00036BAA" w:rsidRPr="00B23A15" w:rsidRDefault="00036BAA" w:rsidP="00036BAA">
            <w:pPr>
              <w:pStyle w:val="Title"/>
              <w:spacing w:before="0" w:after="60" w:line="60" w:lineRule="atLeast"/>
              <w:rPr>
                <w:rFonts w:cs="Arial"/>
                <w:b w:val="0"/>
                <w:sz w:val="20"/>
                <w:szCs w:val="20"/>
              </w:rPr>
            </w:pPr>
            <w:r w:rsidRPr="00B23A15">
              <w:rPr>
                <w:rFonts w:cs="Arial"/>
                <w:b w:val="0"/>
                <w:sz w:val="20"/>
                <w:szCs w:val="20"/>
              </w:rPr>
              <w:t>March 2022</w:t>
            </w:r>
          </w:p>
        </w:tc>
        <w:tc>
          <w:tcPr>
            <w:tcW w:w="1121" w:type="dxa"/>
          </w:tcPr>
          <w:p w14:paraId="0B4FFB40" w14:textId="28B65C66" w:rsidR="00036BAA" w:rsidRPr="00B23A15" w:rsidRDefault="00036BAA" w:rsidP="00036BAA">
            <w:pPr>
              <w:pStyle w:val="Title"/>
              <w:spacing w:before="0" w:after="60" w:line="60" w:lineRule="atLeast"/>
              <w:rPr>
                <w:rFonts w:cs="Arial"/>
                <w:b w:val="0"/>
                <w:sz w:val="20"/>
                <w:szCs w:val="20"/>
              </w:rPr>
            </w:pPr>
            <w:r w:rsidRPr="00B23A15">
              <w:rPr>
                <w:rFonts w:cs="Arial"/>
                <w:b w:val="0"/>
                <w:sz w:val="20"/>
                <w:szCs w:val="20"/>
                <w:lang w:val="en-US"/>
              </w:rPr>
              <w:t>4 Feb 2022</w:t>
            </w:r>
          </w:p>
        </w:tc>
      </w:tr>
      <w:tr w:rsidR="00036BAA" w:rsidRPr="00DC513F" w14:paraId="50A3F214" w14:textId="77777777" w:rsidTr="00036BAA">
        <w:tc>
          <w:tcPr>
            <w:tcW w:w="1935" w:type="dxa"/>
            <w:vAlign w:val="center"/>
          </w:tcPr>
          <w:p w14:paraId="006F3564" w14:textId="47049BAA" w:rsidR="00036BAA" w:rsidRPr="00B23A15" w:rsidRDefault="00036BAA" w:rsidP="00036BAA">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4" w:type="dxa"/>
            <w:vAlign w:val="center"/>
          </w:tcPr>
          <w:p w14:paraId="455FF7D9" w14:textId="16D49E07" w:rsidR="00036BAA" w:rsidRPr="00B23A15" w:rsidRDefault="00036BAA" w:rsidP="00036BAA">
            <w:pPr>
              <w:pStyle w:val="Title"/>
              <w:spacing w:before="0" w:after="60" w:line="60" w:lineRule="atLeast"/>
              <w:rPr>
                <w:rFonts w:cs="Arial"/>
                <w:b w:val="0"/>
                <w:sz w:val="20"/>
                <w:szCs w:val="20"/>
              </w:rPr>
            </w:pPr>
            <w:r w:rsidRPr="00B23A15">
              <w:rPr>
                <w:rFonts w:cs="Arial"/>
                <w:b w:val="0"/>
                <w:sz w:val="20"/>
                <w:szCs w:val="20"/>
              </w:rPr>
              <w:t>Standing member</w:t>
            </w:r>
          </w:p>
        </w:tc>
        <w:tc>
          <w:tcPr>
            <w:tcW w:w="2570" w:type="dxa"/>
            <w:vAlign w:val="center"/>
          </w:tcPr>
          <w:p w14:paraId="75BF4124" w14:textId="77777777" w:rsidR="00036BAA" w:rsidRPr="00B23A15" w:rsidRDefault="00036BAA" w:rsidP="00036BAA">
            <w:pPr>
              <w:pStyle w:val="Title"/>
              <w:jc w:val="left"/>
              <w:rPr>
                <w:rFonts w:cs="Arial"/>
                <w:b w:val="0"/>
                <w:sz w:val="20"/>
                <w:szCs w:val="20"/>
              </w:rPr>
            </w:pPr>
            <w:r w:rsidRPr="00B23A15">
              <w:rPr>
                <w:rFonts w:cs="Arial"/>
                <w:b w:val="0"/>
                <w:sz w:val="20"/>
                <w:szCs w:val="20"/>
              </w:rPr>
              <w:t xml:space="preserve">Indirect </w:t>
            </w:r>
          </w:p>
          <w:p w14:paraId="0DB4145B" w14:textId="77777777" w:rsidR="00036BAA" w:rsidRPr="00B23A15" w:rsidRDefault="00036BAA" w:rsidP="00036BAA">
            <w:pPr>
              <w:pStyle w:val="Title"/>
              <w:jc w:val="left"/>
              <w:rPr>
                <w:rFonts w:cs="Arial"/>
                <w:b w:val="0"/>
                <w:sz w:val="20"/>
                <w:szCs w:val="20"/>
              </w:rPr>
            </w:pPr>
          </w:p>
        </w:tc>
        <w:tc>
          <w:tcPr>
            <w:tcW w:w="6088" w:type="dxa"/>
          </w:tcPr>
          <w:p w14:paraId="28934237" w14:textId="77777777" w:rsidR="00036BAA" w:rsidRPr="00B23A15" w:rsidRDefault="00036BAA" w:rsidP="00036BAA">
            <w:pPr>
              <w:pStyle w:val="Paragraphnonumbers"/>
              <w:spacing w:line="240" w:lineRule="auto"/>
              <w:rPr>
                <w:rFonts w:cs="Arial"/>
                <w:bCs/>
                <w:sz w:val="20"/>
                <w:szCs w:val="20"/>
                <w:lang w:val="en-US"/>
              </w:rPr>
            </w:pPr>
            <w:r w:rsidRPr="00B23A15">
              <w:rPr>
                <w:rFonts w:cs="Arial"/>
                <w:bCs/>
                <w:sz w:val="20"/>
                <w:szCs w:val="20"/>
                <w:lang w:val="en-US"/>
              </w:rPr>
              <w:t>GU ASCO meeting, San Francisco</w:t>
            </w:r>
          </w:p>
          <w:p w14:paraId="507DA1CD" w14:textId="447EC3D8" w:rsidR="00036BAA" w:rsidRPr="00B23A15" w:rsidRDefault="00036BAA" w:rsidP="00036BAA">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354" w:type="dxa"/>
          </w:tcPr>
          <w:p w14:paraId="7EB51EE5" w14:textId="5DC839D7" w:rsidR="00036BAA" w:rsidRPr="00B23A15" w:rsidRDefault="00036BAA" w:rsidP="00036BAA">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17 Feb 2022</w:t>
            </w:r>
          </w:p>
        </w:tc>
        <w:tc>
          <w:tcPr>
            <w:tcW w:w="1259" w:type="dxa"/>
          </w:tcPr>
          <w:p w14:paraId="056F26D7" w14:textId="17C3F004" w:rsidR="00036BAA" w:rsidRPr="00B23A15" w:rsidRDefault="00036BAA" w:rsidP="00036BAA">
            <w:pPr>
              <w:pStyle w:val="Title"/>
              <w:spacing w:before="0" w:after="60" w:line="60" w:lineRule="atLeast"/>
              <w:rPr>
                <w:rFonts w:cs="Arial"/>
                <w:b w:val="0"/>
                <w:sz w:val="20"/>
                <w:szCs w:val="20"/>
              </w:rPr>
            </w:pPr>
            <w:r w:rsidRPr="00B23A15">
              <w:rPr>
                <w:rFonts w:cs="Arial"/>
                <w:b w:val="0"/>
                <w:sz w:val="20"/>
                <w:szCs w:val="20"/>
              </w:rPr>
              <w:t>March 2022</w:t>
            </w:r>
          </w:p>
        </w:tc>
        <w:tc>
          <w:tcPr>
            <w:tcW w:w="1121" w:type="dxa"/>
          </w:tcPr>
          <w:p w14:paraId="1431AC19" w14:textId="54FF69AC" w:rsidR="00036BAA" w:rsidRPr="00B23A15" w:rsidRDefault="00036BAA" w:rsidP="00036BAA">
            <w:pPr>
              <w:pStyle w:val="Title"/>
              <w:spacing w:before="0" w:after="60" w:line="60" w:lineRule="atLeast"/>
              <w:rPr>
                <w:rFonts w:cs="Arial"/>
                <w:b w:val="0"/>
                <w:sz w:val="20"/>
                <w:szCs w:val="20"/>
              </w:rPr>
            </w:pPr>
            <w:r w:rsidRPr="00B23A15">
              <w:rPr>
                <w:rFonts w:cs="Arial"/>
                <w:b w:val="0"/>
                <w:sz w:val="20"/>
                <w:szCs w:val="20"/>
              </w:rPr>
              <w:t>20 Feb 2022</w:t>
            </w:r>
          </w:p>
        </w:tc>
      </w:tr>
      <w:tr w:rsidR="00036BAA" w:rsidRPr="00DC513F" w14:paraId="4ACC26A6" w14:textId="77777777" w:rsidTr="00036BAA">
        <w:tc>
          <w:tcPr>
            <w:tcW w:w="1935" w:type="dxa"/>
            <w:vAlign w:val="center"/>
          </w:tcPr>
          <w:p w14:paraId="56676CFF" w14:textId="6BD2E92B"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4" w:type="dxa"/>
            <w:vAlign w:val="center"/>
          </w:tcPr>
          <w:p w14:paraId="58CD4F9F" w14:textId="68AB884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774708F" w14:textId="24E6927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290F0A13" w14:textId="3706DE7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tcPr>
          <w:p w14:paraId="41023280" w14:textId="1D90F63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0C5829CD" w14:textId="00254767" w:rsidR="00036BAA" w:rsidRPr="002F0808" w:rsidRDefault="00036BAA" w:rsidP="00036BAA">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w:t>
            </w:r>
            <w:r>
              <w:rPr>
                <w:rFonts w:cs="Arial"/>
                <w:b w:val="0"/>
                <w:sz w:val="20"/>
                <w:szCs w:val="20"/>
              </w:rPr>
              <w:t>20</w:t>
            </w:r>
          </w:p>
        </w:tc>
        <w:tc>
          <w:tcPr>
            <w:tcW w:w="1121" w:type="dxa"/>
          </w:tcPr>
          <w:p w14:paraId="2D485406" w14:textId="52F4F86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4462E2D2" w14:textId="77777777" w:rsidTr="00036BAA">
        <w:tc>
          <w:tcPr>
            <w:tcW w:w="1935" w:type="dxa"/>
            <w:vAlign w:val="center"/>
          </w:tcPr>
          <w:p w14:paraId="14F37830" w14:textId="51A41322"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4" w:type="dxa"/>
            <w:vAlign w:val="center"/>
          </w:tcPr>
          <w:p w14:paraId="5B5680A9" w14:textId="1797004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092A837" w14:textId="3C8D81FF"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44599D4" w14:textId="77777777" w:rsidR="00036BAA" w:rsidRPr="007060B3" w:rsidRDefault="00036BAA" w:rsidP="00036BAA">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036BAA" w:rsidRPr="002F0808" w:rsidRDefault="00036BAA" w:rsidP="00036BAA">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Pr>
                <w:rFonts w:cs="Arial"/>
                <w:b w:val="0"/>
                <w:sz w:val="20"/>
                <w:szCs w:val="20"/>
              </w:rPr>
              <w:t>U</w:t>
            </w:r>
            <w:r w:rsidRPr="007060B3">
              <w:rPr>
                <w:rFonts w:cs="Arial"/>
                <w:b w:val="0"/>
                <w:sz w:val="20"/>
                <w:szCs w:val="20"/>
              </w:rPr>
              <w:t>niversity</w:t>
            </w:r>
            <w:r>
              <w:rPr>
                <w:rFonts w:cs="Arial"/>
                <w:b w:val="0"/>
                <w:sz w:val="20"/>
                <w:szCs w:val="20"/>
              </w:rPr>
              <w:t>.</w:t>
            </w:r>
          </w:p>
        </w:tc>
        <w:tc>
          <w:tcPr>
            <w:tcW w:w="1354" w:type="dxa"/>
          </w:tcPr>
          <w:p w14:paraId="423A264F" w14:textId="49D5CB05" w:rsidR="00036BAA" w:rsidRPr="002F0808" w:rsidRDefault="00036BAA" w:rsidP="00036BAA">
            <w:pPr>
              <w:pStyle w:val="Title"/>
              <w:spacing w:before="0" w:after="60" w:line="60" w:lineRule="atLeast"/>
              <w:rPr>
                <w:rFonts w:cs="Arial"/>
                <w:b w:val="0"/>
                <w:sz w:val="20"/>
                <w:szCs w:val="20"/>
              </w:rPr>
            </w:pPr>
          </w:p>
        </w:tc>
        <w:tc>
          <w:tcPr>
            <w:tcW w:w="1259" w:type="dxa"/>
          </w:tcPr>
          <w:p w14:paraId="4BDC8030" w14:textId="45023EDA" w:rsidR="00036BAA" w:rsidRPr="002F0808" w:rsidRDefault="00036BAA" w:rsidP="00036BAA">
            <w:pPr>
              <w:pStyle w:val="Title"/>
              <w:spacing w:before="0" w:after="60" w:line="60" w:lineRule="atLeast"/>
              <w:rPr>
                <w:rFonts w:cs="Arial"/>
                <w:b w:val="0"/>
                <w:sz w:val="20"/>
                <w:szCs w:val="20"/>
              </w:rPr>
            </w:pPr>
            <w:r>
              <w:rPr>
                <w:rFonts w:cs="Arial"/>
                <w:b w:val="0"/>
                <w:sz w:val="20"/>
                <w:szCs w:val="20"/>
              </w:rPr>
              <w:t>Nov 2020</w:t>
            </w:r>
          </w:p>
        </w:tc>
        <w:tc>
          <w:tcPr>
            <w:tcW w:w="1121" w:type="dxa"/>
          </w:tcPr>
          <w:p w14:paraId="652E82F5" w14:textId="10508C5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7CCA54D5" w14:textId="77777777" w:rsidTr="00036BAA">
        <w:tc>
          <w:tcPr>
            <w:tcW w:w="1935" w:type="dxa"/>
            <w:vAlign w:val="center"/>
          </w:tcPr>
          <w:p w14:paraId="471A682F" w14:textId="707A5F9F"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4" w:type="dxa"/>
            <w:vAlign w:val="center"/>
          </w:tcPr>
          <w:p w14:paraId="5B1BA7F7" w14:textId="16F2756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4F07A737" w14:textId="1BC0F84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73A6C5D0" w14:textId="51E60F1D"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tcPr>
          <w:p w14:paraId="5FFFBEC9" w14:textId="01DEB37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71471988" w14:textId="30E8ADCB" w:rsidR="00036BAA" w:rsidRPr="002F0808" w:rsidRDefault="00036BAA" w:rsidP="00036BAA">
            <w:pPr>
              <w:pStyle w:val="Title"/>
              <w:spacing w:before="0" w:after="60" w:line="60" w:lineRule="atLeast"/>
              <w:rPr>
                <w:rFonts w:cs="Arial"/>
                <w:b w:val="0"/>
                <w:sz w:val="20"/>
                <w:szCs w:val="20"/>
              </w:rPr>
            </w:pPr>
            <w:r>
              <w:rPr>
                <w:rFonts w:cs="Arial"/>
                <w:b w:val="0"/>
                <w:sz w:val="20"/>
                <w:szCs w:val="20"/>
              </w:rPr>
              <w:t>Nov 2020</w:t>
            </w:r>
          </w:p>
        </w:tc>
        <w:tc>
          <w:tcPr>
            <w:tcW w:w="1121" w:type="dxa"/>
          </w:tcPr>
          <w:p w14:paraId="4FAB618E" w14:textId="57978D3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59E94871" w14:textId="77777777" w:rsidTr="00036BAA">
        <w:tc>
          <w:tcPr>
            <w:tcW w:w="1935" w:type="dxa"/>
            <w:vAlign w:val="center"/>
          </w:tcPr>
          <w:p w14:paraId="408AB051" w14:textId="378DD5AB" w:rsidR="00036BAA" w:rsidRPr="002F0808" w:rsidRDefault="00036BAA" w:rsidP="00036BAA">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4" w:type="dxa"/>
            <w:vAlign w:val="center"/>
          </w:tcPr>
          <w:p w14:paraId="239AF7F2" w14:textId="418D5CD5"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0B26B8EA" w14:textId="08425549" w:rsidR="00036BAA" w:rsidRPr="002F0808" w:rsidRDefault="00036BAA" w:rsidP="00036BAA">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088" w:type="dxa"/>
          </w:tcPr>
          <w:p w14:paraId="67908CBF" w14:textId="73CE946D" w:rsidR="00036BAA" w:rsidRPr="002F0808" w:rsidRDefault="00036BAA" w:rsidP="00036BAA">
            <w:pPr>
              <w:pStyle w:val="Title"/>
              <w:spacing w:before="0" w:after="60" w:line="60" w:lineRule="atLeast"/>
              <w:jc w:val="left"/>
              <w:rPr>
                <w:rFonts w:cs="Arial"/>
                <w:b w:val="0"/>
                <w:sz w:val="20"/>
                <w:szCs w:val="20"/>
              </w:rPr>
            </w:pPr>
            <w:r w:rsidRPr="007C248C">
              <w:rPr>
                <w:rFonts w:cs="Arial"/>
                <w:b w:val="0"/>
                <w:bCs w:val="0"/>
                <w:sz w:val="20"/>
                <w:szCs w:val="20"/>
              </w:rPr>
              <w:t xml:space="preserve">CEO Substance Misuse Charity. Interest relates to Addictions, alcohol use, drug addiction and use, HIV and Hep C. This </w:t>
            </w:r>
            <w:r w:rsidRPr="007C248C">
              <w:rPr>
                <w:rFonts w:cs="Arial"/>
                <w:b w:val="0"/>
                <w:bCs w:val="0"/>
                <w:sz w:val="20"/>
                <w:szCs w:val="20"/>
              </w:rPr>
              <w:lastRenderedPageBreak/>
              <w:t>includes related health conditions. I make regular media statements on these issues broadly in line with   PHE guidelines.</w:t>
            </w:r>
          </w:p>
        </w:tc>
        <w:tc>
          <w:tcPr>
            <w:tcW w:w="1354" w:type="dxa"/>
          </w:tcPr>
          <w:p w14:paraId="2F746DE1" w14:textId="0850464C" w:rsidR="00036BAA" w:rsidRPr="002F0808" w:rsidRDefault="00036BAA" w:rsidP="00036BAA">
            <w:pPr>
              <w:pStyle w:val="Title"/>
              <w:spacing w:before="0" w:after="60" w:line="60" w:lineRule="atLeast"/>
              <w:rPr>
                <w:rFonts w:cs="Arial"/>
                <w:b w:val="0"/>
                <w:sz w:val="20"/>
                <w:szCs w:val="20"/>
              </w:rPr>
            </w:pPr>
            <w:r w:rsidRPr="007C248C">
              <w:rPr>
                <w:rFonts w:cs="Arial"/>
                <w:b w:val="0"/>
                <w:bCs w:val="0"/>
                <w:sz w:val="20"/>
                <w:szCs w:val="20"/>
              </w:rPr>
              <w:lastRenderedPageBreak/>
              <w:t>20</w:t>
            </w:r>
            <w:r>
              <w:rPr>
                <w:rFonts w:cs="Arial"/>
                <w:b w:val="0"/>
                <w:bCs w:val="0"/>
                <w:sz w:val="20"/>
                <w:szCs w:val="20"/>
              </w:rPr>
              <w:t>0</w:t>
            </w:r>
            <w:r w:rsidRPr="007C248C">
              <w:rPr>
                <w:rFonts w:cs="Arial"/>
                <w:b w:val="0"/>
                <w:bCs w:val="0"/>
                <w:sz w:val="20"/>
                <w:szCs w:val="20"/>
              </w:rPr>
              <w:t>6</w:t>
            </w:r>
          </w:p>
        </w:tc>
        <w:tc>
          <w:tcPr>
            <w:tcW w:w="1259" w:type="dxa"/>
          </w:tcPr>
          <w:p w14:paraId="20A81932" w14:textId="13A6F81F" w:rsidR="00036BAA" w:rsidRPr="002F0808" w:rsidRDefault="00036BAA" w:rsidP="00036BAA">
            <w:pPr>
              <w:pStyle w:val="Title"/>
              <w:spacing w:before="0" w:after="60" w:line="60" w:lineRule="atLeast"/>
              <w:rPr>
                <w:rFonts w:cs="Arial"/>
                <w:b w:val="0"/>
                <w:sz w:val="20"/>
                <w:szCs w:val="20"/>
              </w:rPr>
            </w:pPr>
            <w:r>
              <w:rPr>
                <w:rFonts w:cs="Arial"/>
                <w:b w:val="0"/>
                <w:sz w:val="20"/>
                <w:szCs w:val="20"/>
              </w:rPr>
              <w:t>Feb 2020</w:t>
            </w:r>
          </w:p>
        </w:tc>
        <w:tc>
          <w:tcPr>
            <w:tcW w:w="1121" w:type="dxa"/>
          </w:tcPr>
          <w:p w14:paraId="6BDB5F70" w14:textId="2AB2965A" w:rsidR="00036BAA" w:rsidRPr="002F0808" w:rsidRDefault="00036BAA" w:rsidP="00036BAA">
            <w:pPr>
              <w:pStyle w:val="Title"/>
              <w:spacing w:before="0" w:after="60" w:line="60" w:lineRule="atLeast"/>
              <w:rPr>
                <w:rFonts w:cs="Arial"/>
                <w:b w:val="0"/>
                <w:sz w:val="20"/>
                <w:szCs w:val="20"/>
              </w:rPr>
            </w:pPr>
            <w:r w:rsidRPr="007C248C">
              <w:rPr>
                <w:rFonts w:cs="Arial"/>
                <w:b w:val="0"/>
                <w:bCs w:val="0"/>
                <w:sz w:val="20"/>
                <w:szCs w:val="20"/>
              </w:rPr>
              <w:t>On-going</w:t>
            </w:r>
          </w:p>
        </w:tc>
      </w:tr>
      <w:tr w:rsidR="00036BAA" w:rsidRPr="00DC513F" w14:paraId="5C328831" w14:textId="77777777" w:rsidTr="00036BAA">
        <w:tc>
          <w:tcPr>
            <w:tcW w:w="1935" w:type="dxa"/>
            <w:vAlign w:val="center"/>
          </w:tcPr>
          <w:p w14:paraId="4461285A" w14:textId="182030A2" w:rsidR="00036BAA" w:rsidRPr="002F0808" w:rsidRDefault="00036BAA" w:rsidP="00036BAA">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4" w:type="dxa"/>
            <w:vAlign w:val="center"/>
          </w:tcPr>
          <w:p w14:paraId="5E55D8FD" w14:textId="25F67066"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1E724904" w14:textId="2B3BF81D" w:rsidR="00036BAA" w:rsidRPr="002F0808" w:rsidRDefault="00036BAA" w:rsidP="00036BAA">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088" w:type="dxa"/>
          </w:tcPr>
          <w:p w14:paraId="2167CF89" w14:textId="27DACE40" w:rsidR="00036BAA" w:rsidRPr="002F0808" w:rsidRDefault="00036BAA" w:rsidP="00036BAA">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Interest relates to anything to do with parents, schools, school age children’s physical, mental health, educational needs, disadvantage or social mobility. I make regular media statements on these issues</w:t>
            </w:r>
            <w:r>
              <w:rPr>
                <w:rFonts w:cs="Arial"/>
                <w:b w:val="0"/>
                <w:bCs w:val="0"/>
                <w:sz w:val="20"/>
                <w:szCs w:val="20"/>
              </w:rPr>
              <w:t>.</w:t>
            </w:r>
          </w:p>
        </w:tc>
        <w:tc>
          <w:tcPr>
            <w:tcW w:w="1354" w:type="dxa"/>
          </w:tcPr>
          <w:p w14:paraId="26916D46" w14:textId="23D42FCF" w:rsidR="00036BAA" w:rsidRPr="002F0808" w:rsidRDefault="00036BAA" w:rsidP="00036BAA">
            <w:pPr>
              <w:pStyle w:val="Title"/>
              <w:spacing w:before="0" w:after="60" w:line="60" w:lineRule="atLeast"/>
              <w:rPr>
                <w:rFonts w:cs="Arial"/>
                <w:b w:val="0"/>
                <w:sz w:val="20"/>
                <w:szCs w:val="20"/>
              </w:rPr>
            </w:pPr>
            <w:r w:rsidRPr="007C248C">
              <w:rPr>
                <w:rFonts w:cs="Arial"/>
                <w:b w:val="0"/>
                <w:bCs w:val="0"/>
                <w:sz w:val="20"/>
                <w:szCs w:val="20"/>
              </w:rPr>
              <w:t>2019</w:t>
            </w:r>
          </w:p>
        </w:tc>
        <w:tc>
          <w:tcPr>
            <w:tcW w:w="1259" w:type="dxa"/>
          </w:tcPr>
          <w:p w14:paraId="3419DA3E" w14:textId="138BEC3B" w:rsidR="00036BAA" w:rsidRPr="002F0808" w:rsidRDefault="00036BAA" w:rsidP="00036BAA">
            <w:pPr>
              <w:pStyle w:val="Title"/>
              <w:spacing w:before="0" w:after="60" w:line="60" w:lineRule="atLeast"/>
              <w:rPr>
                <w:rFonts w:cs="Arial"/>
                <w:b w:val="0"/>
                <w:sz w:val="20"/>
                <w:szCs w:val="20"/>
              </w:rPr>
            </w:pPr>
            <w:r>
              <w:rPr>
                <w:rFonts w:cs="Arial"/>
                <w:b w:val="0"/>
                <w:sz w:val="20"/>
                <w:szCs w:val="20"/>
              </w:rPr>
              <w:t>Feb 2020</w:t>
            </w:r>
          </w:p>
        </w:tc>
        <w:tc>
          <w:tcPr>
            <w:tcW w:w="1121" w:type="dxa"/>
          </w:tcPr>
          <w:p w14:paraId="5ED63EC2" w14:textId="1E3AD4F8" w:rsidR="00036BAA" w:rsidRPr="002F0808" w:rsidRDefault="00036BAA" w:rsidP="00036BAA">
            <w:pPr>
              <w:pStyle w:val="Title"/>
              <w:spacing w:before="0" w:after="60" w:line="60" w:lineRule="atLeast"/>
              <w:rPr>
                <w:rFonts w:cs="Arial"/>
                <w:b w:val="0"/>
                <w:sz w:val="20"/>
                <w:szCs w:val="20"/>
              </w:rPr>
            </w:pPr>
            <w:r w:rsidRPr="007C248C">
              <w:rPr>
                <w:rFonts w:cs="Arial"/>
                <w:b w:val="0"/>
                <w:bCs w:val="0"/>
                <w:sz w:val="20"/>
                <w:szCs w:val="20"/>
              </w:rPr>
              <w:t>On-going</w:t>
            </w:r>
          </w:p>
        </w:tc>
      </w:tr>
      <w:tr w:rsidR="00036BAA" w:rsidRPr="00DC513F" w14:paraId="734D35DF" w14:textId="77777777" w:rsidTr="00036BAA">
        <w:tc>
          <w:tcPr>
            <w:tcW w:w="1935" w:type="dxa"/>
            <w:vAlign w:val="center"/>
          </w:tcPr>
          <w:p w14:paraId="455AF3A9" w14:textId="15C34649" w:rsidR="00036BAA" w:rsidRDefault="00036BAA" w:rsidP="00036BAA">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4" w:type="dxa"/>
            <w:vAlign w:val="center"/>
          </w:tcPr>
          <w:p w14:paraId="4D427DD3" w14:textId="7F6C1D4E" w:rsidR="00036BAA"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0AE1E2EB" w14:textId="71AD41C7" w:rsidR="00036BAA" w:rsidRPr="00DA43E9" w:rsidRDefault="00036BAA" w:rsidP="00036BAA">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088" w:type="dxa"/>
          </w:tcPr>
          <w:p w14:paraId="16CB0DFE" w14:textId="74B58334" w:rsidR="00036BAA" w:rsidRPr="007C248C" w:rsidRDefault="00036BAA" w:rsidP="00036BAA">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354" w:type="dxa"/>
          </w:tcPr>
          <w:p w14:paraId="06E47ABB" w14:textId="7ED9ADE1" w:rsidR="00036BAA" w:rsidRPr="007C248C" w:rsidRDefault="00036BAA" w:rsidP="00036BAA">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59" w:type="dxa"/>
          </w:tcPr>
          <w:p w14:paraId="064506EB" w14:textId="69AA82F0" w:rsidR="00036BAA" w:rsidRDefault="00036BAA" w:rsidP="00036BAA">
            <w:pPr>
              <w:pStyle w:val="Title"/>
              <w:spacing w:before="0" w:after="60" w:line="60" w:lineRule="atLeast"/>
              <w:rPr>
                <w:rFonts w:cs="Arial"/>
                <w:b w:val="0"/>
                <w:bCs w:val="0"/>
                <w:sz w:val="20"/>
                <w:szCs w:val="20"/>
              </w:rPr>
            </w:pPr>
            <w:r>
              <w:rPr>
                <w:rFonts w:cs="Arial"/>
                <w:b w:val="0"/>
                <w:bCs w:val="0"/>
                <w:sz w:val="20"/>
                <w:szCs w:val="20"/>
              </w:rPr>
              <w:t>Nov 2020</w:t>
            </w:r>
          </w:p>
        </w:tc>
        <w:tc>
          <w:tcPr>
            <w:tcW w:w="1121" w:type="dxa"/>
          </w:tcPr>
          <w:p w14:paraId="21271494" w14:textId="77777777" w:rsidR="00036BAA" w:rsidRPr="007C248C" w:rsidRDefault="00036BAA" w:rsidP="00036BAA">
            <w:pPr>
              <w:pStyle w:val="Title"/>
              <w:spacing w:before="0" w:after="60" w:line="60" w:lineRule="atLeast"/>
              <w:rPr>
                <w:rFonts w:cs="Arial"/>
                <w:b w:val="0"/>
                <w:bCs w:val="0"/>
                <w:sz w:val="20"/>
                <w:szCs w:val="20"/>
              </w:rPr>
            </w:pPr>
          </w:p>
        </w:tc>
      </w:tr>
      <w:tr w:rsidR="00036BAA" w:rsidRPr="00DC513F" w14:paraId="265DB149" w14:textId="77777777" w:rsidTr="00036BAA">
        <w:tc>
          <w:tcPr>
            <w:tcW w:w="1935" w:type="dxa"/>
            <w:vAlign w:val="center"/>
          </w:tcPr>
          <w:p w14:paraId="1BAECB4E" w14:textId="245B9BF5" w:rsidR="00036BAA" w:rsidRDefault="00036BAA" w:rsidP="00036BAA">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4" w:type="dxa"/>
            <w:vAlign w:val="center"/>
          </w:tcPr>
          <w:p w14:paraId="1BBA432F" w14:textId="697AC910" w:rsidR="00036BAA"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53B01F5D" w14:textId="26805A75" w:rsidR="00036BAA" w:rsidRPr="00DA43E9" w:rsidRDefault="00036BAA" w:rsidP="00036BAA">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088" w:type="dxa"/>
          </w:tcPr>
          <w:p w14:paraId="26B022F4" w14:textId="42CD723B" w:rsidR="00036BAA" w:rsidRPr="007C248C" w:rsidRDefault="00036BAA" w:rsidP="00036BAA">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354" w:type="dxa"/>
          </w:tcPr>
          <w:p w14:paraId="4E39C142" w14:textId="78AFE93D" w:rsidR="00036BAA" w:rsidRPr="007C248C" w:rsidRDefault="00036BAA" w:rsidP="00036BAA">
            <w:pPr>
              <w:pStyle w:val="Title"/>
              <w:spacing w:before="0" w:after="60" w:line="60" w:lineRule="atLeast"/>
              <w:rPr>
                <w:rFonts w:cs="Arial"/>
                <w:b w:val="0"/>
                <w:bCs w:val="0"/>
                <w:sz w:val="20"/>
                <w:szCs w:val="20"/>
              </w:rPr>
            </w:pPr>
            <w:r>
              <w:rPr>
                <w:rFonts w:cs="Arial"/>
                <w:b w:val="0"/>
                <w:bCs w:val="0"/>
                <w:sz w:val="20"/>
                <w:szCs w:val="20"/>
              </w:rPr>
              <w:t>Mar 2020</w:t>
            </w:r>
          </w:p>
        </w:tc>
        <w:tc>
          <w:tcPr>
            <w:tcW w:w="1259" w:type="dxa"/>
          </w:tcPr>
          <w:p w14:paraId="18B7D9EB" w14:textId="5BB15D2B" w:rsidR="00036BAA" w:rsidRDefault="00036BAA" w:rsidP="00036BAA">
            <w:pPr>
              <w:pStyle w:val="Title"/>
              <w:spacing w:before="0" w:after="60" w:line="60" w:lineRule="atLeast"/>
              <w:rPr>
                <w:rFonts w:cs="Arial"/>
                <w:b w:val="0"/>
                <w:bCs w:val="0"/>
                <w:sz w:val="20"/>
                <w:szCs w:val="20"/>
              </w:rPr>
            </w:pPr>
            <w:r>
              <w:rPr>
                <w:rFonts w:cs="Arial"/>
                <w:b w:val="0"/>
                <w:bCs w:val="0"/>
                <w:sz w:val="20"/>
                <w:szCs w:val="20"/>
              </w:rPr>
              <w:t>Nov 2020</w:t>
            </w:r>
          </w:p>
        </w:tc>
        <w:tc>
          <w:tcPr>
            <w:tcW w:w="1121" w:type="dxa"/>
          </w:tcPr>
          <w:p w14:paraId="602FD726" w14:textId="77777777" w:rsidR="00036BAA" w:rsidRPr="007C248C" w:rsidRDefault="00036BAA" w:rsidP="00036BAA">
            <w:pPr>
              <w:pStyle w:val="Title"/>
              <w:spacing w:before="0" w:after="60" w:line="60" w:lineRule="atLeast"/>
              <w:rPr>
                <w:rFonts w:cs="Arial"/>
                <w:b w:val="0"/>
                <w:bCs w:val="0"/>
                <w:sz w:val="20"/>
                <w:szCs w:val="20"/>
              </w:rPr>
            </w:pPr>
          </w:p>
        </w:tc>
      </w:tr>
      <w:tr w:rsidR="00036BAA" w:rsidRPr="00DC513F" w14:paraId="57E3EEA5" w14:textId="77777777" w:rsidTr="00036BAA">
        <w:tc>
          <w:tcPr>
            <w:tcW w:w="1935" w:type="dxa"/>
            <w:vAlign w:val="center"/>
          </w:tcPr>
          <w:p w14:paraId="51581E55" w14:textId="34B46D79" w:rsidR="00036BAA" w:rsidRPr="002F0808" w:rsidRDefault="00036BAA" w:rsidP="00036BAA">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4" w:type="dxa"/>
            <w:vAlign w:val="center"/>
          </w:tcPr>
          <w:p w14:paraId="3C90790C" w14:textId="08D879FA"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0D8096DB" w14:textId="5208ED7B" w:rsidR="00036BAA" w:rsidRPr="002F0808" w:rsidRDefault="00036BAA" w:rsidP="00036BAA">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088" w:type="dxa"/>
          </w:tcPr>
          <w:p w14:paraId="19280CB4" w14:textId="567C6629" w:rsidR="00036BAA" w:rsidRPr="002F0808" w:rsidRDefault="00036BAA" w:rsidP="00036BAA">
            <w:pPr>
              <w:pStyle w:val="Title"/>
              <w:spacing w:before="0" w:after="60" w:line="60" w:lineRule="atLeast"/>
              <w:jc w:val="left"/>
              <w:rPr>
                <w:rFonts w:cs="Arial"/>
                <w:b w:val="0"/>
                <w:sz w:val="20"/>
                <w:szCs w:val="20"/>
              </w:rPr>
            </w:pPr>
            <w:r w:rsidRPr="003808D2">
              <w:rPr>
                <w:rFonts w:cs="Arial"/>
                <w:b w:val="0"/>
                <w:bCs w:val="0"/>
                <w:sz w:val="20"/>
                <w:szCs w:val="20"/>
              </w:rPr>
              <w:t xml:space="preserve">I am a trustee of the Hepatitis C trust.  The charity campaigns for better treatment, supports and provides services for those with Hepatitis C.  The charity receives considerable funding from </w:t>
            </w:r>
            <w:proofErr w:type="gramStart"/>
            <w:r w:rsidRPr="003808D2">
              <w:rPr>
                <w:rFonts w:cs="Arial"/>
                <w:b w:val="0"/>
                <w:bCs w:val="0"/>
                <w:sz w:val="20"/>
                <w:szCs w:val="20"/>
              </w:rPr>
              <w:t>Pharmaceutical</w:t>
            </w:r>
            <w:proofErr w:type="gramEnd"/>
            <w:r w:rsidRPr="003808D2">
              <w:rPr>
                <w:rFonts w:cs="Arial"/>
                <w:b w:val="0"/>
                <w:bCs w:val="0"/>
                <w:sz w:val="20"/>
                <w:szCs w:val="20"/>
              </w:rPr>
              <w:t xml:space="preserve"> companies</w:t>
            </w:r>
            <w:r>
              <w:rPr>
                <w:rFonts w:cs="Arial"/>
                <w:b w:val="0"/>
                <w:bCs w:val="0"/>
                <w:sz w:val="20"/>
                <w:szCs w:val="20"/>
              </w:rPr>
              <w:t>.</w:t>
            </w:r>
          </w:p>
        </w:tc>
        <w:tc>
          <w:tcPr>
            <w:tcW w:w="1354" w:type="dxa"/>
          </w:tcPr>
          <w:p w14:paraId="307C1142" w14:textId="7100371F" w:rsidR="00036BAA" w:rsidRPr="002F0808" w:rsidRDefault="00036BAA" w:rsidP="00036BAA">
            <w:pPr>
              <w:pStyle w:val="Title"/>
              <w:spacing w:before="0" w:after="60" w:line="60" w:lineRule="atLeast"/>
              <w:rPr>
                <w:rFonts w:cs="Arial"/>
                <w:b w:val="0"/>
                <w:sz w:val="20"/>
                <w:szCs w:val="20"/>
              </w:rPr>
            </w:pPr>
            <w:r w:rsidRPr="007C248C">
              <w:rPr>
                <w:rFonts w:cs="Arial"/>
                <w:b w:val="0"/>
                <w:bCs w:val="0"/>
                <w:sz w:val="20"/>
                <w:szCs w:val="20"/>
              </w:rPr>
              <w:t>Dec 2019</w:t>
            </w:r>
          </w:p>
        </w:tc>
        <w:tc>
          <w:tcPr>
            <w:tcW w:w="1259" w:type="dxa"/>
          </w:tcPr>
          <w:p w14:paraId="22AEEFD7" w14:textId="0FABFBAE" w:rsidR="00036BAA" w:rsidRPr="002F0808" w:rsidRDefault="00036BAA" w:rsidP="00036BAA">
            <w:pPr>
              <w:pStyle w:val="Title"/>
              <w:spacing w:before="0" w:after="60" w:line="60" w:lineRule="atLeast"/>
              <w:rPr>
                <w:rFonts w:cs="Arial"/>
                <w:b w:val="0"/>
                <w:sz w:val="20"/>
                <w:szCs w:val="20"/>
              </w:rPr>
            </w:pPr>
            <w:r>
              <w:rPr>
                <w:rFonts w:cs="Arial"/>
                <w:b w:val="0"/>
                <w:sz w:val="20"/>
                <w:szCs w:val="20"/>
              </w:rPr>
              <w:t>Nov 2020</w:t>
            </w:r>
          </w:p>
        </w:tc>
        <w:tc>
          <w:tcPr>
            <w:tcW w:w="1121" w:type="dxa"/>
          </w:tcPr>
          <w:p w14:paraId="2C33BCEF" w14:textId="304F83B1" w:rsidR="00036BAA" w:rsidRPr="002F0808" w:rsidRDefault="00036BAA" w:rsidP="00036BAA">
            <w:pPr>
              <w:pStyle w:val="Title"/>
              <w:spacing w:before="0" w:after="60" w:line="60" w:lineRule="atLeast"/>
              <w:rPr>
                <w:rFonts w:cs="Arial"/>
                <w:b w:val="0"/>
                <w:sz w:val="20"/>
                <w:szCs w:val="20"/>
              </w:rPr>
            </w:pPr>
            <w:r w:rsidRPr="007C248C">
              <w:rPr>
                <w:rFonts w:cs="Arial"/>
                <w:b w:val="0"/>
                <w:bCs w:val="0"/>
                <w:sz w:val="20"/>
                <w:szCs w:val="20"/>
              </w:rPr>
              <w:t>On-going</w:t>
            </w:r>
          </w:p>
        </w:tc>
      </w:tr>
      <w:tr w:rsidR="00036BAA" w:rsidRPr="00DC513F" w14:paraId="673CCBD6" w14:textId="77777777" w:rsidTr="00036BAA">
        <w:tc>
          <w:tcPr>
            <w:tcW w:w="1935" w:type="dxa"/>
            <w:vAlign w:val="center"/>
          </w:tcPr>
          <w:p w14:paraId="67499037" w14:textId="13752D75" w:rsidR="00036BAA" w:rsidRDefault="00036BAA" w:rsidP="00036BAA">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4" w:type="dxa"/>
            <w:vAlign w:val="center"/>
          </w:tcPr>
          <w:p w14:paraId="0C2E7F0D" w14:textId="115DA0AC" w:rsidR="00036BAA"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6ECCCCDE" w14:textId="4FE99EAE" w:rsidR="00036BAA" w:rsidRPr="00DA43E9" w:rsidRDefault="00036BAA" w:rsidP="00036BAA">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088" w:type="dxa"/>
          </w:tcPr>
          <w:p w14:paraId="41DC54DD" w14:textId="124AB90B" w:rsidR="00036BAA" w:rsidRPr="002F0808" w:rsidRDefault="00036BAA" w:rsidP="00036BAA">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354" w:type="dxa"/>
          </w:tcPr>
          <w:p w14:paraId="3CB071A2" w14:textId="7D92414E" w:rsidR="00036BAA" w:rsidRPr="002F0808" w:rsidRDefault="00036BAA" w:rsidP="00036BAA">
            <w:pPr>
              <w:pStyle w:val="Title"/>
              <w:spacing w:before="0" w:after="60" w:line="60" w:lineRule="atLeast"/>
              <w:rPr>
                <w:rFonts w:cs="Arial"/>
                <w:b w:val="0"/>
                <w:sz w:val="20"/>
                <w:szCs w:val="20"/>
              </w:rPr>
            </w:pPr>
            <w:r>
              <w:rPr>
                <w:rFonts w:cs="Arial"/>
                <w:b w:val="0"/>
                <w:sz w:val="20"/>
                <w:szCs w:val="20"/>
              </w:rPr>
              <w:t>Jun 2020</w:t>
            </w:r>
          </w:p>
        </w:tc>
        <w:tc>
          <w:tcPr>
            <w:tcW w:w="1259" w:type="dxa"/>
          </w:tcPr>
          <w:p w14:paraId="58043B67" w14:textId="0174CEB2" w:rsidR="00036BAA" w:rsidRPr="002F0808" w:rsidRDefault="00036BAA" w:rsidP="00036BAA">
            <w:pPr>
              <w:pStyle w:val="Title"/>
              <w:spacing w:before="0" w:after="60" w:line="60" w:lineRule="atLeast"/>
              <w:rPr>
                <w:rFonts w:cs="Arial"/>
                <w:b w:val="0"/>
                <w:sz w:val="20"/>
                <w:szCs w:val="20"/>
              </w:rPr>
            </w:pPr>
            <w:r>
              <w:rPr>
                <w:rFonts w:cs="Arial"/>
                <w:b w:val="0"/>
                <w:sz w:val="20"/>
                <w:szCs w:val="20"/>
              </w:rPr>
              <w:t>Nov 2020</w:t>
            </w:r>
          </w:p>
        </w:tc>
        <w:tc>
          <w:tcPr>
            <w:tcW w:w="1121" w:type="dxa"/>
          </w:tcPr>
          <w:p w14:paraId="3567B94F" w14:textId="77777777" w:rsidR="00036BAA" w:rsidRPr="002F0808" w:rsidRDefault="00036BAA" w:rsidP="00036BAA">
            <w:pPr>
              <w:pStyle w:val="Title"/>
              <w:spacing w:before="0" w:after="60" w:line="60" w:lineRule="atLeast"/>
              <w:rPr>
                <w:rFonts w:cs="Arial"/>
                <w:b w:val="0"/>
                <w:sz w:val="20"/>
                <w:szCs w:val="20"/>
              </w:rPr>
            </w:pPr>
          </w:p>
        </w:tc>
      </w:tr>
      <w:tr w:rsidR="00036BAA" w:rsidRPr="00DC513F" w14:paraId="6320D9B6" w14:textId="77777777" w:rsidTr="00036BAA">
        <w:tc>
          <w:tcPr>
            <w:tcW w:w="1935" w:type="dxa"/>
            <w:vAlign w:val="center"/>
          </w:tcPr>
          <w:p w14:paraId="3E10472C" w14:textId="5B690841"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4" w:type="dxa"/>
            <w:vAlign w:val="center"/>
          </w:tcPr>
          <w:p w14:paraId="1187357C" w14:textId="2E7B4F5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B1B8900" w14:textId="411E2CA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088" w:type="dxa"/>
          </w:tcPr>
          <w:p w14:paraId="3A638C42" w14:textId="1422748F" w:rsidR="00036BAA" w:rsidRPr="002F0808" w:rsidRDefault="00036BAA" w:rsidP="00036BAA">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w:t>
            </w:r>
            <w:proofErr w:type="gramStart"/>
            <w:r w:rsidRPr="002253E7">
              <w:rPr>
                <w:rFonts w:cs="Arial"/>
                <w:b w:val="0"/>
                <w:sz w:val="20"/>
                <w:szCs w:val="20"/>
              </w:rPr>
              <w:t>NIHR(</w:t>
            </w:r>
            <w:proofErr w:type="gramEnd"/>
            <w:r w:rsidRPr="002253E7">
              <w:rPr>
                <w:rFonts w:cs="Arial"/>
                <w:b w:val="0"/>
                <w:sz w:val="20"/>
                <w:szCs w:val="20"/>
              </w:rPr>
              <w:t>National Institute for Health Research)</w:t>
            </w:r>
          </w:p>
        </w:tc>
        <w:tc>
          <w:tcPr>
            <w:tcW w:w="1354" w:type="dxa"/>
          </w:tcPr>
          <w:p w14:paraId="18088FDA" w14:textId="2C20A655" w:rsidR="00036BAA" w:rsidRPr="002F0808" w:rsidRDefault="00036BAA" w:rsidP="00036BAA">
            <w:pPr>
              <w:pStyle w:val="Title"/>
              <w:spacing w:before="0" w:after="60" w:line="60" w:lineRule="atLeast"/>
              <w:rPr>
                <w:rFonts w:cs="Arial"/>
                <w:b w:val="0"/>
                <w:sz w:val="20"/>
                <w:szCs w:val="20"/>
              </w:rPr>
            </w:pPr>
            <w:r>
              <w:rPr>
                <w:rFonts w:cs="Arial"/>
                <w:b w:val="0"/>
                <w:sz w:val="20"/>
                <w:szCs w:val="20"/>
              </w:rPr>
              <w:t>Oct 2020</w:t>
            </w:r>
          </w:p>
        </w:tc>
        <w:tc>
          <w:tcPr>
            <w:tcW w:w="1259" w:type="dxa"/>
          </w:tcPr>
          <w:p w14:paraId="1B8369CD" w14:textId="082F69FD" w:rsidR="00036BAA" w:rsidRPr="002F0808"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1B7E9B84" w14:textId="6D3BD8AF" w:rsidR="00036BAA" w:rsidRPr="002F0808" w:rsidRDefault="00036BAA" w:rsidP="00036BAA">
            <w:pPr>
              <w:pStyle w:val="Title"/>
              <w:spacing w:before="0" w:after="60" w:line="60" w:lineRule="atLeast"/>
              <w:rPr>
                <w:rFonts w:cs="Arial"/>
                <w:b w:val="0"/>
                <w:sz w:val="20"/>
                <w:szCs w:val="20"/>
              </w:rPr>
            </w:pPr>
            <w:r w:rsidRPr="00B41598">
              <w:rPr>
                <w:b w:val="0"/>
                <w:bCs w:val="0"/>
                <w:sz w:val="20"/>
                <w:szCs w:val="20"/>
              </w:rPr>
              <w:t>On-going</w:t>
            </w:r>
          </w:p>
        </w:tc>
      </w:tr>
      <w:tr w:rsidR="00036BAA" w:rsidRPr="00DC513F" w14:paraId="53649F64" w14:textId="77777777" w:rsidTr="00036BAA">
        <w:tc>
          <w:tcPr>
            <w:tcW w:w="1935" w:type="dxa"/>
            <w:vAlign w:val="center"/>
          </w:tcPr>
          <w:p w14:paraId="703D8EDF" w14:textId="35539D80"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4" w:type="dxa"/>
            <w:vAlign w:val="center"/>
          </w:tcPr>
          <w:p w14:paraId="049F0411" w14:textId="63CDF73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636BA7D0" w14:textId="376E313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088" w:type="dxa"/>
          </w:tcPr>
          <w:p w14:paraId="3411B3C6" w14:textId="7F37F81A" w:rsidR="00036BAA" w:rsidRPr="002F0808" w:rsidRDefault="00036BAA" w:rsidP="00036BAA">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354" w:type="dxa"/>
          </w:tcPr>
          <w:p w14:paraId="262A8B46" w14:textId="4DB613AA" w:rsidR="00036BAA" w:rsidRPr="002F0808" w:rsidRDefault="00036BAA" w:rsidP="00036BAA">
            <w:pPr>
              <w:pStyle w:val="Title"/>
              <w:spacing w:before="0" w:after="60" w:line="60" w:lineRule="atLeast"/>
              <w:rPr>
                <w:rFonts w:cs="Arial"/>
                <w:b w:val="0"/>
                <w:sz w:val="20"/>
                <w:szCs w:val="20"/>
              </w:rPr>
            </w:pPr>
            <w:r>
              <w:rPr>
                <w:rFonts w:cs="Arial"/>
                <w:b w:val="0"/>
                <w:sz w:val="20"/>
                <w:szCs w:val="20"/>
              </w:rPr>
              <w:t>Jul 2014</w:t>
            </w:r>
          </w:p>
        </w:tc>
        <w:tc>
          <w:tcPr>
            <w:tcW w:w="1259" w:type="dxa"/>
          </w:tcPr>
          <w:p w14:paraId="492DB5D3" w14:textId="266B3389" w:rsidR="00036BAA"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79A53EBC" w14:textId="2E54C358" w:rsidR="00036BAA" w:rsidRPr="002F0808" w:rsidRDefault="00036BAA" w:rsidP="00036BAA">
            <w:pPr>
              <w:pStyle w:val="Title"/>
              <w:spacing w:before="0" w:after="60" w:line="60" w:lineRule="atLeast"/>
              <w:rPr>
                <w:rFonts w:cs="Arial"/>
                <w:b w:val="0"/>
                <w:sz w:val="20"/>
                <w:szCs w:val="20"/>
              </w:rPr>
            </w:pPr>
            <w:r w:rsidRPr="00FA3E04">
              <w:rPr>
                <w:b w:val="0"/>
                <w:bCs w:val="0"/>
                <w:sz w:val="20"/>
                <w:szCs w:val="20"/>
              </w:rPr>
              <w:t>On-going</w:t>
            </w:r>
          </w:p>
        </w:tc>
      </w:tr>
      <w:tr w:rsidR="00036BAA" w:rsidRPr="00DC513F" w14:paraId="2ADF480D" w14:textId="77777777" w:rsidTr="00036BAA">
        <w:tc>
          <w:tcPr>
            <w:tcW w:w="1935" w:type="dxa"/>
            <w:vAlign w:val="center"/>
          </w:tcPr>
          <w:p w14:paraId="5643AB26" w14:textId="029E5880"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4" w:type="dxa"/>
            <w:vAlign w:val="center"/>
          </w:tcPr>
          <w:p w14:paraId="7D09B940" w14:textId="0FB5D2A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7914D464" w14:textId="1C6A3A7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088" w:type="dxa"/>
          </w:tcPr>
          <w:p w14:paraId="2F25022E" w14:textId="7DAC8A87" w:rsidR="00036BAA" w:rsidRPr="002F0808" w:rsidRDefault="00036BAA" w:rsidP="00036BAA">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354" w:type="dxa"/>
          </w:tcPr>
          <w:p w14:paraId="39D1704F" w14:textId="1552C265" w:rsidR="00036BAA" w:rsidRPr="002F0808" w:rsidRDefault="00036BAA" w:rsidP="00036BAA">
            <w:pPr>
              <w:pStyle w:val="Title"/>
              <w:spacing w:before="0" w:after="60" w:line="60" w:lineRule="atLeast"/>
              <w:rPr>
                <w:rFonts w:cs="Arial"/>
                <w:b w:val="0"/>
                <w:sz w:val="20"/>
                <w:szCs w:val="20"/>
              </w:rPr>
            </w:pPr>
            <w:r>
              <w:rPr>
                <w:rFonts w:cs="Arial"/>
                <w:b w:val="0"/>
                <w:sz w:val="20"/>
                <w:szCs w:val="20"/>
              </w:rPr>
              <w:t>May 2020</w:t>
            </w:r>
          </w:p>
        </w:tc>
        <w:tc>
          <w:tcPr>
            <w:tcW w:w="1259" w:type="dxa"/>
          </w:tcPr>
          <w:p w14:paraId="32CE591F" w14:textId="584F91E8" w:rsidR="00036BAA"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313DCC9C" w14:textId="5FAAC1F0" w:rsidR="00036BAA" w:rsidRPr="002F0808" w:rsidRDefault="00036BAA" w:rsidP="00036BAA">
            <w:pPr>
              <w:pStyle w:val="Title"/>
              <w:spacing w:before="0" w:after="60" w:line="60" w:lineRule="atLeast"/>
              <w:rPr>
                <w:rFonts w:cs="Arial"/>
                <w:b w:val="0"/>
                <w:sz w:val="20"/>
                <w:szCs w:val="20"/>
              </w:rPr>
            </w:pPr>
            <w:r>
              <w:rPr>
                <w:b w:val="0"/>
                <w:bCs w:val="0"/>
                <w:sz w:val="20"/>
                <w:szCs w:val="20"/>
              </w:rPr>
              <w:t>Dec 2020</w:t>
            </w:r>
          </w:p>
        </w:tc>
      </w:tr>
      <w:tr w:rsidR="00036BAA" w:rsidRPr="00DC513F" w14:paraId="45283CCC" w14:textId="77777777" w:rsidTr="00036BAA">
        <w:tc>
          <w:tcPr>
            <w:tcW w:w="1935" w:type="dxa"/>
            <w:vAlign w:val="center"/>
          </w:tcPr>
          <w:p w14:paraId="5DBC55A6" w14:textId="214304C8"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4" w:type="dxa"/>
            <w:vAlign w:val="center"/>
          </w:tcPr>
          <w:p w14:paraId="1D2EB931" w14:textId="231B3C3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4835841" w14:textId="41B67DA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088" w:type="dxa"/>
          </w:tcPr>
          <w:p w14:paraId="5DDD8C14" w14:textId="0D156306" w:rsidR="00036BAA" w:rsidRPr="00896086" w:rsidRDefault="00036BAA" w:rsidP="00036BAA">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354" w:type="dxa"/>
          </w:tcPr>
          <w:p w14:paraId="1753CCA3" w14:textId="4AA6D619" w:rsidR="00036BAA" w:rsidRPr="002F0808" w:rsidRDefault="00036BAA" w:rsidP="00036BAA">
            <w:pPr>
              <w:pStyle w:val="Title"/>
              <w:spacing w:before="0" w:after="60" w:line="60" w:lineRule="atLeast"/>
              <w:rPr>
                <w:rFonts w:cs="Arial"/>
                <w:b w:val="0"/>
                <w:sz w:val="20"/>
                <w:szCs w:val="20"/>
              </w:rPr>
            </w:pPr>
            <w:r>
              <w:rPr>
                <w:rFonts w:cs="Arial"/>
                <w:b w:val="0"/>
                <w:sz w:val="20"/>
                <w:szCs w:val="20"/>
              </w:rPr>
              <w:t>Feb 2017</w:t>
            </w:r>
          </w:p>
        </w:tc>
        <w:tc>
          <w:tcPr>
            <w:tcW w:w="1259" w:type="dxa"/>
          </w:tcPr>
          <w:p w14:paraId="04DE35E0" w14:textId="634930B3" w:rsidR="00036BAA"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5BC58FBD" w14:textId="11610772" w:rsidR="00036BAA" w:rsidRPr="002F0808" w:rsidRDefault="00036BAA" w:rsidP="00036BAA">
            <w:pPr>
              <w:pStyle w:val="Title"/>
              <w:spacing w:before="0" w:after="60" w:line="60" w:lineRule="atLeast"/>
              <w:rPr>
                <w:rFonts w:cs="Arial"/>
                <w:b w:val="0"/>
                <w:sz w:val="20"/>
                <w:szCs w:val="20"/>
              </w:rPr>
            </w:pPr>
            <w:r w:rsidRPr="00FA3E04">
              <w:rPr>
                <w:b w:val="0"/>
                <w:bCs w:val="0"/>
                <w:sz w:val="20"/>
                <w:szCs w:val="20"/>
              </w:rPr>
              <w:t>O</w:t>
            </w:r>
            <w:r>
              <w:rPr>
                <w:b w:val="0"/>
                <w:bCs w:val="0"/>
                <w:sz w:val="20"/>
                <w:szCs w:val="20"/>
              </w:rPr>
              <w:t>ct 2019</w:t>
            </w:r>
          </w:p>
        </w:tc>
      </w:tr>
      <w:tr w:rsidR="00036BAA" w:rsidRPr="00DC513F" w14:paraId="63C31090" w14:textId="77777777" w:rsidTr="00036BAA">
        <w:tc>
          <w:tcPr>
            <w:tcW w:w="1935" w:type="dxa"/>
            <w:vAlign w:val="center"/>
          </w:tcPr>
          <w:p w14:paraId="4781FC09" w14:textId="7CB8AC7E"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4" w:type="dxa"/>
            <w:vAlign w:val="center"/>
          </w:tcPr>
          <w:p w14:paraId="60AECDF1" w14:textId="53BE604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D1F8D3D" w14:textId="49812DA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F625348" w14:textId="77777777" w:rsidR="00036BAA" w:rsidRPr="00896086" w:rsidRDefault="00036BAA" w:rsidP="00036BAA">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036BAA" w:rsidRPr="002F0808" w:rsidRDefault="00036BAA" w:rsidP="00036BAA">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354" w:type="dxa"/>
          </w:tcPr>
          <w:p w14:paraId="1FFEDF4C" w14:textId="7E66150F" w:rsidR="00036BAA" w:rsidRPr="002F0808" w:rsidRDefault="00036BAA" w:rsidP="00036BAA">
            <w:pPr>
              <w:pStyle w:val="Title"/>
              <w:spacing w:before="0" w:after="60" w:line="60" w:lineRule="atLeast"/>
              <w:rPr>
                <w:rFonts w:cs="Arial"/>
                <w:b w:val="0"/>
                <w:sz w:val="20"/>
                <w:szCs w:val="20"/>
              </w:rPr>
            </w:pPr>
            <w:r>
              <w:rPr>
                <w:rFonts w:cs="Arial"/>
                <w:b w:val="0"/>
                <w:sz w:val="20"/>
                <w:szCs w:val="20"/>
              </w:rPr>
              <w:t>Nov 2016</w:t>
            </w:r>
          </w:p>
        </w:tc>
        <w:tc>
          <w:tcPr>
            <w:tcW w:w="1259" w:type="dxa"/>
          </w:tcPr>
          <w:p w14:paraId="0FC92B9F" w14:textId="3D4CA797" w:rsidR="00036BAA"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339B3167" w14:textId="3D36C6FC" w:rsidR="00036BAA" w:rsidRPr="002F0808" w:rsidRDefault="00036BAA" w:rsidP="00036BAA">
            <w:pPr>
              <w:pStyle w:val="Title"/>
              <w:spacing w:before="0" w:after="60" w:line="60" w:lineRule="atLeast"/>
              <w:rPr>
                <w:rFonts w:cs="Arial"/>
                <w:b w:val="0"/>
                <w:sz w:val="20"/>
                <w:szCs w:val="20"/>
              </w:rPr>
            </w:pPr>
            <w:r w:rsidRPr="00FA3E04">
              <w:rPr>
                <w:b w:val="0"/>
                <w:bCs w:val="0"/>
                <w:sz w:val="20"/>
                <w:szCs w:val="20"/>
              </w:rPr>
              <w:t>On-going</w:t>
            </w:r>
          </w:p>
        </w:tc>
      </w:tr>
      <w:tr w:rsidR="00036BAA" w:rsidRPr="00DC513F" w14:paraId="1DDFFF9D" w14:textId="77777777" w:rsidTr="00036BAA">
        <w:tc>
          <w:tcPr>
            <w:tcW w:w="1935" w:type="dxa"/>
            <w:vAlign w:val="center"/>
          </w:tcPr>
          <w:p w14:paraId="5BC31CA3" w14:textId="7E6D798B"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4" w:type="dxa"/>
            <w:vAlign w:val="center"/>
          </w:tcPr>
          <w:p w14:paraId="672E706E" w14:textId="4B9ED61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7B9C1648" w14:textId="687C0D2B"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2E0FBEB2" w14:textId="7D5AB570" w:rsidR="00036BAA" w:rsidRPr="002F0808" w:rsidRDefault="00036BAA" w:rsidP="00036BAA">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354" w:type="dxa"/>
          </w:tcPr>
          <w:p w14:paraId="2D1373EE" w14:textId="2509A477" w:rsidR="00036BAA" w:rsidRPr="002F0808" w:rsidRDefault="00036BAA" w:rsidP="00036BAA">
            <w:pPr>
              <w:pStyle w:val="Title"/>
              <w:spacing w:before="0" w:after="60" w:line="60" w:lineRule="atLeast"/>
              <w:rPr>
                <w:rFonts w:cs="Arial"/>
                <w:b w:val="0"/>
                <w:sz w:val="20"/>
                <w:szCs w:val="20"/>
              </w:rPr>
            </w:pPr>
            <w:r>
              <w:rPr>
                <w:rFonts w:cs="Arial"/>
                <w:b w:val="0"/>
                <w:sz w:val="20"/>
                <w:szCs w:val="20"/>
              </w:rPr>
              <w:t>Feb 1995</w:t>
            </w:r>
          </w:p>
        </w:tc>
        <w:tc>
          <w:tcPr>
            <w:tcW w:w="1259" w:type="dxa"/>
          </w:tcPr>
          <w:p w14:paraId="5E532CF4" w14:textId="5A756D94" w:rsidR="00036BAA" w:rsidRPr="002F0808"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37F06F06" w14:textId="797C8BE8" w:rsidR="00036BAA" w:rsidRPr="002F0808" w:rsidRDefault="00036BAA" w:rsidP="00036BAA">
            <w:pPr>
              <w:pStyle w:val="Title"/>
              <w:spacing w:before="0" w:after="60" w:line="60" w:lineRule="atLeast"/>
              <w:rPr>
                <w:rFonts w:cs="Arial"/>
                <w:b w:val="0"/>
                <w:sz w:val="20"/>
                <w:szCs w:val="20"/>
              </w:rPr>
            </w:pPr>
            <w:r w:rsidRPr="00FA3E04">
              <w:rPr>
                <w:b w:val="0"/>
                <w:bCs w:val="0"/>
                <w:sz w:val="20"/>
                <w:szCs w:val="20"/>
              </w:rPr>
              <w:t>On-going</w:t>
            </w:r>
          </w:p>
        </w:tc>
      </w:tr>
      <w:tr w:rsidR="00036BAA" w:rsidRPr="00DC513F" w14:paraId="02990686" w14:textId="77777777" w:rsidTr="00036BAA">
        <w:tc>
          <w:tcPr>
            <w:tcW w:w="1935" w:type="dxa"/>
            <w:vAlign w:val="center"/>
          </w:tcPr>
          <w:p w14:paraId="51371022" w14:textId="250C40B7"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Jane Putsey</w:t>
            </w:r>
          </w:p>
        </w:tc>
        <w:tc>
          <w:tcPr>
            <w:tcW w:w="1124" w:type="dxa"/>
            <w:vAlign w:val="center"/>
          </w:tcPr>
          <w:p w14:paraId="4872B634" w14:textId="621B780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73C4B829" w14:textId="52D7C229" w:rsidR="00036BAA" w:rsidRPr="00B01DB7"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CDA03D7" w14:textId="486C9193" w:rsidR="00036BAA" w:rsidRPr="00B01DB7" w:rsidRDefault="00036BAA" w:rsidP="00036BAA">
            <w:pPr>
              <w:pStyle w:val="Title"/>
              <w:spacing w:before="0" w:after="60" w:line="60" w:lineRule="atLeast"/>
              <w:jc w:val="left"/>
              <w:rPr>
                <w:b w:val="0"/>
                <w:bCs w:val="0"/>
                <w:sz w:val="20"/>
                <w:szCs w:val="20"/>
                <w:lang w:val="en-US"/>
              </w:rPr>
            </w:pPr>
            <w:r w:rsidRPr="00DF0D50">
              <w:rPr>
                <w:b w:val="0"/>
                <w:bCs w:val="0"/>
                <w:sz w:val="20"/>
                <w:szCs w:val="20"/>
                <w:lang w:val="en-US"/>
              </w:rPr>
              <w:t>Patient Expert in a NICE Scientific Advice project for Nonalcoholic Fatty Liver Disease (NASH)”.</w:t>
            </w:r>
          </w:p>
        </w:tc>
        <w:tc>
          <w:tcPr>
            <w:tcW w:w="1354" w:type="dxa"/>
          </w:tcPr>
          <w:p w14:paraId="32D22E31" w14:textId="507E7E67" w:rsidR="00036BAA" w:rsidRPr="00B01DB7" w:rsidRDefault="00036BAA" w:rsidP="00036BAA">
            <w:pPr>
              <w:pStyle w:val="Title"/>
              <w:spacing w:before="0" w:after="60" w:line="60" w:lineRule="atLeast"/>
              <w:rPr>
                <w:b w:val="0"/>
                <w:bCs w:val="0"/>
                <w:sz w:val="20"/>
                <w:szCs w:val="20"/>
                <w:lang w:val="en-US"/>
              </w:rPr>
            </w:pPr>
            <w:r>
              <w:rPr>
                <w:b w:val="0"/>
                <w:bCs w:val="0"/>
                <w:sz w:val="20"/>
                <w:szCs w:val="20"/>
                <w:lang w:val="en-US"/>
              </w:rPr>
              <w:t>July 22</w:t>
            </w:r>
          </w:p>
        </w:tc>
        <w:tc>
          <w:tcPr>
            <w:tcW w:w="1259" w:type="dxa"/>
          </w:tcPr>
          <w:p w14:paraId="4442D488" w14:textId="2FFF8A10" w:rsidR="00036BAA" w:rsidRDefault="00036BAA" w:rsidP="00036BAA">
            <w:pPr>
              <w:pStyle w:val="Title"/>
              <w:spacing w:before="0" w:after="60" w:line="60" w:lineRule="atLeast"/>
              <w:rPr>
                <w:rFonts w:cs="Arial"/>
                <w:b w:val="0"/>
                <w:sz w:val="20"/>
                <w:szCs w:val="20"/>
              </w:rPr>
            </w:pPr>
            <w:r>
              <w:rPr>
                <w:rFonts w:cs="Arial"/>
                <w:b w:val="0"/>
                <w:sz w:val="20"/>
                <w:szCs w:val="20"/>
              </w:rPr>
              <w:t>3 Aug 22</w:t>
            </w:r>
          </w:p>
        </w:tc>
        <w:tc>
          <w:tcPr>
            <w:tcW w:w="1121" w:type="dxa"/>
          </w:tcPr>
          <w:p w14:paraId="52E0513A" w14:textId="2A912AE9" w:rsidR="00036BAA" w:rsidRPr="002F0808" w:rsidRDefault="00036BAA" w:rsidP="00036BAA">
            <w:pPr>
              <w:pStyle w:val="Title"/>
              <w:spacing w:before="0" w:after="60" w:line="60" w:lineRule="atLeast"/>
              <w:rPr>
                <w:rFonts w:cs="Arial"/>
                <w:b w:val="0"/>
                <w:sz w:val="20"/>
                <w:szCs w:val="20"/>
              </w:rPr>
            </w:pPr>
            <w:r>
              <w:rPr>
                <w:rFonts w:cs="Arial"/>
                <w:b w:val="0"/>
                <w:sz w:val="20"/>
                <w:szCs w:val="20"/>
              </w:rPr>
              <w:t>Aug 22</w:t>
            </w:r>
          </w:p>
        </w:tc>
      </w:tr>
      <w:tr w:rsidR="00036BAA" w:rsidRPr="00DC513F" w14:paraId="28483F74" w14:textId="77777777" w:rsidTr="00036BAA">
        <w:tc>
          <w:tcPr>
            <w:tcW w:w="1935" w:type="dxa"/>
            <w:vAlign w:val="center"/>
          </w:tcPr>
          <w:p w14:paraId="60644C73" w14:textId="1FB1C520"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4" w:type="dxa"/>
            <w:vAlign w:val="center"/>
          </w:tcPr>
          <w:p w14:paraId="02D5B9A3" w14:textId="2788911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C3F5E3B" w14:textId="5716EBE7" w:rsidR="00036BAA" w:rsidRPr="00B01DB7" w:rsidRDefault="00036BAA" w:rsidP="00036BAA">
            <w:pPr>
              <w:pStyle w:val="Title"/>
              <w:spacing w:before="0" w:after="60" w:line="60" w:lineRule="atLeast"/>
              <w:jc w:val="left"/>
              <w:rPr>
                <w:rFonts w:cs="Arial"/>
                <w:b w:val="0"/>
                <w:sz w:val="20"/>
                <w:szCs w:val="20"/>
              </w:rPr>
            </w:pPr>
            <w:r w:rsidRPr="00B01DB7">
              <w:rPr>
                <w:rFonts w:cs="Arial"/>
                <w:b w:val="0"/>
                <w:sz w:val="20"/>
                <w:szCs w:val="20"/>
              </w:rPr>
              <w:t>Indirect</w:t>
            </w:r>
          </w:p>
        </w:tc>
        <w:tc>
          <w:tcPr>
            <w:tcW w:w="6088" w:type="dxa"/>
          </w:tcPr>
          <w:p w14:paraId="060EEA3C" w14:textId="51C39F4E" w:rsidR="00036BAA" w:rsidRPr="00B01DB7" w:rsidRDefault="00036BAA" w:rsidP="00036BAA">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w:t>
            </w:r>
            <w:proofErr w:type="gramStart"/>
            <w:r w:rsidRPr="00B01DB7">
              <w:rPr>
                <w:b w:val="0"/>
                <w:bCs w:val="0"/>
                <w:sz w:val="20"/>
                <w:szCs w:val="20"/>
                <w:lang w:val="en-US"/>
              </w:rPr>
              <w:t>reg</w:t>
            </w:r>
            <w:proofErr w:type="gramEnd"/>
            <w:r w:rsidRPr="00B01DB7">
              <w:rPr>
                <w:b w:val="0"/>
                <w:bCs w:val="0"/>
                <w:sz w:val="20"/>
                <w:szCs w:val="20"/>
                <w:lang w:val="en-US"/>
              </w:rPr>
              <w:t xml:space="preserve"> charity)</w:t>
            </w:r>
          </w:p>
        </w:tc>
        <w:tc>
          <w:tcPr>
            <w:tcW w:w="1354" w:type="dxa"/>
          </w:tcPr>
          <w:p w14:paraId="053CC064" w14:textId="67872E65" w:rsidR="00036BAA" w:rsidRPr="00B01DB7" w:rsidRDefault="00036BAA" w:rsidP="00036BAA">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59" w:type="dxa"/>
          </w:tcPr>
          <w:p w14:paraId="06AD5F79" w14:textId="74B3611C" w:rsidR="00036BAA" w:rsidRPr="002F0808" w:rsidRDefault="00036BAA" w:rsidP="00036BAA">
            <w:pPr>
              <w:pStyle w:val="Title"/>
              <w:spacing w:before="0" w:after="60" w:line="60" w:lineRule="atLeast"/>
              <w:rPr>
                <w:rFonts w:cs="Arial"/>
                <w:b w:val="0"/>
                <w:sz w:val="20"/>
                <w:szCs w:val="20"/>
              </w:rPr>
            </w:pPr>
            <w:r>
              <w:rPr>
                <w:rFonts w:cs="Arial"/>
                <w:b w:val="0"/>
                <w:sz w:val="20"/>
                <w:szCs w:val="20"/>
              </w:rPr>
              <w:t>Feb 2021</w:t>
            </w:r>
          </w:p>
        </w:tc>
        <w:tc>
          <w:tcPr>
            <w:tcW w:w="1121" w:type="dxa"/>
          </w:tcPr>
          <w:p w14:paraId="44345FB3" w14:textId="24EBE85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1E017237" w14:textId="77777777" w:rsidTr="00036BAA">
        <w:tc>
          <w:tcPr>
            <w:tcW w:w="1935" w:type="dxa"/>
            <w:vAlign w:val="center"/>
          </w:tcPr>
          <w:p w14:paraId="258A3DF3" w14:textId="0FA09D02"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4" w:type="dxa"/>
            <w:vAlign w:val="center"/>
          </w:tcPr>
          <w:p w14:paraId="43775E95" w14:textId="21D9A25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57442A9" w14:textId="3202664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682E20A3" w14:textId="211A2E0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tcPr>
          <w:p w14:paraId="4CA705D9" w14:textId="0465590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3E98409B" w14:textId="11988A2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Nov 2019</w:t>
            </w:r>
          </w:p>
        </w:tc>
        <w:tc>
          <w:tcPr>
            <w:tcW w:w="1121" w:type="dxa"/>
          </w:tcPr>
          <w:p w14:paraId="71F34DED" w14:textId="4FFB388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29254342" w14:textId="77777777" w:rsidTr="00036BAA">
        <w:tc>
          <w:tcPr>
            <w:tcW w:w="1935" w:type="dxa"/>
            <w:vAlign w:val="center"/>
          </w:tcPr>
          <w:p w14:paraId="1519C697" w14:textId="6AD071A1"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4" w:type="dxa"/>
            <w:vAlign w:val="center"/>
          </w:tcPr>
          <w:p w14:paraId="18E43AEB" w14:textId="3535EF6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6B4F55C" w14:textId="73B3B81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7356F6F" w14:textId="50A9C3D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 xml:space="preserve">In full time salaried post as a Clinical Manager in a care home group which is privately owned and predominately funded by the private sector. Increasing or maintain my professional reputation – the role involves leadership on a </w:t>
            </w:r>
            <w:proofErr w:type="gramStart"/>
            <w:r w:rsidRPr="002F0808">
              <w:rPr>
                <w:rFonts w:cs="Arial"/>
                <w:b w:val="0"/>
                <w:sz w:val="20"/>
                <w:szCs w:val="20"/>
              </w:rPr>
              <w:t>clinical quality improvement projects</w:t>
            </w:r>
            <w:proofErr w:type="gramEnd"/>
            <w:r w:rsidRPr="002F0808">
              <w:rPr>
                <w:rFonts w:cs="Arial"/>
                <w:b w:val="0"/>
                <w:sz w:val="20"/>
                <w:szCs w:val="20"/>
              </w:rPr>
              <w:t xml:space="preserve"> in areas such as falls management, end of life care and continence promotion in care homes.</w:t>
            </w:r>
          </w:p>
        </w:tc>
        <w:tc>
          <w:tcPr>
            <w:tcW w:w="1354" w:type="dxa"/>
          </w:tcPr>
          <w:p w14:paraId="0800EB31" w14:textId="2783F34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Dec 2018</w:t>
            </w:r>
          </w:p>
        </w:tc>
        <w:tc>
          <w:tcPr>
            <w:tcW w:w="1259" w:type="dxa"/>
          </w:tcPr>
          <w:p w14:paraId="264B5F90" w14:textId="7A26874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Nov 2019</w:t>
            </w:r>
          </w:p>
        </w:tc>
        <w:tc>
          <w:tcPr>
            <w:tcW w:w="1121" w:type="dxa"/>
          </w:tcPr>
          <w:p w14:paraId="349DE9F6" w14:textId="18BD395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42767FE8" w14:textId="77777777" w:rsidTr="00036BAA">
        <w:tc>
          <w:tcPr>
            <w:tcW w:w="1935" w:type="dxa"/>
            <w:vAlign w:val="center"/>
          </w:tcPr>
          <w:p w14:paraId="1CEC8F15" w14:textId="0F6EAF47"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4" w:type="dxa"/>
            <w:vAlign w:val="center"/>
          </w:tcPr>
          <w:p w14:paraId="3A39D83E" w14:textId="712ED9D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829A487" w14:textId="5FE885B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5099BF5C" w14:textId="765E653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tcPr>
          <w:p w14:paraId="354F10FA" w14:textId="1E5CECF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354B1785" w14:textId="3320AF3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Nov 2019</w:t>
            </w:r>
          </w:p>
        </w:tc>
        <w:tc>
          <w:tcPr>
            <w:tcW w:w="1121" w:type="dxa"/>
          </w:tcPr>
          <w:p w14:paraId="1CD214D9" w14:textId="6DFC2D7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25B83C62" w14:textId="77777777" w:rsidTr="00036BAA">
        <w:tc>
          <w:tcPr>
            <w:tcW w:w="1935" w:type="dxa"/>
            <w:vAlign w:val="center"/>
          </w:tcPr>
          <w:p w14:paraId="10A0009C" w14:textId="2F7E899E"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65441D70" w14:textId="2D675A7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12A3772" w14:textId="346834C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B9DB727" w14:textId="6CD41067" w:rsidR="00036BAA" w:rsidRPr="002F0808" w:rsidRDefault="00036BAA" w:rsidP="00036BAA">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354" w:type="dxa"/>
          </w:tcPr>
          <w:p w14:paraId="7C88297C" w14:textId="1E862B0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29/11/18</w:t>
            </w:r>
          </w:p>
        </w:tc>
        <w:tc>
          <w:tcPr>
            <w:tcW w:w="1259" w:type="dxa"/>
          </w:tcPr>
          <w:p w14:paraId="1C2D0C00" w14:textId="5A0F2B7B" w:rsidR="00036BAA" w:rsidRPr="002F0808" w:rsidRDefault="00036BAA" w:rsidP="00036BAA">
            <w:pPr>
              <w:pStyle w:val="Title"/>
              <w:rPr>
                <w:rFonts w:cs="Arial"/>
                <w:b w:val="0"/>
                <w:sz w:val="20"/>
                <w:szCs w:val="20"/>
              </w:rPr>
            </w:pPr>
            <w:r w:rsidRPr="002F0808">
              <w:rPr>
                <w:rFonts w:cs="Arial"/>
                <w:b w:val="0"/>
                <w:sz w:val="20"/>
                <w:szCs w:val="20"/>
              </w:rPr>
              <w:t>Oct 2019</w:t>
            </w:r>
          </w:p>
          <w:p w14:paraId="0EAC68F2" w14:textId="40B2F8FA" w:rsidR="00036BAA" w:rsidRPr="002F0808" w:rsidRDefault="00036BAA" w:rsidP="00036BAA">
            <w:pPr>
              <w:pStyle w:val="Title"/>
              <w:spacing w:before="0" w:after="60" w:line="60" w:lineRule="atLeast"/>
              <w:rPr>
                <w:rFonts w:cs="Arial"/>
                <w:b w:val="0"/>
                <w:sz w:val="20"/>
                <w:szCs w:val="20"/>
              </w:rPr>
            </w:pPr>
          </w:p>
        </w:tc>
        <w:tc>
          <w:tcPr>
            <w:tcW w:w="1121" w:type="dxa"/>
          </w:tcPr>
          <w:p w14:paraId="0742B8CD" w14:textId="073223C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29/11/18</w:t>
            </w:r>
          </w:p>
        </w:tc>
      </w:tr>
      <w:tr w:rsidR="00036BAA" w:rsidRPr="00DC513F" w14:paraId="3C4EFAFD" w14:textId="77777777" w:rsidTr="00036BAA">
        <w:tc>
          <w:tcPr>
            <w:tcW w:w="1935" w:type="dxa"/>
            <w:vAlign w:val="center"/>
          </w:tcPr>
          <w:p w14:paraId="16BA95E9" w14:textId="476DBB26"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0F15CB1D" w14:textId="7105F61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21DC53E" w14:textId="25EED80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B24ADB8" w14:textId="299389F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354" w:type="dxa"/>
          </w:tcPr>
          <w:p w14:paraId="29294FA6" w14:textId="1C1FDE0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2016</w:t>
            </w:r>
          </w:p>
        </w:tc>
        <w:tc>
          <w:tcPr>
            <w:tcW w:w="1259" w:type="dxa"/>
          </w:tcPr>
          <w:p w14:paraId="1B2E6AD1"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30E16B0C" w14:textId="16F0068F" w:rsidR="00036BAA" w:rsidRPr="002F0808" w:rsidRDefault="00036BAA" w:rsidP="00036BAA">
            <w:pPr>
              <w:pStyle w:val="Title"/>
              <w:spacing w:before="0" w:after="60" w:line="60" w:lineRule="atLeast"/>
              <w:rPr>
                <w:rFonts w:cs="Arial"/>
                <w:b w:val="0"/>
                <w:sz w:val="20"/>
                <w:szCs w:val="20"/>
              </w:rPr>
            </w:pPr>
          </w:p>
        </w:tc>
        <w:tc>
          <w:tcPr>
            <w:tcW w:w="1121" w:type="dxa"/>
          </w:tcPr>
          <w:p w14:paraId="52D479BC" w14:textId="2E4DC7C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715B8830" w14:textId="77777777" w:rsidTr="00036BAA">
        <w:tc>
          <w:tcPr>
            <w:tcW w:w="1935" w:type="dxa"/>
            <w:vAlign w:val="center"/>
          </w:tcPr>
          <w:p w14:paraId="48D6CA2A" w14:textId="2EFA5355"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73167B08" w14:textId="0CBDF9E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407AD093" w14:textId="5F32FD7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2A07C2E" w14:textId="44F1044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354" w:type="dxa"/>
          </w:tcPr>
          <w:p w14:paraId="21C8D651" w14:textId="6D3EB49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2019</w:t>
            </w:r>
          </w:p>
        </w:tc>
        <w:tc>
          <w:tcPr>
            <w:tcW w:w="1259" w:type="dxa"/>
          </w:tcPr>
          <w:p w14:paraId="5EC48680"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30D2A097" w14:textId="4FC61583" w:rsidR="00036BAA" w:rsidRPr="002F0808" w:rsidRDefault="00036BAA" w:rsidP="00036BAA">
            <w:pPr>
              <w:pStyle w:val="Title"/>
              <w:spacing w:before="0" w:after="60" w:line="60" w:lineRule="atLeast"/>
              <w:rPr>
                <w:rFonts w:cs="Arial"/>
                <w:b w:val="0"/>
                <w:sz w:val="20"/>
                <w:szCs w:val="20"/>
              </w:rPr>
            </w:pPr>
          </w:p>
        </w:tc>
        <w:tc>
          <w:tcPr>
            <w:tcW w:w="1121" w:type="dxa"/>
          </w:tcPr>
          <w:p w14:paraId="1B679F6B" w14:textId="78F6CD5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09C54DEA" w14:textId="77777777" w:rsidTr="00036BAA">
        <w:tc>
          <w:tcPr>
            <w:tcW w:w="1935" w:type="dxa"/>
            <w:vAlign w:val="center"/>
          </w:tcPr>
          <w:p w14:paraId="30927D7F" w14:textId="5E4F8ECF"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7EE53984" w14:textId="6F28624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ADC68A0" w14:textId="42326F6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34A69CB7" w14:textId="206A269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354" w:type="dxa"/>
          </w:tcPr>
          <w:p w14:paraId="76D6E31B" w14:textId="2356B35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2019</w:t>
            </w:r>
          </w:p>
        </w:tc>
        <w:tc>
          <w:tcPr>
            <w:tcW w:w="1259" w:type="dxa"/>
          </w:tcPr>
          <w:p w14:paraId="3468CDA5"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2CD37FB7" w14:textId="36C5C5A2" w:rsidR="00036BAA" w:rsidRPr="002F0808" w:rsidRDefault="00036BAA" w:rsidP="00036BAA">
            <w:pPr>
              <w:pStyle w:val="Title"/>
              <w:spacing w:before="0" w:after="60" w:line="60" w:lineRule="atLeast"/>
              <w:rPr>
                <w:rFonts w:cs="Arial"/>
                <w:b w:val="0"/>
                <w:sz w:val="20"/>
                <w:szCs w:val="20"/>
              </w:rPr>
            </w:pPr>
          </w:p>
        </w:tc>
        <w:tc>
          <w:tcPr>
            <w:tcW w:w="1121" w:type="dxa"/>
          </w:tcPr>
          <w:p w14:paraId="48D76187" w14:textId="2F30D34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68CC25BE" w14:textId="77777777" w:rsidTr="00036BAA">
        <w:tc>
          <w:tcPr>
            <w:tcW w:w="1935" w:type="dxa"/>
            <w:vAlign w:val="center"/>
          </w:tcPr>
          <w:p w14:paraId="0ECFA7DD" w14:textId="4EE8A51C"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4" w:type="dxa"/>
            <w:vAlign w:val="center"/>
          </w:tcPr>
          <w:p w14:paraId="4F677C03" w14:textId="7B4F8F2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00D57CE" w14:textId="3AA7AA8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2AEE5613" w14:textId="4D4652F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354" w:type="dxa"/>
          </w:tcPr>
          <w:p w14:paraId="1468E162" w14:textId="1DE9979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2016</w:t>
            </w:r>
          </w:p>
        </w:tc>
        <w:tc>
          <w:tcPr>
            <w:tcW w:w="1259" w:type="dxa"/>
          </w:tcPr>
          <w:p w14:paraId="33A5F10F"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169B3536" w14:textId="0EA30201" w:rsidR="00036BAA" w:rsidRPr="002F0808" w:rsidRDefault="00036BAA" w:rsidP="00036BAA">
            <w:pPr>
              <w:pStyle w:val="Title"/>
              <w:spacing w:before="0" w:after="60" w:line="60" w:lineRule="atLeast"/>
              <w:rPr>
                <w:rFonts w:cs="Arial"/>
                <w:b w:val="0"/>
                <w:sz w:val="20"/>
                <w:szCs w:val="20"/>
              </w:rPr>
            </w:pPr>
          </w:p>
        </w:tc>
        <w:tc>
          <w:tcPr>
            <w:tcW w:w="1121" w:type="dxa"/>
          </w:tcPr>
          <w:p w14:paraId="5B550C77" w14:textId="7F26460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69F1DC4A" w14:textId="77777777" w:rsidTr="00036BAA">
        <w:tc>
          <w:tcPr>
            <w:tcW w:w="1935" w:type="dxa"/>
            <w:vAlign w:val="center"/>
          </w:tcPr>
          <w:p w14:paraId="3A581FBF" w14:textId="2E8ED511"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61C6C524" w14:textId="3633456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185DF5B" w14:textId="57F025D9"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27D66167" w14:textId="7257CDCB"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354" w:type="dxa"/>
          </w:tcPr>
          <w:p w14:paraId="666380DC" w14:textId="2D7ED64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2014</w:t>
            </w:r>
          </w:p>
        </w:tc>
        <w:tc>
          <w:tcPr>
            <w:tcW w:w="1259" w:type="dxa"/>
          </w:tcPr>
          <w:p w14:paraId="001D962F"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12536CF7" w14:textId="701B8F02" w:rsidR="00036BAA" w:rsidRPr="002F0808" w:rsidRDefault="00036BAA" w:rsidP="00036BAA">
            <w:pPr>
              <w:pStyle w:val="Title"/>
              <w:spacing w:before="0" w:after="60" w:line="60" w:lineRule="atLeast"/>
              <w:rPr>
                <w:rFonts w:cs="Arial"/>
                <w:b w:val="0"/>
                <w:sz w:val="20"/>
                <w:szCs w:val="20"/>
              </w:rPr>
            </w:pPr>
          </w:p>
        </w:tc>
        <w:tc>
          <w:tcPr>
            <w:tcW w:w="1121" w:type="dxa"/>
          </w:tcPr>
          <w:p w14:paraId="2587E891" w14:textId="7A5A32D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63B92800" w14:textId="77777777" w:rsidTr="00036BAA">
        <w:tc>
          <w:tcPr>
            <w:tcW w:w="1935" w:type="dxa"/>
            <w:vAlign w:val="center"/>
          </w:tcPr>
          <w:p w14:paraId="128E20F7" w14:textId="5210271B"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719366DD" w14:textId="67FA347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EDE22E6" w14:textId="32E8E20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6AED99B5" w14:textId="5FE483F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354" w:type="dxa"/>
          </w:tcPr>
          <w:p w14:paraId="382EB1E3" w14:textId="5CA78EA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2013</w:t>
            </w:r>
          </w:p>
        </w:tc>
        <w:tc>
          <w:tcPr>
            <w:tcW w:w="1259" w:type="dxa"/>
          </w:tcPr>
          <w:p w14:paraId="0A17325D"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726B1220" w14:textId="25BFB586" w:rsidR="00036BAA" w:rsidRPr="002F0808" w:rsidRDefault="00036BAA" w:rsidP="00036BAA">
            <w:pPr>
              <w:pStyle w:val="Title"/>
              <w:spacing w:before="0" w:after="60" w:line="60" w:lineRule="atLeast"/>
              <w:rPr>
                <w:rFonts w:cs="Arial"/>
                <w:b w:val="0"/>
                <w:sz w:val="20"/>
                <w:szCs w:val="20"/>
              </w:rPr>
            </w:pPr>
          </w:p>
        </w:tc>
        <w:tc>
          <w:tcPr>
            <w:tcW w:w="1121" w:type="dxa"/>
          </w:tcPr>
          <w:p w14:paraId="10A34C77" w14:textId="715D654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20552F35" w14:textId="77777777" w:rsidTr="00036BAA">
        <w:tc>
          <w:tcPr>
            <w:tcW w:w="1935" w:type="dxa"/>
            <w:vAlign w:val="center"/>
          </w:tcPr>
          <w:p w14:paraId="65F4D723" w14:textId="68B3CCA1"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7CEE51AC" w14:textId="04BCA8D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DC02C44" w14:textId="2B340B79"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06F256A" w14:textId="7104CF7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354" w:type="dxa"/>
          </w:tcPr>
          <w:p w14:paraId="32FB1EE3" w14:textId="6097990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2013</w:t>
            </w:r>
          </w:p>
        </w:tc>
        <w:tc>
          <w:tcPr>
            <w:tcW w:w="1259" w:type="dxa"/>
          </w:tcPr>
          <w:p w14:paraId="36F3D07C"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66DCB9F6" w14:textId="3C34900F" w:rsidR="00036BAA" w:rsidRPr="002F0808" w:rsidRDefault="00036BAA" w:rsidP="00036BAA">
            <w:pPr>
              <w:pStyle w:val="Title"/>
              <w:spacing w:before="0" w:after="60" w:line="60" w:lineRule="atLeast"/>
              <w:rPr>
                <w:rFonts w:cs="Arial"/>
                <w:b w:val="0"/>
                <w:sz w:val="20"/>
                <w:szCs w:val="20"/>
              </w:rPr>
            </w:pPr>
          </w:p>
        </w:tc>
        <w:tc>
          <w:tcPr>
            <w:tcW w:w="1121" w:type="dxa"/>
          </w:tcPr>
          <w:p w14:paraId="3CD707DB" w14:textId="27043D4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189F2260" w14:textId="77777777" w:rsidTr="00036BAA">
        <w:tc>
          <w:tcPr>
            <w:tcW w:w="1935" w:type="dxa"/>
            <w:vAlign w:val="center"/>
          </w:tcPr>
          <w:p w14:paraId="02FE0C16" w14:textId="4A8CE0E6"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67224E6E" w14:textId="54A5ABC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A27B2C6" w14:textId="06A8EE23"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002141F" w14:textId="563D0B9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354" w:type="dxa"/>
          </w:tcPr>
          <w:p w14:paraId="7ACAB9F5" w14:textId="7EF3404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2017</w:t>
            </w:r>
          </w:p>
        </w:tc>
        <w:tc>
          <w:tcPr>
            <w:tcW w:w="1259" w:type="dxa"/>
          </w:tcPr>
          <w:p w14:paraId="4291FDD4"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4E4CDDE5" w14:textId="3A8F4D42" w:rsidR="00036BAA" w:rsidRPr="002F0808" w:rsidRDefault="00036BAA" w:rsidP="00036BAA">
            <w:pPr>
              <w:pStyle w:val="Title"/>
              <w:spacing w:before="0" w:after="60" w:line="60" w:lineRule="atLeast"/>
              <w:rPr>
                <w:rFonts w:cs="Arial"/>
                <w:b w:val="0"/>
                <w:sz w:val="20"/>
                <w:szCs w:val="20"/>
              </w:rPr>
            </w:pPr>
          </w:p>
        </w:tc>
        <w:tc>
          <w:tcPr>
            <w:tcW w:w="1121" w:type="dxa"/>
          </w:tcPr>
          <w:p w14:paraId="75E977A0" w14:textId="68AF7B7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48380A78" w14:textId="77777777" w:rsidTr="00036BAA">
        <w:tc>
          <w:tcPr>
            <w:tcW w:w="1935" w:type="dxa"/>
            <w:vAlign w:val="center"/>
          </w:tcPr>
          <w:p w14:paraId="3CAD65FB" w14:textId="7F78A173"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632E1537" w14:textId="72BCA8B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79F0C04F" w14:textId="19C46BA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240E9508" w14:textId="50C0A5E3"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354" w:type="dxa"/>
          </w:tcPr>
          <w:p w14:paraId="5E7810F9" w14:textId="09A8E56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2018</w:t>
            </w:r>
          </w:p>
        </w:tc>
        <w:tc>
          <w:tcPr>
            <w:tcW w:w="1259" w:type="dxa"/>
          </w:tcPr>
          <w:p w14:paraId="75C381EF"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3F2FFBB8" w14:textId="4E064BE3" w:rsidR="00036BAA" w:rsidRPr="002F0808" w:rsidRDefault="00036BAA" w:rsidP="00036BAA">
            <w:pPr>
              <w:pStyle w:val="Title"/>
              <w:spacing w:before="0" w:after="60" w:line="60" w:lineRule="atLeast"/>
              <w:rPr>
                <w:rFonts w:cs="Arial"/>
                <w:b w:val="0"/>
                <w:sz w:val="20"/>
                <w:szCs w:val="20"/>
              </w:rPr>
            </w:pPr>
          </w:p>
        </w:tc>
        <w:tc>
          <w:tcPr>
            <w:tcW w:w="1121" w:type="dxa"/>
          </w:tcPr>
          <w:p w14:paraId="2ED8A4D3" w14:textId="2F20B10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1AB60D9B" w14:textId="77777777" w:rsidTr="00036BAA">
        <w:tc>
          <w:tcPr>
            <w:tcW w:w="1935" w:type="dxa"/>
            <w:vAlign w:val="center"/>
          </w:tcPr>
          <w:p w14:paraId="6A78CBA6" w14:textId="559AAC17"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37298908" w14:textId="4AA08A9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4F7AB6B2" w14:textId="1F622B8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1BFACBF" w14:textId="50C1ECD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354" w:type="dxa"/>
          </w:tcPr>
          <w:p w14:paraId="2152EC50" w14:textId="3AA8A3F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Oct 2019</w:t>
            </w:r>
          </w:p>
        </w:tc>
        <w:tc>
          <w:tcPr>
            <w:tcW w:w="1259" w:type="dxa"/>
          </w:tcPr>
          <w:p w14:paraId="685C9872"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05407323" w14:textId="3EF6CA1D" w:rsidR="00036BAA" w:rsidRPr="002F0808" w:rsidRDefault="00036BAA" w:rsidP="00036BAA">
            <w:pPr>
              <w:pStyle w:val="Title"/>
              <w:spacing w:before="0" w:after="60" w:line="60" w:lineRule="atLeast"/>
              <w:rPr>
                <w:rFonts w:cs="Arial"/>
                <w:b w:val="0"/>
                <w:sz w:val="20"/>
                <w:szCs w:val="20"/>
              </w:rPr>
            </w:pPr>
          </w:p>
        </w:tc>
        <w:tc>
          <w:tcPr>
            <w:tcW w:w="1121" w:type="dxa"/>
          </w:tcPr>
          <w:p w14:paraId="148DB06D" w14:textId="1433BB0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00979C92" w14:textId="77777777" w:rsidTr="00036BAA">
        <w:tc>
          <w:tcPr>
            <w:tcW w:w="1935" w:type="dxa"/>
            <w:vAlign w:val="center"/>
          </w:tcPr>
          <w:p w14:paraId="5490ED2F" w14:textId="6AF9A180" w:rsidR="00036BAA" w:rsidRPr="002F0808" w:rsidRDefault="00036BAA" w:rsidP="00036BAA">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56E8118B" w14:textId="0BF2435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FF5E9CC" w14:textId="142C8F5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8170AF4" w14:textId="69BC419D"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354" w:type="dxa"/>
          </w:tcPr>
          <w:p w14:paraId="670C164B" w14:textId="762E148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Feb 2019</w:t>
            </w:r>
          </w:p>
        </w:tc>
        <w:tc>
          <w:tcPr>
            <w:tcW w:w="1259" w:type="dxa"/>
          </w:tcPr>
          <w:p w14:paraId="43513989"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55C02B6A" w14:textId="43879999" w:rsidR="00036BAA" w:rsidRPr="002F0808" w:rsidRDefault="00036BAA" w:rsidP="00036BAA">
            <w:pPr>
              <w:pStyle w:val="Title"/>
              <w:spacing w:before="0" w:after="60" w:line="60" w:lineRule="atLeast"/>
              <w:rPr>
                <w:rFonts w:cs="Arial"/>
                <w:b w:val="0"/>
                <w:sz w:val="20"/>
                <w:szCs w:val="20"/>
              </w:rPr>
            </w:pPr>
          </w:p>
        </w:tc>
        <w:tc>
          <w:tcPr>
            <w:tcW w:w="1121" w:type="dxa"/>
          </w:tcPr>
          <w:p w14:paraId="484E5820" w14:textId="1F9B97F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317FFFF9" w14:textId="77777777" w:rsidTr="00036BAA">
        <w:tc>
          <w:tcPr>
            <w:tcW w:w="1935" w:type="dxa"/>
            <w:vAlign w:val="center"/>
          </w:tcPr>
          <w:p w14:paraId="7B468B8A" w14:textId="59B2D506"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5C642C23" w14:textId="680E0AB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9FE1010" w14:textId="75902CB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088" w:type="dxa"/>
          </w:tcPr>
          <w:p w14:paraId="72BAE504" w14:textId="3710CE36" w:rsidR="00036BAA" w:rsidRPr="002F0808" w:rsidRDefault="00036BAA" w:rsidP="00036BAA">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354" w:type="dxa"/>
          </w:tcPr>
          <w:p w14:paraId="06F0B4EE" w14:textId="1AC3C429" w:rsidR="00036BAA" w:rsidRPr="002F0808" w:rsidRDefault="00036BAA" w:rsidP="00036BAA">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59" w:type="dxa"/>
          </w:tcPr>
          <w:p w14:paraId="1E191ABB"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5B59C648" w14:textId="2BDB28CC" w:rsidR="00036BAA" w:rsidRPr="002F0808" w:rsidRDefault="00036BAA" w:rsidP="00036BAA">
            <w:pPr>
              <w:pStyle w:val="Title"/>
              <w:spacing w:before="0" w:after="60" w:line="60" w:lineRule="atLeast"/>
              <w:rPr>
                <w:rFonts w:cs="Arial"/>
                <w:b w:val="0"/>
                <w:sz w:val="20"/>
                <w:szCs w:val="20"/>
              </w:rPr>
            </w:pPr>
          </w:p>
        </w:tc>
        <w:tc>
          <w:tcPr>
            <w:tcW w:w="1121" w:type="dxa"/>
          </w:tcPr>
          <w:p w14:paraId="1E189E5C" w14:textId="2F21F26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5F3C2958" w14:textId="77777777" w:rsidTr="00036BAA">
        <w:tc>
          <w:tcPr>
            <w:tcW w:w="1935" w:type="dxa"/>
            <w:vAlign w:val="center"/>
          </w:tcPr>
          <w:p w14:paraId="45C4103B" w14:textId="5FDF80E5"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4" w:type="dxa"/>
            <w:vAlign w:val="center"/>
          </w:tcPr>
          <w:p w14:paraId="0DAF725E" w14:textId="7DBDEB7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EC325D7" w14:textId="39626C1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3F8F6A98" w14:textId="08FE558D" w:rsidR="00036BAA" w:rsidRPr="002F0808" w:rsidRDefault="00036BAA" w:rsidP="00036BAA">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354" w:type="dxa"/>
          </w:tcPr>
          <w:p w14:paraId="7BF9199D" w14:textId="77BA2555" w:rsidR="00036BAA" w:rsidRPr="002F0808" w:rsidRDefault="00036BAA" w:rsidP="00036BAA">
            <w:pPr>
              <w:widowControl w:val="0"/>
              <w:spacing w:after="60"/>
              <w:jc w:val="both"/>
              <w:rPr>
                <w:rFonts w:ascii="Arial" w:hAnsi="Arial" w:cs="Arial"/>
                <w:bCs/>
                <w:snapToGrid w:val="0"/>
                <w:sz w:val="20"/>
                <w:szCs w:val="20"/>
                <w:lang w:eastAsia="en-US"/>
              </w:rPr>
            </w:pPr>
          </w:p>
        </w:tc>
        <w:tc>
          <w:tcPr>
            <w:tcW w:w="1259" w:type="dxa"/>
          </w:tcPr>
          <w:p w14:paraId="4423493B" w14:textId="77777777" w:rsidR="00036BAA" w:rsidRPr="002F0808" w:rsidRDefault="00036BAA" w:rsidP="00036BAA">
            <w:pPr>
              <w:pStyle w:val="Title"/>
              <w:rPr>
                <w:rFonts w:cs="Arial"/>
                <w:b w:val="0"/>
                <w:sz w:val="20"/>
                <w:szCs w:val="20"/>
              </w:rPr>
            </w:pPr>
            <w:r w:rsidRPr="002F0808">
              <w:rPr>
                <w:rFonts w:cs="Arial"/>
                <w:b w:val="0"/>
                <w:sz w:val="20"/>
                <w:szCs w:val="20"/>
              </w:rPr>
              <w:t>Oct 2019</w:t>
            </w:r>
          </w:p>
          <w:p w14:paraId="1E58986B" w14:textId="4DDB78E7" w:rsidR="00036BAA" w:rsidRPr="002F0808" w:rsidRDefault="00036BAA" w:rsidP="00036BAA">
            <w:pPr>
              <w:pStyle w:val="Title"/>
              <w:spacing w:before="0" w:after="60" w:line="60" w:lineRule="atLeast"/>
              <w:rPr>
                <w:rFonts w:cs="Arial"/>
                <w:b w:val="0"/>
                <w:sz w:val="20"/>
                <w:szCs w:val="20"/>
              </w:rPr>
            </w:pPr>
          </w:p>
        </w:tc>
        <w:tc>
          <w:tcPr>
            <w:tcW w:w="1121" w:type="dxa"/>
          </w:tcPr>
          <w:p w14:paraId="47DC086D" w14:textId="445DA6D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On-going</w:t>
            </w:r>
          </w:p>
        </w:tc>
      </w:tr>
      <w:tr w:rsidR="00036BAA" w:rsidRPr="00DC513F" w14:paraId="77471D34" w14:textId="77777777" w:rsidTr="00036BAA">
        <w:tc>
          <w:tcPr>
            <w:tcW w:w="1935" w:type="dxa"/>
            <w:vAlign w:val="center"/>
          </w:tcPr>
          <w:p w14:paraId="1408549C" w14:textId="06B05B39"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4" w:type="dxa"/>
            <w:vAlign w:val="center"/>
          </w:tcPr>
          <w:p w14:paraId="1EA2A45D" w14:textId="4B2FDEA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761B0BA2" w14:textId="77777777" w:rsidR="00036BAA" w:rsidRPr="002F0808" w:rsidRDefault="00036BAA" w:rsidP="00036BAA">
            <w:pPr>
              <w:pStyle w:val="Title"/>
              <w:jc w:val="both"/>
              <w:rPr>
                <w:rFonts w:cs="Arial"/>
                <w:b w:val="0"/>
                <w:sz w:val="20"/>
                <w:szCs w:val="20"/>
              </w:rPr>
            </w:pPr>
            <w:r w:rsidRPr="002F0808">
              <w:rPr>
                <w:rFonts w:cs="Arial"/>
                <w:b w:val="0"/>
                <w:sz w:val="20"/>
                <w:szCs w:val="20"/>
              </w:rPr>
              <w:t>Direct - financial</w:t>
            </w:r>
          </w:p>
          <w:p w14:paraId="60884665" w14:textId="540CEE9A" w:rsidR="00036BAA" w:rsidRPr="002F0808" w:rsidRDefault="00036BAA" w:rsidP="00036BAA">
            <w:pPr>
              <w:pStyle w:val="Title"/>
              <w:spacing w:before="0" w:after="60" w:line="60" w:lineRule="atLeast"/>
              <w:jc w:val="left"/>
              <w:rPr>
                <w:rFonts w:cs="Arial"/>
                <w:b w:val="0"/>
                <w:sz w:val="20"/>
                <w:szCs w:val="20"/>
              </w:rPr>
            </w:pPr>
          </w:p>
        </w:tc>
        <w:tc>
          <w:tcPr>
            <w:tcW w:w="6088" w:type="dxa"/>
          </w:tcPr>
          <w:p w14:paraId="67017CE3" w14:textId="069A34F9"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354" w:type="dxa"/>
          </w:tcPr>
          <w:p w14:paraId="3F20F565" w14:textId="64EEF65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25/5/18</w:t>
            </w:r>
          </w:p>
        </w:tc>
        <w:tc>
          <w:tcPr>
            <w:tcW w:w="1259" w:type="dxa"/>
          </w:tcPr>
          <w:p w14:paraId="6E72F0DD" w14:textId="7549FB20" w:rsidR="00036BAA" w:rsidRPr="002F0808" w:rsidRDefault="00036BAA" w:rsidP="00036BAA">
            <w:pPr>
              <w:pStyle w:val="Title"/>
              <w:spacing w:before="0" w:after="60" w:line="60" w:lineRule="atLeast"/>
              <w:rPr>
                <w:rFonts w:cs="Arial"/>
                <w:b w:val="0"/>
                <w:sz w:val="20"/>
                <w:szCs w:val="20"/>
              </w:rPr>
            </w:pPr>
            <w:r>
              <w:rPr>
                <w:rFonts w:cs="Arial"/>
                <w:b w:val="0"/>
                <w:sz w:val="20"/>
                <w:szCs w:val="20"/>
              </w:rPr>
              <w:t xml:space="preserve">Oct 2019 </w:t>
            </w:r>
          </w:p>
        </w:tc>
        <w:tc>
          <w:tcPr>
            <w:tcW w:w="1121" w:type="dxa"/>
          </w:tcPr>
          <w:p w14:paraId="4A8F51EF" w14:textId="61C4858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3AE0E0D7" w14:textId="77777777" w:rsidTr="00036BAA">
        <w:tc>
          <w:tcPr>
            <w:tcW w:w="1935" w:type="dxa"/>
            <w:vAlign w:val="center"/>
          </w:tcPr>
          <w:p w14:paraId="1112C65D" w14:textId="26E5211C"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4" w:type="dxa"/>
            <w:vAlign w:val="center"/>
          </w:tcPr>
          <w:p w14:paraId="18508DE4" w14:textId="067DFDC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65602ED4" w14:textId="41D187EB"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vAlign w:val="center"/>
          </w:tcPr>
          <w:p w14:paraId="77907C17" w14:textId="1B75F217" w:rsidR="00036BAA" w:rsidRPr="002F0808" w:rsidRDefault="00036BAA" w:rsidP="00036BAA">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036BAA" w:rsidRPr="002F0808" w:rsidRDefault="00036BAA" w:rsidP="00036BAA">
            <w:pPr>
              <w:widowControl w:val="0"/>
              <w:spacing w:after="60"/>
              <w:rPr>
                <w:rFonts w:ascii="Arial" w:hAnsi="Arial" w:cs="Arial"/>
                <w:bCs/>
                <w:snapToGrid w:val="0"/>
                <w:sz w:val="20"/>
                <w:szCs w:val="20"/>
                <w:lang w:eastAsia="en-US"/>
              </w:rPr>
            </w:pPr>
          </w:p>
        </w:tc>
        <w:tc>
          <w:tcPr>
            <w:tcW w:w="1354" w:type="dxa"/>
            <w:vAlign w:val="center"/>
          </w:tcPr>
          <w:p w14:paraId="0B0B50CA" w14:textId="03265C7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25/5/18</w:t>
            </w:r>
          </w:p>
        </w:tc>
        <w:tc>
          <w:tcPr>
            <w:tcW w:w="1259" w:type="dxa"/>
            <w:vAlign w:val="center"/>
          </w:tcPr>
          <w:p w14:paraId="4C26FFCB" w14:textId="36BE6DB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Oct 2019</w:t>
            </w:r>
          </w:p>
        </w:tc>
        <w:tc>
          <w:tcPr>
            <w:tcW w:w="1121" w:type="dxa"/>
            <w:vAlign w:val="center"/>
          </w:tcPr>
          <w:p w14:paraId="0F2FE13F" w14:textId="2837D09D" w:rsidR="00036BAA" w:rsidRPr="002F0808" w:rsidRDefault="00036BAA" w:rsidP="00036BAA">
            <w:pPr>
              <w:pStyle w:val="Title"/>
              <w:spacing w:before="0" w:after="60" w:line="60" w:lineRule="atLeast"/>
              <w:rPr>
                <w:rFonts w:cs="Arial"/>
                <w:b w:val="0"/>
                <w:sz w:val="20"/>
                <w:szCs w:val="20"/>
              </w:rPr>
            </w:pPr>
            <w:r>
              <w:rPr>
                <w:rFonts w:cs="Arial"/>
                <w:b w:val="0"/>
                <w:sz w:val="20"/>
                <w:szCs w:val="20"/>
              </w:rPr>
              <w:t>Sep 2020</w:t>
            </w:r>
          </w:p>
        </w:tc>
      </w:tr>
      <w:tr w:rsidR="00036BAA" w:rsidRPr="00DC513F" w14:paraId="45B7F1B7" w14:textId="77777777" w:rsidTr="00036BAA">
        <w:tc>
          <w:tcPr>
            <w:tcW w:w="1935" w:type="dxa"/>
            <w:vAlign w:val="center"/>
          </w:tcPr>
          <w:p w14:paraId="2569AF68" w14:textId="26ACF32B"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4" w:type="dxa"/>
            <w:vAlign w:val="center"/>
          </w:tcPr>
          <w:p w14:paraId="627ADFA1" w14:textId="2A7E2D0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1EE1FBD5" w14:textId="1E581AC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vAlign w:val="center"/>
          </w:tcPr>
          <w:p w14:paraId="7C56FADF" w14:textId="2E7FAA11" w:rsidR="00036BAA" w:rsidRPr="002F0808" w:rsidRDefault="00036BAA" w:rsidP="00036BAA">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036BAA" w:rsidRPr="002F0808" w:rsidRDefault="00036BAA" w:rsidP="00036BAA">
            <w:pPr>
              <w:widowControl w:val="0"/>
              <w:spacing w:after="60"/>
              <w:rPr>
                <w:rFonts w:ascii="Arial" w:hAnsi="Arial" w:cs="Arial"/>
                <w:bCs/>
                <w:snapToGrid w:val="0"/>
                <w:sz w:val="20"/>
                <w:szCs w:val="20"/>
                <w:lang w:eastAsia="en-US"/>
              </w:rPr>
            </w:pPr>
          </w:p>
        </w:tc>
        <w:tc>
          <w:tcPr>
            <w:tcW w:w="1354" w:type="dxa"/>
            <w:vAlign w:val="center"/>
          </w:tcPr>
          <w:p w14:paraId="75773203" w14:textId="31BC1C7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2016</w:t>
            </w:r>
          </w:p>
        </w:tc>
        <w:tc>
          <w:tcPr>
            <w:tcW w:w="1259" w:type="dxa"/>
            <w:vAlign w:val="center"/>
          </w:tcPr>
          <w:p w14:paraId="78C68A2F" w14:textId="3BAFC5C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Oct 2019</w:t>
            </w:r>
          </w:p>
        </w:tc>
        <w:tc>
          <w:tcPr>
            <w:tcW w:w="1121" w:type="dxa"/>
            <w:vAlign w:val="center"/>
          </w:tcPr>
          <w:p w14:paraId="73B018E5" w14:textId="4DC8B1B4" w:rsidR="00036BAA" w:rsidRPr="002F0808" w:rsidRDefault="00036BAA" w:rsidP="00036BAA">
            <w:pPr>
              <w:pStyle w:val="Title"/>
              <w:spacing w:before="0" w:after="60" w:line="60" w:lineRule="atLeast"/>
              <w:rPr>
                <w:rFonts w:cs="Arial"/>
                <w:b w:val="0"/>
                <w:sz w:val="20"/>
                <w:szCs w:val="20"/>
              </w:rPr>
            </w:pPr>
            <w:r>
              <w:rPr>
                <w:rFonts w:cs="Arial"/>
                <w:b w:val="0"/>
                <w:sz w:val="20"/>
                <w:szCs w:val="20"/>
              </w:rPr>
              <w:t>Sep 2020</w:t>
            </w:r>
          </w:p>
        </w:tc>
      </w:tr>
      <w:tr w:rsidR="00036BAA" w:rsidRPr="00DC513F" w14:paraId="0C2659AF" w14:textId="77777777" w:rsidTr="00036BAA">
        <w:tc>
          <w:tcPr>
            <w:tcW w:w="1935" w:type="dxa"/>
            <w:vAlign w:val="center"/>
          </w:tcPr>
          <w:p w14:paraId="0CF1F778" w14:textId="2759A697"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4" w:type="dxa"/>
            <w:vAlign w:val="center"/>
          </w:tcPr>
          <w:p w14:paraId="39AF6520" w14:textId="7F6F2EF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3D7F8C2F" w14:textId="77777777" w:rsidR="00036BAA"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036BAA" w:rsidRPr="000731B2" w:rsidRDefault="00036BAA" w:rsidP="00036BAA">
            <w:pPr>
              <w:pStyle w:val="Heading1"/>
            </w:pPr>
          </w:p>
        </w:tc>
        <w:tc>
          <w:tcPr>
            <w:tcW w:w="6088" w:type="dxa"/>
            <w:vAlign w:val="center"/>
          </w:tcPr>
          <w:p w14:paraId="52E9C8E8" w14:textId="77777777" w:rsidR="00036BAA" w:rsidRPr="002F0808" w:rsidRDefault="00036BAA" w:rsidP="00036BAA">
            <w:pPr>
              <w:pStyle w:val="Paragraphnonumbers"/>
              <w:rPr>
                <w:rFonts w:cs="Arial"/>
                <w:bCs/>
                <w:sz w:val="20"/>
                <w:szCs w:val="20"/>
              </w:rPr>
            </w:pPr>
            <w:r w:rsidRPr="002F0808">
              <w:rPr>
                <w:rFonts w:cs="Arial"/>
                <w:bCs/>
                <w:sz w:val="20"/>
                <w:szCs w:val="20"/>
              </w:rPr>
              <w:t>NHSI committee membership</w:t>
            </w:r>
          </w:p>
          <w:p w14:paraId="3124D239" w14:textId="6DCD3B2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354" w:type="dxa"/>
            <w:vAlign w:val="center"/>
          </w:tcPr>
          <w:p w14:paraId="6CA1B091" w14:textId="25286C8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2014</w:t>
            </w:r>
          </w:p>
        </w:tc>
        <w:tc>
          <w:tcPr>
            <w:tcW w:w="1259" w:type="dxa"/>
            <w:vAlign w:val="center"/>
          </w:tcPr>
          <w:p w14:paraId="11FF9F0B" w14:textId="7651B6F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Oct 2019</w:t>
            </w:r>
          </w:p>
        </w:tc>
        <w:tc>
          <w:tcPr>
            <w:tcW w:w="1121" w:type="dxa"/>
            <w:vAlign w:val="center"/>
          </w:tcPr>
          <w:p w14:paraId="16851FEC" w14:textId="25597619" w:rsidR="00036BAA" w:rsidRPr="002F0808" w:rsidRDefault="00036BAA" w:rsidP="00036BAA">
            <w:pPr>
              <w:pStyle w:val="Title"/>
              <w:spacing w:before="0" w:after="60" w:line="60" w:lineRule="atLeast"/>
              <w:rPr>
                <w:rFonts w:cs="Arial"/>
                <w:b w:val="0"/>
                <w:sz w:val="20"/>
                <w:szCs w:val="20"/>
              </w:rPr>
            </w:pPr>
            <w:r>
              <w:rPr>
                <w:rFonts w:cs="Arial"/>
                <w:b w:val="0"/>
                <w:sz w:val="20"/>
                <w:szCs w:val="20"/>
              </w:rPr>
              <w:t>Sep 2020</w:t>
            </w:r>
          </w:p>
        </w:tc>
      </w:tr>
      <w:tr w:rsidR="00036BAA" w:rsidRPr="00DC513F" w14:paraId="0B3366D1" w14:textId="77777777" w:rsidTr="00036BAA">
        <w:tc>
          <w:tcPr>
            <w:tcW w:w="1935" w:type="dxa"/>
            <w:vAlign w:val="center"/>
          </w:tcPr>
          <w:p w14:paraId="09D3E1AB" w14:textId="388FCA4A"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4" w:type="dxa"/>
            <w:vAlign w:val="center"/>
          </w:tcPr>
          <w:p w14:paraId="208508A8" w14:textId="7F50439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2AA9DCF7" w14:textId="453DAF0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18EB197" w14:textId="6AF5AF62" w:rsidR="00036BAA" w:rsidRPr="002F0808" w:rsidRDefault="00036BAA" w:rsidP="00036BAA">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354" w:type="dxa"/>
          </w:tcPr>
          <w:p w14:paraId="6A3FE118" w14:textId="43A42A3D" w:rsidR="00036BAA" w:rsidRPr="002F0808" w:rsidRDefault="00036BAA" w:rsidP="00036BAA">
            <w:pPr>
              <w:pStyle w:val="Title"/>
              <w:spacing w:before="0" w:after="60" w:line="60" w:lineRule="atLeast"/>
              <w:rPr>
                <w:rFonts w:cs="Arial"/>
                <w:b w:val="0"/>
                <w:sz w:val="20"/>
                <w:szCs w:val="20"/>
              </w:rPr>
            </w:pPr>
            <w:r w:rsidRPr="00B25232">
              <w:rPr>
                <w:rFonts w:cs="Arial"/>
                <w:b w:val="0"/>
                <w:sz w:val="20"/>
                <w:szCs w:val="20"/>
              </w:rPr>
              <w:t>Sept 202</w:t>
            </w:r>
            <w:r>
              <w:rPr>
                <w:rFonts w:cs="Arial"/>
                <w:b w:val="0"/>
                <w:sz w:val="20"/>
                <w:szCs w:val="20"/>
              </w:rPr>
              <w:t>0</w:t>
            </w:r>
          </w:p>
        </w:tc>
        <w:tc>
          <w:tcPr>
            <w:tcW w:w="1259" w:type="dxa"/>
          </w:tcPr>
          <w:p w14:paraId="2FAB3D7F" w14:textId="7E508A60" w:rsidR="00036BAA" w:rsidRPr="002F0808" w:rsidRDefault="00036BAA" w:rsidP="00036BAA">
            <w:pPr>
              <w:pStyle w:val="Title"/>
              <w:spacing w:before="0" w:after="60" w:line="60" w:lineRule="atLeast"/>
              <w:rPr>
                <w:rFonts w:cs="Arial"/>
                <w:b w:val="0"/>
                <w:sz w:val="20"/>
                <w:szCs w:val="20"/>
              </w:rPr>
            </w:pPr>
            <w:r w:rsidRPr="00B25232">
              <w:rPr>
                <w:rFonts w:cs="Arial"/>
                <w:b w:val="0"/>
                <w:sz w:val="20"/>
                <w:szCs w:val="20"/>
              </w:rPr>
              <w:t>Dec 2020</w:t>
            </w:r>
          </w:p>
        </w:tc>
        <w:tc>
          <w:tcPr>
            <w:tcW w:w="1121" w:type="dxa"/>
          </w:tcPr>
          <w:p w14:paraId="5762FA91" w14:textId="51A7FEC2" w:rsidR="00036BAA" w:rsidRPr="002F0808"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2DE4B8B4" w14:textId="77777777" w:rsidTr="00036BAA">
        <w:tc>
          <w:tcPr>
            <w:tcW w:w="1935" w:type="dxa"/>
            <w:vAlign w:val="center"/>
          </w:tcPr>
          <w:p w14:paraId="6961290A" w14:textId="5D2F16E9"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4" w:type="dxa"/>
            <w:vAlign w:val="center"/>
          </w:tcPr>
          <w:p w14:paraId="4F7041B1" w14:textId="728EDE6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20951412" w14:textId="6DF8107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22FB82E" w14:textId="1488742C" w:rsidR="00036BAA" w:rsidRPr="002F0808" w:rsidRDefault="00036BAA" w:rsidP="00036BAA">
            <w:pPr>
              <w:pStyle w:val="Title"/>
              <w:spacing w:before="0" w:after="60" w:line="60" w:lineRule="atLeast"/>
              <w:jc w:val="left"/>
              <w:rPr>
                <w:rFonts w:cs="Arial"/>
                <w:b w:val="0"/>
                <w:sz w:val="20"/>
                <w:szCs w:val="20"/>
              </w:rPr>
            </w:pPr>
            <w:r>
              <w:rPr>
                <w:b w:val="0"/>
                <w:bCs w:val="0"/>
                <w:sz w:val="20"/>
                <w:szCs w:val="20"/>
              </w:rPr>
              <w:t>Editorial Board Future Healthcare Journal – associate editor</w:t>
            </w:r>
          </w:p>
        </w:tc>
        <w:tc>
          <w:tcPr>
            <w:tcW w:w="1354" w:type="dxa"/>
            <w:vAlign w:val="center"/>
          </w:tcPr>
          <w:p w14:paraId="4BB974AF" w14:textId="633C74E7" w:rsidR="00036BAA" w:rsidRPr="002F0808" w:rsidRDefault="00036BAA" w:rsidP="00036BAA">
            <w:pPr>
              <w:pStyle w:val="Title"/>
              <w:spacing w:before="0" w:after="60" w:line="60" w:lineRule="atLeast"/>
              <w:rPr>
                <w:rFonts w:cs="Arial"/>
                <w:b w:val="0"/>
                <w:sz w:val="20"/>
                <w:szCs w:val="20"/>
              </w:rPr>
            </w:pPr>
            <w:r>
              <w:rPr>
                <w:rFonts w:cs="Arial"/>
                <w:b w:val="0"/>
                <w:sz w:val="20"/>
                <w:szCs w:val="20"/>
              </w:rPr>
              <w:t>2017</w:t>
            </w:r>
          </w:p>
        </w:tc>
        <w:tc>
          <w:tcPr>
            <w:tcW w:w="1259" w:type="dxa"/>
            <w:vAlign w:val="center"/>
          </w:tcPr>
          <w:p w14:paraId="24BE2B5A" w14:textId="52C94160" w:rsidR="00036BAA" w:rsidRPr="002F0808" w:rsidRDefault="00036BAA" w:rsidP="00036BAA">
            <w:pPr>
              <w:pStyle w:val="Title"/>
              <w:spacing w:before="0" w:after="60" w:line="60" w:lineRule="atLeast"/>
              <w:rPr>
                <w:rFonts w:cs="Arial"/>
                <w:b w:val="0"/>
                <w:sz w:val="20"/>
                <w:szCs w:val="20"/>
              </w:rPr>
            </w:pPr>
            <w:r>
              <w:rPr>
                <w:rFonts w:cs="Arial"/>
                <w:b w:val="0"/>
                <w:sz w:val="20"/>
                <w:szCs w:val="20"/>
              </w:rPr>
              <w:t>2018</w:t>
            </w:r>
          </w:p>
        </w:tc>
        <w:tc>
          <w:tcPr>
            <w:tcW w:w="1121" w:type="dxa"/>
            <w:vAlign w:val="center"/>
          </w:tcPr>
          <w:p w14:paraId="2E91E401" w14:textId="640F3D06" w:rsidR="00036BAA" w:rsidRPr="002F0808" w:rsidRDefault="00036BAA" w:rsidP="00036BAA">
            <w:pPr>
              <w:pStyle w:val="Title"/>
              <w:spacing w:before="0" w:after="60" w:line="60" w:lineRule="atLeast"/>
              <w:rPr>
                <w:rFonts w:cs="Arial"/>
                <w:b w:val="0"/>
                <w:sz w:val="20"/>
                <w:szCs w:val="20"/>
              </w:rPr>
            </w:pPr>
            <w:r>
              <w:rPr>
                <w:rFonts w:cs="Arial"/>
                <w:b w:val="0"/>
                <w:sz w:val="20"/>
                <w:szCs w:val="20"/>
              </w:rPr>
              <w:t>Sept 2021</w:t>
            </w:r>
          </w:p>
        </w:tc>
      </w:tr>
      <w:tr w:rsidR="00036BAA" w:rsidRPr="00DC513F" w14:paraId="59EAE762" w14:textId="77777777" w:rsidTr="00036BAA">
        <w:tc>
          <w:tcPr>
            <w:tcW w:w="1935" w:type="dxa"/>
            <w:vAlign w:val="center"/>
          </w:tcPr>
          <w:p w14:paraId="62CE83DE" w14:textId="16C1A2B9"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4" w:type="dxa"/>
            <w:vAlign w:val="center"/>
          </w:tcPr>
          <w:p w14:paraId="27A5C021" w14:textId="1D8C595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vAlign w:val="center"/>
          </w:tcPr>
          <w:p w14:paraId="1CC87BB8" w14:textId="7F6ED9D3"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523F117E" w14:textId="2F27278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vAlign w:val="center"/>
          </w:tcPr>
          <w:p w14:paraId="588EEBD5" w14:textId="0C24A63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vAlign w:val="center"/>
          </w:tcPr>
          <w:p w14:paraId="7DFA3B24" w14:textId="5DFA38C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Oct 2019</w:t>
            </w:r>
          </w:p>
        </w:tc>
        <w:tc>
          <w:tcPr>
            <w:tcW w:w="1121" w:type="dxa"/>
            <w:vAlign w:val="center"/>
          </w:tcPr>
          <w:p w14:paraId="03BBE272" w14:textId="750A221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0C4B5776" w14:textId="77777777" w:rsidTr="00036BAA">
        <w:tc>
          <w:tcPr>
            <w:tcW w:w="1935" w:type="dxa"/>
            <w:vAlign w:val="center"/>
          </w:tcPr>
          <w:p w14:paraId="13E580A9" w14:textId="644AEBB1"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4" w:type="dxa"/>
            <w:vAlign w:val="center"/>
          </w:tcPr>
          <w:p w14:paraId="66859FD2" w14:textId="4392035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F511F9F" w14:textId="274057CE"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636D28E" w14:textId="6A75369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vAlign w:val="center"/>
          </w:tcPr>
          <w:p w14:paraId="1038697B" w14:textId="2DBC97B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vAlign w:val="center"/>
          </w:tcPr>
          <w:p w14:paraId="5F3349A1" w14:textId="735BDE76" w:rsidR="00036BAA" w:rsidRPr="00E92082" w:rsidRDefault="00036BAA" w:rsidP="00036BAA">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121" w:type="dxa"/>
            <w:vAlign w:val="center"/>
          </w:tcPr>
          <w:p w14:paraId="4D9C9D4C" w14:textId="37147B2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4D1A34F0" w14:textId="77777777" w:rsidTr="00036BAA">
        <w:tc>
          <w:tcPr>
            <w:tcW w:w="1935" w:type="dxa"/>
            <w:vAlign w:val="center"/>
          </w:tcPr>
          <w:p w14:paraId="31870CD3" w14:textId="0B54820B"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4" w:type="dxa"/>
            <w:vAlign w:val="center"/>
          </w:tcPr>
          <w:p w14:paraId="2503C62F" w14:textId="69801B8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CD6B026" w14:textId="27C4774F"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33068AF" w14:textId="3721CEC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vAlign w:val="center"/>
          </w:tcPr>
          <w:p w14:paraId="232CFB56" w14:textId="27061078"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0FB2CC2A" w14:textId="1B9C179F" w:rsidR="00036BAA" w:rsidRPr="00E92082" w:rsidRDefault="00036BAA" w:rsidP="00036BAA">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121" w:type="dxa"/>
            <w:vAlign w:val="center"/>
          </w:tcPr>
          <w:p w14:paraId="594F2A64" w14:textId="2EB28836"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78ACA0E9" w14:textId="77777777" w:rsidTr="00036BAA">
        <w:tc>
          <w:tcPr>
            <w:tcW w:w="1935" w:type="dxa"/>
            <w:vAlign w:val="center"/>
          </w:tcPr>
          <w:p w14:paraId="68C0275A" w14:textId="57CC8449" w:rsidR="00036BAA" w:rsidRPr="002F0808" w:rsidRDefault="00036BAA" w:rsidP="00036BAA">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4" w:type="dxa"/>
            <w:vAlign w:val="center"/>
          </w:tcPr>
          <w:p w14:paraId="2EB2922B" w14:textId="00F2F89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39E59BC" w14:textId="1220577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3CE53A2B" w14:textId="7DC712A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Nil</w:t>
            </w:r>
          </w:p>
        </w:tc>
        <w:tc>
          <w:tcPr>
            <w:tcW w:w="1354" w:type="dxa"/>
            <w:vAlign w:val="center"/>
          </w:tcPr>
          <w:p w14:paraId="40F5584A" w14:textId="5923FFB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c>
          <w:tcPr>
            <w:tcW w:w="1259" w:type="dxa"/>
          </w:tcPr>
          <w:p w14:paraId="1F48F277" w14:textId="4E42F139" w:rsidR="00036BAA" w:rsidRPr="00E92082" w:rsidRDefault="00036BAA" w:rsidP="00036BAA">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121" w:type="dxa"/>
            <w:vAlign w:val="center"/>
          </w:tcPr>
          <w:p w14:paraId="4C8A8211" w14:textId="5514ED8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NA</w:t>
            </w:r>
          </w:p>
        </w:tc>
      </w:tr>
      <w:tr w:rsidR="00036BAA" w:rsidRPr="00DC513F" w14:paraId="51EE65D8" w14:textId="77777777" w:rsidTr="00036BAA">
        <w:tc>
          <w:tcPr>
            <w:tcW w:w="1935" w:type="dxa"/>
            <w:vAlign w:val="center"/>
          </w:tcPr>
          <w:p w14:paraId="3E0A97BA" w14:textId="1EC67FD2"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Devina Maru</w:t>
            </w:r>
          </w:p>
        </w:tc>
        <w:tc>
          <w:tcPr>
            <w:tcW w:w="1124" w:type="dxa"/>
            <w:vAlign w:val="center"/>
          </w:tcPr>
          <w:p w14:paraId="376B7CCF" w14:textId="71E7852E"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19FDA8E" w14:textId="59ED358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C904CC1" w14:textId="4555CBA8"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Nil</w:t>
            </w:r>
          </w:p>
        </w:tc>
        <w:tc>
          <w:tcPr>
            <w:tcW w:w="1354" w:type="dxa"/>
            <w:vAlign w:val="center"/>
          </w:tcPr>
          <w:p w14:paraId="26DD79C8" w14:textId="34752EB0" w:rsidR="00036BAA" w:rsidRPr="002F0808"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1995B631" w14:textId="1005D66D" w:rsidR="00036BAA" w:rsidRPr="00E92082"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1F7B22AF" w14:textId="54E32ACF" w:rsidR="00036BAA" w:rsidRPr="002F0808"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399D110C" w14:textId="77777777" w:rsidTr="00036BAA">
        <w:tc>
          <w:tcPr>
            <w:tcW w:w="1935" w:type="dxa"/>
            <w:vAlign w:val="center"/>
          </w:tcPr>
          <w:p w14:paraId="64825A81" w14:textId="5C33A6BB"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Devina Maru</w:t>
            </w:r>
          </w:p>
        </w:tc>
        <w:tc>
          <w:tcPr>
            <w:tcW w:w="1124" w:type="dxa"/>
            <w:vAlign w:val="center"/>
          </w:tcPr>
          <w:p w14:paraId="77D7056A" w14:textId="0F07E970"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EF7ABB2" w14:textId="3D931C8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E828CA0" w14:textId="21FD3C91" w:rsidR="00036BAA" w:rsidRPr="002F0808" w:rsidRDefault="00036BAA" w:rsidP="00036BAA">
            <w:pPr>
              <w:pStyle w:val="Title"/>
              <w:spacing w:before="0" w:after="60" w:line="60" w:lineRule="atLeast"/>
              <w:jc w:val="left"/>
              <w:rPr>
                <w:rFonts w:cs="Arial"/>
                <w:b w:val="0"/>
                <w:sz w:val="20"/>
                <w:szCs w:val="20"/>
              </w:rPr>
            </w:pPr>
            <w:r w:rsidRPr="005C5D3F">
              <w:rPr>
                <w:rFonts w:cs="Arial"/>
                <w:b w:val="0"/>
                <w:sz w:val="20"/>
                <w:szCs w:val="20"/>
              </w:rPr>
              <w:t>Medical Women’s Federation Representative</w:t>
            </w:r>
          </w:p>
        </w:tc>
        <w:tc>
          <w:tcPr>
            <w:tcW w:w="1354" w:type="dxa"/>
            <w:vAlign w:val="center"/>
          </w:tcPr>
          <w:p w14:paraId="0159C27A" w14:textId="0735243D" w:rsidR="00036BAA" w:rsidRPr="002F0808" w:rsidRDefault="00036BAA" w:rsidP="00036BAA">
            <w:pPr>
              <w:pStyle w:val="Title"/>
              <w:spacing w:before="0" w:after="60" w:line="60" w:lineRule="atLeast"/>
              <w:rPr>
                <w:rFonts w:cs="Arial"/>
                <w:b w:val="0"/>
                <w:sz w:val="20"/>
                <w:szCs w:val="20"/>
              </w:rPr>
            </w:pPr>
            <w:r>
              <w:rPr>
                <w:rFonts w:cs="Arial"/>
                <w:b w:val="0"/>
                <w:sz w:val="20"/>
                <w:szCs w:val="20"/>
              </w:rPr>
              <w:t>2019</w:t>
            </w:r>
          </w:p>
        </w:tc>
        <w:tc>
          <w:tcPr>
            <w:tcW w:w="1259" w:type="dxa"/>
          </w:tcPr>
          <w:p w14:paraId="6B866875" w14:textId="056F2A99" w:rsidR="00036BAA" w:rsidRPr="00E92082"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1E623BCE" w14:textId="5D4B99B8" w:rsidR="00036BAA" w:rsidRPr="002F0808"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231AA2AC" w14:textId="77777777" w:rsidTr="00036BAA">
        <w:tc>
          <w:tcPr>
            <w:tcW w:w="1935" w:type="dxa"/>
            <w:vAlign w:val="center"/>
          </w:tcPr>
          <w:p w14:paraId="512A4805" w14:textId="449041DA"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Devina Maru</w:t>
            </w:r>
          </w:p>
        </w:tc>
        <w:tc>
          <w:tcPr>
            <w:tcW w:w="1124" w:type="dxa"/>
            <w:vAlign w:val="center"/>
          </w:tcPr>
          <w:p w14:paraId="5E19BA63" w14:textId="16B44CC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C104840" w14:textId="1DF1BBA5"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7B08263" w14:textId="08B025E3"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H</w:t>
            </w:r>
            <w:r w:rsidRPr="005C5D3F">
              <w:rPr>
                <w:rFonts w:cs="Arial"/>
                <w:b w:val="0"/>
                <w:sz w:val="20"/>
                <w:szCs w:val="20"/>
              </w:rPr>
              <w:t>ealth Pioneers Charity Trustee</w:t>
            </w:r>
          </w:p>
        </w:tc>
        <w:tc>
          <w:tcPr>
            <w:tcW w:w="1354" w:type="dxa"/>
            <w:vAlign w:val="center"/>
          </w:tcPr>
          <w:p w14:paraId="0986E037" w14:textId="25880E3F" w:rsidR="00036BAA" w:rsidRPr="002F0808" w:rsidRDefault="00036BAA" w:rsidP="00036BAA">
            <w:pPr>
              <w:pStyle w:val="Title"/>
              <w:spacing w:before="0" w:after="60" w:line="60" w:lineRule="atLeast"/>
              <w:rPr>
                <w:rFonts w:cs="Arial"/>
                <w:b w:val="0"/>
                <w:sz w:val="20"/>
                <w:szCs w:val="20"/>
              </w:rPr>
            </w:pPr>
            <w:r>
              <w:rPr>
                <w:rFonts w:cs="Arial"/>
                <w:b w:val="0"/>
                <w:sz w:val="20"/>
                <w:szCs w:val="20"/>
              </w:rPr>
              <w:t>2020</w:t>
            </w:r>
          </w:p>
        </w:tc>
        <w:tc>
          <w:tcPr>
            <w:tcW w:w="1259" w:type="dxa"/>
          </w:tcPr>
          <w:p w14:paraId="16546610" w14:textId="54CDF439" w:rsidR="00036BAA" w:rsidRPr="00E92082"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3EDC439D" w14:textId="18D655C0" w:rsidR="00036BAA" w:rsidRPr="002F0808"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45076A62" w14:textId="77777777" w:rsidTr="00036BAA">
        <w:tc>
          <w:tcPr>
            <w:tcW w:w="1935" w:type="dxa"/>
            <w:vAlign w:val="center"/>
          </w:tcPr>
          <w:p w14:paraId="2B2B5F84" w14:textId="6D3B33F1"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lastRenderedPageBreak/>
              <w:t>Devina Maru</w:t>
            </w:r>
          </w:p>
        </w:tc>
        <w:tc>
          <w:tcPr>
            <w:tcW w:w="1124" w:type="dxa"/>
            <w:vAlign w:val="center"/>
          </w:tcPr>
          <w:p w14:paraId="39FC1283" w14:textId="67C1AAE7"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65EF0FA" w14:textId="0BC651F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534F61F0" w14:textId="0D805A67" w:rsidR="00036BAA" w:rsidRPr="002F0808" w:rsidRDefault="00036BAA" w:rsidP="00036BAA">
            <w:pPr>
              <w:pStyle w:val="Title"/>
              <w:spacing w:before="0" w:after="60" w:line="60" w:lineRule="atLeast"/>
              <w:jc w:val="left"/>
              <w:rPr>
                <w:rFonts w:cs="Arial"/>
                <w:b w:val="0"/>
                <w:sz w:val="20"/>
                <w:szCs w:val="20"/>
              </w:rPr>
            </w:pPr>
            <w:r w:rsidRPr="005C5D3F">
              <w:rPr>
                <w:rFonts w:cs="Arial"/>
                <w:b w:val="0"/>
                <w:sz w:val="20"/>
                <w:szCs w:val="20"/>
              </w:rPr>
              <w:t>Clinical Lecturer for UCL CIMEC Department</w:t>
            </w:r>
          </w:p>
        </w:tc>
        <w:tc>
          <w:tcPr>
            <w:tcW w:w="1354" w:type="dxa"/>
            <w:vAlign w:val="center"/>
          </w:tcPr>
          <w:p w14:paraId="276D1A18" w14:textId="33371F45" w:rsidR="00036BAA" w:rsidRPr="002F0808" w:rsidRDefault="00036BAA" w:rsidP="00036BAA">
            <w:pPr>
              <w:pStyle w:val="Title"/>
              <w:spacing w:before="0" w:after="60" w:line="60" w:lineRule="atLeast"/>
              <w:rPr>
                <w:rFonts w:cs="Arial"/>
                <w:b w:val="0"/>
                <w:sz w:val="20"/>
                <w:szCs w:val="20"/>
              </w:rPr>
            </w:pPr>
            <w:r>
              <w:rPr>
                <w:rFonts w:cs="Arial"/>
                <w:b w:val="0"/>
                <w:sz w:val="20"/>
                <w:szCs w:val="20"/>
              </w:rPr>
              <w:t>2022</w:t>
            </w:r>
          </w:p>
        </w:tc>
        <w:tc>
          <w:tcPr>
            <w:tcW w:w="1259" w:type="dxa"/>
          </w:tcPr>
          <w:p w14:paraId="1F8EBF65" w14:textId="7C1F1D86" w:rsidR="00036BAA" w:rsidRPr="00E92082"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425153C4" w14:textId="71A46BD5" w:rsidR="00036BAA" w:rsidRPr="002F0808"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3EBC8DC3" w14:textId="77777777" w:rsidTr="00036BAA">
        <w:tc>
          <w:tcPr>
            <w:tcW w:w="1935" w:type="dxa"/>
            <w:vAlign w:val="center"/>
          </w:tcPr>
          <w:p w14:paraId="6B9E5371" w14:textId="13448609"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Devina Maru</w:t>
            </w:r>
          </w:p>
        </w:tc>
        <w:tc>
          <w:tcPr>
            <w:tcW w:w="1124" w:type="dxa"/>
            <w:vAlign w:val="center"/>
          </w:tcPr>
          <w:p w14:paraId="33F3FBA8" w14:textId="332F304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20A1B32" w14:textId="345B27F9"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8C22BB9" w14:textId="6FE10686" w:rsidR="00036BAA" w:rsidRPr="005C5D3F" w:rsidRDefault="00036BAA" w:rsidP="00036BAA">
            <w:pPr>
              <w:pStyle w:val="Title"/>
              <w:spacing w:before="0" w:after="60" w:line="60" w:lineRule="atLeast"/>
              <w:jc w:val="left"/>
              <w:rPr>
                <w:rFonts w:cs="Arial"/>
                <w:b w:val="0"/>
                <w:bCs w:val="0"/>
                <w:sz w:val="20"/>
                <w:szCs w:val="20"/>
              </w:rPr>
            </w:pPr>
            <w:r>
              <w:rPr>
                <w:b w:val="0"/>
                <w:bCs w:val="0"/>
                <w:sz w:val="20"/>
                <w:szCs w:val="20"/>
              </w:rPr>
              <w:t>P</w:t>
            </w:r>
            <w:r w:rsidRPr="005C5D3F">
              <w:rPr>
                <w:b w:val="0"/>
                <w:bCs w:val="0"/>
                <w:sz w:val="20"/>
                <w:szCs w:val="20"/>
              </w:rPr>
              <w:t>hysical Activity Clinical Champion, Department of Health and Social Care</w:t>
            </w:r>
          </w:p>
        </w:tc>
        <w:tc>
          <w:tcPr>
            <w:tcW w:w="1354" w:type="dxa"/>
            <w:vAlign w:val="center"/>
          </w:tcPr>
          <w:p w14:paraId="5C143AE3" w14:textId="1EFDB8B8" w:rsidR="00036BAA" w:rsidRPr="002F0808" w:rsidRDefault="00036BAA" w:rsidP="00036BAA">
            <w:pPr>
              <w:pStyle w:val="Title"/>
              <w:spacing w:before="0" w:after="60" w:line="60" w:lineRule="atLeast"/>
              <w:rPr>
                <w:rFonts w:cs="Arial"/>
                <w:b w:val="0"/>
                <w:sz w:val="20"/>
                <w:szCs w:val="20"/>
              </w:rPr>
            </w:pPr>
            <w:r>
              <w:rPr>
                <w:rFonts w:cs="Arial"/>
                <w:b w:val="0"/>
                <w:sz w:val="20"/>
                <w:szCs w:val="20"/>
              </w:rPr>
              <w:t>2021</w:t>
            </w:r>
          </w:p>
        </w:tc>
        <w:tc>
          <w:tcPr>
            <w:tcW w:w="1259" w:type="dxa"/>
          </w:tcPr>
          <w:p w14:paraId="0F23F8C6" w14:textId="50BC9052" w:rsidR="00036BAA" w:rsidRPr="00E92082"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720B8364" w14:textId="4BC9B65A" w:rsidR="00036BAA" w:rsidRPr="002F0808"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48F289EE" w14:textId="77777777" w:rsidTr="00036BAA">
        <w:tc>
          <w:tcPr>
            <w:tcW w:w="1935" w:type="dxa"/>
            <w:vAlign w:val="center"/>
          </w:tcPr>
          <w:p w14:paraId="03949F60" w14:textId="46D6C6E2"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Devina Maru</w:t>
            </w:r>
          </w:p>
        </w:tc>
        <w:tc>
          <w:tcPr>
            <w:tcW w:w="1124" w:type="dxa"/>
            <w:vAlign w:val="center"/>
          </w:tcPr>
          <w:p w14:paraId="77B2E15D" w14:textId="6FFBDA2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47CB588" w14:textId="6CB98F7F"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5F4CE8EA" w14:textId="6D8F4A31"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Nil</w:t>
            </w:r>
          </w:p>
        </w:tc>
        <w:tc>
          <w:tcPr>
            <w:tcW w:w="1354" w:type="dxa"/>
            <w:vAlign w:val="center"/>
          </w:tcPr>
          <w:p w14:paraId="24902FED" w14:textId="5489F120" w:rsidR="00036BAA" w:rsidRPr="002F0808"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4A8B658C" w14:textId="6CF97054" w:rsidR="00036BAA" w:rsidRPr="00E92082"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60C38C84" w14:textId="2FC0B137" w:rsidR="00036BAA" w:rsidRPr="002F0808"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76B6A545" w14:textId="77777777" w:rsidTr="00036BAA">
        <w:tc>
          <w:tcPr>
            <w:tcW w:w="1935" w:type="dxa"/>
            <w:vAlign w:val="center"/>
          </w:tcPr>
          <w:p w14:paraId="5FB07DB6" w14:textId="1EC5C1EF" w:rsidR="00036BAA" w:rsidRDefault="00036BAA" w:rsidP="00036BAA">
            <w:pPr>
              <w:pStyle w:val="Title"/>
              <w:spacing w:before="0" w:after="60" w:line="60" w:lineRule="atLeast"/>
              <w:jc w:val="left"/>
              <w:rPr>
                <w:rFonts w:cs="Arial"/>
                <w:b w:val="0"/>
                <w:sz w:val="20"/>
                <w:szCs w:val="20"/>
              </w:rPr>
            </w:pPr>
            <w:r w:rsidRPr="005C5D3F">
              <w:rPr>
                <w:rFonts w:cs="Arial"/>
                <w:b w:val="0"/>
                <w:sz w:val="20"/>
                <w:szCs w:val="20"/>
              </w:rPr>
              <w:t>Julia Gallagher</w:t>
            </w:r>
          </w:p>
        </w:tc>
        <w:tc>
          <w:tcPr>
            <w:tcW w:w="1124" w:type="dxa"/>
            <w:vAlign w:val="center"/>
          </w:tcPr>
          <w:p w14:paraId="10D39ED7" w14:textId="62B3E96F"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1814AEA" w14:textId="40D83CD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7823BE4F" w14:textId="2C871749" w:rsidR="00036BAA" w:rsidRPr="00D80A27" w:rsidRDefault="00036BAA" w:rsidP="00036BAA">
            <w:pPr>
              <w:pStyle w:val="PlainText"/>
            </w:pPr>
            <w:r>
              <w:t>GP and Associate Medical for a social enterprise company providing out of hospital healthcare for the populations of Stockport and Trafford.</w:t>
            </w:r>
          </w:p>
        </w:tc>
        <w:tc>
          <w:tcPr>
            <w:tcW w:w="1354" w:type="dxa"/>
            <w:vAlign w:val="center"/>
          </w:tcPr>
          <w:p w14:paraId="0E48CB99" w14:textId="3D706371" w:rsidR="00036BAA"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19B75977" w14:textId="612E9444" w:rsidR="00036BAA"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April 2023</w:t>
            </w:r>
          </w:p>
        </w:tc>
        <w:tc>
          <w:tcPr>
            <w:tcW w:w="1121" w:type="dxa"/>
            <w:vAlign w:val="center"/>
          </w:tcPr>
          <w:p w14:paraId="29EFFC81" w14:textId="236C566D" w:rsidR="00036BAA"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121A15DC" w14:textId="77777777" w:rsidTr="00036BAA">
        <w:tc>
          <w:tcPr>
            <w:tcW w:w="1935" w:type="dxa"/>
            <w:vAlign w:val="center"/>
          </w:tcPr>
          <w:p w14:paraId="6FEBDD15" w14:textId="0F687391" w:rsidR="00036BAA" w:rsidRPr="005C5D3F" w:rsidRDefault="00036BAA" w:rsidP="00036BAA">
            <w:pPr>
              <w:pStyle w:val="Title"/>
              <w:spacing w:before="0" w:after="60" w:line="60" w:lineRule="atLeast"/>
              <w:jc w:val="left"/>
              <w:rPr>
                <w:rFonts w:cs="Arial"/>
                <w:b w:val="0"/>
                <w:sz w:val="20"/>
                <w:szCs w:val="20"/>
              </w:rPr>
            </w:pPr>
            <w:r w:rsidRPr="005C5D3F">
              <w:rPr>
                <w:rFonts w:cs="Arial"/>
                <w:b w:val="0"/>
                <w:sz w:val="20"/>
                <w:szCs w:val="20"/>
              </w:rPr>
              <w:t>Julia Gallagher</w:t>
            </w:r>
          </w:p>
        </w:tc>
        <w:tc>
          <w:tcPr>
            <w:tcW w:w="1124" w:type="dxa"/>
            <w:vAlign w:val="center"/>
          </w:tcPr>
          <w:p w14:paraId="468D6324" w14:textId="3526354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921474D" w14:textId="15D7AA9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CB92C0A" w14:textId="6D1B10EB" w:rsidR="00036BAA" w:rsidRDefault="00036BAA" w:rsidP="00036BAA">
            <w:pPr>
              <w:pStyle w:val="PlainText"/>
            </w:pPr>
            <w:r>
              <w:rPr>
                <w:kern w:val="0"/>
                <w14:ligatures w14:val="none"/>
              </w:rPr>
              <w:t>Clinical Lead for the primary care service within the Emergency Department at Wythenshawe Hospital.</w:t>
            </w:r>
          </w:p>
        </w:tc>
        <w:tc>
          <w:tcPr>
            <w:tcW w:w="1354" w:type="dxa"/>
            <w:vAlign w:val="center"/>
          </w:tcPr>
          <w:p w14:paraId="76DB5804" w14:textId="5236EF1C" w:rsidR="00036BAA"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57CC903B" w14:textId="392E3DE6" w:rsidR="00036BAA"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April 2023</w:t>
            </w:r>
          </w:p>
        </w:tc>
        <w:tc>
          <w:tcPr>
            <w:tcW w:w="1121" w:type="dxa"/>
            <w:vAlign w:val="center"/>
          </w:tcPr>
          <w:p w14:paraId="5DC60E29" w14:textId="2F69FC90" w:rsidR="00036BAA" w:rsidRDefault="00036BAA" w:rsidP="00036BAA">
            <w:pPr>
              <w:pStyle w:val="Title"/>
              <w:spacing w:before="0" w:after="60" w:line="60" w:lineRule="atLeast"/>
              <w:rPr>
                <w:rFonts w:cs="Arial"/>
                <w:b w:val="0"/>
                <w:sz w:val="20"/>
                <w:szCs w:val="20"/>
              </w:rPr>
            </w:pPr>
            <w:r>
              <w:rPr>
                <w:rFonts w:cs="Arial"/>
                <w:b w:val="0"/>
                <w:sz w:val="20"/>
                <w:szCs w:val="20"/>
              </w:rPr>
              <w:t>Ongoing</w:t>
            </w:r>
          </w:p>
        </w:tc>
      </w:tr>
      <w:tr w:rsidR="00036BAA" w:rsidRPr="00DC513F" w14:paraId="70FC2D38" w14:textId="77777777" w:rsidTr="00036BAA">
        <w:tc>
          <w:tcPr>
            <w:tcW w:w="1935" w:type="dxa"/>
            <w:vAlign w:val="center"/>
          </w:tcPr>
          <w:p w14:paraId="41495573" w14:textId="036387BE" w:rsidR="00036BAA" w:rsidRDefault="00036BAA" w:rsidP="00036BAA">
            <w:pPr>
              <w:pStyle w:val="Title"/>
              <w:spacing w:before="0" w:after="60" w:line="60" w:lineRule="atLeast"/>
              <w:jc w:val="left"/>
              <w:rPr>
                <w:rFonts w:cs="Arial"/>
                <w:b w:val="0"/>
                <w:sz w:val="20"/>
                <w:szCs w:val="20"/>
              </w:rPr>
            </w:pPr>
            <w:r w:rsidRPr="005C5D3F">
              <w:rPr>
                <w:rFonts w:cs="Arial"/>
                <w:b w:val="0"/>
                <w:sz w:val="20"/>
                <w:szCs w:val="20"/>
              </w:rPr>
              <w:t>Julia Gallagher</w:t>
            </w:r>
          </w:p>
        </w:tc>
        <w:tc>
          <w:tcPr>
            <w:tcW w:w="1124" w:type="dxa"/>
            <w:vAlign w:val="center"/>
          </w:tcPr>
          <w:p w14:paraId="355FEE9A" w14:textId="2B0F31B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C514AE9" w14:textId="6335AAEA"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5B392A1" w14:textId="63B9E427"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Nil</w:t>
            </w:r>
          </w:p>
        </w:tc>
        <w:tc>
          <w:tcPr>
            <w:tcW w:w="1354" w:type="dxa"/>
            <w:vAlign w:val="center"/>
          </w:tcPr>
          <w:p w14:paraId="250CF6FE" w14:textId="1BA3B3FB" w:rsidR="00036BAA"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7D6C3334" w14:textId="3B4C9EC6" w:rsidR="00036BAA"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3AF5564A" w14:textId="1AD04AF7" w:rsidR="00036BAA"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779D1EDD" w14:textId="77777777" w:rsidTr="00036BAA">
        <w:tc>
          <w:tcPr>
            <w:tcW w:w="1935" w:type="dxa"/>
            <w:vAlign w:val="center"/>
          </w:tcPr>
          <w:p w14:paraId="7B951B53" w14:textId="0577D148" w:rsidR="00036BAA" w:rsidRDefault="00036BAA" w:rsidP="00036BAA">
            <w:pPr>
              <w:pStyle w:val="Title"/>
              <w:spacing w:before="0" w:after="60" w:line="60" w:lineRule="atLeast"/>
              <w:jc w:val="left"/>
              <w:rPr>
                <w:rFonts w:cs="Arial"/>
                <w:b w:val="0"/>
                <w:sz w:val="20"/>
                <w:szCs w:val="20"/>
              </w:rPr>
            </w:pPr>
            <w:r w:rsidRPr="005C5D3F">
              <w:rPr>
                <w:rFonts w:cs="Arial"/>
                <w:b w:val="0"/>
                <w:sz w:val="20"/>
                <w:szCs w:val="20"/>
              </w:rPr>
              <w:t>Julia Gallagher</w:t>
            </w:r>
          </w:p>
        </w:tc>
        <w:tc>
          <w:tcPr>
            <w:tcW w:w="1124" w:type="dxa"/>
            <w:vAlign w:val="center"/>
          </w:tcPr>
          <w:p w14:paraId="224634B8" w14:textId="00F35D5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7A612A2B" w14:textId="41204009"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7C9B9DB7" w14:textId="7CFCF42E"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Nil</w:t>
            </w:r>
          </w:p>
        </w:tc>
        <w:tc>
          <w:tcPr>
            <w:tcW w:w="1354" w:type="dxa"/>
            <w:vAlign w:val="center"/>
          </w:tcPr>
          <w:p w14:paraId="78FE7D79" w14:textId="723C540F" w:rsidR="00036BAA"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56207EDF" w14:textId="0573E7BA" w:rsidR="00036BAA"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2022</w:t>
            </w:r>
          </w:p>
        </w:tc>
        <w:tc>
          <w:tcPr>
            <w:tcW w:w="1121" w:type="dxa"/>
            <w:vAlign w:val="center"/>
          </w:tcPr>
          <w:p w14:paraId="37B00ADA" w14:textId="43D8AFE9" w:rsidR="00036BAA"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1A430C00" w14:textId="77777777" w:rsidTr="00036BAA">
        <w:tc>
          <w:tcPr>
            <w:tcW w:w="1935" w:type="dxa"/>
            <w:vAlign w:val="center"/>
          </w:tcPr>
          <w:p w14:paraId="19BFD812" w14:textId="1BD33F80"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6FD0DD0A" w14:textId="452D8732"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ABCB2CF" w14:textId="057A3F8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74247182" w14:textId="1D71D0B2"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Salaried General Practitioner, GP Trainer, Hawthorn Medical Centre, John Street Medical Practice</w:t>
            </w:r>
          </w:p>
        </w:tc>
        <w:tc>
          <w:tcPr>
            <w:tcW w:w="1354" w:type="dxa"/>
          </w:tcPr>
          <w:p w14:paraId="35237EEA" w14:textId="325FEB58"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01/01/2018</w:t>
            </w:r>
          </w:p>
        </w:tc>
        <w:tc>
          <w:tcPr>
            <w:tcW w:w="1259" w:type="dxa"/>
          </w:tcPr>
          <w:p w14:paraId="2DC8A60F" w14:textId="629BB850"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05975921" w14:textId="6289C2A0"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Ongoing</w:t>
            </w:r>
          </w:p>
        </w:tc>
      </w:tr>
      <w:tr w:rsidR="00036BAA" w:rsidRPr="00DC513F" w14:paraId="5955C5D0" w14:textId="77777777" w:rsidTr="00036BAA">
        <w:tc>
          <w:tcPr>
            <w:tcW w:w="1935" w:type="dxa"/>
            <w:vAlign w:val="center"/>
          </w:tcPr>
          <w:p w14:paraId="5599AAB6" w14:textId="736404D5"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0336D96B" w14:textId="12CFC28C"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6A3F946B" w14:textId="5477ECC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242DAFB5" w14:textId="04B43424"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GP Clinical Lead, Respiratory Medicine, Manchester Locality, Greater Manchester Integrated Care</w:t>
            </w:r>
          </w:p>
        </w:tc>
        <w:tc>
          <w:tcPr>
            <w:tcW w:w="1354" w:type="dxa"/>
          </w:tcPr>
          <w:p w14:paraId="07BA6D47" w14:textId="1040FF54"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01/07/2022</w:t>
            </w:r>
          </w:p>
        </w:tc>
        <w:tc>
          <w:tcPr>
            <w:tcW w:w="1259" w:type="dxa"/>
          </w:tcPr>
          <w:p w14:paraId="15FEEAF4" w14:textId="0AFAC8AE"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6F8841EB" w14:textId="59FC6C75"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Ongoing</w:t>
            </w:r>
          </w:p>
        </w:tc>
      </w:tr>
      <w:tr w:rsidR="00036BAA" w:rsidRPr="00DC513F" w14:paraId="7A09DFE5" w14:textId="77777777" w:rsidTr="00036BAA">
        <w:tc>
          <w:tcPr>
            <w:tcW w:w="1935" w:type="dxa"/>
            <w:vAlign w:val="center"/>
          </w:tcPr>
          <w:p w14:paraId="2B2726F7" w14:textId="66813D1F"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180E88BB" w14:textId="47673D3D"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0A02DDA" w14:textId="006F9A1D"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1C0BB55A" w14:textId="376EFC52"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GP Clinical Lead, Quality and Performance, Manchester Locality, Greater Manchester Integrated Care</w:t>
            </w:r>
          </w:p>
        </w:tc>
        <w:tc>
          <w:tcPr>
            <w:tcW w:w="1354" w:type="dxa"/>
          </w:tcPr>
          <w:p w14:paraId="0838F72C" w14:textId="37D2B1E0"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01/07/2022</w:t>
            </w:r>
          </w:p>
        </w:tc>
        <w:tc>
          <w:tcPr>
            <w:tcW w:w="1259" w:type="dxa"/>
          </w:tcPr>
          <w:p w14:paraId="0C6EF7D1" w14:textId="51F1791A"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1825B7D3" w14:textId="43D9B9C4"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Ongoing</w:t>
            </w:r>
          </w:p>
        </w:tc>
      </w:tr>
      <w:tr w:rsidR="00036BAA" w:rsidRPr="00DC513F" w14:paraId="1046B973" w14:textId="77777777" w:rsidTr="00036BAA">
        <w:tc>
          <w:tcPr>
            <w:tcW w:w="1935" w:type="dxa"/>
            <w:vAlign w:val="center"/>
          </w:tcPr>
          <w:p w14:paraId="07F99856" w14:textId="7EB3AD3C"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0D55DEE8" w14:textId="5EA538D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2551E95" w14:textId="044FB21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6830BBB" w14:textId="5049B801"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Clinical Lead, Primary Care, Respiratory Medicine, Greater Manchester Strategic Clinical Network</w:t>
            </w:r>
          </w:p>
        </w:tc>
        <w:tc>
          <w:tcPr>
            <w:tcW w:w="1354" w:type="dxa"/>
          </w:tcPr>
          <w:p w14:paraId="6C65B0FD" w14:textId="3724D7D4"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01/06/2018</w:t>
            </w:r>
          </w:p>
        </w:tc>
        <w:tc>
          <w:tcPr>
            <w:tcW w:w="1259" w:type="dxa"/>
          </w:tcPr>
          <w:p w14:paraId="1443D29F" w14:textId="37BFB5A2"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08F3E938" w14:textId="12B8784F"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Ongoing</w:t>
            </w:r>
          </w:p>
        </w:tc>
      </w:tr>
      <w:tr w:rsidR="00036BAA" w:rsidRPr="00DC513F" w14:paraId="2A4FD316" w14:textId="77777777" w:rsidTr="00036BAA">
        <w:tc>
          <w:tcPr>
            <w:tcW w:w="1935" w:type="dxa"/>
            <w:vAlign w:val="center"/>
          </w:tcPr>
          <w:p w14:paraId="04BF0181" w14:textId="520CEA47"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2EA9602C" w14:textId="03821DE5"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2DB3534" w14:textId="6A6A1FB7"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1E94CEBB" w14:textId="5148308F"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Astra Zeneca, ACT on COPD and Podcast on Health Inequalities (4 speaking commitments already done)</w:t>
            </w:r>
          </w:p>
        </w:tc>
        <w:tc>
          <w:tcPr>
            <w:tcW w:w="1354" w:type="dxa"/>
          </w:tcPr>
          <w:p w14:paraId="4DCB904F" w14:textId="597BB038"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March 2021</w:t>
            </w:r>
          </w:p>
        </w:tc>
        <w:tc>
          <w:tcPr>
            <w:tcW w:w="1259" w:type="dxa"/>
          </w:tcPr>
          <w:p w14:paraId="156BFF44" w14:textId="50A7E3DD"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6B2CA200" w14:textId="49EC3BF3"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 xml:space="preserve">Ongoing </w:t>
            </w:r>
          </w:p>
        </w:tc>
      </w:tr>
      <w:tr w:rsidR="00036BAA" w:rsidRPr="00DC513F" w14:paraId="56B6780B" w14:textId="77777777" w:rsidTr="00036BAA">
        <w:tc>
          <w:tcPr>
            <w:tcW w:w="1935" w:type="dxa"/>
            <w:vAlign w:val="center"/>
          </w:tcPr>
          <w:p w14:paraId="032B02F9" w14:textId="22F5E8B3"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241DB88A" w14:textId="31C19DD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233D54D0" w14:textId="4698473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2EB6F68" w14:textId="06B59FA2"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NICE GP Reference Panel</w:t>
            </w:r>
          </w:p>
        </w:tc>
        <w:tc>
          <w:tcPr>
            <w:tcW w:w="1354" w:type="dxa"/>
          </w:tcPr>
          <w:p w14:paraId="1D1D92F8" w14:textId="00B9CC51"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September 2017</w:t>
            </w:r>
          </w:p>
        </w:tc>
        <w:tc>
          <w:tcPr>
            <w:tcW w:w="1259" w:type="dxa"/>
          </w:tcPr>
          <w:p w14:paraId="129BF1B1" w14:textId="53DD7139"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0393C342" w14:textId="06C4BD89"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Ongoing</w:t>
            </w:r>
          </w:p>
        </w:tc>
      </w:tr>
      <w:tr w:rsidR="00036BAA" w:rsidRPr="00DC513F" w14:paraId="046ED573" w14:textId="77777777" w:rsidTr="00036BAA">
        <w:tc>
          <w:tcPr>
            <w:tcW w:w="1935" w:type="dxa"/>
            <w:vAlign w:val="center"/>
          </w:tcPr>
          <w:p w14:paraId="611F8736" w14:textId="0A1DF422"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119306F3" w14:textId="6BD18EDB"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507E5412" w14:textId="5AF1AE8C"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196C0E6F" w14:textId="16D92E1D"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NICE Specialist Committee Member, Smoking: Promoting quitting and treating dependence Committee</w:t>
            </w:r>
          </w:p>
        </w:tc>
        <w:tc>
          <w:tcPr>
            <w:tcW w:w="1354" w:type="dxa"/>
          </w:tcPr>
          <w:p w14:paraId="61726E45" w14:textId="24CAC084"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April 2022</w:t>
            </w:r>
          </w:p>
        </w:tc>
        <w:tc>
          <w:tcPr>
            <w:tcW w:w="1259" w:type="dxa"/>
          </w:tcPr>
          <w:p w14:paraId="7DFD44E0" w14:textId="714D6CAC"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tcPr>
          <w:p w14:paraId="78483038" w14:textId="44A7E598"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Ongoing</w:t>
            </w:r>
          </w:p>
        </w:tc>
      </w:tr>
      <w:tr w:rsidR="00036BAA" w:rsidRPr="00DC513F" w14:paraId="6A6ADBA6" w14:textId="77777777" w:rsidTr="00036BAA">
        <w:tc>
          <w:tcPr>
            <w:tcW w:w="1935" w:type="dxa"/>
            <w:vAlign w:val="center"/>
          </w:tcPr>
          <w:p w14:paraId="5FE8F080" w14:textId="63924E04"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lastRenderedPageBreak/>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065F4947" w14:textId="61625F84"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08AD60E" w14:textId="04C22454"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9427F79" w14:textId="30BAC2F2" w:rsidR="00036BAA" w:rsidRPr="0031129F" w:rsidRDefault="00036BAA" w:rsidP="00036BAA">
            <w:pPr>
              <w:pStyle w:val="Title"/>
              <w:spacing w:before="0" w:after="60" w:line="60" w:lineRule="atLeast"/>
              <w:jc w:val="left"/>
              <w:rPr>
                <w:rFonts w:cs="Arial"/>
                <w:b w:val="0"/>
                <w:bCs w:val="0"/>
                <w:sz w:val="20"/>
                <w:szCs w:val="20"/>
              </w:rPr>
            </w:pPr>
            <w:r w:rsidRPr="0031129F">
              <w:rPr>
                <w:b w:val="0"/>
                <w:bCs w:val="0"/>
                <w:sz w:val="20"/>
                <w:szCs w:val="20"/>
                <w:lang w:val="en-US"/>
              </w:rPr>
              <w:t>European Respiratory Society Conference and Primary Care Respiratory Society Conference- Conference paid directly for by Astra Zeneca to attend</w:t>
            </w:r>
          </w:p>
        </w:tc>
        <w:tc>
          <w:tcPr>
            <w:tcW w:w="1354" w:type="dxa"/>
          </w:tcPr>
          <w:p w14:paraId="47211B20" w14:textId="07D58C71" w:rsidR="00036BAA" w:rsidRPr="0031129F" w:rsidRDefault="00036BAA" w:rsidP="00036BAA">
            <w:pPr>
              <w:pStyle w:val="Title"/>
              <w:spacing w:before="0" w:after="60" w:line="60" w:lineRule="atLeast"/>
              <w:rPr>
                <w:rFonts w:cs="Arial"/>
                <w:b w:val="0"/>
                <w:bCs w:val="0"/>
                <w:sz w:val="20"/>
                <w:szCs w:val="20"/>
              </w:rPr>
            </w:pPr>
            <w:r w:rsidRPr="0031129F">
              <w:rPr>
                <w:b w:val="0"/>
                <w:bCs w:val="0"/>
                <w:sz w:val="20"/>
                <w:szCs w:val="20"/>
                <w:lang w:val="en-US"/>
              </w:rPr>
              <w:t>September 4 to 6 and September 23</w:t>
            </w:r>
            <w:r w:rsidRPr="0031129F">
              <w:rPr>
                <w:b w:val="0"/>
                <w:bCs w:val="0"/>
                <w:sz w:val="20"/>
                <w:szCs w:val="20"/>
                <w:vertAlign w:val="superscript"/>
                <w:lang w:val="en-US"/>
              </w:rPr>
              <w:t>rd</w:t>
            </w:r>
            <w:r w:rsidRPr="0031129F">
              <w:rPr>
                <w:b w:val="0"/>
                <w:bCs w:val="0"/>
                <w:sz w:val="20"/>
                <w:szCs w:val="20"/>
                <w:lang w:val="en-US"/>
              </w:rPr>
              <w:t xml:space="preserve"> and 24th</w:t>
            </w:r>
          </w:p>
        </w:tc>
        <w:tc>
          <w:tcPr>
            <w:tcW w:w="1259" w:type="dxa"/>
          </w:tcPr>
          <w:p w14:paraId="5C1A701E" w14:textId="424F01F0" w:rsidR="00036BAA" w:rsidRPr="0031129F" w:rsidRDefault="00036BAA" w:rsidP="00036BAA">
            <w:pPr>
              <w:pStyle w:val="Title"/>
              <w:spacing w:before="0" w:after="60" w:line="60" w:lineRule="atLeast"/>
              <w:rPr>
                <w:rFonts w:cs="Arial"/>
                <w:b w:val="0"/>
                <w:bCs w:val="0"/>
                <w:color w:val="000000" w:themeColor="text1"/>
                <w:sz w:val="20"/>
                <w:szCs w:val="20"/>
              </w:rPr>
            </w:pPr>
            <w:r w:rsidRPr="0031129F">
              <w:rPr>
                <w:rFonts w:cs="Arial"/>
                <w:b w:val="0"/>
                <w:bCs w:val="0"/>
                <w:color w:val="000000" w:themeColor="text1"/>
                <w:sz w:val="20"/>
                <w:szCs w:val="20"/>
              </w:rPr>
              <w:t>Oct 2022</w:t>
            </w:r>
          </w:p>
        </w:tc>
        <w:tc>
          <w:tcPr>
            <w:tcW w:w="1121" w:type="dxa"/>
            <w:vAlign w:val="center"/>
          </w:tcPr>
          <w:p w14:paraId="7D4C1266" w14:textId="77777777" w:rsidR="00036BAA" w:rsidRPr="0031129F" w:rsidRDefault="00036BAA" w:rsidP="00036BAA">
            <w:pPr>
              <w:pStyle w:val="Title"/>
              <w:spacing w:before="0" w:after="60" w:line="60" w:lineRule="atLeast"/>
              <w:rPr>
                <w:rFonts w:cs="Arial"/>
                <w:b w:val="0"/>
                <w:bCs w:val="0"/>
                <w:sz w:val="20"/>
                <w:szCs w:val="20"/>
              </w:rPr>
            </w:pPr>
          </w:p>
        </w:tc>
      </w:tr>
      <w:tr w:rsidR="00036BAA" w:rsidRPr="00DC513F" w14:paraId="0A7B2E0E" w14:textId="77777777" w:rsidTr="00036BAA">
        <w:tc>
          <w:tcPr>
            <w:tcW w:w="1935" w:type="dxa"/>
            <w:vAlign w:val="center"/>
          </w:tcPr>
          <w:p w14:paraId="3A39C268" w14:textId="7226093B" w:rsidR="00036BAA" w:rsidRPr="005C5D3F" w:rsidRDefault="00036BAA" w:rsidP="00036BAA">
            <w:pPr>
              <w:pStyle w:val="Title"/>
              <w:spacing w:before="0" w:after="60" w:line="60" w:lineRule="atLeast"/>
              <w:jc w:val="left"/>
              <w:rPr>
                <w:rFonts w:cs="Arial"/>
                <w:b w:val="0"/>
                <w:sz w:val="20"/>
                <w:szCs w:val="20"/>
              </w:rPr>
            </w:pPr>
            <w:r w:rsidRPr="0031129F">
              <w:rPr>
                <w:rFonts w:cs="Arial"/>
                <w:b w:val="0"/>
                <w:sz w:val="20"/>
                <w:szCs w:val="20"/>
              </w:rPr>
              <w:t xml:space="preserve">Murugesan </w:t>
            </w:r>
            <w:proofErr w:type="spellStart"/>
            <w:r w:rsidRPr="0031129F">
              <w:rPr>
                <w:rFonts w:cs="Arial"/>
                <w:b w:val="0"/>
                <w:sz w:val="20"/>
                <w:szCs w:val="20"/>
              </w:rPr>
              <w:t>Pilomon</w:t>
            </w:r>
            <w:proofErr w:type="spellEnd"/>
            <w:r w:rsidRPr="0031129F">
              <w:rPr>
                <w:rFonts w:cs="Arial"/>
                <w:b w:val="0"/>
                <w:sz w:val="20"/>
                <w:szCs w:val="20"/>
              </w:rPr>
              <w:t xml:space="preserve"> Raja</w:t>
            </w:r>
          </w:p>
        </w:tc>
        <w:tc>
          <w:tcPr>
            <w:tcW w:w="1124" w:type="dxa"/>
            <w:vAlign w:val="center"/>
          </w:tcPr>
          <w:p w14:paraId="54E3DCA8" w14:textId="15F743D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449500CF" w14:textId="43EE26C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234CCEA2" w14:textId="2251C22F" w:rsidR="00036BAA" w:rsidRDefault="00036BAA" w:rsidP="00036BAA">
            <w:pPr>
              <w:pStyle w:val="Title"/>
              <w:spacing w:before="0" w:after="60" w:line="60" w:lineRule="atLeast"/>
              <w:jc w:val="left"/>
              <w:rPr>
                <w:rFonts w:cs="Arial"/>
                <w:b w:val="0"/>
                <w:sz w:val="20"/>
                <w:szCs w:val="20"/>
              </w:rPr>
            </w:pPr>
            <w:r>
              <w:rPr>
                <w:rFonts w:cs="Arial"/>
                <w:b w:val="0"/>
                <w:sz w:val="20"/>
                <w:szCs w:val="20"/>
              </w:rPr>
              <w:t>Nil</w:t>
            </w:r>
          </w:p>
        </w:tc>
        <w:tc>
          <w:tcPr>
            <w:tcW w:w="1354" w:type="dxa"/>
            <w:vAlign w:val="center"/>
          </w:tcPr>
          <w:p w14:paraId="549FD0A0" w14:textId="35935985" w:rsidR="00036BAA" w:rsidRDefault="00036BAA" w:rsidP="00036BAA">
            <w:pPr>
              <w:pStyle w:val="Title"/>
              <w:spacing w:before="0" w:after="60" w:line="60" w:lineRule="atLeast"/>
              <w:rPr>
                <w:rFonts w:cs="Arial"/>
                <w:b w:val="0"/>
                <w:sz w:val="20"/>
                <w:szCs w:val="20"/>
              </w:rPr>
            </w:pPr>
            <w:r>
              <w:rPr>
                <w:rFonts w:cs="Arial"/>
                <w:b w:val="0"/>
                <w:sz w:val="20"/>
                <w:szCs w:val="20"/>
              </w:rPr>
              <w:t>N/A</w:t>
            </w:r>
          </w:p>
        </w:tc>
        <w:tc>
          <w:tcPr>
            <w:tcW w:w="1259" w:type="dxa"/>
          </w:tcPr>
          <w:p w14:paraId="121377AC" w14:textId="0311809F" w:rsidR="00036BAA" w:rsidRDefault="00036BAA" w:rsidP="00036BAA">
            <w:pPr>
              <w:pStyle w:val="Title"/>
              <w:spacing w:before="0" w:after="60" w:line="60" w:lineRule="atLeast"/>
              <w:rPr>
                <w:rFonts w:cs="Arial"/>
                <w:b w:val="0"/>
                <w:color w:val="000000" w:themeColor="text1"/>
                <w:sz w:val="20"/>
                <w:szCs w:val="20"/>
              </w:rPr>
            </w:pPr>
            <w:r>
              <w:rPr>
                <w:rFonts w:cs="Arial"/>
                <w:b w:val="0"/>
                <w:color w:val="000000" w:themeColor="text1"/>
                <w:sz w:val="20"/>
                <w:szCs w:val="20"/>
              </w:rPr>
              <w:t>Oct 2022</w:t>
            </w:r>
          </w:p>
        </w:tc>
        <w:tc>
          <w:tcPr>
            <w:tcW w:w="1121" w:type="dxa"/>
            <w:vAlign w:val="center"/>
          </w:tcPr>
          <w:p w14:paraId="0FE2CA65" w14:textId="12650C7A" w:rsidR="00036BAA" w:rsidRDefault="00036BAA" w:rsidP="00036BAA">
            <w:pPr>
              <w:pStyle w:val="Title"/>
              <w:spacing w:before="0" w:after="60" w:line="60" w:lineRule="atLeast"/>
              <w:rPr>
                <w:rFonts w:cs="Arial"/>
                <w:b w:val="0"/>
                <w:sz w:val="20"/>
                <w:szCs w:val="20"/>
              </w:rPr>
            </w:pPr>
            <w:r>
              <w:rPr>
                <w:rFonts w:cs="Arial"/>
                <w:b w:val="0"/>
                <w:sz w:val="20"/>
                <w:szCs w:val="20"/>
              </w:rPr>
              <w:t>N/A</w:t>
            </w:r>
          </w:p>
        </w:tc>
      </w:tr>
      <w:tr w:rsidR="00036BAA" w:rsidRPr="00DC513F" w14:paraId="59A0C319" w14:textId="77777777" w:rsidTr="00036BAA">
        <w:tc>
          <w:tcPr>
            <w:tcW w:w="1935" w:type="dxa"/>
            <w:vAlign w:val="center"/>
          </w:tcPr>
          <w:p w14:paraId="08710185" w14:textId="551075DB" w:rsidR="00036BAA" w:rsidRPr="0031129F" w:rsidRDefault="00036BAA" w:rsidP="00036BAA">
            <w:pPr>
              <w:pStyle w:val="Title"/>
              <w:spacing w:before="0" w:after="60" w:line="60" w:lineRule="atLeast"/>
              <w:jc w:val="left"/>
              <w:rPr>
                <w:rFonts w:cs="Arial"/>
                <w:b w:val="0"/>
                <w:sz w:val="20"/>
                <w:szCs w:val="20"/>
              </w:rPr>
            </w:pPr>
            <w:r>
              <w:rPr>
                <w:rFonts w:cs="Arial"/>
                <w:b w:val="0"/>
                <w:sz w:val="20"/>
                <w:szCs w:val="20"/>
              </w:rPr>
              <w:t>Ruth Studley</w:t>
            </w:r>
          </w:p>
        </w:tc>
        <w:tc>
          <w:tcPr>
            <w:tcW w:w="1124" w:type="dxa"/>
            <w:vAlign w:val="center"/>
          </w:tcPr>
          <w:p w14:paraId="7253F1B7" w14:textId="41CA70CA"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196CE9FD" w14:textId="623371A3"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02594B62" w14:textId="544D0080" w:rsidR="00036BAA" w:rsidRPr="00810A70" w:rsidRDefault="00036BAA" w:rsidP="00036BAA">
            <w:pPr>
              <w:pStyle w:val="Title"/>
              <w:spacing w:before="0" w:after="60" w:line="60" w:lineRule="atLeast"/>
              <w:jc w:val="left"/>
              <w:rPr>
                <w:rFonts w:cs="Arial"/>
                <w:b w:val="0"/>
                <w:bCs w:val="0"/>
                <w:sz w:val="20"/>
                <w:szCs w:val="20"/>
              </w:rPr>
            </w:pPr>
            <w:r w:rsidRPr="00810A70">
              <w:rPr>
                <w:b w:val="0"/>
                <w:bCs w:val="0"/>
                <w:sz w:val="20"/>
                <w:szCs w:val="20"/>
                <w:lang w:val="en-US"/>
              </w:rPr>
              <w:t xml:space="preserve">I am a Director at the Office for National Statistics covering health and analysis.  I am also the SRO for the Covid Infection Survey Digital </w:t>
            </w:r>
            <w:proofErr w:type="spellStart"/>
            <w:r w:rsidRPr="00810A70">
              <w:rPr>
                <w:b w:val="0"/>
                <w:bCs w:val="0"/>
                <w:sz w:val="20"/>
                <w:szCs w:val="20"/>
                <w:lang w:val="en-US"/>
              </w:rPr>
              <w:t>Programme</w:t>
            </w:r>
            <w:proofErr w:type="spellEnd"/>
            <w:r w:rsidRPr="00810A70">
              <w:rPr>
                <w:b w:val="0"/>
                <w:bCs w:val="0"/>
                <w:sz w:val="20"/>
                <w:szCs w:val="20"/>
                <w:lang w:val="en-US"/>
              </w:rPr>
              <w:t xml:space="preserve">, </w:t>
            </w:r>
            <w:proofErr w:type="gramStart"/>
            <w:r w:rsidRPr="00810A70">
              <w:rPr>
                <w:b w:val="0"/>
                <w:bCs w:val="0"/>
                <w:sz w:val="20"/>
                <w:szCs w:val="20"/>
                <w:lang w:val="en-US"/>
              </w:rPr>
              <w:t>and also</w:t>
            </w:r>
            <w:proofErr w:type="gramEnd"/>
            <w:r w:rsidRPr="00810A70">
              <w:rPr>
                <w:b w:val="0"/>
                <w:bCs w:val="0"/>
                <w:sz w:val="20"/>
                <w:szCs w:val="20"/>
                <w:lang w:val="en-US"/>
              </w:rPr>
              <w:t xml:space="preserve"> SRO for the Census Data Collection and Transformation </w:t>
            </w:r>
            <w:proofErr w:type="spellStart"/>
            <w:r w:rsidRPr="00810A70">
              <w:rPr>
                <w:b w:val="0"/>
                <w:bCs w:val="0"/>
                <w:sz w:val="20"/>
                <w:szCs w:val="20"/>
                <w:lang w:val="en-US"/>
              </w:rPr>
              <w:t>Programme</w:t>
            </w:r>
            <w:proofErr w:type="spellEnd"/>
            <w:r w:rsidRPr="00810A70">
              <w:rPr>
                <w:b w:val="0"/>
                <w:bCs w:val="0"/>
                <w:sz w:val="20"/>
                <w:szCs w:val="20"/>
                <w:lang w:val="en-US"/>
              </w:rPr>
              <w:t>.  This means I will often have access to data that might be used to inform indicators and/or guidelines and quality standards</w:t>
            </w:r>
          </w:p>
        </w:tc>
        <w:tc>
          <w:tcPr>
            <w:tcW w:w="1354" w:type="dxa"/>
          </w:tcPr>
          <w:p w14:paraId="36AD921E" w14:textId="018CA3B0" w:rsidR="00036BAA" w:rsidRPr="00810A70" w:rsidRDefault="00036BAA" w:rsidP="00036BAA">
            <w:pPr>
              <w:pStyle w:val="Title"/>
              <w:spacing w:before="0" w:after="60" w:line="60" w:lineRule="atLeast"/>
              <w:rPr>
                <w:rFonts w:cs="Arial"/>
                <w:b w:val="0"/>
                <w:bCs w:val="0"/>
                <w:sz w:val="20"/>
                <w:szCs w:val="20"/>
              </w:rPr>
            </w:pPr>
            <w:r w:rsidRPr="00810A70">
              <w:rPr>
                <w:b w:val="0"/>
                <w:bCs w:val="0"/>
                <w:sz w:val="20"/>
                <w:szCs w:val="20"/>
                <w:lang w:val="en-US"/>
              </w:rPr>
              <w:t>29 June 2020</w:t>
            </w:r>
          </w:p>
        </w:tc>
        <w:tc>
          <w:tcPr>
            <w:tcW w:w="1259" w:type="dxa"/>
          </w:tcPr>
          <w:p w14:paraId="3BCB667D" w14:textId="74A8235E" w:rsidR="00036BAA" w:rsidRPr="00810A70" w:rsidRDefault="00036BAA" w:rsidP="00036BAA">
            <w:pPr>
              <w:pStyle w:val="Title"/>
              <w:spacing w:before="0" w:after="60" w:line="60" w:lineRule="atLeast"/>
              <w:rPr>
                <w:rFonts w:cs="Arial"/>
                <w:b w:val="0"/>
                <w:bCs w:val="0"/>
                <w:color w:val="000000" w:themeColor="text1"/>
                <w:sz w:val="20"/>
                <w:szCs w:val="20"/>
              </w:rPr>
            </w:pPr>
            <w:r w:rsidRPr="00810A70">
              <w:rPr>
                <w:rFonts w:cs="Arial"/>
                <w:b w:val="0"/>
                <w:bCs w:val="0"/>
                <w:color w:val="000000" w:themeColor="text1"/>
                <w:sz w:val="20"/>
                <w:szCs w:val="20"/>
              </w:rPr>
              <w:t>Jan 2023</w:t>
            </w:r>
          </w:p>
        </w:tc>
        <w:tc>
          <w:tcPr>
            <w:tcW w:w="1121" w:type="dxa"/>
            <w:vAlign w:val="center"/>
          </w:tcPr>
          <w:p w14:paraId="05278EDF" w14:textId="11C8D369" w:rsidR="00036BAA" w:rsidRPr="00810A70" w:rsidRDefault="00036BAA" w:rsidP="00036BAA">
            <w:pPr>
              <w:pStyle w:val="Title"/>
              <w:spacing w:before="0" w:after="60" w:line="60" w:lineRule="atLeast"/>
              <w:rPr>
                <w:rFonts w:cs="Arial"/>
                <w:b w:val="0"/>
                <w:bCs w:val="0"/>
                <w:sz w:val="20"/>
                <w:szCs w:val="20"/>
              </w:rPr>
            </w:pPr>
            <w:r w:rsidRPr="00810A70">
              <w:rPr>
                <w:rFonts w:cs="Arial"/>
                <w:b w:val="0"/>
                <w:bCs w:val="0"/>
                <w:sz w:val="20"/>
                <w:szCs w:val="20"/>
              </w:rPr>
              <w:t>Ongoing</w:t>
            </w:r>
          </w:p>
        </w:tc>
      </w:tr>
      <w:tr w:rsidR="00036BAA" w:rsidRPr="00DC513F" w14:paraId="30E9E3B7" w14:textId="77777777" w:rsidTr="00036BAA">
        <w:tc>
          <w:tcPr>
            <w:tcW w:w="1935" w:type="dxa"/>
            <w:vAlign w:val="center"/>
          </w:tcPr>
          <w:p w14:paraId="5C4180DA" w14:textId="1B947265" w:rsidR="00036BAA" w:rsidRPr="0031129F" w:rsidRDefault="00036BAA" w:rsidP="00036BAA">
            <w:pPr>
              <w:pStyle w:val="Title"/>
              <w:spacing w:before="0" w:after="60" w:line="60" w:lineRule="atLeast"/>
              <w:jc w:val="left"/>
              <w:rPr>
                <w:rFonts w:cs="Arial"/>
                <w:b w:val="0"/>
                <w:sz w:val="20"/>
                <w:szCs w:val="20"/>
              </w:rPr>
            </w:pPr>
            <w:r>
              <w:rPr>
                <w:rFonts w:cs="Arial"/>
                <w:b w:val="0"/>
                <w:sz w:val="20"/>
                <w:szCs w:val="20"/>
              </w:rPr>
              <w:t>Ruth Studley</w:t>
            </w:r>
          </w:p>
        </w:tc>
        <w:tc>
          <w:tcPr>
            <w:tcW w:w="1124" w:type="dxa"/>
            <w:vAlign w:val="center"/>
          </w:tcPr>
          <w:p w14:paraId="57F91B36" w14:textId="0E55CFD3"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0A95D5AA" w14:textId="31A4801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31329594" w14:textId="349C9E3C" w:rsidR="00036BAA" w:rsidRPr="00810A70" w:rsidRDefault="00036BAA" w:rsidP="00036BAA">
            <w:pPr>
              <w:pStyle w:val="Title"/>
              <w:spacing w:before="0" w:after="60" w:line="60" w:lineRule="atLeast"/>
              <w:jc w:val="left"/>
              <w:rPr>
                <w:rFonts w:cs="Arial"/>
                <w:b w:val="0"/>
                <w:bCs w:val="0"/>
                <w:sz w:val="20"/>
                <w:szCs w:val="20"/>
              </w:rPr>
            </w:pPr>
            <w:r w:rsidRPr="00810A70">
              <w:rPr>
                <w:b w:val="0"/>
                <w:bCs w:val="0"/>
                <w:sz w:val="20"/>
                <w:szCs w:val="20"/>
                <w:lang w:val="en-US"/>
              </w:rPr>
              <w:t>In my current role and as a data guardian I am often a co-author on papers, specifically on covid.</w:t>
            </w:r>
          </w:p>
        </w:tc>
        <w:tc>
          <w:tcPr>
            <w:tcW w:w="1354" w:type="dxa"/>
          </w:tcPr>
          <w:p w14:paraId="7CA118CB" w14:textId="776F32B1" w:rsidR="00036BAA" w:rsidRPr="00810A70" w:rsidRDefault="00036BAA" w:rsidP="00036BAA">
            <w:pPr>
              <w:pStyle w:val="Title"/>
              <w:spacing w:before="0" w:after="60" w:line="60" w:lineRule="atLeast"/>
              <w:rPr>
                <w:rFonts w:cs="Arial"/>
                <w:b w:val="0"/>
                <w:bCs w:val="0"/>
                <w:sz w:val="20"/>
                <w:szCs w:val="20"/>
              </w:rPr>
            </w:pPr>
            <w:r w:rsidRPr="00810A70">
              <w:rPr>
                <w:b w:val="0"/>
                <w:bCs w:val="0"/>
                <w:sz w:val="20"/>
                <w:szCs w:val="20"/>
                <w:lang w:val="en-US"/>
              </w:rPr>
              <w:t>June 2020</w:t>
            </w:r>
          </w:p>
        </w:tc>
        <w:tc>
          <w:tcPr>
            <w:tcW w:w="1259" w:type="dxa"/>
          </w:tcPr>
          <w:p w14:paraId="4B410F45" w14:textId="4DA2E360" w:rsidR="00036BAA" w:rsidRPr="00810A70" w:rsidRDefault="00036BAA" w:rsidP="00036BAA">
            <w:pPr>
              <w:pStyle w:val="Title"/>
              <w:spacing w:before="0" w:after="60" w:line="60" w:lineRule="atLeast"/>
              <w:rPr>
                <w:rFonts w:cs="Arial"/>
                <w:b w:val="0"/>
                <w:bCs w:val="0"/>
                <w:color w:val="000000" w:themeColor="text1"/>
                <w:sz w:val="20"/>
                <w:szCs w:val="20"/>
              </w:rPr>
            </w:pPr>
            <w:r w:rsidRPr="00810A70">
              <w:rPr>
                <w:rFonts w:cs="Arial"/>
                <w:b w:val="0"/>
                <w:bCs w:val="0"/>
                <w:color w:val="000000" w:themeColor="text1"/>
                <w:sz w:val="20"/>
                <w:szCs w:val="20"/>
              </w:rPr>
              <w:t>Jan 2023</w:t>
            </w:r>
          </w:p>
        </w:tc>
        <w:tc>
          <w:tcPr>
            <w:tcW w:w="1121" w:type="dxa"/>
            <w:vAlign w:val="center"/>
          </w:tcPr>
          <w:p w14:paraId="19F396B8" w14:textId="23540A42" w:rsidR="00036BAA" w:rsidRPr="00810A70" w:rsidRDefault="00036BAA" w:rsidP="00036BAA">
            <w:pPr>
              <w:pStyle w:val="Title"/>
              <w:spacing w:before="0" w:after="60" w:line="60" w:lineRule="atLeast"/>
              <w:rPr>
                <w:rFonts w:cs="Arial"/>
                <w:b w:val="0"/>
                <w:bCs w:val="0"/>
                <w:sz w:val="20"/>
                <w:szCs w:val="20"/>
              </w:rPr>
            </w:pPr>
            <w:r w:rsidRPr="00810A70">
              <w:rPr>
                <w:rFonts w:cs="Arial"/>
                <w:b w:val="0"/>
                <w:bCs w:val="0"/>
                <w:sz w:val="20"/>
                <w:szCs w:val="20"/>
              </w:rPr>
              <w:t>Ongoing</w:t>
            </w:r>
          </w:p>
        </w:tc>
      </w:tr>
      <w:tr w:rsidR="00036BAA" w:rsidRPr="00DC513F" w14:paraId="6D50C501" w14:textId="77777777" w:rsidTr="00036BAA">
        <w:tc>
          <w:tcPr>
            <w:tcW w:w="1935" w:type="dxa"/>
            <w:vAlign w:val="center"/>
          </w:tcPr>
          <w:p w14:paraId="03DB29B2" w14:textId="28F54F9B" w:rsidR="00036BAA" w:rsidRPr="0031129F" w:rsidRDefault="00036BAA" w:rsidP="00036BAA">
            <w:pPr>
              <w:pStyle w:val="Title"/>
              <w:spacing w:before="0" w:after="60" w:line="60" w:lineRule="atLeast"/>
              <w:jc w:val="left"/>
              <w:rPr>
                <w:rFonts w:cs="Arial"/>
                <w:b w:val="0"/>
                <w:sz w:val="20"/>
                <w:szCs w:val="20"/>
              </w:rPr>
            </w:pPr>
            <w:r>
              <w:rPr>
                <w:rFonts w:cs="Arial"/>
                <w:b w:val="0"/>
                <w:sz w:val="20"/>
                <w:szCs w:val="20"/>
              </w:rPr>
              <w:t>Ruth Studley</w:t>
            </w:r>
          </w:p>
        </w:tc>
        <w:tc>
          <w:tcPr>
            <w:tcW w:w="1124" w:type="dxa"/>
            <w:vAlign w:val="center"/>
          </w:tcPr>
          <w:p w14:paraId="09DB3AA8" w14:textId="0D128E59"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3A65F0DA" w14:textId="0269D888"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73D59DC2" w14:textId="43C01C7B" w:rsidR="00036BAA" w:rsidRPr="00810A70" w:rsidRDefault="00036BAA" w:rsidP="00036BAA">
            <w:pPr>
              <w:pStyle w:val="Title"/>
              <w:spacing w:before="0" w:after="60" w:line="60" w:lineRule="atLeast"/>
              <w:jc w:val="left"/>
              <w:rPr>
                <w:rFonts w:cs="Arial"/>
                <w:b w:val="0"/>
                <w:bCs w:val="0"/>
                <w:sz w:val="20"/>
                <w:szCs w:val="20"/>
              </w:rPr>
            </w:pPr>
            <w:r w:rsidRPr="00810A70">
              <w:rPr>
                <w:b w:val="0"/>
                <w:bCs w:val="0"/>
                <w:sz w:val="20"/>
                <w:szCs w:val="20"/>
                <w:lang w:val="en-US"/>
              </w:rPr>
              <w:t>I have a relation who is an opposition politician in the Welsh Government</w:t>
            </w:r>
          </w:p>
        </w:tc>
        <w:tc>
          <w:tcPr>
            <w:tcW w:w="1354" w:type="dxa"/>
          </w:tcPr>
          <w:p w14:paraId="6512081F" w14:textId="77777777" w:rsidR="00036BAA" w:rsidRPr="00810A70" w:rsidRDefault="00036BAA" w:rsidP="00036BAA">
            <w:pPr>
              <w:pStyle w:val="Title"/>
              <w:spacing w:before="0" w:after="60" w:line="60" w:lineRule="atLeast"/>
              <w:rPr>
                <w:rFonts w:cs="Arial"/>
                <w:b w:val="0"/>
                <w:bCs w:val="0"/>
                <w:sz w:val="20"/>
                <w:szCs w:val="20"/>
              </w:rPr>
            </w:pPr>
          </w:p>
        </w:tc>
        <w:tc>
          <w:tcPr>
            <w:tcW w:w="1259" w:type="dxa"/>
          </w:tcPr>
          <w:p w14:paraId="7FCE75C8" w14:textId="7CF9C219" w:rsidR="00036BAA" w:rsidRPr="00810A70" w:rsidRDefault="00036BAA" w:rsidP="00036BAA">
            <w:pPr>
              <w:pStyle w:val="Title"/>
              <w:spacing w:before="0" w:after="60" w:line="60" w:lineRule="atLeast"/>
              <w:rPr>
                <w:rFonts w:cs="Arial"/>
                <w:b w:val="0"/>
                <w:bCs w:val="0"/>
                <w:color w:val="000000" w:themeColor="text1"/>
                <w:sz w:val="20"/>
                <w:szCs w:val="20"/>
              </w:rPr>
            </w:pPr>
            <w:r w:rsidRPr="00810A70">
              <w:rPr>
                <w:rFonts w:cs="Arial"/>
                <w:b w:val="0"/>
                <w:bCs w:val="0"/>
                <w:color w:val="000000" w:themeColor="text1"/>
                <w:sz w:val="20"/>
                <w:szCs w:val="20"/>
              </w:rPr>
              <w:t>Jan 2023</w:t>
            </w:r>
          </w:p>
        </w:tc>
        <w:tc>
          <w:tcPr>
            <w:tcW w:w="1121" w:type="dxa"/>
            <w:vAlign w:val="center"/>
          </w:tcPr>
          <w:p w14:paraId="2E8988C5" w14:textId="6A1A41C4" w:rsidR="00036BAA" w:rsidRPr="00810A70" w:rsidRDefault="00036BAA" w:rsidP="00036BAA">
            <w:pPr>
              <w:pStyle w:val="Title"/>
              <w:spacing w:before="0" w:after="60" w:line="60" w:lineRule="atLeast"/>
              <w:rPr>
                <w:rFonts w:cs="Arial"/>
                <w:b w:val="0"/>
                <w:bCs w:val="0"/>
                <w:sz w:val="20"/>
                <w:szCs w:val="20"/>
              </w:rPr>
            </w:pPr>
            <w:r w:rsidRPr="00810A70">
              <w:rPr>
                <w:rFonts w:cs="Arial"/>
                <w:b w:val="0"/>
                <w:bCs w:val="0"/>
                <w:sz w:val="20"/>
                <w:szCs w:val="20"/>
              </w:rPr>
              <w:t>Ongoing</w:t>
            </w:r>
          </w:p>
        </w:tc>
      </w:tr>
      <w:tr w:rsidR="00036BAA" w:rsidRPr="00DC513F" w14:paraId="72ED6123" w14:textId="77777777" w:rsidTr="00036BAA">
        <w:tc>
          <w:tcPr>
            <w:tcW w:w="1935" w:type="dxa"/>
            <w:vAlign w:val="center"/>
          </w:tcPr>
          <w:p w14:paraId="2BCCB39C" w14:textId="65FBA8A6" w:rsidR="00036BAA" w:rsidRPr="0031129F" w:rsidRDefault="00036BAA" w:rsidP="00036BAA">
            <w:pPr>
              <w:pStyle w:val="Title"/>
              <w:spacing w:before="0" w:after="60" w:line="60" w:lineRule="atLeast"/>
              <w:jc w:val="left"/>
              <w:rPr>
                <w:rFonts w:cs="Arial"/>
                <w:b w:val="0"/>
                <w:sz w:val="20"/>
                <w:szCs w:val="20"/>
              </w:rPr>
            </w:pPr>
            <w:r>
              <w:rPr>
                <w:rFonts w:cs="Arial"/>
                <w:b w:val="0"/>
                <w:sz w:val="20"/>
                <w:szCs w:val="20"/>
              </w:rPr>
              <w:t>Ruth Studley</w:t>
            </w:r>
          </w:p>
        </w:tc>
        <w:tc>
          <w:tcPr>
            <w:tcW w:w="1124" w:type="dxa"/>
            <w:vAlign w:val="center"/>
          </w:tcPr>
          <w:p w14:paraId="67133D17" w14:textId="1BEBA4C1" w:rsidR="00036BAA" w:rsidRPr="002F0808" w:rsidRDefault="00036BAA" w:rsidP="00036BAA">
            <w:pPr>
              <w:pStyle w:val="Title"/>
              <w:spacing w:before="0" w:after="60" w:line="60" w:lineRule="atLeast"/>
              <w:rPr>
                <w:rFonts w:cs="Arial"/>
                <w:b w:val="0"/>
                <w:sz w:val="20"/>
                <w:szCs w:val="20"/>
              </w:rPr>
            </w:pPr>
            <w:r w:rsidRPr="002F0808">
              <w:rPr>
                <w:rFonts w:cs="Arial"/>
                <w:b w:val="0"/>
                <w:sz w:val="20"/>
                <w:szCs w:val="20"/>
              </w:rPr>
              <w:t>Standing member</w:t>
            </w:r>
          </w:p>
        </w:tc>
        <w:tc>
          <w:tcPr>
            <w:tcW w:w="2570" w:type="dxa"/>
          </w:tcPr>
          <w:p w14:paraId="681B77E4" w14:textId="35AC4CD2"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Indirect</w:t>
            </w:r>
          </w:p>
        </w:tc>
        <w:tc>
          <w:tcPr>
            <w:tcW w:w="6088" w:type="dxa"/>
          </w:tcPr>
          <w:p w14:paraId="00D34C2F" w14:textId="7892CAC5" w:rsidR="00036BAA" w:rsidRPr="00763F1F" w:rsidRDefault="00036BAA" w:rsidP="00036BAA">
            <w:pPr>
              <w:pStyle w:val="Title"/>
              <w:spacing w:before="0" w:after="60" w:line="60" w:lineRule="atLeast"/>
              <w:jc w:val="left"/>
              <w:rPr>
                <w:rFonts w:cs="Arial"/>
                <w:b w:val="0"/>
                <w:bCs w:val="0"/>
                <w:sz w:val="20"/>
                <w:szCs w:val="20"/>
              </w:rPr>
            </w:pPr>
            <w:r w:rsidRPr="00763F1F">
              <w:rPr>
                <w:b w:val="0"/>
                <w:bCs w:val="0"/>
                <w:sz w:val="20"/>
                <w:szCs w:val="20"/>
                <w:lang w:val="en-US"/>
              </w:rPr>
              <w:t xml:space="preserve">In my current employment as data </w:t>
            </w:r>
            <w:proofErr w:type="gramStart"/>
            <w:r w:rsidRPr="00763F1F">
              <w:rPr>
                <w:b w:val="0"/>
                <w:bCs w:val="0"/>
                <w:sz w:val="20"/>
                <w:szCs w:val="20"/>
                <w:lang w:val="en-US"/>
              </w:rPr>
              <w:t>guardian</w:t>
            </w:r>
            <w:proofErr w:type="gramEnd"/>
            <w:r w:rsidRPr="00763F1F">
              <w:rPr>
                <w:b w:val="0"/>
                <w:bCs w:val="0"/>
                <w:sz w:val="20"/>
                <w:szCs w:val="20"/>
                <w:lang w:val="en-US"/>
              </w:rPr>
              <w:t xml:space="preserve"> I will often provide data to those in receipt of research grants</w:t>
            </w:r>
          </w:p>
        </w:tc>
        <w:tc>
          <w:tcPr>
            <w:tcW w:w="1354" w:type="dxa"/>
          </w:tcPr>
          <w:p w14:paraId="451E5F32" w14:textId="3279D56A"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June 2020</w:t>
            </w:r>
          </w:p>
        </w:tc>
        <w:tc>
          <w:tcPr>
            <w:tcW w:w="1259" w:type="dxa"/>
          </w:tcPr>
          <w:p w14:paraId="3936DCE1" w14:textId="14982C53"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Jan 2023</w:t>
            </w:r>
          </w:p>
        </w:tc>
        <w:tc>
          <w:tcPr>
            <w:tcW w:w="1121" w:type="dxa"/>
            <w:vAlign w:val="center"/>
          </w:tcPr>
          <w:p w14:paraId="08C46F45" w14:textId="176466C5" w:rsidR="00036BAA" w:rsidRPr="00763F1F" w:rsidRDefault="00036BAA" w:rsidP="00036BAA">
            <w:pPr>
              <w:pStyle w:val="Title"/>
              <w:spacing w:before="0" w:after="60" w:line="60" w:lineRule="atLeast"/>
              <w:rPr>
                <w:rFonts w:cs="Arial"/>
                <w:b w:val="0"/>
                <w:bCs w:val="0"/>
                <w:sz w:val="20"/>
                <w:szCs w:val="20"/>
              </w:rPr>
            </w:pPr>
            <w:r w:rsidRPr="00763F1F">
              <w:rPr>
                <w:rFonts w:cs="Arial"/>
                <w:b w:val="0"/>
                <w:bCs w:val="0"/>
                <w:sz w:val="20"/>
                <w:szCs w:val="20"/>
              </w:rPr>
              <w:t>Ongoing</w:t>
            </w:r>
          </w:p>
        </w:tc>
      </w:tr>
      <w:tr w:rsidR="00036BAA" w:rsidRPr="00DC513F" w14:paraId="5B7179C4" w14:textId="77777777" w:rsidTr="00036BAA">
        <w:tc>
          <w:tcPr>
            <w:tcW w:w="1935" w:type="dxa"/>
            <w:vAlign w:val="center"/>
          </w:tcPr>
          <w:p w14:paraId="3A496AE5" w14:textId="590C213C"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2D96B2BA" w14:textId="21108AC9"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095353C1" w14:textId="564D0856"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CC0BFD8" w14:textId="6AF31622"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Sessional GP, Cotswold Medical Practice</w:t>
            </w:r>
          </w:p>
        </w:tc>
        <w:tc>
          <w:tcPr>
            <w:tcW w:w="1354" w:type="dxa"/>
          </w:tcPr>
          <w:p w14:paraId="698CAC2A" w14:textId="0AA4F537"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09/2018</w:t>
            </w:r>
          </w:p>
        </w:tc>
        <w:tc>
          <w:tcPr>
            <w:tcW w:w="1259" w:type="dxa"/>
          </w:tcPr>
          <w:p w14:paraId="54B5BA46" w14:textId="5F863DE4"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5AB7E24D" w14:textId="0634BE07"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Ongoing</w:t>
            </w:r>
          </w:p>
        </w:tc>
      </w:tr>
      <w:tr w:rsidR="00036BAA" w:rsidRPr="00DC513F" w14:paraId="4B0A4C1C" w14:textId="77777777" w:rsidTr="00036BAA">
        <w:tc>
          <w:tcPr>
            <w:tcW w:w="1935" w:type="dxa"/>
            <w:vAlign w:val="center"/>
          </w:tcPr>
          <w:p w14:paraId="7C4CCB19" w14:textId="4B74FD08"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29186B54" w14:textId="621C0661"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28DA4910" w14:textId="6445AA4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5931B298" w14:textId="755FF0F4"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GPSI Care of the Elderly Medicine, Gloucestershire Hospitals NHS Foundation Trust</w:t>
            </w:r>
          </w:p>
        </w:tc>
        <w:tc>
          <w:tcPr>
            <w:tcW w:w="1354" w:type="dxa"/>
          </w:tcPr>
          <w:p w14:paraId="629D4B81" w14:textId="7CABC6C2"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04/2023</w:t>
            </w:r>
          </w:p>
        </w:tc>
        <w:tc>
          <w:tcPr>
            <w:tcW w:w="1259" w:type="dxa"/>
          </w:tcPr>
          <w:p w14:paraId="47668F58" w14:textId="5052532E"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449609FF" w14:textId="306AD588"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Ongoing</w:t>
            </w:r>
          </w:p>
        </w:tc>
      </w:tr>
      <w:tr w:rsidR="00036BAA" w:rsidRPr="00DC513F" w14:paraId="25236E21" w14:textId="77777777" w:rsidTr="00036BAA">
        <w:tc>
          <w:tcPr>
            <w:tcW w:w="1935" w:type="dxa"/>
            <w:vAlign w:val="center"/>
          </w:tcPr>
          <w:p w14:paraId="764FE1E6" w14:textId="430089C0"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719A386D" w14:textId="06B164BE"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4473A1D0" w14:textId="5FA13F6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231377EA" w14:textId="64F50612"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Sessional GP, Gloucestershire Health and Care NHS Foundation Trust/One Gloucestershire Integrated Care Board</w:t>
            </w:r>
          </w:p>
        </w:tc>
        <w:tc>
          <w:tcPr>
            <w:tcW w:w="1354" w:type="dxa"/>
          </w:tcPr>
          <w:p w14:paraId="3CEC0D32" w14:textId="26F6DBA6"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09/2018</w:t>
            </w:r>
          </w:p>
        </w:tc>
        <w:tc>
          <w:tcPr>
            <w:tcW w:w="1259" w:type="dxa"/>
          </w:tcPr>
          <w:p w14:paraId="46C3120D" w14:textId="014DE99A"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44986339" w14:textId="0D8E84B9"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 xml:space="preserve">Ongoing </w:t>
            </w:r>
          </w:p>
        </w:tc>
      </w:tr>
      <w:tr w:rsidR="00036BAA" w:rsidRPr="00DC513F" w14:paraId="5CBCE91D" w14:textId="77777777" w:rsidTr="00036BAA">
        <w:tc>
          <w:tcPr>
            <w:tcW w:w="1935" w:type="dxa"/>
            <w:vAlign w:val="center"/>
          </w:tcPr>
          <w:p w14:paraId="5B44BB75" w14:textId="12071604"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76D85EAD" w14:textId="34E451C0"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65B5179E" w14:textId="480935D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6F580381" w14:textId="6755337D"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Tribunal Member, Medical Practitioners Tribunal Service (MPTS)</w:t>
            </w:r>
          </w:p>
        </w:tc>
        <w:tc>
          <w:tcPr>
            <w:tcW w:w="1354" w:type="dxa"/>
          </w:tcPr>
          <w:p w14:paraId="1E8B566A" w14:textId="4AA5277D"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09/2019</w:t>
            </w:r>
          </w:p>
        </w:tc>
        <w:tc>
          <w:tcPr>
            <w:tcW w:w="1259" w:type="dxa"/>
          </w:tcPr>
          <w:p w14:paraId="627EDF5F" w14:textId="25075CEA"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384C2890" w14:textId="2F86572B"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 xml:space="preserve">Ongoing </w:t>
            </w:r>
          </w:p>
        </w:tc>
      </w:tr>
      <w:tr w:rsidR="00036BAA" w:rsidRPr="00DC513F" w14:paraId="5848354F" w14:textId="77777777" w:rsidTr="00036BAA">
        <w:tc>
          <w:tcPr>
            <w:tcW w:w="1935" w:type="dxa"/>
            <w:vAlign w:val="center"/>
          </w:tcPr>
          <w:p w14:paraId="6E0029FF" w14:textId="06BC2A1D"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17581CE4" w14:textId="7BA843D1"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2A59170B" w14:textId="24627B0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36D5CE06" w14:textId="3CE8C186"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Guideline Committee Member, National Institute for Health and Care Excellence (NICE)</w:t>
            </w:r>
          </w:p>
        </w:tc>
        <w:tc>
          <w:tcPr>
            <w:tcW w:w="1354" w:type="dxa"/>
          </w:tcPr>
          <w:p w14:paraId="434D8B87" w14:textId="485506B9"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04/2022</w:t>
            </w:r>
          </w:p>
        </w:tc>
        <w:tc>
          <w:tcPr>
            <w:tcW w:w="1259" w:type="dxa"/>
          </w:tcPr>
          <w:p w14:paraId="10EEA199" w14:textId="268437AE"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2DBA1F1C" w14:textId="4FCADBAB"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Ongoing</w:t>
            </w:r>
          </w:p>
        </w:tc>
      </w:tr>
      <w:tr w:rsidR="00036BAA" w:rsidRPr="00DC513F" w14:paraId="26C218A8" w14:textId="77777777" w:rsidTr="00036BAA">
        <w:tc>
          <w:tcPr>
            <w:tcW w:w="1935" w:type="dxa"/>
            <w:vAlign w:val="center"/>
          </w:tcPr>
          <w:p w14:paraId="6532041E" w14:textId="4C7D4346"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4AD4ECBB" w14:textId="7C8AB948"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658AA91C" w14:textId="7115944D"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13867596" w14:textId="00EFC745"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Specialist Advisor/Hospital Inspector, Care Quality Commission (CQC)</w:t>
            </w:r>
          </w:p>
        </w:tc>
        <w:tc>
          <w:tcPr>
            <w:tcW w:w="1354" w:type="dxa"/>
          </w:tcPr>
          <w:p w14:paraId="2859A9E0" w14:textId="09BC504D"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07/2014</w:t>
            </w:r>
          </w:p>
        </w:tc>
        <w:tc>
          <w:tcPr>
            <w:tcW w:w="1259" w:type="dxa"/>
          </w:tcPr>
          <w:p w14:paraId="12D6BA90" w14:textId="3958D5CE"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52BFE507" w14:textId="345A212A"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07/2018</w:t>
            </w:r>
          </w:p>
        </w:tc>
      </w:tr>
      <w:tr w:rsidR="00036BAA" w:rsidRPr="00DC513F" w14:paraId="71798288" w14:textId="77777777" w:rsidTr="00036BAA">
        <w:tc>
          <w:tcPr>
            <w:tcW w:w="1935" w:type="dxa"/>
            <w:vAlign w:val="center"/>
          </w:tcPr>
          <w:p w14:paraId="3FDFF16F" w14:textId="7DEB1C38" w:rsidR="00036BAA" w:rsidRDefault="00036BAA" w:rsidP="00036BAA">
            <w:pPr>
              <w:pStyle w:val="Title"/>
              <w:spacing w:before="0" w:after="60" w:line="60" w:lineRule="atLeast"/>
              <w:jc w:val="left"/>
              <w:rPr>
                <w:rFonts w:cs="Arial"/>
                <w:b w:val="0"/>
                <w:sz w:val="20"/>
                <w:szCs w:val="20"/>
              </w:rPr>
            </w:pPr>
            <w:r>
              <w:rPr>
                <w:rFonts w:cs="Arial"/>
                <w:b w:val="0"/>
                <w:sz w:val="20"/>
                <w:szCs w:val="20"/>
              </w:rPr>
              <w:lastRenderedPageBreak/>
              <w:t>Louis Savage</w:t>
            </w:r>
          </w:p>
        </w:tc>
        <w:tc>
          <w:tcPr>
            <w:tcW w:w="1124" w:type="dxa"/>
            <w:vAlign w:val="center"/>
          </w:tcPr>
          <w:p w14:paraId="0D3E03EC" w14:textId="3FA69B43"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1F292AFC" w14:textId="0BCA9550"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0962CC82" w14:textId="5956DE9C"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 xml:space="preserve">Borough </w:t>
            </w:r>
            <w:proofErr w:type="spellStart"/>
            <w:r w:rsidRPr="00763F1F">
              <w:rPr>
                <w:b w:val="0"/>
                <w:bCs w:val="0"/>
                <w:sz w:val="20"/>
                <w:szCs w:val="20"/>
                <w:lang w:val="en-US"/>
              </w:rPr>
              <w:t>Councillor</w:t>
            </w:r>
            <w:proofErr w:type="spellEnd"/>
            <w:r w:rsidRPr="00763F1F">
              <w:rPr>
                <w:b w:val="0"/>
                <w:bCs w:val="0"/>
                <w:sz w:val="20"/>
                <w:szCs w:val="20"/>
                <w:lang w:val="en-US"/>
              </w:rPr>
              <w:t>, Cheltenham Borough Council</w:t>
            </w:r>
          </w:p>
        </w:tc>
        <w:tc>
          <w:tcPr>
            <w:tcW w:w="1354" w:type="dxa"/>
          </w:tcPr>
          <w:p w14:paraId="2E4C4B3A" w14:textId="74A6F5DD"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05/2015</w:t>
            </w:r>
          </w:p>
        </w:tc>
        <w:tc>
          <w:tcPr>
            <w:tcW w:w="1259" w:type="dxa"/>
          </w:tcPr>
          <w:p w14:paraId="3FEECC28" w14:textId="200F1BE3"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471AFD70" w14:textId="50CCC8FD"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12/2022</w:t>
            </w:r>
          </w:p>
        </w:tc>
      </w:tr>
      <w:tr w:rsidR="00036BAA" w:rsidRPr="00DC513F" w14:paraId="3EC2350C" w14:textId="77777777" w:rsidTr="00036BAA">
        <w:tc>
          <w:tcPr>
            <w:tcW w:w="1935" w:type="dxa"/>
            <w:vAlign w:val="center"/>
          </w:tcPr>
          <w:p w14:paraId="5D919B3C" w14:textId="42CF58A0"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35FD2224" w14:textId="2787CC1E"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4B1394A5" w14:textId="2D471E41" w:rsidR="00036BAA" w:rsidRPr="002F0808" w:rsidRDefault="00036BAA" w:rsidP="00036BA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tcPr>
          <w:p w14:paraId="493A686A" w14:textId="44330E67"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Charity Commission Trustee, Cleeve Common Trust SSSI (900131)</w:t>
            </w:r>
          </w:p>
        </w:tc>
        <w:tc>
          <w:tcPr>
            <w:tcW w:w="1354" w:type="dxa"/>
          </w:tcPr>
          <w:p w14:paraId="60C4889E" w14:textId="75BC6DA4"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07/2022</w:t>
            </w:r>
          </w:p>
        </w:tc>
        <w:tc>
          <w:tcPr>
            <w:tcW w:w="1259" w:type="dxa"/>
          </w:tcPr>
          <w:p w14:paraId="6EB9F4A1" w14:textId="7EAD9FBD"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tcPr>
          <w:p w14:paraId="6EEABF85" w14:textId="5B477963" w:rsidR="00036BAA" w:rsidRPr="00763F1F" w:rsidRDefault="00036BAA" w:rsidP="00036BAA">
            <w:pPr>
              <w:pStyle w:val="Title"/>
              <w:spacing w:before="0" w:after="60" w:line="60" w:lineRule="atLeast"/>
              <w:rPr>
                <w:rFonts w:cs="Arial"/>
                <w:b w:val="0"/>
                <w:bCs w:val="0"/>
                <w:sz w:val="20"/>
                <w:szCs w:val="20"/>
              </w:rPr>
            </w:pPr>
            <w:r w:rsidRPr="00763F1F">
              <w:rPr>
                <w:b w:val="0"/>
                <w:bCs w:val="0"/>
                <w:sz w:val="20"/>
                <w:szCs w:val="20"/>
                <w:lang w:val="en-US"/>
              </w:rPr>
              <w:t xml:space="preserve">Ongoing </w:t>
            </w:r>
          </w:p>
        </w:tc>
      </w:tr>
      <w:tr w:rsidR="00036BAA" w:rsidRPr="00DC513F" w14:paraId="7A0177DE" w14:textId="77777777" w:rsidTr="00036BAA">
        <w:tc>
          <w:tcPr>
            <w:tcW w:w="1935" w:type="dxa"/>
            <w:vAlign w:val="center"/>
          </w:tcPr>
          <w:p w14:paraId="6E6FD2D1" w14:textId="1991723B"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52F77BC2" w14:textId="7BD7F774"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7B53A79A" w14:textId="356EF834"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Indirect</w:t>
            </w:r>
          </w:p>
        </w:tc>
        <w:tc>
          <w:tcPr>
            <w:tcW w:w="6088" w:type="dxa"/>
          </w:tcPr>
          <w:p w14:paraId="5351AEE3" w14:textId="58B00776"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Wife- GP Partner, Berkley Place Surgery, Cheltenham</w:t>
            </w:r>
          </w:p>
        </w:tc>
        <w:tc>
          <w:tcPr>
            <w:tcW w:w="1354" w:type="dxa"/>
          </w:tcPr>
          <w:p w14:paraId="7FAF22B0" w14:textId="741B2C5B"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2022</w:t>
            </w:r>
          </w:p>
        </w:tc>
        <w:tc>
          <w:tcPr>
            <w:tcW w:w="1259" w:type="dxa"/>
          </w:tcPr>
          <w:p w14:paraId="7CD2AD2D" w14:textId="65D6126A"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394A7F46" w14:textId="3715F263" w:rsidR="00036BAA" w:rsidRPr="00763F1F" w:rsidRDefault="00036BAA" w:rsidP="00036BAA">
            <w:pPr>
              <w:pStyle w:val="Title"/>
              <w:spacing w:before="0" w:after="60" w:line="60" w:lineRule="atLeast"/>
              <w:rPr>
                <w:rFonts w:cs="Arial"/>
                <w:b w:val="0"/>
                <w:bCs w:val="0"/>
                <w:sz w:val="20"/>
                <w:szCs w:val="20"/>
              </w:rPr>
            </w:pPr>
            <w:r w:rsidRPr="00763F1F">
              <w:rPr>
                <w:rFonts w:cs="Arial"/>
                <w:b w:val="0"/>
                <w:bCs w:val="0"/>
                <w:sz w:val="20"/>
                <w:szCs w:val="20"/>
              </w:rPr>
              <w:t>Ongoing</w:t>
            </w:r>
          </w:p>
        </w:tc>
      </w:tr>
      <w:tr w:rsidR="00036BAA" w:rsidRPr="00DC513F" w14:paraId="2430E54F" w14:textId="77777777" w:rsidTr="00036BAA">
        <w:tc>
          <w:tcPr>
            <w:tcW w:w="1935" w:type="dxa"/>
            <w:vAlign w:val="center"/>
          </w:tcPr>
          <w:p w14:paraId="25607EE1" w14:textId="591D6F45" w:rsidR="00036BAA" w:rsidRDefault="00036BAA" w:rsidP="00036BAA">
            <w:pPr>
              <w:pStyle w:val="Title"/>
              <w:spacing w:before="0" w:after="60" w:line="60" w:lineRule="atLeast"/>
              <w:jc w:val="left"/>
              <w:rPr>
                <w:rFonts w:cs="Arial"/>
                <w:b w:val="0"/>
                <w:sz w:val="20"/>
                <w:szCs w:val="20"/>
              </w:rPr>
            </w:pPr>
            <w:r>
              <w:rPr>
                <w:rFonts w:cs="Arial"/>
                <w:b w:val="0"/>
                <w:sz w:val="20"/>
                <w:szCs w:val="20"/>
              </w:rPr>
              <w:t>Louis Savage</w:t>
            </w:r>
          </w:p>
        </w:tc>
        <w:tc>
          <w:tcPr>
            <w:tcW w:w="1124" w:type="dxa"/>
            <w:vAlign w:val="center"/>
          </w:tcPr>
          <w:p w14:paraId="01F041B4" w14:textId="59429C08" w:rsidR="00036BAA" w:rsidRPr="002F0808" w:rsidRDefault="00036BAA"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79154033" w14:textId="6D3BC087" w:rsidR="00036BAA" w:rsidRPr="002F0808" w:rsidRDefault="00036BAA" w:rsidP="00036BAA">
            <w:pPr>
              <w:pStyle w:val="Title"/>
              <w:spacing w:before="0" w:after="60" w:line="60" w:lineRule="atLeast"/>
              <w:jc w:val="left"/>
              <w:rPr>
                <w:rFonts w:cs="Arial"/>
                <w:b w:val="0"/>
                <w:sz w:val="20"/>
                <w:szCs w:val="20"/>
              </w:rPr>
            </w:pPr>
            <w:r>
              <w:rPr>
                <w:rFonts w:cs="Arial"/>
                <w:b w:val="0"/>
                <w:sz w:val="20"/>
                <w:szCs w:val="20"/>
              </w:rPr>
              <w:t>Indirect</w:t>
            </w:r>
          </w:p>
        </w:tc>
        <w:tc>
          <w:tcPr>
            <w:tcW w:w="6088" w:type="dxa"/>
          </w:tcPr>
          <w:p w14:paraId="3F4CCC02" w14:textId="51818DE0" w:rsidR="00036BAA" w:rsidRPr="00763F1F" w:rsidRDefault="00036BAA" w:rsidP="00036BAA">
            <w:pPr>
              <w:pStyle w:val="Title"/>
              <w:spacing w:before="0" w:after="60" w:line="60" w:lineRule="atLeast"/>
              <w:jc w:val="left"/>
              <w:rPr>
                <w:b w:val="0"/>
                <w:bCs w:val="0"/>
                <w:sz w:val="20"/>
                <w:szCs w:val="20"/>
                <w:lang w:val="en-US"/>
              </w:rPr>
            </w:pPr>
            <w:r w:rsidRPr="00763F1F">
              <w:rPr>
                <w:b w:val="0"/>
                <w:bCs w:val="0"/>
                <w:sz w:val="20"/>
                <w:szCs w:val="20"/>
                <w:lang w:val="en-US"/>
              </w:rPr>
              <w:t xml:space="preserve">Wife- Hospice Doctor, Sue Ryder </w:t>
            </w:r>
            <w:proofErr w:type="spellStart"/>
            <w:r w:rsidRPr="00763F1F">
              <w:rPr>
                <w:b w:val="0"/>
                <w:bCs w:val="0"/>
                <w:sz w:val="20"/>
                <w:szCs w:val="20"/>
                <w:lang w:val="en-US"/>
              </w:rPr>
              <w:t>Leckhampton</w:t>
            </w:r>
            <w:proofErr w:type="spellEnd"/>
            <w:r w:rsidRPr="00763F1F">
              <w:rPr>
                <w:b w:val="0"/>
                <w:bCs w:val="0"/>
                <w:sz w:val="20"/>
                <w:szCs w:val="20"/>
                <w:lang w:val="en-US"/>
              </w:rPr>
              <w:t xml:space="preserve"> Court Hospice, Cheltenham</w:t>
            </w:r>
          </w:p>
        </w:tc>
        <w:tc>
          <w:tcPr>
            <w:tcW w:w="1354" w:type="dxa"/>
          </w:tcPr>
          <w:p w14:paraId="003B2D4A" w14:textId="722CBD16" w:rsidR="00036BAA" w:rsidRPr="00763F1F" w:rsidRDefault="00036BAA" w:rsidP="00036BAA">
            <w:pPr>
              <w:pStyle w:val="Title"/>
              <w:spacing w:before="0" w:after="60" w:line="60" w:lineRule="atLeast"/>
              <w:rPr>
                <w:b w:val="0"/>
                <w:bCs w:val="0"/>
                <w:sz w:val="20"/>
                <w:szCs w:val="20"/>
                <w:lang w:val="en-US"/>
              </w:rPr>
            </w:pPr>
            <w:r w:rsidRPr="00763F1F">
              <w:rPr>
                <w:b w:val="0"/>
                <w:bCs w:val="0"/>
                <w:sz w:val="20"/>
                <w:szCs w:val="20"/>
                <w:lang w:val="en-US"/>
              </w:rPr>
              <w:t>2021</w:t>
            </w:r>
          </w:p>
        </w:tc>
        <w:tc>
          <w:tcPr>
            <w:tcW w:w="1259" w:type="dxa"/>
          </w:tcPr>
          <w:p w14:paraId="79452B13" w14:textId="608D56FB" w:rsidR="00036BAA" w:rsidRPr="00763F1F" w:rsidRDefault="00036BAA"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6D9264C6" w14:textId="1931F96A" w:rsidR="00036BAA" w:rsidRPr="00763F1F" w:rsidRDefault="00036BAA" w:rsidP="00036BAA">
            <w:pPr>
              <w:pStyle w:val="Title"/>
              <w:spacing w:before="0" w:after="60" w:line="60" w:lineRule="atLeast"/>
              <w:rPr>
                <w:rFonts w:cs="Arial"/>
                <w:b w:val="0"/>
                <w:bCs w:val="0"/>
                <w:sz w:val="20"/>
                <w:szCs w:val="20"/>
              </w:rPr>
            </w:pPr>
            <w:r w:rsidRPr="00763F1F">
              <w:rPr>
                <w:rFonts w:cs="Arial"/>
                <w:b w:val="0"/>
                <w:bCs w:val="0"/>
                <w:sz w:val="20"/>
                <w:szCs w:val="20"/>
              </w:rPr>
              <w:t>Ongoing</w:t>
            </w:r>
          </w:p>
        </w:tc>
      </w:tr>
      <w:tr w:rsidR="00191CB6" w:rsidRPr="00DC513F" w14:paraId="550CDA38" w14:textId="77777777" w:rsidTr="00036BAA">
        <w:tc>
          <w:tcPr>
            <w:tcW w:w="1935" w:type="dxa"/>
            <w:vAlign w:val="center"/>
          </w:tcPr>
          <w:p w14:paraId="222F9686" w14:textId="04787C32" w:rsidR="00191CB6" w:rsidRDefault="00191CB6" w:rsidP="00036BAA">
            <w:pPr>
              <w:pStyle w:val="Title"/>
              <w:spacing w:before="0" w:after="60" w:line="60" w:lineRule="atLeast"/>
              <w:jc w:val="left"/>
              <w:rPr>
                <w:rFonts w:cs="Arial"/>
                <w:b w:val="0"/>
                <w:sz w:val="20"/>
                <w:szCs w:val="20"/>
              </w:rPr>
            </w:pPr>
            <w:r w:rsidRPr="00191CB6">
              <w:rPr>
                <w:rFonts w:cs="Arial"/>
                <w:b w:val="0"/>
                <w:sz w:val="20"/>
                <w:szCs w:val="20"/>
              </w:rPr>
              <w:t>Dominika Froehlich-</w:t>
            </w:r>
            <w:proofErr w:type="spellStart"/>
            <w:r w:rsidRPr="00191CB6">
              <w:rPr>
                <w:rFonts w:cs="Arial"/>
                <w:b w:val="0"/>
                <w:sz w:val="20"/>
                <w:szCs w:val="20"/>
              </w:rPr>
              <w:t>Jeziorek</w:t>
            </w:r>
            <w:proofErr w:type="spellEnd"/>
          </w:p>
        </w:tc>
        <w:tc>
          <w:tcPr>
            <w:tcW w:w="1124" w:type="dxa"/>
            <w:vAlign w:val="center"/>
          </w:tcPr>
          <w:p w14:paraId="16AE615B" w14:textId="0B37C39A" w:rsidR="00191CB6" w:rsidRDefault="00191CB6" w:rsidP="00036BA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3AD9AF42" w14:textId="14C1EA09" w:rsidR="00191CB6" w:rsidRDefault="00191CB6" w:rsidP="00036BA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tcPr>
          <w:p w14:paraId="4C255097" w14:textId="1EF42CD6" w:rsidR="00191CB6" w:rsidRPr="00763F1F" w:rsidRDefault="00191CB6" w:rsidP="00036BAA">
            <w:pPr>
              <w:pStyle w:val="Title"/>
              <w:spacing w:before="0" w:after="60" w:line="60" w:lineRule="atLeast"/>
              <w:jc w:val="left"/>
              <w:rPr>
                <w:b w:val="0"/>
                <w:bCs w:val="0"/>
                <w:sz w:val="20"/>
                <w:szCs w:val="20"/>
                <w:lang w:val="en-US"/>
              </w:rPr>
            </w:pPr>
            <w:r>
              <w:rPr>
                <w:b w:val="0"/>
                <w:bCs w:val="0"/>
                <w:sz w:val="20"/>
                <w:szCs w:val="20"/>
                <w:lang w:val="en-US"/>
              </w:rPr>
              <w:t>Nil</w:t>
            </w:r>
          </w:p>
        </w:tc>
        <w:tc>
          <w:tcPr>
            <w:tcW w:w="1354" w:type="dxa"/>
          </w:tcPr>
          <w:p w14:paraId="4E9193FC" w14:textId="77777777" w:rsidR="00191CB6" w:rsidRPr="00763F1F" w:rsidRDefault="00191CB6" w:rsidP="00036BAA">
            <w:pPr>
              <w:pStyle w:val="Title"/>
              <w:spacing w:before="0" w:after="60" w:line="60" w:lineRule="atLeast"/>
              <w:rPr>
                <w:b w:val="0"/>
                <w:bCs w:val="0"/>
                <w:sz w:val="20"/>
                <w:szCs w:val="20"/>
                <w:lang w:val="en-US"/>
              </w:rPr>
            </w:pPr>
          </w:p>
        </w:tc>
        <w:tc>
          <w:tcPr>
            <w:tcW w:w="1259" w:type="dxa"/>
          </w:tcPr>
          <w:p w14:paraId="41E7104D" w14:textId="697E7C4C" w:rsidR="00191CB6" w:rsidRPr="00763F1F" w:rsidRDefault="00191CB6" w:rsidP="00036BA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58692713" w14:textId="314A1479" w:rsidR="00191CB6" w:rsidRPr="00763F1F" w:rsidRDefault="00191CB6" w:rsidP="00036BAA">
            <w:pPr>
              <w:pStyle w:val="Title"/>
              <w:spacing w:before="0" w:after="60" w:line="60" w:lineRule="atLeast"/>
              <w:rPr>
                <w:rFonts w:cs="Arial"/>
                <w:b w:val="0"/>
                <w:bCs w:val="0"/>
                <w:sz w:val="20"/>
                <w:szCs w:val="20"/>
              </w:rPr>
            </w:pPr>
          </w:p>
        </w:tc>
      </w:tr>
      <w:tr w:rsidR="00F502BA" w:rsidRPr="00DC513F" w14:paraId="3DCA583B" w14:textId="77777777" w:rsidTr="00801716">
        <w:tc>
          <w:tcPr>
            <w:tcW w:w="1935" w:type="dxa"/>
            <w:vAlign w:val="center"/>
          </w:tcPr>
          <w:p w14:paraId="1F75F75C" w14:textId="6ABD9880" w:rsidR="00F502BA" w:rsidRPr="00191CB6" w:rsidRDefault="00F502BA" w:rsidP="00F502BA">
            <w:pPr>
              <w:pStyle w:val="Title"/>
              <w:spacing w:before="0" w:after="60" w:line="60" w:lineRule="atLeast"/>
              <w:jc w:val="left"/>
              <w:rPr>
                <w:rFonts w:cs="Arial"/>
                <w:b w:val="0"/>
                <w:sz w:val="20"/>
                <w:szCs w:val="20"/>
              </w:rPr>
            </w:pPr>
            <w:r w:rsidRPr="00191CB6">
              <w:rPr>
                <w:rFonts w:cs="Arial"/>
                <w:b w:val="0"/>
                <w:sz w:val="20"/>
                <w:szCs w:val="20"/>
              </w:rPr>
              <w:t>Dominika Froehlich-</w:t>
            </w:r>
            <w:proofErr w:type="spellStart"/>
            <w:r w:rsidRPr="00191CB6">
              <w:rPr>
                <w:rFonts w:cs="Arial"/>
                <w:b w:val="0"/>
                <w:sz w:val="20"/>
                <w:szCs w:val="20"/>
              </w:rPr>
              <w:t>Jeziorek</w:t>
            </w:r>
            <w:proofErr w:type="spellEnd"/>
          </w:p>
        </w:tc>
        <w:tc>
          <w:tcPr>
            <w:tcW w:w="1124" w:type="dxa"/>
            <w:vAlign w:val="center"/>
          </w:tcPr>
          <w:p w14:paraId="0B9F4C6E" w14:textId="06904A62" w:rsidR="00F502BA" w:rsidRDefault="00F502BA" w:rsidP="00F502B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7943E0CA" w14:textId="688249F2" w:rsidR="00F502BA" w:rsidRPr="002F0808" w:rsidRDefault="00F502BA" w:rsidP="00F502B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vAlign w:val="center"/>
          </w:tcPr>
          <w:p w14:paraId="3C139481" w14:textId="695BB987" w:rsidR="00F502BA" w:rsidRDefault="00F502BA" w:rsidP="00F502BA">
            <w:pPr>
              <w:pStyle w:val="Title"/>
              <w:spacing w:before="0" w:after="60" w:line="60" w:lineRule="atLeast"/>
              <w:jc w:val="left"/>
              <w:rPr>
                <w:b w:val="0"/>
                <w:bCs w:val="0"/>
                <w:sz w:val="20"/>
                <w:szCs w:val="20"/>
                <w:lang w:val="en-US"/>
              </w:rPr>
            </w:pPr>
            <w:r>
              <w:rPr>
                <w:b w:val="0"/>
                <w:bCs w:val="0"/>
                <w:sz w:val="20"/>
                <w:szCs w:val="20"/>
              </w:rPr>
              <w:t xml:space="preserve">Senior </w:t>
            </w:r>
            <w:proofErr w:type="spellStart"/>
            <w:r>
              <w:rPr>
                <w:b w:val="0"/>
                <w:bCs w:val="0"/>
                <w:sz w:val="20"/>
                <w:szCs w:val="20"/>
              </w:rPr>
              <w:t>Lecturuer</w:t>
            </w:r>
            <w:proofErr w:type="spellEnd"/>
            <w:r>
              <w:rPr>
                <w:b w:val="0"/>
                <w:bCs w:val="0"/>
                <w:sz w:val="20"/>
                <w:szCs w:val="20"/>
              </w:rPr>
              <w:t xml:space="preserve"> at non-medical prescribing (University of Cumbria)</w:t>
            </w:r>
          </w:p>
        </w:tc>
        <w:tc>
          <w:tcPr>
            <w:tcW w:w="1354" w:type="dxa"/>
            <w:vAlign w:val="center"/>
          </w:tcPr>
          <w:p w14:paraId="5634DAB9" w14:textId="7EE97077" w:rsidR="00F502BA" w:rsidRPr="00763F1F" w:rsidRDefault="00F502BA" w:rsidP="00F502BA">
            <w:pPr>
              <w:pStyle w:val="Title"/>
              <w:spacing w:before="0" w:after="60" w:line="60" w:lineRule="atLeast"/>
              <w:rPr>
                <w:b w:val="0"/>
                <w:bCs w:val="0"/>
                <w:sz w:val="20"/>
                <w:szCs w:val="20"/>
                <w:lang w:val="en-US"/>
              </w:rPr>
            </w:pPr>
            <w:r>
              <w:rPr>
                <w:b w:val="0"/>
                <w:bCs w:val="0"/>
                <w:sz w:val="20"/>
                <w:szCs w:val="20"/>
              </w:rPr>
              <w:t>2019</w:t>
            </w:r>
          </w:p>
        </w:tc>
        <w:tc>
          <w:tcPr>
            <w:tcW w:w="1259" w:type="dxa"/>
            <w:vAlign w:val="center"/>
          </w:tcPr>
          <w:p w14:paraId="44B7DE72" w14:textId="5C8C922B" w:rsidR="00F502BA" w:rsidRPr="00763F1F" w:rsidRDefault="00F502BA" w:rsidP="00F502B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5CDDA330" w14:textId="17D06F17" w:rsidR="00F502BA" w:rsidRPr="00763F1F" w:rsidRDefault="00F502BA" w:rsidP="00F502BA">
            <w:pPr>
              <w:pStyle w:val="Title"/>
              <w:spacing w:before="0" w:after="60" w:line="60" w:lineRule="atLeast"/>
              <w:rPr>
                <w:rFonts w:cs="Arial"/>
                <w:b w:val="0"/>
                <w:bCs w:val="0"/>
                <w:sz w:val="20"/>
                <w:szCs w:val="20"/>
              </w:rPr>
            </w:pPr>
            <w:r w:rsidRPr="00763F1F">
              <w:rPr>
                <w:rFonts w:cs="Arial"/>
                <w:b w:val="0"/>
                <w:bCs w:val="0"/>
                <w:sz w:val="20"/>
                <w:szCs w:val="20"/>
              </w:rPr>
              <w:t>Ongoing</w:t>
            </w:r>
          </w:p>
        </w:tc>
      </w:tr>
      <w:tr w:rsidR="00F502BA" w:rsidRPr="00DC513F" w14:paraId="6C5E2C6E" w14:textId="77777777" w:rsidTr="00801716">
        <w:tc>
          <w:tcPr>
            <w:tcW w:w="1935" w:type="dxa"/>
            <w:vAlign w:val="center"/>
          </w:tcPr>
          <w:p w14:paraId="782C5DEA" w14:textId="32427550" w:rsidR="00F502BA" w:rsidRPr="00191CB6" w:rsidRDefault="00F502BA" w:rsidP="00F502BA">
            <w:pPr>
              <w:pStyle w:val="Title"/>
              <w:spacing w:before="0" w:after="60" w:line="60" w:lineRule="atLeast"/>
              <w:jc w:val="left"/>
              <w:rPr>
                <w:rFonts w:cs="Arial"/>
                <w:b w:val="0"/>
                <w:sz w:val="20"/>
                <w:szCs w:val="20"/>
              </w:rPr>
            </w:pPr>
            <w:r w:rsidRPr="00191CB6">
              <w:rPr>
                <w:rFonts w:cs="Arial"/>
                <w:b w:val="0"/>
                <w:sz w:val="20"/>
                <w:szCs w:val="20"/>
              </w:rPr>
              <w:t>Dominika Froehlich-</w:t>
            </w:r>
            <w:proofErr w:type="spellStart"/>
            <w:r w:rsidRPr="00191CB6">
              <w:rPr>
                <w:rFonts w:cs="Arial"/>
                <w:b w:val="0"/>
                <w:sz w:val="20"/>
                <w:szCs w:val="20"/>
              </w:rPr>
              <w:t>Jeziorek</w:t>
            </w:r>
            <w:proofErr w:type="spellEnd"/>
          </w:p>
        </w:tc>
        <w:tc>
          <w:tcPr>
            <w:tcW w:w="1124" w:type="dxa"/>
            <w:vAlign w:val="center"/>
          </w:tcPr>
          <w:p w14:paraId="591BC082" w14:textId="3A9B3B21" w:rsidR="00F502BA" w:rsidRDefault="00F502BA" w:rsidP="00F502B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18B527A7" w14:textId="70383C40" w:rsidR="00F502BA" w:rsidRPr="002F0808" w:rsidRDefault="00F502BA" w:rsidP="00F502B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vAlign w:val="center"/>
          </w:tcPr>
          <w:p w14:paraId="78BEDEC6" w14:textId="386C463B" w:rsidR="00F502BA" w:rsidRDefault="00F502BA" w:rsidP="00F502BA">
            <w:pPr>
              <w:pStyle w:val="Title"/>
              <w:spacing w:before="0" w:after="60" w:line="60" w:lineRule="atLeast"/>
              <w:jc w:val="left"/>
              <w:rPr>
                <w:b w:val="0"/>
                <w:bCs w:val="0"/>
                <w:sz w:val="20"/>
                <w:szCs w:val="20"/>
                <w:lang w:val="en-US"/>
              </w:rPr>
            </w:pPr>
            <w:r>
              <w:rPr>
                <w:b w:val="0"/>
                <w:bCs w:val="0"/>
                <w:sz w:val="20"/>
                <w:szCs w:val="20"/>
              </w:rPr>
              <w:t>PCRS Executive and education committee member</w:t>
            </w:r>
          </w:p>
        </w:tc>
        <w:tc>
          <w:tcPr>
            <w:tcW w:w="1354" w:type="dxa"/>
            <w:vAlign w:val="center"/>
          </w:tcPr>
          <w:p w14:paraId="4D75391B" w14:textId="2CCF1D53" w:rsidR="00F502BA" w:rsidRPr="00763F1F" w:rsidRDefault="00F502BA" w:rsidP="00F502BA">
            <w:pPr>
              <w:pStyle w:val="Title"/>
              <w:spacing w:before="0" w:after="60" w:line="60" w:lineRule="atLeast"/>
              <w:rPr>
                <w:b w:val="0"/>
                <w:bCs w:val="0"/>
                <w:sz w:val="20"/>
                <w:szCs w:val="20"/>
                <w:lang w:val="en-US"/>
              </w:rPr>
            </w:pPr>
            <w:r>
              <w:rPr>
                <w:b w:val="0"/>
                <w:bCs w:val="0"/>
                <w:sz w:val="20"/>
                <w:szCs w:val="20"/>
              </w:rPr>
              <w:t>2019</w:t>
            </w:r>
          </w:p>
        </w:tc>
        <w:tc>
          <w:tcPr>
            <w:tcW w:w="1259" w:type="dxa"/>
          </w:tcPr>
          <w:p w14:paraId="251C9F4C" w14:textId="20A4D577" w:rsidR="00F502BA" w:rsidRPr="00763F1F" w:rsidRDefault="00F502BA" w:rsidP="00F502B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5617DBF5" w14:textId="6E9E07AD" w:rsidR="00F502BA" w:rsidRPr="00763F1F" w:rsidRDefault="00F502BA" w:rsidP="00F502BA">
            <w:pPr>
              <w:pStyle w:val="Title"/>
              <w:spacing w:before="0" w:after="60" w:line="60" w:lineRule="atLeast"/>
              <w:rPr>
                <w:rFonts w:cs="Arial"/>
                <w:b w:val="0"/>
                <w:bCs w:val="0"/>
                <w:sz w:val="20"/>
                <w:szCs w:val="20"/>
              </w:rPr>
            </w:pPr>
            <w:r w:rsidRPr="00763F1F">
              <w:rPr>
                <w:rFonts w:cs="Arial"/>
                <w:b w:val="0"/>
                <w:bCs w:val="0"/>
                <w:sz w:val="20"/>
                <w:szCs w:val="20"/>
              </w:rPr>
              <w:t>Ongoing</w:t>
            </w:r>
          </w:p>
        </w:tc>
      </w:tr>
      <w:tr w:rsidR="00F502BA" w:rsidRPr="00DC513F" w14:paraId="67F34787" w14:textId="77777777" w:rsidTr="00801716">
        <w:tc>
          <w:tcPr>
            <w:tcW w:w="1935" w:type="dxa"/>
          </w:tcPr>
          <w:p w14:paraId="75B99C84" w14:textId="3F9962B2" w:rsidR="00F502BA" w:rsidRPr="00191CB6" w:rsidRDefault="00F502BA" w:rsidP="00F502BA">
            <w:pPr>
              <w:pStyle w:val="Title"/>
              <w:spacing w:before="0" w:after="60" w:line="60" w:lineRule="atLeast"/>
              <w:jc w:val="left"/>
              <w:rPr>
                <w:rFonts w:cs="Arial"/>
                <w:b w:val="0"/>
                <w:sz w:val="20"/>
                <w:szCs w:val="20"/>
              </w:rPr>
            </w:pPr>
            <w:r w:rsidRPr="00191CB6">
              <w:rPr>
                <w:rFonts w:cs="Arial"/>
                <w:b w:val="0"/>
                <w:sz w:val="20"/>
                <w:szCs w:val="20"/>
              </w:rPr>
              <w:t>Dominika Froehlich-</w:t>
            </w:r>
            <w:proofErr w:type="spellStart"/>
            <w:r w:rsidRPr="00191CB6">
              <w:rPr>
                <w:rFonts w:cs="Arial"/>
                <w:b w:val="0"/>
                <w:sz w:val="20"/>
                <w:szCs w:val="20"/>
              </w:rPr>
              <w:t>Jeziorek</w:t>
            </w:r>
            <w:proofErr w:type="spellEnd"/>
          </w:p>
        </w:tc>
        <w:tc>
          <w:tcPr>
            <w:tcW w:w="1124" w:type="dxa"/>
            <w:vAlign w:val="center"/>
          </w:tcPr>
          <w:p w14:paraId="6CB66B03" w14:textId="7A6C2166" w:rsidR="00F502BA" w:rsidRDefault="00F502BA" w:rsidP="00F502BA">
            <w:pPr>
              <w:pStyle w:val="Title"/>
              <w:spacing w:before="0" w:after="60" w:line="60" w:lineRule="atLeast"/>
              <w:rPr>
                <w:rFonts w:cs="Arial"/>
                <w:b w:val="0"/>
                <w:sz w:val="20"/>
                <w:szCs w:val="20"/>
              </w:rPr>
            </w:pPr>
            <w:r>
              <w:rPr>
                <w:rFonts w:cs="Arial"/>
                <w:b w:val="0"/>
                <w:sz w:val="20"/>
                <w:szCs w:val="20"/>
              </w:rPr>
              <w:t>Standing member</w:t>
            </w:r>
          </w:p>
        </w:tc>
        <w:tc>
          <w:tcPr>
            <w:tcW w:w="2570" w:type="dxa"/>
          </w:tcPr>
          <w:p w14:paraId="2D34440F" w14:textId="214A44FC" w:rsidR="00F502BA" w:rsidRPr="002F0808" w:rsidRDefault="00F502BA" w:rsidP="00F502BA">
            <w:pPr>
              <w:pStyle w:val="Title"/>
              <w:spacing w:before="0" w:after="60" w:line="60" w:lineRule="atLeast"/>
              <w:jc w:val="left"/>
              <w:rPr>
                <w:rFonts w:cs="Arial"/>
                <w:b w:val="0"/>
                <w:sz w:val="20"/>
                <w:szCs w:val="20"/>
              </w:rPr>
            </w:pPr>
            <w:r>
              <w:rPr>
                <w:rFonts w:cs="Arial"/>
                <w:b w:val="0"/>
                <w:sz w:val="20"/>
                <w:szCs w:val="20"/>
              </w:rPr>
              <w:t>Indirect</w:t>
            </w:r>
          </w:p>
        </w:tc>
        <w:tc>
          <w:tcPr>
            <w:tcW w:w="6088" w:type="dxa"/>
            <w:vAlign w:val="center"/>
          </w:tcPr>
          <w:p w14:paraId="4923B191" w14:textId="394545FF" w:rsidR="00F502BA" w:rsidRDefault="00F502BA" w:rsidP="00F502BA">
            <w:pPr>
              <w:pStyle w:val="Title"/>
              <w:spacing w:before="0" w:after="60" w:line="60" w:lineRule="atLeast"/>
              <w:jc w:val="left"/>
              <w:rPr>
                <w:b w:val="0"/>
                <w:bCs w:val="0"/>
                <w:sz w:val="20"/>
                <w:szCs w:val="20"/>
                <w:lang w:val="en-US"/>
              </w:rPr>
            </w:pPr>
            <w:r>
              <w:rPr>
                <w:b w:val="0"/>
                <w:bCs w:val="0"/>
                <w:sz w:val="20"/>
                <w:szCs w:val="20"/>
              </w:rPr>
              <w:t>Speaker for i2i network (topics of menopause and dermatology)</w:t>
            </w:r>
          </w:p>
        </w:tc>
        <w:tc>
          <w:tcPr>
            <w:tcW w:w="1354" w:type="dxa"/>
            <w:vAlign w:val="center"/>
          </w:tcPr>
          <w:p w14:paraId="795FD167" w14:textId="319B284C" w:rsidR="00F502BA" w:rsidRPr="00763F1F" w:rsidRDefault="00F502BA" w:rsidP="00F502BA">
            <w:pPr>
              <w:pStyle w:val="Title"/>
              <w:spacing w:before="0" w:after="60" w:line="60" w:lineRule="atLeast"/>
              <w:rPr>
                <w:b w:val="0"/>
                <w:bCs w:val="0"/>
                <w:sz w:val="20"/>
                <w:szCs w:val="20"/>
                <w:lang w:val="en-US"/>
              </w:rPr>
            </w:pPr>
            <w:r>
              <w:rPr>
                <w:b w:val="0"/>
                <w:bCs w:val="0"/>
                <w:sz w:val="20"/>
                <w:szCs w:val="20"/>
              </w:rPr>
              <w:t>2021</w:t>
            </w:r>
          </w:p>
        </w:tc>
        <w:tc>
          <w:tcPr>
            <w:tcW w:w="1259" w:type="dxa"/>
          </w:tcPr>
          <w:p w14:paraId="6BF1526D" w14:textId="2865AB3A" w:rsidR="00F502BA" w:rsidRPr="00763F1F" w:rsidRDefault="00F502BA" w:rsidP="00F502B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23F42319" w14:textId="5F668BB6" w:rsidR="00F502BA" w:rsidRPr="00763F1F" w:rsidRDefault="00F502BA" w:rsidP="00F502BA">
            <w:pPr>
              <w:pStyle w:val="Title"/>
              <w:spacing w:before="0" w:after="60" w:line="60" w:lineRule="atLeast"/>
              <w:rPr>
                <w:rFonts w:cs="Arial"/>
                <w:b w:val="0"/>
                <w:bCs w:val="0"/>
                <w:sz w:val="20"/>
                <w:szCs w:val="20"/>
              </w:rPr>
            </w:pPr>
            <w:r w:rsidRPr="00763F1F">
              <w:rPr>
                <w:rFonts w:cs="Arial"/>
                <w:b w:val="0"/>
                <w:bCs w:val="0"/>
                <w:sz w:val="20"/>
                <w:szCs w:val="20"/>
              </w:rPr>
              <w:t>Ongoing</w:t>
            </w:r>
          </w:p>
        </w:tc>
      </w:tr>
      <w:tr w:rsidR="00F502BA" w:rsidRPr="00DC513F" w14:paraId="086DBFDD" w14:textId="77777777" w:rsidTr="00801716">
        <w:tc>
          <w:tcPr>
            <w:tcW w:w="1935" w:type="dxa"/>
          </w:tcPr>
          <w:p w14:paraId="164CE166" w14:textId="7C0AB56E" w:rsidR="00F502BA" w:rsidRPr="00191CB6" w:rsidRDefault="00F502BA" w:rsidP="00F502BA">
            <w:pPr>
              <w:pStyle w:val="Title"/>
              <w:spacing w:before="0" w:after="60" w:line="60" w:lineRule="atLeast"/>
              <w:jc w:val="left"/>
              <w:rPr>
                <w:rFonts w:cs="Arial"/>
                <w:b w:val="0"/>
                <w:sz w:val="20"/>
                <w:szCs w:val="20"/>
              </w:rPr>
            </w:pPr>
            <w:proofErr w:type="spellStart"/>
            <w:r>
              <w:rPr>
                <w:b w:val="0"/>
                <w:bCs w:val="0"/>
                <w:sz w:val="20"/>
                <w:szCs w:val="20"/>
              </w:rPr>
              <w:t>Esabel</w:t>
            </w:r>
            <w:proofErr w:type="spellEnd"/>
            <w:r>
              <w:rPr>
                <w:b w:val="0"/>
                <w:bCs w:val="0"/>
                <w:sz w:val="20"/>
                <w:szCs w:val="20"/>
              </w:rPr>
              <w:t xml:space="preserve"> Chabata</w:t>
            </w:r>
          </w:p>
        </w:tc>
        <w:tc>
          <w:tcPr>
            <w:tcW w:w="1124" w:type="dxa"/>
          </w:tcPr>
          <w:p w14:paraId="1E6FC5D2" w14:textId="41DF47E1" w:rsidR="00F502BA" w:rsidRDefault="00F502BA" w:rsidP="00F502BA">
            <w:pPr>
              <w:pStyle w:val="Title"/>
              <w:spacing w:before="0" w:after="60" w:line="60" w:lineRule="atLeast"/>
              <w:rPr>
                <w:rFonts w:cs="Arial"/>
                <w:b w:val="0"/>
                <w:sz w:val="20"/>
                <w:szCs w:val="20"/>
              </w:rPr>
            </w:pPr>
            <w:r>
              <w:rPr>
                <w:b w:val="0"/>
                <w:sz w:val="20"/>
                <w:szCs w:val="20"/>
              </w:rPr>
              <w:t>Standing member</w:t>
            </w:r>
          </w:p>
        </w:tc>
        <w:tc>
          <w:tcPr>
            <w:tcW w:w="2570" w:type="dxa"/>
          </w:tcPr>
          <w:p w14:paraId="4104D2DE" w14:textId="2DD55396" w:rsidR="00F502BA" w:rsidRPr="002F0808" w:rsidRDefault="00F502BA" w:rsidP="00F502BA">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088" w:type="dxa"/>
            <w:vAlign w:val="center"/>
          </w:tcPr>
          <w:p w14:paraId="711A76B9" w14:textId="6BF47AF4" w:rsidR="00F502BA" w:rsidRDefault="00F502BA" w:rsidP="00F502BA">
            <w:pPr>
              <w:pStyle w:val="Title"/>
              <w:spacing w:before="0" w:after="60" w:line="60" w:lineRule="atLeast"/>
              <w:jc w:val="left"/>
              <w:rPr>
                <w:b w:val="0"/>
                <w:bCs w:val="0"/>
                <w:sz w:val="20"/>
                <w:szCs w:val="20"/>
                <w:lang w:val="en-US"/>
              </w:rPr>
            </w:pPr>
            <w:r>
              <w:rPr>
                <w:b w:val="0"/>
                <w:bCs w:val="0"/>
                <w:sz w:val="20"/>
                <w:szCs w:val="20"/>
              </w:rPr>
              <w:t>Nil</w:t>
            </w:r>
          </w:p>
        </w:tc>
        <w:tc>
          <w:tcPr>
            <w:tcW w:w="1354" w:type="dxa"/>
            <w:vAlign w:val="center"/>
          </w:tcPr>
          <w:p w14:paraId="1F497C83" w14:textId="77777777" w:rsidR="00F502BA" w:rsidRPr="00763F1F" w:rsidRDefault="00F502BA" w:rsidP="00F502BA">
            <w:pPr>
              <w:pStyle w:val="Title"/>
              <w:spacing w:before="0" w:after="60" w:line="60" w:lineRule="atLeast"/>
              <w:rPr>
                <w:b w:val="0"/>
                <w:bCs w:val="0"/>
                <w:sz w:val="20"/>
                <w:szCs w:val="20"/>
                <w:lang w:val="en-US"/>
              </w:rPr>
            </w:pPr>
          </w:p>
        </w:tc>
        <w:tc>
          <w:tcPr>
            <w:tcW w:w="1259" w:type="dxa"/>
          </w:tcPr>
          <w:p w14:paraId="613A773E" w14:textId="1D1DDE33" w:rsidR="00F502BA" w:rsidRPr="00763F1F" w:rsidRDefault="00F502BA" w:rsidP="00F502B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1AFD7492" w14:textId="77777777" w:rsidR="00F502BA" w:rsidRPr="00763F1F" w:rsidRDefault="00F502BA" w:rsidP="00F502BA">
            <w:pPr>
              <w:pStyle w:val="Title"/>
              <w:spacing w:before="0" w:after="60" w:line="60" w:lineRule="atLeast"/>
              <w:rPr>
                <w:rFonts w:cs="Arial"/>
                <w:b w:val="0"/>
                <w:bCs w:val="0"/>
                <w:sz w:val="20"/>
                <w:szCs w:val="20"/>
              </w:rPr>
            </w:pPr>
          </w:p>
        </w:tc>
      </w:tr>
      <w:tr w:rsidR="00F502BA" w:rsidRPr="00DC513F" w14:paraId="2462620C" w14:textId="77777777" w:rsidTr="00801716">
        <w:tc>
          <w:tcPr>
            <w:tcW w:w="1935" w:type="dxa"/>
          </w:tcPr>
          <w:p w14:paraId="0C956A89" w14:textId="1DE2123C" w:rsidR="00F502BA" w:rsidRPr="00191CB6" w:rsidRDefault="00F502BA" w:rsidP="00F502BA">
            <w:pPr>
              <w:pStyle w:val="Title"/>
              <w:spacing w:before="0" w:after="60" w:line="60" w:lineRule="atLeast"/>
              <w:jc w:val="left"/>
              <w:rPr>
                <w:rFonts w:cs="Arial"/>
                <w:b w:val="0"/>
                <w:sz w:val="20"/>
                <w:szCs w:val="20"/>
              </w:rPr>
            </w:pPr>
            <w:proofErr w:type="spellStart"/>
            <w:r>
              <w:rPr>
                <w:b w:val="0"/>
                <w:bCs w:val="0"/>
                <w:sz w:val="20"/>
                <w:szCs w:val="20"/>
              </w:rPr>
              <w:t>Esabel</w:t>
            </w:r>
            <w:proofErr w:type="spellEnd"/>
            <w:r>
              <w:rPr>
                <w:b w:val="0"/>
                <w:bCs w:val="0"/>
                <w:sz w:val="20"/>
                <w:szCs w:val="20"/>
              </w:rPr>
              <w:t xml:space="preserve"> Chabata</w:t>
            </w:r>
          </w:p>
        </w:tc>
        <w:tc>
          <w:tcPr>
            <w:tcW w:w="1124" w:type="dxa"/>
          </w:tcPr>
          <w:p w14:paraId="5B24D3DF" w14:textId="04E25B1F" w:rsidR="00F502BA" w:rsidRDefault="00F502BA" w:rsidP="00F502BA">
            <w:pPr>
              <w:pStyle w:val="Title"/>
              <w:spacing w:before="0" w:after="60" w:line="60" w:lineRule="atLeast"/>
              <w:rPr>
                <w:rFonts w:cs="Arial"/>
                <w:b w:val="0"/>
                <w:sz w:val="20"/>
                <w:szCs w:val="20"/>
              </w:rPr>
            </w:pPr>
            <w:r>
              <w:rPr>
                <w:b w:val="0"/>
                <w:sz w:val="20"/>
                <w:szCs w:val="20"/>
              </w:rPr>
              <w:t>Standing member</w:t>
            </w:r>
          </w:p>
        </w:tc>
        <w:tc>
          <w:tcPr>
            <w:tcW w:w="2570" w:type="dxa"/>
          </w:tcPr>
          <w:p w14:paraId="2EE10481" w14:textId="7ACE6723" w:rsidR="00F502BA" w:rsidRPr="002F0808" w:rsidRDefault="00F502BA" w:rsidP="00F502B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088" w:type="dxa"/>
            <w:vAlign w:val="center"/>
          </w:tcPr>
          <w:p w14:paraId="09769153" w14:textId="5B57905E" w:rsidR="00F502BA" w:rsidRDefault="00F502BA" w:rsidP="00F502BA">
            <w:pPr>
              <w:pStyle w:val="Title"/>
              <w:spacing w:before="0" w:after="60" w:line="60" w:lineRule="atLeast"/>
              <w:jc w:val="left"/>
              <w:rPr>
                <w:b w:val="0"/>
                <w:bCs w:val="0"/>
                <w:sz w:val="20"/>
                <w:szCs w:val="20"/>
                <w:lang w:val="en-US"/>
              </w:rPr>
            </w:pPr>
            <w:r>
              <w:rPr>
                <w:b w:val="0"/>
                <w:bCs w:val="0"/>
                <w:sz w:val="20"/>
                <w:szCs w:val="20"/>
              </w:rPr>
              <w:t>Nil</w:t>
            </w:r>
          </w:p>
        </w:tc>
        <w:tc>
          <w:tcPr>
            <w:tcW w:w="1354" w:type="dxa"/>
            <w:vAlign w:val="center"/>
          </w:tcPr>
          <w:p w14:paraId="24B1C311" w14:textId="77777777" w:rsidR="00F502BA" w:rsidRPr="00763F1F" w:rsidRDefault="00F502BA" w:rsidP="00F502BA">
            <w:pPr>
              <w:pStyle w:val="Title"/>
              <w:spacing w:before="0" w:after="60" w:line="60" w:lineRule="atLeast"/>
              <w:rPr>
                <w:b w:val="0"/>
                <w:bCs w:val="0"/>
                <w:sz w:val="20"/>
                <w:szCs w:val="20"/>
                <w:lang w:val="en-US"/>
              </w:rPr>
            </w:pPr>
          </w:p>
        </w:tc>
        <w:tc>
          <w:tcPr>
            <w:tcW w:w="1259" w:type="dxa"/>
          </w:tcPr>
          <w:p w14:paraId="52953991" w14:textId="494A3A4B" w:rsidR="00F502BA" w:rsidRPr="00763F1F" w:rsidRDefault="00F502BA" w:rsidP="00F502B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41CE5A13" w14:textId="77777777" w:rsidR="00F502BA" w:rsidRPr="00763F1F" w:rsidRDefault="00F502BA" w:rsidP="00F502BA">
            <w:pPr>
              <w:pStyle w:val="Title"/>
              <w:spacing w:before="0" w:after="60" w:line="60" w:lineRule="atLeast"/>
              <w:rPr>
                <w:rFonts w:cs="Arial"/>
                <w:b w:val="0"/>
                <w:bCs w:val="0"/>
                <w:sz w:val="20"/>
                <w:szCs w:val="20"/>
              </w:rPr>
            </w:pPr>
          </w:p>
        </w:tc>
      </w:tr>
      <w:tr w:rsidR="00F502BA" w:rsidRPr="00DC513F" w14:paraId="2DB5B53B" w14:textId="77777777" w:rsidTr="00801716">
        <w:tc>
          <w:tcPr>
            <w:tcW w:w="1935" w:type="dxa"/>
          </w:tcPr>
          <w:p w14:paraId="3850621A" w14:textId="3FAB2869" w:rsidR="00F502BA" w:rsidRPr="00191CB6" w:rsidRDefault="00F502BA" w:rsidP="00F502BA">
            <w:pPr>
              <w:pStyle w:val="Title"/>
              <w:spacing w:before="0" w:after="60" w:line="60" w:lineRule="atLeast"/>
              <w:jc w:val="left"/>
              <w:rPr>
                <w:rFonts w:cs="Arial"/>
                <w:b w:val="0"/>
                <w:sz w:val="20"/>
                <w:szCs w:val="20"/>
              </w:rPr>
            </w:pPr>
            <w:proofErr w:type="spellStart"/>
            <w:r>
              <w:rPr>
                <w:b w:val="0"/>
                <w:bCs w:val="0"/>
                <w:sz w:val="20"/>
                <w:szCs w:val="20"/>
              </w:rPr>
              <w:t>Esabel</w:t>
            </w:r>
            <w:proofErr w:type="spellEnd"/>
            <w:r>
              <w:rPr>
                <w:b w:val="0"/>
                <w:bCs w:val="0"/>
                <w:sz w:val="20"/>
                <w:szCs w:val="20"/>
              </w:rPr>
              <w:t xml:space="preserve"> Chabata</w:t>
            </w:r>
          </w:p>
        </w:tc>
        <w:tc>
          <w:tcPr>
            <w:tcW w:w="1124" w:type="dxa"/>
          </w:tcPr>
          <w:p w14:paraId="7ED0547C" w14:textId="243A23D4" w:rsidR="00F502BA" w:rsidRDefault="00F502BA" w:rsidP="00F502BA">
            <w:pPr>
              <w:pStyle w:val="Title"/>
              <w:spacing w:before="0" w:after="60" w:line="60" w:lineRule="atLeast"/>
              <w:rPr>
                <w:rFonts w:cs="Arial"/>
                <w:b w:val="0"/>
                <w:sz w:val="20"/>
                <w:szCs w:val="20"/>
              </w:rPr>
            </w:pPr>
            <w:r>
              <w:rPr>
                <w:b w:val="0"/>
                <w:sz w:val="20"/>
                <w:szCs w:val="20"/>
              </w:rPr>
              <w:t>Standing member</w:t>
            </w:r>
          </w:p>
        </w:tc>
        <w:tc>
          <w:tcPr>
            <w:tcW w:w="2570" w:type="dxa"/>
          </w:tcPr>
          <w:p w14:paraId="19461F79" w14:textId="657D5421" w:rsidR="00F502BA" w:rsidRPr="002F0808" w:rsidRDefault="00F502BA" w:rsidP="00F502BA">
            <w:pPr>
              <w:pStyle w:val="Title"/>
              <w:spacing w:before="0" w:after="60" w:line="60" w:lineRule="atLeast"/>
              <w:jc w:val="left"/>
              <w:rPr>
                <w:rFonts w:cs="Arial"/>
                <w:b w:val="0"/>
                <w:sz w:val="20"/>
                <w:szCs w:val="20"/>
              </w:rPr>
            </w:pPr>
            <w:r>
              <w:rPr>
                <w:rFonts w:cs="Arial"/>
                <w:b w:val="0"/>
                <w:sz w:val="20"/>
                <w:szCs w:val="20"/>
              </w:rPr>
              <w:t>Indirect</w:t>
            </w:r>
          </w:p>
        </w:tc>
        <w:tc>
          <w:tcPr>
            <w:tcW w:w="6088" w:type="dxa"/>
            <w:vAlign w:val="center"/>
          </w:tcPr>
          <w:p w14:paraId="32321357" w14:textId="14116735" w:rsidR="00F502BA" w:rsidRDefault="00F502BA" w:rsidP="00F502BA">
            <w:pPr>
              <w:pStyle w:val="Title"/>
              <w:spacing w:before="0" w:after="60" w:line="60" w:lineRule="atLeast"/>
              <w:jc w:val="left"/>
              <w:rPr>
                <w:b w:val="0"/>
                <w:bCs w:val="0"/>
                <w:sz w:val="20"/>
                <w:szCs w:val="20"/>
                <w:lang w:val="en-US"/>
              </w:rPr>
            </w:pPr>
            <w:r>
              <w:rPr>
                <w:b w:val="0"/>
                <w:bCs w:val="0"/>
                <w:sz w:val="20"/>
                <w:szCs w:val="20"/>
              </w:rPr>
              <w:t>Nil</w:t>
            </w:r>
          </w:p>
        </w:tc>
        <w:tc>
          <w:tcPr>
            <w:tcW w:w="1354" w:type="dxa"/>
            <w:vAlign w:val="center"/>
          </w:tcPr>
          <w:p w14:paraId="461CB4CA" w14:textId="77777777" w:rsidR="00F502BA" w:rsidRPr="00763F1F" w:rsidRDefault="00F502BA" w:rsidP="00F502BA">
            <w:pPr>
              <w:pStyle w:val="Title"/>
              <w:spacing w:before="0" w:after="60" w:line="60" w:lineRule="atLeast"/>
              <w:rPr>
                <w:b w:val="0"/>
                <w:bCs w:val="0"/>
                <w:sz w:val="20"/>
                <w:szCs w:val="20"/>
                <w:lang w:val="en-US"/>
              </w:rPr>
            </w:pPr>
          </w:p>
        </w:tc>
        <w:tc>
          <w:tcPr>
            <w:tcW w:w="1259" w:type="dxa"/>
          </w:tcPr>
          <w:p w14:paraId="56508E76" w14:textId="7AB12156" w:rsidR="00F502BA" w:rsidRPr="00763F1F" w:rsidRDefault="00F502BA" w:rsidP="00F502BA">
            <w:pPr>
              <w:pStyle w:val="Title"/>
              <w:spacing w:before="0" w:after="60" w:line="60" w:lineRule="atLeast"/>
              <w:rPr>
                <w:rFonts w:cs="Arial"/>
                <w:b w:val="0"/>
                <w:bCs w:val="0"/>
                <w:color w:val="000000" w:themeColor="text1"/>
                <w:sz w:val="20"/>
                <w:szCs w:val="20"/>
              </w:rPr>
            </w:pPr>
            <w:r w:rsidRPr="00763F1F">
              <w:rPr>
                <w:rFonts w:cs="Arial"/>
                <w:b w:val="0"/>
                <w:bCs w:val="0"/>
                <w:color w:val="000000" w:themeColor="text1"/>
                <w:sz w:val="20"/>
                <w:szCs w:val="20"/>
              </w:rPr>
              <w:t>April 2023</w:t>
            </w:r>
          </w:p>
        </w:tc>
        <w:tc>
          <w:tcPr>
            <w:tcW w:w="1121" w:type="dxa"/>
            <w:vAlign w:val="center"/>
          </w:tcPr>
          <w:p w14:paraId="6B761FFA" w14:textId="77777777" w:rsidR="00F502BA" w:rsidRPr="00763F1F" w:rsidRDefault="00F502BA" w:rsidP="00F502BA">
            <w:pPr>
              <w:pStyle w:val="Title"/>
              <w:spacing w:before="0" w:after="60" w:line="60" w:lineRule="atLeast"/>
              <w:rPr>
                <w:rFonts w:cs="Arial"/>
                <w:b w:val="0"/>
                <w:bCs w:val="0"/>
                <w:sz w:val="20"/>
                <w:szCs w:val="20"/>
              </w:rPr>
            </w:pPr>
          </w:p>
        </w:tc>
      </w:tr>
    </w:tbl>
    <w:p w14:paraId="1A05F181" w14:textId="77777777" w:rsidR="00320058" w:rsidRDefault="00320058" w:rsidP="006C2D30">
      <w:pPr>
        <w:pStyle w:val="Paragraphnonumbers"/>
        <w:spacing w:before="240"/>
        <w:ind w:left="1860" w:hanging="1860"/>
        <w:rPr>
          <w:b/>
        </w:rPr>
      </w:pPr>
    </w:p>
    <w:p w14:paraId="7154DA0B" w14:textId="0C1797F0"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embers</w:t>
      </w:r>
      <w:r w:rsidR="002F09F7">
        <w:rPr>
          <w:b/>
        </w:rPr>
        <w:t xml:space="preserve"> – Skin cancer update</w:t>
      </w:r>
    </w:p>
    <w:tbl>
      <w:tblPr>
        <w:tblStyle w:val="TableGrid"/>
        <w:tblW w:w="15451" w:type="dxa"/>
        <w:tblInd w:w="-572" w:type="dxa"/>
        <w:tblLook w:val="04A0" w:firstRow="1" w:lastRow="0" w:firstColumn="1" w:lastColumn="0" w:noHBand="0" w:noVBand="1"/>
      </w:tblPr>
      <w:tblGrid>
        <w:gridCol w:w="1669"/>
        <w:gridCol w:w="1139"/>
        <w:gridCol w:w="2209"/>
        <w:gridCol w:w="5831"/>
        <w:gridCol w:w="1354"/>
        <w:gridCol w:w="1243"/>
        <w:gridCol w:w="2006"/>
      </w:tblGrid>
      <w:tr w:rsidR="002F09F7" w:rsidRPr="003B2105" w14:paraId="4EA0458A" w14:textId="77777777" w:rsidTr="00710590">
        <w:trPr>
          <w:trHeight w:val="255"/>
          <w:tblHeader/>
        </w:trPr>
        <w:tc>
          <w:tcPr>
            <w:tcW w:w="1669" w:type="dxa"/>
            <w:vAlign w:val="center"/>
          </w:tcPr>
          <w:p w14:paraId="6D2A4707" w14:textId="77777777" w:rsidR="002F09F7" w:rsidRPr="003B2105" w:rsidRDefault="002F09F7" w:rsidP="0064427A">
            <w:pPr>
              <w:pStyle w:val="Title"/>
              <w:spacing w:before="0" w:after="0" w:line="60" w:lineRule="atLeast"/>
              <w:jc w:val="left"/>
              <w:rPr>
                <w:bCs w:val="0"/>
                <w:sz w:val="20"/>
                <w:szCs w:val="20"/>
              </w:rPr>
            </w:pPr>
            <w:r w:rsidRPr="003B2105">
              <w:rPr>
                <w:bCs w:val="0"/>
                <w:sz w:val="20"/>
                <w:szCs w:val="20"/>
              </w:rPr>
              <w:lastRenderedPageBreak/>
              <w:t>Name</w:t>
            </w:r>
          </w:p>
        </w:tc>
        <w:tc>
          <w:tcPr>
            <w:tcW w:w="1139" w:type="dxa"/>
            <w:vAlign w:val="center"/>
          </w:tcPr>
          <w:p w14:paraId="09F3C684" w14:textId="77777777" w:rsidR="002F09F7" w:rsidRPr="003B2105" w:rsidRDefault="002F09F7" w:rsidP="0064427A">
            <w:pPr>
              <w:pStyle w:val="Title"/>
              <w:spacing w:before="0" w:after="0" w:line="60" w:lineRule="atLeast"/>
              <w:rPr>
                <w:bCs w:val="0"/>
                <w:sz w:val="20"/>
                <w:szCs w:val="20"/>
              </w:rPr>
            </w:pPr>
            <w:r w:rsidRPr="003B2105">
              <w:rPr>
                <w:bCs w:val="0"/>
                <w:sz w:val="20"/>
                <w:szCs w:val="20"/>
              </w:rPr>
              <w:t>Role with NICE</w:t>
            </w:r>
          </w:p>
        </w:tc>
        <w:tc>
          <w:tcPr>
            <w:tcW w:w="2209" w:type="dxa"/>
            <w:vAlign w:val="center"/>
          </w:tcPr>
          <w:p w14:paraId="681369E0" w14:textId="77777777" w:rsidR="002F09F7" w:rsidRPr="003B2105" w:rsidRDefault="002F09F7" w:rsidP="0064427A">
            <w:pPr>
              <w:pStyle w:val="Title"/>
              <w:spacing w:before="0" w:after="0" w:line="60" w:lineRule="atLeast"/>
              <w:rPr>
                <w:bCs w:val="0"/>
                <w:sz w:val="20"/>
                <w:szCs w:val="20"/>
              </w:rPr>
            </w:pPr>
            <w:r w:rsidRPr="003B2105">
              <w:rPr>
                <w:bCs w:val="0"/>
                <w:sz w:val="20"/>
                <w:szCs w:val="20"/>
              </w:rPr>
              <w:t>Type of interest</w:t>
            </w:r>
          </w:p>
        </w:tc>
        <w:tc>
          <w:tcPr>
            <w:tcW w:w="5831" w:type="dxa"/>
            <w:vAlign w:val="center"/>
          </w:tcPr>
          <w:p w14:paraId="4BD1B1DB" w14:textId="77777777" w:rsidR="002F09F7" w:rsidRPr="003B2105" w:rsidRDefault="002F09F7" w:rsidP="0064427A">
            <w:pPr>
              <w:pStyle w:val="Title"/>
              <w:spacing w:before="0" w:after="0" w:line="60" w:lineRule="atLeast"/>
              <w:jc w:val="left"/>
              <w:rPr>
                <w:bCs w:val="0"/>
                <w:sz w:val="20"/>
                <w:szCs w:val="20"/>
              </w:rPr>
            </w:pPr>
            <w:r w:rsidRPr="003B2105">
              <w:rPr>
                <w:bCs w:val="0"/>
                <w:sz w:val="20"/>
                <w:szCs w:val="20"/>
              </w:rPr>
              <w:t>Description of interest</w:t>
            </w:r>
          </w:p>
        </w:tc>
        <w:tc>
          <w:tcPr>
            <w:tcW w:w="1354" w:type="dxa"/>
            <w:vAlign w:val="center"/>
          </w:tcPr>
          <w:p w14:paraId="46A10596" w14:textId="77777777" w:rsidR="002F09F7" w:rsidRPr="003B2105" w:rsidRDefault="002F09F7" w:rsidP="0064427A">
            <w:pPr>
              <w:pStyle w:val="Title"/>
              <w:spacing w:before="0" w:after="0" w:line="60" w:lineRule="atLeast"/>
              <w:rPr>
                <w:bCs w:val="0"/>
                <w:sz w:val="20"/>
                <w:szCs w:val="20"/>
              </w:rPr>
            </w:pPr>
            <w:r w:rsidRPr="003B2105">
              <w:rPr>
                <w:bCs w:val="0"/>
                <w:sz w:val="20"/>
                <w:szCs w:val="20"/>
              </w:rPr>
              <w:t>Interest</w:t>
            </w:r>
          </w:p>
          <w:p w14:paraId="2A601BF8" w14:textId="77777777" w:rsidR="002F09F7" w:rsidRPr="003B2105" w:rsidRDefault="002F09F7" w:rsidP="0064427A">
            <w:pPr>
              <w:pStyle w:val="Title"/>
              <w:spacing w:before="0" w:after="0" w:line="60" w:lineRule="atLeast"/>
              <w:rPr>
                <w:bCs w:val="0"/>
                <w:sz w:val="20"/>
                <w:szCs w:val="20"/>
              </w:rPr>
            </w:pPr>
            <w:r w:rsidRPr="003B2105">
              <w:rPr>
                <w:bCs w:val="0"/>
                <w:sz w:val="20"/>
                <w:szCs w:val="20"/>
              </w:rPr>
              <w:t>arose</w:t>
            </w:r>
          </w:p>
        </w:tc>
        <w:tc>
          <w:tcPr>
            <w:tcW w:w="1243" w:type="dxa"/>
            <w:vAlign w:val="center"/>
          </w:tcPr>
          <w:p w14:paraId="441DAFB7" w14:textId="77777777" w:rsidR="002F09F7" w:rsidRPr="003B2105" w:rsidRDefault="002F09F7" w:rsidP="0064427A">
            <w:pPr>
              <w:pStyle w:val="Title"/>
              <w:spacing w:before="0" w:after="0" w:line="60" w:lineRule="atLeast"/>
              <w:rPr>
                <w:bCs w:val="0"/>
                <w:sz w:val="20"/>
                <w:szCs w:val="20"/>
              </w:rPr>
            </w:pPr>
            <w:r w:rsidRPr="003B2105">
              <w:rPr>
                <w:bCs w:val="0"/>
                <w:sz w:val="20"/>
                <w:szCs w:val="20"/>
              </w:rPr>
              <w:t>Interest</w:t>
            </w:r>
          </w:p>
          <w:p w14:paraId="41EAE948" w14:textId="77777777" w:rsidR="002F09F7" w:rsidRPr="003B2105" w:rsidRDefault="002F09F7" w:rsidP="0064427A">
            <w:pPr>
              <w:pStyle w:val="Title"/>
              <w:spacing w:before="0" w:after="0" w:line="60" w:lineRule="atLeast"/>
              <w:rPr>
                <w:bCs w:val="0"/>
                <w:sz w:val="20"/>
                <w:szCs w:val="20"/>
              </w:rPr>
            </w:pPr>
            <w:r w:rsidRPr="003B2105">
              <w:rPr>
                <w:bCs w:val="0"/>
                <w:sz w:val="20"/>
                <w:szCs w:val="20"/>
              </w:rPr>
              <w:t>declared</w:t>
            </w:r>
          </w:p>
        </w:tc>
        <w:tc>
          <w:tcPr>
            <w:tcW w:w="2006" w:type="dxa"/>
            <w:vAlign w:val="center"/>
          </w:tcPr>
          <w:p w14:paraId="6C0434EA" w14:textId="77777777" w:rsidR="002F09F7" w:rsidRPr="003B2105" w:rsidRDefault="002F09F7" w:rsidP="0064427A">
            <w:pPr>
              <w:pStyle w:val="Title"/>
              <w:spacing w:before="0" w:after="0" w:line="60" w:lineRule="atLeast"/>
              <w:rPr>
                <w:bCs w:val="0"/>
                <w:sz w:val="20"/>
                <w:szCs w:val="20"/>
              </w:rPr>
            </w:pPr>
            <w:r w:rsidRPr="003B2105">
              <w:rPr>
                <w:bCs w:val="0"/>
                <w:sz w:val="20"/>
                <w:szCs w:val="20"/>
              </w:rPr>
              <w:t xml:space="preserve">Interest </w:t>
            </w:r>
          </w:p>
          <w:p w14:paraId="786ED2F7" w14:textId="77777777" w:rsidR="002F09F7" w:rsidRPr="003B2105" w:rsidRDefault="002F09F7" w:rsidP="0064427A">
            <w:pPr>
              <w:pStyle w:val="Title"/>
              <w:spacing w:before="0" w:after="0" w:line="60" w:lineRule="atLeast"/>
              <w:rPr>
                <w:bCs w:val="0"/>
                <w:sz w:val="20"/>
                <w:szCs w:val="20"/>
              </w:rPr>
            </w:pPr>
            <w:r w:rsidRPr="003B2105">
              <w:rPr>
                <w:bCs w:val="0"/>
                <w:sz w:val="20"/>
                <w:szCs w:val="20"/>
              </w:rPr>
              <w:t>ceased</w:t>
            </w:r>
          </w:p>
        </w:tc>
      </w:tr>
      <w:tr w:rsidR="002F09F7" w:rsidRPr="00B450C4" w14:paraId="658CF07B" w14:textId="77777777" w:rsidTr="00710590">
        <w:tc>
          <w:tcPr>
            <w:tcW w:w="1669" w:type="dxa"/>
            <w:tcBorders>
              <w:bottom w:val="single" w:sz="4" w:space="0" w:color="auto"/>
            </w:tcBorders>
            <w:vAlign w:val="center"/>
          </w:tcPr>
          <w:p w14:paraId="7598AA0D" w14:textId="77777777" w:rsidR="002F09F7" w:rsidRPr="00B450C4" w:rsidRDefault="002F09F7" w:rsidP="0064427A">
            <w:pPr>
              <w:pStyle w:val="Title"/>
              <w:spacing w:before="0" w:after="0" w:line="60" w:lineRule="atLeast"/>
              <w:jc w:val="left"/>
              <w:rPr>
                <w:b w:val="0"/>
                <w:bCs w:val="0"/>
                <w:sz w:val="20"/>
                <w:szCs w:val="20"/>
              </w:rPr>
            </w:pPr>
            <w:r w:rsidRPr="000A2728">
              <w:rPr>
                <w:b w:val="0"/>
                <w:bCs w:val="0"/>
                <w:sz w:val="20"/>
                <w:szCs w:val="20"/>
              </w:rPr>
              <w:t>Stephen Keohane</w:t>
            </w:r>
          </w:p>
        </w:tc>
        <w:tc>
          <w:tcPr>
            <w:tcW w:w="1139" w:type="dxa"/>
            <w:tcBorders>
              <w:bottom w:val="single" w:sz="4" w:space="0" w:color="auto"/>
            </w:tcBorders>
            <w:vAlign w:val="center"/>
          </w:tcPr>
          <w:p w14:paraId="7CC0BCA4" w14:textId="77777777" w:rsidR="002F09F7"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Borders>
              <w:bottom w:val="single" w:sz="4" w:space="0" w:color="auto"/>
            </w:tcBorders>
          </w:tcPr>
          <w:p w14:paraId="0911CC9A"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Borders>
              <w:bottom w:val="single" w:sz="4" w:space="0" w:color="auto"/>
            </w:tcBorders>
            <w:vAlign w:val="center"/>
          </w:tcPr>
          <w:p w14:paraId="0AE2EE84"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tcBorders>
              <w:bottom w:val="single" w:sz="4" w:space="0" w:color="auto"/>
            </w:tcBorders>
            <w:vAlign w:val="center"/>
          </w:tcPr>
          <w:p w14:paraId="3EE4E4C4" w14:textId="77777777" w:rsidR="002F09F7" w:rsidRPr="00B450C4" w:rsidRDefault="002F09F7" w:rsidP="0064427A">
            <w:pPr>
              <w:pStyle w:val="Title"/>
              <w:spacing w:before="0" w:after="0" w:line="60" w:lineRule="atLeast"/>
              <w:rPr>
                <w:b w:val="0"/>
                <w:bCs w:val="0"/>
                <w:sz w:val="20"/>
                <w:szCs w:val="20"/>
              </w:rPr>
            </w:pPr>
          </w:p>
        </w:tc>
        <w:tc>
          <w:tcPr>
            <w:tcW w:w="1243" w:type="dxa"/>
            <w:tcBorders>
              <w:bottom w:val="single" w:sz="4" w:space="0" w:color="auto"/>
            </w:tcBorders>
            <w:vAlign w:val="center"/>
          </w:tcPr>
          <w:p w14:paraId="6E29107D"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Borders>
              <w:bottom w:val="single" w:sz="4" w:space="0" w:color="auto"/>
            </w:tcBorders>
            <w:vAlign w:val="center"/>
          </w:tcPr>
          <w:p w14:paraId="386A6AB8" w14:textId="77777777" w:rsidR="002F09F7" w:rsidRPr="00B450C4" w:rsidRDefault="002F09F7" w:rsidP="0064427A">
            <w:pPr>
              <w:pStyle w:val="Title"/>
              <w:spacing w:before="0" w:after="0" w:line="60" w:lineRule="atLeast"/>
              <w:rPr>
                <w:b w:val="0"/>
                <w:bCs w:val="0"/>
                <w:sz w:val="20"/>
                <w:szCs w:val="20"/>
              </w:rPr>
            </w:pPr>
          </w:p>
        </w:tc>
      </w:tr>
      <w:tr w:rsidR="002F09F7" w:rsidRPr="00B450C4" w14:paraId="78A42DE7" w14:textId="77777777" w:rsidTr="00710590">
        <w:tc>
          <w:tcPr>
            <w:tcW w:w="1669" w:type="dxa"/>
            <w:tcBorders>
              <w:bottom w:val="single" w:sz="4" w:space="0" w:color="auto"/>
            </w:tcBorders>
          </w:tcPr>
          <w:p w14:paraId="6AF27E24" w14:textId="77777777" w:rsidR="002F09F7" w:rsidRPr="000A2728" w:rsidRDefault="002F09F7" w:rsidP="0064427A">
            <w:pPr>
              <w:pStyle w:val="Title"/>
              <w:spacing w:before="0" w:after="0" w:line="60" w:lineRule="atLeast"/>
              <w:jc w:val="left"/>
              <w:rPr>
                <w:b w:val="0"/>
                <w:bCs w:val="0"/>
                <w:sz w:val="20"/>
                <w:szCs w:val="20"/>
              </w:rPr>
            </w:pPr>
            <w:r w:rsidRPr="000A2728">
              <w:rPr>
                <w:b w:val="0"/>
                <w:bCs w:val="0"/>
                <w:sz w:val="20"/>
                <w:szCs w:val="20"/>
              </w:rPr>
              <w:t>Stephen Keohane</w:t>
            </w:r>
          </w:p>
        </w:tc>
        <w:tc>
          <w:tcPr>
            <w:tcW w:w="1139" w:type="dxa"/>
            <w:tcBorders>
              <w:bottom w:val="single" w:sz="4" w:space="0" w:color="auto"/>
            </w:tcBorders>
            <w:vAlign w:val="center"/>
          </w:tcPr>
          <w:p w14:paraId="73DE14A6" w14:textId="77777777" w:rsidR="002F09F7"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Borders>
              <w:bottom w:val="single" w:sz="4" w:space="0" w:color="auto"/>
            </w:tcBorders>
          </w:tcPr>
          <w:p w14:paraId="29CB21F6"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tcBorders>
              <w:bottom w:val="single" w:sz="4" w:space="0" w:color="auto"/>
            </w:tcBorders>
            <w:vAlign w:val="center"/>
          </w:tcPr>
          <w:p w14:paraId="70E2A55E" w14:textId="77777777" w:rsidR="002F09F7" w:rsidRPr="00B450C4" w:rsidRDefault="002F09F7" w:rsidP="0064427A">
            <w:pPr>
              <w:pStyle w:val="Title"/>
              <w:spacing w:before="0" w:after="0" w:line="60" w:lineRule="atLeast"/>
              <w:jc w:val="left"/>
              <w:rPr>
                <w:b w:val="0"/>
                <w:bCs w:val="0"/>
                <w:sz w:val="20"/>
                <w:szCs w:val="20"/>
              </w:rPr>
            </w:pPr>
            <w:r w:rsidRPr="000A2728">
              <w:rPr>
                <w:b w:val="0"/>
                <w:bCs w:val="0"/>
                <w:sz w:val="20"/>
                <w:szCs w:val="20"/>
              </w:rPr>
              <w:t>NHSE National Lead for Skin Cancer</w:t>
            </w:r>
          </w:p>
        </w:tc>
        <w:tc>
          <w:tcPr>
            <w:tcW w:w="1354" w:type="dxa"/>
            <w:tcBorders>
              <w:bottom w:val="single" w:sz="4" w:space="0" w:color="auto"/>
            </w:tcBorders>
            <w:vAlign w:val="center"/>
          </w:tcPr>
          <w:p w14:paraId="41EF0088"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11/2022</w:t>
            </w:r>
          </w:p>
        </w:tc>
        <w:tc>
          <w:tcPr>
            <w:tcW w:w="1243" w:type="dxa"/>
            <w:tcBorders>
              <w:bottom w:val="single" w:sz="4" w:space="0" w:color="auto"/>
            </w:tcBorders>
          </w:tcPr>
          <w:p w14:paraId="08F44524"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Borders>
              <w:bottom w:val="single" w:sz="4" w:space="0" w:color="auto"/>
            </w:tcBorders>
            <w:vAlign w:val="center"/>
          </w:tcPr>
          <w:p w14:paraId="1E0D207D"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Ongoing</w:t>
            </w:r>
          </w:p>
        </w:tc>
      </w:tr>
      <w:tr w:rsidR="002F09F7" w:rsidRPr="00B450C4" w14:paraId="49EE49A3" w14:textId="77777777" w:rsidTr="00710590">
        <w:tc>
          <w:tcPr>
            <w:tcW w:w="1669" w:type="dxa"/>
            <w:tcBorders>
              <w:bottom w:val="single" w:sz="4" w:space="0" w:color="auto"/>
            </w:tcBorders>
          </w:tcPr>
          <w:p w14:paraId="4D81F698" w14:textId="77777777" w:rsidR="002F09F7" w:rsidRPr="000A2728" w:rsidRDefault="002F09F7" w:rsidP="0064427A">
            <w:pPr>
              <w:pStyle w:val="Title"/>
              <w:spacing w:before="0" w:after="0" w:line="60" w:lineRule="atLeast"/>
              <w:jc w:val="left"/>
              <w:rPr>
                <w:b w:val="0"/>
                <w:bCs w:val="0"/>
                <w:sz w:val="20"/>
                <w:szCs w:val="20"/>
              </w:rPr>
            </w:pPr>
            <w:r w:rsidRPr="000A2728">
              <w:rPr>
                <w:b w:val="0"/>
                <w:bCs w:val="0"/>
                <w:sz w:val="20"/>
                <w:szCs w:val="20"/>
              </w:rPr>
              <w:t>Stephen Keohane</w:t>
            </w:r>
          </w:p>
        </w:tc>
        <w:tc>
          <w:tcPr>
            <w:tcW w:w="1139" w:type="dxa"/>
            <w:tcBorders>
              <w:bottom w:val="single" w:sz="4" w:space="0" w:color="auto"/>
            </w:tcBorders>
            <w:vAlign w:val="center"/>
          </w:tcPr>
          <w:p w14:paraId="0DDE12D8" w14:textId="77777777" w:rsidR="002F09F7" w:rsidRPr="003B2105"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Borders>
              <w:bottom w:val="single" w:sz="4" w:space="0" w:color="auto"/>
            </w:tcBorders>
          </w:tcPr>
          <w:p w14:paraId="1B8591FB"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Indirect</w:t>
            </w:r>
          </w:p>
        </w:tc>
        <w:tc>
          <w:tcPr>
            <w:tcW w:w="5831" w:type="dxa"/>
            <w:tcBorders>
              <w:bottom w:val="single" w:sz="4" w:space="0" w:color="auto"/>
            </w:tcBorders>
            <w:vAlign w:val="center"/>
          </w:tcPr>
          <w:p w14:paraId="6E3E15C9"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tcBorders>
              <w:bottom w:val="single" w:sz="4" w:space="0" w:color="auto"/>
            </w:tcBorders>
            <w:vAlign w:val="center"/>
          </w:tcPr>
          <w:p w14:paraId="5ED6A46C" w14:textId="77777777" w:rsidR="002F09F7" w:rsidRPr="00B450C4" w:rsidRDefault="002F09F7" w:rsidP="0064427A">
            <w:pPr>
              <w:pStyle w:val="Title"/>
              <w:spacing w:before="0" w:after="0" w:line="60" w:lineRule="atLeast"/>
              <w:rPr>
                <w:b w:val="0"/>
                <w:bCs w:val="0"/>
                <w:sz w:val="20"/>
                <w:szCs w:val="20"/>
              </w:rPr>
            </w:pPr>
          </w:p>
        </w:tc>
        <w:tc>
          <w:tcPr>
            <w:tcW w:w="1243" w:type="dxa"/>
            <w:tcBorders>
              <w:bottom w:val="single" w:sz="4" w:space="0" w:color="auto"/>
            </w:tcBorders>
          </w:tcPr>
          <w:p w14:paraId="6B6EAC5B"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Borders>
              <w:bottom w:val="single" w:sz="4" w:space="0" w:color="auto"/>
            </w:tcBorders>
            <w:vAlign w:val="center"/>
          </w:tcPr>
          <w:p w14:paraId="0FD71932" w14:textId="77777777" w:rsidR="002F09F7" w:rsidRPr="00B450C4" w:rsidRDefault="002F09F7" w:rsidP="0064427A">
            <w:pPr>
              <w:pStyle w:val="Title"/>
              <w:spacing w:before="0" w:after="0" w:line="60" w:lineRule="atLeast"/>
              <w:rPr>
                <w:b w:val="0"/>
                <w:bCs w:val="0"/>
                <w:sz w:val="20"/>
                <w:szCs w:val="20"/>
              </w:rPr>
            </w:pPr>
          </w:p>
        </w:tc>
      </w:tr>
      <w:tr w:rsidR="002F09F7" w:rsidRPr="00B450C4" w14:paraId="3207797B" w14:textId="77777777" w:rsidTr="00710590">
        <w:tc>
          <w:tcPr>
            <w:tcW w:w="1669" w:type="dxa"/>
            <w:tcBorders>
              <w:bottom w:val="single" w:sz="4" w:space="0" w:color="auto"/>
            </w:tcBorders>
            <w:vAlign w:val="center"/>
          </w:tcPr>
          <w:p w14:paraId="558BCE13" w14:textId="77777777" w:rsidR="002F09F7" w:rsidRPr="000A2728" w:rsidRDefault="002F09F7" w:rsidP="0064427A">
            <w:pPr>
              <w:pStyle w:val="Title"/>
              <w:spacing w:before="0" w:after="0" w:line="60" w:lineRule="atLeast"/>
              <w:jc w:val="left"/>
              <w:rPr>
                <w:b w:val="0"/>
                <w:bCs w:val="0"/>
                <w:sz w:val="20"/>
                <w:szCs w:val="20"/>
              </w:rPr>
            </w:pPr>
            <w:r w:rsidRPr="000A2728">
              <w:rPr>
                <w:b w:val="0"/>
                <w:bCs w:val="0"/>
                <w:sz w:val="20"/>
                <w:szCs w:val="20"/>
              </w:rPr>
              <w:t>Gillian Godsell</w:t>
            </w:r>
          </w:p>
        </w:tc>
        <w:tc>
          <w:tcPr>
            <w:tcW w:w="1139" w:type="dxa"/>
            <w:tcBorders>
              <w:bottom w:val="single" w:sz="4" w:space="0" w:color="auto"/>
            </w:tcBorders>
            <w:vAlign w:val="center"/>
          </w:tcPr>
          <w:p w14:paraId="6F6DA343"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Borders>
              <w:bottom w:val="single" w:sz="4" w:space="0" w:color="auto"/>
            </w:tcBorders>
          </w:tcPr>
          <w:p w14:paraId="5C1D44EA"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Borders>
              <w:bottom w:val="single" w:sz="4" w:space="0" w:color="auto"/>
            </w:tcBorders>
            <w:vAlign w:val="center"/>
          </w:tcPr>
          <w:p w14:paraId="69E99D59"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tcBorders>
              <w:bottom w:val="single" w:sz="4" w:space="0" w:color="auto"/>
            </w:tcBorders>
            <w:vAlign w:val="center"/>
          </w:tcPr>
          <w:p w14:paraId="42463F17" w14:textId="77777777" w:rsidR="002F09F7" w:rsidRPr="00B450C4" w:rsidRDefault="002F09F7" w:rsidP="0064427A">
            <w:pPr>
              <w:pStyle w:val="Title"/>
              <w:spacing w:before="0" w:after="0" w:line="60" w:lineRule="atLeast"/>
              <w:rPr>
                <w:b w:val="0"/>
                <w:bCs w:val="0"/>
                <w:sz w:val="20"/>
                <w:szCs w:val="20"/>
              </w:rPr>
            </w:pPr>
          </w:p>
        </w:tc>
        <w:tc>
          <w:tcPr>
            <w:tcW w:w="1243" w:type="dxa"/>
            <w:tcBorders>
              <w:bottom w:val="single" w:sz="4" w:space="0" w:color="auto"/>
            </w:tcBorders>
            <w:vAlign w:val="center"/>
          </w:tcPr>
          <w:p w14:paraId="1BEF3471"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Borders>
              <w:bottom w:val="single" w:sz="4" w:space="0" w:color="auto"/>
            </w:tcBorders>
            <w:vAlign w:val="center"/>
          </w:tcPr>
          <w:p w14:paraId="42BB99C9" w14:textId="77777777" w:rsidR="002F09F7" w:rsidRPr="00B450C4" w:rsidRDefault="002F09F7" w:rsidP="0064427A">
            <w:pPr>
              <w:pStyle w:val="Title"/>
              <w:spacing w:before="0" w:after="0" w:line="60" w:lineRule="atLeast"/>
              <w:rPr>
                <w:b w:val="0"/>
                <w:bCs w:val="0"/>
                <w:sz w:val="20"/>
                <w:szCs w:val="20"/>
              </w:rPr>
            </w:pPr>
          </w:p>
        </w:tc>
      </w:tr>
      <w:tr w:rsidR="002F09F7" w:rsidRPr="00B450C4" w14:paraId="5A90C30D" w14:textId="77777777" w:rsidTr="00710590">
        <w:tc>
          <w:tcPr>
            <w:tcW w:w="1669" w:type="dxa"/>
          </w:tcPr>
          <w:p w14:paraId="63CC25C5" w14:textId="77777777" w:rsidR="002F09F7" w:rsidRPr="000A2728" w:rsidRDefault="002F09F7" w:rsidP="0064427A">
            <w:pPr>
              <w:pStyle w:val="Title"/>
              <w:spacing w:before="0" w:after="0" w:line="60" w:lineRule="atLeast"/>
              <w:jc w:val="left"/>
              <w:rPr>
                <w:b w:val="0"/>
                <w:bCs w:val="0"/>
                <w:sz w:val="20"/>
                <w:szCs w:val="20"/>
              </w:rPr>
            </w:pPr>
            <w:r w:rsidRPr="000A2728">
              <w:rPr>
                <w:b w:val="0"/>
                <w:bCs w:val="0"/>
                <w:sz w:val="20"/>
                <w:szCs w:val="20"/>
              </w:rPr>
              <w:t>Gillian Godsell</w:t>
            </w:r>
          </w:p>
        </w:tc>
        <w:tc>
          <w:tcPr>
            <w:tcW w:w="1139" w:type="dxa"/>
            <w:vAlign w:val="center"/>
          </w:tcPr>
          <w:p w14:paraId="29D1D859"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7265A9BE"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vAlign w:val="center"/>
          </w:tcPr>
          <w:p w14:paraId="412DCEF1"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vAlign w:val="center"/>
          </w:tcPr>
          <w:p w14:paraId="1568C334" w14:textId="77777777" w:rsidR="002F09F7" w:rsidRPr="00B450C4" w:rsidRDefault="002F09F7" w:rsidP="0064427A">
            <w:pPr>
              <w:pStyle w:val="Title"/>
              <w:spacing w:before="0" w:after="0" w:line="60" w:lineRule="atLeast"/>
              <w:rPr>
                <w:b w:val="0"/>
                <w:bCs w:val="0"/>
                <w:sz w:val="20"/>
                <w:szCs w:val="20"/>
              </w:rPr>
            </w:pPr>
          </w:p>
        </w:tc>
        <w:tc>
          <w:tcPr>
            <w:tcW w:w="1243" w:type="dxa"/>
          </w:tcPr>
          <w:p w14:paraId="6F155896"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vAlign w:val="center"/>
          </w:tcPr>
          <w:p w14:paraId="20F46343" w14:textId="77777777" w:rsidR="002F09F7" w:rsidRPr="00B450C4" w:rsidRDefault="002F09F7" w:rsidP="0064427A">
            <w:pPr>
              <w:pStyle w:val="Title"/>
              <w:spacing w:before="0" w:after="0" w:line="60" w:lineRule="atLeast"/>
              <w:rPr>
                <w:b w:val="0"/>
                <w:bCs w:val="0"/>
                <w:sz w:val="20"/>
                <w:szCs w:val="20"/>
              </w:rPr>
            </w:pPr>
          </w:p>
        </w:tc>
      </w:tr>
      <w:tr w:rsidR="002F09F7" w:rsidRPr="00B450C4" w14:paraId="0B3744D8" w14:textId="77777777" w:rsidTr="00710590">
        <w:tc>
          <w:tcPr>
            <w:tcW w:w="1669" w:type="dxa"/>
          </w:tcPr>
          <w:p w14:paraId="7E97AF06" w14:textId="77777777" w:rsidR="002F09F7" w:rsidRPr="000A2728" w:rsidRDefault="002F09F7" w:rsidP="0064427A">
            <w:pPr>
              <w:pStyle w:val="Title"/>
              <w:spacing w:before="0" w:after="0" w:line="60" w:lineRule="atLeast"/>
              <w:jc w:val="left"/>
              <w:rPr>
                <w:b w:val="0"/>
                <w:bCs w:val="0"/>
                <w:sz w:val="20"/>
                <w:szCs w:val="20"/>
              </w:rPr>
            </w:pPr>
            <w:r w:rsidRPr="000A2728">
              <w:rPr>
                <w:b w:val="0"/>
                <w:bCs w:val="0"/>
                <w:sz w:val="20"/>
                <w:szCs w:val="20"/>
              </w:rPr>
              <w:t>Gillian Godsell</w:t>
            </w:r>
          </w:p>
        </w:tc>
        <w:tc>
          <w:tcPr>
            <w:tcW w:w="1139" w:type="dxa"/>
            <w:vAlign w:val="center"/>
          </w:tcPr>
          <w:p w14:paraId="1C226933"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6F2A9248"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Indirect</w:t>
            </w:r>
          </w:p>
        </w:tc>
        <w:tc>
          <w:tcPr>
            <w:tcW w:w="5831" w:type="dxa"/>
            <w:vAlign w:val="center"/>
          </w:tcPr>
          <w:p w14:paraId="4F3ABC4E"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vAlign w:val="center"/>
          </w:tcPr>
          <w:p w14:paraId="1B56E8C2" w14:textId="77777777" w:rsidR="002F09F7" w:rsidRPr="00B450C4" w:rsidRDefault="002F09F7" w:rsidP="0064427A">
            <w:pPr>
              <w:pStyle w:val="Title"/>
              <w:spacing w:before="0" w:after="0" w:line="60" w:lineRule="atLeast"/>
              <w:rPr>
                <w:b w:val="0"/>
                <w:bCs w:val="0"/>
                <w:sz w:val="20"/>
                <w:szCs w:val="20"/>
              </w:rPr>
            </w:pPr>
          </w:p>
        </w:tc>
        <w:tc>
          <w:tcPr>
            <w:tcW w:w="1243" w:type="dxa"/>
          </w:tcPr>
          <w:p w14:paraId="702C2DF2"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vAlign w:val="center"/>
          </w:tcPr>
          <w:p w14:paraId="69EB8417" w14:textId="77777777" w:rsidR="002F09F7" w:rsidRPr="00B450C4" w:rsidRDefault="002F09F7" w:rsidP="0064427A">
            <w:pPr>
              <w:pStyle w:val="Title"/>
              <w:spacing w:before="0" w:after="0" w:line="60" w:lineRule="atLeast"/>
              <w:rPr>
                <w:b w:val="0"/>
                <w:bCs w:val="0"/>
                <w:sz w:val="20"/>
                <w:szCs w:val="20"/>
              </w:rPr>
            </w:pPr>
          </w:p>
        </w:tc>
      </w:tr>
      <w:tr w:rsidR="002F09F7" w:rsidRPr="008C7A0A" w14:paraId="42A0937A" w14:textId="77777777" w:rsidTr="00710590">
        <w:tc>
          <w:tcPr>
            <w:tcW w:w="1669" w:type="dxa"/>
          </w:tcPr>
          <w:p w14:paraId="6258C7D1"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rPr>
              <w:t>Myles Smith</w:t>
            </w:r>
          </w:p>
        </w:tc>
        <w:tc>
          <w:tcPr>
            <w:tcW w:w="1139" w:type="dxa"/>
            <w:vAlign w:val="center"/>
          </w:tcPr>
          <w:p w14:paraId="02F6835B"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4619F926"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Pr>
          <w:p w14:paraId="6D77FE65"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Private practice which mirrors NHS scope of practice</w:t>
            </w:r>
          </w:p>
        </w:tc>
        <w:tc>
          <w:tcPr>
            <w:tcW w:w="1354" w:type="dxa"/>
          </w:tcPr>
          <w:p w14:paraId="2F67667F"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February 2017</w:t>
            </w:r>
          </w:p>
        </w:tc>
        <w:tc>
          <w:tcPr>
            <w:tcW w:w="1243" w:type="dxa"/>
          </w:tcPr>
          <w:p w14:paraId="2CD3EF14"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59879D0B"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Ongoing</w:t>
            </w:r>
          </w:p>
        </w:tc>
      </w:tr>
      <w:tr w:rsidR="002F09F7" w:rsidRPr="008C7A0A" w14:paraId="0EEF77E0" w14:textId="77777777" w:rsidTr="00710590">
        <w:tc>
          <w:tcPr>
            <w:tcW w:w="1669" w:type="dxa"/>
          </w:tcPr>
          <w:p w14:paraId="2546790D"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rPr>
              <w:t>Myles Smith</w:t>
            </w:r>
          </w:p>
        </w:tc>
        <w:tc>
          <w:tcPr>
            <w:tcW w:w="1139" w:type="dxa"/>
            <w:vAlign w:val="center"/>
          </w:tcPr>
          <w:p w14:paraId="1B9EB760"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32ED9493"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Pr>
          <w:p w14:paraId="5F6995CE" w14:textId="77777777" w:rsidR="002F09F7" w:rsidRPr="008C7A0A" w:rsidRDefault="002F09F7" w:rsidP="0064427A">
            <w:pPr>
              <w:pStyle w:val="Paragraphnonumbers"/>
              <w:spacing w:line="240" w:lineRule="auto"/>
              <w:rPr>
                <w:sz w:val="20"/>
                <w:szCs w:val="20"/>
                <w:lang w:val="en-US"/>
              </w:rPr>
            </w:pPr>
            <w:r w:rsidRPr="008C7A0A">
              <w:rPr>
                <w:sz w:val="20"/>
                <w:szCs w:val="20"/>
                <w:lang w:val="en-US"/>
              </w:rPr>
              <w:t>Partner, HCA Joint Venture, Chiswick Medical Centre LLP</w:t>
            </w:r>
          </w:p>
          <w:p w14:paraId="70A4E7D5" w14:textId="77777777" w:rsidR="002F09F7" w:rsidRPr="008C7A0A" w:rsidRDefault="002F09F7" w:rsidP="0064427A">
            <w:pPr>
              <w:pStyle w:val="Paragraphnonumbers"/>
              <w:spacing w:line="240" w:lineRule="auto"/>
              <w:rPr>
                <w:sz w:val="20"/>
                <w:szCs w:val="20"/>
              </w:rPr>
            </w:pPr>
            <w:r w:rsidRPr="008C7A0A">
              <w:rPr>
                <w:sz w:val="20"/>
                <w:szCs w:val="20"/>
              </w:rPr>
              <w:t>https://www.hcahealthcare.co.uk/facilities/the-lister-hospital/units-and-teams/chiswick-medical-centre</w:t>
            </w:r>
          </w:p>
          <w:p w14:paraId="015EDB15"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rPr>
              <w:t>0.4% Shareholding</w:t>
            </w:r>
          </w:p>
        </w:tc>
        <w:tc>
          <w:tcPr>
            <w:tcW w:w="1354" w:type="dxa"/>
          </w:tcPr>
          <w:p w14:paraId="2F075C1E"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27/11/2017</w:t>
            </w:r>
          </w:p>
        </w:tc>
        <w:tc>
          <w:tcPr>
            <w:tcW w:w="1243" w:type="dxa"/>
          </w:tcPr>
          <w:p w14:paraId="4865BA2C"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01A41613"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Ongoing</w:t>
            </w:r>
          </w:p>
        </w:tc>
      </w:tr>
      <w:tr w:rsidR="002F09F7" w:rsidRPr="008C7A0A" w14:paraId="17345F3A" w14:textId="77777777" w:rsidTr="00710590">
        <w:tc>
          <w:tcPr>
            <w:tcW w:w="1669" w:type="dxa"/>
          </w:tcPr>
          <w:p w14:paraId="13D67CDC"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rPr>
              <w:t>Myles Smith</w:t>
            </w:r>
          </w:p>
        </w:tc>
        <w:tc>
          <w:tcPr>
            <w:tcW w:w="1139" w:type="dxa"/>
            <w:vAlign w:val="center"/>
          </w:tcPr>
          <w:p w14:paraId="2680B08B"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32019190"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Pr>
          <w:p w14:paraId="013A00F8"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Advisory Board, Amgen (T-VEC therapy)</w:t>
            </w:r>
          </w:p>
        </w:tc>
        <w:tc>
          <w:tcPr>
            <w:tcW w:w="1354" w:type="dxa"/>
          </w:tcPr>
          <w:p w14:paraId="2943D60A"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18/10/2019</w:t>
            </w:r>
          </w:p>
        </w:tc>
        <w:tc>
          <w:tcPr>
            <w:tcW w:w="1243" w:type="dxa"/>
          </w:tcPr>
          <w:p w14:paraId="2A7718B6"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35FBC7FF"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18/10/2019</w:t>
            </w:r>
          </w:p>
        </w:tc>
      </w:tr>
      <w:tr w:rsidR="002F09F7" w:rsidRPr="008C7A0A" w14:paraId="544C3662" w14:textId="77777777" w:rsidTr="00710590">
        <w:tc>
          <w:tcPr>
            <w:tcW w:w="1669" w:type="dxa"/>
          </w:tcPr>
          <w:p w14:paraId="4F35E286"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61402032"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741FFF1E"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Pr>
          <w:p w14:paraId="0A8B23C1" w14:textId="77777777" w:rsidR="002F09F7" w:rsidRPr="008C7A0A" w:rsidRDefault="002F09F7" w:rsidP="0064427A">
            <w:pPr>
              <w:pStyle w:val="Paragraphnonumbers"/>
              <w:spacing w:line="240" w:lineRule="auto"/>
              <w:rPr>
                <w:sz w:val="20"/>
                <w:szCs w:val="20"/>
                <w:lang w:val="en-US"/>
              </w:rPr>
            </w:pPr>
            <w:r w:rsidRPr="008C7A0A">
              <w:rPr>
                <w:sz w:val="20"/>
                <w:szCs w:val="20"/>
                <w:lang w:val="en-US"/>
              </w:rPr>
              <w:t xml:space="preserve">Attendance at the </w:t>
            </w:r>
            <w:proofErr w:type="spellStart"/>
            <w:r w:rsidRPr="008C7A0A">
              <w:rPr>
                <w:sz w:val="20"/>
                <w:szCs w:val="20"/>
                <w:lang w:val="en-US"/>
              </w:rPr>
              <w:t>iSPIES</w:t>
            </w:r>
            <w:proofErr w:type="spellEnd"/>
            <w:r w:rsidRPr="008C7A0A">
              <w:rPr>
                <w:sz w:val="20"/>
                <w:szCs w:val="20"/>
                <w:lang w:val="en-US"/>
              </w:rPr>
              <w:t xml:space="preserve"> conference in Amsterdam.  This is a Stryker event, related to fluorescence guided surgery (FSG).  I use this technology (specifically ICG + </w:t>
            </w:r>
            <w:proofErr w:type="spellStart"/>
            <w:r w:rsidRPr="008C7A0A">
              <w:rPr>
                <w:sz w:val="20"/>
                <w:szCs w:val="20"/>
                <w:lang w:val="en-US"/>
              </w:rPr>
              <w:t>SpiPhy</w:t>
            </w:r>
            <w:proofErr w:type="spellEnd"/>
            <w:r w:rsidRPr="008C7A0A">
              <w:rPr>
                <w:sz w:val="20"/>
                <w:szCs w:val="20"/>
                <w:lang w:val="en-US"/>
              </w:rPr>
              <w:t xml:space="preserve"> camera) when I perform sentinel node biopsy for melanoma.  I use it during bowel resections and other operations also.</w:t>
            </w:r>
          </w:p>
          <w:p w14:paraId="16E74E5A"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Stryker paid for travel, attendance and accommodation.</w:t>
            </w:r>
          </w:p>
        </w:tc>
        <w:tc>
          <w:tcPr>
            <w:tcW w:w="1354" w:type="dxa"/>
          </w:tcPr>
          <w:p w14:paraId="42B57EC1"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18</w:t>
            </w:r>
            <w:r w:rsidRPr="008C7A0A">
              <w:rPr>
                <w:b w:val="0"/>
                <w:bCs w:val="0"/>
                <w:sz w:val="20"/>
                <w:szCs w:val="20"/>
                <w:vertAlign w:val="superscript"/>
                <w:lang w:val="en-US"/>
              </w:rPr>
              <w:t>th</w:t>
            </w:r>
            <w:r w:rsidRPr="008C7A0A">
              <w:rPr>
                <w:b w:val="0"/>
                <w:bCs w:val="0"/>
                <w:sz w:val="20"/>
                <w:szCs w:val="20"/>
                <w:lang w:val="en-US"/>
              </w:rPr>
              <w:t xml:space="preserve"> October 2021</w:t>
            </w:r>
          </w:p>
        </w:tc>
        <w:tc>
          <w:tcPr>
            <w:tcW w:w="1243" w:type="dxa"/>
          </w:tcPr>
          <w:p w14:paraId="47CC8476"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0C026E40"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19</w:t>
            </w:r>
            <w:r w:rsidRPr="008C7A0A">
              <w:rPr>
                <w:b w:val="0"/>
                <w:bCs w:val="0"/>
                <w:sz w:val="20"/>
                <w:szCs w:val="20"/>
                <w:vertAlign w:val="superscript"/>
                <w:lang w:val="en-US"/>
              </w:rPr>
              <w:t>th</w:t>
            </w:r>
            <w:r w:rsidRPr="008C7A0A">
              <w:rPr>
                <w:b w:val="0"/>
                <w:bCs w:val="0"/>
                <w:sz w:val="20"/>
                <w:szCs w:val="20"/>
                <w:lang w:val="en-US"/>
              </w:rPr>
              <w:t xml:space="preserve"> October 2021</w:t>
            </w:r>
          </w:p>
        </w:tc>
      </w:tr>
      <w:tr w:rsidR="002F09F7" w:rsidRPr="008C7A0A" w14:paraId="141F4A27" w14:textId="77777777" w:rsidTr="00710590">
        <w:tc>
          <w:tcPr>
            <w:tcW w:w="1669" w:type="dxa"/>
          </w:tcPr>
          <w:p w14:paraId="0ACF4318"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lastRenderedPageBreak/>
              <w:t>Myles Smith</w:t>
            </w:r>
          </w:p>
        </w:tc>
        <w:tc>
          <w:tcPr>
            <w:tcW w:w="1139" w:type="dxa"/>
            <w:vAlign w:val="center"/>
          </w:tcPr>
          <w:p w14:paraId="4C4D9C00"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58669340"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financial</w:t>
            </w:r>
          </w:p>
        </w:tc>
        <w:tc>
          <w:tcPr>
            <w:tcW w:w="5831" w:type="dxa"/>
          </w:tcPr>
          <w:p w14:paraId="722BE3A0" w14:textId="77777777" w:rsidR="002F09F7" w:rsidRPr="008C7A0A" w:rsidRDefault="002F09F7" w:rsidP="0064427A">
            <w:pPr>
              <w:pStyle w:val="Paragraphnonumbers"/>
              <w:spacing w:line="240" w:lineRule="auto"/>
              <w:rPr>
                <w:sz w:val="20"/>
                <w:szCs w:val="20"/>
                <w:lang w:val="en-US"/>
              </w:rPr>
            </w:pPr>
            <w:r w:rsidRPr="008C7A0A">
              <w:rPr>
                <w:sz w:val="20"/>
                <w:szCs w:val="20"/>
                <w:lang w:val="en-US"/>
              </w:rPr>
              <w:t>Partner, HCA Joint Venture, Chelsea Outpatient Centre Medical Centre LLP</w:t>
            </w:r>
          </w:p>
          <w:p w14:paraId="18C8681D" w14:textId="77777777" w:rsidR="002F09F7" w:rsidRPr="008C7A0A" w:rsidRDefault="002F09F7" w:rsidP="0064427A">
            <w:pPr>
              <w:pStyle w:val="Paragraphnonumbers"/>
              <w:spacing w:line="240" w:lineRule="auto"/>
              <w:rPr>
                <w:sz w:val="20"/>
                <w:szCs w:val="20"/>
              </w:rPr>
            </w:pPr>
            <w:r w:rsidRPr="008C7A0A">
              <w:rPr>
                <w:sz w:val="20"/>
                <w:szCs w:val="20"/>
              </w:rPr>
              <w:t>https://www.hcahealthcare.co.uk/facilities/the-lister-hospital/units-and-teams/chelsea-outpatient-centre</w:t>
            </w:r>
          </w:p>
          <w:p w14:paraId="5B4EE518"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rPr>
              <w:t>0.25% Shareholding</w:t>
            </w:r>
          </w:p>
        </w:tc>
        <w:tc>
          <w:tcPr>
            <w:tcW w:w="1354" w:type="dxa"/>
          </w:tcPr>
          <w:p w14:paraId="7CB7AB46"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August 2022</w:t>
            </w:r>
          </w:p>
        </w:tc>
        <w:tc>
          <w:tcPr>
            <w:tcW w:w="1243" w:type="dxa"/>
          </w:tcPr>
          <w:p w14:paraId="2D32894D"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06CA25F8"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Ongoing</w:t>
            </w:r>
          </w:p>
        </w:tc>
      </w:tr>
      <w:tr w:rsidR="002F09F7" w:rsidRPr="008C7A0A" w14:paraId="242C41EB" w14:textId="77777777" w:rsidTr="00710590">
        <w:tc>
          <w:tcPr>
            <w:tcW w:w="1669" w:type="dxa"/>
          </w:tcPr>
          <w:p w14:paraId="0F6C7058"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4E1E9FF5"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07EB587E"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tcPr>
          <w:p w14:paraId="6AAE8F1F" w14:textId="77777777" w:rsidR="002F09F7" w:rsidRDefault="002F09F7" w:rsidP="0064427A">
            <w:pPr>
              <w:pStyle w:val="Title"/>
              <w:spacing w:before="0" w:after="0" w:line="60" w:lineRule="atLeast"/>
              <w:jc w:val="left"/>
              <w:rPr>
                <w:b w:val="0"/>
                <w:bCs w:val="0"/>
                <w:sz w:val="20"/>
                <w:szCs w:val="20"/>
                <w:lang w:val="en-US"/>
              </w:rPr>
            </w:pPr>
            <w:r w:rsidRPr="008C7A0A">
              <w:rPr>
                <w:b w:val="0"/>
                <w:bCs w:val="0"/>
                <w:sz w:val="20"/>
                <w:szCs w:val="20"/>
                <w:lang w:val="en-US"/>
              </w:rPr>
              <w:t xml:space="preserve">BRC Research Fellow Grant for </w:t>
            </w:r>
          </w:p>
          <w:p w14:paraId="45B57EB0"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w:t>
            </w:r>
            <w:r w:rsidRPr="008C7A0A">
              <w:rPr>
                <w:b w:val="0"/>
                <w:bCs w:val="0"/>
                <w:sz w:val="20"/>
                <w:szCs w:val="20"/>
                <w:lang w:val="en-US"/>
              </w:rPr>
              <w:tab/>
              <w:t>Preoperative Planning PSMA-PET in Melanoma Surgery (PPPIMS)</w:t>
            </w:r>
          </w:p>
        </w:tc>
        <w:tc>
          <w:tcPr>
            <w:tcW w:w="1354" w:type="dxa"/>
          </w:tcPr>
          <w:p w14:paraId="5ECA0B64"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9</w:t>
            </w:r>
            <w:r w:rsidRPr="008C7A0A">
              <w:rPr>
                <w:b w:val="0"/>
                <w:bCs w:val="0"/>
                <w:sz w:val="20"/>
                <w:szCs w:val="20"/>
                <w:vertAlign w:val="superscript"/>
                <w:lang w:val="en-US"/>
              </w:rPr>
              <w:t>th</w:t>
            </w:r>
            <w:r w:rsidRPr="008C7A0A">
              <w:rPr>
                <w:b w:val="0"/>
                <w:bCs w:val="0"/>
                <w:sz w:val="20"/>
                <w:szCs w:val="20"/>
                <w:lang w:val="en-US"/>
              </w:rPr>
              <w:t xml:space="preserve"> April 2021</w:t>
            </w:r>
          </w:p>
        </w:tc>
        <w:tc>
          <w:tcPr>
            <w:tcW w:w="1243" w:type="dxa"/>
          </w:tcPr>
          <w:p w14:paraId="0823D2EC"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615F682C" w14:textId="77777777" w:rsidR="002F09F7" w:rsidRPr="008C7A0A" w:rsidRDefault="002F09F7" w:rsidP="0064427A">
            <w:pPr>
              <w:pStyle w:val="Title"/>
              <w:spacing w:before="0" w:after="0" w:line="60" w:lineRule="atLeast"/>
              <w:rPr>
                <w:b w:val="0"/>
                <w:bCs w:val="0"/>
                <w:sz w:val="20"/>
                <w:szCs w:val="20"/>
              </w:rPr>
            </w:pPr>
          </w:p>
        </w:tc>
      </w:tr>
      <w:tr w:rsidR="002F09F7" w:rsidRPr="008C7A0A" w14:paraId="6D311C49" w14:textId="77777777" w:rsidTr="00710590">
        <w:tc>
          <w:tcPr>
            <w:tcW w:w="1669" w:type="dxa"/>
          </w:tcPr>
          <w:p w14:paraId="50E9975B"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2C6066BC"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09520AA0"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tcPr>
          <w:p w14:paraId="2B6E44D0"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 xml:space="preserve">BRC Pump priming grant B006 The utility of PSMA as a pre-operative and intra-operative biomarker of melanoma lymph node metastasis.  </w:t>
            </w:r>
          </w:p>
        </w:tc>
        <w:tc>
          <w:tcPr>
            <w:tcW w:w="1354" w:type="dxa"/>
          </w:tcPr>
          <w:p w14:paraId="4052AB3E" w14:textId="77777777" w:rsidR="002F09F7" w:rsidRPr="008C7A0A" w:rsidRDefault="002F09F7" w:rsidP="0064427A">
            <w:pPr>
              <w:pStyle w:val="Title"/>
              <w:spacing w:before="0" w:after="0" w:line="60" w:lineRule="atLeast"/>
              <w:rPr>
                <w:b w:val="0"/>
                <w:bCs w:val="0"/>
                <w:sz w:val="20"/>
                <w:szCs w:val="20"/>
              </w:rPr>
            </w:pPr>
            <w:r w:rsidRPr="008C7A0A">
              <w:rPr>
                <w:rFonts w:cs="Arial"/>
                <w:b w:val="0"/>
                <w:bCs w:val="0"/>
                <w:color w:val="000000" w:themeColor="text1"/>
                <w:sz w:val="20"/>
                <w:szCs w:val="20"/>
              </w:rPr>
              <w:t>May 2018</w:t>
            </w:r>
          </w:p>
        </w:tc>
        <w:tc>
          <w:tcPr>
            <w:tcW w:w="1243" w:type="dxa"/>
          </w:tcPr>
          <w:p w14:paraId="3E802E88"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5685FC69"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Completed</w:t>
            </w:r>
          </w:p>
        </w:tc>
      </w:tr>
      <w:tr w:rsidR="002F09F7" w:rsidRPr="008C7A0A" w14:paraId="2AFC3270" w14:textId="77777777" w:rsidTr="00710590">
        <w:tc>
          <w:tcPr>
            <w:tcW w:w="1669" w:type="dxa"/>
          </w:tcPr>
          <w:p w14:paraId="10171C0D"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619BD831"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32C1B5DB"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tcPr>
          <w:p w14:paraId="4C6A552B" w14:textId="77777777" w:rsidR="002F09F7" w:rsidRPr="008C7A0A" w:rsidRDefault="002F09F7" w:rsidP="0064427A">
            <w:pPr>
              <w:pStyle w:val="Paragraphnonumbers"/>
              <w:spacing w:line="240" w:lineRule="auto"/>
              <w:rPr>
                <w:sz w:val="20"/>
                <w:szCs w:val="20"/>
                <w:lang w:val="en-US"/>
              </w:rPr>
            </w:pPr>
            <w:r w:rsidRPr="008C7A0A">
              <w:rPr>
                <w:sz w:val="20"/>
                <w:szCs w:val="20"/>
                <w:lang w:val="en-US"/>
              </w:rPr>
              <w:t>Book chapter:</w:t>
            </w:r>
          </w:p>
          <w:p w14:paraId="26523ED2"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 xml:space="preserve">Michelle Wilkinson, Myles Smith.  Chapter 32: Skin Cancer, in Chaudry: Clinical Surgery, 4th edition, Elsevier, London, 2022. </w:t>
            </w:r>
          </w:p>
        </w:tc>
        <w:tc>
          <w:tcPr>
            <w:tcW w:w="1354" w:type="dxa"/>
          </w:tcPr>
          <w:p w14:paraId="3C40BCDB"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15 Dec 2022</w:t>
            </w:r>
          </w:p>
        </w:tc>
        <w:tc>
          <w:tcPr>
            <w:tcW w:w="1243" w:type="dxa"/>
          </w:tcPr>
          <w:p w14:paraId="1A99EABD"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1DCF0B96" w14:textId="77777777" w:rsidR="002F09F7" w:rsidRPr="008C7A0A" w:rsidRDefault="002F09F7" w:rsidP="0064427A">
            <w:pPr>
              <w:pStyle w:val="Title"/>
              <w:spacing w:before="0" w:after="0" w:line="60" w:lineRule="atLeast"/>
              <w:rPr>
                <w:b w:val="0"/>
                <w:bCs w:val="0"/>
                <w:sz w:val="20"/>
                <w:szCs w:val="20"/>
              </w:rPr>
            </w:pPr>
          </w:p>
        </w:tc>
      </w:tr>
      <w:tr w:rsidR="002F09F7" w:rsidRPr="008C7A0A" w14:paraId="47903D86" w14:textId="77777777" w:rsidTr="00710590">
        <w:tc>
          <w:tcPr>
            <w:tcW w:w="1669" w:type="dxa"/>
          </w:tcPr>
          <w:p w14:paraId="2827CE54"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1A23259D"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5166BB3F"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tcPr>
          <w:p w14:paraId="6D2A371A"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Clinical advisor for Melanoma UK</w:t>
            </w:r>
          </w:p>
        </w:tc>
        <w:tc>
          <w:tcPr>
            <w:tcW w:w="1354" w:type="dxa"/>
          </w:tcPr>
          <w:p w14:paraId="0790CAC6" w14:textId="77777777" w:rsidR="002F09F7" w:rsidRPr="008C7A0A" w:rsidRDefault="002F09F7" w:rsidP="0064427A">
            <w:pPr>
              <w:pStyle w:val="Title"/>
              <w:spacing w:before="0" w:after="0" w:line="60" w:lineRule="atLeast"/>
              <w:rPr>
                <w:b w:val="0"/>
                <w:bCs w:val="0"/>
                <w:sz w:val="20"/>
                <w:szCs w:val="20"/>
              </w:rPr>
            </w:pPr>
          </w:p>
        </w:tc>
        <w:tc>
          <w:tcPr>
            <w:tcW w:w="1243" w:type="dxa"/>
          </w:tcPr>
          <w:p w14:paraId="58BFB7D0"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4DFB9502"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Ongoing</w:t>
            </w:r>
          </w:p>
        </w:tc>
      </w:tr>
      <w:tr w:rsidR="002F09F7" w:rsidRPr="008C7A0A" w14:paraId="08AA3C09" w14:textId="77777777" w:rsidTr="00710590">
        <w:tc>
          <w:tcPr>
            <w:tcW w:w="1669" w:type="dxa"/>
          </w:tcPr>
          <w:p w14:paraId="039528AE"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0C465D60"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0278EE44"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tcPr>
          <w:p w14:paraId="745957A1" w14:textId="77777777" w:rsidR="002F09F7" w:rsidRPr="008C7A0A" w:rsidRDefault="002F09F7" w:rsidP="0064427A">
            <w:pPr>
              <w:pStyle w:val="Title"/>
              <w:spacing w:before="0" w:after="0" w:line="60" w:lineRule="atLeast"/>
              <w:jc w:val="left"/>
              <w:rPr>
                <w:b w:val="0"/>
                <w:bCs w:val="0"/>
                <w:sz w:val="20"/>
                <w:szCs w:val="20"/>
              </w:rPr>
            </w:pPr>
            <w:r w:rsidRPr="008C7A0A">
              <w:rPr>
                <w:b w:val="0"/>
                <w:bCs w:val="0"/>
                <w:sz w:val="20"/>
                <w:szCs w:val="20"/>
                <w:lang w:val="en-US"/>
              </w:rPr>
              <w:t>Chair of the Anorectal Melanoma UK Guideline Development group sponsored by Melanoma Focus</w:t>
            </w:r>
          </w:p>
        </w:tc>
        <w:tc>
          <w:tcPr>
            <w:tcW w:w="1354" w:type="dxa"/>
          </w:tcPr>
          <w:p w14:paraId="2283ACC9"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Jan 2023</w:t>
            </w:r>
          </w:p>
        </w:tc>
        <w:tc>
          <w:tcPr>
            <w:tcW w:w="1243" w:type="dxa"/>
          </w:tcPr>
          <w:p w14:paraId="308857CA" w14:textId="77777777" w:rsidR="002F09F7" w:rsidRPr="008C7A0A"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799C9FC5" w14:textId="77777777" w:rsidR="002F09F7" w:rsidRPr="008C7A0A" w:rsidRDefault="002F09F7" w:rsidP="0064427A">
            <w:pPr>
              <w:pStyle w:val="Title"/>
              <w:spacing w:before="0" w:after="0" w:line="60" w:lineRule="atLeast"/>
              <w:rPr>
                <w:b w:val="0"/>
                <w:bCs w:val="0"/>
                <w:sz w:val="20"/>
                <w:szCs w:val="20"/>
              </w:rPr>
            </w:pPr>
            <w:r w:rsidRPr="008C7A0A">
              <w:rPr>
                <w:b w:val="0"/>
                <w:bCs w:val="0"/>
                <w:sz w:val="20"/>
                <w:szCs w:val="20"/>
                <w:lang w:val="en-US"/>
              </w:rPr>
              <w:t>Ongoing</w:t>
            </w:r>
          </w:p>
        </w:tc>
      </w:tr>
      <w:tr w:rsidR="002F09F7" w:rsidRPr="00B450C4" w14:paraId="59FD7404" w14:textId="77777777" w:rsidTr="00710590">
        <w:tc>
          <w:tcPr>
            <w:tcW w:w="1669" w:type="dxa"/>
          </w:tcPr>
          <w:p w14:paraId="05CDD54D" w14:textId="77777777" w:rsidR="002F09F7" w:rsidRPr="00540C1F" w:rsidRDefault="002F09F7" w:rsidP="0064427A">
            <w:pPr>
              <w:pStyle w:val="Title"/>
              <w:spacing w:before="0" w:after="0" w:line="60" w:lineRule="atLeast"/>
              <w:jc w:val="left"/>
              <w:rPr>
                <w:sz w:val="20"/>
                <w:szCs w:val="20"/>
              </w:rPr>
            </w:pPr>
            <w:r w:rsidRPr="008C7A0A">
              <w:rPr>
                <w:b w:val="0"/>
                <w:bCs w:val="0"/>
                <w:sz w:val="20"/>
                <w:szCs w:val="20"/>
              </w:rPr>
              <w:t>Myles Smith</w:t>
            </w:r>
          </w:p>
        </w:tc>
        <w:tc>
          <w:tcPr>
            <w:tcW w:w="1139" w:type="dxa"/>
            <w:vAlign w:val="center"/>
          </w:tcPr>
          <w:p w14:paraId="447CAF02"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7E52B6DD"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Indirect</w:t>
            </w:r>
          </w:p>
        </w:tc>
        <w:tc>
          <w:tcPr>
            <w:tcW w:w="5831" w:type="dxa"/>
            <w:vAlign w:val="center"/>
          </w:tcPr>
          <w:p w14:paraId="463E4601"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vAlign w:val="center"/>
          </w:tcPr>
          <w:p w14:paraId="5E1068CE" w14:textId="77777777" w:rsidR="002F09F7" w:rsidRPr="00B450C4" w:rsidRDefault="002F09F7" w:rsidP="0064427A">
            <w:pPr>
              <w:pStyle w:val="Title"/>
              <w:spacing w:before="0" w:after="0" w:line="60" w:lineRule="atLeast"/>
              <w:rPr>
                <w:b w:val="0"/>
                <w:bCs w:val="0"/>
                <w:sz w:val="20"/>
                <w:szCs w:val="20"/>
              </w:rPr>
            </w:pPr>
          </w:p>
        </w:tc>
        <w:tc>
          <w:tcPr>
            <w:tcW w:w="1243" w:type="dxa"/>
          </w:tcPr>
          <w:p w14:paraId="36919BE0"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vAlign w:val="center"/>
          </w:tcPr>
          <w:p w14:paraId="0B15AF94" w14:textId="77777777" w:rsidR="002F09F7" w:rsidRPr="00B450C4" w:rsidRDefault="002F09F7" w:rsidP="0064427A">
            <w:pPr>
              <w:pStyle w:val="Title"/>
              <w:spacing w:before="0" w:after="0" w:line="60" w:lineRule="atLeast"/>
              <w:rPr>
                <w:b w:val="0"/>
                <w:bCs w:val="0"/>
                <w:sz w:val="20"/>
                <w:szCs w:val="20"/>
              </w:rPr>
            </w:pPr>
          </w:p>
        </w:tc>
      </w:tr>
      <w:tr w:rsidR="002F09F7" w:rsidRPr="00826F58" w14:paraId="020F6DBB" w14:textId="77777777" w:rsidTr="00710590">
        <w:tc>
          <w:tcPr>
            <w:tcW w:w="1669" w:type="dxa"/>
          </w:tcPr>
          <w:p w14:paraId="6B58A095" w14:textId="77777777" w:rsidR="002F09F7" w:rsidRPr="00826F58" w:rsidRDefault="002F09F7" w:rsidP="0064427A">
            <w:pPr>
              <w:pStyle w:val="Title"/>
              <w:spacing w:before="0" w:after="0" w:line="60" w:lineRule="atLeast"/>
              <w:jc w:val="left"/>
              <w:rPr>
                <w:b w:val="0"/>
                <w:bCs w:val="0"/>
                <w:sz w:val="20"/>
                <w:szCs w:val="20"/>
              </w:rPr>
            </w:pPr>
            <w:r w:rsidRPr="00826F58">
              <w:rPr>
                <w:b w:val="0"/>
                <w:bCs w:val="0"/>
                <w:sz w:val="20"/>
                <w:szCs w:val="20"/>
              </w:rPr>
              <w:t>Steven Watkins</w:t>
            </w:r>
          </w:p>
        </w:tc>
        <w:tc>
          <w:tcPr>
            <w:tcW w:w="1139" w:type="dxa"/>
            <w:vAlign w:val="center"/>
          </w:tcPr>
          <w:p w14:paraId="421559E2"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4826005A"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 xml:space="preserve">Direct - </w:t>
            </w:r>
            <w:r>
              <w:rPr>
                <w:rFonts w:cs="Arial"/>
                <w:b w:val="0"/>
                <w:sz w:val="20"/>
                <w:szCs w:val="20"/>
              </w:rPr>
              <w:t>financial</w:t>
            </w:r>
          </w:p>
        </w:tc>
        <w:tc>
          <w:tcPr>
            <w:tcW w:w="5831" w:type="dxa"/>
          </w:tcPr>
          <w:p w14:paraId="74E860F2" w14:textId="77777777" w:rsidR="002F09F7" w:rsidRPr="00826F58" w:rsidRDefault="002F09F7" w:rsidP="0064427A">
            <w:pPr>
              <w:pStyle w:val="Title"/>
              <w:spacing w:before="0" w:after="0" w:line="60" w:lineRule="atLeast"/>
              <w:jc w:val="left"/>
              <w:rPr>
                <w:b w:val="0"/>
                <w:bCs w:val="0"/>
                <w:sz w:val="20"/>
                <w:szCs w:val="20"/>
              </w:rPr>
            </w:pPr>
            <w:r w:rsidRPr="00826F58">
              <w:rPr>
                <w:b w:val="0"/>
                <w:bCs w:val="0"/>
                <w:sz w:val="20"/>
                <w:szCs w:val="20"/>
                <w:lang w:val="en-US"/>
              </w:rPr>
              <w:t xml:space="preserve">Speaker on promotional Webinar for </w:t>
            </w:r>
            <w:proofErr w:type="spellStart"/>
            <w:r w:rsidRPr="00826F58">
              <w:rPr>
                <w:b w:val="0"/>
                <w:bCs w:val="0"/>
                <w:sz w:val="20"/>
                <w:szCs w:val="20"/>
                <w:lang w:val="en-US"/>
              </w:rPr>
              <w:t>Cemiplimab</w:t>
            </w:r>
            <w:proofErr w:type="spellEnd"/>
            <w:r w:rsidRPr="00826F58">
              <w:rPr>
                <w:b w:val="0"/>
                <w:bCs w:val="0"/>
                <w:sz w:val="20"/>
                <w:szCs w:val="20"/>
                <w:lang w:val="en-US"/>
              </w:rPr>
              <w:t xml:space="preserve"> immunotherapy for advanced cutaneous SCC</w:t>
            </w:r>
          </w:p>
        </w:tc>
        <w:tc>
          <w:tcPr>
            <w:tcW w:w="1354" w:type="dxa"/>
          </w:tcPr>
          <w:p w14:paraId="11DC2578" w14:textId="77777777" w:rsidR="002F09F7" w:rsidRPr="00826F58" w:rsidRDefault="002F09F7" w:rsidP="0064427A">
            <w:pPr>
              <w:pStyle w:val="Title"/>
              <w:spacing w:before="0" w:after="0" w:line="60" w:lineRule="atLeast"/>
              <w:rPr>
                <w:b w:val="0"/>
                <w:bCs w:val="0"/>
                <w:sz w:val="20"/>
                <w:szCs w:val="20"/>
              </w:rPr>
            </w:pPr>
            <w:r w:rsidRPr="00826F58">
              <w:rPr>
                <w:b w:val="0"/>
                <w:bCs w:val="0"/>
                <w:sz w:val="20"/>
                <w:szCs w:val="20"/>
                <w:lang w:val="en-US"/>
              </w:rPr>
              <w:t>14.07.2022</w:t>
            </w:r>
          </w:p>
        </w:tc>
        <w:tc>
          <w:tcPr>
            <w:tcW w:w="1243" w:type="dxa"/>
          </w:tcPr>
          <w:p w14:paraId="45962251" w14:textId="77777777" w:rsidR="002F09F7" w:rsidRPr="00826F58"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tcPr>
          <w:p w14:paraId="2BAF6055" w14:textId="77777777" w:rsidR="002F09F7" w:rsidRPr="00826F58" w:rsidRDefault="002F09F7" w:rsidP="0064427A">
            <w:pPr>
              <w:pStyle w:val="Title"/>
              <w:spacing w:before="0" w:after="0" w:line="60" w:lineRule="atLeast"/>
              <w:rPr>
                <w:b w:val="0"/>
                <w:bCs w:val="0"/>
                <w:sz w:val="20"/>
                <w:szCs w:val="20"/>
              </w:rPr>
            </w:pPr>
            <w:r w:rsidRPr="00826F58">
              <w:rPr>
                <w:b w:val="0"/>
                <w:bCs w:val="0"/>
                <w:sz w:val="20"/>
                <w:szCs w:val="20"/>
                <w:lang w:val="en-US"/>
              </w:rPr>
              <w:t>14.07.2022</w:t>
            </w:r>
          </w:p>
        </w:tc>
      </w:tr>
      <w:tr w:rsidR="002F09F7" w:rsidRPr="00B450C4" w14:paraId="3AFE32AF" w14:textId="77777777" w:rsidTr="00710590">
        <w:tc>
          <w:tcPr>
            <w:tcW w:w="1669" w:type="dxa"/>
          </w:tcPr>
          <w:p w14:paraId="24F15209" w14:textId="77777777" w:rsidR="002F09F7" w:rsidRPr="00826F58" w:rsidRDefault="002F09F7" w:rsidP="0064427A">
            <w:pPr>
              <w:pStyle w:val="Title"/>
              <w:spacing w:before="0" w:after="0" w:line="60" w:lineRule="atLeast"/>
              <w:jc w:val="left"/>
              <w:rPr>
                <w:b w:val="0"/>
                <w:bCs w:val="0"/>
                <w:sz w:val="20"/>
                <w:szCs w:val="20"/>
              </w:rPr>
            </w:pPr>
            <w:r w:rsidRPr="00826F58">
              <w:rPr>
                <w:b w:val="0"/>
                <w:bCs w:val="0"/>
                <w:sz w:val="20"/>
                <w:szCs w:val="20"/>
              </w:rPr>
              <w:t>Steven Watkins</w:t>
            </w:r>
          </w:p>
        </w:tc>
        <w:tc>
          <w:tcPr>
            <w:tcW w:w="1139" w:type="dxa"/>
            <w:vAlign w:val="center"/>
          </w:tcPr>
          <w:p w14:paraId="58E4F877"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631CCBDD"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831" w:type="dxa"/>
            <w:vAlign w:val="center"/>
          </w:tcPr>
          <w:p w14:paraId="62C5C6EF"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vAlign w:val="center"/>
          </w:tcPr>
          <w:p w14:paraId="586D9D02" w14:textId="77777777" w:rsidR="002F09F7" w:rsidRPr="00B450C4" w:rsidRDefault="002F09F7" w:rsidP="0064427A">
            <w:pPr>
              <w:pStyle w:val="Title"/>
              <w:spacing w:before="0" w:after="0" w:line="60" w:lineRule="atLeast"/>
              <w:rPr>
                <w:b w:val="0"/>
                <w:bCs w:val="0"/>
                <w:sz w:val="20"/>
                <w:szCs w:val="20"/>
              </w:rPr>
            </w:pPr>
          </w:p>
        </w:tc>
        <w:tc>
          <w:tcPr>
            <w:tcW w:w="1243" w:type="dxa"/>
          </w:tcPr>
          <w:p w14:paraId="002D3BEF"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vAlign w:val="center"/>
          </w:tcPr>
          <w:p w14:paraId="6260EA02" w14:textId="77777777" w:rsidR="002F09F7" w:rsidRPr="00B450C4" w:rsidRDefault="002F09F7" w:rsidP="0064427A">
            <w:pPr>
              <w:pStyle w:val="Title"/>
              <w:spacing w:before="0" w:after="0" w:line="60" w:lineRule="atLeast"/>
              <w:rPr>
                <w:b w:val="0"/>
                <w:bCs w:val="0"/>
                <w:sz w:val="20"/>
                <w:szCs w:val="20"/>
              </w:rPr>
            </w:pPr>
          </w:p>
        </w:tc>
      </w:tr>
      <w:tr w:rsidR="002F09F7" w:rsidRPr="00B450C4" w14:paraId="368AE973" w14:textId="77777777" w:rsidTr="00710590">
        <w:tc>
          <w:tcPr>
            <w:tcW w:w="1669" w:type="dxa"/>
          </w:tcPr>
          <w:p w14:paraId="44EB3146" w14:textId="77777777" w:rsidR="002F09F7" w:rsidRPr="00540C1F" w:rsidRDefault="002F09F7" w:rsidP="0064427A">
            <w:pPr>
              <w:pStyle w:val="Title"/>
              <w:spacing w:before="0" w:after="0" w:line="60" w:lineRule="atLeast"/>
              <w:jc w:val="left"/>
              <w:rPr>
                <w:sz w:val="20"/>
                <w:szCs w:val="20"/>
              </w:rPr>
            </w:pPr>
            <w:r w:rsidRPr="00826F58">
              <w:rPr>
                <w:b w:val="0"/>
                <w:bCs w:val="0"/>
                <w:sz w:val="20"/>
                <w:szCs w:val="20"/>
              </w:rPr>
              <w:t>Steven Watkins</w:t>
            </w:r>
          </w:p>
        </w:tc>
        <w:tc>
          <w:tcPr>
            <w:tcW w:w="1139" w:type="dxa"/>
            <w:vAlign w:val="center"/>
          </w:tcPr>
          <w:p w14:paraId="0DCE3222" w14:textId="77777777" w:rsidR="002F09F7" w:rsidRPr="00540C1F" w:rsidRDefault="002F09F7" w:rsidP="0064427A">
            <w:pPr>
              <w:pStyle w:val="Title"/>
              <w:spacing w:before="0" w:after="0" w:line="60" w:lineRule="atLeast"/>
              <w:rPr>
                <w:b w:val="0"/>
                <w:sz w:val="20"/>
                <w:szCs w:val="20"/>
              </w:rPr>
            </w:pPr>
            <w:r>
              <w:rPr>
                <w:b w:val="0"/>
                <w:sz w:val="20"/>
                <w:szCs w:val="20"/>
              </w:rPr>
              <w:t>Specialist committee member</w:t>
            </w:r>
          </w:p>
        </w:tc>
        <w:tc>
          <w:tcPr>
            <w:tcW w:w="2209" w:type="dxa"/>
          </w:tcPr>
          <w:p w14:paraId="3A6604D0" w14:textId="77777777" w:rsidR="002F09F7" w:rsidRPr="00B450C4" w:rsidRDefault="002F09F7" w:rsidP="0064427A">
            <w:pPr>
              <w:pStyle w:val="Title"/>
              <w:spacing w:before="0" w:after="0" w:line="60" w:lineRule="atLeast"/>
              <w:rPr>
                <w:b w:val="0"/>
                <w:bCs w:val="0"/>
                <w:sz w:val="20"/>
                <w:szCs w:val="20"/>
              </w:rPr>
            </w:pPr>
            <w:r w:rsidRPr="002F0808">
              <w:rPr>
                <w:rFonts w:cs="Arial"/>
                <w:b w:val="0"/>
                <w:sz w:val="20"/>
                <w:szCs w:val="20"/>
              </w:rPr>
              <w:t>Indirect</w:t>
            </w:r>
          </w:p>
        </w:tc>
        <w:tc>
          <w:tcPr>
            <w:tcW w:w="5831" w:type="dxa"/>
            <w:vAlign w:val="center"/>
          </w:tcPr>
          <w:p w14:paraId="76D37DD2" w14:textId="77777777" w:rsidR="002F09F7" w:rsidRPr="00B450C4" w:rsidRDefault="002F09F7" w:rsidP="0064427A">
            <w:pPr>
              <w:pStyle w:val="Title"/>
              <w:spacing w:before="0" w:after="0" w:line="60" w:lineRule="atLeast"/>
              <w:jc w:val="left"/>
              <w:rPr>
                <w:b w:val="0"/>
                <w:bCs w:val="0"/>
                <w:sz w:val="20"/>
                <w:szCs w:val="20"/>
              </w:rPr>
            </w:pPr>
            <w:r>
              <w:rPr>
                <w:b w:val="0"/>
                <w:bCs w:val="0"/>
                <w:sz w:val="20"/>
                <w:szCs w:val="20"/>
              </w:rPr>
              <w:t>Nil</w:t>
            </w:r>
          </w:p>
        </w:tc>
        <w:tc>
          <w:tcPr>
            <w:tcW w:w="1354" w:type="dxa"/>
            <w:vAlign w:val="center"/>
          </w:tcPr>
          <w:p w14:paraId="2A8ECE76" w14:textId="77777777" w:rsidR="002F09F7" w:rsidRPr="00B450C4" w:rsidRDefault="002F09F7" w:rsidP="0064427A">
            <w:pPr>
              <w:pStyle w:val="Title"/>
              <w:spacing w:before="0" w:after="0" w:line="60" w:lineRule="atLeast"/>
              <w:rPr>
                <w:b w:val="0"/>
                <w:bCs w:val="0"/>
                <w:sz w:val="20"/>
                <w:szCs w:val="20"/>
              </w:rPr>
            </w:pPr>
          </w:p>
        </w:tc>
        <w:tc>
          <w:tcPr>
            <w:tcW w:w="1243" w:type="dxa"/>
          </w:tcPr>
          <w:p w14:paraId="4393515E" w14:textId="77777777" w:rsidR="002F09F7" w:rsidRPr="00B450C4" w:rsidRDefault="002F09F7" w:rsidP="0064427A">
            <w:pPr>
              <w:pStyle w:val="Title"/>
              <w:spacing w:before="0" w:after="0" w:line="60" w:lineRule="atLeast"/>
              <w:rPr>
                <w:b w:val="0"/>
                <w:bCs w:val="0"/>
                <w:sz w:val="20"/>
                <w:szCs w:val="20"/>
              </w:rPr>
            </w:pPr>
            <w:r>
              <w:rPr>
                <w:b w:val="0"/>
                <w:bCs w:val="0"/>
                <w:sz w:val="20"/>
                <w:szCs w:val="20"/>
              </w:rPr>
              <w:t>March 2023</w:t>
            </w:r>
          </w:p>
        </w:tc>
        <w:tc>
          <w:tcPr>
            <w:tcW w:w="2006" w:type="dxa"/>
            <w:vAlign w:val="center"/>
          </w:tcPr>
          <w:p w14:paraId="05A56E73" w14:textId="77777777" w:rsidR="002F09F7" w:rsidRPr="00B450C4" w:rsidRDefault="002F09F7" w:rsidP="0064427A">
            <w:pPr>
              <w:pStyle w:val="Title"/>
              <w:spacing w:before="0" w:after="0" w:line="60" w:lineRule="atLeast"/>
              <w:rPr>
                <w:b w:val="0"/>
                <w:bCs w:val="0"/>
                <w:sz w:val="20"/>
                <w:szCs w:val="20"/>
              </w:rPr>
            </w:pPr>
          </w:p>
        </w:tc>
      </w:tr>
      <w:tr w:rsidR="002F09F7" w:rsidRPr="00B450C4" w14:paraId="4DC04167" w14:textId="77777777" w:rsidTr="00710590">
        <w:tc>
          <w:tcPr>
            <w:tcW w:w="1669" w:type="dxa"/>
          </w:tcPr>
          <w:p w14:paraId="7F62C521" w14:textId="5B759F8A" w:rsidR="002F09F7" w:rsidRPr="00826F58"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0B31722F" w14:textId="7A821902"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02F63DD5" w14:textId="679BC339"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38178D5A" w14:textId="77777777" w:rsidR="002F09F7" w:rsidRPr="002F09F7" w:rsidRDefault="002F09F7" w:rsidP="002F09F7">
            <w:pPr>
              <w:pStyle w:val="Paragraphnonumbers"/>
              <w:spacing w:line="240" w:lineRule="auto"/>
              <w:rPr>
                <w:rFonts w:cs="Arial"/>
                <w:bCs/>
                <w:sz w:val="20"/>
                <w:szCs w:val="20"/>
                <w:lang w:val="en-US"/>
              </w:rPr>
            </w:pPr>
            <w:r w:rsidRPr="002F09F7">
              <w:rPr>
                <w:rFonts w:cs="Arial"/>
                <w:bCs/>
                <w:sz w:val="20"/>
                <w:szCs w:val="20"/>
                <w:lang w:val="en-US"/>
              </w:rPr>
              <w:t>Lecture - Skin cancers Nursing in Practice</w:t>
            </w:r>
          </w:p>
          <w:p w14:paraId="3BAED62B" w14:textId="7A967635"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lang w:val="en-US"/>
              </w:rPr>
              <w:t xml:space="preserve">Direct – financial  </w:t>
            </w:r>
          </w:p>
        </w:tc>
        <w:tc>
          <w:tcPr>
            <w:tcW w:w="1354" w:type="dxa"/>
          </w:tcPr>
          <w:p w14:paraId="3D5AF588" w14:textId="7941B826"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Nov 2022</w:t>
            </w:r>
          </w:p>
        </w:tc>
        <w:tc>
          <w:tcPr>
            <w:tcW w:w="1243" w:type="dxa"/>
          </w:tcPr>
          <w:p w14:paraId="658A3EF1" w14:textId="3691D85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039D89E8" w14:textId="318FE093"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Nov 2022</w:t>
            </w:r>
          </w:p>
        </w:tc>
      </w:tr>
      <w:tr w:rsidR="002F09F7" w:rsidRPr="00B450C4" w14:paraId="7A951016" w14:textId="77777777" w:rsidTr="00710590">
        <w:tc>
          <w:tcPr>
            <w:tcW w:w="1669" w:type="dxa"/>
          </w:tcPr>
          <w:p w14:paraId="6C775B0E" w14:textId="0243573E" w:rsidR="002F09F7" w:rsidRDefault="002F09F7" w:rsidP="002F09F7">
            <w:pPr>
              <w:pStyle w:val="Title"/>
              <w:spacing w:before="0" w:after="0" w:line="60" w:lineRule="atLeast"/>
              <w:jc w:val="left"/>
              <w:rPr>
                <w:b w:val="0"/>
                <w:bCs w:val="0"/>
                <w:sz w:val="20"/>
                <w:szCs w:val="20"/>
              </w:rPr>
            </w:pPr>
            <w:r>
              <w:rPr>
                <w:b w:val="0"/>
                <w:bCs w:val="0"/>
                <w:sz w:val="20"/>
                <w:szCs w:val="20"/>
              </w:rPr>
              <w:lastRenderedPageBreak/>
              <w:t xml:space="preserve">Delia </w:t>
            </w:r>
            <w:proofErr w:type="spellStart"/>
            <w:r>
              <w:rPr>
                <w:b w:val="0"/>
                <w:bCs w:val="0"/>
                <w:sz w:val="20"/>
                <w:szCs w:val="20"/>
              </w:rPr>
              <w:t>Sworm</w:t>
            </w:r>
            <w:proofErr w:type="spellEnd"/>
          </w:p>
        </w:tc>
        <w:tc>
          <w:tcPr>
            <w:tcW w:w="1139" w:type="dxa"/>
            <w:vAlign w:val="center"/>
          </w:tcPr>
          <w:p w14:paraId="39ED1063" w14:textId="6C768BE2"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569A79CF" w14:textId="5D9D3EC4"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69429565" w14:textId="77777777" w:rsidR="002F09F7" w:rsidRPr="002F09F7" w:rsidRDefault="002F09F7" w:rsidP="002F09F7">
            <w:pPr>
              <w:pStyle w:val="Paragraphnonumbers"/>
              <w:spacing w:line="240" w:lineRule="auto"/>
              <w:rPr>
                <w:rFonts w:cs="Arial"/>
                <w:bCs/>
                <w:sz w:val="20"/>
                <w:szCs w:val="20"/>
                <w:lang w:val="en-US"/>
              </w:rPr>
            </w:pPr>
            <w:r w:rsidRPr="002F09F7">
              <w:rPr>
                <w:rFonts w:cs="Arial"/>
                <w:bCs/>
                <w:sz w:val="20"/>
                <w:szCs w:val="20"/>
                <w:lang w:val="en-US"/>
              </w:rPr>
              <w:t xml:space="preserve">Chair of a series of </w:t>
            </w:r>
            <w:proofErr w:type="gramStart"/>
            <w:r w:rsidRPr="002F09F7">
              <w:rPr>
                <w:rFonts w:cs="Arial"/>
                <w:bCs/>
                <w:sz w:val="20"/>
                <w:szCs w:val="20"/>
                <w:lang w:val="en-US"/>
              </w:rPr>
              <w:t>meeting</w:t>
            </w:r>
            <w:proofErr w:type="gramEnd"/>
            <w:r w:rsidRPr="002F09F7">
              <w:rPr>
                <w:rFonts w:cs="Arial"/>
                <w:bCs/>
                <w:sz w:val="20"/>
                <w:szCs w:val="20"/>
                <w:lang w:val="en-US"/>
              </w:rPr>
              <w:t xml:space="preserve"> on Running clinics during COVID. Non-promotional. Novartis</w:t>
            </w:r>
          </w:p>
          <w:p w14:paraId="7F3FDDDA" w14:textId="3A6A2CD1"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lang w:val="en-US"/>
              </w:rPr>
              <w:t>Direct financial</w:t>
            </w:r>
          </w:p>
        </w:tc>
        <w:tc>
          <w:tcPr>
            <w:tcW w:w="1354" w:type="dxa"/>
          </w:tcPr>
          <w:p w14:paraId="502EE45D" w14:textId="164621B3"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2021</w:t>
            </w:r>
          </w:p>
        </w:tc>
        <w:tc>
          <w:tcPr>
            <w:tcW w:w="1243" w:type="dxa"/>
          </w:tcPr>
          <w:p w14:paraId="31FB9A7A" w14:textId="14267D45"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1C621A3B" w14:textId="77A7231E"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2021</w:t>
            </w:r>
          </w:p>
        </w:tc>
      </w:tr>
      <w:tr w:rsidR="002F09F7" w:rsidRPr="00B450C4" w14:paraId="52404897" w14:textId="77777777" w:rsidTr="00710590">
        <w:tc>
          <w:tcPr>
            <w:tcW w:w="1669" w:type="dxa"/>
          </w:tcPr>
          <w:p w14:paraId="3232B783" w14:textId="54200BB3" w:rsidR="002F09F7"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5EB6FDFF" w14:textId="6C6DC45E"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2D3AFE93" w14:textId="747DD5F8"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1B87865A" w14:textId="77777777" w:rsidR="002F09F7" w:rsidRPr="002F09F7" w:rsidRDefault="002F09F7" w:rsidP="002F09F7">
            <w:pPr>
              <w:pStyle w:val="Paragraphnonumbers"/>
              <w:spacing w:line="240" w:lineRule="auto"/>
              <w:rPr>
                <w:rFonts w:cs="Arial"/>
                <w:bCs/>
                <w:sz w:val="20"/>
                <w:szCs w:val="20"/>
                <w:lang w:val="en-US"/>
              </w:rPr>
            </w:pPr>
            <w:r w:rsidRPr="002F09F7">
              <w:rPr>
                <w:rFonts w:cs="Arial"/>
                <w:bCs/>
                <w:sz w:val="20"/>
                <w:szCs w:val="20"/>
                <w:lang w:val="en-US"/>
              </w:rPr>
              <w:t xml:space="preserve">Melanoma Focus funded MSc dissertation module – Experiences of patients who have completed a course of immunotherapy for melanoma. </w:t>
            </w:r>
          </w:p>
          <w:p w14:paraId="4B450633" w14:textId="3939F89F"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lang w:val="en-US"/>
              </w:rPr>
              <w:t>University of Surrey</w:t>
            </w:r>
          </w:p>
        </w:tc>
        <w:tc>
          <w:tcPr>
            <w:tcW w:w="1354" w:type="dxa"/>
          </w:tcPr>
          <w:p w14:paraId="320BA03B" w14:textId="0003C202"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2022</w:t>
            </w:r>
          </w:p>
        </w:tc>
        <w:tc>
          <w:tcPr>
            <w:tcW w:w="1243" w:type="dxa"/>
          </w:tcPr>
          <w:p w14:paraId="030EB8C6" w14:textId="23A081DB"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66D34664" w14:textId="61FB2D2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June 2023</w:t>
            </w:r>
          </w:p>
        </w:tc>
      </w:tr>
      <w:tr w:rsidR="002F09F7" w:rsidRPr="00B450C4" w14:paraId="0340583D" w14:textId="77777777" w:rsidTr="00710590">
        <w:tc>
          <w:tcPr>
            <w:tcW w:w="1669" w:type="dxa"/>
          </w:tcPr>
          <w:p w14:paraId="7863EFAB" w14:textId="75EAE022" w:rsidR="002F09F7"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2CEE5F78" w14:textId="4EA57ACD"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4FD14B3F" w14:textId="452B6CDD"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2B4082C2" w14:textId="223FD44F"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rPr>
              <w:t>Organising Annual Conference British Association Skin Cancer Nurse Specialists/British Dermatological Group</w:t>
            </w:r>
          </w:p>
        </w:tc>
        <w:tc>
          <w:tcPr>
            <w:tcW w:w="1354" w:type="dxa"/>
          </w:tcPr>
          <w:p w14:paraId="64E52244" w14:textId="05C0AA94"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Feb 2023</w:t>
            </w:r>
          </w:p>
        </w:tc>
        <w:tc>
          <w:tcPr>
            <w:tcW w:w="1243" w:type="dxa"/>
          </w:tcPr>
          <w:p w14:paraId="45608A15" w14:textId="5FA27477"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239E1961" w14:textId="4096415D"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Sept 2023</w:t>
            </w:r>
          </w:p>
        </w:tc>
      </w:tr>
      <w:tr w:rsidR="002F09F7" w:rsidRPr="00B450C4" w14:paraId="7B5A810B" w14:textId="77777777" w:rsidTr="00710590">
        <w:tc>
          <w:tcPr>
            <w:tcW w:w="1669" w:type="dxa"/>
          </w:tcPr>
          <w:p w14:paraId="6A46C512" w14:textId="3235872E" w:rsidR="002F09F7"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380339B4" w14:textId="4A8FB565"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6EC97306" w14:textId="2DFC2298"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414E95B4" w14:textId="4B5C9501"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lang w:val="en-US"/>
              </w:rPr>
              <w:t xml:space="preserve">Chair of British Association of Skin Cancer Nurses </w:t>
            </w:r>
          </w:p>
        </w:tc>
        <w:tc>
          <w:tcPr>
            <w:tcW w:w="1354" w:type="dxa"/>
          </w:tcPr>
          <w:p w14:paraId="7ED20336" w14:textId="39CD2BC5"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Nov 2022</w:t>
            </w:r>
          </w:p>
        </w:tc>
        <w:tc>
          <w:tcPr>
            <w:tcW w:w="1243" w:type="dxa"/>
          </w:tcPr>
          <w:p w14:paraId="59D2333D" w14:textId="765AE520"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7004987A" w14:textId="5F565C0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Ongoing</w:t>
            </w:r>
          </w:p>
        </w:tc>
      </w:tr>
      <w:tr w:rsidR="002F09F7" w:rsidRPr="00B450C4" w14:paraId="0483B69E" w14:textId="77777777" w:rsidTr="00710590">
        <w:tc>
          <w:tcPr>
            <w:tcW w:w="1669" w:type="dxa"/>
          </w:tcPr>
          <w:p w14:paraId="02BDEB28" w14:textId="33DECAB5" w:rsidR="002F09F7"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4AF31FFE" w14:textId="05135D78"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6C1F3189" w14:textId="3CC7DF8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0F14E755" w14:textId="77777777" w:rsidR="002F09F7" w:rsidRPr="002F09F7" w:rsidRDefault="002F09F7" w:rsidP="002F09F7">
            <w:pPr>
              <w:pStyle w:val="Paragraphnonumbers"/>
              <w:spacing w:line="240" w:lineRule="auto"/>
              <w:rPr>
                <w:rFonts w:cs="Arial"/>
                <w:bCs/>
                <w:sz w:val="20"/>
                <w:szCs w:val="20"/>
                <w:lang w:val="en-US"/>
              </w:rPr>
            </w:pPr>
            <w:r w:rsidRPr="002F09F7">
              <w:rPr>
                <w:rFonts w:cs="Arial"/>
                <w:bCs/>
                <w:sz w:val="20"/>
                <w:szCs w:val="20"/>
                <w:lang w:val="en-US"/>
              </w:rPr>
              <w:t xml:space="preserve">BMS – Development of melanoma patient passport </w:t>
            </w:r>
          </w:p>
          <w:p w14:paraId="2FFB5549" w14:textId="77777777" w:rsidR="002F09F7" w:rsidRPr="002F09F7" w:rsidRDefault="002F09F7" w:rsidP="002F09F7">
            <w:pPr>
              <w:pStyle w:val="Paragraphnonumbers"/>
              <w:spacing w:line="240" w:lineRule="auto"/>
              <w:rPr>
                <w:rFonts w:cs="Arial"/>
                <w:bCs/>
                <w:sz w:val="20"/>
                <w:szCs w:val="20"/>
                <w:lang w:val="en-US"/>
              </w:rPr>
            </w:pPr>
            <w:r w:rsidRPr="002F09F7">
              <w:rPr>
                <w:rFonts w:cs="Arial"/>
                <w:bCs/>
                <w:sz w:val="20"/>
                <w:szCs w:val="20"/>
                <w:lang w:val="en-US"/>
              </w:rPr>
              <w:t>Advisor</w:t>
            </w:r>
          </w:p>
          <w:p w14:paraId="03BC3295" w14:textId="5803AE34"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lang w:val="en-US"/>
              </w:rPr>
              <w:t xml:space="preserve">Non-Financial  </w:t>
            </w:r>
          </w:p>
        </w:tc>
        <w:tc>
          <w:tcPr>
            <w:tcW w:w="1354" w:type="dxa"/>
          </w:tcPr>
          <w:p w14:paraId="65ED417D" w14:textId="203EF52E"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2021</w:t>
            </w:r>
          </w:p>
        </w:tc>
        <w:tc>
          <w:tcPr>
            <w:tcW w:w="1243" w:type="dxa"/>
          </w:tcPr>
          <w:p w14:paraId="59F63D90" w14:textId="1814EC0C"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56A49F64" w14:textId="0F168C09"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Ongoing</w:t>
            </w:r>
          </w:p>
        </w:tc>
      </w:tr>
      <w:tr w:rsidR="002F09F7" w:rsidRPr="00B450C4" w14:paraId="14C93C70" w14:textId="77777777" w:rsidTr="00710590">
        <w:tc>
          <w:tcPr>
            <w:tcW w:w="1669" w:type="dxa"/>
          </w:tcPr>
          <w:p w14:paraId="303AFE62" w14:textId="32D7E963" w:rsidR="002F09F7"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623DD06A" w14:textId="20213DF4"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7871520A" w14:textId="5AD84F95"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2E653A2D" w14:textId="2A50BBF4"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lang w:val="en-US"/>
              </w:rPr>
              <w:t xml:space="preserve">Clinical Chair – </w:t>
            </w:r>
            <w:proofErr w:type="spellStart"/>
            <w:r w:rsidRPr="002F09F7">
              <w:rPr>
                <w:rFonts w:cs="Arial"/>
                <w:b w:val="0"/>
                <w:sz w:val="20"/>
                <w:szCs w:val="20"/>
                <w:lang w:val="en-US"/>
              </w:rPr>
              <w:t>MelaNoMore</w:t>
            </w:r>
            <w:proofErr w:type="spellEnd"/>
            <w:r w:rsidRPr="002F09F7">
              <w:rPr>
                <w:rFonts w:cs="Arial"/>
                <w:b w:val="0"/>
                <w:sz w:val="20"/>
                <w:szCs w:val="20"/>
                <w:lang w:val="en-US"/>
              </w:rPr>
              <w:t xml:space="preserve"> patient-led support group. </w:t>
            </w:r>
          </w:p>
        </w:tc>
        <w:tc>
          <w:tcPr>
            <w:tcW w:w="1354" w:type="dxa"/>
          </w:tcPr>
          <w:p w14:paraId="7C75A397" w14:textId="76475C19"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2017</w:t>
            </w:r>
          </w:p>
        </w:tc>
        <w:tc>
          <w:tcPr>
            <w:tcW w:w="1243" w:type="dxa"/>
          </w:tcPr>
          <w:p w14:paraId="4811D07D" w14:textId="75B03FBA"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tcPr>
          <w:p w14:paraId="6E783655" w14:textId="6F06EDEA"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lang w:val="en-US"/>
              </w:rPr>
              <w:t xml:space="preserve">Ongoing </w:t>
            </w:r>
          </w:p>
        </w:tc>
      </w:tr>
      <w:tr w:rsidR="002F09F7" w:rsidRPr="00B450C4" w14:paraId="32241644" w14:textId="77777777" w:rsidTr="00710590">
        <w:tc>
          <w:tcPr>
            <w:tcW w:w="1669" w:type="dxa"/>
          </w:tcPr>
          <w:p w14:paraId="4B28D289" w14:textId="46AD0940" w:rsidR="002F09F7" w:rsidRDefault="002F09F7" w:rsidP="002F09F7">
            <w:pPr>
              <w:pStyle w:val="Title"/>
              <w:spacing w:before="0" w:after="0" w:line="60" w:lineRule="atLeast"/>
              <w:jc w:val="left"/>
              <w:rPr>
                <w:b w:val="0"/>
                <w:bCs w:val="0"/>
                <w:sz w:val="20"/>
                <w:szCs w:val="20"/>
              </w:rPr>
            </w:pPr>
            <w:r>
              <w:rPr>
                <w:b w:val="0"/>
                <w:bCs w:val="0"/>
                <w:sz w:val="20"/>
                <w:szCs w:val="20"/>
              </w:rPr>
              <w:t xml:space="preserve">Delia </w:t>
            </w:r>
            <w:proofErr w:type="spellStart"/>
            <w:r>
              <w:rPr>
                <w:b w:val="0"/>
                <w:bCs w:val="0"/>
                <w:sz w:val="20"/>
                <w:szCs w:val="20"/>
              </w:rPr>
              <w:t>Sworm</w:t>
            </w:r>
            <w:proofErr w:type="spellEnd"/>
          </w:p>
        </w:tc>
        <w:tc>
          <w:tcPr>
            <w:tcW w:w="1139" w:type="dxa"/>
            <w:vAlign w:val="center"/>
          </w:tcPr>
          <w:p w14:paraId="7821A5FC" w14:textId="7748C140"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3DE9BB0B" w14:textId="17DBF1F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Indirect</w:t>
            </w:r>
          </w:p>
        </w:tc>
        <w:tc>
          <w:tcPr>
            <w:tcW w:w="5831" w:type="dxa"/>
            <w:vAlign w:val="center"/>
          </w:tcPr>
          <w:p w14:paraId="4AB970A2" w14:textId="6BDF9348" w:rsidR="002F09F7" w:rsidRPr="002F09F7" w:rsidRDefault="002F09F7" w:rsidP="002F09F7">
            <w:pPr>
              <w:pStyle w:val="Title"/>
              <w:spacing w:before="0" w:after="0" w:line="60" w:lineRule="atLeast"/>
              <w:jc w:val="left"/>
              <w:rPr>
                <w:rFonts w:cs="Arial"/>
                <w:b w:val="0"/>
                <w:sz w:val="20"/>
                <w:szCs w:val="20"/>
              </w:rPr>
            </w:pPr>
            <w:r w:rsidRPr="002F09F7">
              <w:rPr>
                <w:rFonts w:cs="Arial"/>
                <w:b w:val="0"/>
                <w:sz w:val="20"/>
                <w:szCs w:val="20"/>
              </w:rPr>
              <w:t>Nil</w:t>
            </w:r>
          </w:p>
        </w:tc>
        <w:tc>
          <w:tcPr>
            <w:tcW w:w="1354" w:type="dxa"/>
            <w:vAlign w:val="center"/>
          </w:tcPr>
          <w:p w14:paraId="4722D64F" w14:textId="77777777" w:rsidR="002F09F7" w:rsidRPr="002F09F7" w:rsidRDefault="002F09F7" w:rsidP="002F09F7">
            <w:pPr>
              <w:pStyle w:val="Title"/>
              <w:spacing w:before="0" w:after="0" w:line="60" w:lineRule="atLeast"/>
              <w:rPr>
                <w:rFonts w:cs="Arial"/>
                <w:b w:val="0"/>
                <w:sz w:val="20"/>
                <w:szCs w:val="20"/>
              </w:rPr>
            </w:pPr>
          </w:p>
        </w:tc>
        <w:tc>
          <w:tcPr>
            <w:tcW w:w="1243" w:type="dxa"/>
          </w:tcPr>
          <w:p w14:paraId="1E847E47" w14:textId="7B223494"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5BED1AA5" w14:textId="77777777" w:rsidR="002F09F7" w:rsidRPr="002F09F7" w:rsidRDefault="002F09F7" w:rsidP="002F09F7">
            <w:pPr>
              <w:pStyle w:val="Title"/>
              <w:spacing w:before="0" w:after="0" w:line="60" w:lineRule="atLeast"/>
              <w:rPr>
                <w:rFonts w:cs="Arial"/>
                <w:b w:val="0"/>
                <w:sz w:val="20"/>
                <w:szCs w:val="20"/>
              </w:rPr>
            </w:pPr>
          </w:p>
        </w:tc>
      </w:tr>
      <w:tr w:rsidR="002F09F7" w:rsidRPr="00B450C4" w14:paraId="2200E91F" w14:textId="77777777" w:rsidTr="00710590">
        <w:tc>
          <w:tcPr>
            <w:tcW w:w="1669" w:type="dxa"/>
          </w:tcPr>
          <w:p w14:paraId="60DD9740" w14:textId="1634BE3A" w:rsidR="002F09F7" w:rsidRDefault="002F09F7" w:rsidP="002F09F7">
            <w:pPr>
              <w:pStyle w:val="Title"/>
              <w:spacing w:before="0" w:after="0" w:line="60" w:lineRule="atLeast"/>
              <w:jc w:val="left"/>
              <w:rPr>
                <w:b w:val="0"/>
                <w:bCs w:val="0"/>
                <w:sz w:val="20"/>
                <w:szCs w:val="20"/>
              </w:rPr>
            </w:pPr>
            <w:r>
              <w:rPr>
                <w:b w:val="0"/>
                <w:bCs w:val="0"/>
                <w:sz w:val="20"/>
                <w:szCs w:val="20"/>
              </w:rPr>
              <w:t>John Lear</w:t>
            </w:r>
          </w:p>
        </w:tc>
        <w:tc>
          <w:tcPr>
            <w:tcW w:w="1139" w:type="dxa"/>
            <w:vAlign w:val="center"/>
          </w:tcPr>
          <w:p w14:paraId="30004D5D" w14:textId="1373651D"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16A4BDD5" w14:textId="39BAE483"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49134E13" w14:textId="7F3B1738" w:rsidR="002F09F7" w:rsidRPr="002F09F7" w:rsidRDefault="002F09F7" w:rsidP="002F09F7">
            <w:pPr>
              <w:pStyle w:val="Title"/>
              <w:spacing w:before="0" w:after="0" w:line="60" w:lineRule="atLeast"/>
              <w:jc w:val="left"/>
              <w:rPr>
                <w:rFonts w:cs="Arial"/>
                <w:b w:val="0"/>
                <w:bCs w:val="0"/>
                <w:sz w:val="20"/>
                <w:szCs w:val="20"/>
              </w:rPr>
            </w:pPr>
            <w:r w:rsidRPr="002F09F7">
              <w:rPr>
                <w:b w:val="0"/>
                <w:bCs w:val="0"/>
                <w:sz w:val="20"/>
                <w:szCs w:val="20"/>
                <w:lang w:val="en-US"/>
              </w:rPr>
              <w:t xml:space="preserve">Payments for speaking at general dermatology educational meetings and advisory board </w:t>
            </w:r>
            <w:proofErr w:type="spellStart"/>
            <w:r w:rsidRPr="002F09F7">
              <w:rPr>
                <w:b w:val="0"/>
                <w:bCs w:val="0"/>
                <w:sz w:val="20"/>
                <w:szCs w:val="20"/>
                <w:lang w:val="en-US"/>
              </w:rPr>
              <w:t>Almirall</w:t>
            </w:r>
            <w:proofErr w:type="spellEnd"/>
          </w:p>
        </w:tc>
        <w:tc>
          <w:tcPr>
            <w:tcW w:w="1354" w:type="dxa"/>
          </w:tcPr>
          <w:p w14:paraId="04A70380" w14:textId="18F6A938" w:rsidR="002F09F7" w:rsidRPr="002F09F7" w:rsidRDefault="002F09F7" w:rsidP="002F09F7">
            <w:pPr>
              <w:pStyle w:val="Title"/>
              <w:spacing w:before="0" w:after="0" w:line="60" w:lineRule="atLeast"/>
              <w:rPr>
                <w:rFonts w:cs="Arial"/>
                <w:b w:val="0"/>
                <w:bCs w:val="0"/>
                <w:sz w:val="20"/>
                <w:szCs w:val="20"/>
              </w:rPr>
            </w:pPr>
            <w:r w:rsidRPr="002F09F7">
              <w:rPr>
                <w:b w:val="0"/>
                <w:bCs w:val="0"/>
                <w:sz w:val="20"/>
                <w:szCs w:val="20"/>
                <w:lang w:val="en-US"/>
              </w:rPr>
              <w:t>2022</w:t>
            </w:r>
          </w:p>
        </w:tc>
        <w:tc>
          <w:tcPr>
            <w:tcW w:w="1243" w:type="dxa"/>
          </w:tcPr>
          <w:p w14:paraId="163DFBC0" w14:textId="4CE8BAC6"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rPr>
              <w:t>April 2023</w:t>
            </w:r>
          </w:p>
        </w:tc>
        <w:tc>
          <w:tcPr>
            <w:tcW w:w="2006" w:type="dxa"/>
          </w:tcPr>
          <w:p w14:paraId="62EFBBB5" w14:textId="530A48FB"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lang w:val="en-US"/>
              </w:rPr>
              <w:t>Ongoing</w:t>
            </w:r>
          </w:p>
        </w:tc>
      </w:tr>
      <w:tr w:rsidR="002F09F7" w:rsidRPr="00B450C4" w14:paraId="3DBBCD04" w14:textId="77777777" w:rsidTr="00710590">
        <w:tc>
          <w:tcPr>
            <w:tcW w:w="1669" w:type="dxa"/>
          </w:tcPr>
          <w:p w14:paraId="6C606955" w14:textId="6A308922" w:rsidR="002F09F7" w:rsidRDefault="002F09F7" w:rsidP="002F09F7">
            <w:pPr>
              <w:pStyle w:val="Title"/>
              <w:spacing w:before="0" w:after="0" w:line="60" w:lineRule="atLeast"/>
              <w:jc w:val="left"/>
              <w:rPr>
                <w:b w:val="0"/>
                <w:bCs w:val="0"/>
                <w:sz w:val="20"/>
                <w:szCs w:val="20"/>
              </w:rPr>
            </w:pPr>
            <w:r>
              <w:rPr>
                <w:b w:val="0"/>
                <w:bCs w:val="0"/>
                <w:sz w:val="20"/>
                <w:szCs w:val="20"/>
              </w:rPr>
              <w:t>John Lear</w:t>
            </w:r>
          </w:p>
        </w:tc>
        <w:tc>
          <w:tcPr>
            <w:tcW w:w="1139" w:type="dxa"/>
            <w:vAlign w:val="center"/>
          </w:tcPr>
          <w:p w14:paraId="49B5D2DF" w14:textId="6309D66F"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5F678B8D" w14:textId="51DD4FA7"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2261988F" w14:textId="49C69625" w:rsidR="002F09F7" w:rsidRPr="002F09F7" w:rsidRDefault="002F09F7" w:rsidP="002F09F7">
            <w:pPr>
              <w:pStyle w:val="Title"/>
              <w:spacing w:before="0" w:after="0" w:line="60" w:lineRule="atLeast"/>
              <w:jc w:val="left"/>
              <w:rPr>
                <w:rFonts w:cs="Arial"/>
                <w:b w:val="0"/>
                <w:bCs w:val="0"/>
                <w:sz w:val="20"/>
                <w:szCs w:val="20"/>
              </w:rPr>
            </w:pPr>
            <w:r w:rsidRPr="002F09F7">
              <w:rPr>
                <w:b w:val="0"/>
                <w:bCs w:val="0"/>
                <w:sz w:val="20"/>
                <w:szCs w:val="20"/>
                <w:lang w:val="en-US"/>
              </w:rPr>
              <w:t>Undertaking general dermatology private practice</w:t>
            </w:r>
          </w:p>
        </w:tc>
        <w:tc>
          <w:tcPr>
            <w:tcW w:w="1354" w:type="dxa"/>
          </w:tcPr>
          <w:p w14:paraId="152674DA" w14:textId="627AEA3F" w:rsidR="002F09F7" w:rsidRPr="002F09F7" w:rsidRDefault="002F09F7" w:rsidP="002F09F7">
            <w:pPr>
              <w:pStyle w:val="Title"/>
              <w:spacing w:before="0" w:after="0" w:line="60" w:lineRule="atLeast"/>
              <w:rPr>
                <w:rFonts w:cs="Arial"/>
                <w:b w:val="0"/>
                <w:bCs w:val="0"/>
                <w:sz w:val="20"/>
                <w:szCs w:val="20"/>
              </w:rPr>
            </w:pPr>
            <w:r w:rsidRPr="002F09F7">
              <w:rPr>
                <w:b w:val="0"/>
                <w:bCs w:val="0"/>
                <w:sz w:val="20"/>
                <w:szCs w:val="20"/>
                <w:lang w:val="en-US"/>
              </w:rPr>
              <w:t>2000</w:t>
            </w:r>
          </w:p>
        </w:tc>
        <w:tc>
          <w:tcPr>
            <w:tcW w:w="1243" w:type="dxa"/>
          </w:tcPr>
          <w:p w14:paraId="7F5D8CEF" w14:textId="7CB8CF89"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rPr>
              <w:t>April 2023</w:t>
            </w:r>
          </w:p>
        </w:tc>
        <w:tc>
          <w:tcPr>
            <w:tcW w:w="2006" w:type="dxa"/>
          </w:tcPr>
          <w:p w14:paraId="42F4A070" w14:textId="00130F25"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lang w:val="en-US"/>
              </w:rPr>
              <w:t>Ongoing</w:t>
            </w:r>
          </w:p>
        </w:tc>
      </w:tr>
      <w:tr w:rsidR="002F09F7" w:rsidRPr="00B450C4" w14:paraId="6A29E6CD" w14:textId="77777777" w:rsidTr="00710590">
        <w:tc>
          <w:tcPr>
            <w:tcW w:w="1669" w:type="dxa"/>
          </w:tcPr>
          <w:p w14:paraId="071B722A" w14:textId="12C3855B" w:rsidR="002F09F7" w:rsidRDefault="002F09F7" w:rsidP="002F09F7">
            <w:pPr>
              <w:pStyle w:val="Title"/>
              <w:spacing w:before="0" w:after="0" w:line="60" w:lineRule="atLeast"/>
              <w:jc w:val="left"/>
              <w:rPr>
                <w:b w:val="0"/>
                <w:bCs w:val="0"/>
                <w:sz w:val="20"/>
                <w:szCs w:val="20"/>
              </w:rPr>
            </w:pPr>
            <w:r>
              <w:rPr>
                <w:b w:val="0"/>
                <w:bCs w:val="0"/>
                <w:sz w:val="20"/>
                <w:szCs w:val="20"/>
              </w:rPr>
              <w:t>John Lear</w:t>
            </w:r>
          </w:p>
        </w:tc>
        <w:tc>
          <w:tcPr>
            <w:tcW w:w="1139" w:type="dxa"/>
            <w:vAlign w:val="center"/>
          </w:tcPr>
          <w:p w14:paraId="42F75B3F" w14:textId="71DFBC70"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26745D40" w14:textId="3245A03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592A202A" w14:textId="207966CE" w:rsidR="002F09F7" w:rsidRPr="002F09F7" w:rsidRDefault="002F09F7" w:rsidP="002F09F7">
            <w:pPr>
              <w:pStyle w:val="Title"/>
              <w:spacing w:before="0" w:after="0" w:line="60" w:lineRule="atLeast"/>
              <w:jc w:val="left"/>
              <w:rPr>
                <w:rFonts w:cs="Arial"/>
                <w:b w:val="0"/>
                <w:bCs w:val="0"/>
                <w:sz w:val="20"/>
                <w:szCs w:val="20"/>
              </w:rPr>
            </w:pPr>
            <w:r w:rsidRPr="002F09F7">
              <w:rPr>
                <w:b w:val="0"/>
                <w:bCs w:val="0"/>
                <w:sz w:val="20"/>
                <w:szCs w:val="20"/>
                <w:lang w:val="en-US"/>
              </w:rPr>
              <w:t xml:space="preserve">Investigator on Phase 2 clinical trial of MTOR inhibitor for </w:t>
            </w:r>
            <w:proofErr w:type="spellStart"/>
            <w:r w:rsidRPr="002F09F7">
              <w:rPr>
                <w:b w:val="0"/>
                <w:bCs w:val="0"/>
                <w:sz w:val="20"/>
                <w:szCs w:val="20"/>
                <w:lang w:val="en-US"/>
              </w:rPr>
              <w:t>gorlin</w:t>
            </w:r>
            <w:proofErr w:type="spellEnd"/>
            <w:r w:rsidRPr="002F09F7">
              <w:rPr>
                <w:b w:val="0"/>
                <w:bCs w:val="0"/>
                <w:sz w:val="20"/>
                <w:szCs w:val="20"/>
                <w:lang w:val="en-US"/>
              </w:rPr>
              <w:t xml:space="preserve"> syndrome, </w:t>
            </w:r>
            <w:proofErr w:type="spellStart"/>
            <w:r w:rsidRPr="002F09F7">
              <w:rPr>
                <w:b w:val="0"/>
                <w:bCs w:val="0"/>
                <w:sz w:val="20"/>
                <w:szCs w:val="20"/>
                <w:lang w:val="en-US"/>
              </w:rPr>
              <w:t>Palvella</w:t>
            </w:r>
            <w:proofErr w:type="spellEnd"/>
          </w:p>
        </w:tc>
        <w:tc>
          <w:tcPr>
            <w:tcW w:w="1354" w:type="dxa"/>
          </w:tcPr>
          <w:p w14:paraId="4020C2C6" w14:textId="6C69A03C" w:rsidR="002F09F7" w:rsidRPr="002F09F7" w:rsidRDefault="002F09F7" w:rsidP="002F09F7">
            <w:pPr>
              <w:pStyle w:val="Title"/>
              <w:spacing w:before="0" w:after="0" w:line="60" w:lineRule="atLeast"/>
              <w:rPr>
                <w:rFonts w:cs="Arial"/>
                <w:b w:val="0"/>
                <w:bCs w:val="0"/>
                <w:sz w:val="20"/>
                <w:szCs w:val="20"/>
              </w:rPr>
            </w:pPr>
            <w:r w:rsidRPr="002F09F7">
              <w:rPr>
                <w:b w:val="0"/>
                <w:bCs w:val="0"/>
                <w:sz w:val="20"/>
                <w:szCs w:val="20"/>
                <w:lang w:val="en-US"/>
              </w:rPr>
              <w:t>2022</w:t>
            </w:r>
          </w:p>
        </w:tc>
        <w:tc>
          <w:tcPr>
            <w:tcW w:w="1243" w:type="dxa"/>
          </w:tcPr>
          <w:p w14:paraId="43DD05C3" w14:textId="02359801"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rPr>
              <w:t>April 2023</w:t>
            </w:r>
          </w:p>
        </w:tc>
        <w:tc>
          <w:tcPr>
            <w:tcW w:w="2006" w:type="dxa"/>
          </w:tcPr>
          <w:p w14:paraId="1132EFE5" w14:textId="6EE986B6" w:rsidR="002F09F7" w:rsidRPr="002F09F7" w:rsidRDefault="002F09F7" w:rsidP="002F09F7">
            <w:pPr>
              <w:pStyle w:val="Title"/>
              <w:spacing w:before="0" w:after="0" w:line="60" w:lineRule="atLeast"/>
              <w:rPr>
                <w:rFonts w:cs="Arial"/>
                <w:b w:val="0"/>
                <w:bCs w:val="0"/>
                <w:sz w:val="20"/>
                <w:szCs w:val="20"/>
              </w:rPr>
            </w:pPr>
            <w:r w:rsidRPr="002F09F7">
              <w:rPr>
                <w:b w:val="0"/>
                <w:bCs w:val="0"/>
                <w:sz w:val="20"/>
                <w:szCs w:val="20"/>
                <w:lang w:val="en-US"/>
              </w:rPr>
              <w:t>March 2023</w:t>
            </w:r>
          </w:p>
        </w:tc>
      </w:tr>
      <w:tr w:rsidR="002F09F7" w:rsidRPr="00B450C4" w14:paraId="6116A591" w14:textId="77777777" w:rsidTr="00710590">
        <w:tc>
          <w:tcPr>
            <w:tcW w:w="1669" w:type="dxa"/>
          </w:tcPr>
          <w:p w14:paraId="1E3B8C45" w14:textId="1B4FE5F0" w:rsidR="002F09F7" w:rsidRDefault="002F09F7" w:rsidP="002F09F7">
            <w:pPr>
              <w:pStyle w:val="Title"/>
              <w:spacing w:before="0" w:after="0" w:line="60" w:lineRule="atLeast"/>
              <w:jc w:val="left"/>
              <w:rPr>
                <w:b w:val="0"/>
                <w:bCs w:val="0"/>
                <w:sz w:val="20"/>
                <w:szCs w:val="20"/>
              </w:rPr>
            </w:pPr>
            <w:r>
              <w:rPr>
                <w:b w:val="0"/>
                <w:bCs w:val="0"/>
                <w:sz w:val="20"/>
                <w:szCs w:val="20"/>
              </w:rPr>
              <w:t>John Lear</w:t>
            </w:r>
          </w:p>
        </w:tc>
        <w:tc>
          <w:tcPr>
            <w:tcW w:w="1139" w:type="dxa"/>
            <w:vAlign w:val="center"/>
          </w:tcPr>
          <w:p w14:paraId="6D80FF0B" w14:textId="6334F716"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08C529E2" w14:textId="41962F7F" w:rsidR="002F09F7" w:rsidRPr="002F09F7" w:rsidRDefault="002F09F7" w:rsidP="002F09F7">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0EE47156" w14:textId="7BC354D1" w:rsidR="002F09F7" w:rsidRPr="002F09F7" w:rsidRDefault="002F09F7" w:rsidP="002F09F7">
            <w:pPr>
              <w:pStyle w:val="Title"/>
              <w:spacing w:before="0" w:after="0" w:line="60" w:lineRule="atLeast"/>
              <w:jc w:val="left"/>
              <w:rPr>
                <w:rFonts w:cs="Arial"/>
                <w:b w:val="0"/>
                <w:bCs w:val="0"/>
                <w:sz w:val="20"/>
                <w:szCs w:val="20"/>
              </w:rPr>
            </w:pPr>
            <w:r w:rsidRPr="002F09F7">
              <w:rPr>
                <w:b w:val="0"/>
                <w:bCs w:val="0"/>
                <w:sz w:val="20"/>
                <w:szCs w:val="20"/>
                <w:lang w:val="en-US"/>
              </w:rPr>
              <w:t xml:space="preserve">Medical adviser to the UK </w:t>
            </w:r>
            <w:proofErr w:type="spellStart"/>
            <w:r w:rsidRPr="002F09F7">
              <w:rPr>
                <w:b w:val="0"/>
                <w:bCs w:val="0"/>
                <w:sz w:val="20"/>
                <w:szCs w:val="20"/>
                <w:lang w:val="en-US"/>
              </w:rPr>
              <w:t>Gorlin</w:t>
            </w:r>
            <w:proofErr w:type="spellEnd"/>
            <w:r w:rsidRPr="002F09F7">
              <w:rPr>
                <w:b w:val="0"/>
                <w:bCs w:val="0"/>
                <w:sz w:val="20"/>
                <w:szCs w:val="20"/>
                <w:lang w:val="en-US"/>
              </w:rPr>
              <w:t xml:space="preserve"> Syndrome Group</w:t>
            </w:r>
          </w:p>
        </w:tc>
        <w:tc>
          <w:tcPr>
            <w:tcW w:w="1354" w:type="dxa"/>
          </w:tcPr>
          <w:p w14:paraId="6CDCA67D" w14:textId="0F99C546" w:rsidR="002F09F7" w:rsidRPr="002F09F7" w:rsidRDefault="002F09F7" w:rsidP="002F09F7">
            <w:pPr>
              <w:pStyle w:val="Title"/>
              <w:spacing w:before="0" w:after="0" w:line="60" w:lineRule="atLeast"/>
              <w:rPr>
                <w:rFonts w:cs="Arial"/>
                <w:b w:val="0"/>
                <w:bCs w:val="0"/>
                <w:sz w:val="20"/>
                <w:szCs w:val="20"/>
              </w:rPr>
            </w:pPr>
            <w:r w:rsidRPr="002F09F7">
              <w:rPr>
                <w:b w:val="0"/>
                <w:bCs w:val="0"/>
                <w:sz w:val="20"/>
                <w:szCs w:val="20"/>
                <w:lang w:val="en-US"/>
              </w:rPr>
              <w:t>2018</w:t>
            </w:r>
          </w:p>
        </w:tc>
        <w:tc>
          <w:tcPr>
            <w:tcW w:w="1243" w:type="dxa"/>
          </w:tcPr>
          <w:p w14:paraId="67EBF6BA" w14:textId="5D150759"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rPr>
              <w:t>April 2023</w:t>
            </w:r>
          </w:p>
        </w:tc>
        <w:tc>
          <w:tcPr>
            <w:tcW w:w="2006" w:type="dxa"/>
            <w:vAlign w:val="center"/>
          </w:tcPr>
          <w:p w14:paraId="62653E5F" w14:textId="7636EB40"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lang w:val="en-US"/>
              </w:rPr>
              <w:t>Ongoing</w:t>
            </w:r>
          </w:p>
        </w:tc>
      </w:tr>
      <w:tr w:rsidR="002F09F7" w:rsidRPr="00B450C4" w14:paraId="7B6BBACA" w14:textId="77777777" w:rsidTr="00710590">
        <w:tc>
          <w:tcPr>
            <w:tcW w:w="1669" w:type="dxa"/>
          </w:tcPr>
          <w:p w14:paraId="6B66DAF6" w14:textId="03CE4972" w:rsidR="002F09F7" w:rsidRDefault="002F09F7" w:rsidP="002F09F7">
            <w:pPr>
              <w:pStyle w:val="Title"/>
              <w:spacing w:before="0" w:after="0" w:line="60" w:lineRule="atLeast"/>
              <w:jc w:val="left"/>
              <w:rPr>
                <w:b w:val="0"/>
                <w:bCs w:val="0"/>
                <w:sz w:val="20"/>
                <w:szCs w:val="20"/>
              </w:rPr>
            </w:pPr>
            <w:r>
              <w:rPr>
                <w:b w:val="0"/>
                <w:bCs w:val="0"/>
                <w:sz w:val="20"/>
                <w:szCs w:val="20"/>
              </w:rPr>
              <w:lastRenderedPageBreak/>
              <w:t>John Lear</w:t>
            </w:r>
          </w:p>
        </w:tc>
        <w:tc>
          <w:tcPr>
            <w:tcW w:w="1139" w:type="dxa"/>
            <w:vAlign w:val="center"/>
          </w:tcPr>
          <w:p w14:paraId="63EB0048" w14:textId="1BE450D1" w:rsidR="002F09F7" w:rsidRDefault="002F09F7" w:rsidP="002F09F7">
            <w:pPr>
              <w:pStyle w:val="Title"/>
              <w:spacing w:before="0" w:after="0" w:line="60" w:lineRule="atLeast"/>
              <w:rPr>
                <w:b w:val="0"/>
                <w:sz w:val="20"/>
                <w:szCs w:val="20"/>
              </w:rPr>
            </w:pPr>
            <w:r>
              <w:rPr>
                <w:b w:val="0"/>
                <w:sz w:val="20"/>
                <w:szCs w:val="20"/>
              </w:rPr>
              <w:t>Specialist committee member</w:t>
            </w:r>
          </w:p>
        </w:tc>
        <w:tc>
          <w:tcPr>
            <w:tcW w:w="2209" w:type="dxa"/>
          </w:tcPr>
          <w:p w14:paraId="4976C02B" w14:textId="54C847E2" w:rsidR="002F09F7" w:rsidRPr="002F09F7" w:rsidRDefault="00710590" w:rsidP="002F09F7">
            <w:pPr>
              <w:pStyle w:val="Title"/>
              <w:spacing w:before="0" w:after="0" w:line="60" w:lineRule="atLeast"/>
              <w:rPr>
                <w:rFonts w:cs="Arial"/>
                <w:b w:val="0"/>
                <w:sz w:val="20"/>
                <w:szCs w:val="20"/>
              </w:rPr>
            </w:pPr>
            <w:r w:rsidRPr="002F09F7">
              <w:rPr>
                <w:rFonts w:cs="Arial"/>
                <w:b w:val="0"/>
                <w:sz w:val="20"/>
                <w:szCs w:val="20"/>
              </w:rPr>
              <w:t>Indirect</w:t>
            </w:r>
          </w:p>
        </w:tc>
        <w:tc>
          <w:tcPr>
            <w:tcW w:w="5831" w:type="dxa"/>
            <w:vAlign w:val="center"/>
          </w:tcPr>
          <w:p w14:paraId="6BB70EAE" w14:textId="1ED64E59" w:rsidR="002F09F7" w:rsidRPr="00710590" w:rsidRDefault="002F09F7" w:rsidP="002F09F7">
            <w:pPr>
              <w:pStyle w:val="Title"/>
              <w:spacing w:before="0" w:after="0" w:line="60" w:lineRule="atLeast"/>
              <w:jc w:val="left"/>
              <w:rPr>
                <w:rFonts w:cs="Arial"/>
                <w:b w:val="0"/>
                <w:bCs w:val="0"/>
                <w:sz w:val="20"/>
                <w:szCs w:val="20"/>
              </w:rPr>
            </w:pPr>
            <w:r w:rsidRPr="00710590">
              <w:rPr>
                <w:b w:val="0"/>
                <w:bCs w:val="0"/>
                <w:sz w:val="20"/>
                <w:szCs w:val="20"/>
                <w:lang w:val="en-US"/>
              </w:rPr>
              <w:t xml:space="preserve">Research grant from </w:t>
            </w:r>
            <w:proofErr w:type="spellStart"/>
            <w:r w:rsidRPr="00710590">
              <w:rPr>
                <w:b w:val="0"/>
                <w:bCs w:val="0"/>
                <w:sz w:val="20"/>
                <w:szCs w:val="20"/>
                <w:lang w:val="en-US"/>
              </w:rPr>
              <w:t>Almirall</w:t>
            </w:r>
            <w:proofErr w:type="spellEnd"/>
            <w:r w:rsidRPr="00710590">
              <w:rPr>
                <w:b w:val="0"/>
                <w:bCs w:val="0"/>
                <w:sz w:val="20"/>
                <w:szCs w:val="20"/>
                <w:lang w:val="en-US"/>
              </w:rPr>
              <w:t xml:space="preserve"> for skin biopsy study in actinic keratosis and </w:t>
            </w:r>
            <w:proofErr w:type="spellStart"/>
            <w:r w:rsidRPr="00710590">
              <w:rPr>
                <w:b w:val="0"/>
                <w:bCs w:val="0"/>
                <w:sz w:val="20"/>
                <w:szCs w:val="20"/>
                <w:lang w:val="en-US"/>
              </w:rPr>
              <w:t>gorlin</w:t>
            </w:r>
            <w:proofErr w:type="spellEnd"/>
            <w:r w:rsidRPr="00710590">
              <w:rPr>
                <w:b w:val="0"/>
                <w:bCs w:val="0"/>
                <w:sz w:val="20"/>
                <w:szCs w:val="20"/>
                <w:lang w:val="en-US"/>
              </w:rPr>
              <w:t xml:space="preserve"> syndrome</w:t>
            </w:r>
          </w:p>
        </w:tc>
        <w:tc>
          <w:tcPr>
            <w:tcW w:w="1354" w:type="dxa"/>
            <w:vAlign w:val="center"/>
          </w:tcPr>
          <w:p w14:paraId="68BB19FA" w14:textId="77922FB0" w:rsidR="002F09F7" w:rsidRPr="00710590" w:rsidRDefault="002F09F7" w:rsidP="002F09F7">
            <w:pPr>
              <w:pStyle w:val="Title"/>
              <w:spacing w:before="0" w:after="0" w:line="60" w:lineRule="atLeast"/>
              <w:rPr>
                <w:rFonts w:cs="Arial"/>
                <w:b w:val="0"/>
                <w:bCs w:val="0"/>
                <w:sz w:val="20"/>
                <w:szCs w:val="20"/>
              </w:rPr>
            </w:pPr>
            <w:r w:rsidRPr="00710590">
              <w:rPr>
                <w:rFonts w:cs="Arial"/>
                <w:b w:val="0"/>
                <w:bCs w:val="0"/>
                <w:sz w:val="20"/>
                <w:szCs w:val="20"/>
              </w:rPr>
              <w:t>2022</w:t>
            </w:r>
          </w:p>
        </w:tc>
        <w:tc>
          <w:tcPr>
            <w:tcW w:w="1243" w:type="dxa"/>
          </w:tcPr>
          <w:p w14:paraId="6CE073E5" w14:textId="52786DF6" w:rsidR="002F09F7" w:rsidRPr="00710590" w:rsidRDefault="002F09F7" w:rsidP="002F09F7">
            <w:pPr>
              <w:pStyle w:val="Title"/>
              <w:spacing w:before="0" w:after="0" w:line="60" w:lineRule="atLeast"/>
              <w:rPr>
                <w:rFonts w:cs="Arial"/>
                <w:b w:val="0"/>
                <w:bCs w:val="0"/>
                <w:sz w:val="20"/>
                <w:szCs w:val="20"/>
              </w:rPr>
            </w:pPr>
            <w:r w:rsidRPr="00710590">
              <w:rPr>
                <w:rFonts w:cs="Arial"/>
                <w:b w:val="0"/>
                <w:bCs w:val="0"/>
                <w:sz w:val="20"/>
                <w:szCs w:val="20"/>
              </w:rPr>
              <w:t>April 2023</w:t>
            </w:r>
          </w:p>
        </w:tc>
        <w:tc>
          <w:tcPr>
            <w:tcW w:w="2006" w:type="dxa"/>
            <w:vAlign w:val="center"/>
          </w:tcPr>
          <w:p w14:paraId="79CAFD7E" w14:textId="33EBF51B" w:rsidR="002F09F7" w:rsidRPr="002F09F7" w:rsidRDefault="002F09F7" w:rsidP="002F09F7">
            <w:pPr>
              <w:pStyle w:val="Title"/>
              <w:spacing w:before="0" w:after="0" w:line="60" w:lineRule="atLeast"/>
              <w:rPr>
                <w:rFonts w:cs="Arial"/>
                <w:b w:val="0"/>
                <w:bCs w:val="0"/>
                <w:sz w:val="20"/>
                <w:szCs w:val="20"/>
              </w:rPr>
            </w:pPr>
            <w:r w:rsidRPr="002F09F7">
              <w:rPr>
                <w:rFonts w:cs="Arial"/>
                <w:b w:val="0"/>
                <w:bCs w:val="0"/>
                <w:sz w:val="20"/>
                <w:szCs w:val="20"/>
                <w:lang w:val="en-US"/>
              </w:rPr>
              <w:t>Ongoing</w:t>
            </w:r>
          </w:p>
        </w:tc>
      </w:tr>
      <w:tr w:rsidR="00710590" w:rsidRPr="00B450C4" w14:paraId="7B828471" w14:textId="77777777" w:rsidTr="00710590">
        <w:tc>
          <w:tcPr>
            <w:tcW w:w="1669" w:type="dxa"/>
          </w:tcPr>
          <w:p w14:paraId="1604DDEB" w14:textId="0EA6DAF0" w:rsidR="00710590" w:rsidRDefault="00710590" w:rsidP="00710590">
            <w:pPr>
              <w:pStyle w:val="Title"/>
              <w:spacing w:before="0" w:after="0" w:line="60" w:lineRule="atLeast"/>
              <w:jc w:val="left"/>
              <w:rPr>
                <w:b w:val="0"/>
                <w:bCs w:val="0"/>
                <w:sz w:val="20"/>
                <w:szCs w:val="20"/>
              </w:rPr>
            </w:pPr>
            <w:r>
              <w:rPr>
                <w:b w:val="0"/>
                <w:bCs w:val="0"/>
                <w:sz w:val="20"/>
                <w:szCs w:val="20"/>
              </w:rPr>
              <w:t>Tim Cunliffe</w:t>
            </w:r>
          </w:p>
        </w:tc>
        <w:tc>
          <w:tcPr>
            <w:tcW w:w="1139" w:type="dxa"/>
            <w:vAlign w:val="center"/>
          </w:tcPr>
          <w:p w14:paraId="53C2418F" w14:textId="126589D9" w:rsidR="00710590" w:rsidRDefault="00710590" w:rsidP="00710590">
            <w:pPr>
              <w:pStyle w:val="Title"/>
              <w:spacing w:before="0" w:after="0" w:line="60" w:lineRule="atLeast"/>
              <w:rPr>
                <w:b w:val="0"/>
                <w:sz w:val="20"/>
                <w:szCs w:val="20"/>
              </w:rPr>
            </w:pPr>
            <w:r>
              <w:rPr>
                <w:b w:val="0"/>
                <w:sz w:val="20"/>
                <w:szCs w:val="20"/>
              </w:rPr>
              <w:t>Specialist committee member</w:t>
            </w:r>
          </w:p>
        </w:tc>
        <w:tc>
          <w:tcPr>
            <w:tcW w:w="2209" w:type="dxa"/>
          </w:tcPr>
          <w:p w14:paraId="5E59E5D6" w14:textId="6001FCF6" w:rsidR="00710590" w:rsidRPr="002F09F7" w:rsidRDefault="00710590" w:rsidP="00710590">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39D3293F" w14:textId="2BF9756F" w:rsidR="00710590" w:rsidRPr="00710590" w:rsidRDefault="00710590" w:rsidP="00710590">
            <w:pPr>
              <w:pStyle w:val="Title"/>
              <w:spacing w:before="0" w:after="0" w:line="60" w:lineRule="atLeast"/>
              <w:jc w:val="left"/>
              <w:rPr>
                <w:b w:val="0"/>
                <w:bCs w:val="0"/>
                <w:sz w:val="20"/>
                <w:szCs w:val="20"/>
                <w:lang w:val="en-US"/>
              </w:rPr>
            </w:pPr>
            <w:r w:rsidRPr="00710590">
              <w:rPr>
                <w:b w:val="0"/>
                <w:bCs w:val="0"/>
                <w:sz w:val="20"/>
                <w:szCs w:val="20"/>
                <w:lang w:val="en-US"/>
              </w:rPr>
              <w:t>Chair of the Primary Care Dermatology Society</w:t>
            </w:r>
          </w:p>
        </w:tc>
        <w:tc>
          <w:tcPr>
            <w:tcW w:w="1354" w:type="dxa"/>
          </w:tcPr>
          <w:p w14:paraId="74E21BF1" w14:textId="1C1AE783" w:rsidR="00710590" w:rsidRPr="00710590" w:rsidRDefault="00710590" w:rsidP="00710590">
            <w:pPr>
              <w:pStyle w:val="Title"/>
              <w:spacing w:before="0" w:after="0" w:line="60" w:lineRule="atLeast"/>
              <w:rPr>
                <w:rFonts w:cs="Arial"/>
                <w:b w:val="0"/>
                <w:bCs w:val="0"/>
                <w:sz w:val="20"/>
                <w:szCs w:val="20"/>
              </w:rPr>
            </w:pPr>
            <w:r w:rsidRPr="00710590">
              <w:rPr>
                <w:b w:val="0"/>
                <w:bCs w:val="0"/>
                <w:sz w:val="20"/>
                <w:szCs w:val="20"/>
                <w:lang w:val="en-US"/>
              </w:rPr>
              <w:t>June 2022</w:t>
            </w:r>
          </w:p>
        </w:tc>
        <w:tc>
          <w:tcPr>
            <w:tcW w:w="1243" w:type="dxa"/>
          </w:tcPr>
          <w:p w14:paraId="2156E663" w14:textId="36B0A28A" w:rsidR="00710590" w:rsidRPr="00710590" w:rsidRDefault="00710590" w:rsidP="00710590">
            <w:pPr>
              <w:pStyle w:val="Title"/>
              <w:spacing w:before="0" w:after="0" w:line="60" w:lineRule="atLeast"/>
              <w:rPr>
                <w:rFonts w:cs="Arial"/>
                <w:b w:val="0"/>
                <w:bCs w:val="0"/>
                <w:sz w:val="20"/>
                <w:szCs w:val="20"/>
              </w:rPr>
            </w:pPr>
            <w:r w:rsidRPr="00710590">
              <w:rPr>
                <w:rFonts w:cs="Arial"/>
                <w:b w:val="0"/>
                <w:bCs w:val="0"/>
                <w:sz w:val="20"/>
                <w:szCs w:val="20"/>
              </w:rPr>
              <w:t>April 2023</w:t>
            </w:r>
          </w:p>
        </w:tc>
        <w:tc>
          <w:tcPr>
            <w:tcW w:w="2006" w:type="dxa"/>
            <w:vAlign w:val="center"/>
          </w:tcPr>
          <w:p w14:paraId="1DD124EE" w14:textId="32EBAADB" w:rsidR="00710590" w:rsidRPr="002F09F7" w:rsidRDefault="00710590" w:rsidP="00710590">
            <w:pPr>
              <w:pStyle w:val="Title"/>
              <w:spacing w:before="0" w:after="0" w:line="60" w:lineRule="atLeast"/>
              <w:rPr>
                <w:rFonts w:cs="Arial"/>
                <w:b w:val="0"/>
                <w:bCs w:val="0"/>
                <w:sz w:val="20"/>
                <w:szCs w:val="20"/>
                <w:lang w:val="en-US"/>
              </w:rPr>
            </w:pPr>
            <w:r w:rsidRPr="002F09F7">
              <w:rPr>
                <w:rFonts w:cs="Arial"/>
                <w:b w:val="0"/>
                <w:bCs w:val="0"/>
                <w:sz w:val="20"/>
                <w:szCs w:val="20"/>
                <w:lang w:val="en-US"/>
              </w:rPr>
              <w:t>Ongoing</w:t>
            </w:r>
          </w:p>
        </w:tc>
      </w:tr>
      <w:tr w:rsidR="00710590" w:rsidRPr="00B450C4" w14:paraId="3E41581B" w14:textId="77777777" w:rsidTr="00710590">
        <w:tc>
          <w:tcPr>
            <w:tcW w:w="1669" w:type="dxa"/>
          </w:tcPr>
          <w:p w14:paraId="50DDEDC0" w14:textId="3FC8745A" w:rsidR="00710590" w:rsidRDefault="00710590" w:rsidP="00710590">
            <w:pPr>
              <w:pStyle w:val="Title"/>
              <w:spacing w:before="0" w:after="0" w:line="60" w:lineRule="atLeast"/>
              <w:jc w:val="left"/>
              <w:rPr>
                <w:b w:val="0"/>
                <w:bCs w:val="0"/>
                <w:sz w:val="20"/>
                <w:szCs w:val="20"/>
              </w:rPr>
            </w:pPr>
            <w:r>
              <w:rPr>
                <w:b w:val="0"/>
                <w:bCs w:val="0"/>
                <w:sz w:val="20"/>
                <w:szCs w:val="20"/>
              </w:rPr>
              <w:t>Tim Cunliffe</w:t>
            </w:r>
          </w:p>
        </w:tc>
        <w:tc>
          <w:tcPr>
            <w:tcW w:w="1139" w:type="dxa"/>
            <w:vAlign w:val="center"/>
          </w:tcPr>
          <w:p w14:paraId="6CF6AE19" w14:textId="082464F5" w:rsidR="00710590" w:rsidRDefault="00710590" w:rsidP="00710590">
            <w:pPr>
              <w:pStyle w:val="Title"/>
              <w:spacing w:before="0" w:after="0" w:line="60" w:lineRule="atLeast"/>
              <w:rPr>
                <w:b w:val="0"/>
                <w:sz w:val="20"/>
                <w:szCs w:val="20"/>
              </w:rPr>
            </w:pPr>
            <w:r>
              <w:rPr>
                <w:b w:val="0"/>
                <w:sz w:val="20"/>
                <w:szCs w:val="20"/>
              </w:rPr>
              <w:t>Specialist committee member</w:t>
            </w:r>
          </w:p>
        </w:tc>
        <w:tc>
          <w:tcPr>
            <w:tcW w:w="2209" w:type="dxa"/>
          </w:tcPr>
          <w:p w14:paraId="4E81DCA2" w14:textId="3FC41262" w:rsidR="00710590" w:rsidRPr="002F09F7" w:rsidRDefault="00710590" w:rsidP="00710590">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66FA0DE3" w14:textId="4F304B4E" w:rsidR="00710590" w:rsidRPr="00710590" w:rsidRDefault="00710590" w:rsidP="00710590">
            <w:pPr>
              <w:pStyle w:val="Title"/>
              <w:spacing w:before="0" w:after="0" w:line="60" w:lineRule="atLeast"/>
              <w:jc w:val="left"/>
              <w:rPr>
                <w:b w:val="0"/>
                <w:bCs w:val="0"/>
                <w:sz w:val="20"/>
                <w:szCs w:val="20"/>
                <w:lang w:val="en-US"/>
              </w:rPr>
            </w:pPr>
            <w:r w:rsidRPr="00710590">
              <w:rPr>
                <w:b w:val="0"/>
                <w:bCs w:val="0"/>
                <w:sz w:val="20"/>
                <w:szCs w:val="20"/>
                <w:lang w:val="en-US"/>
              </w:rPr>
              <w:t xml:space="preserve">Assessor for the National Accreditation of Dermatology </w:t>
            </w:r>
            <w:proofErr w:type="spellStart"/>
            <w:r w:rsidRPr="00710590">
              <w:rPr>
                <w:b w:val="0"/>
                <w:bCs w:val="0"/>
                <w:sz w:val="20"/>
                <w:szCs w:val="20"/>
                <w:lang w:val="en-US"/>
              </w:rPr>
              <w:t>GPwERs</w:t>
            </w:r>
            <w:proofErr w:type="spellEnd"/>
          </w:p>
        </w:tc>
        <w:tc>
          <w:tcPr>
            <w:tcW w:w="1354" w:type="dxa"/>
          </w:tcPr>
          <w:p w14:paraId="21F3B1E8" w14:textId="0AC5CA74" w:rsidR="00710590" w:rsidRPr="00710590" w:rsidRDefault="00710590" w:rsidP="00710590">
            <w:pPr>
              <w:pStyle w:val="Title"/>
              <w:spacing w:before="0" w:after="0" w:line="60" w:lineRule="atLeast"/>
              <w:rPr>
                <w:rFonts w:cs="Arial"/>
                <w:b w:val="0"/>
                <w:bCs w:val="0"/>
                <w:sz w:val="20"/>
                <w:szCs w:val="20"/>
              </w:rPr>
            </w:pPr>
            <w:r w:rsidRPr="00710590">
              <w:rPr>
                <w:b w:val="0"/>
                <w:bCs w:val="0"/>
                <w:sz w:val="20"/>
                <w:szCs w:val="20"/>
                <w:lang w:val="en-US"/>
              </w:rPr>
              <w:t>September 2021</w:t>
            </w:r>
          </w:p>
        </w:tc>
        <w:tc>
          <w:tcPr>
            <w:tcW w:w="1243" w:type="dxa"/>
          </w:tcPr>
          <w:p w14:paraId="1CFCCF19" w14:textId="315849FF" w:rsidR="00710590" w:rsidRPr="00710590" w:rsidRDefault="00710590" w:rsidP="00710590">
            <w:pPr>
              <w:pStyle w:val="Title"/>
              <w:spacing w:before="0" w:after="0" w:line="60" w:lineRule="atLeast"/>
              <w:rPr>
                <w:rFonts w:cs="Arial"/>
                <w:b w:val="0"/>
                <w:bCs w:val="0"/>
                <w:sz w:val="20"/>
                <w:szCs w:val="20"/>
              </w:rPr>
            </w:pPr>
            <w:r w:rsidRPr="00710590">
              <w:rPr>
                <w:rFonts w:cs="Arial"/>
                <w:b w:val="0"/>
                <w:bCs w:val="0"/>
                <w:sz w:val="20"/>
                <w:szCs w:val="20"/>
              </w:rPr>
              <w:t>April 2023</w:t>
            </w:r>
          </w:p>
        </w:tc>
        <w:tc>
          <w:tcPr>
            <w:tcW w:w="2006" w:type="dxa"/>
            <w:vAlign w:val="center"/>
          </w:tcPr>
          <w:p w14:paraId="29A1C64E" w14:textId="160653DA" w:rsidR="00710590" w:rsidRPr="002F09F7" w:rsidRDefault="00710590" w:rsidP="00710590">
            <w:pPr>
              <w:pStyle w:val="Title"/>
              <w:spacing w:before="0" w:after="0" w:line="60" w:lineRule="atLeast"/>
              <w:rPr>
                <w:rFonts w:cs="Arial"/>
                <w:b w:val="0"/>
                <w:bCs w:val="0"/>
                <w:sz w:val="20"/>
                <w:szCs w:val="20"/>
                <w:lang w:val="en-US"/>
              </w:rPr>
            </w:pPr>
            <w:r w:rsidRPr="002F09F7">
              <w:rPr>
                <w:rFonts w:cs="Arial"/>
                <w:b w:val="0"/>
                <w:bCs w:val="0"/>
                <w:sz w:val="20"/>
                <w:szCs w:val="20"/>
                <w:lang w:val="en-US"/>
              </w:rPr>
              <w:t>Ongoing</w:t>
            </w:r>
          </w:p>
        </w:tc>
      </w:tr>
      <w:tr w:rsidR="00710590" w:rsidRPr="00B450C4" w14:paraId="7E505751" w14:textId="77777777" w:rsidTr="0028114A">
        <w:tc>
          <w:tcPr>
            <w:tcW w:w="1669" w:type="dxa"/>
          </w:tcPr>
          <w:p w14:paraId="351F8A36" w14:textId="3E7726AC" w:rsidR="00710590" w:rsidRDefault="00710590" w:rsidP="00710590">
            <w:pPr>
              <w:pStyle w:val="Title"/>
              <w:spacing w:before="0" w:after="0" w:line="60" w:lineRule="atLeast"/>
              <w:jc w:val="left"/>
              <w:rPr>
                <w:b w:val="0"/>
                <w:bCs w:val="0"/>
                <w:sz w:val="20"/>
                <w:szCs w:val="20"/>
              </w:rPr>
            </w:pPr>
            <w:r>
              <w:rPr>
                <w:b w:val="0"/>
                <w:bCs w:val="0"/>
                <w:sz w:val="20"/>
                <w:szCs w:val="20"/>
              </w:rPr>
              <w:t>Tim Cunliffe</w:t>
            </w:r>
          </w:p>
        </w:tc>
        <w:tc>
          <w:tcPr>
            <w:tcW w:w="1139" w:type="dxa"/>
            <w:vAlign w:val="center"/>
          </w:tcPr>
          <w:p w14:paraId="1605F8A3" w14:textId="7C13736A" w:rsidR="00710590" w:rsidRDefault="00710590" w:rsidP="00710590">
            <w:pPr>
              <w:pStyle w:val="Title"/>
              <w:spacing w:before="0" w:after="0" w:line="60" w:lineRule="atLeast"/>
              <w:rPr>
                <w:b w:val="0"/>
                <w:sz w:val="20"/>
                <w:szCs w:val="20"/>
              </w:rPr>
            </w:pPr>
            <w:r>
              <w:rPr>
                <w:b w:val="0"/>
                <w:sz w:val="20"/>
                <w:szCs w:val="20"/>
              </w:rPr>
              <w:t>Specialist committee member</w:t>
            </w:r>
          </w:p>
        </w:tc>
        <w:tc>
          <w:tcPr>
            <w:tcW w:w="2209" w:type="dxa"/>
          </w:tcPr>
          <w:p w14:paraId="7E202F79" w14:textId="5AD4BB1B" w:rsidR="00710590" w:rsidRPr="002F09F7" w:rsidRDefault="00710590" w:rsidP="00710590">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33CA1FE1" w14:textId="5CB96473" w:rsidR="00710590" w:rsidRPr="00710590" w:rsidRDefault="00710590" w:rsidP="00710590">
            <w:pPr>
              <w:pStyle w:val="Title"/>
              <w:spacing w:before="0" w:after="0" w:line="60" w:lineRule="atLeast"/>
              <w:jc w:val="left"/>
              <w:rPr>
                <w:b w:val="0"/>
                <w:bCs w:val="0"/>
                <w:sz w:val="20"/>
                <w:szCs w:val="20"/>
                <w:lang w:val="en-US"/>
              </w:rPr>
            </w:pPr>
            <w:r w:rsidRPr="00710590">
              <w:rPr>
                <w:b w:val="0"/>
                <w:bCs w:val="0"/>
                <w:sz w:val="20"/>
                <w:szCs w:val="20"/>
                <w:lang w:val="en-US"/>
              </w:rPr>
              <w:t>Chair of the Primary Care Dermatology Society</w:t>
            </w:r>
          </w:p>
        </w:tc>
        <w:tc>
          <w:tcPr>
            <w:tcW w:w="1354" w:type="dxa"/>
          </w:tcPr>
          <w:p w14:paraId="6C35DC5E" w14:textId="69DC33BD" w:rsidR="00710590" w:rsidRPr="00710590" w:rsidRDefault="00710590" w:rsidP="00710590">
            <w:pPr>
              <w:pStyle w:val="Title"/>
              <w:spacing w:before="0" w:after="0" w:line="60" w:lineRule="atLeast"/>
              <w:rPr>
                <w:rFonts w:cs="Arial"/>
                <w:b w:val="0"/>
                <w:bCs w:val="0"/>
                <w:sz w:val="20"/>
                <w:szCs w:val="20"/>
              </w:rPr>
            </w:pPr>
            <w:r w:rsidRPr="00710590">
              <w:rPr>
                <w:b w:val="0"/>
                <w:bCs w:val="0"/>
                <w:sz w:val="20"/>
                <w:szCs w:val="20"/>
                <w:lang w:val="en-US"/>
              </w:rPr>
              <w:t>July 2022</w:t>
            </w:r>
          </w:p>
        </w:tc>
        <w:tc>
          <w:tcPr>
            <w:tcW w:w="1243" w:type="dxa"/>
          </w:tcPr>
          <w:p w14:paraId="6953F5FC" w14:textId="231B8884" w:rsidR="00710590" w:rsidRPr="00710590" w:rsidRDefault="00710590" w:rsidP="00710590">
            <w:pPr>
              <w:pStyle w:val="Title"/>
              <w:spacing w:before="0" w:after="0" w:line="60" w:lineRule="atLeast"/>
              <w:rPr>
                <w:rFonts w:cs="Arial"/>
                <w:b w:val="0"/>
                <w:bCs w:val="0"/>
                <w:sz w:val="20"/>
                <w:szCs w:val="20"/>
              </w:rPr>
            </w:pPr>
            <w:r w:rsidRPr="00710590">
              <w:rPr>
                <w:rFonts w:cs="Arial"/>
                <w:b w:val="0"/>
                <w:bCs w:val="0"/>
                <w:sz w:val="20"/>
                <w:szCs w:val="20"/>
              </w:rPr>
              <w:t>April 2023</w:t>
            </w:r>
          </w:p>
        </w:tc>
        <w:tc>
          <w:tcPr>
            <w:tcW w:w="2006" w:type="dxa"/>
            <w:vAlign w:val="center"/>
          </w:tcPr>
          <w:p w14:paraId="5510BDDB" w14:textId="0BCB7FD5" w:rsidR="00710590" w:rsidRPr="002F09F7" w:rsidRDefault="00710590" w:rsidP="00710590">
            <w:pPr>
              <w:pStyle w:val="Title"/>
              <w:spacing w:before="0" w:after="0" w:line="60" w:lineRule="atLeast"/>
              <w:rPr>
                <w:rFonts w:cs="Arial"/>
                <w:b w:val="0"/>
                <w:bCs w:val="0"/>
                <w:sz w:val="20"/>
                <w:szCs w:val="20"/>
                <w:lang w:val="en-US"/>
              </w:rPr>
            </w:pPr>
            <w:r w:rsidRPr="002F09F7">
              <w:rPr>
                <w:rFonts w:cs="Arial"/>
                <w:b w:val="0"/>
                <w:bCs w:val="0"/>
                <w:sz w:val="20"/>
                <w:szCs w:val="20"/>
                <w:lang w:val="en-US"/>
              </w:rPr>
              <w:t>Ongoing</w:t>
            </w:r>
          </w:p>
        </w:tc>
      </w:tr>
      <w:tr w:rsidR="00710590" w:rsidRPr="00B450C4" w14:paraId="495B3D95" w14:textId="77777777" w:rsidTr="0028114A">
        <w:tc>
          <w:tcPr>
            <w:tcW w:w="1669" w:type="dxa"/>
          </w:tcPr>
          <w:p w14:paraId="56ACBE5A" w14:textId="518A71E3" w:rsidR="00710590" w:rsidRDefault="00710590" w:rsidP="00710590">
            <w:pPr>
              <w:pStyle w:val="Title"/>
              <w:spacing w:before="0" w:after="0" w:line="60" w:lineRule="atLeast"/>
              <w:jc w:val="left"/>
              <w:rPr>
                <w:b w:val="0"/>
                <w:bCs w:val="0"/>
                <w:sz w:val="20"/>
                <w:szCs w:val="20"/>
              </w:rPr>
            </w:pPr>
            <w:r>
              <w:rPr>
                <w:b w:val="0"/>
                <w:bCs w:val="0"/>
                <w:sz w:val="20"/>
                <w:szCs w:val="20"/>
              </w:rPr>
              <w:t>Tim Cunliffe</w:t>
            </w:r>
          </w:p>
        </w:tc>
        <w:tc>
          <w:tcPr>
            <w:tcW w:w="1139" w:type="dxa"/>
            <w:vAlign w:val="center"/>
          </w:tcPr>
          <w:p w14:paraId="3C0F6A19" w14:textId="473FF798" w:rsidR="00710590" w:rsidRDefault="00710590" w:rsidP="00710590">
            <w:pPr>
              <w:pStyle w:val="Title"/>
              <w:spacing w:before="0" w:after="0" w:line="60" w:lineRule="atLeast"/>
              <w:rPr>
                <w:b w:val="0"/>
                <w:sz w:val="20"/>
                <w:szCs w:val="20"/>
              </w:rPr>
            </w:pPr>
            <w:r>
              <w:rPr>
                <w:b w:val="0"/>
                <w:sz w:val="20"/>
                <w:szCs w:val="20"/>
              </w:rPr>
              <w:t>Specialist committee member</w:t>
            </w:r>
          </w:p>
        </w:tc>
        <w:tc>
          <w:tcPr>
            <w:tcW w:w="2209" w:type="dxa"/>
          </w:tcPr>
          <w:p w14:paraId="36660E09" w14:textId="1DA194C3" w:rsidR="00710590" w:rsidRPr="002F09F7" w:rsidRDefault="00710590" w:rsidP="00710590">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043537A7" w14:textId="4F4F7A40" w:rsidR="00710590" w:rsidRPr="00710590" w:rsidRDefault="00710590" w:rsidP="00710590">
            <w:pPr>
              <w:pStyle w:val="Title"/>
              <w:spacing w:before="0" w:after="0" w:line="60" w:lineRule="atLeast"/>
              <w:jc w:val="left"/>
              <w:rPr>
                <w:b w:val="0"/>
                <w:bCs w:val="0"/>
                <w:sz w:val="20"/>
                <w:szCs w:val="20"/>
                <w:lang w:val="en-US"/>
              </w:rPr>
            </w:pPr>
            <w:r w:rsidRPr="00710590">
              <w:rPr>
                <w:b w:val="0"/>
                <w:bCs w:val="0"/>
                <w:sz w:val="20"/>
                <w:szCs w:val="20"/>
                <w:lang w:val="en-US"/>
              </w:rPr>
              <w:t>Author of www.pcds.org.uk</w:t>
            </w:r>
          </w:p>
        </w:tc>
        <w:tc>
          <w:tcPr>
            <w:tcW w:w="1354" w:type="dxa"/>
          </w:tcPr>
          <w:p w14:paraId="08A4C6FB" w14:textId="3FB9C7BB" w:rsidR="00710590" w:rsidRPr="00710590" w:rsidRDefault="00710590" w:rsidP="00710590">
            <w:pPr>
              <w:pStyle w:val="Title"/>
              <w:spacing w:before="0" w:after="0" w:line="60" w:lineRule="atLeast"/>
              <w:rPr>
                <w:rFonts w:cs="Arial"/>
                <w:b w:val="0"/>
                <w:bCs w:val="0"/>
                <w:sz w:val="20"/>
                <w:szCs w:val="20"/>
              </w:rPr>
            </w:pPr>
            <w:r w:rsidRPr="00710590">
              <w:rPr>
                <w:b w:val="0"/>
                <w:bCs w:val="0"/>
                <w:sz w:val="20"/>
                <w:szCs w:val="20"/>
                <w:lang w:val="en-US"/>
              </w:rPr>
              <w:t>2010</w:t>
            </w:r>
          </w:p>
        </w:tc>
        <w:tc>
          <w:tcPr>
            <w:tcW w:w="1243" w:type="dxa"/>
          </w:tcPr>
          <w:p w14:paraId="34723F56" w14:textId="7250F15D" w:rsidR="00710590" w:rsidRPr="00710590" w:rsidRDefault="00710590" w:rsidP="00710590">
            <w:pPr>
              <w:pStyle w:val="Title"/>
              <w:spacing w:before="0" w:after="0" w:line="60" w:lineRule="atLeast"/>
              <w:rPr>
                <w:rFonts w:cs="Arial"/>
                <w:b w:val="0"/>
                <w:bCs w:val="0"/>
                <w:sz w:val="20"/>
                <w:szCs w:val="20"/>
              </w:rPr>
            </w:pPr>
            <w:r w:rsidRPr="00710590">
              <w:rPr>
                <w:rFonts w:cs="Arial"/>
                <w:b w:val="0"/>
                <w:bCs w:val="0"/>
                <w:sz w:val="20"/>
                <w:szCs w:val="20"/>
              </w:rPr>
              <w:t>April 2023</w:t>
            </w:r>
          </w:p>
        </w:tc>
        <w:tc>
          <w:tcPr>
            <w:tcW w:w="2006" w:type="dxa"/>
            <w:vAlign w:val="center"/>
          </w:tcPr>
          <w:p w14:paraId="1DF489E8" w14:textId="18F3B33F" w:rsidR="00710590" w:rsidRPr="002F09F7" w:rsidRDefault="00710590" w:rsidP="00710590">
            <w:pPr>
              <w:pStyle w:val="Title"/>
              <w:spacing w:before="0" w:after="0" w:line="60" w:lineRule="atLeast"/>
              <w:rPr>
                <w:rFonts w:cs="Arial"/>
                <w:b w:val="0"/>
                <w:bCs w:val="0"/>
                <w:sz w:val="20"/>
                <w:szCs w:val="20"/>
                <w:lang w:val="en-US"/>
              </w:rPr>
            </w:pPr>
            <w:r w:rsidRPr="002F09F7">
              <w:rPr>
                <w:rFonts w:cs="Arial"/>
                <w:b w:val="0"/>
                <w:bCs w:val="0"/>
                <w:sz w:val="20"/>
                <w:szCs w:val="20"/>
                <w:lang w:val="en-US"/>
              </w:rPr>
              <w:t>Ongoing</w:t>
            </w:r>
          </w:p>
        </w:tc>
      </w:tr>
      <w:tr w:rsidR="00710590" w:rsidRPr="00B450C4" w14:paraId="2C0EB834" w14:textId="77777777" w:rsidTr="00A34A96">
        <w:tc>
          <w:tcPr>
            <w:tcW w:w="1669" w:type="dxa"/>
          </w:tcPr>
          <w:p w14:paraId="7164E6B3" w14:textId="51235AC3" w:rsidR="00710590" w:rsidRDefault="00710590" w:rsidP="00710590">
            <w:pPr>
              <w:pStyle w:val="Title"/>
              <w:spacing w:before="0" w:after="0" w:line="60" w:lineRule="atLeast"/>
              <w:jc w:val="left"/>
              <w:rPr>
                <w:b w:val="0"/>
                <w:bCs w:val="0"/>
                <w:sz w:val="20"/>
                <w:szCs w:val="20"/>
              </w:rPr>
            </w:pPr>
            <w:r>
              <w:rPr>
                <w:b w:val="0"/>
                <w:bCs w:val="0"/>
                <w:sz w:val="20"/>
                <w:szCs w:val="20"/>
              </w:rPr>
              <w:t>Tim Cunliffe</w:t>
            </w:r>
          </w:p>
        </w:tc>
        <w:tc>
          <w:tcPr>
            <w:tcW w:w="1139" w:type="dxa"/>
            <w:vAlign w:val="center"/>
          </w:tcPr>
          <w:p w14:paraId="46F36221" w14:textId="545DCC65" w:rsidR="00710590" w:rsidRDefault="00710590" w:rsidP="00710590">
            <w:pPr>
              <w:pStyle w:val="Title"/>
              <w:spacing w:before="0" w:after="0" w:line="60" w:lineRule="atLeast"/>
              <w:rPr>
                <w:b w:val="0"/>
                <w:sz w:val="20"/>
                <w:szCs w:val="20"/>
              </w:rPr>
            </w:pPr>
            <w:r>
              <w:rPr>
                <w:b w:val="0"/>
                <w:sz w:val="20"/>
                <w:szCs w:val="20"/>
              </w:rPr>
              <w:t>Specialist committee member</w:t>
            </w:r>
          </w:p>
        </w:tc>
        <w:tc>
          <w:tcPr>
            <w:tcW w:w="2209" w:type="dxa"/>
          </w:tcPr>
          <w:p w14:paraId="020864A2" w14:textId="227A89C3" w:rsidR="00710590" w:rsidRPr="002F09F7" w:rsidRDefault="00710590" w:rsidP="00710590">
            <w:pPr>
              <w:pStyle w:val="Title"/>
              <w:spacing w:before="0" w:after="0" w:line="60" w:lineRule="atLeast"/>
              <w:rPr>
                <w:rFonts w:cs="Arial"/>
                <w:b w:val="0"/>
                <w:sz w:val="20"/>
                <w:szCs w:val="20"/>
              </w:rPr>
            </w:pPr>
            <w:r w:rsidRPr="002F09F7">
              <w:rPr>
                <w:rFonts w:cs="Arial"/>
                <w:b w:val="0"/>
                <w:sz w:val="20"/>
                <w:szCs w:val="20"/>
              </w:rPr>
              <w:t>Indirect</w:t>
            </w:r>
          </w:p>
        </w:tc>
        <w:tc>
          <w:tcPr>
            <w:tcW w:w="5831" w:type="dxa"/>
          </w:tcPr>
          <w:p w14:paraId="170949C2" w14:textId="1585C81C" w:rsidR="00710590" w:rsidRPr="00710590" w:rsidRDefault="00710590" w:rsidP="00710590">
            <w:pPr>
              <w:pStyle w:val="Title"/>
              <w:spacing w:before="0" w:after="0" w:line="60" w:lineRule="atLeast"/>
              <w:jc w:val="left"/>
              <w:rPr>
                <w:b w:val="0"/>
                <w:bCs w:val="0"/>
                <w:sz w:val="20"/>
                <w:szCs w:val="20"/>
                <w:lang w:val="en-US"/>
              </w:rPr>
            </w:pPr>
            <w:r w:rsidRPr="00710590">
              <w:rPr>
                <w:b w:val="0"/>
                <w:bCs w:val="0"/>
                <w:sz w:val="20"/>
                <w:szCs w:val="20"/>
                <w:lang w:val="en-US"/>
              </w:rPr>
              <w:t>Chair of the Primary Care Dermatology Society</w:t>
            </w:r>
          </w:p>
        </w:tc>
        <w:tc>
          <w:tcPr>
            <w:tcW w:w="1354" w:type="dxa"/>
          </w:tcPr>
          <w:p w14:paraId="5A5F6614" w14:textId="485A99C9" w:rsidR="00710590" w:rsidRPr="00710590" w:rsidRDefault="00710590" w:rsidP="00710590">
            <w:pPr>
              <w:pStyle w:val="Title"/>
              <w:spacing w:before="0" w:after="0" w:line="60" w:lineRule="atLeast"/>
              <w:rPr>
                <w:rFonts w:cs="Arial"/>
                <w:b w:val="0"/>
                <w:bCs w:val="0"/>
                <w:sz w:val="20"/>
                <w:szCs w:val="20"/>
              </w:rPr>
            </w:pPr>
            <w:r w:rsidRPr="00710590">
              <w:rPr>
                <w:b w:val="0"/>
                <w:bCs w:val="0"/>
                <w:sz w:val="20"/>
                <w:szCs w:val="20"/>
                <w:lang w:val="en-US"/>
              </w:rPr>
              <w:t>July 2022</w:t>
            </w:r>
          </w:p>
        </w:tc>
        <w:tc>
          <w:tcPr>
            <w:tcW w:w="1243" w:type="dxa"/>
          </w:tcPr>
          <w:p w14:paraId="18DBEC81" w14:textId="26486C94" w:rsidR="00710590" w:rsidRPr="00710590" w:rsidRDefault="00710590" w:rsidP="00710590">
            <w:pPr>
              <w:pStyle w:val="Title"/>
              <w:spacing w:before="0" w:after="0" w:line="60" w:lineRule="atLeast"/>
              <w:rPr>
                <w:rFonts w:cs="Arial"/>
                <w:b w:val="0"/>
                <w:bCs w:val="0"/>
                <w:sz w:val="20"/>
                <w:szCs w:val="20"/>
              </w:rPr>
            </w:pPr>
            <w:r w:rsidRPr="00710590">
              <w:rPr>
                <w:rFonts w:cs="Arial"/>
                <w:b w:val="0"/>
                <w:bCs w:val="0"/>
                <w:sz w:val="20"/>
                <w:szCs w:val="20"/>
              </w:rPr>
              <w:t>April 2023</w:t>
            </w:r>
          </w:p>
        </w:tc>
        <w:tc>
          <w:tcPr>
            <w:tcW w:w="2006" w:type="dxa"/>
            <w:vAlign w:val="center"/>
          </w:tcPr>
          <w:p w14:paraId="480CBF2B" w14:textId="58303973" w:rsidR="00710590" w:rsidRPr="002F09F7" w:rsidRDefault="00710590" w:rsidP="00710590">
            <w:pPr>
              <w:pStyle w:val="Title"/>
              <w:spacing w:before="0" w:after="0" w:line="60" w:lineRule="atLeast"/>
              <w:rPr>
                <w:rFonts w:cs="Arial"/>
                <w:b w:val="0"/>
                <w:bCs w:val="0"/>
                <w:sz w:val="20"/>
                <w:szCs w:val="20"/>
                <w:lang w:val="en-US"/>
              </w:rPr>
            </w:pPr>
            <w:r w:rsidRPr="002F09F7">
              <w:rPr>
                <w:rFonts w:cs="Arial"/>
                <w:b w:val="0"/>
                <w:bCs w:val="0"/>
                <w:sz w:val="20"/>
                <w:szCs w:val="20"/>
                <w:lang w:val="en-US"/>
              </w:rPr>
              <w:t>Ongoing</w:t>
            </w:r>
          </w:p>
        </w:tc>
      </w:tr>
      <w:tr w:rsidR="00C202A6" w:rsidRPr="00B450C4" w14:paraId="54937F40" w14:textId="77777777" w:rsidTr="00A34A96">
        <w:tc>
          <w:tcPr>
            <w:tcW w:w="1669" w:type="dxa"/>
          </w:tcPr>
          <w:p w14:paraId="1AF71498" w14:textId="7E809895" w:rsidR="00C202A6" w:rsidRDefault="00C202A6" w:rsidP="00710590">
            <w:pPr>
              <w:pStyle w:val="Title"/>
              <w:spacing w:before="0" w:after="0" w:line="60" w:lineRule="atLeast"/>
              <w:jc w:val="left"/>
              <w:rPr>
                <w:b w:val="0"/>
                <w:bCs w:val="0"/>
                <w:sz w:val="20"/>
                <w:szCs w:val="20"/>
              </w:rPr>
            </w:pPr>
            <w:r>
              <w:rPr>
                <w:b w:val="0"/>
                <w:bCs w:val="0"/>
                <w:sz w:val="20"/>
                <w:szCs w:val="20"/>
              </w:rPr>
              <w:t>Susan Cheetham</w:t>
            </w:r>
          </w:p>
        </w:tc>
        <w:tc>
          <w:tcPr>
            <w:tcW w:w="1139" w:type="dxa"/>
            <w:vAlign w:val="center"/>
          </w:tcPr>
          <w:p w14:paraId="13DDDD6B" w14:textId="6D019165" w:rsidR="00C202A6" w:rsidRDefault="00C202A6" w:rsidP="00710590">
            <w:pPr>
              <w:pStyle w:val="Title"/>
              <w:spacing w:before="0" w:after="0" w:line="60" w:lineRule="atLeast"/>
              <w:rPr>
                <w:b w:val="0"/>
                <w:sz w:val="20"/>
                <w:szCs w:val="20"/>
              </w:rPr>
            </w:pPr>
            <w:r>
              <w:rPr>
                <w:b w:val="0"/>
                <w:sz w:val="20"/>
                <w:szCs w:val="20"/>
              </w:rPr>
              <w:t>Specialist committee member</w:t>
            </w:r>
          </w:p>
        </w:tc>
        <w:tc>
          <w:tcPr>
            <w:tcW w:w="2209" w:type="dxa"/>
          </w:tcPr>
          <w:p w14:paraId="41840F50" w14:textId="1EA3E207" w:rsidR="00C202A6" w:rsidRPr="002F09F7" w:rsidRDefault="00C202A6" w:rsidP="00710590">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024C47CF" w14:textId="2A2F627D" w:rsidR="00C202A6" w:rsidRPr="00710590" w:rsidRDefault="00C202A6" w:rsidP="00710590">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436B7836" w14:textId="77777777" w:rsidR="00C202A6" w:rsidRPr="00710590" w:rsidRDefault="00C202A6" w:rsidP="00710590">
            <w:pPr>
              <w:pStyle w:val="Title"/>
              <w:spacing w:before="0" w:after="0" w:line="60" w:lineRule="atLeast"/>
              <w:rPr>
                <w:b w:val="0"/>
                <w:bCs w:val="0"/>
                <w:sz w:val="20"/>
                <w:szCs w:val="20"/>
                <w:lang w:val="en-US"/>
              </w:rPr>
            </w:pPr>
          </w:p>
        </w:tc>
        <w:tc>
          <w:tcPr>
            <w:tcW w:w="1243" w:type="dxa"/>
          </w:tcPr>
          <w:p w14:paraId="0CEF8950" w14:textId="2803F530" w:rsidR="00C202A6" w:rsidRPr="00710590" w:rsidRDefault="00C202A6" w:rsidP="00710590">
            <w:pPr>
              <w:pStyle w:val="Title"/>
              <w:spacing w:before="0" w:after="0" w:line="60" w:lineRule="atLeast"/>
              <w:rPr>
                <w:rFonts w:cs="Arial"/>
                <w:b w:val="0"/>
                <w:bCs w:val="0"/>
                <w:sz w:val="20"/>
                <w:szCs w:val="20"/>
              </w:rPr>
            </w:pPr>
            <w:r w:rsidRPr="002F09F7">
              <w:rPr>
                <w:rFonts w:cs="Arial"/>
                <w:b w:val="0"/>
                <w:sz w:val="20"/>
                <w:szCs w:val="20"/>
              </w:rPr>
              <w:t>March 2023</w:t>
            </w:r>
          </w:p>
        </w:tc>
        <w:tc>
          <w:tcPr>
            <w:tcW w:w="2006" w:type="dxa"/>
            <w:vAlign w:val="center"/>
          </w:tcPr>
          <w:p w14:paraId="5C737670" w14:textId="77777777" w:rsidR="00C202A6" w:rsidRPr="002F09F7" w:rsidRDefault="00C202A6" w:rsidP="00710590">
            <w:pPr>
              <w:pStyle w:val="Title"/>
              <w:spacing w:before="0" w:after="0" w:line="60" w:lineRule="atLeast"/>
              <w:rPr>
                <w:rFonts w:cs="Arial"/>
                <w:b w:val="0"/>
                <w:bCs w:val="0"/>
                <w:sz w:val="20"/>
                <w:szCs w:val="20"/>
                <w:lang w:val="en-US"/>
              </w:rPr>
            </w:pPr>
          </w:p>
        </w:tc>
      </w:tr>
      <w:tr w:rsidR="00C202A6" w:rsidRPr="00B450C4" w14:paraId="33E3DDDA" w14:textId="77777777" w:rsidTr="00A34A96">
        <w:tc>
          <w:tcPr>
            <w:tcW w:w="1669" w:type="dxa"/>
          </w:tcPr>
          <w:p w14:paraId="4E0F0B5D" w14:textId="6A1A48EE" w:rsidR="00C202A6" w:rsidRDefault="00C202A6" w:rsidP="00C202A6">
            <w:pPr>
              <w:pStyle w:val="Title"/>
              <w:spacing w:before="0" w:after="0" w:line="60" w:lineRule="atLeast"/>
              <w:jc w:val="left"/>
              <w:rPr>
                <w:b w:val="0"/>
                <w:bCs w:val="0"/>
                <w:sz w:val="20"/>
                <w:szCs w:val="20"/>
              </w:rPr>
            </w:pPr>
            <w:r>
              <w:rPr>
                <w:b w:val="0"/>
                <w:bCs w:val="0"/>
                <w:sz w:val="20"/>
                <w:szCs w:val="20"/>
              </w:rPr>
              <w:t>Susan Cheetham</w:t>
            </w:r>
          </w:p>
        </w:tc>
        <w:tc>
          <w:tcPr>
            <w:tcW w:w="1139" w:type="dxa"/>
            <w:vAlign w:val="center"/>
          </w:tcPr>
          <w:p w14:paraId="3233C6F1" w14:textId="0D6CCE05"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0763C6BF" w14:textId="51E3A55C"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19CC53E6" w14:textId="3EEC9A96" w:rsidR="00C202A6" w:rsidRPr="00710590" w:rsidRDefault="00C202A6" w:rsidP="00C202A6">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4EBB4F1C" w14:textId="77777777" w:rsidR="00C202A6" w:rsidRPr="00710590" w:rsidRDefault="00C202A6" w:rsidP="00C202A6">
            <w:pPr>
              <w:pStyle w:val="Title"/>
              <w:spacing w:before="0" w:after="0" w:line="60" w:lineRule="atLeast"/>
              <w:rPr>
                <w:b w:val="0"/>
                <w:bCs w:val="0"/>
                <w:sz w:val="20"/>
                <w:szCs w:val="20"/>
                <w:lang w:val="en-US"/>
              </w:rPr>
            </w:pPr>
          </w:p>
        </w:tc>
        <w:tc>
          <w:tcPr>
            <w:tcW w:w="1243" w:type="dxa"/>
          </w:tcPr>
          <w:p w14:paraId="02D6B3A0" w14:textId="3AE1F26D" w:rsidR="00C202A6" w:rsidRPr="00710590" w:rsidRDefault="00C202A6" w:rsidP="00C202A6">
            <w:pPr>
              <w:pStyle w:val="Title"/>
              <w:spacing w:before="0" w:after="0" w:line="60" w:lineRule="atLeast"/>
              <w:rPr>
                <w:rFonts w:cs="Arial"/>
                <w:b w:val="0"/>
                <w:bCs w:val="0"/>
                <w:sz w:val="20"/>
                <w:szCs w:val="20"/>
              </w:rPr>
            </w:pPr>
            <w:r w:rsidRPr="002F09F7">
              <w:rPr>
                <w:rFonts w:cs="Arial"/>
                <w:b w:val="0"/>
                <w:sz w:val="20"/>
                <w:szCs w:val="20"/>
              </w:rPr>
              <w:t>March 2023</w:t>
            </w:r>
          </w:p>
        </w:tc>
        <w:tc>
          <w:tcPr>
            <w:tcW w:w="2006" w:type="dxa"/>
            <w:vAlign w:val="center"/>
          </w:tcPr>
          <w:p w14:paraId="01B5BB6C" w14:textId="77777777" w:rsidR="00C202A6" w:rsidRPr="002F09F7" w:rsidRDefault="00C202A6" w:rsidP="00C202A6">
            <w:pPr>
              <w:pStyle w:val="Title"/>
              <w:spacing w:before="0" w:after="0" w:line="60" w:lineRule="atLeast"/>
              <w:rPr>
                <w:rFonts w:cs="Arial"/>
                <w:b w:val="0"/>
                <w:bCs w:val="0"/>
                <w:sz w:val="20"/>
                <w:szCs w:val="20"/>
                <w:lang w:val="en-US"/>
              </w:rPr>
            </w:pPr>
          </w:p>
        </w:tc>
      </w:tr>
      <w:tr w:rsidR="00C202A6" w:rsidRPr="00B450C4" w14:paraId="4C72CB0C" w14:textId="77777777" w:rsidTr="00A34A96">
        <w:tc>
          <w:tcPr>
            <w:tcW w:w="1669" w:type="dxa"/>
          </w:tcPr>
          <w:p w14:paraId="16190CA1" w14:textId="0697ABCE" w:rsidR="00C202A6" w:rsidRDefault="00C202A6" w:rsidP="00C202A6">
            <w:pPr>
              <w:pStyle w:val="Title"/>
              <w:spacing w:before="0" w:after="0" w:line="60" w:lineRule="atLeast"/>
              <w:jc w:val="left"/>
              <w:rPr>
                <w:b w:val="0"/>
                <w:bCs w:val="0"/>
                <w:sz w:val="20"/>
                <w:szCs w:val="20"/>
              </w:rPr>
            </w:pPr>
            <w:r>
              <w:rPr>
                <w:b w:val="0"/>
                <w:bCs w:val="0"/>
                <w:sz w:val="20"/>
                <w:szCs w:val="20"/>
              </w:rPr>
              <w:t>Susan Cheetham</w:t>
            </w:r>
          </w:p>
        </w:tc>
        <w:tc>
          <w:tcPr>
            <w:tcW w:w="1139" w:type="dxa"/>
            <w:vAlign w:val="center"/>
          </w:tcPr>
          <w:p w14:paraId="5A064145" w14:textId="03A6BD3B"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3D02EA87" w14:textId="254B8F18"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Indirect</w:t>
            </w:r>
          </w:p>
        </w:tc>
        <w:tc>
          <w:tcPr>
            <w:tcW w:w="5831" w:type="dxa"/>
          </w:tcPr>
          <w:p w14:paraId="33EC1D8D" w14:textId="0A4E2F59" w:rsidR="00C202A6" w:rsidRPr="00710590" w:rsidRDefault="00C202A6" w:rsidP="00C202A6">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04368244" w14:textId="77777777" w:rsidR="00C202A6" w:rsidRPr="00710590" w:rsidRDefault="00C202A6" w:rsidP="00C202A6">
            <w:pPr>
              <w:pStyle w:val="Title"/>
              <w:spacing w:before="0" w:after="0" w:line="60" w:lineRule="atLeast"/>
              <w:rPr>
                <w:b w:val="0"/>
                <w:bCs w:val="0"/>
                <w:sz w:val="20"/>
                <w:szCs w:val="20"/>
                <w:lang w:val="en-US"/>
              </w:rPr>
            </w:pPr>
          </w:p>
        </w:tc>
        <w:tc>
          <w:tcPr>
            <w:tcW w:w="1243" w:type="dxa"/>
          </w:tcPr>
          <w:p w14:paraId="3A302E97" w14:textId="47E09D49" w:rsidR="00C202A6" w:rsidRPr="00710590" w:rsidRDefault="00C202A6" w:rsidP="00C202A6">
            <w:pPr>
              <w:pStyle w:val="Title"/>
              <w:spacing w:before="0" w:after="0" w:line="60" w:lineRule="atLeast"/>
              <w:rPr>
                <w:rFonts w:cs="Arial"/>
                <w:b w:val="0"/>
                <w:bCs w:val="0"/>
                <w:sz w:val="20"/>
                <w:szCs w:val="20"/>
              </w:rPr>
            </w:pPr>
            <w:r w:rsidRPr="002F09F7">
              <w:rPr>
                <w:rFonts w:cs="Arial"/>
                <w:b w:val="0"/>
                <w:sz w:val="20"/>
                <w:szCs w:val="20"/>
              </w:rPr>
              <w:t>March 2023</w:t>
            </w:r>
          </w:p>
        </w:tc>
        <w:tc>
          <w:tcPr>
            <w:tcW w:w="2006" w:type="dxa"/>
            <w:vAlign w:val="center"/>
          </w:tcPr>
          <w:p w14:paraId="6578200F" w14:textId="77777777" w:rsidR="00C202A6" w:rsidRPr="002F09F7" w:rsidRDefault="00C202A6" w:rsidP="00C202A6">
            <w:pPr>
              <w:pStyle w:val="Title"/>
              <w:spacing w:before="0" w:after="0" w:line="60" w:lineRule="atLeast"/>
              <w:rPr>
                <w:rFonts w:cs="Arial"/>
                <w:b w:val="0"/>
                <w:bCs w:val="0"/>
                <w:sz w:val="20"/>
                <w:szCs w:val="20"/>
                <w:lang w:val="en-US"/>
              </w:rPr>
            </w:pPr>
          </w:p>
        </w:tc>
      </w:tr>
      <w:tr w:rsidR="00C202A6" w:rsidRPr="00B450C4" w14:paraId="3CA94E68" w14:textId="77777777" w:rsidTr="00A34A96">
        <w:tc>
          <w:tcPr>
            <w:tcW w:w="1669" w:type="dxa"/>
          </w:tcPr>
          <w:p w14:paraId="5DDEEB53" w14:textId="367FC354" w:rsidR="00C202A6" w:rsidRDefault="00C202A6" w:rsidP="00C202A6">
            <w:pPr>
              <w:pStyle w:val="Title"/>
              <w:spacing w:before="0" w:after="0" w:line="60" w:lineRule="atLeast"/>
              <w:jc w:val="left"/>
              <w:rPr>
                <w:b w:val="0"/>
                <w:bCs w:val="0"/>
                <w:sz w:val="20"/>
                <w:szCs w:val="20"/>
              </w:rPr>
            </w:pPr>
            <w:r>
              <w:rPr>
                <w:b w:val="0"/>
                <w:bCs w:val="0"/>
                <w:sz w:val="20"/>
                <w:szCs w:val="20"/>
              </w:rPr>
              <w:t>Christine Parkinson</w:t>
            </w:r>
          </w:p>
        </w:tc>
        <w:tc>
          <w:tcPr>
            <w:tcW w:w="1139" w:type="dxa"/>
            <w:vAlign w:val="center"/>
          </w:tcPr>
          <w:p w14:paraId="4BF6C5D7" w14:textId="051A87E2"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55109827" w14:textId="082121D7"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78AA0235" w14:textId="7A1BED60" w:rsidR="00C202A6" w:rsidRDefault="00C202A6" w:rsidP="00C202A6">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2D2396A1" w14:textId="77777777" w:rsidR="00C202A6" w:rsidRPr="00710590" w:rsidRDefault="00C202A6" w:rsidP="00C202A6">
            <w:pPr>
              <w:pStyle w:val="Title"/>
              <w:spacing w:before="0" w:after="0" w:line="60" w:lineRule="atLeast"/>
              <w:rPr>
                <w:b w:val="0"/>
                <w:bCs w:val="0"/>
                <w:sz w:val="20"/>
                <w:szCs w:val="20"/>
                <w:lang w:val="en-US"/>
              </w:rPr>
            </w:pPr>
          </w:p>
        </w:tc>
        <w:tc>
          <w:tcPr>
            <w:tcW w:w="1243" w:type="dxa"/>
          </w:tcPr>
          <w:p w14:paraId="49565D34" w14:textId="7840A195"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11426F02" w14:textId="77777777" w:rsidR="00C202A6" w:rsidRPr="002F09F7" w:rsidRDefault="00C202A6" w:rsidP="00C202A6">
            <w:pPr>
              <w:pStyle w:val="Title"/>
              <w:spacing w:before="0" w:after="0" w:line="60" w:lineRule="atLeast"/>
              <w:rPr>
                <w:rFonts w:cs="Arial"/>
                <w:b w:val="0"/>
                <w:bCs w:val="0"/>
                <w:sz w:val="20"/>
                <w:szCs w:val="20"/>
                <w:lang w:val="en-US"/>
              </w:rPr>
            </w:pPr>
          </w:p>
        </w:tc>
      </w:tr>
      <w:tr w:rsidR="00C202A6" w:rsidRPr="00B450C4" w14:paraId="3B5A766D" w14:textId="77777777" w:rsidTr="00A34A96">
        <w:tc>
          <w:tcPr>
            <w:tcW w:w="1669" w:type="dxa"/>
          </w:tcPr>
          <w:p w14:paraId="73D3F123" w14:textId="1FF8C26F" w:rsidR="00C202A6" w:rsidRDefault="00C202A6" w:rsidP="00C202A6">
            <w:pPr>
              <w:pStyle w:val="Title"/>
              <w:spacing w:before="0" w:after="0" w:line="60" w:lineRule="atLeast"/>
              <w:jc w:val="left"/>
              <w:rPr>
                <w:b w:val="0"/>
                <w:bCs w:val="0"/>
                <w:sz w:val="20"/>
                <w:szCs w:val="20"/>
              </w:rPr>
            </w:pPr>
            <w:r>
              <w:rPr>
                <w:b w:val="0"/>
                <w:bCs w:val="0"/>
                <w:sz w:val="20"/>
                <w:szCs w:val="20"/>
              </w:rPr>
              <w:t>Christine Parkinson</w:t>
            </w:r>
          </w:p>
        </w:tc>
        <w:tc>
          <w:tcPr>
            <w:tcW w:w="1139" w:type="dxa"/>
            <w:vAlign w:val="center"/>
          </w:tcPr>
          <w:p w14:paraId="24D6B3DE" w14:textId="2547F0FF"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5BBF11B4" w14:textId="1C6E6587"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5641D8C0" w14:textId="77777777" w:rsidR="00C202A6" w:rsidRPr="00C202A6" w:rsidRDefault="00C202A6" w:rsidP="00C202A6">
            <w:pPr>
              <w:pStyle w:val="Paragraphnonumbers"/>
              <w:spacing w:line="240" w:lineRule="auto"/>
              <w:rPr>
                <w:rFonts w:cs="Arial"/>
                <w:sz w:val="22"/>
                <w:szCs w:val="22"/>
                <w:lang w:val="en-US"/>
              </w:rPr>
            </w:pPr>
            <w:r w:rsidRPr="00C202A6">
              <w:rPr>
                <w:rFonts w:cs="Arial"/>
                <w:sz w:val="22"/>
                <w:szCs w:val="22"/>
                <w:lang w:val="en-US"/>
              </w:rPr>
              <w:t>PI for the Cactus study (academic study)</w:t>
            </w:r>
          </w:p>
          <w:p w14:paraId="4C172039" w14:textId="37251DE3" w:rsidR="00C202A6" w:rsidRPr="00C202A6" w:rsidRDefault="00C202A6" w:rsidP="00C202A6">
            <w:pPr>
              <w:pStyle w:val="Title"/>
              <w:spacing w:before="0" w:after="0" w:line="60" w:lineRule="atLeast"/>
              <w:jc w:val="left"/>
              <w:rPr>
                <w:rFonts w:cs="Arial"/>
                <w:b w:val="0"/>
                <w:bCs w:val="0"/>
                <w:sz w:val="20"/>
                <w:szCs w:val="20"/>
                <w:lang w:val="en-US"/>
              </w:rPr>
            </w:pPr>
            <w:r w:rsidRPr="00C202A6">
              <w:rPr>
                <w:rFonts w:cs="Arial"/>
                <w:sz w:val="22"/>
                <w:szCs w:val="22"/>
                <w:lang w:val="en-US"/>
              </w:rPr>
              <w:t>(</w:t>
            </w:r>
            <w:hyperlink r:id="rId8" w:history="1">
              <w:proofErr w:type="spellStart"/>
              <w:r w:rsidRPr="00C202A6">
                <w:rPr>
                  <w:rStyle w:val="Hyperlink"/>
                  <w:rFonts w:cs="Arial"/>
                  <w:sz w:val="22"/>
                  <w:szCs w:val="22"/>
                </w:rPr>
                <w:t>CAcTUS</w:t>
              </w:r>
              <w:proofErr w:type="spellEnd"/>
              <w:r w:rsidRPr="00C202A6">
                <w:rPr>
                  <w:rStyle w:val="Hyperlink"/>
                  <w:rFonts w:cs="Arial"/>
                  <w:sz w:val="22"/>
                  <w:szCs w:val="22"/>
                </w:rPr>
                <w:t xml:space="preserve"> - Circulating Tumour DNA Guided Switch - Full Text View - ClinicalTrials.gov</w:t>
              </w:r>
            </w:hyperlink>
            <w:r w:rsidRPr="00C202A6">
              <w:rPr>
                <w:rFonts w:cs="Arial"/>
                <w:sz w:val="22"/>
                <w:szCs w:val="22"/>
                <w:lang w:val="en-US"/>
              </w:rPr>
              <w:t>)</w:t>
            </w:r>
          </w:p>
        </w:tc>
        <w:tc>
          <w:tcPr>
            <w:tcW w:w="1354" w:type="dxa"/>
          </w:tcPr>
          <w:p w14:paraId="2E3C11E2" w14:textId="737734C7" w:rsidR="00C202A6" w:rsidRPr="00710590" w:rsidRDefault="00C202A6" w:rsidP="00C202A6">
            <w:pPr>
              <w:pStyle w:val="Title"/>
              <w:spacing w:before="0" w:after="0" w:line="60" w:lineRule="atLeast"/>
              <w:rPr>
                <w:b w:val="0"/>
                <w:bCs w:val="0"/>
                <w:sz w:val="20"/>
                <w:szCs w:val="20"/>
                <w:lang w:val="en-US"/>
              </w:rPr>
            </w:pPr>
            <w:r>
              <w:rPr>
                <w:b w:val="0"/>
                <w:bCs w:val="0"/>
                <w:sz w:val="20"/>
                <w:szCs w:val="20"/>
                <w:lang w:val="en-US"/>
              </w:rPr>
              <w:t>2019</w:t>
            </w:r>
          </w:p>
        </w:tc>
        <w:tc>
          <w:tcPr>
            <w:tcW w:w="1243" w:type="dxa"/>
          </w:tcPr>
          <w:p w14:paraId="5186E983" w14:textId="0EFEE2CC"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3FB91B56" w14:textId="3104EFC9" w:rsidR="00C202A6" w:rsidRPr="002F09F7" w:rsidRDefault="00C202A6" w:rsidP="00C202A6">
            <w:pPr>
              <w:pStyle w:val="Title"/>
              <w:spacing w:before="0" w:after="0" w:line="60" w:lineRule="atLeast"/>
              <w:rPr>
                <w:rFonts w:cs="Arial"/>
                <w:b w:val="0"/>
                <w:bCs w:val="0"/>
                <w:sz w:val="20"/>
                <w:szCs w:val="20"/>
                <w:lang w:val="en-US"/>
              </w:rPr>
            </w:pPr>
            <w:r>
              <w:rPr>
                <w:rFonts w:cs="Arial"/>
                <w:b w:val="0"/>
                <w:bCs w:val="0"/>
                <w:sz w:val="20"/>
                <w:szCs w:val="20"/>
                <w:lang w:val="en-US"/>
              </w:rPr>
              <w:t>2022</w:t>
            </w:r>
          </w:p>
        </w:tc>
      </w:tr>
      <w:tr w:rsidR="00C202A6" w:rsidRPr="00B450C4" w14:paraId="369C1796" w14:textId="77777777" w:rsidTr="00A34A96">
        <w:tc>
          <w:tcPr>
            <w:tcW w:w="1669" w:type="dxa"/>
          </w:tcPr>
          <w:p w14:paraId="15421ACE" w14:textId="30C08937" w:rsidR="00C202A6" w:rsidRDefault="00C202A6" w:rsidP="00C202A6">
            <w:pPr>
              <w:pStyle w:val="Title"/>
              <w:spacing w:before="0" w:after="0" w:line="60" w:lineRule="atLeast"/>
              <w:jc w:val="left"/>
              <w:rPr>
                <w:b w:val="0"/>
                <w:bCs w:val="0"/>
                <w:sz w:val="20"/>
                <w:szCs w:val="20"/>
              </w:rPr>
            </w:pPr>
            <w:r>
              <w:rPr>
                <w:b w:val="0"/>
                <w:bCs w:val="0"/>
                <w:sz w:val="20"/>
                <w:szCs w:val="20"/>
              </w:rPr>
              <w:t>Christine Parkinson</w:t>
            </w:r>
          </w:p>
        </w:tc>
        <w:tc>
          <w:tcPr>
            <w:tcW w:w="1139" w:type="dxa"/>
            <w:vAlign w:val="center"/>
          </w:tcPr>
          <w:p w14:paraId="240B158C" w14:textId="655CD194"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584664FD" w14:textId="0855FB3B"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Indirect</w:t>
            </w:r>
          </w:p>
        </w:tc>
        <w:tc>
          <w:tcPr>
            <w:tcW w:w="5831" w:type="dxa"/>
          </w:tcPr>
          <w:p w14:paraId="1F9D228B" w14:textId="6593CEBD" w:rsidR="00C202A6" w:rsidRDefault="00C202A6" w:rsidP="00C202A6">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6A42DFCC" w14:textId="77777777" w:rsidR="00C202A6" w:rsidRPr="00710590" w:rsidRDefault="00C202A6" w:rsidP="00C202A6">
            <w:pPr>
              <w:pStyle w:val="Title"/>
              <w:spacing w:before="0" w:after="0" w:line="60" w:lineRule="atLeast"/>
              <w:rPr>
                <w:b w:val="0"/>
                <w:bCs w:val="0"/>
                <w:sz w:val="20"/>
                <w:szCs w:val="20"/>
                <w:lang w:val="en-US"/>
              </w:rPr>
            </w:pPr>
          </w:p>
        </w:tc>
        <w:tc>
          <w:tcPr>
            <w:tcW w:w="1243" w:type="dxa"/>
          </w:tcPr>
          <w:p w14:paraId="229082E2" w14:textId="634F6773"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1CF9CF8D" w14:textId="77777777" w:rsidR="00C202A6" w:rsidRPr="002F09F7" w:rsidRDefault="00C202A6" w:rsidP="00C202A6">
            <w:pPr>
              <w:pStyle w:val="Title"/>
              <w:spacing w:before="0" w:after="0" w:line="60" w:lineRule="atLeast"/>
              <w:rPr>
                <w:rFonts w:cs="Arial"/>
                <w:b w:val="0"/>
                <w:bCs w:val="0"/>
                <w:sz w:val="20"/>
                <w:szCs w:val="20"/>
                <w:lang w:val="en-US"/>
              </w:rPr>
            </w:pPr>
          </w:p>
        </w:tc>
      </w:tr>
      <w:tr w:rsidR="00C202A6" w:rsidRPr="00B450C4" w14:paraId="1D3A39E2" w14:textId="77777777" w:rsidTr="00A34A96">
        <w:tc>
          <w:tcPr>
            <w:tcW w:w="1669" w:type="dxa"/>
          </w:tcPr>
          <w:p w14:paraId="44E8C577" w14:textId="190D9CBC" w:rsidR="00C202A6" w:rsidRDefault="00C202A6" w:rsidP="00C202A6">
            <w:pPr>
              <w:pStyle w:val="Title"/>
              <w:spacing w:before="0" w:after="0" w:line="60" w:lineRule="atLeast"/>
              <w:jc w:val="left"/>
              <w:rPr>
                <w:b w:val="0"/>
                <w:bCs w:val="0"/>
                <w:sz w:val="20"/>
                <w:szCs w:val="20"/>
              </w:rPr>
            </w:pPr>
            <w:r>
              <w:rPr>
                <w:b w:val="0"/>
                <w:bCs w:val="0"/>
                <w:sz w:val="20"/>
                <w:szCs w:val="20"/>
              </w:rPr>
              <w:lastRenderedPageBreak/>
              <w:t>Howard Peach</w:t>
            </w:r>
          </w:p>
        </w:tc>
        <w:tc>
          <w:tcPr>
            <w:tcW w:w="1139" w:type="dxa"/>
            <w:vAlign w:val="center"/>
          </w:tcPr>
          <w:p w14:paraId="30EC380E" w14:textId="44F120AA"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712F320C" w14:textId="236BB0B1"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Direct - financial</w:t>
            </w:r>
          </w:p>
        </w:tc>
        <w:tc>
          <w:tcPr>
            <w:tcW w:w="5831" w:type="dxa"/>
          </w:tcPr>
          <w:p w14:paraId="3A9FE2B5" w14:textId="73539353" w:rsidR="00C202A6" w:rsidRDefault="00C202A6" w:rsidP="00C202A6">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22C90668" w14:textId="77777777" w:rsidR="00C202A6" w:rsidRPr="00710590" w:rsidRDefault="00C202A6" w:rsidP="00C202A6">
            <w:pPr>
              <w:pStyle w:val="Title"/>
              <w:spacing w:before="0" w:after="0" w:line="60" w:lineRule="atLeast"/>
              <w:rPr>
                <w:b w:val="0"/>
                <w:bCs w:val="0"/>
                <w:sz w:val="20"/>
                <w:szCs w:val="20"/>
                <w:lang w:val="en-US"/>
              </w:rPr>
            </w:pPr>
          </w:p>
        </w:tc>
        <w:tc>
          <w:tcPr>
            <w:tcW w:w="1243" w:type="dxa"/>
          </w:tcPr>
          <w:p w14:paraId="150796A8" w14:textId="2ABFBACB"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5F2B5A76" w14:textId="77777777" w:rsidR="00C202A6" w:rsidRPr="002F09F7" w:rsidRDefault="00C202A6" w:rsidP="00C202A6">
            <w:pPr>
              <w:pStyle w:val="Title"/>
              <w:spacing w:before="0" w:after="0" w:line="60" w:lineRule="atLeast"/>
              <w:rPr>
                <w:rFonts w:cs="Arial"/>
                <w:b w:val="0"/>
                <w:bCs w:val="0"/>
                <w:sz w:val="20"/>
                <w:szCs w:val="20"/>
                <w:lang w:val="en-US"/>
              </w:rPr>
            </w:pPr>
          </w:p>
        </w:tc>
      </w:tr>
      <w:tr w:rsidR="00C202A6" w:rsidRPr="00B450C4" w14:paraId="0C486637" w14:textId="77777777" w:rsidTr="00A34A96">
        <w:tc>
          <w:tcPr>
            <w:tcW w:w="1669" w:type="dxa"/>
          </w:tcPr>
          <w:p w14:paraId="1370FE97" w14:textId="1A620460" w:rsidR="00C202A6" w:rsidRDefault="00C202A6" w:rsidP="00C202A6">
            <w:pPr>
              <w:pStyle w:val="Title"/>
              <w:spacing w:before="0" w:after="0" w:line="60" w:lineRule="atLeast"/>
              <w:jc w:val="left"/>
              <w:rPr>
                <w:b w:val="0"/>
                <w:bCs w:val="0"/>
                <w:sz w:val="20"/>
                <w:szCs w:val="20"/>
              </w:rPr>
            </w:pPr>
            <w:r>
              <w:rPr>
                <w:b w:val="0"/>
                <w:bCs w:val="0"/>
                <w:sz w:val="20"/>
                <w:szCs w:val="20"/>
              </w:rPr>
              <w:t>Howard Peach</w:t>
            </w:r>
          </w:p>
        </w:tc>
        <w:tc>
          <w:tcPr>
            <w:tcW w:w="1139" w:type="dxa"/>
            <w:vAlign w:val="center"/>
          </w:tcPr>
          <w:p w14:paraId="70E3ABF0" w14:textId="3D4E8AA7"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69480228" w14:textId="75664486"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Direct - Non-financial professional and personal interests</w:t>
            </w:r>
          </w:p>
        </w:tc>
        <w:tc>
          <w:tcPr>
            <w:tcW w:w="5831" w:type="dxa"/>
          </w:tcPr>
          <w:p w14:paraId="0A87AEFF" w14:textId="211BD08E" w:rsidR="00C202A6" w:rsidRDefault="00C202A6" w:rsidP="00C202A6">
            <w:pPr>
              <w:pStyle w:val="Title"/>
              <w:spacing w:before="0" w:after="0" w:line="60" w:lineRule="atLeast"/>
              <w:jc w:val="left"/>
              <w:rPr>
                <w:b w:val="0"/>
                <w:bCs w:val="0"/>
                <w:sz w:val="20"/>
                <w:szCs w:val="20"/>
                <w:lang w:val="en-US"/>
              </w:rPr>
            </w:pPr>
            <w:r>
              <w:rPr>
                <w:sz w:val="22"/>
                <w:szCs w:val="22"/>
                <w:lang w:val="en-US"/>
              </w:rPr>
              <w:t>Trustee of Melanoma Focus</w:t>
            </w:r>
          </w:p>
        </w:tc>
        <w:tc>
          <w:tcPr>
            <w:tcW w:w="1354" w:type="dxa"/>
          </w:tcPr>
          <w:p w14:paraId="125126C9" w14:textId="431CA955" w:rsidR="00C202A6" w:rsidRPr="00710590" w:rsidRDefault="00C202A6" w:rsidP="00C202A6">
            <w:pPr>
              <w:pStyle w:val="Title"/>
              <w:spacing w:before="0" w:after="0" w:line="60" w:lineRule="atLeast"/>
              <w:rPr>
                <w:b w:val="0"/>
                <w:bCs w:val="0"/>
                <w:sz w:val="20"/>
                <w:szCs w:val="20"/>
                <w:lang w:val="en-US"/>
              </w:rPr>
            </w:pPr>
            <w:r>
              <w:rPr>
                <w:sz w:val="22"/>
                <w:szCs w:val="22"/>
                <w:lang w:val="en-US"/>
              </w:rPr>
              <w:t>2012</w:t>
            </w:r>
          </w:p>
        </w:tc>
        <w:tc>
          <w:tcPr>
            <w:tcW w:w="1243" w:type="dxa"/>
          </w:tcPr>
          <w:p w14:paraId="4E499EB2" w14:textId="186DD87D"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7959FCE9" w14:textId="522E6B8E" w:rsidR="00C202A6" w:rsidRPr="002F09F7" w:rsidRDefault="00C202A6" w:rsidP="00C202A6">
            <w:pPr>
              <w:pStyle w:val="Title"/>
              <w:spacing w:before="0" w:after="0" w:line="60" w:lineRule="atLeast"/>
              <w:rPr>
                <w:rFonts w:cs="Arial"/>
                <w:b w:val="0"/>
                <w:bCs w:val="0"/>
                <w:sz w:val="20"/>
                <w:szCs w:val="20"/>
                <w:lang w:val="en-US"/>
              </w:rPr>
            </w:pPr>
            <w:r>
              <w:rPr>
                <w:rFonts w:cs="Arial"/>
                <w:b w:val="0"/>
                <w:bCs w:val="0"/>
                <w:sz w:val="20"/>
                <w:szCs w:val="20"/>
                <w:lang w:val="en-US"/>
              </w:rPr>
              <w:t>Ongoing</w:t>
            </w:r>
          </w:p>
        </w:tc>
      </w:tr>
      <w:tr w:rsidR="00C202A6" w:rsidRPr="00B450C4" w14:paraId="797939F9" w14:textId="77777777" w:rsidTr="00A34A96">
        <w:tc>
          <w:tcPr>
            <w:tcW w:w="1669" w:type="dxa"/>
          </w:tcPr>
          <w:p w14:paraId="0352937C" w14:textId="51712DF3" w:rsidR="00C202A6" w:rsidRDefault="00C202A6" w:rsidP="00C202A6">
            <w:pPr>
              <w:pStyle w:val="Title"/>
              <w:spacing w:before="0" w:after="0" w:line="60" w:lineRule="atLeast"/>
              <w:jc w:val="left"/>
              <w:rPr>
                <w:b w:val="0"/>
                <w:bCs w:val="0"/>
                <w:sz w:val="20"/>
                <w:szCs w:val="20"/>
              </w:rPr>
            </w:pPr>
            <w:r>
              <w:rPr>
                <w:b w:val="0"/>
                <w:bCs w:val="0"/>
                <w:sz w:val="20"/>
                <w:szCs w:val="20"/>
              </w:rPr>
              <w:t>Howard Peach</w:t>
            </w:r>
          </w:p>
        </w:tc>
        <w:tc>
          <w:tcPr>
            <w:tcW w:w="1139" w:type="dxa"/>
            <w:vAlign w:val="center"/>
          </w:tcPr>
          <w:p w14:paraId="11F0A38A" w14:textId="7DFCABA6" w:rsidR="00C202A6" w:rsidRDefault="00C202A6" w:rsidP="00C202A6">
            <w:pPr>
              <w:pStyle w:val="Title"/>
              <w:spacing w:before="0" w:after="0" w:line="60" w:lineRule="atLeast"/>
              <w:rPr>
                <w:b w:val="0"/>
                <w:sz w:val="20"/>
                <w:szCs w:val="20"/>
              </w:rPr>
            </w:pPr>
            <w:r>
              <w:rPr>
                <w:b w:val="0"/>
                <w:sz w:val="20"/>
                <w:szCs w:val="20"/>
              </w:rPr>
              <w:t>Specialist committee member</w:t>
            </w:r>
          </w:p>
        </w:tc>
        <w:tc>
          <w:tcPr>
            <w:tcW w:w="2209" w:type="dxa"/>
          </w:tcPr>
          <w:p w14:paraId="57BE8E0B" w14:textId="6F5FBACB"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Indirect</w:t>
            </w:r>
          </w:p>
        </w:tc>
        <w:tc>
          <w:tcPr>
            <w:tcW w:w="5831" w:type="dxa"/>
          </w:tcPr>
          <w:p w14:paraId="445C3395" w14:textId="694C94A6" w:rsidR="00C202A6" w:rsidRDefault="00C202A6" w:rsidP="00C202A6">
            <w:pPr>
              <w:pStyle w:val="Title"/>
              <w:spacing w:before="0" w:after="0" w:line="60" w:lineRule="atLeast"/>
              <w:jc w:val="left"/>
              <w:rPr>
                <w:b w:val="0"/>
                <w:bCs w:val="0"/>
                <w:sz w:val="20"/>
                <w:szCs w:val="20"/>
                <w:lang w:val="en-US"/>
              </w:rPr>
            </w:pPr>
            <w:r>
              <w:rPr>
                <w:b w:val="0"/>
                <w:bCs w:val="0"/>
                <w:sz w:val="20"/>
                <w:szCs w:val="20"/>
                <w:lang w:val="en-US"/>
              </w:rPr>
              <w:t>Nil</w:t>
            </w:r>
          </w:p>
        </w:tc>
        <w:tc>
          <w:tcPr>
            <w:tcW w:w="1354" w:type="dxa"/>
          </w:tcPr>
          <w:p w14:paraId="2033B113" w14:textId="77777777" w:rsidR="00C202A6" w:rsidRPr="00710590" w:rsidRDefault="00C202A6" w:rsidP="00C202A6">
            <w:pPr>
              <w:pStyle w:val="Title"/>
              <w:spacing w:before="0" w:after="0" w:line="60" w:lineRule="atLeast"/>
              <w:rPr>
                <w:b w:val="0"/>
                <w:bCs w:val="0"/>
                <w:sz w:val="20"/>
                <w:szCs w:val="20"/>
                <w:lang w:val="en-US"/>
              </w:rPr>
            </w:pPr>
          </w:p>
        </w:tc>
        <w:tc>
          <w:tcPr>
            <w:tcW w:w="1243" w:type="dxa"/>
          </w:tcPr>
          <w:p w14:paraId="7A1CE67D" w14:textId="4916E59D" w:rsidR="00C202A6" w:rsidRPr="002F09F7" w:rsidRDefault="00C202A6" w:rsidP="00C202A6">
            <w:pPr>
              <w:pStyle w:val="Title"/>
              <w:spacing w:before="0" w:after="0" w:line="60" w:lineRule="atLeast"/>
              <w:rPr>
                <w:rFonts w:cs="Arial"/>
                <w:b w:val="0"/>
                <w:sz w:val="20"/>
                <w:szCs w:val="20"/>
              </w:rPr>
            </w:pPr>
            <w:r w:rsidRPr="002F09F7">
              <w:rPr>
                <w:rFonts w:cs="Arial"/>
                <w:b w:val="0"/>
                <w:sz w:val="20"/>
                <w:szCs w:val="20"/>
              </w:rPr>
              <w:t>March 2023</w:t>
            </w:r>
          </w:p>
        </w:tc>
        <w:tc>
          <w:tcPr>
            <w:tcW w:w="2006" w:type="dxa"/>
            <w:vAlign w:val="center"/>
          </w:tcPr>
          <w:p w14:paraId="41C33947" w14:textId="77777777" w:rsidR="00C202A6" w:rsidRPr="002F09F7" w:rsidRDefault="00C202A6" w:rsidP="00C202A6">
            <w:pPr>
              <w:pStyle w:val="Title"/>
              <w:spacing w:before="0" w:after="0" w:line="60" w:lineRule="atLeast"/>
              <w:rPr>
                <w:rFonts w:cs="Arial"/>
                <w:b w:val="0"/>
                <w:bCs w:val="0"/>
                <w:sz w:val="20"/>
                <w:szCs w:val="20"/>
                <w:lang w:val="en-US"/>
              </w:rPr>
            </w:pPr>
          </w:p>
        </w:tc>
      </w:tr>
    </w:tbl>
    <w:p w14:paraId="1CD34D9A" w14:textId="77777777" w:rsidR="006C2D30" w:rsidRPr="00812600" w:rsidRDefault="006C2D30" w:rsidP="002D4568">
      <w:pPr>
        <w:pStyle w:val="Paragraphnonumbers"/>
        <w:spacing w:before="240"/>
        <w:rPr>
          <w:b/>
          <w:sz w:val="22"/>
          <w:szCs w:val="22"/>
        </w:rPr>
      </w:pPr>
    </w:p>
    <w:sectPr w:rsidR="006C2D30" w:rsidRPr="00812600" w:rsidSect="00B450C4">
      <w:headerReference w:type="default" r:id="rId9"/>
      <w:footerReference w:type="default" r:id="rId10"/>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74A03"/>
    <w:multiLevelType w:val="hybridMultilevel"/>
    <w:tmpl w:val="26363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4"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556598">
    <w:abstractNumId w:val="15"/>
  </w:num>
  <w:num w:numId="2" w16cid:durableId="640765670">
    <w:abstractNumId w:val="17"/>
  </w:num>
  <w:num w:numId="3" w16cid:durableId="1467117753">
    <w:abstractNumId w:val="17"/>
    <w:lvlOverride w:ilvl="0">
      <w:startOverride w:val="1"/>
    </w:lvlOverride>
  </w:num>
  <w:num w:numId="4" w16cid:durableId="1783306082">
    <w:abstractNumId w:val="17"/>
    <w:lvlOverride w:ilvl="0">
      <w:startOverride w:val="1"/>
    </w:lvlOverride>
  </w:num>
  <w:num w:numId="5" w16cid:durableId="1577939831">
    <w:abstractNumId w:val="17"/>
    <w:lvlOverride w:ilvl="0">
      <w:startOverride w:val="1"/>
    </w:lvlOverride>
  </w:num>
  <w:num w:numId="6" w16cid:durableId="1603803388">
    <w:abstractNumId w:val="17"/>
    <w:lvlOverride w:ilvl="0">
      <w:startOverride w:val="1"/>
    </w:lvlOverride>
  </w:num>
  <w:num w:numId="7" w16cid:durableId="599021197">
    <w:abstractNumId w:val="17"/>
    <w:lvlOverride w:ilvl="0">
      <w:startOverride w:val="1"/>
    </w:lvlOverride>
  </w:num>
  <w:num w:numId="8" w16cid:durableId="637347200">
    <w:abstractNumId w:val="9"/>
  </w:num>
  <w:num w:numId="9" w16cid:durableId="1234975380">
    <w:abstractNumId w:val="7"/>
  </w:num>
  <w:num w:numId="10" w16cid:durableId="1949268657">
    <w:abstractNumId w:val="6"/>
  </w:num>
  <w:num w:numId="11" w16cid:durableId="2060742992">
    <w:abstractNumId w:val="5"/>
  </w:num>
  <w:num w:numId="12" w16cid:durableId="345719332">
    <w:abstractNumId w:val="4"/>
  </w:num>
  <w:num w:numId="13" w16cid:durableId="1357191885">
    <w:abstractNumId w:val="8"/>
  </w:num>
  <w:num w:numId="14" w16cid:durableId="516504910">
    <w:abstractNumId w:val="3"/>
  </w:num>
  <w:num w:numId="15" w16cid:durableId="350188415">
    <w:abstractNumId w:val="2"/>
  </w:num>
  <w:num w:numId="16" w16cid:durableId="1460027009">
    <w:abstractNumId w:val="1"/>
  </w:num>
  <w:num w:numId="17" w16cid:durableId="260720676">
    <w:abstractNumId w:val="0"/>
  </w:num>
  <w:num w:numId="18" w16cid:durableId="834104295">
    <w:abstractNumId w:val="12"/>
  </w:num>
  <w:num w:numId="19" w16cid:durableId="2002077727">
    <w:abstractNumId w:val="12"/>
    <w:lvlOverride w:ilvl="0">
      <w:startOverride w:val="1"/>
    </w:lvlOverride>
  </w:num>
  <w:num w:numId="20" w16cid:durableId="1383600072">
    <w:abstractNumId w:val="10"/>
  </w:num>
  <w:num w:numId="21" w16cid:durableId="1281305351">
    <w:abstractNumId w:val="16"/>
  </w:num>
  <w:num w:numId="22" w16cid:durableId="1220436349">
    <w:abstractNumId w:val="13"/>
  </w:num>
  <w:num w:numId="23" w16cid:durableId="1456407337">
    <w:abstractNumId w:val="14"/>
  </w:num>
  <w:num w:numId="24" w16cid:durableId="1915167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6BAA"/>
    <w:rsid w:val="000373B2"/>
    <w:rsid w:val="000472DC"/>
    <w:rsid w:val="00055991"/>
    <w:rsid w:val="00061F70"/>
    <w:rsid w:val="00070065"/>
    <w:rsid w:val="00072C88"/>
    <w:rsid w:val="000731B2"/>
    <w:rsid w:val="0007517A"/>
    <w:rsid w:val="000865AD"/>
    <w:rsid w:val="000A4FEE"/>
    <w:rsid w:val="000A7046"/>
    <w:rsid w:val="000B5939"/>
    <w:rsid w:val="000D28A8"/>
    <w:rsid w:val="001023F6"/>
    <w:rsid w:val="001061AB"/>
    <w:rsid w:val="00111CCE"/>
    <w:rsid w:val="001134E7"/>
    <w:rsid w:val="00140528"/>
    <w:rsid w:val="0014076C"/>
    <w:rsid w:val="00146A49"/>
    <w:rsid w:val="00164BD1"/>
    <w:rsid w:val="0017149E"/>
    <w:rsid w:val="0017169E"/>
    <w:rsid w:val="00181157"/>
    <w:rsid w:val="001811A9"/>
    <w:rsid w:val="00181A4A"/>
    <w:rsid w:val="00185243"/>
    <w:rsid w:val="00191CB6"/>
    <w:rsid w:val="001946BB"/>
    <w:rsid w:val="0019492D"/>
    <w:rsid w:val="001978C7"/>
    <w:rsid w:val="001A7AC8"/>
    <w:rsid w:val="001B0EE9"/>
    <w:rsid w:val="001B2241"/>
    <w:rsid w:val="001B441B"/>
    <w:rsid w:val="001B65B3"/>
    <w:rsid w:val="001B77F0"/>
    <w:rsid w:val="001C3F33"/>
    <w:rsid w:val="001D5EE5"/>
    <w:rsid w:val="001D6FC4"/>
    <w:rsid w:val="001E24A5"/>
    <w:rsid w:val="001E6EAF"/>
    <w:rsid w:val="002029A6"/>
    <w:rsid w:val="002037FF"/>
    <w:rsid w:val="0021684C"/>
    <w:rsid w:val="00221049"/>
    <w:rsid w:val="0022538A"/>
    <w:rsid w:val="002253E7"/>
    <w:rsid w:val="00234902"/>
    <w:rsid w:val="0023554F"/>
    <w:rsid w:val="002408EA"/>
    <w:rsid w:val="0026429F"/>
    <w:rsid w:val="002819D7"/>
    <w:rsid w:val="0028430C"/>
    <w:rsid w:val="002A29BA"/>
    <w:rsid w:val="002A5B6D"/>
    <w:rsid w:val="002B0180"/>
    <w:rsid w:val="002B42B3"/>
    <w:rsid w:val="002C1A7E"/>
    <w:rsid w:val="002D3376"/>
    <w:rsid w:val="002D4568"/>
    <w:rsid w:val="002F0808"/>
    <w:rsid w:val="002F09F7"/>
    <w:rsid w:val="002F5984"/>
    <w:rsid w:val="0031129F"/>
    <w:rsid w:val="00311ED0"/>
    <w:rsid w:val="00311F8C"/>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20952"/>
    <w:rsid w:val="004327C3"/>
    <w:rsid w:val="00433EFF"/>
    <w:rsid w:val="00434359"/>
    <w:rsid w:val="00443081"/>
    <w:rsid w:val="00446BEE"/>
    <w:rsid w:val="00486998"/>
    <w:rsid w:val="004B00A1"/>
    <w:rsid w:val="004C1647"/>
    <w:rsid w:val="004E2343"/>
    <w:rsid w:val="005025A1"/>
    <w:rsid w:val="00506D5B"/>
    <w:rsid w:val="005144D2"/>
    <w:rsid w:val="00525025"/>
    <w:rsid w:val="005402E5"/>
    <w:rsid w:val="00577509"/>
    <w:rsid w:val="00583808"/>
    <w:rsid w:val="00597F9C"/>
    <w:rsid w:val="005B4EF4"/>
    <w:rsid w:val="005C5D3F"/>
    <w:rsid w:val="005C65F7"/>
    <w:rsid w:val="005E0804"/>
    <w:rsid w:val="005E2111"/>
    <w:rsid w:val="005E3CE5"/>
    <w:rsid w:val="005E4D13"/>
    <w:rsid w:val="005E7F5F"/>
    <w:rsid w:val="00602015"/>
    <w:rsid w:val="0066690B"/>
    <w:rsid w:val="0068682E"/>
    <w:rsid w:val="006921E1"/>
    <w:rsid w:val="00692FAF"/>
    <w:rsid w:val="006B0318"/>
    <w:rsid w:val="006B163E"/>
    <w:rsid w:val="006C2D30"/>
    <w:rsid w:val="006C7078"/>
    <w:rsid w:val="006D4AFC"/>
    <w:rsid w:val="006F4B25"/>
    <w:rsid w:val="006F6496"/>
    <w:rsid w:val="00702364"/>
    <w:rsid w:val="007060B3"/>
    <w:rsid w:val="00710590"/>
    <w:rsid w:val="007326E2"/>
    <w:rsid w:val="00736348"/>
    <w:rsid w:val="00741C88"/>
    <w:rsid w:val="00746276"/>
    <w:rsid w:val="00751861"/>
    <w:rsid w:val="00760908"/>
    <w:rsid w:val="00763180"/>
    <w:rsid w:val="00763F1F"/>
    <w:rsid w:val="0078374C"/>
    <w:rsid w:val="007A3852"/>
    <w:rsid w:val="007E633B"/>
    <w:rsid w:val="007F238D"/>
    <w:rsid w:val="007F530B"/>
    <w:rsid w:val="007F7240"/>
    <w:rsid w:val="00810A7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312B5"/>
    <w:rsid w:val="00947FAB"/>
    <w:rsid w:val="00957382"/>
    <w:rsid w:val="00980A80"/>
    <w:rsid w:val="00986BC6"/>
    <w:rsid w:val="00993878"/>
    <w:rsid w:val="0099489A"/>
    <w:rsid w:val="0099550F"/>
    <w:rsid w:val="009B0AB0"/>
    <w:rsid w:val="009B0D95"/>
    <w:rsid w:val="009B6152"/>
    <w:rsid w:val="009C1F2B"/>
    <w:rsid w:val="009E3E0A"/>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23A15"/>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0F8E"/>
    <w:rsid w:val="00BF7FE0"/>
    <w:rsid w:val="00C01F67"/>
    <w:rsid w:val="00C10BDF"/>
    <w:rsid w:val="00C202A6"/>
    <w:rsid w:val="00C20DC9"/>
    <w:rsid w:val="00C23CE8"/>
    <w:rsid w:val="00C31289"/>
    <w:rsid w:val="00C41A98"/>
    <w:rsid w:val="00C670BB"/>
    <w:rsid w:val="00C81104"/>
    <w:rsid w:val="00C8582C"/>
    <w:rsid w:val="00C87F8A"/>
    <w:rsid w:val="00C96411"/>
    <w:rsid w:val="00CB5671"/>
    <w:rsid w:val="00CB7176"/>
    <w:rsid w:val="00CC19A8"/>
    <w:rsid w:val="00CE1E0E"/>
    <w:rsid w:val="00CF518D"/>
    <w:rsid w:val="00CF58B7"/>
    <w:rsid w:val="00D00D48"/>
    <w:rsid w:val="00D351C1"/>
    <w:rsid w:val="00D35EFB"/>
    <w:rsid w:val="00D44D27"/>
    <w:rsid w:val="00D504B3"/>
    <w:rsid w:val="00D607D5"/>
    <w:rsid w:val="00D63DA6"/>
    <w:rsid w:val="00D65F58"/>
    <w:rsid w:val="00D727A7"/>
    <w:rsid w:val="00D80A27"/>
    <w:rsid w:val="00D86BF0"/>
    <w:rsid w:val="00D97AA1"/>
    <w:rsid w:val="00DC513F"/>
    <w:rsid w:val="00DE2DF2"/>
    <w:rsid w:val="00DF0D50"/>
    <w:rsid w:val="00E03D7C"/>
    <w:rsid w:val="00E05BD2"/>
    <w:rsid w:val="00E1278C"/>
    <w:rsid w:val="00E217A4"/>
    <w:rsid w:val="00E41B12"/>
    <w:rsid w:val="00E41D2A"/>
    <w:rsid w:val="00E51920"/>
    <w:rsid w:val="00E64120"/>
    <w:rsid w:val="00E660A1"/>
    <w:rsid w:val="00E9101B"/>
    <w:rsid w:val="00E92082"/>
    <w:rsid w:val="00E92B4B"/>
    <w:rsid w:val="00EA3CCF"/>
    <w:rsid w:val="00EB3CCD"/>
    <w:rsid w:val="00ED68EE"/>
    <w:rsid w:val="00EE0959"/>
    <w:rsid w:val="00EE6AC0"/>
    <w:rsid w:val="00F0345C"/>
    <w:rsid w:val="00F055F1"/>
    <w:rsid w:val="00F11CEF"/>
    <w:rsid w:val="00F314C0"/>
    <w:rsid w:val="00F502BA"/>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 w:type="paragraph" w:styleId="PlainText">
    <w:name w:val="Plain Text"/>
    <w:basedOn w:val="Normal"/>
    <w:link w:val="PlainTextChar"/>
    <w:uiPriority w:val="99"/>
    <w:unhideWhenUsed/>
    <w:rsid w:val="00D80A27"/>
    <w:rPr>
      <w:rFonts w:ascii="Calibri" w:eastAsiaTheme="minorHAns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rsid w:val="00D80A27"/>
    <w:rPr>
      <w:rFonts w:ascii="Calibri" w:eastAsiaTheme="minorHAnsi" w:hAnsi="Calibri" w:cstheme="minorBidi"/>
      <w:kern w:val="2"/>
      <w:sz w:val="22"/>
      <w:szCs w:val="21"/>
      <w:lang w:eastAsia="en-US"/>
      <w14:ligatures w14:val="standardContextual"/>
    </w:rPr>
  </w:style>
  <w:style w:type="paragraph" w:styleId="ListParagraph">
    <w:name w:val="List Paragraph"/>
    <w:basedOn w:val="Normal"/>
    <w:uiPriority w:val="34"/>
    <w:qFormat/>
    <w:rsid w:val="0003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11421443">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9824939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855726297">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 w:id="20985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8084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20</Pages>
  <Words>5356</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Rick Keen</cp:lastModifiedBy>
  <cp:revision>169</cp:revision>
  <dcterms:created xsi:type="dcterms:W3CDTF">2018-04-03T10:30:00Z</dcterms:created>
  <dcterms:modified xsi:type="dcterms:W3CDTF">2023-05-02T13:39:00Z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2023-03-13T17:45:38Z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44aec8e7-6e72-4b5c-afaf-15fbfdb5c81e</vt:lpwstr>
  </property>
  <property fmtid="{D5CDD505-2E9C-101B-9397-08002B2CF9AE}" pid="8" name="MSIP_Label_c69d85d5-6d9e-4305-a294-1f636ec0f2d6_ContentBits">
    <vt:lpwstr>0</vt:lpwstr>
  </property>
</Properties>
</file>