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1" w:rsidRDefault="00D83D3B" w:rsidP="00181A4A">
      <w:pPr>
        <w:pStyle w:val="Title"/>
      </w:pPr>
      <w:r>
        <w:t>Community Engagement: Improving health and Wellbeing</w:t>
      </w:r>
    </w:p>
    <w:p w:rsidR="00A711CE" w:rsidRDefault="00A711CE" w:rsidP="00A711CE">
      <w:pPr>
        <w:pStyle w:val="Heading1"/>
      </w:pPr>
    </w:p>
    <w:p w:rsidR="00A711CE" w:rsidRPr="00A711CE" w:rsidRDefault="00B659A5" w:rsidP="00A711CE">
      <w:pPr>
        <w:pStyle w:val="Paragraphnonumbers"/>
        <w:rPr>
          <w:u w:val="single"/>
        </w:rPr>
      </w:pPr>
      <w:r>
        <w:rPr>
          <w:u w:val="single"/>
        </w:rPr>
        <w:t>Specialist committee m</w:t>
      </w:r>
      <w:r w:rsidR="00A711CE" w:rsidRPr="00A711CE">
        <w:rPr>
          <w:u w:val="single"/>
        </w:rPr>
        <w:t>embers</w:t>
      </w:r>
    </w:p>
    <w:p w:rsidR="0085003B" w:rsidRDefault="0085003B" w:rsidP="00A711CE">
      <w:pPr>
        <w:pStyle w:val="Paragraphnonumbers"/>
        <w:spacing w:after="0"/>
        <w:rPr>
          <w:rFonts w:cs="Arial"/>
        </w:rPr>
      </w:pPr>
    </w:p>
    <w:p w:rsidR="004C22ED" w:rsidRDefault="004C22ED" w:rsidP="004C22ED">
      <w:pPr>
        <w:pStyle w:val="Paragraphnonumbers"/>
        <w:spacing w:after="0"/>
        <w:rPr>
          <w:rFonts w:cs="Arial"/>
        </w:rPr>
      </w:pPr>
      <w:r>
        <w:rPr>
          <w:rFonts w:cs="Arial"/>
        </w:rPr>
        <w:t xml:space="preserve">Ms Elizabeth Bayliss </w:t>
      </w:r>
    </w:p>
    <w:p w:rsidR="004C22ED" w:rsidRDefault="004C22ED" w:rsidP="004C22ED">
      <w:pPr>
        <w:pStyle w:val="Paragraphnonumbers"/>
        <w:spacing w:after="0"/>
        <w:rPr>
          <w:rFonts w:cs="Arial"/>
        </w:rPr>
      </w:pPr>
      <w:r>
        <w:rPr>
          <w:rFonts w:cs="Arial"/>
        </w:rPr>
        <w:t>Community Organisation Representative</w:t>
      </w:r>
    </w:p>
    <w:p w:rsidR="0091607D" w:rsidRDefault="0091607D" w:rsidP="004C22ED">
      <w:pPr>
        <w:pStyle w:val="Paragraphnonumbers"/>
        <w:spacing w:after="0"/>
        <w:rPr>
          <w:rFonts w:cs="Arial"/>
        </w:rPr>
      </w:pPr>
    </w:p>
    <w:p w:rsidR="0091607D" w:rsidRDefault="0091607D" w:rsidP="004C22ED">
      <w:pPr>
        <w:pStyle w:val="Paragraphnonumbers"/>
        <w:spacing w:after="0"/>
        <w:rPr>
          <w:rFonts w:cs="Arial"/>
        </w:rPr>
      </w:pPr>
    </w:p>
    <w:p w:rsidR="0091607D" w:rsidRDefault="0091607D" w:rsidP="004C22ED">
      <w:pPr>
        <w:pStyle w:val="Paragraphnonumbers"/>
        <w:spacing w:after="0"/>
        <w:rPr>
          <w:rFonts w:cs="Arial"/>
        </w:rPr>
      </w:pPr>
    </w:p>
    <w:p w:rsidR="00E951AC" w:rsidRDefault="00D83D3B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 xml:space="preserve">Mrs Chris Nield </w:t>
      </w:r>
    </w:p>
    <w:p w:rsidR="00D83D3B" w:rsidRDefault="00D83D3B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 xml:space="preserve">Consultant in Public Health </w:t>
      </w: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 xml:space="preserve">Prof Jane South </w:t>
      </w:r>
    </w:p>
    <w:p w:rsidR="0091607D" w:rsidRDefault="0091607D" w:rsidP="00A711CE">
      <w:pPr>
        <w:pStyle w:val="Paragraphnonumbers"/>
        <w:spacing w:after="0"/>
        <w:rPr>
          <w:rFonts w:cs="Arial"/>
        </w:rPr>
      </w:pPr>
      <w:r w:rsidRPr="0091607D">
        <w:rPr>
          <w:rFonts w:cs="Arial"/>
        </w:rPr>
        <w:t>P</w:t>
      </w:r>
      <w:r>
        <w:rPr>
          <w:rFonts w:cs="Arial"/>
        </w:rPr>
        <w:t>rofessor of Healthy Communities</w:t>
      </w: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D83D3B" w:rsidRDefault="00D83D3B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 xml:space="preserve">Ms Geraldine Stone </w:t>
      </w:r>
    </w:p>
    <w:p w:rsidR="00D83D3B" w:rsidRDefault="00D83D3B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 xml:space="preserve">Community Health Champion </w:t>
      </w: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>Mr Steve Tathata</w:t>
      </w:r>
    </w:p>
    <w:p w:rsidR="0091607D" w:rsidRDefault="0091607D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>Lay member</w:t>
      </w: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1607D" w:rsidRDefault="0091607D" w:rsidP="00A711CE">
      <w:pPr>
        <w:pStyle w:val="Paragraphnonumbers"/>
        <w:spacing w:after="0"/>
        <w:rPr>
          <w:rFonts w:cs="Arial"/>
        </w:rPr>
      </w:pPr>
    </w:p>
    <w:p w:rsidR="009E13E7" w:rsidRDefault="0091607D" w:rsidP="00A711CE">
      <w:pPr>
        <w:pStyle w:val="Paragraphnonumbers"/>
        <w:spacing w:after="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Mr Phil Taverner </w:t>
      </w:r>
    </w:p>
    <w:p w:rsidR="0091607D" w:rsidRPr="00E951AC" w:rsidRDefault="0091607D" w:rsidP="00A711CE">
      <w:pPr>
        <w:pStyle w:val="Paragraphnonumbers"/>
        <w:spacing w:after="0"/>
        <w:rPr>
          <w:rFonts w:cs="Arial"/>
        </w:rPr>
      </w:pPr>
      <w:r>
        <w:rPr>
          <w:rFonts w:cs="Arial"/>
        </w:rPr>
        <w:t>Community Development Worker</w:t>
      </w:r>
    </w:p>
    <w:p w:rsidR="00A711CE" w:rsidRPr="00E951AC" w:rsidRDefault="00A711CE" w:rsidP="00A711CE">
      <w:pPr>
        <w:pStyle w:val="Paragraphnonumbers"/>
        <w:rPr>
          <w:rFonts w:cs="Arial"/>
        </w:rPr>
      </w:pPr>
    </w:p>
    <w:sectPr w:rsidR="00A711CE" w:rsidRPr="00E951AC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E" w:rsidRDefault="00A711CE" w:rsidP="00446BEE">
      <w:r>
        <w:separator/>
      </w:r>
    </w:p>
  </w:endnote>
  <w:endnote w:type="continuationSeparator" w:id="0">
    <w:p w:rsidR="00A711CE" w:rsidRDefault="00A711C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1607D">
      <w:rPr>
        <w:noProof/>
      </w:rPr>
      <w:t>1</w:t>
    </w:r>
    <w:r>
      <w:fldChar w:fldCharType="end"/>
    </w:r>
    <w:r>
      <w:t xml:space="preserve"> of </w:t>
    </w:r>
    <w:r w:rsidR="0091607D">
      <w:fldChar w:fldCharType="begin"/>
    </w:r>
    <w:r w:rsidR="0091607D">
      <w:instrText xml:space="preserve"> NUMPAGES  </w:instrText>
    </w:r>
    <w:r w:rsidR="0091607D">
      <w:fldChar w:fldCharType="separate"/>
    </w:r>
    <w:r w:rsidR="0091607D">
      <w:rPr>
        <w:noProof/>
      </w:rPr>
      <w:t>1</w:t>
    </w:r>
    <w:r w:rsidR="009160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E" w:rsidRDefault="00A711CE" w:rsidP="00446BEE">
      <w:r>
        <w:separator/>
      </w:r>
    </w:p>
  </w:footnote>
  <w:footnote w:type="continuationSeparator" w:id="0">
    <w:p w:rsidR="00A711CE" w:rsidRDefault="00A711C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E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C22ED"/>
    <w:rsid w:val="004E72C3"/>
    <w:rsid w:val="005025A1"/>
    <w:rsid w:val="006921E1"/>
    <w:rsid w:val="006D1224"/>
    <w:rsid w:val="006F4B25"/>
    <w:rsid w:val="006F6496"/>
    <w:rsid w:val="00736348"/>
    <w:rsid w:val="00760908"/>
    <w:rsid w:val="007F238D"/>
    <w:rsid w:val="0085003B"/>
    <w:rsid w:val="00861B92"/>
    <w:rsid w:val="008814FB"/>
    <w:rsid w:val="008F5E30"/>
    <w:rsid w:val="00914D7F"/>
    <w:rsid w:val="0091607D"/>
    <w:rsid w:val="0095051F"/>
    <w:rsid w:val="009E13E7"/>
    <w:rsid w:val="009E680B"/>
    <w:rsid w:val="00A15A1F"/>
    <w:rsid w:val="00A3325A"/>
    <w:rsid w:val="00A43013"/>
    <w:rsid w:val="00A711CE"/>
    <w:rsid w:val="00AF108A"/>
    <w:rsid w:val="00B02E55"/>
    <w:rsid w:val="00B036C1"/>
    <w:rsid w:val="00B5431F"/>
    <w:rsid w:val="00B659A5"/>
    <w:rsid w:val="00BF7FE0"/>
    <w:rsid w:val="00C81104"/>
    <w:rsid w:val="00C96411"/>
    <w:rsid w:val="00CA7677"/>
    <w:rsid w:val="00CB5671"/>
    <w:rsid w:val="00CF58B7"/>
    <w:rsid w:val="00D351C1"/>
    <w:rsid w:val="00D35EFB"/>
    <w:rsid w:val="00D504B3"/>
    <w:rsid w:val="00D83D3B"/>
    <w:rsid w:val="00D86BF0"/>
    <w:rsid w:val="00E51920"/>
    <w:rsid w:val="00E64120"/>
    <w:rsid w:val="00E660A1"/>
    <w:rsid w:val="00E951AC"/>
    <w:rsid w:val="00EA3CCF"/>
    <w:rsid w:val="00F02C01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E8AF3C21</Template>
  <TotalTime>0</TotalTime>
  <Pages>1</Pages>
  <Words>46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Barnes</dc:creator>
  <cp:lastModifiedBy>Christina Barnes</cp:lastModifiedBy>
  <cp:revision>2</cp:revision>
  <cp:lastPrinted>2016-03-15T15:26:00Z</cp:lastPrinted>
  <dcterms:created xsi:type="dcterms:W3CDTF">2016-07-06T11:31:00Z</dcterms:created>
  <dcterms:modified xsi:type="dcterms:W3CDTF">2016-07-06T11:31:00Z</dcterms:modified>
</cp:coreProperties>
</file>