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68" w:rsidRDefault="00AB0D68" w:rsidP="00AB0D68">
      <w:pPr>
        <w:pStyle w:val="Default"/>
      </w:pPr>
    </w:p>
    <w:p w:rsidR="00AB0D68" w:rsidRDefault="00A14C03" w:rsidP="00AB0D6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Oral health promotion in care homes and hospitals</w:t>
      </w:r>
    </w:p>
    <w:p w:rsidR="00AB0D68" w:rsidRDefault="00AB0D68" w:rsidP="00AB0D68">
      <w:pPr>
        <w:pStyle w:val="Default"/>
        <w:rPr>
          <w:sz w:val="32"/>
          <w:szCs w:val="32"/>
        </w:rPr>
      </w:pPr>
    </w:p>
    <w:p w:rsidR="00AB0D68" w:rsidRDefault="00AB0D68" w:rsidP="00AB0D68">
      <w:pPr>
        <w:pStyle w:val="Default"/>
        <w:rPr>
          <w:sz w:val="32"/>
          <w:szCs w:val="32"/>
        </w:rPr>
      </w:pPr>
    </w:p>
    <w:p w:rsidR="00AB0D68" w:rsidRPr="00AB0D68" w:rsidRDefault="00712398" w:rsidP="00AB0D68">
      <w:pPr>
        <w:pStyle w:val="Default"/>
        <w:rPr>
          <w:u w:val="single"/>
        </w:rPr>
      </w:pPr>
      <w:r>
        <w:rPr>
          <w:u w:val="single"/>
        </w:rPr>
        <w:t>Quality standards s</w:t>
      </w:r>
      <w:r w:rsidR="00AB0D68" w:rsidRPr="00AB0D68">
        <w:rPr>
          <w:u w:val="single"/>
        </w:rPr>
        <w:t xml:space="preserve">pecialist committee members </w:t>
      </w:r>
    </w:p>
    <w:p w:rsidR="00AB0D68" w:rsidRDefault="00AB0D68" w:rsidP="00AB0D68">
      <w:pPr>
        <w:pStyle w:val="Default"/>
        <w:rPr>
          <w:sz w:val="23"/>
          <w:szCs w:val="23"/>
          <w:u w:val="single"/>
        </w:rPr>
      </w:pPr>
    </w:p>
    <w:p w:rsidR="00A14C03" w:rsidRDefault="00A14C03" w:rsidP="00AB0D68">
      <w:pPr>
        <w:pStyle w:val="Default"/>
        <w:rPr>
          <w:sz w:val="23"/>
          <w:szCs w:val="23"/>
        </w:rPr>
      </w:pPr>
    </w:p>
    <w:p w:rsidR="00875F4D" w:rsidRDefault="00875F4D" w:rsidP="00A14C03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Paul Batchelor</w:t>
      </w:r>
    </w:p>
    <w:p w:rsidR="00875F4D" w:rsidRDefault="00875F4D" w:rsidP="00A14C03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Hon. Senior Lecturer</w:t>
      </w:r>
      <w:r w:rsidR="00F12F30">
        <w:rPr>
          <w:sz w:val="23"/>
          <w:szCs w:val="23"/>
        </w:rPr>
        <w:t>/Dentist</w:t>
      </w:r>
    </w:p>
    <w:p w:rsidR="00875F4D" w:rsidRDefault="00875F4D" w:rsidP="00A14C03">
      <w:pPr>
        <w:pStyle w:val="Default"/>
        <w:rPr>
          <w:sz w:val="23"/>
          <w:szCs w:val="23"/>
        </w:rPr>
      </w:pPr>
    </w:p>
    <w:p w:rsidR="00875F4D" w:rsidRDefault="00875F4D" w:rsidP="00A14C03">
      <w:pPr>
        <w:pStyle w:val="Default"/>
        <w:rPr>
          <w:sz w:val="23"/>
          <w:szCs w:val="23"/>
        </w:rPr>
      </w:pPr>
    </w:p>
    <w:p w:rsidR="00A14C03" w:rsidRPr="00A14C03" w:rsidRDefault="00A14C03" w:rsidP="00A14C03">
      <w:pPr>
        <w:pStyle w:val="Default"/>
        <w:rPr>
          <w:sz w:val="23"/>
          <w:szCs w:val="23"/>
        </w:rPr>
      </w:pPr>
      <w:r w:rsidRPr="00A14C03">
        <w:rPr>
          <w:sz w:val="23"/>
          <w:szCs w:val="23"/>
        </w:rPr>
        <w:t>Joanne Charlesworth</w:t>
      </w:r>
    </w:p>
    <w:p w:rsidR="00A14C03" w:rsidRDefault="00A14C03" w:rsidP="00A14C03">
      <w:pPr>
        <w:pStyle w:val="Default"/>
        <w:rPr>
          <w:sz w:val="23"/>
          <w:szCs w:val="23"/>
        </w:rPr>
      </w:pPr>
      <w:r w:rsidRPr="00A14C03">
        <w:rPr>
          <w:sz w:val="23"/>
          <w:szCs w:val="23"/>
        </w:rPr>
        <w:t>Oral Health Promotion Manager</w:t>
      </w:r>
    </w:p>
    <w:p w:rsidR="00A14C03" w:rsidRDefault="00A14C03" w:rsidP="00A14C03">
      <w:pPr>
        <w:pStyle w:val="Default"/>
        <w:rPr>
          <w:sz w:val="23"/>
          <w:szCs w:val="23"/>
        </w:rPr>
      </w:pPr>
    </w:p>
    <w:p w:rsidR="00A14C03" w:rsidRDefault="00A14C03" w:rsidP="00A14C03">
      <w:pPr>
        <w:pStyle w:val="Default"/>
        <w:rPr>
          <w:sz w:val="23"/>
          <w:szCs w:val="23"/>
        </w:rPr>
      </w:pPr>
    </w:p>
    <w:p w:rsidR="00AB0D68" w:rsidRPr="00A14C03" w:rsidRDefault="00A14C03" w:rsidP="00AB0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</w:t>
      </w:r>
      <w:r w:rsidRPr="00A14C03">
        <w:rPr>
          <w:sz w:val="23"/>
          <w:szCs w:val="23"/>
        </w:rPr>
        <w:t>ctoria Elliott</w:t>
      </w:r>
    </w:p>
    <w:p w:rsidR="00A14C03" w:rsidRPr="00A14C03" w:rsidRDefault="00F12F30" w:rsidP="00AB0D68">
      <w:pPr>
        <w:pStyle w:val="Default"/>
        <w:rPr>
          <w:sz w:val="23"/>
          <w:szCs w:val="23"/>
        </w:rPr>
      </w:pPr>
      <w:r w:rsidRPr="00F12F30">
        <w:rPr>
          <w:sz w:val="23"/>
          <w:szCs w:val="23"/>
        </w:rPr>
        <w:t>Principal Care Consultant</w:t>
      </w:r>
      <w:r>
        <w:rPr>
          <w:sz w:val="23"/>
          <w:szCs w:val="23"/>
        </w:rPr>
        <w:t>/</w:t>
      </w:r>
      <w:r w:rsidR="00A14C03" w:rsidRPr="00A14C03">
        <w:rPr>
          <w:sz w:val="23"/>
          <w:szCs w:val="23"/>
        </w:rPr>
        <w:t>Care Home Manager</w:t>
      </w:r>
    </w:p>
    <w:p w:rsidR="00A14C03" w:rsidRPr="00A14C03" w:rsidRDefault="00A14C03" w:rsidP="00AB0D68">
      <w:pPr>
        <w:pStyle w:val="Default"/>
        <w:rPr>
          <w:sz w:val="23"/>
          <w:szCs w:val="23"/>
        </w:rPr>
      </w:pPr>
    </w:p>
    <w:p w:rsidR="00A14C03" w:rsidRDefault="00A14C03" w:rsidP="00AB0D68">
      <w:pPr>
        <w:pStyle w:val="Default"/>
        <w:rPr>
          <w:sz w:val="23"/>
          <w:szCs w:val="23"/>
        </w:rPr>
      </w:pPr>
    </w:p>
    <w:p w:rsidR="00A14C03" w:rsidRPr="00A14C03" w:rsidRDefault="00A14C03" w:rsidP="00AB0D68">
      <w:pPr>
        <w:pStyle w:val="Default"/>
        <w:rPr>
          <w:sz w:val="23"/>
          <w:szCs w:val="23"/>
        </w:rPr>
      </w:pPr>
    </w:p>
    <w:p w:rsidR="00A14C03" w:rsidRPr="00A14C03" w:rsidRDefault="00A14C03" w:rsidP="00AB0D68">
      <w:pPr>
        <w:pStyle w:val="Default"/>
        <w:rPr>
          <w:sz w:val="23"/>
          <w:szCs w:val="23"/>
        </w:rPr>
      </w:pPr>
      <w:r w:rsidRPr="00A14C03">
        <w:rPr>
          <w:sz w:val="23"/>
          <w:szCs w:val="23"/>
        </w:rPr>
        <w:t>Elizabeth Kay</w:t>
      </w:r>
    </w:p>
    <w:p w:rsidR="00A14C03" w:rsidRDefault="00A14C03" w:rsidP="00AB0D68">
      <w:pPr>
        <w:pStyle w:val="Default"/>
        <w:rPr>
          <w:sz w:val="23"/>
          <w:szCs w:val="23"/>
        </w:rPr>
      </w:pPr>
      <w:r w:rsidRPr="00A14C03">
        <w:rPr>
          <w:sz w:val="23"/>
          <w:szCs w:val="23"/>
        </w:rPr>
        <w:t>Foundation Dean/Professor of Dental Pubic Health</w:t>
      </w:r>
    </w:p>
    <w:p w:rsidR="00A14C03" w:rsidRDefault="00A14C03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Margaret Odgen</w:t>
      </w:r>
    </w:p>
    <w:p w:rsidR="00A14C03" w:rsidRDefault="00875F4D" w:rsidP="00AB0D68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Lay member</w:t>
      </w:r>
    </w:p>
    <w:p w:rsidR="00A14C03" w:rsidRDefault="00A14C03" w:rsidP="00AB0D68">
      <w:pPr>
        <w:pStyle w:val="Default"/>
        <w:rPr>
          <w:sz w:val="23"/>
          <w:szCs w:val="23"/>
        </w:rPr>
      </w:pPr>
    </w:p>
    <w:p w:rsidR="00A14C03" w:rsidRDefault="00A14C03" w:rsidP="00AB0D68">
      <w:pPr>
        <w:pStyle w:val="Default"/>
        <w:rPr>
          <w:sz w:val="23"/>
          <w:szCs w:val="23"/>
        </w:rPr>
      </w:pPr>
    </w:p>
    <w:p w:rsidR="00A14C03" w:rsidRDefault="00A14C03" w:rsidP="00AB0D68">
      <w:pPr>
        <w:pStyle w:val="Default"/>
        <w:rPr>
          <w:sz w:val="23"/>
          <w:szCs w:val="23"/>
        </w:rPr>
      </w:pPr>
    </w:p>
    <w:p w:rsidR="00875F4D" w:rsidRPr="00875F4D" w:rsidRDefault="00875F4D" w:rsidP="00875F4D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Mary Tomson</w:t>
      </w:r>
    </w:p>
    <w:p w:rsidR="00875F4D" w:rsidRDefault="00875F4D" w:rsidP="00875F4D">
      <w:pPr>
        <w:pStyle w:val="Default"/>
        <w:rPr>
          <w:sz w:val="23"/>
          <w:szCs w:val="23"/>
        </w:rPr>
      </w:pPr>
      <w:r w:rsidRPr="00875F4D">
        <w:rPr>
          <w:sz w:val="23"/>
          <w:szCs w:val="23"/>
        </w:rPr>
        <w:t>Consultant in Dental Public Health</w:t>
      </w:r>
    </w:p>
    <w:p w:rsidR="00875F4D" w:rsidRDefault="00875F4D" w:rsidP="00A14C03">
      <w:pPr>
        <w:pStyle w:val="Default"/>
        <w:rPr>
          <w:sz w:val="23"/>
          <w:szCs w:val="23"/>
        </w:rPr>
      </w:pPr>
    </w:p>
    <w:p w:rsidR="00875F4D" w:rsidRDefault="00875F4D" w:rsidP="00A14C03">
      <w:pPr>
        <w:pStyle w:val="Default"/>
        <w:rPr>
          <w:sz w:val="23"/>
          <w:szCs w:val="23"/>
        </w:rPr>
      </w:pPr>
    </w:p>
    <w:p w:rsidR="00875F4D" w:rsidRDefault="00875F4D" w:rsidP="00A14C03">
      <w:pPr>
        <w:pStyle w:val="Default"/>
        <w:rPr>
          <w:sz w:val="23"/>
          <w:szCs w:val="23"/>
        </w:rPr>
      </w:pPr>
    </w:p>
    <w:p w:rsidR="00A14C03" w:rsidRPr="00A14C03" w:rsidRDefault="00A14C03" w:rsidP="00A14C03">
      <w:pPr>
        <w:pStyle w:val="Default"/>
        <w:rPr>
          <w:sz w:val="23"/>
          <w:szCs w:val="23"/>
        </w:rPr>
      </w:pPr>
      <w:r w:rsidRPr="00A14C03">
        <w:rPr>
          <w:sz w:val="23"/>
          <w:szCs w:val="23"/>
        </w:rPr>
        <w:t>Sheila Welsh</w:t>
      </w:r>
    </w:p>
    <w:p w:rsidR="006667B8" w:rsidRDefault="006667B8" w:rsidP="006667B8">
      <w:pPr>
        <w:shd w:val="clear" w:color="auto" w:fill="FFFFFF"/>
      </w:pPr>
      <w:r>
        <w:rPr>
          <w:rFonts w:ascii="Helvetica" w:eastAsia="Times New Roman" w:hAnsi="Helvetica" w:cs="Helvetica"/>
          <w:color w:val="000000"/>
        </w:rPr>
        <w:t>Senio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>r Public Health Research Officer</w:t>
      </w:r>
    </w:p>
    <w:p w:rsidR="00A14C03" w:rsidRDefault="00A14C03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Default="00875F4D" w:rsidP="00AB0D68">
      <w:pPr>
        <w:pStyle w:val="Default"/>
        <w:rPr>
          <w:sz w:val="23"/>
          <w:szCs w:val="23"/>
        </w:rPr>
      </w:pPr>
    </w:p>
    <w:p w:rsidR="00875F4D" w:rsidRPr="00A14C03" w:rsidRDefault="00875F4D" w:rsidP="00AB0D68">
      <w:pPr>
        <w:pStyle w:val="Default"/>
        <w:rPr>
          <w:sz w:val="23"/>
          <w:szCs w:val="23"/>
        </w:rPr>
      </w:pPr>
    </w:p>
    <w:sectPr w:rsidR="00875F4D" w:rsidRPr="00A14C03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68" w:rsidRDefault="00AB0D68" w:rsidP="00446BEE">
      <w:r>
        <w:separator/>
      </w:r>
    </w:p>
  </w:endnote>
  <w:endnote w:type="continuationSeparator" w:id="0">
    <w:p w:rsidR="00AB0D68" w:rsidRDefault="00AB0D6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68" w:rsidRDefault="00AB0D68" w:rsidP="00446BEE">
      <w:r>
        <w:separator/>
      </w:r>
    </w:p>
  </w:footnote>
  <w:footnote w:type="continuationSeparator" w:id="0">
    <w:p w:rsidR="00AB0D68" w:rsidRDefault="00AB0D68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8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114C8"/>
    <w:rsid w:val="00420952"/>
    <w:rsid w:val="00433EFF"/>
    <w:rsid w:val="00443081"/>
    <w:rsid w:val="00446BEE"/>
    <w:rsid w:val="005025A1"/>
    <w:rsid w:val="005D4E68"/>
    <w:rsid w:val="006667B8"/>
    <w:rsid w:val="006921E1"/>
    <w:rsid w:val="006F4B25"/>
    <w:rsid w:val="006F6496"/>
    <w:rsid w:val="00712398"/>
    <w:rsid w:val="00736348"/>
    <w:rsid w:val="00760908"/>
    <w:rsid w:val="007F238D"/>
    <w:rsid w:val="00861B92"/>
    <w:rsid w:val="00875F4D"/>
    <w:rsid w:val="008814FB"/>
    <w:rsid w:val="008F5E30"/>
    <w:rsid w:val="00900B8F"/>
    <w:rsid w:val="00914D7F"/>
    <w:rsid w:val="009E680B"/>
    <w:rsid w:val="00A14C03"/>
    <w:rsid w:val="00A15A1F"/>
    <w:rsid w:val="00A3325A"/>
    <w:rsid w:val="00A43013"/>
    <w:rsid w:val="00AB0D68"/>
    <w:rsid w:val="00AF108A"/>
    <w:rsid w:val="00B02E55"/>
    <w:rsid w:val="00B036C1"/>
    <w:rsid w:val="00B3451D"/>
    <w:rsid w:val="00B415A2"/>
    <w:rsid w:val="00B5431F"/>
    <w:rsid w:val="00BF7FE0"/>
    <w:rsid w:val="00C54DF6"/>
    <w:rsid w:val="00C81104"/>
    <w:rsid w:val="00C96411"/>
    <w:rsid w:val="00CB5671"/>
    <w:rsid w:val="00CF58B7"/>
    <w:rsid w:val="00D219DE"/>
    <w:rsid w:val="00D351C1"/>
    <w:rsid w:val="00D35EFB"/>
    <w:rsid w:val="00D504B3"/>
    <w:rsid w:val="00D86BF0"/>
    <w:rsid w:val="00DC7614"/>
    <w:rsid w:val="00E51920"/>
    <w:rsid w:val="00E64120"/>
    <w:rsid w:val="00E660A1"/>
    <w:rsid w:val="00EA3CCF"/>
    <w:rsid w:val="00F055F1"/>
    <w:rsid w:val="00F12F30"/>
    <w:rsid w:val="00F610AF"/>
    <w:rsid w:val="00F76C70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BB0692-649C-41AE-BFBE-8AA1E96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B8"/>
    <w:rPr>
      <w:rFonts w:eastAsiaTheme="minorHAnsi"/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eastAsia="Times New Roman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eastAsia="Times New Roman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eastAsia="Times New Roman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eastAsia="Times New Roman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eastAsia="Times New Roman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eastAsia="Times New Roman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eastAsia="Times New Roman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eastAsia="Times New Roman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eastAsia="Times New Roman" w:hAnsi="Arial"/>
      <w:b/>
      <w:bCs/>
    </w:rPr>
  </w:style>
  <w:style w:type="paragraph" w:customStyle="1" w:styleId="Default">
    <w:name w:val="Default"/>
    <w:rsid w:val="00AB0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90CC46A5</Template>
  <TotalTime>6</TotalTime>
  <Pages>1</Pages>
  <Words>57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Nicholls</dc:creator>
  <cp:lastModifiedBy>Rachel Neary-Jones</cp:lastModifiedBy>
  <cp:revision>5</cp:revision>
  <cp:lastPrinted>2015-08-19T09:44:00Z</cp:lastPrinted>
  <dcterms:created xsi:type="dcterms:W3CDTF">2017-01-05T10:02:00Z</dcterms:created>
  <dcterms:modified xsi:type="dcterms:W3CDTF">2017-05-31T14:03:00Z</dcterms:modified>
</cp:coreProperties>
</file>