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D00B10" w14:textId="77777777" w:rsidR="003F09DE" w:rsidRPr="003F09DE" w:rsidRDefault="003F09DE" w:rsidP="003F09DE">
      <w:pPr>
        <w:spacing w:before="272"/>
        <w:ind w:left="109"/>
        <w:rPr>
          <w:rFonts w:ascii="Arial" w:hAnsi="Arial" w:cs="Arial"/>
          <w:b/>
          <w:color w:val="282828"/>
          <w:sz w:val="48"/>
        </w:rPr>
      </w:pPr>
      <w:bookmarkStart w:id="0" w:name="_GoBack"/>
      <w:bookmarkEnd w:id="0"/>
    </w:p>
    <w:p w14:paraId="2794FAFB" w14:textId="77777777" w:rsidR="003F09DE" w:rsidRPr="003F09DE" w:rsidRDefault="003F09DE" w:rsidP="003F09DE">
      <w:pPr>
        <w:spacing w:before="272"/>
        <w:ind w:left="109"/>
        <w:rPr>
          <w:rFonts w:ascii="Arial" w:hAnsi="Arial" w:cs="Arial"/>
          <w:b/>
          <w:color w:val="282828"/>
          <w:sz w:val="48"/>
        </w:rPr>
      </w:pPr>
    </w:p>
    <w:p w14:paraId="596F4A8B" w14:textId="77777777" w:rsidR="003F09DE" w:rsidRDefault="003F09DE" w:rsidP="003F09DE">
      <w:pPr>
        <w:spacing w:before="272"/>
        <w:rPr>
          <w:rFonts w:ascii="Arial" w:hAnsi="Arial" w:cs="Arial"/>
          <w:b/>
          <w:color w:val="282828"/>
          <w:sz w:val="48"/>
        </w:rPr>
      </w:pPr>
    </w:p>
    <w:p w14:paraId="0F85F566" w14:textId="77777777" w:rsidR="003F09DE" w:rsidRDefault="003F09DE" w:rsidP="003F09DE">
      <w:pPr>
        <w:spacing w:before="272"/>
        <w:rPr>
          <w:rFonts w:ascii="Arial" w:hAnsi="Arial" w:cs="Arial"/>
          <w:b/>
          <w:color w:val="282828"/>
          <w:sz w:val="48"/>
        </w:rPr>
      </w:pPr>
    </w:p>
    <w:p w14:paraId="7D51D59C" w14:textId="77777777" w:rsidR="003F09DE" w:rsidRDefault="003F09DE" w:rsidP="003F09DE">
      <w:pPr>
        <w:spacing w:before="272"/>
        <w:rPr>
          <w:rFonts w:ascii="Arial" w:hAnsi="Arial" w:cs="Arial"/>
          <w:b/>
          <w:color w:val="282828"/>
          <w:sz w:val="48"/>
        </w:rPr>
      </w:pPr>
    </w:p>
    <w:p w14:paraId="5BB5643A" w14:textId="21240147" w:rsidR="003F09DE" w:rsidRPr="003F09DE" w:rsidRDefault="003F09DE" w:rsidP="003F09DE">
      <w:pPr>
        <w:spacing w:before="272"/>
        <w:rPr>
          <w:rFonts w:ascii="Arial" w:hAnsi="Arial" w:cs="Arial"/>
          <w:b/>
          <w:sz w:val="48"/>
        </w:rPr>
      </w:pPr>
      <w:r w:rsidRPr="003F09DE">
        <w:rPr>
          <w:rFonts w:ascii="Arial" w:hAnsi="Arial" w:cs="Arial"/>
          <w:b/>
          <w:color w:val="282828"/>
          <w:sz w:val="48"/>
        </w:rPr>
        <w:t>Hip fracture in</w:t>
      </w:r>
      <w:r w:rsidRPr="003F09DE">
        <w:rPr>
          <w:rFonts w:ascii="Arial" w:hAnsi="Arial" w:cs="Arial"/>
          <w:b/>
          <w:color w:val="282828"/>
          <w:spacing w:val="-74"/>
          <w:sz w:val="48"/>
        </w:rPr>
        <w:t xml:space="preserve"> </w:t>
      </w:r>
      <w:r w:rsidRPr="003F09DE">
        <w:rPr>
          <w:rFonts w:ascii="Arial" w:hAnsi="Arial" w:cs="Arial"/>
          <w:b/>
          <w:color w:val="282828"/>
          <w:sz w:val="48"/>
        </w:rPr>
        <w:t>adults</w:t>
      </w:r>
    </w:p>
    <w:p w14:paraId="58D2F2D7" w14:textId="43C3C358" w:rsidR="003F09DE" w:rsidRPr="003F09DE" w:rsidRDefault="003F09DE" w:rsidP="003F09DE">
      <w:pPr>
        <w:pStyle w:val="BodyText"/>
        <w:spacing w:before="9"/>
        <w:rPr>
          <w:rFonts w:ascii="Arial" w:hAnsi="Arial" w:cs="Arial"/>
          <w:b/>
          <w:sz w:val="64"/>
        </w:rPr>
      </w:pPr>
    </w:p>
    <w:p w14:paraId="4829F21E" w14:textId="0B49FBA3" w:rsidR="003F09DE" w:rsidRPr="003F09DE" w:rsidRDefault="003F09DE" w:rsidP="003F09DE">
      <w:pPr>
        <w:pStyle w:val="BodyText"/>
        <w:spacing w:before="9"/>
        <w:rPr>
          <w:rFonts w:ascii="Arial" w:hAnsi="Arial" w:cs="Arial"/>
          <w:b/>
          <w:sz w:val="32"/>
          <w:szCs w:val="32"/>
        </w:rPr>
      </w:pPr>
      <w:r w:rsidRPr="003F09DE">
        <w:rPr>
          <w:rFonts w:ascii="Arial" w:hAnsi="Arial" w:cs="Arial"/>
          <w:b/>
          <w:sz w:val="32"/>
          <w:szCs w:val="32"/>
        </w:rPr>
        <w:t xml:space="preserve">Quality standard </w:t>
      </w:r>
    </w:p>
    <w:p w14:paraId="30474E0B" w14:textId="0876FF7A" w:rsidR="003F09DE" w:rsidRPr="003F09DE" w:rsidRDefault="003F09DE" w:rsidP="003F09DE">
      <w:pPr>
        <w:pStyle w:val="BodyText"/>
        <w:spacing w:before="9"/>
        <w:rPr>
          <w:rFonts w:ascii="Arial" w:hAnsi="Arial" w:cs="Arial"/>
          <w:b/>
          <w:sz w:val="32"/>
          <w:szCs w:val="32"/>
        </w:rPr>
      </w:pPr>
      <w:r w:rsidRPr="003F09DE">
        <w:rPr>
          <w:rFonts w:ascii="Arial" w:hAnsi="Arial" w:cs="Arial"/>
          <w:b/>
          <w:sz w:val="32"/>
          <w:szCs w:val="32"/>
        </w:rPr>
        <w:t>Published: 27 March 2012</w:t>
      </w:r>
    </w:p>
    <w:p w14:paraId="462DFFC1" w14:textId="1C98883F" w:rsidR="003F09DE" w:rsidRPr="003F09DE" w:rsidRDefault="003F09DE" w:rsidP="003F09DE">
      <w:pPr>
        <w:widowControl/>
        <w:autoSpaceDE/>
        <w:autoSpaceDN/>
        <w:rPr>
          <w:rFonts w:ascii="Arial" w:hAnsi="Arial" w:cs="Arial"/>
          <w:b/>
          <w:sz w:val="32"/>
          <w:szCs w:val="32"/>
        </w:rPr>
      </w:pPr>
      <w:r w:rsidRPr="003F09DE">
        <w:rPr>
          <w:rFonts w:ascii="Arial" w:hAnsi="Arial" w:cs="Arial"/>
          <w:b/>
          <w:sz w:val="32"/>
          <w:szCs w:val="32"/>
        </w:rPr>
        <w:br w:type="page"/>
      </w:r>
    </w:p>
    <w:p w14:paraId="74E02D1C" w14:textId="77777777" w:rsidR="003F09DE" w:rsidRPr="003F09DE" w:rsidRDefault="003F09DE" w:rsidP="003F09DE">
      <w:pPr>
        <w:pStyle w:val="Heading1"/>
        <w:rPr>
          <w:rFonts w:cs="Arial"/>
        </w:rPr>
      </w:pPr>
      <w:r w:rsidRPr="003F09DE">
        <w:rPr>
          <w:rFonts w:cs="Arial"/>
          <w:color w:val="282828"/>
        </w:rPr>
        <w:lastRenderedPageBreak/>
        <w:t>Introduction and overview</w:t>
      </w:r>
    </w:p>
    <w:p w14:paraId="572F8A06" w14:textId="77777777" w:rsidR="003F09DE" w:rsidRPr="003F09DE" w:rsidRDefault="003F09DE" w:rsidP="003F09DE">
      <w:pPr>
        <w:pStyle w:val="BodyText"/>
        <w:spacing w:before="9"/>
        <w:rPr>
          <w:rFonts w:ascii="Arial" w:hAnsi="Arial" w:cs="Arial"/>
          <w:b/>
          <w:sz w:val="30"/>
        </w:rPr>
      </w:pPr>
    </w:p>
    <w:p w14:paraId="55CEF5F3" w14:textId="77777777" w:rsidR="003F09DE" w:rsidRPr="003F09DE" w:rsidRDefault="003F09DE" w:rsidP="003F09DE">
      <w:pPr>
        <w:pStyle w:val="BodyText"/>
        <w:spacing w:line="300" w:lineRule="auto"/>
        <w:ind w:right="453"/>
        <w:rPr>
          <w:rFonts w:ascii="Arial" w:hAnsi="Arial" w:cs="Arial"/>
        </w:rPr>
      </w:pPr>
      <w:r w:rsidRPr="003F09DE">
        <w:rPr>
          <w:rFonts w:ascii="Arial" w:hAnsi="Arial" w:cs="Arial"/>
          <w:color w:val="282828"/>
        </w:rPr>
        <w:t>This</w:t>
      </w:r>
      <w:r w:rsidRPr="003F09DE">
        <w:rPr>
          <w:rFonts w:ascii="Arial" w:hAnsi="Arial" w:cs="Arial"/>
          <w:color w:val="282828"/>
          <w:spacing w:val="-12"/>
        </w:rPr>
        <w:t xml:space="preserve"> </w:t>
      </w:r>
      <w:r w:rsidRPr="003F09DE">
        <w:rPr>
          <w:rFonts w:ascii="Arial" w:hAnsi="Arial" w:cs="Arial"/>
          <w:color w:val="282828"/>
        </w:rPr>
        <w:t>quality</w:t>
      </w:r>
      <w:r w:rsidRPr="003F09DE">
        <w:rPr>
          <w:rFonts w:ascii="Arial" w:hAnsi="Arial" w:cs="Arial"/>
          <w:color w:val="282828"/>
          <w:spacing w:val="-11"/>
        </w:rPr>
        <w:t xml:space="preserve"> </w:t>
      </w:r>
      <w:r w:rsidRPr="003F09DE">
        <w:rPr>
          <w:rFonts w:ascii="Arial" w:hAnsi="Arial" w:cs="Arial"/>
          <w:color w:val="282828"/>
        </w:rPr>
        <w:t>standard</w:t>
      </w:r>
      <w:r w:rsidRPr="003F09DE">
        <w:rPr>
          <w:rFonts w:ascii="Arial" w:hAnsi="Arial" w:cs="Arial"/>
          <w:color w:val="282828"/>
          <w:spacing w:val="-12"/>
        </w:rPr>
        <w:t xml:space="preserve"> </w:t>
      </w:r>
      <w:r w:rsidRPr="003F09DE">
        <w:rPr>
          <w:rFonts w:ascii="Arial" w:hAnsi="Arial" w:cs="Arial"/>
          <w:color w:val="282828"/>
        </w:rPr>
        <w:t>covers</w:t>
      </w:r>
      <w:r w:rsidRPr="003F09DE">
        <w:rPr>
          <w:rFonts w:ascii="Arial" w:hAnsi="Arial" w:cs="Arial"/>
          <w:color w:val="282828"/>
          <w:spacing w:val="-11"/>
        </w:rPr>
        <w:t xml:space="preserve"> </w:t>
      </w:r>
      <w:r w:rsidRPr="003F09DE">
        <w:rPr>
          <w:rFonts w:ascii="Arial" w:hAnsi="Arial" w:cs="Arial"/>
          <w:color w:val="282828"/>
        </w:rPr>
        <w:t>the</w:t>
      </w:r>
      <w:r w:rsidRPr="003F09DE">
        <w:rPr>
          <w:rFonts w:ascii="Arial" w:hAnsi="Arial" w:cs="Arial"/>
          <w:color w:val="282828"/>
          <w:spacing w:val="-12"/>
        </w:rPr>
        <w:t xml:space="preserve"> </w:t>
      </w:r>
      <w:r w:rsidRPr="003F09DE">
        <w:rPr>
          <w:rFonts w:ascii="Arial" w:hAnsi="Arial" w:cs="Arial"/>
          <w:color w:val="282828"/>
        </w:rPr>
        <w:t>management</w:t>
      </w:r>
      <w:r w:rsidRPr="003F09DE">
        <w:rPr>
          <w:rFonts w:ascii="Arial" w:hAnsi="Arial" w:cs="Arial"/>
          <w:color w:val="282828"/>
          <w:spacing w:val="-11"/>
        </w:rPr>
        <w:t xml:space="preserve"> </w:t>
      </w:r>
      <w:r w:rsidRPr="003F09DE">
        <w:rPr>
          <w:rFonts w:ascii="Arial" w:hAnsi="Arial" w:cs="Arial"/>
          <w:color w:val="282828"/>
        </w:rPr>
        <w:t>and</w:t>
      </w:r>
      <w:r w:rsidRPr="003F09DE">
        <w:rPr>
          <w:rFonts w:ascii="Arial" w:hAnsi="Arial" w:cs="Arial"/>
          <w:color w:val="282828"/>
          <w:spacing w:val="-12"/>
        </w:rPr>
        <w:t xml:space="preserve"> </w:t>
      </w:r>
      <w:r w:rsidRPr="003F09DE">
        <w:rPr>
          <w:rFonts w:ascii="Arial" w:hAnsi="Arial" w:cs="Arial"/>
          <w:color w:val="282828"/>
        </w:rPr>
        <w:t>secondary</w:t>
      </w:r>
      <w:r w:rsidRPr="003F09DE">
        <w:rPr>
          <w:rFonts w:ascii="Arial" w:hAnsi="Arial" w:cs="Arial"/>
          <w:color w:val="282828"/>
          <w:spacing w:val="-11"/>
        </w:rPr>
        <w:t xml:space="preserve"> </w:t>
      </w:r>
      <w:r w:rsidRPr="003F09DE">
        <w:rPr>
          <w:rFonts w:ascii="Arial" w:hAnsi="Arial" w:cs="Arial"/>
          <w:color w:val="282828"/>
        </w:rPr>
        <w:t>prevention</w:t>
      </w:r>
      <w:r w:rsidRPr="003F09DE">
        <w:rPr>
          <w:rFonts w:ascii="Arial" w:hAnsi="Arial" w:cs="Arial"/>
          <w:color w:val="282828"/>
          <w:spacing w:val="-12"/>
        </w:rPr>
        <w:t xml:space="preserve"> </w:t>
      </w:r>
      <w:r w:rsidRPr="003F09DE">
        <w:rPr>
          <w:rFonts w:ascii="Arial" w:hAnsi="Arial" w:cs="Arial"/>
          <w:color w:val="282828"/>
        </w:rPr>
        <w:t>of</w:t>
      </w:r>
      <w:r w:rsidRPr="003F09DE">
        <w:rPr>
          <w:rFonts w:ascii="Arial" w:hAnsi="Arial" w:cs="Arial"/>
          <w:color w:val="282828"/>
          <w:spacing w:val="-11"/>
        </w:rPr>
        <w:t xml:space="preserve"> </w:t>
      </w:r>
      <w:r w:rsidRPr="003F09DE">
        <w:rPr>
          <w:rFonts w:ascii="Arial" w:hAnsi="Arial" w:cs="Arial"/>
          <w:color w:val="282828"/>
        </w:rPr>
        <w:t>hip</w:t>
      </w:r>
      <w:r w:rsidRPr="003F09DE">
        <w:rPr>
          <w:rFonts w:ascii="Arial" w:hAnsi="Arial" w:cs="Arial"/>
          <w:color w:val="282828"/>
          <w:spacing w:val="-12"/>
        </w:rPr>
        <w:t xml:space="preserve"> </w:t>
      </w:r>
      <w:r w:rsidRPr="003F09DE">
        <w:rPr>
          <w:rFonts w:ascii="Arial" w:hAnsi="Arial" w:cs="Arial"/>
          <w:color w:val="282828"/>
        </w:rPr>
        <w:t>fracture</w:t>
      </w:r>
      <w:r w:rsidRPr="003F09DE">
        <w:rPr>
          <w:rFonts w:ascii="Arial" w:hAnsi="Arial" w:cs="Arial"/>
          <w:color w:val="282828"/>
          <w:spacing w:val="-11"/>
        </w:rPr>
        <w:t xml:space="preserve"> </w:t>
      </w:r>
      <w:r w:rsidRPr="003F09DE">
        <w:rPr>
          <w:rFonts w:ascii="Arial" w:hAnsi="Arial" w:cs="Arial"/>
          <w:color w:val="282828"/>
        </w:rPr>
        <w:t>in</w:t>
      </w:r>
      <w:r w:rsidRPr="003F09DE">
        <w:rPr>
          <w:rFonts w:ascii="Arial" w:hAnsi="Arial" w:cs="Arial"/>
          <w:color w:val="282828"/>
          <w:spacing w:val="-12"/>
        </w:rPr>
        <w:t xml:space="preserve"> </w:t>
      </w:r>
      <w:r w:rsidRPr="003F09DE">
        <w:rPr>
          <w:rFonts w:ascii="Arial" w:hAnsi="Arial" w:cs="Arial"/>
          <w:color w:val="282828"/>
        </w:rPr>
        <w:t>adults (18 years and</w:t>
      </w:r>
      <w:r w:rsidRPr="003F09DE">
        <w:rPr>
          <w:rFonts w:ascii="Arial" w:hAnsi="Arial" w:cs="Arial"/>
          <w:color w:val="282828"/>
          <w:spacing w:val="-48"/>
        </w:rPr>
        <w:t xml:space="preserve"> </w:t>
      </w:r>
      <w:r w:rsidRPr="003F09DE">
        <w:rPr>
          <w:rFonts w:ascii="Arial" w:hAnsi="Arial" w:cs="Arial"/>
          <w:color w:val="282828"/>
        </w:rPr>
        <w:t>older).</w:t>
      </w:r>
    </w:p>
    <w:p w14:paraId="7FBE4916" w14:textId="77777777" w:rsidR="003F09DE" w:rsidRPr="003F09DE" w:rsidRDefault="003F09DE" w:rsidP="003F09DE">
      <w:pPr>
        <w:pStyle w:val="BodyText"/>
        <w:rPr>
          <w:rFonts w:ascii="Arial" w:hAnsi="Arial" w:cs="Arial"/>
          <w:sz w:val="30"/>
        </w:rPr>
      </w:pPr>
    </w:p>
    <w:p w14:paraId="4206BAB7" w14:textId="77777777" w:rsidR="003F09DE" w:rsidRPr="003F09DE" w:rsidRDefault="003F09DE" w:rsidP="003F09DE">
      <w:pPr>
        <w:pStyle w:val="BodyText"/>
        <w:spacing w:line="300" w:lineRule="auto"/>
        <w:ind w:right="133"/>
        <w:rPr>
          <w:rFonts w:ascii="Arial" w:hAnsi="Arial" w:cs="Arial"/>
        </w:rPr>
      </w:pPr>
      <w:r w:rsidRPr="003F09DE">
        <w:rPr>
          <w:rFonts w:ascii="Arial" w:hAnsi="Arial" w:cs="Arial"/>
          <w:color w:val="282828"/>
        </w:rPr>
        <w:t>This quality standard covers only fragility fracture of the hip or fracture of the hip due to osteoporosis</w:t>
      </w:r>
      <w:r w:rsidRPr="003F09DE">
        <w:rPr>
          <w:rFonts w:ascii="Arial" w:hAnsi="Arial" w:cs="Arial"/>
          <w:color w:val="282828"/>
          <w:spacing w:val="-13"/>
        </w:rPr>
        <w:t xml:space="preserve"> </w:t>
      </w:r>
      <w:r w:rsidRPr="003F09DE">
        <w:rPr>
          <w:rFonts w:ascii="Arial" w:hAnsi="Arial" w:cs="Arial"/>
          <w:color w:val="282828"/>
        </w:rPr>
        <w:t>or</w:t>
      </w:r>
      <w:r w:rsidRPr="003F09DE">
        <w:rPr>
          <w:rFonts w:ascii="Arial" w:hAnsi="Arial" w:cs="Arial"/>
          <w:color w:val="282828"/>
          <w:spacing w:val="-13"/>
        </w:rPr>
        <w:t xml:space="preserve"> </w:t>
      </w:r>
      <w:r w:rsidRPr="003F09DE">
        <w:rPr>
          <w:rFonts w:ascii="Arial" w:hAnsi="Arial" w:cs="Arial"/>
          <w:color w:val="282828"/>
        </w:rPr>
        <w:t>osteopenia.</w:t>
      </w:r>
      <w:r w:rsidRPr="003F09DE">
        <w:rPr>
          <w:rFonts w:ascii="Arial" w:hAnsi="Arial" w:cs="Arial"/>
          <w:color w:val="282828"/>
          <w:spacing w:val="-12"/>
        </w:rPr>
        <w:t xml:space="preserve"> </w:t>
      </w:r>
      <w:r w:rsidRPr="003F09DE">
        <w:rPr>
          <w:rFonts w:ascii="Arial" w:hAnsi="Arial" w:cs="Arial"/>
          <w:color w:val="282828"/>
        </w:rPr>
        <w:t>Fragility</w:t>
      </w:r>
      <w:r w:rsidRPr="003F09DE">
        <w:rPr>
          <w:rFonts w:ascii="Arial" w:hAnsi="Arial" w:cs="Arial"/>
          <w:color w:val="282828"/>
          <w:spacing w:val="-13"/>
        </w:rPr>
        <w:t xml:space="preserve"> </w:t>
      </w:r>
      <w:r w:rsidRPr="003F09DE">
        <w:rPr>
          <w:rFonts w:ascii="Arial" w:hAnsi="Arial" w:cs="Arial"/>
          <w:color w:val="282828"/>
        </w:rPr>
        <w:t>fracture</w:t>
      </w:r>
      <w:r w:rsidRPr="003F09DE">
        <w:rPr>
          <w:rFonts w:ascii="Arial" w:hAnsi="Arial" w:cs="Arial"/>
          <w:color w:val="282828"/>
          <w:spacing w:val="-13"/>
        </w:rPr>
        <w:t xml:space="preserve"> </w:t>
      </w:r>
      <w:r w:rsidRPr="003F09DE">
        <w:rPr>
          <w:rFonts w:ascii="Arial" w:hAnsi="Arial" w:cs="Arial"/>
          <w:color w:val="282828"/>
        </w:rPr>
        <w:t>is</w:t>
      </w:r>
      <w:r w:rsidRPr="003F09DE">
        <w:rPr>
          <w:rFonts w:ascii="Arial" w:hAnsi="Arial" w:cs="Arial"/>
          <w:color w:val="282828"/>
          <w:spacing w:val="-12"/>
        </w:rPr>
        <w:t xml:space="preserve"> </w:t>
      </w:r>
      <w:r w:rsidRPr="003F09DE">
        <w:rPr>
          <w:rFonts w:ascii="Arial" w:hAnsi="Arial" w:cs="Arial"/>
          <w:color w:val="282828"/>
        </w:rPr>
        <w:t>defined</w:t>
      </w:r>
      <w:r w:rsidRPr="003F09DE">
        <w:rPr>
          <w:rFonts w:ascii="Arial" w:hAnsi="Arial" w:cs="Arial"/>
          <w:color w:val="282828"/>
          <w:spacing w:val="-13"/>
        </w:rPr>
        <w:t xml:space="preserve"> </w:t>
      </w:r>
      <w:r w:rsidRPr="003F09DE">
        <w:rPr>
          <w:rFonts w:ascii="Arial" w:hAnsi="Arial" w:cs="Arial"/>
          <w:color w:val="282828"/>
        </w:rPr>
        <w:t>as</w:t>
      </w:r>
      <w:r w:rsidRPr="003F09DE">
        <w:rPr>
          <w:rFonts w:ascii="Arial" w:hAnsi="Arial" w:cs="Arial"/>
          <w:color w:val="282828"/>
          <w:spacing w:val="-13"/>
        </w:rPr>
        <w:t xml:space="preserve"> </w:t>
      </w:r>
      <w:r w:rsidRPr="003F09DE">
        <w:rPr>
          <w:rFonts w:ascii="Arial" w:hAnsi="Arial" w:cs="Arial"/>
          <w:color w:val="282828"/>
        </w:rPr>
        <w:t>fracture</w:t>
      </w:r>
      <w:r w:rsidRPr="003F09DE">
        <w:rPr>
          <w:rFonts w:ascii="Arial" w:hAnsi="Arial" w:cs="Arial"/>
          <w:color w:val="282828"/>
          <w:spacing w:val="-12"/>
        </w:rPr>
        <w:t xml:space="preserve"> </w:t>
      </w:r>
      <w:r w:rsidRPr="003F09DE">
        <w:rPr>
          <w:rFonts w:ascii="Arial" w:hAnsi="Arial" w:cs="Arial"/>
          <w:color w:val="282828"/>
        </w:rPr>
        <w:t>caused</w:t>
      </w:r>
      <w:r w:rsidRPr="003F09DE">
        <w:rPr>
          <w:rFonts w:ascii="Arial" w:hAnsi="Arial" w:cs="Arial"/>
          <w:color w:val="282828"/>
          <w:spacing w:val="-13"/>
        </w:rPr>
        <w:t xml:space="preserve"> </w:t>
      </w:r>
      <w:r w:rsidRPr="003F09DE">
        <w:rPr>
          <w:rFonts w:ascii="Arial" w:hAnsi="Arial" w:cs="Arial"/>
          <w:color w:val="282828"/>
        </w:rPr>
        <w:t>by</w:t>
      </w:r>
      <w:r w:rsidRPr="003F09DE">
        <w:rPr>
          <w:rFonts w:ascii="Arial" w:hAnsi="Arial" w:cs="Arial"/>
          <w:color w:val="282828"/>
          <w:spacing w:val="-13"/>
        </w:rPr>
        <w:t xml:space="preserve"> </w:t>
      </w:r>
      <w:r w:rsidRPr="003F09DE">
        <w:rPr>
          <w:rFonts w:ascii="Arial" w:hAnsi="Arial" w:cs="Arial"/>
          <w:color w:val="282828"/>
        </w:rPr>
        <w:t>forces</w:t>
      </w:r>
      <w:r w:rsidRPr="003F09DE">
        <w:rPr>
          <w:rFonts w:ascii="Arial" w:hAnsi="Arial" w:cs="Arial"/>
          <w:color w:val="282828"/>
          <w:spacing w:val="-12"/>
        </w:rPr>
        <w:t xml:space="preserve"> </w:t>
      </w:r>
      <w:r w:rsidRPr="003F09DE">
        <w:rPr>
          <w:rFonts w:ascii="Arial" w:hAnsi="Arial" w:cs="Arial"/>
          <w:color w:val="282828"/>
        </w:rPr>
        <w:t>equivalent</w:t>
      </w:r>
      <w:r w:rsidRPr="003F09DE">
        <w:rPr>
          <w:rFonts w:ascii="Arial" w:hAnsi="Arial" w:cs="Arial"/>
          <w:color w:val="282828"/>
          <w:spacing w:val="-13"/>
        </w:rPr>
        <w:t xml:space="preserve"> </w:t>
      </w:r>
      <w:r w:rsidRPr="003F09DE">
        <w:rPr>
          <w:rFonts w:ascii="Arial" w:hAnsi="Arial" w:cs="Arial"/>
          <w:color w:val="282828"/>
        </w:rPr>
        <w:t>to</w:t>
      </w:r>
      <w:r w:rsidRPr="003F09DE">
        <w:rPr>
          <w:rFonts w:ascii="Arial" w:hAnsi="Arial" w:cs="Arial"/>
          <w:color w:val="282828"/>
          <w:spacing w:val="-12"/>
        </w:rPr>
        <w:t xml:space="preserve"> </w:t>
      </w:r>
      <w:r w:rsidRPr="003F09DE">
        <w:rPr>
          <w:rFonts w:ascii="Arial" w:hAnsi="Arial" w:cs="Arial"/>
          <w:color w:val="282828"/>
        </w:rPr>
        <w:t>a fall</w:t>
      </w:r>
      <w:r w:rsidRPr="003F09DE">
        <w:rPr>
          <w:rFonts w:ascii="Arial" w:hAnsi="Arial" w:cs="Arial"/>
          <w:color w:val="282828"/>
          <w:spacing w:val="-16"/>
        </w:rPr>
        <w:t xml:space="preserve"> </w:t>
      </w:r>
      <w:r w:rsidRPr="003F09DE">
        <w:rPr>
          <w:rFonts w:ascii="Arial" w:hAnsi="Arial" w:cs="Arial"/>
          <w:color w:val="282828"/>
        </w:rPr>
        <w:t>from</w:t>
      </w:r>
      <w:r w:rsidRPr="003F09DE">
        <w:rPr>
          <w:rFonts w:ascii="Arial" w:hAnsi="Arial" w:cs="Arial"/>
          <w:color w:val="282828"/>
          <w:spacing w:val="-16"/>
        </w:rPr>
        <w:t xml:space="preserve"> </w:t>
      </w:r>
      <w:r w:rsidRPr="003F09DE">
        <w:rPr>
          <w:rFonts w:ascii="Arial" w:hAnsi="Arial" w:cs="Arial"/>
          <w:color w:val="282828"/>
        </w:rPr>
        <w:t>standing</w:t>
      </w:r>
      <w:r w:rsidRPr="003F09DE">
        <w:rPr>
          <w:rFonts w:ascii="Arial" w:hAnsi="Arial" w:cs="Arial"/>
          <w:color w:val="282828"/>
          <w:spacing w:val="-16"/>
        </w:rPr>
        <w:t xml:space="preserve"> </w:t>
      </w:r>
      <w:r w:rsidRPr="003F09DE">
        <w:rPr>
          <w:rFonts w:ascii="Arial" w:hAnsi="Arial" w:cs="Arial"/>
          <w:color w:val="282828"/>
        </w:rPr>
        <w:t>height</w:t>
      </w:r>
      <w:r w:rsidRPr="003F09DE">
        <w:rPr>
          <w:rFonts w:ascii="Arial" w:hAnsi="Arial" w:cs="Arial"/>
          <w:color w:val="282828"/>
          <w:spacing w:val="-16"/>
        </w:rPr>
        <w:t xml:space="preserve"> </w:t>
      </w:r>
      <w:r w:rsidRPr="003F09DE">
        <w:rPr>
          <w:rFonts w:ascii="Arial" w:hAnsi="Arial" w:cs="Arial"/>
          <w:color w:val="282828"/>
        </w:rPr>
        <w:t>or</w:t>
      </w:r>
      <w:r w:rsidRPr="003F09DE">
        <w:rPr>
          <w:rFonts w:ascii="Arial" w:hAnsi="Arial" w:cs="Arial"/>
          <w:color w:val="282828"/>
          <w:spacing w:val="-16"/>
        </w:rPr>
        <w:t xml:space="preserve"> </w:t>
      </w:r>
      <w:r w:rsidRPr="003F09DE">
        <w:rPr>
          <w:rFonts w:ascii="Arial" w:hAnsi="Arial" w:cs="Arial"/>
          <w:color w:val="282828"/>
        </w:rPr>
        <w:t>less.</w:t>
      </w:r>
    </w:p>
    <w:p w14:paraId="32BF65C9" w14:textId="77777777" w:rsidR="003F09DE" w:rsidRPr="003F09DE" w:rsidRDefault="003F09DE" w:rsidP="003F09DE">
      <w:pPr>
        <w:pStyle w:val="Heading2"/>
        <w:rPr>
          <w:rFonts w:cs="Arial"/>
          <w:color w:val="282828"/>
        </w:rPr>
      </w:pPr>
      <w:bookmarkStart w:id="1" w:name="Introduction"/>
      <w:bookmarkStart w:id="2" w:name="_bookmark1"/>
      <w:bookmarkEnd w:id="1"/>
      <w:bookmarkEnd w:id="2"/>
    </w:p>
    <w:p w14:paraId="096D7FCF" w14:textId="09E86034" w:rsidR="003F09DE" w:rsidRPr="003F09DE" w:rsidRDefault="003F09DE" w:rsidP="003F09DE">
      <w:pPr>
        <w:pStyle w:val="Heading2"/>
        <w:rPr>
          <w:rFonts w:cs="Arial"/>
        </w:rPr>
      </w:pPr>
      <w:r w:rsidRPr="003F09DE">
        <w:rPr>
          <w:rFonts w:cs="Arial"/>
          <w:color w:val="282828"/>
        </w:rPr>
        <w:t>Introduction</w:t>
      </w:r>
    </w:p>
    <w:p w14:paraId="74202405" w14:textId="77777777" w:rsidR="003F09DE" w:rsidRPr="003F09DE" w:rsidRDefault="003F09DE" w:rsidP="003F09DE">
      <w:pPr>
        <w:pStyle w:val="BodyText"/>
        <w:spacing w:line="297" w:lineRule="auto"/>
        <w:ind w:right="182"/>
        <w:rPr>
          <w:rFonts w:ascii="Arial" w:hAnsi="Arial" w:cs="Arial"/>
        </w:rPr>
      </w:pPr>
      <w:r w:rsidRPr="003F09DE">
        <w:rPr>
          <w:rFonts w:ascii="Arial" w:hAnsi="Arial" w:cs="Arial"/>
          <w:color w:val="282828"/>
        </w:rPr>
        <w:t>Hip</w:t>
      </w:r>
      <w:r w:rsidRPr="003F09DE">
        <w:rPr>
          <w:rFonts w:ascii="Arial" w:hAnsi="Arial" w:cs="Arial"/>
          <w:color w:val="282828"/>
          <w:spacing w:val="-13"/>
        </w:rPr>
        <w:t xml:space="preserve"> </w:t>
      </w:r>
      <w:r w:rsidRPr="003F09DE">
        <w:rPr>
          <w:rFonts w:ascii="Arial" w:hAnsi="Arial" w:cs="Arial"/>
          <w:color w:val="282828"/>
        </w:rPr>
        <w:t>fracture</w:t>
      </w:r>
      <w:r w:rsidRPr="003F09DE">
        <w:rPr>
          <w:rFonts w:ascii="Arial" w:hAnsi="Arial" w:cs="Arial"/>
          <w:color w:val="282828"/>
          <w:spacing w:val="-12"/>
        </w:rPr>
        <w:t xml:space="preserve"> </w:t>
      </w:r>
      <w:r w:rsidRPr="003F09DE">
        <w:rPr>
          <w:rFonts w:ascii="Arial" w:hAnsi="Arial" w:cs="Arial"/>
          <w:color w:val="282828"/>
        </w:rPr>
        <w:t>is</w:t>
      </w:r>
      <w:r w:rsidRPr="003F09DE">
        <w:rPr>
          <w:rFonts w:ascii="Arial" w:hAnsi="Arial" w:cs="Arial"/>
          <w:color w:val="282828"/>
          <w:spacing w:val="-12"/>
        </w:rPr>
        <w:t xml:space="preserve"> </w:t>
      </w:r>
      <w:r w:rsidRPr="003F09DE">
        <w:rPr>
          <w:rFonts w:ascii="Arial" w:hAnsi="Arial" w:cs="Arial"/>
          <w:color w:val="282828"/>
        </w:rPr>
        <w:t>a</w:t>
      </w:r>
      <w:r w:rsidRPr="003F09DE">
        <w:rPr>
          <w:rFonts w:ascii="Arial" w:hAnsi="Arial" w:cs="Arial"/>
          <w:color w:val="282828"/>
          <w:spacing w:val="-12"/>
        </w:rPr>
        <w:t xml:space="preserve"> </w:t>
      </w:r>
      <w:r w:rsidRPr="003F09DE">
        <w:rPr>
          <w:rFonts w:ascii="Arial" w:hAnsi="Arial" w:cs="Arial"/>
          <w:color w:val="282828"/>
        </w:rPr>
        <w:t>major</w:t>
      </w:r>
      <w:r w:rsidRPr="003F09DE">
        <w:rPr>
          <w:rFonts w:ascii="Arial" w:hAnsi="Arial" w:cs="Arial"/>
          <w:color w:val="282828"/>
          <w:spacing w:val="-12"/>
        </w:rPr>
        <w:t xml:space="preserve"> </w:t>
      </w:r>
      <w:r w:rsidRPr="003F09DE">
        <w:rPr>
          <w:rFonts w:ascii="Arial" w:hAnsi="Arial" w:cs="Arial"/>
          <w:color w:val="282828"/>
        </w:rPr>
        <w:t>public</w:t>
      </w:r>
      <w:r w:rsidRPr="003F09DE">
        <w:rPr>
          <w:rFonts w:ascii="Arial" w:hAnsi="Arial" w:cs="Arial"/>
          <w:color w:val="282828"/>
          <w:spacing w:val="-12"/>
        </w:rPr>
        <w:t xml:space="preserve"> </w:t>
      </w:r>
      <w:r w:rsidRPr="003F09DE">
        <w:rPr>
          <w:rFonts w:ascii="Arial" w:hAnsi="Arial" w:cs="Arial"/>
          <w:color w:val="282828"/>
        </w:rPr>
        <w:t>health</w:t>
      </w:r>
      <w:r w:rsidRPr="003F09DE">
        <w:rPr>
          <w:rFonts w:ascii="Arial" w:hAnsi="Arial" w:cs="Arial"/>
          <w:color w:val="282828"/>
          <w:spacing w:val="-12"/>
        </w:rPr>
        <w:t xml:space="preserve"> </w:t>
      </w:r>
      <w:r w:rsidRPr="003F09DE">
        <w:rPr>
          <w:rFonts w:ascii="Arial" w:hAnsi="Arial" w:cs="Arial"/>
          <w:color w:val="282828"/>
        </w:rPr>
        <w:t>issue</w:t>
      </w:r>
      <w:r w:rsidRPr="003F09DE">
        <w:rPr>
          <w:rFonts w:ascii="Arial" w:hAnsi="Arial" w:cs="Arial"/>
          <w:color w:val="282828"/>
          <w:spacing w:val="-13"/>
        </w:rPr>
        <w:t xml:space="preserve"> </w:t>
      </w:r>
      <w:r w:rsidRPr="003F09DE">
        <w:rPr>
          <w:rFonts w:ascii="Arial" w:hAnsi="Arial" w:cs="Arial"/>
          <w:color w:val="282828"/>
        </w:rPr>
        <w:t>because</w:t>
      </w:r>
      <w:r w:rsidRPr="003F09DE">
        <w:rPr>
          <w:rFonts w:ascii="Arial" w:hAnsi="Arial" w:cs="Arial"/>
          <w:color w:val="282828"/>
          <w:spacing w:val="-12"/>
        </w:rPr>
        <w:t xml:space="preserve"> </w:t>
      </w:r>
      <w:r w:rsidRPr="003F09DE">
        <w:rPr>
          <w:rFonts w:ascii="Arial" w:hAnsi="Arial" w:cs="Arial"/>
          <w:color w:val="282828"/>
        </w:rPr>
        <w:t>of</w:t>
      </w:r>
      <w:r w:rsidRPr="003F09DE">
        <w:rPr>
          <w:rFonts w:ascii="Arial" w:hAnsi="Arial" w:cs="Arial"/>
          <w:color w:val="282828"/>
          <w:spacing w:val="-12"/>
        </w:rPr>
        <w:t xml:space="preserve"> </w:t>
      </w:r>
      <w:r w:rsidRPr="003F09DE">
        <w:rPr>
          <w:rFonts w:ascii="Arial" w:hAnsi="Arial" w:cs="Arial"/>
          <w:color w:val="282828"/>
        </w:rPr>
        <w:t>an</w:t>
      </w:r>
      <w:r w:rsidRPr="003F09DE">
        <w:rPr>
          <w:rFonts w:ascii="Arial" w:hAnsi="Arial" w:cs="Arial"/>
          <w:color w:val="282828"/>
          <w:spacing w:val="-12"/>
        </w:rPr>
        <w:t xml:space="preserve"> </w:t>
      </w:r>
      <w:r w:rsidRPr="003F09DE">
        <w:rPr>
          <w:rFonts w:ascii="Arial" w:hAnsi="Arial" w:cs="Arial"/>
          <w:color w:val="282828"/>
        </w:rPr>
        <w:t>increasing</w:t>
      </w:r>
      <w:r w:rsidRPr="003F09DE">
        <w:rPr>
          <w:rFonts w:ascii="Arial" w:hAnsi="Arial" w:cs="Arial"/>
          <w:color w:val="282828"/>
          <w:spacing w:val="-12"/>
        </w:rPr>
        <w:t xml:space="preserve"> </w:t>
      </w:r>
      <w:r w:rsidRPr="003F09DE">
        <w:rPr>
          <w:rFonts w:ascii="Arial" w:hAnsi="Arial" w:cs="Arial"/>
          <w:color w:val="282828"/>
        </w:rPr>
        <w:t>ageing</w:t>
      </w:r>
      <w:r w:rsidRPr="003F09DE">
        <w:rPr>
          <w:rFonts w:ascii="Arial" w:hAnsi="Arial" w:cs="Arial"/>
          <w:color w:val="282828"/>
          <w:spacing w:val="-12"/>
        </w:rPr>
        <w:t xml:space="preserve"> </w:t>
      </w:r>
      <w:r w:rsidRPr="003F09DE">
        <w:rPr>
          <w:rFonts w:ascii="Arial" w:hAnsi="Arial" w:cs="Arial"/>
          <w:color w:val="282828"/>
        </w:rPr>
        <w:t>population.</w:t>
      </w:r>
      <w:r w:rsidRPr="003F09DE">
        <w:rPr>
          <w:rFonts w:ascii="Arial" w:hAnsi="Arial" w:cs="Arial"/>
          <w:color w:val="282828"/>
          <w:spacing w:val="-12"/>
        </w:rPr>
        <w:t xml:space="preserve"> </w:t>
      </w:r>
      <w:r w:rsidRPr="003F09DE">
        <w:rPr>
          <w:rFonts w:ascii="Arial" w:hAnsi="Arial" w:cs="Arial"/>
          <w:color w:val="282828"/>
        </w:rPr>
        <w:t>It</w:t>
      </w:r>
      <w:r w:rsidRPr="003F09DE">
        <w:rPr>
          <w:rFonts w:ascii="Arial" w:hAnsi="Arial" w:cs="Arial"/>
          <w:color w:val="282828"/>
          <w:spacing w:val="-13"/>
        </w:rPr>
        <w:t xml:space="preserve"> </w:t>
      </w:r>
      <w:r w:rsidRPr="003F09DE">
        <w:rPr>
          <w:rFonts w:ascii="Arial" w:hAnsi="Arial" w:cs="Arial"/>
          <w:color w:val="282828"/>
        </w:rPr>
        <w:t>is</w:t>
      </w:r>
      <w:r w:rsidRPr="003F09DE">
        <w:rPr>
          <w:rFonts w:ascii="Arial" w:hAnsi="Arial" w:cs="Arial"/>
          <w:color w:val="282828"/>
          <w:spacing w:val="-12"/>
        </w:rPr>
        <w:t xml:space="preserve"> </w:t>
      </w:r>
      <w:r w:rsidRPr="003F09DE">
        <w:rPr>
          <w:rFonts w:ascii="Arial" w:hAnsi="Arial" w:cs="Arial"/>
          <w:color w:val="282828"/>
        </w:rPr>
        <w:t>the</w:t>
      </w:r>
      <w:r w:rsidRPr="003F09DE">
        <w:rPr>
          <w:rFonts w:ascii="Arial" w:hAnsi="Arial" w:cs="Arial"/>
          <w:color w:val="282828"/>
          <w:spacing w:val="-12"/>
        </w:rPr>
        <w:t xml:space="preserve"> </w:t>
      </w:r>
      <w:r w:rsidRPr="003F09DE">
        <w:rPr>
          <w:rFonts w:ascii="Arial" w:hAnsi="Arial" w:cs="Arial"/>
          <w:color w:val="282828"/>
        </w:rPr>
        <w:t xml:space="preserve">most common reason for admission to an </w:t>
      </w:r>
      <w:proofErr w:type="spellStart"/>
      <w:r w:rsidRPr="003F09DE">
        <w:rPr>
          <w:rFonts w:ascii="Arial" w:hAnsi="Arial" w:cs="Arial"/>
          <w:color w:val="282828"/>
        </w:rPr>
        <w:t>orthopaedic</w:t>
      </w:r>
      <w:proofErr w:type="spellEnd"/>
      <w:r w:rsidRPr="003F09DE">
        <w:rPr>
          <w:rFonts w:ascii="Arial" w:hAnsi="Arial" w:cs="Arial"/>
          <w:color w:val="282828"/>
        </w:rPr>
        <w:t xml:space="preserve"> trauma ward, usually for a 'fragility' fracture caused by a fall affecting an older person with osteoporosis or </w:t>
      </w:r>
      <w:proofErr w:type="spellStart"/>
      <w:r w:rsidRPr="003F09DE">
        <w:rPr>
          <w:rFonts w:ascii="Arial" w:hAnsi="Arial" w:cs="Arial"/>
          <w:color w:val="282828"/>
        </w:rPr>
        <w:t>osteopaenia</w:t>
      </w:r>
      <w:proofErr w:type="spellEnd"/>
      <w:r w:rsidRPr="003F09DE">
        <w:rPr>
          <w:rFonts w:ascii="Arial" w:hAnsi="Arial" w:cs="Arial"/>
          <w:color w:val="282828"/>
        </w:rPr>
        <w:t xml:space="preserve"> (a condition in which bones lose calcium and become thinner). About 70,000 to 75,000 hip fractures (proximal femoral fractures) occur annually in the UK, with a cost (including medical and social care) amounting to around</w:t>
      </w:r>
      <w:r w:rsidRPr="003F09DE">
        <w:rPr>
          <w:rFonts w:ascii="Arial" w:hAnsi="Arial" w:cs="Arial"/>
          <w:color w:val="282828"/>
          <w:spacing w:val="-11"/>
        </w:rPr>
        <w:t xml:space="preserve"> </w:t>
      </w:r>
      <w:r w:rsidRPr="003F09DE">
        <w:rPr>
          <w:rFonts w:ascii="Arial" w:hAnsi="Arial" w:cs="Arial"/>
          <w:color w:val="282828"/>
        </w:rPr>
        <w:t>£2</w:t>
      </w:r>
      <w:r w:rsidRPr="003F09DE">
        <w:rPr>
          <w:rFonts w:ascii="Arial" w:hAnsi="Arial" w:cs="Arial"/>
          <w:color w:val="282828"/>
          <w:spacing w:val="-10"/>
        </w:rPr>
        <w:t xml:space="preserve"> </w:t>
      </w:r>
      <w:r w:rsidRPr="003F09DE">
        <w:rPr>
          <w:rFonts w:ascii="Arial" w:hAnsi="Arial" w:cs="Arial"/>
          <w:color w:val="282828"/>
        </w:rPr>
        <w:t>billion</w:t>
      </w:r>
      <w:r w:rsidRPr="003F09DE">
        <w:rPr>
          <w:rFonts w:ascii="Arial" w:hAnsi="Arial" w:cs="Arial"/>
          <w:color w:val="282828"/>
          <w:spacing w:val="-10"/>
        </w:rPr>
        <w:t xml:space="preserve"> </w:t>
      </w:r>
      <w:r w:rsidRPr="003F09DE">
        <w:rPr>
          <w:rFonts w:ascii="Arial" w:hAnsi="Arial" w:cs="Arial"/>
          <w:color w:val="282828"/>
        </w:rPr>
        <w:t>a</w:t>
      </w:r>
      <w:r w:rsidRPr="003F09DE">
        <w:rPr>
          <w:rFonts w:ascii="Arial" w:hAnsi="Arial" w:cs="Arial"/>
          <w:color w:val="282828"/>
          <w:spacing w:val="-10"/>
        </w:rPr>
        <w:t xml:space="preserve"> </w:t>
      </w:r>
      <w:r w:rsidRPr="003F09DE">
        <w:rPr>
          <w:rFonts w:ascii="Arial" w:hAnsi="Arial" w:cs="Arial"/>
          <w:color w:val="282828"/>
          <w:spacing w:val="-4"/>
        </w:rPr>
        <w:t>year.</w:t>
      </w:r>
      <w:r w:rsidRPr="003F09DE">
        <w:rPr>
          <w:rFonts w:ascii="Arial" w:hAnsi="Arial" w:cs="Arial"/>
          <w:color w:val="282828"/>
          <w:spacing w:val="-11"/>
        </w:rPr>
        <w:t xml:space="preserve"> </w:t>
      </w:r>
      <w:r w:rsidRPr="003F09DE">
        <w:rPr>
          <w:rFonts w:ascii="Arial" w:hAnsi="Arial" w:cs="Arial"/>
          <w:color w:val="282828"/>
        </w:rPr>
        <w:t>Demographic</w:t>
      </w:r>
      <w:r w:rsidRPr="003F09DE">
        <w:rPr>
          <w:rFonts w:ascii="Arial" w:hAnsi="Arial" w:cs="Arial"/>
          <w:color w:val="282828"/>
          <w:spacing w:val="-10"/>
        </w:rPr>
        <w:t xml:space="preserve"> </w:t>
      </w:r>
      <w:r w:rsidRPr="003F09DE">
        <w:rPr>
          <w:rFonts w:ascii="Arial" w:hAnsi="Arial" w:cs="Arial"/>
          <w:color w:val="282828"/>
        </w:rPr>
        <w:t>projections</w:t>
      </w:r>
      <w:r w:rsidRPr="003F09DE">
        <w:rPr>
          <w:rFonts w:ascii="Arial" w:hAnsi="Arial" w:cs="Arial"/>
          <w:color w:val="282828"/>
          <w:spacing w:val="-10"/>
        </w:rPr>
        <w:t xml:space="preserve"> </w:t>
      </w:r>
      <w:r w:rsidRPr="003F09DE">
        <w:rPr>
          <w:rFonts w:ascii="Arial" w:hAnsi="Arial" w:cs="Arial"/>
          <w:color w:val="282828"/>
        </w:rPr>
        <w:t>indicate</w:t>
      </w:r>
      <w:r w:rsidRPr="003F09DE">
        <w:rPr>
          <w:rFonts w:ascii="Arial" w:hAnsi="Arial" w:cs="Arial"/>
          <w:color w:val="282828"/>
          <w:spacing w:val="-10"/>
        </w:rPr>
        <w:t xml:space="preserve"> </w:t>
      </w:r>
      <w:r w:rsidRPr="003F09DE">
        <w:rPr>
          <w:rFonts w:ascii="Arial" w:hAnsi="Arial" w:cs="Arial"/>
          <w:color w:val="282828"/>
        </w:rPr>
        <w:t>that</w:t>
      </w:r>
      <w:r w:rsidRPr="003F09DE">
        <w:rPr>
          <w:rFonts w:ascii="Arial" w:hAnsi="Arial" w:cs="Arial"/>
          <w:color w:val="282828"/>
          <w:spacing w:val="-11"/>
        </w:rPr>
        <w:t xml:space="preserve"> </w:t>
      </w:r>
      <w:r w:rsidRPr="003F09DE">
        <w:rPr>
          <w:rFonts w:ascii="Arial" w:hAnsi="Arial" w:cs="Arial"/>
          <w:color w:val="282828"/>
        </w:rPr>
        <w:t>the</w:t>
      </w:r>
      <w:r w:rsidRPr="003F09DE">
        <w:rPr>
          <w:rFonts w:ascii="Arial" w:hAnsi="Arial" w:cs="Arial"/>
          <w:color w:val="282828"/>
          <w:spacing w:val="-10"/>
        </w:rPr>
        <w:t xml:space="preserve"> </w:t>
      </w:r>
      <w:r w:rsidRPr="003F09DE">
        <w:rPr>
          <w:rFonts w:ascii="Arial" w:hAnsi="Arial" w:cs="Arial"/>
          <w:color w:val="282828"/>
        </w:rPr>
        <w:t>UK</w:t>
      </w:r>
      <w:r w:rsidRPr="003F09DE">
        <w:rPr>
          <w:rFonts w:ascii="Arial" w:hAnsi="Arial" w:cs="Arial"/>
          <w:color w:val="282828"/>
          <w:spacing w:val="-10"/>
        </w:rPr>
        <w:t xml:space="preserve"> </w:t>
      </w:r>
      <w:r w:rsidRPr="003F09DE">
        <w:rPr>
          <w:rFonts w:ascii="Arial" w:hAnsi="Arial" w:cs="Arial"/>
          <w:color w:val="282828"/>
        </w:rPr>
        <w:t>annual</w:t>
      </w:r>
      <w:r w:rsidRPr="003F09DE">
        <w:rPr>
          <w:rFonts w:ascii="Arial" w:hAnsi="Arial" w:cs="Arial"/>
          <w:color w:val="282828"/>
          <w:spacing w:val="-10"/>
        </w:rPr>
        <w:t xml:space="preserve"> </w:t>
      </w:r>
      <w:r w:rsidRPr="003F09DE">
        <w:rPr>
          <w:rFonts w:ascii="Arial" w:hAnsi="Arial" w:cs="Arial"/>
          <w:color w:val="282828"/>
        </w:rPr>
        <w:t>incidence</w:t>
      </w:r>
      <w:r w:rsidRPr="003F09DE">
        <w:rPr>
          <w:rFonts w:ascii="Arial" w:hAnsi="Arial" w:cs="Arial"/>
          <w:color w:val="282828"/>
          <w:spacing w:val="-11"/>
        </w:rPr>
        <w:t xml:space="preserve"> </w:t>
      </w:r>
      <w:r w:rsidRPr="003F09DE">
        <w:rPr>
          <w:rFonts w:ascii="Arial" w:hAnsi="Arial" w:cs="Arial"/>
          <w:color w:val="282828"/>
        </w:rPr>
        <w:t>will</w:t>
      </w:r>
      <w:r w:rsidRPr="003F09DE">
        <w:rPr>
          <w:rFonts w:ascii="Arial" w:hAnsi="Arial" w:cs="Arial"/>
          <w:color w:val="282828"/>
          <w:spacing w:val="-10"/>
        </w:rPr>
        <w:t xml:space="preserve"> </w:t>
      </w:r>
      <w:r w:rsidRPr="003F09DE">
        <w:rPr>
          <w:rFonts w:ascii="Arial" w:hAnsi="Arial" w:cs="Arial"/>
          <w:color w:val="282828"/>
        </w:rPr>
        <w:t>rise</w:t>
      </w:r>
      <w:r w:rsidRPr="003F09DE">
        <w:rPr>
          <w:rFonts w:ascii="Arial" w:hAnsi="Arial" w:cs="Arial"/>
          <w:color w:val="282828"/>
          <w:spacing w:val="-10"/>
        </w:rPr>
        <w:t xml:space="preserve"> </w:t>
      </w:r>
      <w:r w:rsidRPr="003F09DE">
        <w:rPr>
          <w:rFonts w:ascii="Arial" w:hAnsi="Arial" w:cs="Arial"/>
          <w:color w:val="282828"/>
        </w:rPr>
        <w:t>to 91,500</w:t>
      </w:r>
      <w:r w:rsidRPr="003F09DE">
        <w:rPr>
          <w:rFonts w:ascii="Arial" w:hAnsi="Arial" w:cs="Arial"/>
          <w:color w:val="282828"/>
          <w:spacing w:val="-16"/>
        </w:rPr>
        <w:t xml:space="preserve"> </w:t>
      </w:r>
      <w:r w:rsidRPr="003F09DE">
        <w:rPr>
          <w:rFonts w:ascii="Arial" w:hAnsi="Arial" w:cs="Arial"/>
          <w:color w:val="282828"/>
        </w:rPr>
        <w:t>by</w:t>
      </w:r>
      <w:r w:rsidRPr="003F09DE">
        <w:rPr>
          <w:rFonts w:ascii="Arial" w:hAnsi="Arial" w:cs="Arial"/>
          <w:color w:val="282828"/>
          <w:spacing w:val="-15"/>
        </w:rPr>
        <w:t xml:space="preserve"> </w:t>
      </w:r>
      <w:r w:rsidRPr="003F09DE">
        <w:rPr>
          <w:rFonts w:ascii="Arial" w:hAnsi="Arial" w:cs="Arial"/>
          <w:color w:val="282828"/>
        </w:rPr>
        <w:t>2015</w:t>
      </w:r>
      <w:r w:rsidRPr="003F09DE">
        <w:rPr>
          <w:rFonts w:ascii="Arial" w:hAnsi="Arial" w:cs="Arial"/>
          <w:color w:val="282828"/>
          <w:spacing w:val="-15"/>
        </w:rPr>
        <w:t xml:space="preserve"> </w:t>
      </w:r>
      <w:r w:rsidRPr="003F09DE">
        <w:rPr>
          <w:rFonts w:ascii="Arial" w:hAnsi="Arial" w:cs="Arial"/>
          <w:color w:val="282828"/>
        </w:rPr>
        <w:t>and</w:t>
      </w:r>
      <w:r w:rsidRPr="003F09DE">
        <w:rPr>
          <w:rFonts w:ascii="Arial" w:hAnsi="Arial" w:cs="Arial"/>
          <w:color w:val="282828"/>
          <w:spacing w:val="-16"/>
        </w:rPr>
        <w:t xml:space="preserve"> </w:t>
      </w:r>
      <w:r w:rsidRPr="003F09DE">
        <w:rPr>
          <w:rFonts w:ascii="Arial" w:hAnsi="Arial" w:cs="Arial"/>
          <w:color w:val="282828"/>
        </w:rPr>
        <w:t>101,000</w:t>
      </w:r>
      <w:r w:rsidRPr="003F09DE">
        <w:rPr>
          <w:rFonts w:ascii="Arial" w:hAnsi="Arial" w:cs="Arial"/>
          <w:color w:val="282828"/>
          <w:spacing w:val="-15"/>
        </w:rPr>
        <w:t xml:space="preserve"> </w:t>
      </w:r>
      <w:r w:rsidRPr="003F09DE">
        <w:rPr>
          <w:rFonts w:ascii="Arial" w:hAnsi="Arial" w:cs="Arial"/>
          <w:color w:val="282828"/>
        </w:rPr>
        <w:t>in</w:t>
      </w:r>
      <w:r w:rsidRPr="003F09DE">
        <w:rPr>
          <w:rFonts w:ascii="Arial" w:hAnsi="Arial" w:cs="Arial"/>
          <w:color w:val="282828"/>
          <w:spacing w:val="-15"/>
        </w:rPr>
        <w:t xml:space="preserve"> </w:t>
      </w:r>
      <w:r w:rsidRPr="003F09DE">
        <w:rPr>
          <w:rFonts w:ascii="Arial" w:hAnsi="Arial" w:cs="Arial"/>
          <w:color w:val="282828"/>
        </w:rPr>
        <w:t>2020,</w:t>
      </w:r>
      <w:r w:rsidRPr="003F09DE">
        <w:rPr>
          <w:rFonts w:ascii="Arial" w:hAnsi="Arial" w:cs="Arial"/>
          <w:color w:val="282828"/>
          <w:spacing w:val="-16"/>
        </w:rPr>
        <w:t xml:space="preserve"> </w:t>
      </w:r>
      <w:r w:rsidRPr="003F09DE">
        <w:rPr>
          <w:rFonts w:ascii="Arial" w:hAnsi="Arial" w:cs="Arial"/>
          <w:color w:val="282828"/>
        </w:rPr>
        <w:t>with</w:t>
      </w:r>
      <w:r w:rsidRPr="003F09DE">
        <w:rPr>
          <w:rFonts w:ascii="Arial" w:hAnsi="Arial" w:cs="Arial"/>
          <w:color w:val="282828"/>
          <w:spacing w:val="-15"/>
        </w:rPr>
        <w:t xml:space="preserve"> </w:t>
      </w:r>
      <w:r w:rsidRPr="003F09DE">
        <w:rPr>
          <w:rFonts w:ascii="Arial" w:hAnsi="Arial" w:cs="Arial"/>
          <w:color w:val="282828"/>
        </w:rPr>
        <w:t>an</w:t>
      </w:r>
      <w:r w:rsidRPr="003F09DE">
        <w:rPr>
          <w:rFonts w:ascii="Arial" w:hAnsi="Arial" w:cs="Arial"/>
          <w:color w:val="282828"/>
          <w:spacing w:val="-15"/>
        </w:rPr>
        <w:t xml:space="preserve"> </w:t>
      </w:r>
      <w:r w:rsidRPr="003F09DE">
        <w:rPr>
          <w:rFonts w:ascii="Arial" w:hAnsi="Arial" w:cs="Arial"/>
          <w:color w:val="282828"/>
        </w:rPr>
        <w:t>associated</w:t>
      </w:r>
      <w:r w:rsidRPr="003F09DE">
        <w:rPr>
          <w:rFonts w:ascii="Arial" w:hAnsi="Arial" w:cs="Arial"/>
          <w:color w:val="282828"/>
          <w:spacing w:val="-16"/>
        </w:rPr>
        <w:t xml:space="preserve"> </w:t>
      </w:r>
      <w:r w:rsidRPr="003F09DE">
        <w:rPr>
          <w:rFonts w:ascii="Arial" w:hAnsi="Arial" w:cs="Arial"/>
          <w:color w:val="282828"/>
        </w:rPr>
        <w:t>increase</w:t>
      </w:r>
      <w:r w:rsidRPr="003F09DE">
        <w:rPr>
          <w:rFonts w:ascii="Arial" w:hAnsi="Arial" w:cs="Arial"/>
          <w:color w:val="282828"/>
          <w:spacing w:val="-15"/>
        </w:rPr>
        <w:t xml:space="preserve"> </w:t>
      </w:r>
      <w:r w:rsidRPr="003F09DE">
        <w:rPr>
          <w:rFonts w:ascii="Arial" w:hAnsi="Arial" w:cs="Arial"/>
          <w:color w:val="282828"/>
        </w:rPr>
        <w:t>in</w:t>
      </w:r>
      <w:r w:rsidRPr="003F09DE">
        <w:rPr>
          <w:rFonts w:ascii="Arial" w:hAnsi="Arial" w:cs="Arial"/>
          <w:color w:val="282828"/>
          <w:spacing w:val="-15"/>
        </w:rPr>
        <w:t xml:space="preserve"> </w:t>
      </w:r>
      <w:r w:rsidRPr="003F09DE">
        <w:rPr>
          <w:rFonts w:ascii="Arial" w:hAnsi="Arial" w:cs="Arial"/>
          <w:color w:val="282828"/>
        </w:rPr>
        <w:t>annual</w:t>
      </w:r>
      <w:r w:rsidRPr="003F09DE">
        <w:rPr>
          <w:rFonts w:ascii="Arial" w:hAnsi="Arial" w:cs="Arial"/>
          <w:color w:val="282828"/>
          <w:spacing w:val="-16"/>
        </w:rPr>
        <w:t xml:space="preserve"> </w:t>
      </w:r>
      <w:r w:rsidRPr="003F09DE">
        <w:rPr>
          <w:rFonts w:ascii="Arial" w:hAnsi="Arial" w:cs="Arial"/>
          <w:color w:val="282828"/>
        </w:rPr>
        <w:t>expenditure.</w:t>
      </w:r>
      <w:r w:rsidRPr="003F09DE">
        <w:rPr>
          <w:rFonts w:ascii="Arial" w:hAnsi="Arial" w:cs="Arial"/>
          <w:color w:val="282828"/>
          <w:spacing w:val="-15"/>
        </w:rPr>
        <w:t xml:space="preserve"> </w:t>
      </w:r>
      <w:r w:rsidRPr="003F09DE">
        <w:rPr>
          <w:rFonts w:ascii="Arial" w:hAnsi="Arial" w:cs="Arial"/>
          <w:color w:val="282828"/>
        </w:rPr>
        <w:t>Most</w:t>
      </w:r>
      <w:r w:rsidRPr="003F09DE">
        <w:rPr>
          <w:rFonts w:ascii="Arial" w:hAnsi="Arial" w:cs="Arial"/>
          <w:color w:val="282828"/>
          <w:spacing w:val="-15"/>
        </w:rPr>
        <w:t xml:space="preserve"> </w:t>
      </w:r>
      <w:r w:rsidRPr="003F09DE">
        <w:rPr>
          <w:rFonts w:ascii="Arial" w:hAnsi="Arial" w:cs="Arial"/>
          <w:color w:val="282828"/>
        </w:rPr>
        <w:t>of this expenditure will be accounted for by hospital bed days and a further substantial contribution will</w:t>
      </w:r>
      <w:r w:rsidRPr="003F09DE">
        <w:rPr>
          <w:rFonts w:ascii="Arial" w:hAnsi="Arial" w:cs="Arial"/>
          <w:color w:val="282828"/>
          <w:spacing w:val="-11"/>
        </w:rPr>
        <w:t xml:space="preserve"> </w:t>
      </w:r>
      <w:r w:rsidRPr="003F09DE">
        <w:rPr>
          <w:rFonts w:ascii="Arial" w:hAnsi="Arial" w:cs="Arial"/>
          <w:color w:val="282828"/>
        </w:rPr>
        <w:t>come</w:t>
      </w:r>
      <w:r w:rsidRPr="003F09DE">
        <w:rPr>
          <w:rFonts w:ascii="Arial" w:hAnsi="Arial" w:cs="Arial"/>
          <w:color w:val="282828"/>
          <w:spacing w:val="-11"/>
        </w:rPr>
        <w:t xml:space="preserve"> </w:t>
      </w:r>
      <w:r w:rsidRPr="003F09DE">
        <w:rPr>
          <w:rFonts w:ascii="Arial" w:hAnsi="Arial" w:cs="Arial"/>
          <w:color w:val="282828"/>
        </w:rPr>
        <w:t>from</w:t>
      </w:r>
      <w:r w:rsidRPr="003F09DE">
        <w:rPr>
          <w:rFonts w:ascii="Arial" w:hAnsi="Arial" w:cs="Arial"/>
          <w:color w:val="282828"/>
          <w:spacing w:val="-10"/>
        </w:rPr>
        <w:t xml:space="preserve"> </w:t>
      </w:r>
      <w:r w:rsidRPr="003F09DE">
        <w:rPr>
          <w:rFonts w:ascii="Arial" w:hAnsi="Arial" w:cs="Arial"/>
          <w:color w:val="282828"/>
        </w:rPr>
        <w:t>health</w:t>
      </w:r>
      <w:r w:rsidRPr="003F09DE">
        <w:rPr>
          <w:rFonts w:ascii="Arial" w:hAnsi="Arial" w:cs="Arial"/>
          <w:color w:val="282828"/>
          <w:spacing w:val="-11"/>
        </w:rPr>
        <w:t xml:space="preserve"> </w:t>
      </w:r>
      <w:r w:rsidRPr="003F09DE">
        <w:rPr>
          <w:rFonts w:ascii="Arial" w:hAnsi="Arial" w:cs="Arial"/>
          <w:color w:val="282828"/>
        </w:rPr>
        <w:t>and</w:t>
      </w:r>
      <w:r w:rsidRPr="003F09DE">
        <w:rPr>
          <w:rFonts w:ascii="Arial" w:hAnsi="Arial" w:cs="Arial"/>
          <w:color w:val="282828"/>
          <w:spacing w:val="-10"/>
        </w:rPr>
        <w:t xml:space="preserve"> </w:t>
      </w:r>
      <w:r w:rsidRPr="003F09DE">
        <w:rPr>
          <w:rFonts w:ascii="Arial" w:hAnsi="Arial" w:cs="Arial"/>
          <w:color w:val="282828"/>
        </w:rPr>
        <w:t>social</w:t>
      </w:r>
      <w:r w:rsidRPr="003F09DE">
        <w:rPr>
          <w:rFonts w:ascii="Arial" w:hAnsi="Arial" w:cs="Arial"/>
          <w:color w:val="282828"/>
          <w:spacing w:val="-11"/>
        </w:rPr>
        <w:t xml:space="preserve"> </w:t>
      </w:r>
      <w:r w:rsidRPr="003F09DE">
        <w:rPr>
          <w:rFonts w:ascii="Arial" w:hAnsi="Arial" w:cs="Arial"/>
          <w:color w:val="282828"/>
        </w:rPr>
        <w:t>aftercare.</w:t>
      </w:r>
      <w:r w:rsidRPr="003F09DE">
        <w:rPr>
          <w:rFonts w:ascii="Arial" w:hAnsi="Arial" w:cs="Arial"/>
          <w:color w:val="282828"/>
          <w:spacing w:val="-11"/>
        </w:rPr>
        <w:t xml:space="preserve"> </w:t>
      </w:r>
      <w:r w:rsidRPr="003F09DE">
        <w:rPr>
          <w:rFonts w:ascii="Arial" w:hAnsi="Arial" w:cs="Arial"/>
          <w:color w:val="282828"/>
        </w:rPr>
        <w:t>At</w:t>
      </w:r>
      <w:r w:rsidRPr="003F09DE">
        <w:rPr>
          <w:rFonts w:ascii="Arial" w:hAnsi="Arial" w:cs="Arial"/>
          <w:color w:val="282828"/>
          <w:spacing w:val="-10"/>
        </w:rPr>
        <w:t xml:space="preserve"> </w:t>
      </w:r>
      <w:r w:rsidRPr="003F09DE">
        <w:rPr>
          <w:rFonts w:ascii="Arial" w:hAnsi="Arial" w:cs="Arial"/>
          <w:color w:val="282828"/>
        </w:rPr>
        <w:t>present</w:t>
      </w:r>
      <w:r w:rsidRPr="003F09DE">
        <w:rPr>
          <w:rFonts w:ascii="Arial" w:hAnsi="Arial" w:cs="Arial"/>
          <w:color w:val="282828"/>
          <w:spacing w:val="-11"/>
        </w:rPr>
        <w:t xml:space="preserve"> </w:t>
      </w:r>
      <w:r w:rsidRPr="003F09DE">
        <w:rPr>
          <w:rFonts w:ascii="Arial" w:hAnsi="Arial" w:cs="Arial"/>
          <w:color w:val="282828"/>
        </w:rPr>
        <w:t>about</w:t>
      </w:r>
      <w:r w:rsidRPr="003F09DE">
        <w:rPr>
          <w:rFonts w:ascii="Arial" w:hAnsi="Arial" w:cs="Arial"/>
          <w:color w:val="282828"/>
          <w:spacing w:val="-10"/>
        </w:rPr>
        <w:t xml:space="preserve"> </w:t>
      </w:r>
      <w:r w:rsidRPr="003F09DE">
        <w:rPr>
          <w:rFonts w:ascii="Arial" w:hAnsi="Arial" w:cs="Arial"/>
          <w:color w:val="282828"/>
        </w:rPr>
        <w:t>a</w:t>
      </w:r>
      <w:r w:rsidRPr="003F09DE">
        <w:rPr>
          <w:rFonts w:ascii="Arial" w:hAnsi="Arial" w:cs="Arial"/>
          <w:color w:val="282828"/>
          <w:spacing w:val="-11"/>
        </w:rPr>
        <w:t xml:space="preserve"> </w:t>
      </w:r>
      <w:r w:rsidRPr="003F09DE">
        <w:rPr>
          <w:rFonts w:ascii="Arial" w:hAnsi="Arial" w:cs="Arial"/>
          <w:color w:val="282828"/>
        </w:rPr>
        <w:t>quarter</w:t>
      </w:r>
      <w:r w:rsidRPr="003F09DE">
        <w:rPr>
          <w:rFonts w:ascii="Arial" w:hAnsi="Arial" w:cs="Arial"/>
          <w:color w:val="282828"/>
          <w:spacing w:val="-11"/>
        </w:rPr>
        <w:t xml:space="preserve"> </w:t>
      </w:r>
      <w:r w:rsidRPr="003F09DE">
        <w:rPr>
          <w:rFonts w:ascii="Arial" w:hAnsi="Arial" w:cs="Arial"/>
          <w:color w:val="282828"/>
        </w:rPr>
        <w:t>of</w:t>
      </w:r>
      <w:r w:rsidRPr="003F09DE">
        <w:rPr>
          <w:rFonts w:ascii="Arial" w:hAnsi="Arial" w:cs="Arial"/>
          <w:color w:val="282828"/>
          <w:spacing w:val="-10"/>
        </w:rPr>
        <w:t xml:space="preserve"> </w:t>
      </w:r>
      <w:r w:rsidRPr="003F09DE">
        <w:rPr>
          <w:rFonts w:ascii="Arial" w:hAnsi="Arial" w:cs="Arial"/>
          <w:color w:val="282828"/>
        </w:rPr>
        <w:t>patients</w:t>
      </w:r>
      <w:r w:rsidRPr="003F09DE">
        <w:rPr>
          <w:rFonts w:ascii="Arial" w:hAnsi="Arial" w:cs="Arial"/>
          <w:color w:val="282828"/>
          <w:spacing w:val="-11"/>
        </w:rPr>
        <w:t xml:space="preserve"> </w:t>
      </w:r>
      <w:r w:rsidRPr="003F09DE">
        <w:rPr>
          <w:rFonts w:ascii="Arial" w:hAnsi="Arial" w:cs="Arial"/>
          <w:color w:val="282828"/>
        </w:rPr>
        <w:t>with</w:t>
      </w:r>
      <w:r w:rsidRPr="003F09DE">
        <w:rPr>
          <w:rFonts w:ascii="Arial" w:hAnsi="Arial" w:cs="Arial"/>
          <w:color w:val="282828"/>
          <w:spacing w:val="-10"/>
        </w:rPr>
        <w:t xml:space="preserve"> </w:t>
      </w:r>
      <w:r w:rsidRPr="003F09DE">
        <w:rPr>
          <w:rFonts w:ascii="Arial" w:hAnsi="Arial" w:cs="Arial"/>
          <w:color w:val="282828"/>
        </w:rPr>
        <w:t>hip</w:t>
      </w:r>
      <w:r w:rsidRPr="003F09DE">
        <w:rPr>
          <w:rFonts w:ascii="Arial" w:hAnsi="Arial" w:cs="Arial"/>
          <w:color w:val="282828"/>
          <w:spacing w:val="-11"/>
        </w:rPr>
        <w:t xml:space="preserve"> </w:t>
      </w:r>
      <w:r w:rsidRPr="003F09DE">
        <w:rPr>
          <w:rFonts w:ascii="Arial" w:hAnsi="Arial" w:cs="Arial"/>
          <w:color w:val="282828"/>
        </w:rPr>
        <w:t>fracture are admitted from institutional care, and about 10–20% of those admitted from home ultimately</w:t>
      </w:r>
      <w:bookmarkStart w:id="3" w:name="_bookmark2"/>
      <w:bookmarkEnd w:id="3"/>
      <w:r w:rsidRPr="003F09DE">
        <w:rPr>
          <w:rFonts w:ascii="Arial" w:hAnsi="Arial" w:cs="Arial"/>
          <w:color w:val="282828"/>
        </w:rPr>
        <w:t xml:space="preserve"> </w:t>
      </w:r>
      <w:r w:rsidRPr="003F09DE">
        <w:rPr>
          <w:rFonts w:ascii="Arial" w:hAnsi="Arial" w:cs="Arial"/>
          <w:color w:val="282828"/>
          <w:w w:val="99"/>
        </w:rPr>
        <w:t>m</w:t>
      </w:r>
      <w:r w:rsidRPr="003F09DE">
        <w:rPr>
          <w:rFonts w:ascii="Arial" w:hAnsi="Arial" w:cs="Arial"/>
          <w:color w:val="282828"/>
          <w:spacing w:val="-4"/>
          <w:w w:val="99"/>
        </w:rPr>
        <w:t>ov</w:t>
      </w:r>
      <w:r w:rsidRPr="003F09DE">
        <w:rPr>
          <w:rFonts w:ascii="Arial" w:hAnsi="Arial" w:cs="Arial"/>
          <w:color w:val="282828"/>
          <w:w w:val="99"/>
        </w:rPr>
        <w:t>e</w:t>
      </w:r>
      <w:r w:rsidRPr="003F09DE">
        <w:rPr>
          <w:rFonts w:ascii="Arial" w:hAnsi="Arial" w:cs="Arial"/>
          <w:color w:val="282828"/>
          <w:spacing w:val="-16"/>
        </w:rPr>
        <w:t xml:space="preserve"> </w:t>
      </w:r>
      <w:r w:rsidRPr="003F09DE">
        <w:rPr>
          <w:rFonts w:ascii="Arial" w:hAnsi="Arial" w:cs="Arial"/>
          <w:color w:val="282828"/>
        </w:rPr>
        <w:t>to</w:t>
      </w:r>
      <w:r w:rsidRPr="003F09DE">
        <w:rPr>
          <w:rFonts w:ascii="Arial" w:hAnsi="Arial" w:cs="Arial"/>
          <w:color w:val="282828"/>
          <w:spacing w:val="-16"/>
        </w:rPr>
        <w:t xml:space="preserve"> </w:t>
      </w:r>
      <w:r w:rsidRPr="003F09DE">
        <w:rPr>
          <w:rFonts w:ascii="Arial" w:hAnsi="Arial" w:cs="Arial"/>
          <w:color w:val="282828"/>
          <w:w w:val="102"/>
        </w:rPr>
        <w:t>institutional</w:t>
      </w:r>
      <w:r w:rsidRPr="003F09DE">
        <w:rPr>
          <w:rFonts w:ascii="Arial" w:hAnsi="Arial" w:cs="Arial"/>
          <w:color w:val="282828"/>
          <w:spacing w:val="-16"/>
        </w:rPr>
        <w:t xml:space="preserve"> </w:t>
      </w:r>
      <w:r w:rsidRPr="003F09DE">
        <w:rPr>
          <w:rFonts w:ascii="Arial" w:hAnsi="Arial" w:cs="Arial"/>
          <w:color w:val="282828"/>
          <w:w w:val="101"/>
        </w:rPr>
        <w:t>care</w:t>
      </w:r>
      <w:r w:rsidRPr="003F09DE">
        <w:rPr>
          <w:rFonts w:ascii="Arial" w:hAnsi="Arial" w:cs="Arial"/>
          <w:color w:val="282828"/>
          <w:position w:val="12"/>
          <w:sz w:val="14"/>
        </w:rPr>
        <w:t>[</w:t>
      </w:r>
      <w:hyperlink w:anchor="_bookmark4" w:history="1">
        <w:r w:rsidRPr="003F09DE">
          <w:rPr>
            <w:rFonts w:ascii="Arial" w:hAnsi="Arial" w:cs="Arial"/>
            <w:color w:val="646464"/>
            <w:w w:val="108"/>
            <w:position w:val="12"/>
            <w:sz w:val="8"/>
          </w:rPr>
          <w:t>1</w:t>
        </w:r>
      </w:hyperlink>
      <w:r w:rsidRPr="003F09DE">
        <w:rPr>
          <w:rFonts w:ascii="Arial" w:hAnsi="Arial" w:cs="Arial"/>
          <w:color w:val="282828"/>
          <w:position w:val="12"/>
          <w:sz w:val="14"/>
        </w:rPr>
        <w:t>]</w:t>
      </w:r>
      <w:r w:rsidRPr="003F09DE">
        <w:rPr>
          <w:rFonts w:ascii="Arial" w:hAnsi="Arial" w:cs="Arial"/>
          <w:color w:val="282828"/>
          <w:w w:val="89"/>
        </w:rPr>
        <w:t>.</w:t>
      </w:r>
    </w:p>
    <w:p w14:paraId="1012C7BC" w14:textId="77777777" w:rsidR="003F09DE" w:rsidRPr="003F09DE" w:rsidRDefault="003F09DE" w:rsidP="003F09DE">
      <w:pPr>
        <w:pStyle w:val="BodyText"/>
        <w:spacing w:before="10"/>
        <w:rPr>
          <w:rFonts w:ascii="Arial" w:hAnsi="Arial" w:cs="Arial"/>
          <w:sz w:val="30"/>
        </w:rPr>
      </w:pPr>
    </w:p>
    <w:p w14:paraId="3B852AC6" w14:textId="77777777" w:rsidR="003F09DE" w:rsidRPr="003F09DE" w:rsidRDefault="003F09DE" w:rsidP="003F09DE">
      <w:pPr>
        <w:pStyle w:val="BodyText"/>
        <w:spacing w:line="300" w:lineRule="auto"/>
        <w:ind w:right="133"/>
        <w:rPr>
          <w:rFonts w:ascii="Arial" w:hAnsi="Arial" w:cs="Arial"/>
        </w:rPr>
      </w:pPr>
      <w:r w:rsidRPr="003F09DE">
        <w:rPr>
          <w:rFonts w:ascii="Arial" w:hAnsi="Arial" w:cs="Arial"/>
          <w:color w:val="282828"/>
        </w:rPr>
        <w:t xml:space="preserve">The </w:t>
      </w:r>
      <w:hyperlink r:id="rId7">
        <w:r w:rsidRPr="003F09DE">
          <w:rPr>
            <w:rFonts w:ascii="Arial" w:hAnsi="Arial" w:cs="Arial"/>
            <w:color w:val="646464"/>
            <w:u w:val="single" w:color="646464"/>
          </w:rPr>
          <w:t>National Hip Fracture Database</w:t>
        </w:r>
        <w:r w:rsidRPr="003F09DE">
          <w:rPr>
            <w:rFonts w:ascii="Arial" w:hAnsi="Arial" w:cs="Arial"/>
            <w:color w:val="646464"/>
          </w:rPr>
          <w:t xml:space="preserve"> </w:t>
        </w:r>
      </w:hyperlink>
      <w:r w:rsidRPr="003F09DE">
        <w:rPr>
          <w:rFonts w:ascii="Arial" w:hAnsi="Arial" w:cs="Arial"/>
          <w:color w:val="282828"/>
        </w:rPr>
        <w:t>reports the average age of a person with hip fracture as 84 years for men and 83 for women, and shows that 76% of fractures occur in women. Mortality is high</w:t>
      </w:r>
      <w:r w:rsidRPr="003F09DE">
        <w:rPr>
          <w:rFonts w:ascii="Arial" w:hAnsi="Arial" w:cs="Arial"/>
          <w:color w:val="282828"/>
          <w:spacing w:val="-15"/>
        </w:rPr>
        <w:t xml:space="preserve"> </w:t>
      </w:r>
      <w:r w:rsidRPr="003F09DE">
        <w:rPr>
          <w:rFonts w:ascii="Arial" w:hAnsi="Arial" w:cs="Arial"/>
          <w:color w:val="282828"/>
        </w:rPr>
        <w:t>-</w:t>
      </w:r>
      <w:r w:rsidRPr="003F09DE">
        <w:rPr>
          <w:rFonts w:ascii="Arial" w:hAnsi="Arial" w:cs="Arial"/>
          <w:color w:val="282828"/>
          <w:spacing w:val="-14"/>
        </w:rPr>
        <w:t xml:space="preserve"> </w:t>
      </w:r>
      <w:r w:rsidRPr="003F09DE">
        <w:rPr>
          <w:rFonts w:ascii="Arial" w:hAnsi="Arial" w:cs="Arial"/>
          <w:color w:val="282828"/>
        </w:rPr>
        <w:t>about</w:t>
      </w:r>
      <w:r w:rsidRPr="003F09DE">
        <w:rPr>
          <w:rFonts w:ascii="Arial" w:hAnsi="Arial" w:cs="Arial"/>
          <w:color w:val="282828"/>
          <w:spacing w:val="-14"/>
        </w:rPr>
        <w:t xml:space="preserve"> </w:t>
      </w:r>
      <w:r w:rsidRPr="003F09DE">
        <w:rPr>
          <w:rFonts w:ascii="Arial" w:hAnsi="Arial" w:cs="Arial"/>
          <w:color w:val="282828"/>
        </w:rPr>
        <w:t>one</w:t>
      </w:r>
      <w:r w:rsidRPr="003F09DE">
        <w:rPr>
          <w:rFonts w:ascii="Arial" w:hAnsi="Arial" w:cs="Arial"/>
          <w:color w:val="282828"/>
          <w:spacing w:val="-14"/>
        </w:rPr>
        <w:t xml:space="preserve"> </w:t>
      </w:r>
      <w:r w:rsidRPr="003F09DE">
        <w:rPr>
          <w:rFonts w:ascii="Arial" w:hAnsi="Arial" w:cs="Arial"/>
          <w:color w:val="282828"/>
        </w:rPr>
        <w:t>in</w:t>
      </w:r>
      <w:r w:rsidRPr="003F09DE">
        <w:rPr>
          <w:rFonts w:ascii="Arial" w:hAnsi="Arial" w:cs="Arial"/>
          <w:color w:val="282828"/>
          <w:spacing w:val="-14"/>
        </w:rPr>
        <w:t xml:space="preserve"> </w:t>
      </w:r>
      <w:r w:rsidRPr="003F09DE">
        <w:rPr>
          <w:rFonts w:ascii="Arial" w:hAnsi="Arial" w:cs="Arial"/>
          <w:color w:val="282828"/>
        </w:rPr>
        <w:t>ten</w:t>
      </w:r>
      <w:r w:rsidRPr="003F09DE">
        <w:rPr>
          <w:rFonts w:ascii="Arial" w:hAnsi="Arial" w:cs="Arial"/>
          <w:color w:val="282828"/>
          <w:spacing w:val="-14"/>
        </w:rPr>
        <w:t xml:space="preserve"> </w:t>
      </w:r>
      <w:r w:rsidRPr="003F09DE">
        <w:rPr>
          <w:rFonts w:ascii="Arial" w:hAnsi="Arial" w:cs="Arial"/>
          <w:color w:val="282828"/>
        </w:rPr>
        <w:t>people</w:t>
      </w:r>
      <w:r w:rsidRPr="003F09DE">
        <w:rPr>
          <w:rFonts w:ascii="Arial" w:hAnsi="Arial" w:cs="Arial"/>
          <w:color w:val="282828"/>
          <w:spacing w:val="-14"/>
        </w:rPr>
        <w:t xml:space="preserve"> </w:t>
      </w:r>
      <w:r w:rsidRPr="003F09DE">
        <w:rPr>
          <w:rFonts w:ascii="Arial" w:hAnsi="Arial" w:cs="Arial"/>
          <w:color w:val="282828"/>
        </w:rPr>
        <w:t>with</w:t>
      </w:r>
      <w:r w:rsidRPr="003F09DE">
        <w:rPr>
          <w:rFonts w:ascii="Arial" w:hAnsi="Arial" w:cs="Arial"/>
          <w:color w:val="282828"/>
          <w:spacing w:val="-14"/>
        </w:rPr>
        <w:t xml:space="preserve"> </w:t>
      </w:r>
      <w:r w:rsidRPr="003F09DE">
        <w:rPr>
          <w:rFonts w:ascii="Arial" w:hAnsi="Arial" w:cs="Arial"/>
          <w:color w:val="282828"/>
        </w:rPr>
        <w:t>a</w:t>
      </w:r>
      <w:r w:rsidRPr="003F09DE">
        <w:rPr>
          <w:rFonts w:ascii="Arial" w:hAnsi="Arial" w:cs="Arial"/>
          <w:color w:val="282828"/>
          <w:spacing w:val="-14"/>
        </w:rPr>
        <w:t xml:space="preserve"> </w:t>
      </w:r>
      <w:r w:rsidRPr="003F09DE">
        <w:rPr>
          <w:rFonts w:ascii="Arial" w:hAnsi="Arial" w:cs="Arial"/>
          <w:color w:val="282828"/>
        </w:rPr>
        <w:t>hip</w:t>
      </w:r>
      <w:r w:rsidRPr="003F09DE">
        <w:rPr>
          <w:rFonts w:ascii="Arial" w:hAnsi="Arial" w:cs="Arial"/>
          <w:color w:val="282828"/>
          <w:spacing w:val="-14"/>
        </w:rPr>
        <w:t xml:space="preserve"> </w:t>
      </w:r>
      <w:r w:rsidRPr="003F09DE">
        <w:rPr>
          <w:rFonts w:ascii="Arial" w:hAnsi="Arial" w:cs="Arial"/>
          <w:color w:val="282828"/>
        </w:rPr>
        <w:t>fracture</w:t>
      </w:r>
      <w:r w:rsidRPr="003F09DE">
        <w:rPr>
          <w:rFonts w:ascii="Arial" w:hAnsi="Arial" w:cs="Arial"/>
          <w:color w:val="282828"/>
          <w:spacing w:val="-14"/>
        </w:rPr>
        <w:t xml:space="preserve"> </w:t>
      </w:r>
      <w:r w:rsidRPr="003F09DE">
        <w:rPr>
          <w:rFonts w:ascii="Arial" w:hAnsi="Arial" w:cs="Arial"/>
          <w:color w:val="282828"/>
        </w:rPr>
        <w:t>die</w:t>
      </w:r>
      <w:r w:rsidRPr="003F09DE">
        <w:rPr>
          <w:rFonts w:ascii="Arial" w:hAnsi="Arial" w:cs="Arial"/>
          <w:color w:val="282828"/>
          <w:spacing w:val="-14"/>
        </w:rPr>
        <w:t xml:space="preserve"> </w:t>
      </w:r>
      <w:r w:rsidRPr="003F09DE">
        <w:rPr>
          <w:rFonts w:ascii="Arial" w:hAnsi="Arial" w:cs="Arial"/>
          <w:color w:val="282828"/>
        </w:rPr>
        <w:t>within</w:t>
      </w:r>
      <w:r w:rsidRPr="003F09DE">
        <w:rPr>
          <w:rFonts w:ascii="Arial" w:hAnsi="Arial" w:cs="Arial"/>
          <w:color w:val="282828"/>
          <w:spacing w:val="-14"/>
        </w:rPr>
        <w:t xml:space="preserve"> </w:t>
      </w:r>
      <w:r w:rsidRPr="003F09DE">
        <w:rPr>
          <w:rFonts w:ascii="Arial" w:hAnsi="Arial" w:cs="Arial"/>
          <w:color w:val="282828"/>
        </w:rPr>
        <w:t>1</w:t>
      </w:r>
      <w:r w:rsidRPr="003F09DE">
        <w:rPr>
          <w:rFonts w:ascii="Arial" w:hAnsi="Arial" w:cs="Arial"/>
          <w:color w:val="282828"/>
          <w:spacing w:val="-14"/>
        </w:rPr>
        <w:t xml:space="preserve"> </w:t>
      </w:r>
      <w:r w:rsidRPr="003F09DE">
        <w:rPr>
          <w:rFonts w:ascii="Arial" w:hAnsi="Arial" w:cs="Arial"/>
          <w:color w:val="282828"/>
        </w:rPr>
        <w:t>month</w:t>
      </w:r>
      <w:r w:rsidRPr="003F09DE">
        <w:rPr>
          <w:rFonts w:ascii="Arial" w:hAnsi="Arial" w:cs="Arial"/>
          <w:color w:val="282828"/>
          <w:spacing w:val="-14"/>
        </w:rPr>
        <w:t xml:space="preserve"> </w:t>
      </w:r>
      <w:r w:rsidRPr="003F09DE">
        <w:rPr>
          <w:rFonts w:ascii="Arial" w:hAnsi="Arial" w:cs="Arial"/>
          <w:color w:val="282828"/>
        </w:rPr>
        <w:t>and</w:t>
      </w:r>
      <w:r w:rsidRPr="003F09DE">
        <w:rPr>
          <w:rFonts w:ascii="Arial" w:hAnsi="Arial" w:cs="Arial"/>
          <w:color w:val="282828"/>
          <w:spacing w:val="-14"/>
        </w:rPr>
        <w:t xml:space="preserve"> </w:t>
      </w:r>
      <w:r w:rsidRPr="003F09DE">
        <w:rPr>
          <w:rFonts w:ascii="Arial" w:hAnsi="Arial" w:cs="Arial"/>
          <w:color w:val="282828"/>
        </w:rPr>
        <w:t>about</w:t>
      </w:r>
      <w:r w:rsidRPr="003F09DE">
        <w:rPr>
          <w:rFonts w:ascii="Arial" w:hAnsi="Arial" w:cs="Arial"/>
          <w:color w:val="282828"/>
          <w:spacing w:val="-14"/>
        </w:rPr>
        <w:t xml:space="preserve"> </w:t>
      </w:r>
      <w:r w:rsidRPr="003F09DE">
        <w:rPr>
          <w:rFonts w:ascii="Arial" w:hAnsi="Arial" w:cs="Arial"/>
          <w:color w:val="282828"/>
        </w:rPr>
        <w:t>one</w:t>
      </w:r>
      <w:r w:rsidRPr="003F09DE">
        <w:rPr>
          <w:rFonts w:ascii="Arial" w:hAnsi="Arial" w:cs="Arial"/>
          <w:color w:val="282828"/>
          <w:spacing w:val="-14"/>
        </w:rPr>
        <w:t xml:space="preserve"> </w:t>
      </w:r>
      <w:r w:rsidRPr="003F09DE">
        <w:rPr>
          <w:rFonts w:ascii="Arial" w:hAnsi="Arial" w:cs="Arial"/>
          <w:color w:val="282828"/>
        </w:rPr>
        <w:t>in</w:t>
      </w:r>
      <w:r w:rsidRPr="003F09DE">
        <w:rPr>
          <w:rFonts w:ascii="Arial" w:hAnsi="Arial" w:cs="Arial"/>
          <w:color w:val="282828"/>
          <w:spacing w:val="-14"/>
        </w:rPr>
        <w:t xml:space="preserve"> </w:t>
      </w:r>
      <w:r w:rsidRPr="003F09DE">
        <w:rPr>
          <w:rFonts w:ascii="Arial" w:hAnsi="Arial" w:cs="Arial"/>
          <w:color w:val="282828"/>
        </w:rPr>
        <w:t>three</w:t>
      </w:r>
      <w:r w:rsidRPr="003F09DE">
        <w:rPr>
          <w:rFonts w:ascii="Arial" w:hAnsi="Arial" w:cs="Arial"/>
          <w:color w:val="282828"/>
          <w:spacing w:val="-14"/>
        </w:rPr>
        <w:t xml:space="preserve"> </w:t>
      </w:r>
      <w:r w:rsidRPr="003F09DE">
        <w:rPr>
          <w:rFonts w:ascii="Arial" w:hAnsi="Arial" w:cs="Arial"/>
          <w:color w:val="282828"/>
        </w:rPr>
        <w:t>within 12</w:t>
      </w:r>
      <w:r w:rsidRPr="003F09DE">
        <w:rPr>
          <w:rFonts w:ascii="Arial" w:hAnsi="Arial" w:cs="Arial"/>
          <w:color w:val="282828"/>
          <w:spacing w:val="-13"/>
        </w:rPr>
        <w:t xml:space="preserve"> </w:t>
      </w:r>
      <w:r w:rsidRPr="003F09DE">
        <w:rPr>
          <w:rFonts w:ascii="Arial" w:hAnsi="Arial" w:cs="Arial"/>
          <w:color w:val="282828"/>
        </w:rPr>
        <w:t>months.</w:t>
      </w:r>
      <w:r w:rsidRPr="003F09DE">
        <w:rPr>
          <w:rFonts w:ascii="Arial" w:hAnsi="Arial" w:cs="Arial"/>
          <w:color w:val="282828"/>
          <w:spacing w:val="-12"/>
        </w:rPr>
        <w:t xml:space="preserve"> </w:t>
      </w:r>
      <w:r w:rsidRPr="003F09DE">
        <w:rPr>
          <w:rFonts w:ascii="Arial" w:hAnsi="Arial" w:cs="Arial"/>
          <w:color w:val="282828"/>
        </w:rPr>
        <w:t>Most</w:t>
      </w:r>
      <w:r w:rsidRPr="003F09DE">
        <w:rPr>
          <w:rFonts w:ascii="Arial" w:hAnsi="Arial" w:cs="Arial"/>
          <w:color w:val="282828"/>
          <w:spacing w:val="-13"/>
        </w:rPr>
        <w:t xml:space="preserve"> </w:t>
      </w:r>
      <w:r w:rsidRPr="003F09DE">
        <w:rPr>
          <w:rFonts w:ascii="Arial" w:hAnsi="Arial" w:cs="Arial"/>
          <w:color w:val="282828"/>
        </w:rPr>
        <w:t>of</w:t>
      </w:r>
      <w:r w:rsidRPr="003F09DE">
        <w:rPr>
          <w:rFonts w:ascii="Arial" w:hAnsi="Arial" w:cs="Arial"/>
          <w:color w:val="282828"/>
          <w:spacing w:val="-12"/>
        </w:rPr>
        <w:t xml:space="preserve"> </w:t>
      </w:r>
      <w:r w:rsidRPr="003F09DE">
        <w:rPr>
          <w:rFonts w:ascii="Arial" w:hAnsi="Arial" w:cs="Arial"/>
          <w:color w:val="282828"/>
        </w:rPr>
        <w:t>the</w:t>
      </w:r>
      <w:r w:rsidRPr="003F09DE">
        <w:rPr>
          <w:rFonts w:ascii="Arial" w:hAnsi="Arial" w:cs="Arial"/>
          <w:color w:val="282828"/>
          <w:spacing w:val="-13"/>
        </w:rPr>
        <w:t xml:space="preserve"> </w:t>
      </w:r>
      <w:r w:rsidRPr="003F09DE">
        <w:rPr>
          <w:rFonts w:ascii="Arial" w:hAnsi="Arial" w:cs="Arial"/>
          <w:color w:val="282828"/>
        </w:rPr>
        <w:t>deaths</w:t>
      </w:r>
      <w:r w:rsidRPr="003F09DE">
        <w:rPr>
          <w:rFonts w:ascii="Arial" w:hAnsi="Arial" w:cs="Arial"/>
          <w:color w:val="282828"/>
          <w:spacing w:val="-12"/>
        </w:rPr>
        <w:t xml:space="preserve"> </w:t>
      </w:r>
      <w:r w:rsidRPr="003F09DE">
        <w:rPr>
          <w:rFonts w:ascii="Arial" w:hAnsi="Arial" w:cs="Arial"/>
          <w:color w:val="282828"/>
        </w:rPr>
        <w:t>are</w:t>
      </w:r>
      <w:r w:rsidRPr="003F09DE">
        <w:rPr>
          <w:rFonts w:ascii="Arial" w:hAnsi="Arial" w:cs="Arial"/>
          <w:color w:val="282828"/>
          <w:spacing w:val="-13"/>
        </w:rPr>
        <w:t xml:space="preserve"> </w:t>
      </w:r>
      <w:r w:rsidRPr="003F09DE">
        <w:rPr>
          <w:rFonts w:ascii="Arial" w:hAnsi="Arial" w:cs="Arial"/>
          <w:color w:val="282828"/>
        </w:rPr>
        <w:t>a</w:t>
      </w:r>
      <w:r w:rsidRPr="003F09DE">
        <w:rPr>
          <w:rFonts w:ascii="Arial" w:hAnsi="Arial" w:cs="Arial"/>
          <w:color w:val="282828"/>
          <w:spacing w:val="-12"/>
        </w:rPr>
        <w:t xml:space="preserve"> </w:t>
      </w:r>
      <w:r w:rsidRPr="003F09DE">
        <w:rPr>
          <w:rFonts w:ascii="Arial" w:hAnsi="Arial" w:cs="Arial"/>
          <w:color w:val="282828"/>
        </w:rPr>
        <w:t>result</w:t>
      </w:r>
      <w:r w:rsidRPr="003F09DE">
        <w:rPr>
          <w:rFonts w:ascii="Arial" w:hAnsi="Arial" w:cs="Arial"/>
          <w:color w:val="282828"/>
          <w:spacing w:val="-13"/>
        </w:rPr>
        <w:t xml:space="preserve"> </w:t>
      </w:r>
      <w:r w:rsidRPr="003F09DE">
        <w:rPr>
          <w:rFonts w:ascii="Arial" w:hAnsi="Arial" w:cs="Arial"/>
          <w:color w:val="282828"/>
        </w:rPr>
        <w:t>of</w:t>
      </w:r>
      <w:r w:rsidRPr="003F09DE">
        <w:rPr>
          <w:rFonts w:ascii="Arial" w:hAnsi="Arial" w:cs="Arial"/>
          <w:color w:val="282828"/>
          <w:spacing w:val="-12"/>
        </w:rPr>
        <w:t xml:space="preserve"> </w:t>
      </w:r>
      <w:r w:rsidRPr="003F09DE">
        <w:rPr>
          <w:rFonts w:ascii="Arial" w:hAnsi="Arial" w:cs="Arial"/>
          <w:color w:val="282828"/>
        </w:rPr>
        <w:t>associated</w:t>
      </w:r>
      <w:r w:rsidRPr="003F09DE">
        <w:rPr>
          <w:rFonts w:ascii="Arial" w:hAnsi="Arial" w:cs="Arial"/>
          <w:color w:val="282828"/>
          <w:spacing w:val="-13"/>
        </w:rPr>
        <w:t xml:space="preserve"> </w:t>
      </w:r>
      <w:r w:rsidRPr="003F09DE">
        <w:rPr>
          <w:rFonts w:ascii="Arial" w:hAnsi="Arial" w:cs="Arial"/>
          <w:color w:val="282828"/>
        </w:rPr>
        <w:t>comorbidities</w:t>
      </w:r>
      <w:r w:rsidRPr="003F09DE">
        <w:rPr>
          <w:rFonts w:ascii="Arial" w:hAnsi="Arial" w:cs="Arial"/>
          <w:color w:val="282828"/>
          <w:spacing w:val="-12"/>
        </w:rPr>
        <w:t xml:space="preserve"> </w:t>
      </w:r>
      <w:r w:rsidRPr="003F09DE">
        <w:rPr>
          <w:rFonts w:ascii="Arial" w:hAnsi="Arial" w:cs="Arial"/>
          <w:color w:val="282828"/>
        </w:rPr>
        <w:t>and</w:t>
      </w:r>
      <w:r w:rsidRPr="003F09DE">
        <w:rPr>
          <w:rFonts w:ascii="Arial" w:hAnsi="Arial" w:cs="Arial"/>
          <w:color w:val="282828"/>
          <w:spacing w:val="-13"/>
        </w:rPr>
        <w:t xml:space="preserve"> </w:t>
      </w:r>
      <w:r w:rsidRPr="003F09DE">
        <w:rPr>
          <w:rFonts w:ascii="Arial" w:hAnsi="Arial" w:cs="Arial"/>
          <w:color w:val="282828"/>
        </w:rPr>
        <w:t>not</w:t>
      </w:r>
      <w:r w:rsidRPr="003F09DE">
        <w:rPr>
          <w:rFonts w:ascii="Arial" w:hAnsi="Arial" w:cs="Arial"/>
          <w:color w:val="282828"/>
          <w:spacing w:val="-12"/>
        </w:rPr>
        <w:t xml:space="preserve"> </w:t>
      </w:r>
      <w:r w:rsidRPr="003F09DE">
        <w:rPr>
          <w:rFonts w:ascii="Arial" w:hAnsi="Arial" w:cs="Arial"/>
          <w:color w:val="282828"/>
        </w:rPr>
        <w:t>the</w:t>
      </w:r>
      <w:r w:rsidRPr="003F09DE">
        <w:rPr>
          <w:rFonts w:ascii="Arial" w:hAnsi="Arial" w:cs="Arial"/>
          <w:color w:val="282828"/>
          <w:spacing w:val="-13"/>
        </w:rPr>
        <w:t xml:space="preserve"> </w:t>
      </w:r>
      <w:r w:rsidRPr="003F09DE">
        <w:rPr>
          <w:rFonts w:ascii="Arial" w:hAnsi="Arial" w:cs="Arial"/>
          <w:color w:val="282828"/>
        </w:rPr>
        <w:t>fracture</w:t>
      </w:r>
      <w:r w:rsidRPr="003F09DE">
        <w:rPr>
          <w:rFonts w:ascii="Arial" w:hAnsi="Arial" w:cs="Arial"/>
          <w:color w:val="282828"/>
          <w:spacing w:val="-12"/>
        </w:rPr>
        <w:t xml:space="preserve"> </w:t>
      </w:r>
      <w:r w:rsidRPr="003F09DE">
        <w:rPr>
          <w:rFonts w:ascii="Arial" w:hAnsi="Arial" w:cs="Arial"/>
          <w:color w:val="282828"/>
          <w:spacing w:val="-3"/>
        </w:rPr>
        <w:t xml:space="preserve">itself, </w:t>
      </w:r>
      <w:r w:rsidRPr="003F09DE">
        <w:rPr>
          <w:rFonts w:ascii="Arial" w:hAnsi="Arial" w:cs="Arial"/>
          <w:color w:val="282828"/>
        </w:rPr>
        <w:t>reflecting</w:t>
      </w:r>
      <w:r w:rsidRPr="003F09DE">
        <w:rPr>
          <w:rFonts w:ascii="Arial" w:hAnsi="Arial" w:cs="Arial"/>
          <w:color w:val="282828"/>
          <w:spacing w:val="-13"/>
        </w:rPr>
        <w:t xml:space="preserve"> </w:t>
      </w:r>
      <w:r w:rsidRPr="003F09DE">
        <w:rPr>
          <w:rFonts w:ascii="Arial" w:hAnsi="Arial" w:cs="Arial"/>
          <w:color w:val="282828"/>
        </w:rPr>
        <w:t>the</w:t>
      </w:r>
      <w:r w:rsidRPr="003F09DE">
        <w:rPr>
          <w:rFonts w:ascii="Arial" w:hAnsi="Arial" w:cs="Arial"/>
          <w:color w:val="282828"/>
          <w:spacing w:val="-13"/>
        </w:rPr>
        <w:t xml:space="preserve"> </w:t>
      </w:r>
      <w:r w:rsidRPr="003F09DE">
        <w:rPr>
          <w:rFonts w:ascii="Arial" w:hAnsi="Arial" w:cs="Arial"/>
          <w:color w:val="282828"/>
        </w:rPr>
        <w:t>high</w:t>
      </w:r>
      <w:r w:rsidRPr="003F09DE">
        <w:rPr>
          <w:rFonts w:ascii="Arial" w:hAnsi="Arial" w:cs="Arial"/>
          <w:color w:val="282828"/>
          <w:spacing w:val="-13"/>
        </w:rPr>
        <w:t xml:space="preserve"> </w:t>
      </w:r>
      <w:r w:rsidRPr="003F09DE">
        <w:rPr>
          <w:rFonts w:ascii="Arial" w:hAnsi="Arial" w:cs="Arial"/>
          <w:color w:val="282828"/>
        </w:rPr>
        <w:t>prevalence</w:t>
      </w:r>
      <w:r w:rsidRPr="003F09DE">
        <w:rPr>
          <w:rFonts w:ascii="Arial" w:hAnsi="Arial" w:cs="Arial"/>
          <w:color w:val="282828"/>
          <w:spacing w:val="-13"/>
        </w:rPr>
        <w:t xml:space="preserve"> </w:t>
      </w:r>
      <w:r w:rsidRPr="003F09DE">
        <w:rPr>
          <w:rFonts w:ascii="Arial" w:hAnsi="Arial" w:cs="Arial"/>
          <w:color w:val="282828"/>
        </w:rPr>
        <w:t>of</w:t>
      </w:r>
      <w:r w:rsidRPr="003F09DE">
        <w:rPr>
          <w:rFonts w:ascii="Arial" w:hAnsi="Arial" w:cs="Arial"/>
          <w:color w:val="282828"/>
          <w:spacing w:val="-13"/>
        </w:rPr>
        <w:t xml:space="preserve"> </w:t>
      </w:r>
      <w:r w:rsidRPr="003F09DE">
        <w:rPr>
          <w:rFonts w:ascii="Arial" w:hAnsi="Arial" w:cs="Arial"/>
          <w:color w:val="282828"/>
        </w:rPr>
        <w:t>comorbidity</w:t>
      </w:r>
      <w:r w:rsidRPr="003F09DE">
        <w:rPr>
          <w:rFonts w:ascii="Arial" w:hAnsi="Arial" w:cs="Arial"/>
          <w:color w:val="282828"/>
          <w:spacing w:val="-13"/>
        </w:rPr>
        <w:t xml:space="preserve"> </w:t>
      </w:r>
      <w:r w:rsidRPr="003F09DE">
        <w:rPr>
          <w:rFonts w:ascii="Arial" w:hAnsi="Arial" w:cs="Arial"/>
          <w:color w:val="282828"/>
        </w:rPr>
        <w:t>in</w:t>
      </w:r>
      <w:r w:rsidRPr="003F09DE">
        <w:rPr>
          <w:rFonts w:ascii="Arial" w:hAnsi="Arial" w:cs="Arial"/>
          <w:color w:val="282828"/>
          <w:spacing w:val="-13"/>
        </w:rPr>
        <w:t xml:space="preserve"> </w:t>
      </w:r>
      <w:r w:rsidRPr="003F09DE">
        <w:rPr>
          <w:rFonts w:ascii="Arial" w:hAnsi="Arial" w:cs="Arial"/>
          <w:color w:val="282828"/>
        </w:rPr>
        <w:t>people</w:t>
      </w:r>
      <w:r w:rsidRPr="003F09DE">
        <w:rPr>
          <w:rFonts w:ascii="Arial" w:hAnsi="Arial" w:cs="Arial"/>
          <w:color w:val="282828"/>
          <w:spacing w:val="-13"/>
        </w:rPr>
        <w:t xml:space="preserve"> </w:t>
      </w:r>
      <w:r w:rsidRPr="003F09DE">
        <w:rPr>
          <w:rFonts w:ascii="Arial" w:hAnsi="Arial" w:cs="Arial"/>
          <w:color w:val="282828"/>
        </w:rPr>
        <w:t>with</w:t>
      </w:r>
      <w:r w:rsidRPr="003F09DE">
        <w:rPr>
          <w:rFonts w:ascii="Arial" w:hAnsi="Arial" w:cs="Arial"/>
          <w:color w:val="282828"/>
          <w:spacing w:val="-13"/>
        </w:rPr>
        <w:t xml:space="preserve"> </w:t>
      </w:r>
      <w:r w:rsidRPr="003F09DE">
        <w:rPr>
          <w:rFonts w:ascii="Arial" w:hAnsi="Arial" w:cs="Arial"/>
          <w:color w:val="282828"/>
        </w:rPr>
        <w:t>hip</w:t>
      </w:r>
      <w:r w:rsidRPr="003F09DE">
        <w:rPr>
          <w:rFonts w:ascii="Arial" w:hAnsi="Arial" w:cs="Arial"/>
          <w:color w:val="282828"/>
          <w:spacing w:val="-13"/>
        </w:rPr>
        <w:t xml:space="preserve"> </w:t>
      </w:r>
      <w:r w:rsidRPr="003F09DE">
        <w:rPr>
          <w:rFonts w:ascii="Arial" w:hAnsi="Arial" w:cs="Arial"/>
          <w:color w:val="282828"/>
        </w:rPr>
        <w:t>fracture.</w:t>
      </w:r>
      <w:r w:rsidRPr="003F09DE">
        <w:rPr>
          <w:rFonts w:ascii="Arial" w:hAnsi="Arial" w:cs="Arial"/>
          <w:color w:val="282828"/>
          <w:spacing w:val="-13"/>
        </w:rPr>
        <w:t xml:space="preserve"> </w:t>
      </w:r>
      <w:r w:rsidRPr="003F09DE">
        <w:rPr>
          <w:rFonts w:ascii="Arial" w:hAnsi="Arial" w:cs="Arial"/>
          <w:color w:val="282828"/>
        </w:rPr>
        <w:t>A</w:t>
      </w:r>
      <w:r w:rsidRPr="003F09DE">
        <w:rPr>
          <w:rFonts w:ascii="Arial" w:hAnsi="Arial" w:cs="Arial"/>
          <w:color w:val="282828"/>
          <w:spacing w:val="-12"/>
        </w:rPr>
        <w:t xml:space="preserve"> </w:t>
      </w:r>
      <w:r w:rsidRPr="003F09DE">
        <w:rPr>
          <w:rFonts w:ascii="Arial" w:hAnsi="Arial" w:cs="Arial"/>
          <w:color w:val="282828"/>
        </w:rPr>
        <w:t>fall</w:t>
      </w:r>
      <w:r w:rsidRPr="003F09DE">
        <w:rPr>
          <w:rFonts w:ascii="Arial" w:hAnsi="Arial" w:cs="Arial"/>
          <w:color w:val="282828"/>
          <w:spacing w:val="-13"/>
        </w:rPr>
        <w:t xml:space="preserve"> </w:t>
      </w:r>
      <w:r w:rsidRPr="003F09DE">
        <w:rPr>
          <w:rFonts w:ascii="Arial" w:hAnsi="Arial" w:cs="Arial"/>
          <w:color w:val="282828"/>
        </w:rPr>
        <w:t>and</w:t>
      </w:r>
      <w:r w:rsidRPr="003F09DE">
        <w:rPr>
          <w:rFonts w:ascii="Arial" w:hAnsi="Arial" w:cs="Arial"/>
          <w:color w:val="282828"/>
          <w:spacing w:val="-13"/>
        </w:rPr>
        <w:t xml:space="preserve"> </w:t>
      </w:r>
      <w:r w:rsidRPr="003F09DE">
        <w:rPr>
          <w:rFonts w:ascii="Arial" w:hAnsi="Arial" w:cs="Arial"/>
          <w:color w:val="282828"/>
        </w:rPr>
        <w:t>fracture</w:t>
      </w:r>
      <w:r w:rsidRPr="003F09DE">
        <w:rPr>
          <w:rFonts w:ascii="Arial" w:hAnsi="Arial" w:cs="Arial"/>
          <w:color w:val="282828"/>
          <w:spacing w:val="-13"/>
        </w:rPr>
        <w:t xml:space="preserve"> </w:t>
      </w:r>
      <w:r w:rsidRPr="003F09DE">
        <w:rPr>
          <w:rFonts w:ascii="Arial" w:hAnsi="Arial" w:cs="Arial"/>
          <w:color w:val="282828"/>
        </w:rPr>
        <w:t xml:space="preserve">often </w:t>
      </w:r>
      <w:proofErr w:type="gramStart"/>
      <w:r w:rsidRPr="003F09DE">
        <w:rPr>
          <w:rFonts w:ascii="Arial" w:hAnsi="Arial" w:cs="Arial"/>
          <w:color w:val="282828"/>
        </w:rPr>
        <w:t>signals</w:t>
      </w:r>
      <w:proofErr w:type="gramEnd"/>
      <w:r w:rsidRPr="003F09DE">
        <w:rPr>
          <w:rFonts w:ascii="Arial" w:hAnsi="Arial" w:cs="Arial"/>
          <w:color w:val="282828"/>
        </w:rPr>
        <w:t xml:space="preserve"> underlying ill</w:t>
      </w:r>
      <w:r w:rsidRPr="003F09DE">
        <w:rPr>
          <w:rFonts w:ascii="Arial" w:hAnsi="Arial" w:cs="Arial"/>
          <w:color w:val="282828"/>
          <w:spacing w:val="-48"/>
        </w:rPr>
        <w:t xml:space="preserve"> </w:t>
      </w:r>
      <w:r w:rsidRPr="003F09DE">
        <w:rPr>
          <w:rFonts w:ascii="Arial" w:hAnsi="Arial" w:cs="Arial"/>
          <w:color w:val="282828"/>
        </w:rPr>
        <w:t>health.</w:t>
      </w:r>
    </w:p>
    <w:p w14:paraId="7EC6BF99" w14:textId="77777777" w:rsidR="003F09DE" w:rsidRPr="003F09DE" w:rsidRDefault="003F09DE" w:rsidP="003F09DE">
      <w:pPr>
        <w:pStyle w:val="BodyText"/>
        <w:rPr>
          <w:rFonts w:ascii="Arial" w:hAnsi="Arial" w:cs="Arial"/>
          <w:sz w:val="30"/>
        </w:rPr>
      </w:pPr>
    </w:p>
    <w:p w14:paraId="29B15056" w14:textId="73B0A104" w:rsidR="003F09DE" w:rsidRPr="003F09DE" w:rsidRDefault="003F09DE" w:rsidP="003F09DE">
      <w:pPr>
        <w:pStyle w:val="BodyText"/>
        <w:spacing w:line="300" w:lineRule="auto"/>
        <w:ind w:right="489"/>
        <w:rPr>
          <w:rFonts w:ascii="Arial" w:hAnsi="Arial" w:cs="Arial"/>
          <w:color w:val="282828"/>
        </w:rPr>
      </w:pPr>
      <w:r w:rsidRPr="003F09DE">
        <w:rPr>
          <w:rFonts w:ascii="Arial" w:hAnsi="Arial" w:cs="Arial"/>
          <w:color w:val="282828"/>
        </w:rPr>
        <w:t>This</w:t>
      </w:r>
      <w:r w:rsidRPr="003F09DE">
        <w:rPr>
          <w:rFonts w:ascii="Arial" w:hAnsi="Arial" w:cs="Arial"/>
          <w:color w:val="282828"/>
          <w:spacing w:val="-13"/>
        </w:rPr>
        <w:t xml:space="preserve"> </w:t>
      </w:r>
      <w:r w:rsidRPr="003F09DE">
        <w:rPr>
          <w:rFonts w:ascii="Arial" w:hAnsi="Arial" w:cs="Arial"/>
          <w:color w:val="282828"/>
        </w:rPr>
        <w:t>quality</w:t>
      </w:r>
      <w:r w:rsidRPr="003F09DE">
        <w:rPr>
          <w:rFonts w:ascii="Arial" w:hAnsi="Arial" w:cs="Arial"/>
          <w:color w:val="282828"/>
          <w:spacing w:val="-12"/>
        </w:rPr>
        <w:t xml:space="preserve"> </w:t>
      </w:r>
      <w:r w:rsidRPr="003F09DE">
        <w:rPr>
          <w:rFonts w:ascii="Arial" w:hAnsi="Arial" w:cs="Arial"/>
          <w:color w:val="282828"/>
        </w:rPr>
        <w:t>standard</w:t>
      </w:r>
      <w:r w:rsidRPr="003F09DE">
        <w:rPr>
          <w:rFonts w:ascii="Arial" w:hAnsi="Arial" w:cs="Arial"/>
          <w:color w:val="282828"/>
          <w:spacing w:val="-13"/>
        </w:rPr>
        <w:t xml:space="preserve"> </w:t>
      </w:r>
      <w:r w:rsidRPr="003F09DE">
        <w:rPr>
          <w:rFonts w:ascii="Arial" w:hAnsi="Arial" w:cs="Arial"/>
          <w:color w:val="282828"/>
        </w:rPr>
        <w:t>describes</w:t>
      </w:r>
      <w:r w:rsidRPr="003F09DE">
        <w:rPr>
          <w:rFonts w:ascii="Arial" w:hAnsi="Arial" w:cs="Arial"/>
          <w:color w:val="282828"/>
          <w:spacing w:val="-12"/>
        </w:rPr>
        <w:t xml:space="preserve"> </w:t>
      </w:r>
      <w:r w:rsidRPr="003F09DE">
        <w:rPr>
          <w:rFonts w:ascii="Arial" w:hAnsi="Arial" w:cs="Arial"/>
          <w:color w:val="282828"/>
        </w:rPr>
        <w:t>markers</w:t>
      </w:r>
      <w:r w:rsidRPr="003F09DE">
        <w:rPr>
          <w:rFonts w:ascii="Arial" w:hAnsi="Arial" w:cs="Arial"/>
          <w:color w:val="282828"/>
          <w:spacing w:val="-13"/>
        </w:rPr>
        <w:t xml:space="preserve"> </w:t>
      </w:r>
      <w:r w:rsidRPr="003F09DE">
        <w:rPr>
          <w:rFonts w:ascii="Arial" w:hAnsi="Arial" w:cs="Arial"/>
          <w:color w:val="282828"/>
        </w:rPr>
        <w:t>of</w:t>
      </w:r>
      <w:r w:rsidRPr="003F09DE">
        <w:rPr>
          <w:rFonts w:ascii="Arial" w:hAnsi="Arial" w:cs="Arial"/>
          <w:color w:val="282828"/>
          <w:spacing w:val="-12"/>
        </w:rPr>
        <w:t xml:space="preserve"> </w:t>
      </w:r>
      <w:r w:rsidRPr="003F09DE">
        <w:rPr>
          <w:rFonts w:ascii="Arial" w:hAnsi="Arial" w:cs="Arial"/>
          <w:color w:val="282828"/>
        </w:rPr>
        <w:t>high-quality,</w:t>
      </w:r>
      <w:r w:rsidRPr="003F09DE">
        <w:rPr>
          <w:rFonts w:ascii="Arial" w:hAnsi="Arial" w:cs="Arial"/>
          <w:color w:val="282828"/>
          <w:spacing w:val="-13"/>
        </w:rPr>
        <w:t xml:space="preserve"> </w:t>
      </w:r>
      <w:r w:rsidRPr="003F09DE">
        <w:rPr>
          <w:rFonts w:ascii="Arial" w:hAnsi="Arial" w:cs="Arial"/>
          <w:color w:val="282828"/>
        </w:rPr>
        <w:t>cost-effective</w:t>
      </w:r>
      <w:r w:rsidRPr="003F09DE">
        <w:rPr>
          <w:rFonts w:ascii="Arial" w:hAnsi="Arial" w:cs="Arial"/>
          <w:color w:val="282828"/>
          <w:spacing w:val="-12"/>
        </w:rPr>
        <w:t xml:space="preserve"> </w:t>
      </w:r>
      <w:r w:rsidRPr="003F09DE">
        <w:rPr>
          <w:rFonts w:ascii="Arial" w:hAnsi="Arial" w:cs="Arial"/>
          <w:color w:val="282828"/>
        </w:rPr>
        <w:t>care</w:t>
      </w:r>
      <w:r w:rsidRPr="003F09DE">
        <w:rPr>
          <w:rFonts w:ascii="Arial" w:hAnsi="Arial" w:cs="Arial"/>
          <w:color w:val="282828"/>
          <w:spacing w:val="-12"/>
        </w:rPr>
        <w:t xml:space="preserve"> </w:t>
      </w:r>
      <w:r w:rsidRPr="003F09DE">
        <w:rPr>
          <w:rFonts w:ascii="Arial" w:hAnsi="Arial" w:cs="Arial"/>
          <w:color w:val="282828"/>
        </w:rPr>
        <w:t>that,</w:t>
      </w:r>
      <w:r w:rsidRPr="003F09DE">
        <w:rPr>
          <w:rFonts w:ascii="Arial" w:hAnsi="Arial" w:cs="Arial"/>
          <w:color w:val="282828"/>
          <w:spacing w:val="-13"/>
        </w:rPr>
        <w:t xml:space="preserve"> </w:t>
      </w:r>
      <w:r w:rsidRPr="003F09DE">
        <w:rPr>
          <w:rFonts w:ascii="Arial" w:hAnsi="Arial" w:cs="Arial"/>
          <w:color w:val="282828"/>
        </w:rPr>
        <w:t>when</w:t>
      </w:r>
      <w:r w:rsidRPr="003F09DE">
        <w:rPr>
          <w:rFonts w:ascii="Arial" w:hAnsi="Arial" w:cs="Arial"/>
          <w:color w:val="282828"/>
          <w:spacing w:val="-12"/>
        </w:rPr>
        <w:t xml:space="preserve"> </w:t>
      </w:r>
      <w:r w:rsidRPr="003F09DE">
        <w:rPr>
          <w:rFonts w:ascii="Arial" w:hAnsi="Arial" w:cs="Arial"/>
          <w:color w:val="282828"/>
        </w:rPr>
        <w:t>delivered collectively,</w:t>
      </w:r>
      <w:r w:rsidRPr="003F09DE">
        <w:rPr>
          <w:rFonts w:ascii="Arial" w:hAnsi="Arial" w:cs="Arial"/>
          <w:color w:val="282828"/>
          <w:spacing w:val="-16"/>
        </w:rPr>
        <w:t xml:space="preserve"> </w:t>
      </w:r>
      <w:r w:rsidRPr="003F09DE">
        <w:rPr>
          <w:rFonts w:ascii="Arial" w:hAnsi="Arial" w:cs="Arial"/>
          <w:color w:val="282828"/>
        </w:rPr>
        <w:t>should</w:t>
      </w:r>
      <w:r w:rsidRPr="003F09DE">
        <w:rPr>
          <w:rFonts w:ascii="Arial" w:hAnsi="Arial" w:cs="Arial"/>
          <w:color w:val="282828"/>
          <w:spacing w:val="-16"/>
        </w:rPr>
        <w:t xml:space="preserve"> </w:t>
      </w:r>
      <w:r w:rsidRPr="003F09DE">
        <w:rPr>
          <w:rFonts w:ascii="Arial" w:hAnsi="Arial" w:cs="Arial"/>
          <w:color w:val="282828"/>
        </w:rPr>
        <w:t>contribute</w:t>
      </w:r>
      <w:r w:rsidRPr="003F09DE">
        <w:rPr>
          <w:rFonts w:ascii="Arial" w:hAnsi="Arial" w:cs="Arial"/>
          <w:color w:val="282828"/>
          <w:spacing w:val="-16"/>
        </w:rPr>
        <w:t xml:space="preserve"> </w:t>
      </w:r>
      <w:r w:rsidRPr="003F09DE">
        <w:rPr>
          <w:rFonts w:ascii="Arial" w:hAnsi="Arial" w:cs="Arial"/>
          <w:color w:val="282828"/>
        </w:rPr>
        <w:t>to</w:t>
      </w:r>
      <w:r w:rsidRPr="003F09DE">
        <w:rPr>
          <w:rFonts w:ascii="Arial" w:hAnsi="Arial" w:cs="Arial"/>
          <w:color w:val="282828"/>
          <w:spacing w:val="-16"/>
        </w:rPr>
        <w:t xml:space="preserve"> </w:t>
      </w:r>
      <w:r w:rsidRPr="003F09DE">
        <w:rPr>
          <w:rFonts w:ascii="Arial" w:hAnsi="Arial" w:cs="Arial"/>
          <w:color w:val="282828"/>
        </w:rPr>
        <w:t>improving</w:t>
      </w:r>
      <w:r w:rsidRPr="003F09DE">
        <w:rPr>
          <w:rFonts w:ascii="Arial" w:hAnsi="Arial" w:cs="Arial"/>
          <w:color w:val="282828"/>
          <w:spacing w:val="-16"/>
        </w:rPr>
        <w:t xml:space="preserve"> </w:t>
      </w:r>
      <w:r w:rsidRPr="003F09DE">
        <w:rPr>
          <w:rFonts w:ascii="Arial" w:hAnsi="Arial" w:cs="Arial"/>
          <w:color w:val="282828"/>
        </w:rPr>
        <w:t>the</w:t>
      </w:r>
      <w:r w:rsidRPr="003F09DE">
        <w:rPr>
          <w:rFonts w:ascii="Arial" w:hAnsi="Arial" w:cs="Arial"/>
          <w:color w:val="282828"/>
          <w:spacing w:val="-16"/>
        </w:rPr>
        <w:t xml:space="preserve"> </w:t>
      </w:r>
      <w:r w:rsidRPr="003F09DE">
        <w:rPr>
          <w:rFonts w:ascii="Arial" w:hAnsi="Arial" w:cs="Arial"/>
          <w:color w:val="282828"/>
        </w:rPr>
        <w:t>effectiveness,</w:t>
      </w:r>
      <w:r w:rsidRPr="003F09DE">
        <w:rPr>
          <w:rFonts w:ascii="Arial" w:hAnsi="Arial" w:cs="Arial"/>
          <w:color w:val="282828"/>
          <w:spacing w:val="-16"/>
        </w:rPr>
        <w:t xml:space="preserve"> </w:t>
      </w:r>
      <w:proofErr w:type="gramStart"/>
      <w:r w:rsidRPr="003F09DE">
        <w:rPr>
          <w:rFonts w:ascii="Arial" w:hAnsi="Arial" w:cs="Arial"/>
          <w:color w:val="282828"/>
        </w:rPr>
        <w:t>safety</w:t>
      </w:r>
      <w:proofErr w:type="gramEnd"/>
      <w:r w:rsidRPr="003F09DE">
        <w:rPr>
          <w:rFonts w:ascii="Arial" w:hAnsi="Arial" w:cs="Arial"/>
          <w:color w:val="282828"/>
          <w:spacing w:val="-16"/>
        </w:rPr>
        <w:t xml:space="preserve"> </w:t>
      </w:r>
      <w:r w:rsidRPr="003F09DE">
        <w:rPr>
          <w:rFonts w:ascii="Arial" w:hAnsi="Arial" w:cs="Arial"/>
          <w:color w:val="282828"/>
        </w:rPr>
        <w:t>and</w:t>
      </w:r>
      <w:r w:rsidRPr="003F09DE">
        <w:rPr>
          <w:rFonts w:ascii="Arial" w:hAnsi="Arial" w:cs="Arial"/>
          <w:color w:val="282828"/>
          <w:spacing w:val="-16"/>
        </w:rPr>
        <w:t xml:space="preserve"> </w:t>
      </w:r>
      <w:r w:rsidRPr="003F09DE">
        <w:rPr>
          <w:rFonts w:ascii="Arial" w:hAnsi="Arial" w:cs="Arial"/>
          <w:color w:val="282828"/>
        </w:rPr>
        <w:t>experience</w:t>
      </w:r>
      <w:r w:rsidRPr="003F09DE">
        <w:rPr>
          <w:rFonts w:ascii="Arial" w:hAnsi="Arial" w:cs="Arial"/>
          <w:color w:val="282828"/>
          <w:spacing w:val="-16"/>
        </w:rPr>
        <w:t xml:space="preserve"> </w:t>
      </w:r>
      <w:r w:rsidRPr="003F09DE">
        <w:rPr>
          <w:rFonts w:ascii="Arial" w:hAnsi="Arial" w:cs="Arial"/>
          <w:color w:val="282828"/>
        </w:rPr>
        <w:t>of</w:t>
      </w:r>
      <w:r w:rsidRPr="003F09DE">
        <w:rPr>
          <w:rFonts w:ascii="Arial" w:hAnsi="Arial" w:cs="Arial"/>
          <w:color w:val="282828"/>
          <w:spacing w:val="-16"/>
        </w:rPr>
        <w:t xml:space="preserve"> </w:t>
      </w:r>
      <w:r w:rsidRPr="003F09DE">
        <w:rPr>
          <w:rFonts w:ascii="Arial" w:hAnsi="Arial" w:cs="Arial"/>
          <w:color w:val="282828"/>
        </w:rPr>
        <w:t>care</w:t>
      </w:r>
      <w:r w:rsidRPr="003F09DE">
        <w:rPr>
          <w:rFonts w:ascii="Arial" w:hAnsi="Arial" w:cs="Arial"/>
          <w:color w:val="282828"/>
          <w:spacing w:val="-16"/>
        </w:rPr>
        <w:t xml:space="preserve"> </w:t>
      </w:r>
      <w:r w:rsidRPr="003F09DE">
        <w:rPr>
          <w:rFonts w:ascii="Arial" w:hAnsi="Arial" w:cs="Arial"/>
          <w:color w:val="282828"/>
        </w:rPr>
        <w:t>for people</w:t>
      </w:r>
      <w:r w:rsidRPr="003F09DE">
        <w:rPr>
          <w:rFonts w:ascii="Arial" w:hAnsi="Arial" w:cs="Arial"/>
          <w:color w:val="282828"/>
          <w:spacing w:val="-16"/>
        </w:rPr>
        <w:t xml:space="preserve"> </w:t>
      </w:r>
      <w:r w:rsidRPr="003F09DE">
        <w:rPr>
          <w:rFonts w:ascii="Arial" w:hAnsi="Arial" w:cs="Arial"/>
          <w:color w:val="282828"/>
        </w:rPr>
        <w:t>with</w:t>
      </w:r>
      <w:r w:rsidRPr="003F09DE">
        <w:rPr>
          <w:rFonts w:ascii="Arial" w:hAnsi="Arial" w:cs="Arial"/>
          <w:color w:val="282828"/>
          <w:spacing w:val="-16"/>
        </w:rPr>
        <w:t xml:space="preserve"> </w:t>
      </w:r>
      <w:r w:rsidRPr="003F09DE">
        <w:rPr>
          <w:rFonts w:ascii="Arial" w:hAnsi="Arial" w:cs="Arial"/>
          <w:color w:val="282828"/>
        </w:rPr>
        <w:t>hip</w:t>
      </w:r>
      <w:r w:rsidRPr="003F09DE">
        <w:rPr>
          <w:rFonts w:ascii="Arial" w:hAnsi="Arial" w:cs="Arial"/>
          <w:color w:val="282828"/>
          <w:spacing w:val="-16"/>
        </w:rPr>
        <w:t xml:space="preserve"> </w:t>
      </w:r>
      <w:r w:rsidRPr="003F09DE">
        <w:rPr>
          <w:rFonts w:ascii="Arial" w:hAnsi="Arial" w:cs="Arial"/>
          <w:color w:val="282828"/>
        </w:rPr>
        <w:t>fracture</w:t>
      </w:r>
      <w:r w:rsidRPr="003F09DE">
        <w:rPr>
          <w:rFonts w:ascii="Arial" w:hAnsi="Arial" w:cs="Arial"/>
          <w:color w:val="282828"/>
          <w:spacing w:val="-16"/>
        </w:rPr>
        <w:t xml:space="preserve"> </w:t>
      </w:r>
      <w:r w:rsidRPr="003F09DE">
        <w:rPr>
          <w:rFonts w:ascii="Arial" w:hAnsi="Arial" w:cs="Arial"/>
          <w:color w:val="282828"/>
        </w:rPr>
        <w:t>in</w:t>
      </w:r>
      <w:r w:rsidRPr="003F09DE">
        <w:rPr>
          <w:rFonts w:ascii="Arial" w:hAnsi="Arial" w:cs="Arial"/>
          <w:color w:val="282828"/>
          <w:spacing w:val="-16"/>
        </w:rPr>
        <w:t xml:space="preserve"> </w:t>
      </w:r>
      <w:r w:rsidRPr="003F09DE">
        <w:rPr>
          <w:rFonts w:ascii="Arial" w:hAnsi="Arial" w:cs="Arial"/>
          <w:color w:val="282828"/>
        </w:rPr>
        <w:t>the</w:t>
      </w:r>
      <w:r w:rsidRPr="003F09DE">
        <w:rPr>
          <w:rFonts w:ascii="Arial" w:hAnsi="Arial" w:cs="Arial"/>
          <w:color w:val="282828"/>
          <w:spacing w:val="-16"/>
        </w:rPr>
        <w:t xml:space="preserve"> </w:t>
      </w:r>
      <w:r w:rsidRPr="003F09DE">
        <w:rPr>
          <w:rFonts w:ascii="Arial" w:hAnsi="Arial" w:cs="Arial"/>
          <w:color w:val="282828"/>
        </w:rPr>
        <w:t>following</w:t>
      </w:r>
      <w:r w:rsidRPr="003F09DE">
        <w:rPr>
          <w:rFonts w:ascii="Arial" w:hAnsi="Arial" w:cs="Arial"/>
          <w:color w:val="282828"/>
          <w:spacing w:val="-16"/>
        </w:rPr>
        <w:t xml:space="preserve"> </w:t>
      </w:r>
      <w:r w:rsidRPr="003F09DE">
        <w:rPr>
          <w:rFonts w:ascii="Arial" w:hAnsi="Arial" w:cs="Arial"/>
          <w:color w:val="282828"/>
        </w:rPr>
        <w:t>ways:</w:t>
      </w:r>
    </w:p>
    <w:p w14:paraId="365FA513" w14:textId="1C2CC0F6" w:rsidR="003F09DE" w:rsidRPr="003F09DE" w:rsidRDefault="003F09DE" w:rsidP="003F09DE">
      <w:pPr>
        <w:pStyle w:val="BodyText"/>
        <w:numPr>
          <w:ilvl w:val="0"/>
          <w:numId w:val="22"/>
        </w:numPr>
        <w:spacing w:line="300" w:lineRule="auto"/>
        <w:ind w:right="489"/>
        <w:rPr>
          <w:rFonts w:ascii="Arial" w:hAnsi="Arial" w:cs="Arial"/>
          <w:color w:val="282828"/>
        </w:rPr>
      </w:pPr>
      <w:r w:rsidRPr="003F09DE">
        <w:rPr>
          <w:rFonts w:ascii="Arial" w:hAnsi="Arial" w:cs="Arial"/>
          <w:color w:val="282828"/>
        </w:rPr>
        <w:t>Preventing people from dying prematurely.</w:t>
      </w:r>
    </w:p>
    <w:p w14:paraId="0E4CA338" w14:textId="77777777" w:rsidR="003F09DE" w:rsidRPr="003F09DE" w:rsidRDefault="003F09DE" w:rsidP="003F09DE">
      <w:pPr>
        <w:pStyle w:val="BodyText"/>
        <w:numPr>
          <w:ilvl w:val="0"/>
          <w:numId w:val="22"/>
        </w:numPr>
        <w:spacing w:line="300" w:lineRule="auto"/>
        <w:ind w:right="489"/>
        <w:rPr>
          <w:rFonts w:ascii="Arial" w:hAnsi="Arial" w:cs="Arial"/>
          <w:color w:val="282828"/>
        </w:rPr>
      </w:pPr>
      <w:r w:rsidRPr="003F09DE">
        <w:rPr>
          <w:rFonts w:ascii="Arial" w:hAnsi="Arial" w:cs="Arial"/>
          <w:color w:val="282828"/>
        </w:rPr>
        <w:t>Enhancing quality of life for people with long-term conditions.</w:t>
      </w:r>
    </w:p>
    <w:p w14:paraId="2D1E629A" w14:textId="77777777" w:rsidR="003F09DE" w:rsidRPr="003F09DE" w:rsidRDefault="003F09DE" w:rsidP="003F09DE">
      <w:pPr>
        <w:pStyle w:val="BodyText"/>
        <w:spacing w:line="300" w:lineRule="auto"/>
        <w:ind w:right="489"/>
        <w:rPr>
          <w:rFonts w:ascii="Arial" w:hAnsi="Arial" w:cs="Arial"/>
          <w:color w:val="282828"/>
        </w:rPr>
      </w:pPr>
    </w:p>
    <w:p w14:paraId="3FF2C5D5" w14:textId="77777777" w:rsidR="003F09DE" w:rsidRPr="003F09DE" w:rsidRDefault="003F09DE" w:rsidP="003F09DE">
      <w:pPr>
        <w:pStyle w:val="BodyText"/>
        <w:numPr>
          <w:ilvl w:val="0"/>
          <w:numId w:val="22"/>
        </w:numPr>
        <w:spacing w:line="300" w:lineRule="auto"/>
        <w:ind w:right="489"/>
        <w:rPr>
          <w:rFonts w:ascii="Arial" w:hAnsi="Arial" w:cs="Arial"/>
          <w:color w:val="282828"/>
        </w:rPr>
      </w:pPr>
      <w:r w:rsidRPr="003F09DE">
        <w:rPr>
          <w:rFonts w:ascii="Arial" w:hAnsi="Arial" w:cs="Arial"/>
          <w:color w:val="282828"/>
        </w:rPr>
        <w:t xml:space="preserve">Helping people to recover from episodes of ill health or following injury. </w:t>
      </w:r>
    </w:p>
    <w:p w14:paraId="01B97DD3" w14:textId="7BF34D8B" w:rsidR="003F09DE" w:rsidRPr="003F09DE" w:rsidRDefault="003F09DE" w:rsidP="003F09DE">
      <w:pPr>
        <w:pStyle w:val="BodyText"/>
        <w:numPr>
          <w:ilvl w:val="0"/>
          <w:numId w:val="22"/>
        </w:numPr>
        <w:spacing w:line="300" w:lineRule="auto"/>
        <w:ind w:right="489"/>
        <w:rPr>
          <w:rFonts w:ascii="Arial" w:hAnsi="Arial" w:cs="Arial"/>
          <w:color w:val="282828"/>
        </w:rPr>
      </w:pPr>
      <w:r w:rsidRPr="003F09DE">
        <w:rPr>
          <w:rFonts w:ascii="Arial" w:hAnsi="Arial" w:cs="Arial"/>
          <w:color w:val="282828"/>
        </w:rPr>
        <w:lastRenderedPageBreak/>
        <w:t>Ensuring that people have a positive experience of care.</w:t>
      </w:r>
    </w:p>
    <w:p w14:paraId="441CACE4" w14:textId="77777777" w:rsidR="003F09DE" w:rsidRPr="003F09DE" w:rsidRDefault="003F09DE" w:rsidP="003F09DE">
      <w:pPr>
        <w:pStyle w:val="BodyText"/>
        <w:numPr>
          <w:ilvl w:val="0"/>
          <w:numId w:val="22"/>
        </w:numPr>
        <w:spacing w:line="300" w:lineRule="auto"/>
        <w:ind w:right="489"/>
        <w:rPr>
          <w:rFonts w:ascii="Arial" w:hAnsi="Arial" w:cs="Arial"/>
          <w:color w:val="282828"/>
        </w:rPr>
      </w:pPr>
      <w:r w:rsidRPr="003F09DE">
        <w:rPr>
          <w:rFonts w:ascii="Arial" w:hAnsi="Arial" w:cs="Arial"/>
          <w:color w:val="282828"/>
        </w:rPr>
        <w:t>Treating and caring for people in a safe environment and protecting them from avoidable harm.</w:t>
      </w:r>
    </w:p>
    <w:p w14:paraId="5A1DFDDA" w14:textId="77777777" w:rsidR="003F09DE" w:rsidRPr="003F09DE" w:rsidRDefault="003F09DE" w:rsidP="003F09DE">
      <w:pPr>
        <w:pStyle w:val="BodyText"/>
        <w:spacing w:line="300" w:lineRule="auto"/>
        <w:ind w:right="489"/>
        <w:rPr>
          <w:rFonts w:ascii="Arial" w:hAnsi="Arial" w:cs="Arial"/>
        </w:rPr>
      </w:pPr>
    </w:p>
    <w:p w14:paraId="53204A00" w14:textId="77777777" w:rsidR="003F09DE" w:rsidRPr="003F09DE" w:rsidRDefault="003F09DE" w:rsidP="003F09DE">
      <w:pPr>
        <w:pStyle w:val="BodyText"/>
        <w:spacing w:before="100" w:line="300" w:lineRule="auto"/>
        <w:ind w:left="100" w:right="232"/>
        <w:rPr>
          <w:rFonts w:ascii="Arial" w:hAnsi="Arial" w:cs="Arial"/>
        </w:rPr>
      </w:pPr>
      <w:r w:rsidRPr="003F09DE">
        <w:rPr>
          <w:rFonts w:ascii="Arial" w:hAnsi="Arial" w:cs="Arial"/>
          <w:color w:val="282828"/>
        </w:rPr>
        <w:t>It is important that the quality standard is considered by commissioners, healthcare professionals and patients alongside current policy and guidance documents listed in the evidence sources section.</w:t>
      </w:r>
    </w:p>
    <w:p w14:paraId="18C3CC54" w14:textId="77777777" w:rsidR="003F09DE" w:rsidRPr="003F09DE" w:rsidRDefault="003F09DE" w:rsidP="003F09DE">
      <w:pPr>
        <w:pStyle w:val="BodyText"/>
        <w:spacing w:before="1"/>
        <w:rPr>
          <w:rFonts w:ascii="Arial" w:hAnsi="Arial" w:cs="Arial"/>
          <w:sz w:val="28"/>
        </w:rPr>
      </w:pPr>
    </w:p>
    <w:p w14:paraId="2A827355" w14:textId="77777777" w:rsidR="003F09DE" w:rsidRPr="003F09DE" w:rsidRDefault="003F09DE" w:rsidP="003F09DE">
      <w:pPr>
        <w:pStyle w:val="Heading2"/>
        <w:spacing w:before="1"/>
        <w:rPr>
          <w:rFonts w:cs="Arial"/>
        </w:rPr>
      </w:pPr>
      <w:bookmarkStart w:id="4" w:name="Overview"/>
      <w:bookmarkStart w:id="5" w:name="_bookmark3"/>
      <w:bookmarkEnd w:id="4"/>
      <w:bookmarkEnd w:id="5"/>
      <w:r w:rsidRPr="003F09DE">
        <w:rPr>
          <w:rFonts w:cs="Arial"/>
          <w:color w:val="282828"/>
        </w:rPr>
        <w:t>Overview</w:t>
      </w:r>
    </w:p>
    <w:p w14:paraId="698F3BEC" w14:textId="77777777" w:rsidR="003F09DE" w:rsidRPr="003F09DE" w:rsidRDefault="003F09DE" w:rsidP="003F09DE">
      <w:pPr>
        <w:pStyle w:val="BodyText"/>
        <w:spacing w:before="9"/>
        <w:rPr>
          <w:rFonts w:ascii="Arial" w:hAnsi="Arial" w:cs="Arial"/>
          <w:i/>
          <w:sz w:val="30"/>
        </w:rPr>
      </w:pPr>
    </w:p>
    <w:p w14:paraId="36FAC7D8" w14:textId="77777777" w:rsidR="003F09DE" w:rsidRPr="003F09DE" w:rsidRDefault="003F09DE" w:rsidP="003F09DE">
      <w:pPr>
        <w:pStyle w:val="BodyText"/>
        <w:spacing w:line="300" w:lineRule="auto"/>
        <w:ind w:left="100"/>
        <w:rPr>
          <w:rFonts w:ascii="Arial" w:hAnsi="Arial" w:cs="Arial"/>
        </w:rPr>
      </w:pPr>
      <w:r w:rsidRPr="003F09DE">
        <w:rPr>
          <w:rFonts w:ascii="Arial" w:hAnsi="Arial" w:cs="Arial"/>
          <w:color w:val="282828"/>
        </w:rPr>
        <w:t xml:space="preserve">The quality standard for hip fracture requires that services should be commissioned from and coordinated across all relevant agencies encompassing the whole hip fracture care </w:t>
      </w:r>
      <w:r w:rsidRPr="003F09DE">
        <w:rPr>
          <w:rFonts w:ascii="Arial" w:hAnsi="Arial" w:cs="Arial"/>
          <w:color w:val="282828"/>
          <w:spacing w:val="-3"/>
        </w:rPr>
        <w:t xml:space="preserve">pathway. </w:t>
      </w:r>
      <w:r w:rsidRPr="003F09DE">
        <w:rPr>
          <w:rFonts w:ascii="Arial" w:hAnsi="Arial" w:cs="Arial"/>
          <w:color w:val="282828"/>
        </w:rPr>
        <w:t>An integrated</w:t>
      </w:r>
      <w:r w:rsidRPr="003F09DE">
        <w:rPr>
          <w:rFonts w:ascii="Arial" w:hAnsi="Arial" w:cs="Arial"/>
          <w:color w:val="282828"/>
          <w:spacing w:val="-12"/>
        </w:rPr>
        <w:t xml:space="preserve"> </w:t>
      </w:r>
      <w:r w:rsidRPr="003F09DE">
        <w:rPr>
          <w:rFonts w:ascii="Arial" w:hAnsi="Arial" w:cs="Arial"/>
          <w:color w:val="282828"/>
        </w:rPr>
        <w:t>approach</w:t>
      </w:r>
      <w:r w:rsidRPr="003F09DE">
        <w:rPr>
          <w:rFonts w:ascii="Arial" w:hAnsi="Arial" w:cs="Arial"/>
          <w:color w:val="282828"/>
          <w:spacing w:val="-12"/>
        </w:rPr>
        <w:t xml:space="preserve"> </w:t>
      </w:r>
      <w:r w:rsidRPr="003F09DE">
        <w:rPr>
          <w:rFonts w:ascii="Arial" w:hAnsi="Arial" w:cs="Arial"/>
          <w:color w:val="282828"/>
        </w:rPr>
        <w:t>to</w:t>
      </w:r>
      <w:r w:rsidRPr="003F09DE">
        <w:rPr>
          <w:rFonts w:ascii="Arial" w:hAnsi="Arial" w:cs="Arial"/>
          <w:color w:val="282828"/>
          <w:spacing w:val="-12"/>
        </w:rPr>
        <w:t xml:space="preserve"> </w:t>
      </w:r>
      <w:r w:rsidRPr="003F09DE">
        <w:rPr>
          <w:rFonts w:ascii="Arial" w:hAnsi="Arial" w:cs="Arial"/>
          <w:color w:val="282828"/>
        </w:rPr>
        <w:t>provision</w:t>
      </w:r>
      <w:r w:rsidRPr="003F09DE">
        <w:rPr>
          <w:rFonts w:ascii="Arial" w:hAnsi="Arial" w:cs="Arial"/>
          <w:color w:val="282828"/>
          <w:spacing w:val="-11"/>
        </w:rPr>
        <w:t xml:space="preserve"> </w:t>
      </w:r>
      <w:r w:rsidRPr="003F09DE">
        <w:rPr>
          <w:rFonts w:ascii="Arial" w:hAnsi="Arial" w:cs="Arial"/>
          <w:color w:val="282828"/>
        </w:rPr>
        <w:t>of</w:t>
      </w:r>
      <w:r w:rsidRPr="003F09DE">
        <w:rPr>
          <w:rFonts w:ascii="Arial" w:hAnsi="Arial" w:cs="Arial"/>
          <w:color w:val="282828"/>
          <w:spacing w:val="-12"/>
        </w:rPr>
        <w:t xml:space="preserve"> </w:t>
      </w:r>
      <w:r w:rsidRPr="003F09DE">
        <w:rPr>
          <w:rFonts w:ascii="Arial" w:hAnsi="Arial" w:cs="Arial"/>
          <w:color w:val="282828"/>
        </w:rPr>
        <w:t>services</w:t>
      </w:r>
      <w:r w:rsidRPr="003F09DE">
        <w:rPr>
          <w:rFonts w:ascii="Arial" w:hAnsi="Arial" w:cs="Arial"/>
          <w:color w:val="282828"/>
          <w:spacing w:val="-12"/>
        </w:rPr>
        <w:t xml:space="preserve"> </w:t>
      </w:r>
      <w:r w:rsidRPr="003F09DE">
        <w:rPr>
          <w:rFonts w:ascii="Arial" w:hAnsi="Arial" w:cs="Arial"/>
          <w:color w:val="282828"/>
        </w:rPr>
        <w:t>is</w:t>
      </w:r>
      <w:r w:rsidRPr="003F09DE">
        <w:rPr>
          <w:rFonts w:ascii="Arial" w:hAnsi="Arial" w:cs="Arial"/>
          <w:color w:val="282828"/>
          <w:spacing w:val="-12"/>
        </w:rPr>
        <w:t xml:space="preserve"> </w:t>
      </w:r>
      <w:r w:rsidRPr="003F09DE">
        <w:rPr>
          <w:rFonts w:ascii="Arial" w:hAnsi="Arial" w:cs="Arial"/>
          <w:color w:val="282828"/>
        </w:rPr>
        <w:t>fundamental</w:t>
      </w:r>
      <w:r w:rsidRPr="003F09DE">
        <w:rPr>
          <w:rFonts w:ascii="Arial" w:hAnsi="Arial" w:cs="Arial"/>
          <w:color w:val="282828"/>
          <w:spacing w:val="-11"/>
        </w:rPr>
        <w:t xml:space="preserve"> </w:t>
      </w:r>
      <w:r w:rsidRPr="003F09DE">
        <w:rPr>
          <w:rFonts w:ascii="Arial" w:hAnsi="Arial" w:cs="Arial"/>
          <w:color w:val="282828"/>
        </w:rPr>
        <w:t>to</w:t>
      </w:r>
      <w:r w:rsidRPr="003F09DE">
        <w:rPr>
          <w:rFonts w:ascii="Arial" w:hAnsi="Arial" w:cs="Arial"/>
          <w:color w:val="282828"/>
          <w:spacing w:val="-12"/>
        </w:rPr>
        <w:t xml:space="preserve"> </w:t>
      </w:r>
      <w:r w:rsidRPr="003F09DE">
        <w:rPr>
          <w:rFonts w:ascii="Arial" w:hAnsi="Arial" w:cs="Arial"/>
          <w:color w:val="282828"/>
        </w:rPr>
        <w:t>the</w:t>
      </w:r>
      <w:r w:rsidRPr="003F09DE">
        <w:rPr>
          <w:rFonts w:ascii="Arial" w:hAnsi="Arial" w:cs="Arial"/>
          <w:color w:val="282828"/>
          <w:spacing w:val="-12"/>
        </w:rPr>
        <w:t xml:space="preserve"> </w:t>
      </w:r>
      <w:r w:rsidRPr="003F09DE">
        <w:rPr>
          <w:rFonts w:ascii="Arial" w:hAnsi="Arial" w:cs="Arial"/>
          <w:color w:val="282828"/>
        </w:rPr>
        <w:t>delivery</w:t>
      </w:r>
      <w:r w:rsidRPr="003F09DE">
        <w:rPr>
          <w:rFonts w:ascii="Arial" w:hAnsi="Arial" w:cs="Arial"/>
          <w:color w:val="282828"/>
          <w:spacing w:val="-11"/>
        </w:rPr>
        <w:t xml:space="preserve"> </w:t>
      </w:r>
      <w:r w:rsidRPr="003F09DE">
        <w:rPr>
          <w:rFonts w:ascii="Arial" w:hAnsi="Arial" w:cs="Arial"/>
          <w:color w:val="282828"/>
        </w:rPr>
        <w:t>of</w:t>
      </w:r>
      <w:r w:rsidRPr="003F09DE">
        <w:rPr>
          <w:rFonts w:ascii="Arial" w:hAnsi="Arial" w:cs="Arial"/>
          <w:color w:val="282828"/>
          <w:spacing w:val="-12"/>
        </w:rPr>
        <w:t xml:space="preserve"> </w:t>
      </w:r>
      <w:proofErr w:type="gramStart"/>
      <w:r w:rsidRPr="003F09DE">
        <w:rPr>
          <w:rFonts w:ascii="Arial" w:hAnsi="Arial" w:cs="Arial"/>
          <w:color w:val="282828"/>
        </w:rPr>
        <w:t>high</w:t>
      </w:r>
      <w:r w:rsidRPr="003F09DE">
        <w:rPr>
          <w:rFonts w:ascii="Arial" w:hAnsi="Arial" w:cs="Arial"/>
          <w:color w:val="282828"/>
          <w:spacing w:val="-12"/>
        </w:rPr>
        <w:t xml:space="preserve"> </w:t>
      </w:r>
      <w:r w:rsidRPr="003F09DE">
        <w:rPr>
          <w:rFonts w:ascii="Arial" w:hAnsi="Arial" w:cs="Arial"/>
          <w:color w:val="282828"/>
        </w:rPr>
        <w:t>quality</w:t>
      </w:r>
      <w:proofErr w:type="gramEnd"/>
      <w:r w:rsidRPr="003F09DE">
        <w:rPr>
          <w:rFonts w:ascii="Arial" w:hAnsi="Arial" w:cs="Arial"/>
          <w:color w:val="282828"/>
          <w:spacing w:val="-12"/>
        </w:rPr>
        <w:t xml:space="preserve"> </w:t>
      </w:r>
      <w:r w:rsidRPr="003F09DE">
        <w:rPr>
          <w:rFonts w:ascii="Arial" w:hAnsi="Arial" w:cs="Arial"/>
          <w:color w:val="282828"/>
        </w:rPr>
        <w:t>care</w:t>
      </w:r>
      <w:r w:rsidRPr="003F09DE">
        <w:rPr>
          <w:rFonts w:ascii="Arial" w:hAnsi="Arial" w:cs="Arial"/>
          <w:color w:val="282828"/>
          <w:spacing w:val="-11"/>
        </w:rPr>
        <w:t xml:space="preserve"> </w:t>
      </w:r>
      <w:r w:rsidRPr="003F09DE">
        <w:rPr>
          <w:rFonts w:ascii="Arial" w:hAnsi="Arial" w:cs="Arial"/>
          <w:color w:val="282828"/>
        </w:rPr>
        <w:t>to people</w:t>
      </w:r>
      <w:r w:rsidRPr="003F09DE">
        <w:rPr>
          <w:rFonts w:ascii="Arial" w:hAnsi="Arial" w:cs="Arial"/>
          <w:color w:val="282828"/>
          <w:spacing w:val="-16"/>
        </w:rPr>
        <w:t xml:space="preserve"> </w:t>
      </w:r>
      <w:r w:rsidRPr="003F09DE">
        <w:rPr>
          <w:rFonts w:ascii="Arial" w:hAnsi="Arial" w:cs="Arial"/>
          <w:color w:val="282828"/>
        </w:rPr>
        <w:t>with</w:t>
      </w:r>
      <w:r w:rsidRPr="003F09DE">
        <w:rPr>
          <w:rFonts w:ascii="Arial" w:hAnsi="Arial" w:cs="Arial"/>
          <w:color w:val="282828"/>
          <w:spacing w:val="-16"/>
        </w:rPr>
        <w:t xml:space="preserve"> </w:t>
      </w:r>
      <w:r w:rsidRPr="003F09DE">
        <w:rPr>
          <w:rFonts w:ascii="Arial" w:hAnsi="Arial" w:cs="Arial"/>
          <w:color w:val="282828"/>
        </w:rPr>
        <w:t>hip</w:t>
      </w:r>
      <w:r w:rsidRPr="003F09DE">
        <w:rPr>
          <w:rFonts w:ascii="Arial" w:hAnsi="Arial" w:cs="Arial"/>
          <w:color w:val="282828"/>
          <w:spacing w:val="-16"/>
        </w:rPr>
        <w:t xml:space="preserve"> </w:t>
      </w:r>
      <w:r w:rsidRPr="003F09DE">
        <w:rPr>
          <w:rFonts w:ascii="Arial" w:hAnsi="Arial" w:cs="Arial"/>
          <w:color w:val="282828"/>
        </w:rPr>
        <w:t>fracture.</w:t>
      </w:r>
    </w:p>
    <w:p w14:paraId="4DD16DA7" w14:textId="77777777" w:rsidR="003F09DE" w:rsidRPr="003F09DE" w:rsidRDefault="003F09DE" w:rsidP="003F09DE">
      <w:pPr>
        <w:pStyle w:val="BodyText"/>
        <w:rPr>
          <w:rFonts w:ascii="Arial" w:hAnsi="Arial" w:cs="Arial"/>
          <w:sz w:val="30"/>
        </w:rPr>
      </w:pPr>
    </w:p>
    <w:p w14:paraId="766884BE" w14:textId="77777777" w:rsidR="003F09DE" w:rsidRPr="003F09DE" w:rsidRDefault="003F09DE" w:rsidP="003F09DE">
      <w:pPr>
        <w:pStyle w:val="BodyText"/>
        <w:spacing w:line="300" w:lineRule="auto"/>
        <w:ind w:left="100" w:right="180"/>
        <w:rPr>
          <w:rFonts w:ascii="Arial" w:hAnsi="Arial" w:cs="Arial"/>
        </w:rPr>
      </w:pPr>
      <w:r w:rsidRPr="003F09DE">
        <w:rPr>
          <w:rFonts w:ascii="Arial" w:hAnsi="Arial" w:cs="Arial"/>
          <w:color w:val="282828"/>
        </w:rPr>
        <w:t>The</w:t>
      </w:r>
      <w:r w:rsidRPr="003F09DE">
        <w:rPr>
          <w:rFonts w:ascii="Arial" w:hAnsi="Arial" w:cs="Arial"/>
          <w:color w:val="282828"/>
          <w:spacing w:val="-11"/>
        </w:rPr>
        <w:t xml:space="preserve"> </w:t>
      </w:r>
      <w:hyperlink r:id="rId8">
        <w:r w:rsidRPr="003F09DE">
          <w:rPr>
            <w:rFonts w:ascii="Arial" w:hAnsi="Arial" w:cs="Arial"/>
            <w:color w:val="646464"/>
            <w:u w:val="single" w:color="646464"/>
          </w:rPr>
          <w:t>National</w:t>
        </w:r>
        <w:r w:rsidRPr="003F09DE">
          <w:rPr>
            <w:rFonts w:ascii="Arial" w:hAnsi="Arial" w:cs="Arial"/>
            <w:color w:val="646464"/>
            <w:spacing w:val="-11"/>
            <w:u w:val="single" w:color="646464"/>
          </w:rPr>
          <w:t xml:space="preserve"> </w:t>
        </w:r>
        <w:r w:rsidRPr="003F09DE">
          <w:rPr>
            <w:rFonts w:ascii="Arial" w:hAnsi="Arial" w:cs="Arial"/>
            <w:color w:val="646464"/>
            <w:u w:val="single" w:color="646464"/>
          </w:rPr>
          <w:t>Hip</w:t>
        </w:r>
        <w:r w:rsidRPr="003F09DE">
          <w:rPr>
            <w:rFonts w:ascii="Arial" w:hAnsi="Arial" w:cs="Arial"/>
            <w:color w:val="646464"/>
            <w:spacing w:val="-11"/>
            <w:u w:val="single" w:color="646464"/>
          </w:rPr>
          <w:t xml:space="preserve"> </w:t>
        </w:r>
        <w:r w:rsidRPr="003F09DE">
          <w:rPr>
            <w:rFonts w:ascii="Arial" w:hAnsi="Arial" w:cs="Arial"/>
            <w:color w:val="646464"/>
            <w:u w:val="single" w:color="646464"/>
          </w:rPr>
          <w:t>Fracture</w:t>
        </w:r>
        <w:r w:rsidRPr="003F09DE">
          <w:rPr>
            <w:rFonts w:ascii="Arial" w:hAnsi="Arial" w:cs="Arial"/>
            <w:color w:val="646464"/>
            <w:spacing w:val="-11"/>
            <w:u w:val="single" w:color="646464"/>
          </w:rPr>
          <w:t xml:space="preserve"> </w:t>
        </w:r>
        <w:r w:rsidRPr="003F09DE">
          <w:rPr>
            <w:rFonts w:ascii="Arial" w:hAnsi="Arial" w:cs="Arial"/>
            <w:color w:val="646464"/>
            <w:u w:val="single" w:color="646464"/>
          </w:rPr>
          <w:t>Database</w:t>
        </w:r>
        <w:r w:rsidRPr="003F09DE">
          <w:rPr>
            <w:rFonts w:ascii="Arial" w:hAnsi="Arial" w:cs="Arial"/>
            <w:color w:val="646464"/>
            <w:spacing w:val="-11"/>
          </w:rPr>
          <w:t xml:space="preserve"> </w:t>
        </w:r>
      </w:hyperlink>
      <w:r w:rsidRPr="003F09DE">
        <w:rPr>
          <w:rFonts w:ascii="Arial" w:hAnsi="Arial" w:cs="Arial"/>
          <w:color w:val="282828"/>
        </w:rPr>
        <w:t>is</w:t>
      </w:r>
      <w:r w:rsidRPr="003F09DE">
        <w:rPr>
          <w:rFonts w:ascii="Arial" w:hAnsi="Arial" w:cs="Arial"/>
          <w:color w:val="282828"/>
          <w:spacing w:val="-11"/>
        </w:rPr>
        <w:t xml:space="preserve"> </w:t>
      </w:r>
      <w:r w:rsidRPr="003F09DE">
        <w:rPr>
          <w:rFonts w:ascii="Arial" w:hAnsi="Arial" w:cs="Arial"/>
          <w:color w:val="282828"/>
        </w:rPr>
        <w:t>a</w:t>
      </w:r>
      <w:r w:rsidRPr="003F09DE">
        <w:rPr>
          <w:rFonts w:ascii="Arial" w:hAnsi="Arial" w:cs="Arial"/>
          <w:color w:val="282828"/>
          <w:spacing w:val="-11"/>
        </w:rPr>
        <w:t xml:space="preserve"> </w:t>
      </w:r>
      <w:r w:rsidRPr="003F09DE">
        <w:rPr>
          <w:rFonts w:ascii="Arial" w:hAnsi="Arial" w:cs="Arial"/>
          <w:color w:val="282828"/>
        </w:rPr>
        <w:t>clinically</w:t>
      </w:r>
      <w:r w:rsidRPr="003F09DE">
        <w:rPr>
          <w:rFonts w:ascii="Arial" w:hAnsi="Arial" w:cs="Arial"/>
          <w:color w:val="282828"/>
          <w:spacing w:val="-10"/>
        </w:rPr>
        <w:t xml:space="preserve"> </w:t>
      </w:r>
      <w:r w:rsidRPr="003F09DE">
        <w:rPr>
          <w:rFonts w:ascii="Arial" w:hAnsi="Arial" w:cs="Arial"/>
          <w:color w:val="282828"/>
        </w:rPr>
        <w:t>led,</w:t>
      </w:r>
      <w:r w:rsidRPr="003F09DE">
        <w:rPr>
          <w:rFonts w:ascii="Arial" w:hAnsi="Arial" w:cs="Arial"/>
          <w:color w:val="282828"/>
          <w:spacing w:val="-11"/>
        </w:rPr>
        <w:t xml:space="preserve"> </w:t>
      </w:r>
      <w:r w:rsidRPr="003F09DE">
        <w:rPr>
          <w:rFonts w:ascii="Arial" w:hAnsi="Arial" w:cs="Arial"/>
          <w:color w:val="282828"/>
        </w:rPr>
        <w:t>web-based</w:t>
      </w:r>
      <w:r w:rsidRPr="003F09DE">
        <w:rPr>
          <w:rFonts w:ascii="Arial" w:hAnsi="Arial" w:cs="Arial"/>
          <w:color w:val="282828"/>
          <w:spacing w:val="-11"/>
        </w:rPr>
        <w:t xml:space="preserve"> </w:t>
      </w:r>
      <w:r w:rsidRPr="003F09DE">
        <w:rPr>
          <w:rFonts w:ascii="Arial" w:hAnsi="Arial" w:cs="Arial"/>
          <w:color w:val="282828"/>
        </w:rPr>
        <w:t>national</w:t>
      </w:r>
      <w:r w:rsidRPr="003F09DE">
        <w:rPr>
          <w:rFonts w:ascii="Arial" w:hAnsi="Arial" w:cs="Arial"/>
          <w:color w:val="282828"/>
          <w:spacing w:val="-11"/>
        </w:rPr>
        <w:t xml:space="preserve"> </w:t>
      </w:r>
      <w:r w:rsidRPr="003F09DE">
        <w:rPr>
          <w:rFonts w:ascii="Arial" w:hAnsi="Arial" w:cs="Arial"/>
          <w:color w:val="282828"/>
        </w:rPr>
        <w:t>audit</w:t>
      </w:r>
      <w:r w:rsidRPr="003F09DE">
        <w:rPr>
          <w:rFonts w:ascii="Arial" w:hAnsi="Arial" w:cs="Arial"/>
          <w:color w:val="282828"/>
          <w:spacing w:val="-11"/>
        </w:rPr>
        <w:t xml:space="preserve"> </w:t>
      </w:r>
      <w:r w:rsidRPr="003F09DE">
        <w:rPr>
          <w:rFonts w:ascii="Arial" w:hAnsi="Arial" w:cs="Arial"/>
          <w:color w:val="282828"/>
        </w:rPr>
        <w:t>of</w:t>
      </w:r>
      <w:r w:rsidRPr="003F09DE">
        <w:rPr>
          <w:rFonts w:ascii="Arial" w:hAnsi="Arial" w:cs="Arial"/>
          <w:color w:val="282828"/>
          <w:spacing w:val="-11"/>
        </w:rPr>
        <w:t xml:space="preserve"> </w:t>
      </w:r>
      <w:r w:rsidRPr="003F09DE">
        <w:rPr>
          <w:rFonts w:ascii="Arial" w:hAnsi="Arial" w:cs="Arial"/>
          <w:color w:val="282828"/>
        </w:rPr>
        <w:t>hip</w:t>
      </w:r>
      <w:r w:rsidRPr="003F09DE">
        <w:rPr>
          <w:rFonts w:ascii="Arial" w:hAnsi="Arial" w:cs="Arial"/>
          <w:color w:val="282828"/>
          <w:spacing w:val="-11"/>
        </w:rPr>
        <w:t xml:space="preserve"> </w:t>
      </w:r>
      <w:r w:rsidRPr="003F09DE">
        <w:rPr>
          <w:rFonts w:ascii="Arial" w:hAnsi="Arial" w:cs="Arial"/>
          <w:color w:val="282828"/>
        </w:rPr>
        <w:t>fracture</w:t>
      </w:r>
      <w:r w:rsidRPr="003F09DE">
        <w:rPr>
          <w:rFonts w:ascii="Arial" w:hAnsi="Arial" w:cs="Arial"/>
          <w:color w:val="282828"/>
          <w:spacing w:val="-10"/>
        </w:rPr>
        <w:t xml:space="preserve"> </w:t>
      </w:r>
      <w:r w:rsidRPr="003F09DE">
        <w:rPr>
          <w:rFonts w:ascii="Arial" w:hAnsi="Arial" w:cs="Arial"/>
          <w:color w:val="282828"/>
        </w:rPr>
        <w:t xml:space="preserve">care and secondary prevention in England, </w:t>
      </w:r>
      <w:r w:rsidRPr="003F09DE">
        <w:rPr>
          <w:rFonts w:ascii="Arial" w:hAnsi="Arial" w:cs="Arial"/>
          <w:color w:val="282828"/>
          <w:spacing w:val="-3"/>
        </w:rPr>
        <w:t xml:space="preserve">Wales </w:t>
      </w:r>
      <w:r w:rsidRPr="003F09DE">
        <w:rPr>
          <w:rFonts w:ascii="Arial" w:hAnsi="Arial" w:cs="Arial"/>
          <w:color w:val="282828"/>
        </w:rPr>
        <w:t xml:space="preserve">and Northern Ireland. Its aim is to improve hip fracture care. All 180 eligible hospitals are registered. Continuing upload of full and accurate data by hospitals to the </w:t>
      </w:r>
      <w:hyperlink r:id="rId9">
        <w:r w:rsidRPr="003F09DE">
          <w:rPr>
            <w:rFonts w:ascii="Arial" w:hAnsi="Arial" w:cs="Arial"/>
            <w:color w:val="646464"/>
            <w:u w:val="single" w:color="646464"/>
          </w:rPr>
          <w:t>National Hip Fracture Database</w:t>
        </w:r>
        <w:r w:rsidRPr="003F09DE">
          <w:rPr>
            <w:rFonts w:ascii="Arial" w:hAnsi="Arial" w:cs="Arial"/>
            <w:color w:val="646464"/>
          </w:rPr>
          <w:t xml:space="preserve"> </w:t>
        </w:r>
      </w:hyperlink>
      <w:r w:rsidRPr="003F09DE">
        <w:rPr>
          <w:rFonts w:ascii="Arial" w:hAnsi="Arial" w:cs="Arial"/>
          <w:color w:val="282828"/>
        </w:rPr>
        <w:t>is currently considered part of the accepted methodology</w:t>
      </w:r>
      <w:r w:rsidRPr="003F09DE">
        <w:rPr>
          <w:rFonts w:ascii="Arial" w:hAnsi="Arial" w:cs="Arial"/>
          <w:color w:val="282828"/>
          <w:spacing w:val="-16"/>
        </w:rPr>
        <w:t xml:space="preserve"> </w:t>
      </w:r>
      <w:r w:rsidRPr="003F09DE">
        <w:rPr>
          <w:rFonts w:ascii="Arial" w:hAnsi="Arial" w:cs="Arial"/>
          <w:color w:val="282828"/>
        </w:rPr>
        <w:t>for</w:t>
      </w:r>
      <w:r w:rsidRPr="003F09DE">
        <w:rPr>
          <w:rFonts w:ascii="Arial" w:hAnsi="Arial" w:cs="Arial"/>
          <w:color w:val="282828"/>
          <w:spacing w:val="-15"/>
        </w:rPr>
        <w:t xml:space="preserve"> </w:t>
      </w:r>
      <w:r w:rsidRPr="003F09DE">
        <w:rPr>
          <w:rFonts w:ascii="Arial" w:hAnsi="Arial" w:cs="Arial"/>
          <w:color w:val="282828"/>
        </w:rPr>
        <w:t>the</w:t>
      </w:r>
      <w:r w:rsidRPr="003F09DE">
        <w:rPr>
          <w:rFonts w:ascii="Arial" w:hAnsi="Arial" w:cs="Arial"/>
          <w:color w:val="282828"/>
          <w:spacing w:val="-15"/>
        </w:rPr>
        <w:t xml:space="preserve"> </w:t>
      </w:r>
      <w:r w:rsidRPr="003F09DE">
        <w:rPr>
          <w:rFonts w:ascii="Arial" w:hAnsi="Arial" w:cs="Arial"/>
          <w:color w:val="282828"/>
        </w:rPr>
        <w:t>documentation</w:t>
      </w:r>
      <w:r w:rsidRPr="003F09DE">
        <w:rPr>
          <w:rFonts w:ascii="Arial" w:hAnsi="Arial" w:cs="Arial"/>
          <w:color w:val="282828"/>
          <w:spacing w:val="-15"/>
        </w:rPr>
        <w:t xml:space="preserve"> </w:t>
      </w:r>
      <w:r w:rsidRPr="003F09DE">
        <w:rPr>
          <w:rFonts w:ascii="Arial" w:hAnsi="Arial" w:cs="Arial"/>
          <w:color w:val="282828"/>
        </w:rPr>
        <w:t>and</w:t>
      </w:r>
      <w:r w:rsidRPr="003F09DE">
        <w:rPr>
          <w:rFonts w:ascii="Arial" w:hAnsi="Arial" w:cs="Arial"/>
          <w:color w:val="282828"/>
          <w:spacing w:val="-15"/>
        </w:rPr>
        <w:t xml:space="preserve"> </w:t>
      </w:r>
      <w:r w:rsidRPr="003F09DE">
        <w:rPr>
          <w:rFonts w:ascii="Arial" w:hAnsi="Arial" w:cs="Arial"/>
          <w:color w:val="282828"/>
        </w:rPr>
        <w:t>assessment</w:t>
      </w:r>
      <w:r w:rsidRPr="003F09DE">
        <w:rPr>
          <w:rFonts w:ascii="Arial" w:hAnsi="Arial" w:cs="Arial"/>
          <w:color w:val="282828"/>
          <w:spacing w:val="-15"/>
        </w:rPr>
        <w:t xml:space="preserve"> </w:t>
      </w:r>
      <w:r w:rsidRPr="003F09DE">
        <w:rPr>
          <w:rFonts w:ascii="Arial" w:hAnsi="Arial" w:cs="Arial"/>
          <w:color w:val="282828"/>
        </w:rPr>
        <w:t>of</w:t>
      </w:r>
      <w:r w:rsidRPr="003F09DE">
        <w:rPr>
          <w:rFonts w:ascii="Arial" w:hAnsi="Arial" w:cs="Arial"/>
          <w:color w:val="282828"/>
          <w:spacing w:val="-15"/>
        </w:rPr>
        <w:t xml:space="preserve"> </w:t>
      </w:r>
      <w:r w:rsidRPr="003F09DE">
        <w:rPr>
          <w:rFonts w:ascii="Arial" w:hAnsi="Arial" w:cs="Arial"/>
          <w:color w:val="282828"/>
        </w:rPr>
        <w:t>achievement</w:t>
      </w:r>
      <w:r w:rsidRPr="003F09DE">
        <w:rPr>
          <w:rFonts w:ascii="Arial" w:hAnsi="Arial" w:cs="Arial"/>
          <w:color w:val="282828"/>
          <w:spacing w:val="-15"/>
        </w:rPr>
        <w:t xml:space="preserve"> </w:t>
      </w:r>
      <w:r w:rsidRPr="003F09DE">
        <w:rPr>
          <w:rFonts w:ascii="Arial" w:hAnsi="Arial" w:cs="Arial"/>
          <w:color w:val="282828"/>
        </w:rPr>
        <w:t>of</w:t>
      </w:r>
      <w:r w:rsidRPr="003F09DE">
        <w:rPr>
          <w:rFonts w:ascii="Arial" w:hAnsi="Arial" w:cs="Arial"/>
          <w:color w:val="282828"/>
          <w:spacing w:val="-15"/>
        </w:rPr>
        <w:t xml:space="preserve"> </w:t>
      </w:r>
      <w:r w:rsidRPr="003F09DE">
        <w:rPr>
          <w:rFonts w:ascii="Arial" w:hAnsi="Arial" w:cs="Arial"/>
          <w:color w:val="282828"/>
        </w:rPr>
        <w:t>the</w:t>
      </w:r>
      <w:r w:rsidRPr="003F09DE">
        <w:rPr>
          <w:rFonts w:ascii="Arial" w:hAnsi="Arial" w:cs="Arial"/>
          <w:color w:val="282828"/>
          <w:spacing w:val="-15"/>
        </w:rPr>
        <w:t xml:space="preserve"> </w:t>
      </w:r>
      <w:r w:rsidRPr="003F09DE">
        <w:rPr>
          <w:rFonts w:ascii="Arial" w:hAnsi="Arial" w:cs="Arial"/>
          <w:color w:val="282828"/>
        </w:rPr>
        <w:t>quality</w:t>
      </w:r>
      <w:r w:rsidRPr="003F09DE">
        <w:rPr>
          <w:rFonts w:ascii="Arial" w:hAnsi="Arial" w:cs="Arial"/>
          <w:color w:val="282828"/>
          <w:spacing w:val="-15"/>
        </w:rPr>
        <w:t xml:space="preserve"> </w:t>
      </w:r>
      <w:r w:rsidRPr="003F09DE">
        <w:rPr>
          <w:rFonts w:ascii="Arial" w:hAnsi="Arial" w:cs="Arial"/>
          <w:color w:val="282828"/>
        </w:rPr>
        <w:t>measures,</w:t>
      </w:r>
      <w:r w:rsidRPr="003F09DE">
        <w:rPr>
          <w:rFonts w:ascii="Arial" w:hAnsi="Arial" w:cs="Arial"/>
          <w:color w:val="282828"/>
          <w:spacing w:val="-15"/>
        </w:rPr>
        <w:t xml:space="preserve"> </w:t>
      </w:r>
      <w:r w:rsidRPr="003F09DE">
        <w:rPr>
          <w:rFonts w:ascii="Arial" w:hAnsi="Arial" w:cs="Arial"/>
          <w:color w:val="282828"/>
        </w:rPr>
        <w:t>and is</w:t>
      </w:r>
      <w:r w:rsidRPr="003F09DE">
        <w:rPr>
          <w:rFonts w:ascii="Arial" w:hAnsi="Arial" w:cs="Arial"/>
          <w:color w:val="282828"/>
          <w:spacing w:val="-16"/>
        </w:rPr>
        <w:t xml:space="preserve"> </w:t>
      </w:r>
      <w:r w:rsidRPr="003F09DE">
        <w:rPr>
          <w:rFonts w:ascii="Arial" w:hAnsi="Arial" w:cs="Arial"/>
          <w:color w:val="282828"/>
        </w:rPr>
        <w:t>therefore</w:t>
      </w:r>
      <w:r w:rsidRPr="003F09DE">
        <w:rPr>
          <w:rFonts w:ascii="Arial" w:hAnsi="Arial" w:cs="Arial"/>
          <w:color w:val="282828"/>
          <w:spacing w:val="-15"/>
        </w:rPr>
        <w:t xml:space="preserve"> </w:t>
      </w:r>
      <w:r w:rsidRPr="003F09DE">
        <w:rPr>
          <w:rFonts w:ascii="Arial" w:hAnsi="Arial" w:cs="Arial"/>
          <w:color w:val="282828"/>
        </w:rPr>
        <w:t>an</w:t>
      </w:r>
      <w:r w:rsidRPr="003F09DE">
        <w:rPr>
          <w:rFonts w:ascii="Arial" w:hAnsi="Arial" w:cs="Arial"/>
          <w:color w:val="282828"/>
          <w:spacing w:val="-15"/>
        </w:rPr>
        <w:t xml:space="preserve"> </w:t>
      </w:r>
      <w:r w:rsidRPr="003F09DE">
        <w:rPr>
          <w:rFonts w:ascii="Arial" w:hAnsi="Arial" w:cs="Arial"/>
          <w:color w:val="282828"/>
        </w:rPr>
        <w:t>assumed</w:t>
      </w:r>
      <w:r w:rsidRPr="003F09DE">
        <w:rPr>
          <w:rFonts w:ascii="Arial" w:hAnsi="Arial" w:cs="Arial"/>
          <w:color w:val="282828"/>
          <w:spacing w:val="-15"/>
        </w:rPr>
        <w:t xml:space="preserve"> </w:t>
      </w:r>
      <w:r w:rsidRPr="003F09DE">
        <w:rPr>
          <w:rFonts w:ascii="Arial" w:hAnsi="Arial" w:cs="Arial"/>
          <w:color w:val="282828"/>
        </w:rPr>
        <w:t>element</w:t>
      </w:r>
      <w:r w:rsidRPr="003F09DE">
        <w:rPr>
          <w:rFonts w:ascii="Arial" w:hAnsi="Arial" w:cs="Arial"/>
          <w:color w:val="282828"/>
          <w:spacing w:val="-15"/>
        </w:rPr>
        <w:t xml:space="preserve"> </w:t>
      </w:r>
      <w:r w:rsidRPr="003F09DE">
        <w:rPr>
          <w:rFonts w:ascii="Arial" w:hAnsi="Arial" w:cs="Arial"/>
          <w:color w:val="282828"/>
        </w:rPr>
        <w:t>in</w:t>
      </w:r>
      <w:r w:rsidRPr="003F09DE">
        <w:rPr>
          <w:rFonts w:ascii="Arial" w:hAnsi="Arial" w:cs="Arial"/>
          <w:color w:val="282828"/>
          <w:spacing w:val="-16"/>
        </w:rPr>
        <w:t xml:space="preserve"> </w:t>
      </w:r>
      <w:r w:rsidRPr="003F09DE">
        <w:rPr>
          <w:rFonts w:ascii="Arial" w:hAnsi="Arial" w:cs="Arial"/>
          <w:color w:val="282828"/>
        </w:rPr>
        <w:t>the</w:t>
      </w:r>
      <w:r w:rsidRPr="003F09DE">
        <w:rPr>
          <w:rFonts w:ascii="Arial" w:hAnsi="Arial" w:cs="Arial"/>
          <w:color w:val="282828"/>
          <w:spacing w:val="-15"/>
        </w:rPr>
        <w:t xml:space="preserve"> </w:t>
      </w:r>
      <w:r w:rsidRPr="003F09DE">
        <w:rPr>
          <w:rFonts w:ascii="Arial" w:hAnsi="Arial" w:cs="Arial"/>
          <w:color w:val="282828"/>
        </w:rPr>
        <w:t>delivery</w:t>
      </w:r>
      <w:r w:rsidRPr="003F09DE">
        <w:rPr>
          <w:rFonts w:ascii="Arial" w:hAnsi="Arial" w:cs="Arial"/>
          <w:color w:val="282828"/>
          <w:spacing w:val="-15"/>
        </w:rPr>
        <w:t xml:space="preserve"> </w:t>
      </w:r>
      <w:r w:rsidRPr="003F09DE">
        <w:rPr>
          <w:rFonts w:ascii="Arial" w:hAnsi="Arial" w:cs="Arial"/>
          <w:color w:val="282828"/>
        </w:rPr>
        <w:t>of</w:t>
      </w:r>
      <w:r w:rsidRPr="003F09DE">
        <w:rPr>
          <w:rFonts w:ascii="Arial" w:hAnsi="Arial" w:cs="Arial"/>
          <w:color w:val="282828"/>
          <w:spacing w:val="-15"/>
        </w:rPr>
        <w:t xml:space="preserve"> </w:t>
      </w:r>
      <w:r w:rsidRPr="003F09DE">
        <w:rPr>
          <w:rFonts w:ascii="Arial" w:hAnsi="Arial" w:cs="Arial"/>
          <w:color w:val="282828"/>
        </w:rPr>
        <w:t>the</w:t>
      </w:r>
      <w:r w:rsidRPr="003F09DE">
        <w:rPr>
          <w:rFonts w:ascii="Arial" w:hAnsi="Arial" w:cs="Arial"/>
          <w:color w:val="282828"/>
          <w:spacing w:val="-15"/>
        </w:rPr>
        <w:t xml:space="preserve"> </w:t>
      </w:r>
      <w:r w:rsidRPr="003F09DE">
        <w:rPr>
          <w:rFonts w:ascii="Arial" w:hAnsi="Arial" w:cs="Arial"/>
          <w:color w:val="282828"/>
        </w:rPr>
        <w:t>quality</w:t>
      </w:r>
      <w:r w:rsidRPr="003F09DE">
        <w:rPr>
          <w:rFonts w:ascii="Arial" w:hAnsi="Arial" w:cs="Arial"/>
          <w:color w:val="282828"/>
          <w:spacing w:val="-16"/>
        </w:rPr>
        <w:t xml:space="preserve"> </w:t>
      </w:r>
      <w:r w:rsidRPr="003F09DE">
        <w:rPr>
          <w:rFonts w:ascii="Arial" w:hAnsi="Arial" w:cs="Arial"/>
          <w:color w:val="282828"/>
        </w:rPr>
        <w:t>standard.</w:t>
      </w:r>
    </w:p>
    <w:p w14:paraId="22B96E80" w14:textId="77777777" w:rsidR="003F09DE" w:rsidRPr="003F09DE" w:rsidRDefault="003F09DE" w:rsidP="003F09DE">
      <w:pPr>
        <w:pStyle w:val="BodyText"/>
        <w:rPr>
          <w:rFonts w:ascii="Arial" w:hAnsi="Arial" w:cs="Arial"/>
          <w:sz w:val="28"/>
        </w:rPr>
      </w:pPr>
    </w:p>
    <w:p w14:paraId="3ED0F98B" w14:textId="77777777" w:rsidR="003F09DE" w:rsidRPr="003F09DE" w:rsidRDefault="003F09DE" w:rsidP="003F09DE">
      <w:pPr>
        <w:pStyle w:val="BodyText"/>
        <w:spacing w:before="7"/>
        <w:rPr>
          <w:rFonts w:ascii="Arial" w:hAnsi="Arial" w:cs="Arial"/>
          <w:sz w:val="21"/>
        </w:rPr>
      </w:pPr>
    </w:p>
    <w:p w14:paraId="7202298D" w14:textId="77777777" w:rsidR="003F09DE" w:rsidRPr="003F09DE" w:rsidRDefault="003F09DE" w:rsidP="003F09DE">
      <w:pPr>
        <w:pStyle w:val="BodyText"/>
        <w:ind w:left="100"/>
        <w:rPr>
          <w:rFonts w:ascii="Arial" w:hAnsi="Arial" w:cs="Arial"/>
        </w:rPr>
      </w:pPr>
      <w:bookmarkStart w:id="6" w:name="_bookmark4"/>
      <w:bookmarkEnd w:id="6"/>
      <w:r w:rsidRPr="003F09DE">
        <w:rPr>
          <w:rFonts w:ascii="Arial" w:hAnsi="Arial" w:cs="Arial"/>
          <w:color w:val="282828"/>
          <w:position w:val="12"/>
          <w:sz w:val="14"/>
        </w:rPr>
        <w:t>[</w:t>
      </w:r>
      <w:hyperlink w:anchor="_bookmark2" w:history="1">
        <w:r w:rsidRPr="003F09DE">
          <w:rPr>
            <w:rFonts w:ascii="Arial" w:hAnsi="Arial" w:cs="Arial"/>
            <w:color w:val="646464"/>
            <w:position w:val="12"/>
            <w:sz w:val="8"/>
          </w:rPr>
          <w:t>1</w:t>
        </w:r>
      </w:hyperlink>
      <w:r w:rsidRPr="003F09DE">
        <w:rPr>
          <w:rFonts w:ascii="Arial" w:hAnsi="Arial" w:cs="Arial"/>
          <w:color w:val="282828"/>
          <w:position w:val="12"/>
          <w:sz w:val="14"/>
        </w:rPr>
        <w:t xml:space="preserve">] </w:t>
      </w:r>
      <w:r w:rsidRPr="003F09DE">
        <w:rPr>
          <w:rFonts w:ascii="Arial" w:hAnsi="Arial" w:cs="Arial"/>
          <w:color w:val="282828"/>
        </w:rPr>
        <w:t xml:space="preserve">Data from </w:t>
      </w:r>
      <w:hyperlink r:id="rId10">
        <w:r w:rsidRPr="003F09DE">
          <w:rPr>
            <w:rFonts w:ascii="Arial" w:hAnsi="Arial" w:cs="Arial"/>
            <w:color w:val="646464"/>
            <w:u w:val="single" w:color="646464"/>
          </w:rPr>
          <w:t>NICE clinical guideline 124</w:t>
        </w:r>
      </w:hyperlink>
      <w:r w:rsidRPr="003F09DE">
        <w:rPr>
          <w:rFonts w:ascii="Arial" w:hAnsi="Arial" w:cs="Arial"/>
          <w:color w:val="282828"/>
        </w:rPr>
        <w:t>.</w:t>
      </w:r>
    </w:p>
    <w:p w14:paraId="5801012E" w14:textId="77777777" w:rsidR="003F09DE" w:rsidRPr="003F09DE" w:rsidRDefault="003F09DE" w:rsidP="003F09DE">
      <w:pPr>
        <w:pStyle w:val="BodyText"/>
        <w:rPr>
          <w:rFonts w:ascii="Arial" w:hAnsi="Arial" w:cs="Arial"/>
          <w:sz w:val="20"/>
        </w:rPr>
      </w:pPr>
    </w:p>
    <w:p w14:paraId="4890C4F1" w14:textId="4A76FF6D" w:rsidR="003F09DE" w:rsidRPr="003F09DE" w:rsidRDefault="003F09DE">
      <w:pPr>
        <w:widowControl/>
        <w:autoSpaceDE/>
        <w:autoSpaceDN/>
        <w:rPr>
          <w:rFonts w:ascii="Arial" w:hAnsi="Arial" w:cs="Arial"/>
          <w:b/>
          <w:bCs/>
          <w:kern w:val="32"/>
          <w:sz w:val="28"/>
          <w:szCs w:val="32"/>
        </w:rPr>
      </w:pPr>
      <w:r w:rsidRPr="003F09DE">
        <w:rPr>
          <w:rFonts w:ascii="Arial" w:hAnsi="Arial" w:cs="Arial"/>
        </w:rPr>
        <w:br w:type="page"/>
      </w:r>
    </w:p>
    <w:p w14:paraId="562C0B4E" w14:textId="77777777" w:rsidR="003F09DE" w:rsidRPr="003F09DE" w:rsidRDefault="003F09DE" w:rsidP="003F09DE">
      <w:pPr>
        <w:pStyle w:val="Heading1"/>
        <w:rPr>
          <w:rFonts w:cs="Arial"/>
        </w:rPr>
      </w:pPr>
      <w:r w:rsidRPr="003F09DE">
        <w:rPr>
          <w:rFonts w:cs="Arial"/>
          <w:color w:val="282828"/>
        </w:rPr>
        <w:lastRenderedPageBreak/>
        <w:t>List of quality statements</w:t>
      </w:r>
    </w:p>
    <w:p w14:paraId="72BA80DB" w14:textId="77777777" w:rsidR="003F09DE" w:rsidRPr="003F09DE" w:rsidRDefault="003F09DE" w:rsidP="003F09DE">
      <w:pPr>
        <w:pStyle w:val="BodyText"/>
        <w:spacing w:before="9"/>
        <w:rPr>
          <w:rFonts w:ascii="Arial" w:hAnsi="Arial" w:cs="Arial"/>
          <w:b/>
          <w:sz w:val="30"/>
        </w:rPr>
      </w:pPr>
    </w:p>
    <w:p w14:paraId="77EE435F" w14:textId="77777777" w:rsidR="003F09DE" w:rsidRPr="003F09DE" w:rsidRDefault="003F09DE" w:rsidP="003F09DE">
      <w:pPr>
        <w:pStyle w:val="BodyText"/>
        <w:spacing w:line="300" w:lineRule="auto"/>
        <w:ind w:right="1203"/>
        <w:rPr>
          <w:rFonts w:ascii="Arial" w:hAnsi="Arial" w:cs="Arial"/>
        </w:rPr>
      </w:pPr>
      <w:hyperlink w:anchor="_bookmark6" w:history="1">
        <w:r w:rsidRPr="003F09DE">
          <w:rPr>
            <w:rFonts w:ascii="Arial" w:hAnsi="Arial" w:cs="Arial"/>
            <w:color w:val="646464"/>
            <w:u w:val="single" w:color="646464"/>
          </w:rPr>
          <w:t>Statement</w:t>
        </w:r>
        <w:r w:rsidRPr="003F09DE">
          <w:rPr>
            <w:rFonts w:ascii="Arial" w:hAnsi="Arial" w:cs="Arial"/>
            <w:color w:val="646464"/>
            <w:spacing w:val="-12"/>
            <w:u w:val="single" w:color="646464"/>
          </w:rPr>
          <w:t xml:space="preserve"> </w:t>
        </w:r>
        <w:r w:rsidRPr="003F09DE">
          <w:rPr>
            <w:rFonts w:ascii="Arial" w:hAnsi="Arial" w:cs="Arial"/>
            <w:color w:val="646464"/>
            <w:u w:val="single" w:color="646464"/>
          </w:rPr>
          <w:t>1</w:t>
        </w:r>
      </w:hyperlink>
      <w:r w:rsidRPr="003F09DE">
        <w:rPr>
          <w:rFonts w:ascii="Arial" w:hAnsi="Arial" w:cs="Arial"/>
          <w:color w:val="282828"/>
        </w:rPr>
        <w:t>.</w:t>
      </w:r>
      <w:r w:rsidRPr="003F09DE">
        <w:rPr>
          <w:rFonts w:ascii="Arial" w:hAnsi="Arial" w:cs="Arial"/>
          <w:color w:val="282828"/>
          <w:spacing w:val="-12"/>
        </w:rPr>
        <w:t xml:space="preserve"> </w:t>
      </w:r>
      <w:r w:rsidRPr="003F09DE">
        <w:rPr>
          <w:rFonts w:ascii="Arial" w:hAnsi="Arial" w:cs="Arial"/>
          <w:color w:val="282828"/>
        </w:rPr>
        <w:t xml:space="preserve"> Statement removed.</w:t>
      </w:r>
    </w:p>
    <w:p w14:paraId="0A9B906C" w14:textId="77777777" w:rsidR="003F09DE" w:rsidRPr="003F09DE" w:rsidRDefault="003F09DE" w:rsidP="003F09DE">
      <w:pPr>
        <w:pStyle w:val="BodyText"/>
        <w:rPr>
          <w:rFonts w:ascii="Arial" w:hAnsi="Arial" w:cs="Arial"/>
          <w:sz w:val="30"/>
        </w:rPr>
      </w:pPr>
    </w:p>
    <w:p w14:paraId="0D002AEC" w14:textId="77777777" w:rsidR="003F09DE" w:rsidRPr="003F09DE" w:rsidRDefault="003F09DE" w:rsidP="003F09DE">
      <w:pPr>
        <w:pStyle w:val="BodyText"/>
        <w:spacing w:line="300" w:lineRule="auto"/>
        <w:ind w:right="216"/>
        <w:rPr>
          <w:rFonts w:ascii="Arial" w:hAnsi="Arial" w:cs="Arial"/>
        </w:rPr>
      </w:pPr>
      <w:hyperlink w:anchor="_bookmark14" w:history="1">
        <w:r w:rsidRPr="003F09DE">
          <w:rPr>
            <w:rFonts w:ascii="Arial" w:hAnsi="Arial" w:cs="Arial"/>
            <w:color w:val="646464"/>
            <w:u w:val="single" w:color="646464"/>
          </w:rPr>
          <w:t>Statement 2</w:t>
        </w:r>
      </w:hyperlink>
      <w:r w:rsidRPr="003F09DE">
        <w:rPr>
          <w:rFonts w:ascii="Arial" w:hAnsi="Arial" w:cs="Arial"/>
          <w:color w:val="282828"/>
        </w:rPr>
        <w:t>.  Statement removed.</w:t>
      </w:r>
    </w:p>
    <w:p w14:paraId="5A7B4F3D" w14:textId="77777777" w:rsidR="003F09DE" w:rsidRPr="003F09DE" w:rsidRDefault="003F09DE" w:rsidP="003F09DE">
      <w:pPr>
        <w:pStyle w:val="BodyText"/>
        <w:rPr>
          <w:rFonts w:ascii="Arial" w:hAnsi="Arial" w:cs="Arial"/>
          <w:sz w:val="30"/>
        </w:rPr>
      </w:pPr>
    </w:p>
    <w:p w14:paraId="479BB725" w14:textId="77777777" w:rsidR="003F09DE" w:rsidRPr="003F09DE" w:rsidRDefault="003F09DE" w:rsidP="003F09DE">
      <w:pPr>
        <w:pStyle w:val="BodyText"/>
        <w:spacing w:line="300" w:lineRule="auto"/>
        <w:ind w:right="187"/>
        <w:rPr>
          <w:rFonts w:ascii="Arial" w:hAnsi="Arial" w:cs="Arial"/>
        </w:rPr>
      </w:pPr>
      <w:hyperlink w:anchor="_bookmark20" w:history="1">
        <w:r w:rsidRPr="003F09DE">
          <w:rPr>
            <w:rFonts w:ascii="Arial" w:hAnsi="Arial" w:cs="Arial"/>
            <w:color w:val="646464"/>
            <w:u w:val="single" w:color="646464"/>
          </w:rPr>
          <w:t>Statement</w:t>
        </w:r>
        <w:r w:rsidRPr="003F09DE">
          <w:rPr>
            <w:rFonts w:ascii="Arial" w:hAnsi="Arial" w:cs="Arial"/>
            <w:color w:val="646464"/>
            <w:spacing w:val="-13"/>
            <w:u w:val="single" w:color="646464"/>
          </w:rPr>
          <w:t xml:space="preserve"> </w:t>
        </w:r>
        <w:r w:rsidRPr="003F09DE">
          <w:rPr>
            <w:rFonts w:ascii="Arial" w:hAnsi="Arial" w:cs="Arial"/>
            <w:color w:val="646464"/>
            <w:u w:val="single" w:color="646464"/>
          </w:rPr>
          <w:t>3</w:t>
        </w:r>
      </w:hyperlink>
      <w:r w:rsidRPr="003F09DE">
        <w:rPr>
          <w:rFonts w:ascii="Arial" w:hAnsi="Arial" w:cs="Arial"/>
          <w:color w:val="282828"/>
        </w:rPr>
        <w:t>.</w:t>
      </w:r>
      <w:r w:rsidRPr="003F09DE">
        <w:rPr>
          <w:rFonts w:ascii="Arial" w:hAnsi="Arial" w:cs="Arial"/>
          <w:color w:val="282828"/>
          <w:spacing w:val="-12"/>
        </w:rPr>
        <w:t xml:space="preserve"> </w:t>
      </w:r>
      <w:r w:rsidRPr="003F09DE">
        <w:rPr>
          <w:rFonts w:ascii="Arial" w:hAnsi="Arial" w:cs="Arial"/>
          <w:color w:val="282828"/>
        </w:rPr>
        <w:t>People</w:t>
      </w:r>
      <w:r w:rsidRPr="003F09DE">
        <w:rPr>
          <w:rFonts w:ascii="Arial" w:hAnsi="Arial" w:cs="Arial"/>
          <w:color w:val="282828"/>
          <w:spacing w:val="-13"/>
        </w:rPr>
        <w:t xml:space="preserve"> </w:t>
      </w:r>
      <w:r w:rsidRPr="003F09DE">
        <w:rPr>
          <w:rFonts w:ascii="Arial" w:hAnsi="Arial" w:cs="Arial"/>
          <w:color w:val="282828"/>
        </w:rPr>
        <w:t>with</w:t>
      </w:r>
      <w:r w:rsidRPr="003F09DE">
        <w:rPr>
          <w:rFonts w:ascii="Arial" w:hAnsi="Arial" w:cs="Arial"/>
          <w:color w:val="282828"/>
          <w:spacing w:val="-12"/>
        </w:rPr>
        <w:t xml:space="preserve"> </w:t>
      </w:r>
      <w:r w:rsidRPr="003F09DE">
        <w:rPr>
          <w:rFonts w:ascii="Arial" w:hAnsi="Arial" w:cs="Arial"/>
          <w:color w:val="282828"/>
        </w:rPr>
        <w:t>hip</w:t>
      </w:r>
      <w:r w:rsidRPr="003F09DE">
        <w:rPr>
          <w:rFonts w:ascii="Arial" w:hAnsi="Arial" w:cs="Arial"/>
          <w:color w:val="282828"/>
          <w:spacing w:val="-13"/>
        </w:rPr>
        <w:t xml:space="preserve"> </w:t>
      </w:r>
      <w:r w:rsidRPr="003F09DE">
        <w:rPr>
          <w:rFonts w:ascii="Arial" w:hAnsi="Arial" w:cs="Arial"/>
          <w:color w:val="282828"/>
        </w:rPr>
        <w:t>fracture</w:t>
      </w:r>
      <w:r w:rsidRPr="003F09DE">
        <w:rPr>
          <w:rFonts w:ascii="Arial" w:hAnsi="Arial" w:cs="Arial"/>
          <w:color w:val="282828"/>
          <w:spacing w:val="-12"/>
        </w:rPr>
        <w:t xml:space="preserve"> </w:t>
      </w:r>
      <w:r w:rsidRPr="003F09DE">
        <w:rPr>
          <w:rFonts w:ascii="Arial" w:hAnsi="Arial" w:cs="Arial"/>
          <w:color w:val="282828"/>
        </w:rPr>
        <w:t>have</w:t>
      </w:r>
      <w:r w:rsidRPr="003F09DE">
        <w:rPr>
          <w:rFonts w:ascii="Arial" w:hAnsi="Arial" w:cs="Arial"/>
          <w:color w:val="282828"/>
          <w:spacing w:val="-12"/>
        </w:rPr>
        <w:t xml:space="preserve"> </w:t>
      </w:r>
      <w:r w:rsidRPr="003F09DE">
        <w:rPr>
          <w:rFonts w:ascii="Arial" w:hAnsi="Arial" w:cs="Arial"/>
          <w:color w:val="282828"/>
        </w:rPr>
        <w:t>their</w:t>
      </w:r>
      <w:r w:rsidRPr="003F09DE">
        <w:rPr>
          <w:rFonts w:ascii="Arial" w:hAnsi="Arial" w:cs="Arial"/>
          <w:color w:val="282828"/>
          <w:spacing w:val="-13"/>
        </w:rPr>
        <w:t xml:space="preserve"> </w:t>
      </w:r>
      <w:r w:rsidRPr="003F09DE">
        <w:rPr>
          <w:rFonts w:ascii="Arial" w:hAnsi="Arial" w:cs="Arial"/>
          <w:color w:val="282828"/>
        </w:rPr>
        <w:t>cognitive</w:t>
      </w:r>
      <w:r w:rsidRPr="003F09DE">
        <w:rPr>
          <w:rFonts w:ascii="Arial" w:hAnsi="Arial" w:cs="Arial"/>
          <w:color w:val="282828"/>
          <w:spacing w:val="-12"/>
        </w:rPr>
        <w:t xml:space="preserve"> </w:t>
      </w:r>
      <w:r w:rsidRPr="003F09DE">
        <w:rPr>
          <w:rFonts w:ascii="Arial" w:hAnsi="Arial" w:cs="Arial"/>
          <w:color w:val="282828"/>
        </w:rPr>
        <w:t>status</w:t>
      </w:r>
      <w:r w:rsidRPr="003F09DE">
        <w:rPr>
          <w:rFonts w:ascii="Arial" w:hAnsi="Arial" w:cs="Arial"/>
          <w:color w:val="282828"/>
          <w:spacing w:val="-13"/>
        </w:rPr>
        <w:t xml:space="preserve"> </w:t>
      </w:r>
      <w:r w:rsidRPr="003F09DE">
        <w:rPr>
          <w:rFonts w:ascii="Arial" w:hAnsi="Arial" w:cs="Arial"/>
          <w:color w:val="282828"/>
        </w:rPr>
        <w:t>assessed,</w:t>
      </w:r>
      <w:r w:rsidRPr="003F09DE">
        <w:rPr>
          <w:rFonts w:ascii="Arial" w:hAnsi="Arial" w:cs="Arial"/>
          <w:color w:val="282828"/>
          <w:spacing w:val="-12"/>
        </w:rPr>
        <w:t xml:space="preserve"> </w:t>
      </w:r>
      <w:proofErr w:type="gramStart"/>
      <w:r w:rsidRPr="003F09DE">
        <w:rPr>
          <w:rFonts w:ascii="Arial" w:hAnsi="Arial" w:cs="Arial"/>
          <w:color w:val="282828"/>
        </w:rPr>
        <w:t>measured</w:t>
      </w:r>
      <w:proofErr w:type="gramEnd"/>
      <w:r w:rsidRPr="003F09DE">
        <w:rPr>
          <w:rFonts w:ascii="Arial" w:hAnsi="Arial" w:cs="Arial"/>
          <w:color w:val="282828"/>
          <w:spacing w:val="-13"/>
        </w:rPr>
        <w:t xml:space="preserve"> </w:t>
      </w:r>
      <w:r w:rsidRPr="003F09DE">
        <w:rPr>
          <w:rFonts w:ascii="Arial" w:hAnsi="Arial" w:cs="Arial"/>
          <w:color w:val="282828"/>
        </w:rPr>
        <w:t>and</w:t>
      </w:r>
      <w:r w:rsidRPr="003F09DE">
        <w:rPr>
          <w:rFonts w:ascii="Arial" w:hAnsi="Arial" w:cs="Arial"/>
          <w:color w:val="282828"/>
          <w:spacing w:val="-12"/>
        </w:rPr>
        <w:t xml:space="preserve"> </w:t>
      </w:r>
      <w:r w:rsidRPr="003F09DE">
        <w:rPr>
          <w:rFonts w:ascii="Arial" w:hAnsi="Arial" w:cs="Arial"/>
          <w:color w:val="282828"/>
        </w:rPr>
        <w:t>recorded from</w:t>
      </w:r>
      <w:r w:rsidRPr="003F09DE">
        <w:rPr>
          <w:rFonts w:ascii="Arial" w:hAnsi="Arial" w:cs="Arial"/>
          <w:color w:val="282828"/>
          <w:spacing w:val="-16"/>
        </w:rPr>
        <w:t xml:space="preserve"> </w:t>
      </w:r>
      <w:r w:rsidRPr="003F09DE">
        <w:rPr>
          <w:rFonts w:ascii="Arial" w:hAnsi="Arial" w:cs="Arial"/>
          <w:color w:val="282828"/>
        </w:rPr>
        <w:t>admission.</w:t>
      </w:r>
    </w:p>
    <w:p w14:paraId="3BCDD411" w14:textId="77777777" w:rsidR="003F09DE" w:rsidRPr="003F09DE" w:rsidRDefault="003F09DE" w:rsidP="003F09DE">
      <w:pPr>
        <w:pStyle w:val="BodyText"/>
        <w:rPr>
          <w:rFonts w:ascii="Arial" w:hAnsi="Arial" w:cs="Arial"/>
          <w:sz w:val="30"/>
        </w:rPr>
      </w:pPr>
    </w:p>
    <w:p w14:paraId="624D70E8" w14:textId="77777777" w:rsidR="003F09DE" w:rsidRPr="003F09DE" w:rsidRDefault="003F09DE" w:rsidP="003F09DE">
      <w:pPr>
        <w:pStyle w:val="BodyText"/>
        <w:spacing w:line="300" w:lineRule="auto"/>
        <w:ind w:right="256"/>
        <w:rPr>
          <w:rFonts w:ascii="Arial" w:hAnsi="Arial" w:cs="Arial"/>
        </w:rPr>
      </w:pPr>
      <w:hyperlink w:anchor="_bookmark26" w:history="1">
        <w:r w:rsidRPr="003F09DE">
          <w:rPr>
            <w:rFonts w:ascii="Arial" w:hAnsi="Arial" w:cs="Arial"/>
            <w:color w:val="646464"/>
            <w:u w:val="single" w:color="646464"/>
          </w:rPr>
          <w:t>Statement</w:t>
        </w:r>
        <w:r w:rsidRPr="003F09DE">
          <w:rPr>
            <w:rFonts w:ascii="Arial" w:hAnsi="Arial" w:cs="Arial"/>
            <w:color w:val="646464"/>
            <w:spacing w:val="-14"/>
            <w:u w:val="single" w:color="646464"/>
          </w:rPr>
          <w:t xml:space="preserve"> </w:t>
        </w:r>
        <w:r w:rsidRPr="003F09DE">
          <w:rPr>
            <w:rFonts w:ascii="Arial" w:hAnsi="Arial" w:cs="Arial"/>
            <w:color w:val="646464"/>
            <w:u w:val="single" w:color="646464"/>
          </w:rPr>
          <w:t>4</w:t>
        </w:r>
      </w:hyperlink>
      <w:r w:rsidRPr="003F09DE">
        <w:rPr>
          <w:rFonts w:ascii="Arial" w:hAnsi="Arial" w:cs="Arial"/>
          <w:color w:val="282828"/>
        </w:rPr>
        <w:t>.</w:t>
      </w:r>
      <w:r w:rsidRPr="003F09DE">
        <w:rPr>
          <w:rFonts w:ascii="Arial" w:hAnsi="Arial" w:cs="Arial"/>
          <w:color w:val="282828"/>
          <w:spacing w:val="-14"/>
        </w:rPr>
        <w:t xml:space="preserve"> </w:t>
      </w:r>
      <w:r w:rsidRPr="003F09DE">
        <w:rPr>
          <w:rFonts w:ascii="Arial" w:hAnsi="Arial" w:cs="Arial"/>
          <w:color w:val="282828"/>
        </w:rPr>
        <w:t>People</w:t>
      </w:r>
      <w:r w:rsidRPr="003F09DE">
        <w:rPr>
          <w:rFonts w:ascii="Arial" w:hAnsi="Arial" w:cs="Arial"/>
          <w:color w:val="282828"/>
          <w:spacing w:val="-14"/>
        </w:rPr>
        <w:t xml:space="preserve"> </w:t>
      </w:r>
      <w:r w:rsidRPr="003F09DE">
        <w:rPr>
          <w:rFonts w:ascii="Arial" w:hAnsi="Arial" w:cs="Arial"/>
          <w:color w:val="282828"/>
        </w:rPr>
        <w:t>with</w:t>
      </w:r>
      <w:r w:rsidRPr="003F09DE">
        <w:rPr>
          <w:rFonts w:ascii="Arial" w:hAnsi="Arial" w:cs="Arial"/>
          <w:color w:val="282828"/>
          <w:spacing w:val="-13"/>
        </w:rPr>
        <w:t xml:space="preserve"> </w:t>
      </w:r>
      <w:r w:rsidRPr="003F09DE">
        <w:rPr>
          <w:rFonts w:ascii="Arial" w:hAnsi="Arial" w:cs="Arial"/>
          <w:color w:val="282828"/>
        </w:rPr>
        <w:t>hip</w:t>
      </w:r>
      <w:r w:rsidRPr="003F09DE">
        <w:rPr>
          <w:rFonts w:ascii="Arial" w:hAnsi="Arial" w:cs="Arial"/>
          <w:color w:val="282828"/>
          <w:spacing w:val="-14"/>
        </w:rPr>
        <w:t xml:space="preserve"> </w:t>
      </w:r>
      <w:r w:rsidRPr="003F09DE">
        <w:rPr>
          <w:rFonts w:ascii="Arial" w:hAnsi="Arial" w:cs="Arial"/>
          <w:color w:val="282828"/>
        </w:rPr>
        <w:t>fracture</w:t>
      </w:r>
      <w:r w:rsidRPr="003F09DE">
        <w:rPr>
          <w:rFonts w:ascii="Arial" w:hAnsi="Arial" w:cs="Arial"/>
          <w:color w:val="282828"/>
          <w:spacing w:val="-14"/>
        </w:rPr>
        <w:t xml:space="preserve"> </w:t>
      </w:r>
      <w:r w:rsidRPr="003F09DE">
        <w:rPr>
          <w:rFonts w:ascii="Arial" w:hAnsi="Arial" w:cs="Arial"/>
          <w:color w:val="282828"/>
        </w:rPr>
        <w:t>receive</w:t>
      </w:r>
      <w:r w:rsidRPr="003F09DE">
        <w:rPr>
          <w:rFonts w:ascii="Arial" w:hAnsi="Arial" w:cs="Arial"/>
          <w:color w:val="282828"/>
          <w:spacing w:val="-14"/>
        </w:rPr>
        <w:t xml:space="preserve"> </w:t>
      </w:r>
      <w:r w:rsidRPr="003F09DE">
        <w:rPr>
          <w:rFonts w:ascii="Arial" w:hAnsi="Arial" w:cs="Arial"/>
          <w:color w:val="282828"/>
        </w:rPr>
        <w:t>prompt</w:t>
      </w:r>
      <w:r w:rsidRPr="003F09DE">
        <w:rPr>
          <w:rFonts w:ascii="Arial" w:hAnsi="Arial" w:cs="Arial"/>
          <w:color w:val="282828"/>
          <w:spacing w:val="-13"/>
        </w:rPr>
        <w:t xml:space="preserve"> </w:t>
      </w:r>
      <w:r w:rsidRPr="003F09DE">
        <w:rPr>
          <w:rFonts w:ascii="Arial" w:hAnsi="Arial" w:cs="Arial"/>
          <w:color w:val="282828"/>
        </w:rPr>
        <w:t>and</w:t>
      </w:r>
      <w:r w:rsidRPr="003F09DE">
        <w:rPr>
          <w:rFonts w:ascii="Arial" w:hAnsi="Arial" w:cs="Arial"/>
          <w:color w:val="282828"/>
          <w:spacing w:val="-14"/>
        </w:rPr>
        <w:t xml:space="preserve"> </w:t>
      </w:r>
      <w:r w:rsidRPr="003F09DE">
        <w:rPr>
          <w:rFonts w:ascii="Arial" w:hAnsi="Arial" w:cs="Arial"/>
          <w:color w:val="282828"/>
        </w:rPr>
        <w:t>effective</w:t>
      </w:r>
      <w:r w:rsidRPr="003F09DE">
        <w:rPr>
          <w:rFonts w:ascii="Arial" w:hAnsi="Arial" w:cs="Arial"/>
          <w:color w:val="282828"/>
          <w:spacing w:val="-14"/>
        </w:rPr>
        <w:t xml:space="preserve"> </w:t>
      </w:r>
      <w:r w:rsidRPr="003F09DE">
        <w:rPr>
          <w:rFonts w:ascii="Arial" w:hAnsi="Arial" w:cs="Arial"/>
          <w:color w:val="282828"/>
        </w:rPr>
        <w:t>pain</w:t>
      </w:r>
      <w:r w:rsidRPr="003F09DE">
        <w:rPr>
          <w:rFonts w:ascii="Arial" w:hAnsi="Arial" w:cs="Arial"/>
          <w:color w:val="282828"/>
          <w:spacing w:val="-14"/>
        </w:rPr>
        <w:t xml:space="preserve"> </w:t>
      </w:r>
      <w:r w:rsidRPr="003F09DE">
        <w:rPr>
          <w:rFonts w:ascii="Arial" w:hAnsi="Arial" w:cs="Arial"/>
          <w:color w:val="282828"/>
        </w:rPr>
        <w:t>management,</w:t>
      </w:r>
      <w:r w:rsidRPr="003F09DE">
        <w:rPr>
          <w:rFonts w:ascii="Arial" w:hAnsi="Arial" w:cs="Arial"/>
          <w:color w:val="282828"/>
          <w:spacing w:val="-13"/>
        </w:rPr>
        <w:t xml:space="preserve"> </w:t>
      </w:r>
      <w:r w:rsidRPr="003F09DE">
        <w:rPr>
          <w:rFonts w:ascii="Arial" w:hAnsi="Arial" w:cs="Arial"/>
          <w:color w:val="282828"/>
        </w:rPr>
        <w:t>in</w:t>
      </w:r>
      <w:r w:rsidRPr="003F09DE">
        <w:rPr>
          <w:rFonts w:ascii="Arial" w:hAnsi="Arial" w:cs="Arial"/>
          <w:color w:val="282828"/>
          <w:spacing w:val="-14"/>
        </w:rPr>
        <w:t xml:space="preserve"> </w:t>
      </w:r>
      <w:r w:rsidRPr="003F09DE">
        <w:rPr>
          <w:rFonts w:ascii="Arial" w:hAnsi="Arial" w:cs="Arial"/>
          <w:color w:val="282828"/>
        </w:rPr>
        <w:t>a</w:t>
      </w:r>
      <w:r w:rsidRPr="003F09DE">
        <w:rPr>
          <w:rFonts w:ascii="Arial" w:hAnsi="Arial" w:cs="Arial"/>
          <w:color w:val="282828"/>
          <w:spacing w:val="-14"/>
        </w:rPr>
        <w:t xml:space="preserve"> </w:t>
      </w:r>
      <w:r w:rsidRPr="003F09DE">
        <w:rPr>
          <w:rFonts w:ascii="Arial" w:hAnsi="Arial" w:cs="Arial"/>
          <w:color w:val="282828"/>
        </w:rPr>
        <w:t>manner that</w:t>
      </w:r>
      <w:r w:rsidRPr="003F09DE">
        <w:rPr>
          <w:rFonts w:ascii="Arial" w:hAnsi="Arial" w:cs="Arial"/>
          <w:color w:val="282828"/>
          <w:spacing w:val="-13"/>
        </w:rPr>
        <w:t xml:space="preserve"> </w:t>
      </w:r>
      <w:proofErr w:type="gramStart"/>
      <w:r w:rsidRPr="003F09DE">
        <w:rPr>
          <w:rFonts w:ascii="Arial" w:hAnsi="Arial" w:cs="Arial"/>
          <w:color w:val="282828"/>
        </w:rPr>
        <w:t>takes</w:t>
      </w:r>
      <w:r w:rsidRPr="003F09DE">
        <w:rPr>
          <w:rFonts w:ascii="Arial" w:hAnsi="Arial" w:cs="Arial"/>
          <w:color w:val="282828"/>
          <w:spacing w:val="-13"/>
        </w:rPr>
        <w:t xml:space="preserve"> </w:t>
      </w:r>
      <w:r w:rsidRPr="003F09DE">
        <w:rPr>
          <w:rFonts w:ascii="Arial" w:hAnsi="Arial" w:cs="Arial"/>
          <w:color w:val="282828"/>
        </w:rPr>
        <w:t>into</w:t>
      </w:r>
      <w:r w:rsidRPr="003F09DE">
        <w:rPr>
          <w:rFonts w:ascii="Arial" w:hAnsi="Arial" w:cs="Arial"/>
          <w:color w:val="282828"/>
          <w:spacing w:val="-13"/>
        </w:rPr>
        <w:t xml:space="preserve"> </w:t>
      </w:r>
      <w:r w:rsidRPr="003F09DE">
        <w:rPr>
          <w:rFonts w:ascii="Arial" w:hAnsi="Arial" w:cs="Arial"/>
          <w:color w:val="282828"/>
        </w:rPr>
        <w:t>account</w:t>
      </w:r>
      <w:proofErr w:type="gramEnd"/>
      <w:r w:rsidRPr="003F09DE">
        <w:rPr>
          <w:rFonts w:ascii="Arial" w:hAnsi="Arial" w:cs="Arial"/>
          <w:color w:val="282828"/>
          <w:spacing w:val="-13"/>
        </w:rPr>
        <w:t xml:space="preserve"> </w:t>
      </w:r>
      <w:r w:rsidRPr="003F09DE">
        <w:rPr>
          <w:rFonts w:ascii="Arial" w:hAnsi="Arial" w:cs="Arial"/>
          <w:color w:val="282828"/>
        </w:rPr>
        <w:t>the</w:t>
      </w:r>
      <w:r w:rsidRPr="003F09DE">
        <w:rPr>
          <w:rFonts w:ascii="Arial" w:hAnsi="Arial" w:cs="Arial"/>
          <w:color w:val="282828"/>
          <w:spacing w:val="-13"/>
        </w:rPr>
        <w:t xml:space="preserve"> </w:t>
      </w:r>
      <w:r w:rsidRPr="003F09DE">
        <w:rPr>
          <w:rFonts w:ascii="Arial" w:hAnsi="Arial" w:cs="Arial"/>
          <w:color w:val="282828"/>
        </w:rPr>
        <w:t>hierarchy</w:t>
      </w:r>
      <w:r w:rsidRPr="003F09DE">
        <w:rPr>
          <w:rFonts w:ascii="Arial" w:hAnsi="Arial" w:cs="Arial"/>
          <w:color w:val="282828"/>
          <w:spacing w:val="-13"/>
        </w:rPr>
        <w:t xml:space="preserve"> </w:t>
      </w:r>
      <w:r w:rsidRPr="003F09DE">
        <w:rPr>
          <w:rFonts w:ascii="Arial" w:hAnsi="Arial" w:cs="Arial"/>
          <w:color w:val="282828"/>
        </w:rPr>
        <w:t>of</w:t>
      </w:r>
      <w:r w:rsidRPr="003F09DE">
        <w:rPr>
          <w:rFonts w:ascii="Arial" w:hAnsi="Arial" w:cs="Arial"/>
          <w:color w:val="282828"/>
          <w:spacing w:val="-13"/>
        </w:rPr>
        <w:t xml:space="preserve"> </w:t>
      </w:r>
      <w:r w:rsidRPr="003F09DE">
        <w:rPr>
          <w:rFonts w:ascii="Arial" w:hAnsi="Arial" w:cs="Arial"/>
          <w:color w:val="282828"/>
        </w:rPr>
        <w:t>pain</w:t>
      </w:r>
      <w:r w:rsidRPr="003F09DE">
        <w:rPr>
          <w:rFonts w:ascii="Arial" w:hAnsi="Arial" w:cs="Arial"/>
          <w:color w:val="282828"/>
          <w:spacing w:val="-13"/>
        </w:rPr>
        <w:t xml:space="preserve"> </w:t>
      </w:r>
      <w:r w:rsidRPr="003F09DE">
        <w:rPr>
          <w:rFonts w:ascii="Arial" w:hAnsi="Arial" w:cs="Arial"/>
          <w:color w:val="282828"/>
        </w:rPr>
        <w:t>management</w:t>
      </w:r>
      <w:r w:rsidRPr="003F09DE">
        <w:rPr>
          <w:rFonts w:ascii="Arial" w:hAnsi="Arial" w:cs="Arial"/>
          <w:color w:val="282828"/>
          <w:spacing w:val="-13"/>
        </w:rPr>
        <w:t xml:space="preserve"> </w:t>
      </w:r>
      <w:r w:rsidRPr="003F09DE">
        <w:rPr>
          <w:rFonts w:ascii="Arial" w:hAnsi="Arial" w:cs="Arial"/>
          <w:color w:val="282828"/>
        </w:rPr>
        <w:t>drugs,</w:t>
      </w:r>
      <w:r w:rsidRPr="003F09DE">
        <w:rPr>
          <w:rFonts w:ascii="Arial" w:hAnsi="Arial" w:cs="Arial"/>
          <w:color w:val="282828"/>
          <w:spacing w:val="-13"/>
        </w:rPr>
        <w:t xml:space="preserve"> </w:t>
      </w:r>
      <w:r w:rsidRPr="003F09DE">
        <w:rPr>
          <w:rFonts w:ascii="Arial" w:hAnsi="Arial" w:cs="Arial"/>
          <w:color w:val="282828"/>
        </w:rPr>
        <w:t>throughout</w:t>
      </w:r>
      <w:r w:rsidRPr="003F09DE">
        <w:rPr>
          <w:rFonts w:ascii="Arial" w:hAnsi="Arial" w:cs="Arial"/>
          <w:color w:val="282828"/>
          <w:spacing w:val="-13"/>
        </w:rPr>
        <w:t xml:space="preserve"> </w:t>
      </w:r>
      <w:r w:rsidRPr="003F09DE">
        <w:rPr>
          <w:rFonts w:ascii="Arial" w:hAnsi="Arial" w:cs="Arial"/>
          <w:color w:val="282828"/>
        </w:rPr>
        <w:t>their</w:t>
      </w:r>
      <w:r w:rsidRPr="003F09DE">
        <w:rPr>
          <w:rFonts w:ascii="Arial" w:hAnsi="Arial" w:cs="Arial"/>
          <w:color w:val="282828"/>
          <w:spacing w:val="-13"/>
        </w:rPr>
        <w:t xml:space="preserve"> </w:t>
      </w:r>
      <w:r w:rsidRPr="003F09DE">
        <w:rPr>
          <w:rFonts w:ascii="Arial" w:hAnsi="Arial" w:cs="Arial"/>
          <w:color w:val="282828"/>
        </w:rPr>
        <w:t>hospital</w:t>
      </w:r>
      <w:r w:rsidRPr="003F09DE">
        <w:rPr>
          <w:rFonts w:ascii="Arial" w:hAnsi="Arial" w:cs="Arial"/>
          <w:color w:val="282828"/>
          <w:spacing w:val="-13"/>
        </w:rPr>
        <w:t xml:space="preserve"> </w:t>
      </w:r>
      <w:r w:rsidRPr="003F09DE">
        <w:rPr>
          <w:rFonts w:ascii="Arial" w:hAnsi="Arial" w:cs="Arial"/>
          <w:color w:val="282828"/>
          <w:spacing w:val="-4"/>
        </w:rPr>
        <w:t>stay.</w:t>
      </w:r>
    </w:p>
    <w:p w14:paraId="4FF1613A" w14:textId="77777777" w:rsidR="003F09DE" w:rsidRPr="003F09DE" w:rsidRDefault="003F09DE" w:rsidP="003F09DE">
      <w:pPr>
        <w:pStyle w:val="BodyText"/>
        <w:rPr>
          <w:rFonts w:ascii="Arial" w:hAnsi="Arial" w:cs="Arial"/>
          <w:sz w:val="30"/>
        </w:rPr>
      </w:pPr>
    </w:p>
    <w:p w14:paraId="7A2BCBF4" w14:textId="77777777" w:rsidR="003F09DE" w:rsidRPr="003F09DE" w:rsidRDefault="003F09DE" w:rsidP="003F09DE">
      <w:pPr>
        <w:pStyle w:val="BodyText"/>
        <w:rPr>
          <w:rFonts w:ascii="Arial" w:hAnsi="Arial" w:cs="Arial"/>
        </w:rPr>
      </w:pPr>
      <w:hyperlink w:anchor="_bookmark34" w:history="1">
        <w:r w:rsidRPr="003F09DE">
          <w:rPr>
            <w:rFonts w:ascii="Arial" w:hAnsi="Arial" w:cs="Arial"/>
            <w:color w:val="646464"/>
            <w:u w:val="single" w:color="646464"/>
          </w:rPr>
          <w:t>Statement 5</w:t>
        </w:r>
      </w:hyperlink>
      <w:r w:rsidRPr="003F09DE">
        <w:rPr>
          <w:rFonts w:ascii="Arial" w:hAnsi="Arial" w:cs="Arial"/>
          <w:color w:val="282828"/>
        </w:rPr>
        <w:t>. People with hip fracture have surgery on the day of, or the day after, admission.</w:t>
      </w:r>
    </w:p>
    <w:p w14:paraId="7D3C4054" w14:textId="77777777" w:rsidR="003F09DE" w:rsidRPr="003F09DE" w:rsidRDefault="003F09DE" w:rsidP="003F09DE">
      <w:pPr>
        <w:pStyle w:val="BodyText"/>
        <w:rPr>
          <w:rFonts w:ascii="Arial" w:hAnsi="Arial" w:cs="Arial"/>
          <w:sz w:val="36"/>
        </w:rPr>
      </w:pPr>
    </w:p>
    <w:p w14:paraId="0B7CDDEA" w14:textId="77777777" w:rsidR="003F09DE" w:rsidRPr="003F09DE" w:rsidRDefault="003F09DE" w:rsidP="003F09DE">
      <w:pPr>
        <w:pStyle w:val="BodyText"/>
        <w:spacing w:line="300" w:lineRule="auto"/>
        <w:rPr>
          <w:rFonts w:ascii="Arial" w:hAnsi="Arial" w:cs="Arial"/>
        </w:rPr>
      </w:pPr>
      <w:hyperlink w:anchor="_bookmark41" w:history="1">
        <w:r w:rsidRPr="003F09DE">
          <w:rPr>
            <w:rFonts w:ascii="Arial" w:hAnsi="Arial" w:cs="Arial"/>
            <w:color w:val="646464"/>
            <w:u w:val="single" w:color="646464"/>
          </w:rPr>
          <w:t>Statement</w:t>
        </w:r>
        <w:r w:rsidRPr="003F09DE">
          <w:rPr>
            <w:rFonts w:ascii="Arial" w:hAnsi="Arial" w:cs="Arial"/>
            <w:color w:val="646464"/>
            <w:spacing w:val="-13"/>
            <w:u w:val="single" w:color="646464"/>
          </w:rPr>
          <w:t xml:space="preserve"> </w:t>
        </w:r>
        <w:r w:rsidRPr="003F09DE">
          <w:rPr>
            <w:rFonts w:ascii="Arial" w:hAnsi="Arial" w:cs="Arial"/>
            <w:color w:val="646464"/>
            <w:u w:val="single" w:color="646464"/>
          </w:rPr>
          <w:t>6</w:t>
        </w:r>
      </w:hyperlink>
      <w:r w:rsidRPr="003F09DE">
        <w:rPr>
          <w:rFonts w:ascii="Arial" w:hAnsi="Arial" w:cs="Arial"/>
          <w:color w:val="282828"/>
        </w:rPr>
        <w:t>.</w:t>
      </w:r>
      <w:r w:rsidRPr="003F09DE">
        <w:rPr>
          <w:rFonts w:ascii="Arial" w:hAnsi="Arial" w:cs="Arial"/>
          <w:color w:val="282828"/>
          <w:spacing w:val="-12"/>
        </w:rPr>
        <w:t xml:space="preserve"> </w:t>
      </w:r>
      <w:r w:rsidRPr="003F09DE">
        <w:rPr>
          <w:rFonts w:ascii="Arial" w:hAnsi="Arial" w:cs="Arial"/>
          <w:color w:val="282828"/>
        </w:rPr>
        <w:t>People</w:t>
      </w:r>
      <w:r w:rsidRPr="003F09DE">
        <w:rPr>
          <w:rFonts w:ascii="Arial" w:hAnsi="Arial" w:cs="Arial"/>
          <w:color w:val="282828"/>
          <w:spacing w:val="-12"/>
        </w:rPr>
        <w:t xml:space="preserve"> </w:t>
      </w:r>
      <w:r w:rsidRPr="003F09DE">
        <w:rPr>
          <w:rFonts w:ascii="Arial" w:hAnsi="Arial" w:cs="Arial"/>
          <w:color w:val="282828"/>
        </w:rPr>
        <w:t>with</w:t>
      </w:r>
      <w:r w:rsidRPr="003F09DE">
        <w:rPr>
          <w:rFonts w:ascii="Arial" w:hAnsi="Arial" w:cs="Arial"/>
          <w:color w:val="282828"/>
          <w:spacing w:val="-12"/>
        </w:rPr>
        <w:t xml:space="preserve"> </w:t>
      </w:r>
      <w:r w:rsidRPr="003F09DE">
        <w:rPr>
          <w:rFonts w:ascii="Arial" w:hAnsi="Arial" w:cs="Arial"/>
          <w:color w:val="282828"/>
        </w:rPr>
        <w:t>hip</w:t>
      </w:r>
      <w:r w:rsidRPr="003F09DE">
        <w:rPr>
          <w:rFonts w:ascii="Arial" w:hAnsi="Arial" w:cs="Arial"/>
          <w:color w:val="282828"/>
          <w:spacing w:val="-12"/>
        </w:rPr>
        <w:t xml:space="preserve"> </w:t>
      </w:r>
      <w:r w:rsidRPr="003F09DE">
        <w:rPr>
          <w:rFonts w:ascii="Arial" w:hAnsi="Arial" w:cs="Arial"/>
          <w:color w:val="282828"/>
        </w:rPr>
        <w:t>fracture</w:t>
      </w:r>
      <w:r w:rsidRPr="003F09DE">
        <w:rPr>
          <w:rFonts w:ascii="Arial" w:hAnsi="Arial" w:cs="Arial"/>
          <w:color w:val="282828"/>
          <w:spacing w:val="-12"/>
        </w:rPr>
        <w:t xml:space="preserve"> </w:t>
      </w:r>
      <w:r w:rsidRPr="003F09DE">
        <w:rPr>
          <w:rFonts w:ascii="Arial" w:hAnsi="Arial" w:cs="Arial"/>
          <w:color w:val="282828"/>
        </w:rPr>
        <w:t>have</w:t>
      </w:r>
      <w:r w:rsidRPr="003F09DE">
        <w:rPr>
          <w:rFonts w:ascii="Arial" w:hAnsi="Arial" w:cs="Arial"/>
          <w:color w:val="282828"/>
          <w:spacing w:val="-12"/>
        </w:rPr>
        <w:t xml:space="preserve"> </w:t>
      </w:r>
      <w:r w:rsidRPr="003F09DE">
        <w:rPr>
          <w:rFonts w:ascii="Arial" w:hAnsi="Arial" w:cs="Arial"/>
          <w:color w:val="282828"/>
        </w:rPr>
        <w:t>their</w:t>
      </w:r>
      <w:r w:rsidRPr="003F09DE">
        <w:rPr>
          <w:rFonts w:ascii="Arial" w:hAnsi="Arial" w:cs="Arial"/>
          <w:color w:val="282828"/>
          <w:spacing w:val="-12"/>
        </w:rPr>
        <w:t xml:space="preserve"> </w:t>
      </w:r>
      <w:r w:rsidRPr="003F09DE">
        <w:rPr>
          <w:rFonts w:ascii="Arial" w:hAnsi="Arial" w:cs="Arial"/>
          <w:color w:val="282828"/>
        </w:rPr>
        <w:t>surgery</w:t>
      </w:r>
      <w:r w:rsidRPr="003F09DE">
        <w:rPr>
          <w:rFonts w:ascii="Arial" w:hAnsi="Arial" w:cs="Arial"/>
          <w:color w:val="282828"/>
          <w:spacing w:val="-12"/>
        </w:rPr>
        <w:t xml:space="preserve"> </w:t>
      </w:r>
      <w:r w:rsidRPr="003F09DE">
        <w:rPr>
          <w:rFonts w:ascii="Arial" w:hAnsi="Arial" w:cs="Arial"/>
          <w:color w:val="282828"/>
        </w:rPr>
        <w:t>scheduled</w:t>
      </w:r>
      <w:r w:rsidRPr="003F09DE">
        <w:rPr>
          <w:rFonts w:ascii="Arial" w:hAnsi="Arial" w:cs="Arial"/>
          <w:color w:val="282828"/>
          <w:spacing w:val="-12"/>
        </w:rPr>
        <w:t xml:space="preserve"> </w:t>
      </w:r>
      <w:r w:rsidRPr="003F09DE">
        <w:rPr>
          <w:rFonts w:ascii="Arial" w:hAnsi="Arial" w:cs="Arial"/>
          <w:color w:val="282828"/>
        </w:rPr>
        <w:t>on</w:t>
      </w:r>
      <w:r w:rsidRPr="003F09DE">
        <w:rPr>
          <w:rFonts w:ascii="Arial" w:hAnsi="Arial" w:cs="Arial"/>
          <w:color w:val="282828"/>
          <w:spacing w:val="-12"/>
        </w:rPr>
        <w:t xml:space="preserve"> </w:t>
      </w:r>
      <w:r w:rsidRPr="003F09DE">
        <w:rPr>
          <w:rFonts w:ascii="Arial" w:hAnsi="Arial" w:cs="Arial"/>
          <w:color w:val="282828"/>
        </w:rPr>
        <w:t>a</w:t>
      </w:r>
      <w:r w:rsidRPr="003F09DE">
        <w:rPr>
          <w:rFonts w:ascii="Arial" w:hAnsi="Arial" w:cs="Arial"/>
          <w:color w:val="282828"/>
          <w:spacing w:val="-12"/>
        </w:rPr>
        <w:t xml:space="preserve"> </w:t>
      </w:r>
      <w:r w:rsidRPr="003F09DE">
        <w:rPr>
          <w:rFonts w:ascii="Arial" w:hAnsi="Arial" w:cs="Arial"/>
          <w:color w:val="282828"/>
        </w:rPr>
        <w:t>planned</w:t>
      </w:r>
      <w:r w:rsidRPr="003F09DE">
        <w:rPr>
          <w:rFonts w:ascii="Arial" w:hAnsi="Arial" w:cs="Arial"/>
          <w:color w:val="282828"/>
          <w:spacing w:val="-13"/>
        </w:rPr>
        <w:t xml:space="preserve"> </w:t>
      </w:r>
      <w:r w:rsidRPr="003F09DE">
        <w:rPr>
          <w:rFonts w:ascii="Arial" w:hAnsi="Arial" w:cs="Arial"/>
          <w:color w:val="282828"/>
        </w:rPr>
        <w:t>trauma</w:t>
      </w:r>
      <w:r w:rsidRPr="003F09DE">
        <w:rPr>
          <w:rFonts w:ascii="Arial" w:hAnsi="Arial" w:cs="Arial"/>
          <w:color w:val="282828"/>
          <w:spacing w:val="-12"/>
        </w:rPr>
        <w:t xml:space="preserve"> </w:t>
      </w:r>
      <w:r w:rsidRPr="003F09DE">
        <w:rPr>
          <w:rFonts w:ascii="Arial" w:hAnsi="Arial" w:cs="Arial"/>
          <w:color w:val="282828"/>
        </w:rPr>
        <w:t>list,</w:t>
      </w:r>
      <w:r w:rsidRPr="003F09DE">
        <w:rPr>
          <w:rFonts w:ascii="Arial" w:hAnsi="Arial" w:cs="Arial"/>
          <w:color w:val="282828"/>
          <w:spacing w:val="-12"/>
        </w:rPr>
        <w:t xml:space="preserve"> </w:t>
      </w:r>
      <w:r w:rsidRPr="003F09DE">
        <w:rPr>
          <w:rFonts w:ascii="Arial" w:hAnsi="Arial" w:cs="Arial"/>
          <w:color w:val="282828"/>
        </w:rPr>
        <w:t>with consultant</w:t>
      </w:r>
      <w:r w:rsidRPr="003F09DE">
        <w:rPr>
          <w:rFonts w:ascii="Arial" w:hAnsi="Arial" w:cs="Arial"/>
          <w:color w:val="282828"/>
          <w:spacing w:val="-16"/>
        </w:rPr>
        <w:t xml:space="preserve"> </w:t>
      </w:r>
      <w:r w:rsidRPr="003F09DE">
        <w:rPr>
          <w:rFonts w:ascii="Arial" w:hAnsi="Arial" w:cs="Arial"/>
          <w:color w:val="282828"/>
        </w:rPr>
        <w:t>or</w:t>
      </w:r>
      <w:r w:rsidRPr="003F09DE">
        <w:rPr>
          <w:rFonts w:ascii="Arial" w:hAnsi="Arial" w:cs="Arial"/>
          <w:color w:val="282828"/>
          <w:spacing w:val="-16"/>
        </w:rPr>
        <w:t xml:space="preserve"> </w:t>
      </w:r>
      <w:r w:rsidRPr="003F09DE">
        <w:rPr>
          <w:rFonts w:ascii="Arial" w:hAnsi="Arial" w:cs="Arial"/>
          <w:color w:val="282828"/>
        </w:rPr>
        <w:t>senior</w:t>
      </w:r>
      <w:r w:rsidRPr="003F09DE">
        <w:rPr>
          <w:rFonts w:ascii="Arial" w:hAnsi="Arial" w:cs="Arial"/>
          <w:color w:val="282828"/>
          <w:spacing w:val="-16"/>
        </w:rPr>
        <w:t xml:space="preserve"> </w:t>
      </w:r>
      <w:r w:rsidRPr="003F09DE">
        <w:rPr>
          <w:rFonts w:ascii="Arial" w:hAnsi="Arial" w:cs="Arial"/>
          <w:color w:val="282828"/>
        </w:rPr>
        <w:t>staff</w:t>
      </w:r>
      <w:r w:rsidRPr="003F09DE">
        <w:rPr>
          <w:rFonts w:ascii="Arial" w:hAnsi="Arial" w:cs="Arial"/>
          <w:color w:val="282828"/>
          <w:spacing w:val="-16"/>
        </w:rPr>
        <w:t xml:space="preserve"> </w:t>
      </w:r>
      <w:r w:rsidRPr="003F09DE">
        <w:rPr>
          <w:rFonts w:ascii="Arial" w:hAnsi="Arial" w:cs="Arial"/>
          <w:color w:val="282828"/>
        </w:rPr>
        <w:t>supervision.</w:t>
      </w:r>
    </w:p>
    <w:p w14:paraId="505A162D" w14:textId="77777777" w:rsidR="003F09DE" w:rsidRPr="003F09DE" w:rsidRDefault="003F09DE" w:rsidP="003F09DE">
      <w:pPr>
        <w:pStyle w:val="BodyText"/>
        <w:rPr>
          <w:rFonts w:ascii="Arial" w:hAnsi="Arial" w:cs="Arial"/>
          <w:sz w:val="30"/>
        </w:rPr>
      </w:pPr>
    </w:p>
    <w:p w14:paraId="2B1190B8" w14:textId="77777777" w:rsidR="003F09DE" w:rsidRPr="003F09DE" w:rsidRDefault="003F09DE" w:rsidP="003F09DE">
      <w:pPr>
        <w:pStyle w:val="BodyText"/>
        <w:spacing w:line="300" w:lineRule="auto"/>
        <w:ind w:right="236"/>
        <w:rPr>
          <w:rFonts w:ascii="Arial" w:hAnsi="Arial" w:cs="Arial"/>
        </w:rPr>
      </w:pPr>
      <w:hyperlink w:anchor="_bookmark48" w:history="1">
        <w:r w:rsidRPr="003F09DE">
          <w:rPr>
            <w:rFonts w:ascii="Arial" w:hAnsi="Arial" w:cs="Arial"/>
            <w:color w:val="646464"/>
            <w:u w:val="single" w:color="646464"/>
          </w:rPr>
          <w:t>Statement</w:t>
        </w:r>
        <w:r w:rsidRPr="003F09DE">
          <w:rPr>
            <w:rFonts w:ascii="Arial" w:hAnsi="Arial" w:cs="Arial"/>
            <w:color w:val="646464"/>
            <w:spacing w:val="-11"/>
            <w:u w:val="single" w:color="646464"/>
          </w:rPr>
          <w:t xml:space="preserve"> </w:t>
        </w:r>
        <w:r w:rsidRPr="003F09DE">
          <w:rPr>
            <w:rFonts w:ascii="Arial" w:hAnsi="Arial" w:cs="Arial"/>
            <w:color w:val="646464"/>
            <w:u w:val="single" w:color="646464"/>
          </w:rPr>
          <w:t>7</w:t>
        </w:r>
      </w:hyperlink>
      <w:r w:rsidRPr="003F09DE">
        <w:rPr>
          <w:rFonts w:ascii="Arial" w:hAnsi="Arial" w:cs="Arial"/>
          <w:color w:val="282828"/>
        </w:rPr>
        <w:t>.</w:t>
      </w:r>
      <w:r w:rsidRPr="003F09DE">
        <w:rPr>
          <w:rFonts w:ascii="Arial" w:hAnsi="Arial" w:cs="Arial"/>
          <w:color w:val="282828"/>
          <w:spacing w:val="-11"/>
        </w:rPr>
        <w:t xml:space="preserve"> </w:t>
      </w:r>
      <w:r w:rsidRPr="003F09DE">
        <w:rPr>
          <w:rFonts w:ascii="Arial" w:hAnsi="Arial" w:cs="Arial"/>
          <w:color w:val="282828"/>
        </w:rPr>
        <w:t>People</w:t>
      </w:r>
      <w:r w:rsidRPr="003F09DE">
        <w:rPr>
          <w:rFonts w:ascii="Arial" w:hAnsi="Arial" w:cs="Arial"/>
          <w:color w:val="282828"/>
          <w:spacing w:val="-11"/>
        </w:rPr>
        <w:t xml:space="preserve"> </w:t>
      </w:r>
      <w:r w:rsidRPr="003F09DE">
        <w:rPr>
          <w:rFonts w:ascii="Arial" w:hAnsi="Arial" w:cs="Arial"/>
          <w:color w:val="282828"/>
        </w:rPr>
        <w:t>with</w:t>
      </w:r>
      <w:r w:rsidRPr="003F09DE">
        <w:rPr>
          <w:rFonts w:ascii="Arial" w:hAnsi="Arial" w:cs="Arial"/>
          <w:color w:val="282828"/>
          <w:spacing w:val="-10"/>
        </w:rPr>
        <w:t xml:space="preserve"> </w:t>
      </w:r>
      <w:r w:rsidRPr="003F09DE">
        <w:rPr>
          <w:rFonts w:ascii="Arial" w:hAnsi="Arial" w:cs="Arial"/>
          <w:color w:val="282828"/>
        </w:rPr>
        <w:t>displaced</w:t>
      </w:r>
      <w:r w:rsidRPr="003F09DE">
        <w:rPr>
          <w:rFonts w:ascii="Arial" w:hAnsi="Arial" w:cs="Arial"/>
          <w:color w:val="282828"/>
          <w:spacing w:val="-11"/>
        </w:rPr>
        <w:t xml:space="preserve"> </w:t>
      </w:r>
      <w:r w:rsidRPr="003F09DE">
        <w:rPr>
          <w:rFonts w:ascii="Arial" w:hAnsi="Arial" w:cs="Arial"/>
          <w:color w:val="282828"/>
        </w:rPr>
        <w:t>intracapsular</w:t>
      </w:r>
      <w:r w:rsidRPr="003F09DE">
        <w:rPr>
          <w:rFonts w:ascii="Arial" w:hAnsi="Arial" w:cs="Arial"/>
          <w:color w:val="282828"/>
          <w:spacing w:val="-11"/>
        </w:rPr>
        <w:t xml:space="preserve"> </w:t>
      </w:r>
      <w:r w:rsidRPr="003F09DE">
        <w:rPr>
          <w:rFonts w:ascii="Arial" w:hAnsi="Arial" w:cs="Arial"/>
          <w:color w:val="282828"/>
        </w:rPr>
        <w:t>fracture</w:t>
      </w:r>
      <w:r w:rsidRPr="003F09DE">
        <w:rPr>
          <w:rFonts w:ascii="Arial" w:hAnsi="Arial" w:cs="Arial"/>
          <w:color w:val="282828"/>
          <w:spacing w:val="-11"/>
        </w:rPr>
        <w:t xml:space="preserve"> </w:t>
      </w:r>
      <w:r w:rsidRPr="003F09DE">
        <w:rPr>
          <w:rFonts w:ascii="Arial" w:hAnsi="Arial" w:cs="Arial"/>
          <w:color w:val="282828"/>
        </w:rPr>
        <w:t>receive</w:t>
      </w:r>
      <w:r w:rsidRPr="003F09DE">
        <w:rPr>
          <w:rFonts w:ascii="Arial" w:hAnsi="Arial" w:cs="Arial"/>
          <w:color w:val="282828"/>
          <w:spacing w:val="-10"/>
        </w:rPr>
        <w:t xml:space="preserve"> </w:t>
      </w:r>
      <w:r w:rsidRPr="003F09DE">
        <w:rPr>
          <w:rFonts w:ascii="Arial" w:hAnsi="Arial" w:cs="Arial"/>
          <w:color w:val="282828"/>
        </w:rPr>
        <w:t>cemented</w:t>
      </w:r>
      <w:r w:rsidRPr="003F09DE">
        <w:rPr>
          <w:rFonts w:ascii="Arial" w:hAnsi="Arial" w:cs="Arial"/>
          <w:color w:val="282828"/>
          <w:spacing w:val="-11"/>
        </w:rPr>
        <w:t xml:space="preserve"> </w:t>
      </w:r>
      <w:r w:rsidRPr="003F09DE">
        <w:rPr>
          <w:rFonts w:ascii="Arial" w:hAnsi="Arial" w:cs="Arial"/>
          <w:color w:val="282828"/>
        </w:rPr>
        <w:t>arthroplasty,</w:t>
      </w:r>
      <w:r w:rsidRPr="003F09DE">
        <w:rPr>
          <w:rFonts w:ascii="Arial" w:hAnsi="Arial" w:cs="Arial"/>
          <w:color w:val="282828"/>
          <w:spacing w:val="-11"/>
        </w:rPr>
        <w:t xml:space="preserve"> </w:t>
      </w:r>
      <w:r w:rsidRPr="003F09DE">
        <w:rPr>
          <w:rFonts w:ascii="Arial" w:hAnsi="Arial" w:cs="Arial"/>
          <w:color w:val="282828"/>
        </w:rPr>
        <w:t>with</w:t>
      </w:r>
      <w:r w:rsidRPr="003F09DE">
        <w:rPr>
          <w:rFonts w:ascii="Arial" w:hAnsi="Arial" w:cs="Arial"/>
          <w:color w:val="282828"/>
          <w:spacing w:val="-10"/>
        </w:rPr>
        <w:t xml:space="preserve"> </w:t>
      </w:r>
      <w:r w:rsidRPr="003F09DE">
        <w:rPr>
          <w:rFonts w:ascii="Arial" w:hAnsi="Arial" w:cs="Arial"/>
          <w:color w:val="282828"/>
        </w:rPr>
        <w:t>the offer</w:t>
      </w:r>
      <w:r w:rsidRPr="003F09DE">
        <w:rPr>
          <w:rFonts w:ascii="Arial" w:hAnsi="Arial" w:cs="Arial"/>
          <w:color w:val="282828"/>
          <w:spacing w:val="-16"/>
        </w:rPr>
        <w:t xml:space="preserve"> </w:t>
      </w:r>
      <w:r w:rsidRPr="003F09DE">
        <w:rPr>
          <w:rFonts w:ascii="Arial" w:hAnsi="Arial" w:cs="Arial"/>
          <w:color w:val="282828"/>
        </w:rPr>
        <w:t>of</w:t>
      </w:r>
      <w:r w:rsidRPr="003F09DE">
        <w:rPr>
          <w:rFonts w:ascii="Arial" w:hAnsi="Arial" w:cs="Arial"/>
          <w:color w:val="282828"/>
          <w:spacing w:val="-16"/>
        </w:rPr>
        <w:t xml:space="preserve"> </w:t>
      </w:r>
      <w:r w:rsidRPr="003F09DE">
        <w:rPr>
          <w:rFonts w:ascii="Arial" w:hAnsi="Arial" w:cs="Arial"/>
          <w:color w:val="282828"/>
        </w:rPr>
        <w:t>total</w:t>
      </w:r>
      <w:r w:rsidRPr="003F09DE">
        <w:rPr>
          <w:rFonts w:ascii="Arial" w:hAnsi="Arial" w:cs="Arial"/>
          <w:color w:val="282828"/>
          <w:spacing w:val="-15"/>
        </w:rPr>
        <w:t xml:space="preserve"> </w:t>
      </w:r>
      <w:r w:rsidRPr="003F09DE">
        <w:rPr>
          <w:rFonts w:ascii="Arial" w:hAnsi="Arial" w:cs="Arial"/>
          <w:color w:val="282828"/>
        </w:rPr>
        <w:t>hip</w:t>
      </w:r>
      <w:r w:rsidRPr="003F09DE">
        <w:rPr>
          <w:rFonts w:ascii="Arial" w:hAnsi="Arial" w:cs="Arial"/>
          <w:color w:val="282828"/>
          <w:spacing w:val="-16"/>
        </w:rPr>
        <w:t xml:space="preserve"> </w:t>
      </w:r>
      <w:r w:rsidRPr="003F09DE">
        <w:rPr>
          <w:rFonts w:ascii="Arial" w:hAnsi="Arial" w:cs="Arial"/>
          <w:color w:val="282828"/>
        </w:rPr>
        <w:t>replacement</w:t>
      </w:r>
      <w:r w:rsidRPr="003F09DE">
        <w:rPr>
          <w:rFonts w:ascii="Arial" w:hAnsi="Arial" w:cs="Arial"/>
          <w:color w:val="282828"/>
          <w:spacing w:val="-16"/>
        </w:rPr>
        <w:t xml:space="preserve"> </w:t>
      </w:r>
      <w:r w:rsidRPr="003F09DE">
        <w:rPr>
          <w:rFonts w:ascii="Arial" w:hAnsi="Arial" w:cs="Arial"/>
          <w:color w:val="282828"/>
        </w:rPr>
        <w:t>if</w:t>
      </w:r>
      <w:r w:rsidRPr="003F09DE">
        <w:rPr>
          <w:rFonts w:ascii="Arial" w:hAnsi="Arial" w:cs="Arial"/>
          <w:color w:val="282828"/>
          <w:spacing w:val="-15"/>
        </w:rPr>
        <w:t xml:space="preserve"> </w:t>
      </w:r>
      <w:r w:rsidRPr="003F09DE">
        <w:rPr>
          <w:rFonts w:ascii="Arial" w:hAnsi="Arial" w:cs="Arial"/>
          <w:color w:val="282828"/>
        </w:rPr>
        <w:t>clinically</w:t>
      </w:r>
      <w:r w:rsidRPr="003F09DE">
        <w:rPr>
          <w:rFonts w:ascii="Arial" w:hAnsi="Arial" w:cs="Arial"/>
          <w:color w:val="282828"/>
          <w:spacing w:val="-16"/>
        </w:rPr>
        <w:t xml:space="preserve"> </w:t>
      </w:r>
      <w:r w:rsidRPr="003F09DE">
        <w:rPr>
          <w:rFonts w:ascii="Arial" w:hAnsi="Arial" w:cs="Arial"/>
          <w:color w:val="282828"/>
        </w:rPr>
        <w:t>eligible.</w:t>
      </w:r>
    </w:p>
    <w:p w14:paraId="5BE9AA8C" w14:textId="77777777" w:rsidR="003F09DE" w:rsidRPr="003F09DE" w:rsidRDefault="003F09DE" w:rsidP="003F09DE">
      <w:pPr>
        <w:pStyle w:val="BodyText"/>
        <w:rPr>
          <w:rFonts w:ascii="Arial" w:hAnsi="Arial" w:cs="Arial"/>
          <w:sz w:val="30"/>
        </w:rPr>
      </w:pPr>
    </w:p>
    <w:p w14:paraId="2E40B68B" w14:textId="77777777" w:rsidR="003F09DE" w:rsidRPr="003F09DE" w:rsidRDefault="003F09DE" w:rsidP="003F09DE">
      <w:pPr>
        <w:pStyle w:val="BodyText"/>
        <w:spacing w:line="300" w:lineRule="auto"/>
        <w:ind w:right="623"/>
        <w:rPr>
          <w:rFonts w:ascii="Arial" w:hAnsi="Arial" w:cs="Arial"/>
        </w:rPr>
      </w:pPr>
      <w:hyperlink w:anchor="_bookmark55" w:history="1">
        <w:r w:rsidRPr="003F09DE">
          <w:rPr>
            <w:rFonts w:ascii="Arial" w:hAnsi="Arial" w:cs="Arial"/>
            <w:color w:val="646464"/>
            <w:u w:val="single" w:color="646464"/>
          </w:rPr>
          <w:t>Statement</w:t>
        </w:r>
        <w:r w:rsidRPr="003F09DE">
          <w:rPr>
            <w:rFonts w:ascii="Arial" w:hAnsi="Arial" w:cs="Arial"/>
            <w:color w:val="646464"/>
            <w:spacing w:val="-11"/>
            <w:u w:val="single" w:color="646464"/>
          </w:rPr>
          <w:t xml:space="preserve"> </w:t>
        </w:r>
        <w:r w:rsidRPr="003F09DE">
          <w:rPr>
            <w:rFonts w:ascii="Arial" w:hAnsi="Arial" w:cs="Arial"/>
            <w:color w:val="646464"/>
            <w:u w:val="single" w:color="646464"/>
          </w:rPr>
          <w:t>8</w:t>
        </w:r>
      </w:hyperlink>
      <w:r w:rsidRPr="003F09DE">
        <w:rPr>
          <w:rFonts w:ascii="Arial" w:hAnsi="Arial" w:cs="Arial"/>
          <w:color w:val="282828"/>
        </w:rPr>
        <w:t>.</w:t>
      </w:r>
      <w:r w:rsidRPr="003F09DE">
        <w:rPr>
          <w:rFonts w:ascii="Arial" w:hAnsi="Arial" w:cs="Arial"/>
          <w:color w:val="282828"/>
          <w:spacing w:val="-10"/>
        </w:rPr>
        <w:t xml:space="preserve"> </w:t>
      </w:r>
      <w:r w:rsidRPr="003F09DE">
        <w:rPr>
          <w:rFonts w:ascii="Arial" w:hAnsi="Arial" w:cs="Arial"/>
          <w:color w:val="282828"/>
        </w:rPr>
        <w:t>People</w:t>
      </w:r>
      <w:r w:rsidRPr="003F09DE">
        <w:rPr>
          <w:rFonts w:ascii="Arial" w:hAnsi="Arial" w:cs="Arial"/>
          <w:color w:val="282828"/>
          <w:spacing w:val="-10"/>
        </w:rPr>
        <w:t xml:space="preserve"> </w:t>
      </w:r>
      <w:r w:rsidRPr="003F09DE">
        <w:rPr>
          <w:rFonts w:ascii="Arial" w:hAnsi="Arial" w:cs="Arial"/>
          <w:color w:val="282828"/>
        </w:rPr>
        <w:t>with</w:t>
      </w:r>
      <w:r w:rsidRPr="003F09DE">
        <w:rPr>
          <w:rFonts w:ascii="Arial" w:hAnsi="Arial" w:cs="Arial"/>
          <w:color w:val="282828"/>
          <w:spacing w:val="-11"/>
        </w:rPr>
        <w:t xml:space="preserve"> </w:t>
      </w:r>
      <w:r w:rsidRPr="003F09DE">
        <w:rPr>
          <w:rFonts w:ascii="Arial" w:hAnsi="Arial" w:cs="Arial"/>
          <w:color w:val="282828"/>
        </w:rPr>
        <w:t>trochanteric</w:t>
      </w:r>
      <w:r w:rsidRPr="003F09DE">
        <w:rPr>
          <w:rFonts w:ascii="Arial" w:hAnsi="Arial" w:cs="Arial"/>
          <w:color w:val="282828"/>
          <w:spacing w:val="-10"/>
        </w:rPr>
        <w:t xml:space="preserve"> </w:t>
      </w:r>
      <w:r w:rsidRPr="003F09DE">
        <w:rPr>
          <w:rFonts w:ascii="Arial" w:hAnsi="Arial" w:cs="Arial"/>
          <w:color w:val="282828"/>
        </w:rPr>
        <w:t>fractures</w:t>
      </w:r>
      <w:r w:rsidRPr="003F09DE">
        <w:rPr>
          <w:rFonts w:ascii="Arial" w:hAnsi="Arial" w:cs="Arial"/>
          <w:color w:val="282828"/>
          <w:spacing w:val="-10"/>
        </w:rPr>
        <w:t xml:space="preserve"> </w:t>
      </w:r>
      <w:r w:rsidRPr="003F09DE">
        <w:rPr>
          <w:rFonts w:ascii="Arial" w:hAnsi="Arial" w:cs="Arial"/>
          <w:color w:val="282828"/>
        </w:rPr>
        <w:t>above</w:t>
      </w:r>
      <w:r w:rsidRPr="003F09DE">
        <w:rPr>
          <w:rFonts w:ascii="Arial" w:hAnsi="Arial" w:cs="Arial"/>
          <w:color w:val="282828"/>
          <w:spacing w:val="-10"/>
        </w:rPr>
        <w:t xml:space="preserve"> </w:t>
      </w:r>
      <w:r w:rsidRPr="003F09DE">
        <w:rPr>
          <w:rFonts w:ascii="Arial" w:hAnsi="Arial" w:cs="Arial"/>
          <w:color w:val="282828"/>
        </w:rPr>
        <w:t>and</w:t>
      </w:r>
      <w:r w:rsidRPr="003F09DE">
        <w:rPr>
          <w:rFonts w:ascii="Arial" w:hAnsi="Arial" w:cs="Arial"/>
          <w:color w:val="282828"/>
          <w:spacing w:val="-11"/>
        </w:rPr>
        <w:t xml:space="preserve"> </w:t>
      </w:r>
      <w:r w:rsidRPr="003F09DE">
        <w:rPr>
          <w:rFonts w:ascii="Arial" w:hAnsi="Arial" w:cs="Arial"/>
          <w:color w:val="282828"/>
        </w:rPr>
        <w:t>including</w:t>
      </w:r>
      <w:r w:rsidRPr="003F09DE">
        <w:rPr>
          <w:rFonts w:ascii="Arial" w:hAnsi="Arial" w:cs="Arial"/>
          <w:color w:val="282828"/>
          <w:spacing w:val="-10"/>
        </w:rPr>
        <w:t xml:space="preserve"> </w:t>
      </w:r>
      <w:r w:rsidRPr="003F09DE">
        <w:rPr>
          <w:rFonts w:ascii="Arial" w:hAnsi="Arial" w:cs="Arial"/>
          <w:color w:val="282828"/>
        </w:rPr>
        <w:t>the</w:t>
      </w:r>
      <w:r w:rsidRPr="003F09DE">
        <w:rPr>
          <w:rFonts w:ascii="Arial" w:hAnsi="Arial" w:cs="Arial"/>
          <w:color w:val="282828"/>
          <w:spacing w:val="-10"/>
        </w:rPr>
        <w:t xml:space="preserve"> </w:t>
      </w:r>
      <w:r w:rsidRPr="003F09DE">
        <w:rPr>
          <w:rFonts w:ascii="Arial" w:hAnsi="Arial" w:cs="Arial"/>
          <w:color w:val="282828"/>
        </w:rPr>
        <w:t>lesser</w:t>
      </w:r>
      <w:r w:rsidRPr="003F09DE">
        <w:rPr>
          <w:rFonts w:ascii="Arial" w:hAnsi="Arial" w:cs="Arial"/>
          <w:color w:val="282828"/>
          <w:spacing w:val="-11"/>
        </w:rPr>
        <w:t xml:space="preserve"> </w:t>
      </w:r>
      <w:r w:rsidRPr="003F09DE">
        <w:rPr>
          <w:rFonts w:ascii="Arial" w:hAnsi="Arial" w:cs="Arial"/>
          <w:color w:val="282828"/>
        </w:rPr>
        <w:t>trochanter</w:t>
      </w:r>
      <w:r w:rsidRPr="003F09DE">
        <w:rPr>
          <w:rFonts w:ascii="Arial" w:hAnsi="Arial" w:cs="Arial"/>
          <w:color w:val="282828"/>
          <w:spacing w:val="-10"/>
        </w:rPr>
        <w:t xml:space="preserve"> </w:t>
      </w:r>
      <w:r w:rsidRPr="003F09DE">
        <w:rPr>
          <w:rFonts w:ascii="Arial" w:hAnsi="Arial" w:cs="Arial"/>
          <w:color w:val="282828"/>
        </w:rPr>
        <w:t>(AO classification types A1 and A2) receive extramedullary implants such as a sliding hip screw in preference</w:t>
      </w:r>
      <w:r w:rsidRPr="003F09DE">
        <w:rPr>
          <w:rFonts w:ascii="Arial" w:hAnsi="Arial" w:cs="Arial"/>
          <w:color w:val="282828"/>
          <w:spacing w:val="-16"/>
        </w:rPr>
        <w:t xml:space="preserve"> </w:t>
      </w:r>
      <w:r w:rsidRPr="003F09DE">
        <w:rPr>
          <w:rFonts w:ascii="Arial" w:hAnsi="Arial" w:cs="Arial"/>
          <w:color w:val="282828"/>
        </w:rPr>
        <w:t>to</w:t>
      </w:r>
      <w:r w:rsidRPr="003F09DE">
        <w:rPr>
          <w:rFonts w:ascii="Arial" w:hAnsi="Arial" w:cs="Arial"/>
          <w:color w:val="282828"/>
          <w:spacing w:val="-16"/>
        </w:rPr>
        <w:t xml:space="preserve"> </w:t>
      </w:r>
      <w:r w:rsidRPr="003F09DE">
        <w:rPr>
          <w:rFonts w:ascii="Arial" w:hAnsi="Arial" w:cs="Arial"/>
          <w:color w:val="282828"/>
        </w:rPr>
        <w:t>an</w:t>
      </w:r>
      <w:r w:rsidRPr="003F09DE">
        <w:rPr>
          <w:rFonts w:ascii="Arial" w:hAnsi="Arial" w:cs="Arial"/>
          <w:color w:val="282828"/>
          <w:spacing w:val="-15"/>
        </w:rPr>
        <w:t xml:space="preserve"> </w:t>
      </w:r>
      <w:r w:rsidRPr="003F09DE">
        <w:rPr>
          <w:rFonts w:ascii="Arial" w:hAnsi="Arial" w:cs="Arial"/>
          <w:color w:val="282828"/>
        </w:rPr>
        <w:t>intramedullary</w:t>
      </w:r>
      <w:r w:rsidRPr="003F09DE">
        <w:rPr>
          <w:rFonts w:ascii="Arial" w:hAnsi="Arial" w:cs="Arial"/>
          <w:color w:val="282828"/>
          <w:spacing w:val="-16"/>
        </w:rPr>
        <w:t xml:space="preserve"> </w:t>
      </w:r>
      <w:r w:rsidRPr="003F09DE">
        <w:rPr>
          <w:rFonts w:ascii="Arial" w:hAnsi="Arial" w:cs="Arial"/>
          <w:color w:val="282828"/>
        </w:rPr>
        <w:t>nail.</w:t>
      </w:r>
    </w:p>
    <w:p w14:paraId="03A7CBBD" w14:textId="77777777" w:rsidR="003F09DE" w:rsidRPr="003F09DE" w:rsidRDefault="003F09DE" w:rsidP="003F09DE">
      <w:pPr>
        <w:pStyle w:val="BodyText"/>
        <w:rPr>
          <w:rFonts w:ascii="Arial" w:hAnsi="Arial" w:cs="Arial"/>
          <w:sz w:val="30"/>
        </w:rPr>
      </w:pPr>
    </w:p>
    <w:p w14:paraId="573FD1F3" w14:textId="77777777" w:rsidR="003F09DE" w:rsidRPr="003F09DE" w:rsidRDefault="003F09DE" w:rsidP="003F09DE">
      <w:pPr>
        <w:pStyle w:val="BodyText"/>
        <w:spacing w:line="300" w:lineRule="auto"/>
        <w:ind w:right="828"/>
        <w:rPr>
          <w:rFonts w:ascii="Arial" w:hAnsi="Arial" w:cs="Arial"/>
        </w:rPr>
      </w:pPr>
      <w:hyperlink w:anchor="_bookmark61" w:history="1">
        <w:r w:rsidRPr="003F09DE">
          <w:rPr>
            <w:rFonts w:ascii="Arial" w:hAnsi="Arial" w:cs="Arial"/>
            <w:color w:val="646464"/>
            <w:u w:val="single" w:color="646464"/>
          </w:rPr>
          <w:t>Statement</w:t>
        </w:r>
        <w:r w:rsidRPr="003F09DE">
          <w:rPr>
            <w:rFonts w:ascii="Arial" w:hAnsi="Arial" w:cs="Arial"/>
            <w:color w:val="646464"/>
            <w:spacing w:val="-13"/>
            <w:u w:val="single" w:color="646464"/>
          </w:rPr>
          <w:t xml:space="preserve"> </w:t>
        </w:r>
        <w:r w:rsidRPr="003F09DE">
          <w:rPr>
            <w:rFonts w:ascii="Arial" w:hAnsi="Arial" w:cs="Arial"/>
            <w:color w:val="646464"/>
            <w:u w:val="single" w:color="646464"/>
          </w:rPr>
          <w:t>9</w:t>
        </w:r>
      </w:hyperlink>
      <w:r w:rsidRPr="003F09DE">
        <w:rPr>
          <w:rFonts w:ascii="Arial" w:hAnsi="Arial" w:cs="Arial"/>
          <w:color w:val="282828"/>
        </w:rPr>
        <w:t>.</w:t>
      </w:r>
      <w:r w:rsidRPr="003F09DE">
        <w:rPr>
          <w:rFonts w:ascii="Arial" w:hAnsi="Arial" w:cs="Arial"/>
          <w:color w:val="282828"/>
          <w:spacing w:val="-12"/>
        </w:rPr>
        <w:t xml:space="preserve"> </w:t>
      </w:r>
      <w:r w:rsidRPr="003F09DE">
        <w:rPr>
          <w:rFonts w:ascii="Arial" w:hAnsi="Arial" w:cs="Arial"/>
          <w:color w:val="282828"/>
        </w:rPr>
        <w:t>People</w:t>
      </w:r>
      <w:r w:rsidRPr="003F09DE">
        <w:rPr>
          <w:rFonts w:ascii="Arial" w:hAnsi="Arial" w:cs="Arial"/>
          <w:color w:val="282828"/>
          <w:spacing w:val="-13"/>
        </w:rPr>
        <w:t xml:space="preserve"> </w:t>
      </w:r>
      <w:r w:rsidRPr="003F09DE">
        <w:rPr>
          <w:rFonts w:ascii="Arial" w:hAnsi="Arial" w:cs="Arial"/>
          <w:color w:val="282828"/>
        </w:rPr>
        <w:t>with</w:t>
      </w:r>
      <w:r w:rsidRPr="003F09DE">
        <w:rPr>
          <w:rFonts w:ascii="Arial" w:hAnsi="Arial" w:cs="Arial"/>
          <w:color w:val="282828"/>
          <w:spacing w:val="-12"/>
        </w:rPr>
        <w:t xml:space="preserve"> </w:t>
      </w:r>
      <w:r w:rsidRPr="003F09DE">
        <w:rPr>
          <w:rFonts w:ascii="Arial" w:hAnsi="Arial" w:cs="Arial"/>
          <w:color w:val="282828"/>
        </w:rPr>
        <w:t>hip</w:t>
      </w:r>
      <w:r w:rsidRPr="003F09DE">
        <w:rPr>
          <w:rFonts w:ascii="Arial" w:hAnsi="Arial" w:cs="Arial"/>
          <w:color w:val="282828"/>
          <w:spacing w:val="-12"/>
        </w:rPr>
        <w:t xml:space="preserve"> </w:t>
      </w:r>
      <w:r w:rsidRPr="003F09DE">
        <w:rPr>
          <w:rFonts w:ascii="Arial" w:hAnsi="Arial" w:cs="Arial"/>
          <w:color w:val="282828"/>
        </w:rPr>
        <w:t>fracture</w:t>
      </w:r>
      <w:r w:rsidRPr="003F09DE">
        <w:rPr>
          <w:rFonts w:ascii="Arial" w:hAnsi="Arial" w:cs="Arial"/>
          <w:color w:val="282828"/>
          <w:spacing w:val="-13"/>
        </w:rPr>
        <w:t xml:space="preserve"> </w:t>
      </w:r>
      <w:r w:rsidRPr="003F09DE">
        <w:rPr>
          <w:rFonts w:ascii="Arial" w:hAnsi="Arial" w:cs="Arial"/>
          <w:color w:val="282828"/>
        </w:rPr>
        <w:t>are</w:t>
      </w:r>
      <w:r w:rsidRPr="003F09DE">
        <w:rPr>
          <w:rFonts w:ascii="Arial" w:hAnsi="Arial" w:cs="Arial"/>
          <w:color w:val="282828"/>
          <w:spacing w:val="-12"/>
        </w:rPr>
        <w:t xml:space="preserve"> </w:t>
      </w:r>
      <w:r w:rsidRPr="003F09DE">
        <w:rPr>
          <w:rFonts w:ascii="Arial" w:hAnsi="Arial" w:cs="Arial"/>
          <w:color w:val="282828"/>
        </w:rPr>
        <w:t>offered</w:t>
      </w:r>
      <w:r w:rsidRPr="003F09DE">
        <w:rPr>
          <w:rFonts w:ascii="Arial" w:hAnsi="Arial" w:cs="Arial"/>
          <w:color w:val="282828"/>
          <w:spacing w:val="-13"/>
        </w:rPr>
        <w:t xml:space="preserve"> </w:t>
      </w:r>
      <w:r w:rsidRPr="003F09DE">
        <w:rPr>
          <w:rFonts w:ascii="Arial" w:hAnsi="Arial" w:cs="Arial"/>
          <w:color w:val="282828"/>
        </w:rPr>
        <w:t>a</w:t>
      </w:r>
      <w:r w:rsidRPr="003F09DE">
        <w:rPr>
          <w:rFonts w:ascii="Arial" w:hAnsi="Arial" w:cs="Arial"/>
          <w:color w:val="282828"/>
          <w:spacing w:val="-12"/>
        </w:rPr>
        <w:t xml:space="preserve"> </w:t>
      </w:r>
      <w:r w:rsidRPr="003F09DE">
        <w:rPr>
          <w:rFonts w:ascii="Arial" w:hAnsi="Arial" w:cs="Arial"/>
          <w:color w:val="282828"/>
        </w:rPr>
        <w:t>physiotherapist</w:t>
      </w:r>
      <w:r w:rsidRPr="003F09DE">
        <w:rPr>
          <w:rFonts w:ascii="Arial" w:hAnsi="Arial" w:cs="Arial"/>
          <w:color w:val="282828"/>
          <w:spacing w:val="-12"/>
        </w:rPr>
        <w:t xml:space="preserve"> </w:t>
      </w:r>
      <w:r w:rsidRPr="003F09DE">
        <w:rPr>
          <w:rFonts w:ascii="Arial" w:hAnsi="Arial" w:cs="Arial"/>
          <w:color w:val="282828"/>
        </w:rPr>
        <w:t>assessment</w:t>
      </w:r>
      <w:r w:rsidRPr="003F09DE">
        <w:rPr>
          <w:rFonts w:ascii="Arial" w:hAnsi="Arial" w:cs="Arial"/>
          <w:color w:val="282828"/>
          <w:spacing w:val="-13"/>
        </w:rPr>
        <w:t xml:space="preserve"> </w:t>
      </w:r>
      <w:r w:rsidRPr="003F09DE">
        <w:rPr>
          <w:rFonts w:ascii="Arial" w:hAnsi="Arial" w:cs="Arial"/>
          <w:color w:val="282828"/>
        </w:rPr>
        <w:t>the</w:t>
      </w:r>
      <w:r w:rsidRPr="003F09DE">
        <w:rPr>
          <w:rFonts w:ascii="Arial" w:hAnsi="Arial" w:cs="Arial"/>
          <w:color w:val="282828"/>
          <w:spacing w:val="-12"/>
        </w:rPr>
        <w:t xml:space="preserve"> </w:t>
      </w:r>
      <w:r w:rsidRPr="003F09DE">
        <w:rPr>
          <w:rFonts w:ascii="Arial" w:hAnsi="Arial" w:cs="Arial"/>
          <w:color w:val="282828"/>
        </w:rPr>
        <w:t>day</w:t>
      </w:r>
      <w:r w:rsidRPr="003F09DE">
        <w:rPr>
          <w:rFonts w:ascii="Arial" w:hAnsi="Arial" w:cs="Arial"/>
          <w:color w:val="282828"/>
          <w:spacing w:val="-13"/>
        </w:rPr>
        <w:t xml:space="preserve"> </w:t>
      </w:r>
      <w:r w:rsidRPr="003F09DE">
        <w:rPr>
          <w:rFonts w:ascii="Arial" w:hAnsi="Arial" w:cs="Arial"/>
          <w:color w:val="282828"/>
        </w:rPr>
        <w:t>after surgery</w:t>
      </w:r>
      <w:r w:rsidRPr="003F09DE">
        <w:rPr>
          <w:rFonts w:ascii="Arial" w:hAnsi="Arial" w:cs="Arial"/>
          <w:color w:val="282828"/>
          <w:spacing w:val="-16"/>
        </w:rPr>
        <w:t xml:space="preserve"> </w:t>
      </w:r>
      <w:r w:rsidRPr="003F09DE">
        <w:rPr>
          <w:rFonts w:ascii="Arial" w:hAnsi="Arial" w:cs="Arial"/>
          <w:color w:val="282828"/>
        </w:rPr>
        <w:t>and</w:t>
      </w:r>
      <w:r w:rsidRPr="003F09DE">
        <w:rPr>
          <w:rFonts w:ascii="Arial" w:hAnsi="Arial" w:cs="Arial"/>
          <w:color w:val="282828"/>
          <w:spacing w:val="-15"/>
        </w:rPr>
        <w:t xml:space="preserve"> </w:t>
      </w:r>
      <w:proofErr w:type="spellStart"/>
      <w:r w:rsidRPr="003F09DE">
        <w:rPr>
          <w:rFonts w:ascii="Arial" w:hAnsi="Arial" w:cs="Arial"/>
          <w:color w:val="282828"/>
        </w:rPr>
        <w:t>mobilisation</w:t>
      </w:r>
      <w:proofErr w:type="spellEnd"/>
      <w:r w:rsidRPr="003F09DE">
        <w:rPr>
          <w:rFonts w:ascii="Arial" w:hAnsi="Arial" w:cs="Arial"/>
          <w:color w:val="282828"/>
          <w:spacing w:val="-15"/>
        </w:rPr>
        <w:t xml:space="preserve"> </w:t>
      </w:r>
      <w:r w:rsidRPr="003F09DE">
        <w:rPr>
          <w:rFonts w:ascii="Arial" w:hAnsi="Arial" w:cs="Arial"/>
          <w:color w:val="282828"/>
        </w:rPr>
        <w:t>at</w:t>
      </w:r>
      <w:r w:rsidRPr="003F09DE">
        <w:rPr>
          <w:rFonts w:ascii="Arial" w:hAnsi="Arial" w:cs="Arial"/>
          <w:color w:val="282828"/>
          <w:spacing w:val="-15"/>
        </w:rPr>
        <w:t xml:space="preserve"> </w:t>
      </w:r>
      <w:r w:rsidRPr="003F09DE">
        <w:rPr>
          <w:rFonts w:ascii="Arial" w:hAnsi="Arial" w:cs="Arial"/>
          <w:color w:val="282828"/>
        </w:rPr>
        <w:t>least</w:t>
      </w:r>
      <w:r w:rsidRPr="003F09DE">
        <w:rPr>
          <w:rFonts w:ascii="Arial" w:hAnsi="Arial" w:cs="Arial"/>
          <w:color w:val="282828"/>
          <w:spacing w:val="-16"/>
        </w:rPr>
        <w:t xml:space="preserve"> </w:t>
      </w:r>
      <w:r w:rsidRPr="003F09DE">
        <w:rPr>
          <w:rFonts w:ascii="Arial" w:hAnsi="Arial" w:cs="Arial"/>
          <w:color w:val="282828"/>
        </w:rPr>
        <w:t>once</w:t>
      </w:r>
      <w:r w:rsidRPr="003F09DE">
        <w:rPr>
          <w:rFonts w:ascii="Arial" w:hAnsi="Arial" w:cs="Arial"/>
          <w:color w:val="282828"/>
          <w:spacing w:val="-15"/>
        </w:rPr>
        <w:t xml:space="preserve"> </w:t>
      </w:r>
      <w:r w:rsidRPr="003F09DE">
        <w:rPr>
          <w:rFonts w:ascii="Arial" w:hAnsi="Arial" w:cs="Arial"/>
          <w:color w:val="282828"/>
        </w:rPr>
        <w:t>a</w:t>
      </w:r>
      <w:r w:rsidRPr="003F09DE">
        <w:rPr>
          <w:rFonts w:ascii="Arial" w:hAnsi="Arial" w:cs="Arial"/>
          <w:color w:val="282828"/>
          <w:spacing w:val="-15"/>
        </w:rPr>
        <w:t xml:space="preserve"> </w:t>
      </w:r>
      <w:r w:rsidRPr="003F09DE">
        <w:rPr>
          <w:rFonts w:ascii="Arial" w:hAnsi="Arial" w:cs="Arial"/>
          <w:color w:val="282828"/>
        </w:rPr>
        <w:t>day</w:t>
      </w:r>
      <w:r w:rsidRPr="003F09DE">
        <w:rPr>
          <w:rFonts w:ascii="Arial" w:hAnsi="Arial" w:cs="Arial"/>
          <w:color w:val="282828"/>
          <w:spacing w:val="-15"/>
        </w:rPr>
        <w:t xml:space="preserve"> </w:t>
      </w:r>
      <w:r w:rsidRPr="003F09DE">
        <w:rPr>
          <w:rFonts w:ascii="Arial" w:hAnsi="Arial" w:cs="Arial"/>
          <w:color w:val="282828"/>
        </w:rPr>
        <w:t>unless</w:t>
      </w:r>
      <w:r w:rsidRPr="003F09DE">
        <w:rPr>
          <w:rFonts w:ascii="Arial" w:hAnsi="Arial" w:cs="Arial"/>
          <w:color w:val="282828"/>
          <w:spacing w:val="-15"/>
        </w:rPr>
        <w:t xml:space="preserve"> </w:t>
      </w:r>
      <w:r w:rsidRPr="003F09DE">
        <w:rPr>
          <w:rFonts w:ascii="Arial" w:hAnsi="Arial" w:cs="Arial"/>
          <w:color w:val="282828"/>
        </w:rPr>
        <w:t>contraindicated.</w:t>
      </w:r>
    </w:p>
    <w:p w14:paraId="46662B46" w14:textId="77777777" w:rsidR="003F09DE" w:rsidRPr="003F09DE" w:rsidRDefault="003F09DE" w:rsidP="003F09DE">
      <w:pPr>
        <w:pStyle w:val="BodyText"/>
        <w:rPr>
          <w:rFonts w:ascii="Arial" w:hAnsi="Arial" w:cs="Arial"/>
          <w:sz w:val="30"/>
        </w:rPr>
      </w:pPr>
    </w:p>
    <w:p w14:paraId="5896E7A8" w14:textId="77777777" w:rsidR="003F09DE" w:rsidRPr="003F09DE" w:rsidRDefault="003F09DE" w:rsidP="003F09DE">
      <w:pPr>
        <w:pStyle w:val="BodyText"/>
        <w:spacing w:line="300" w:lineRule="auto"/>
        <w:ind w:right="325"/>
        <w:rPr>
          <w:rFonts w:ascii="Arial" w:hAnsi="Arial" w:cs="Arial"/>
        </w:rPr>
      </w:pPr>
      <w:hyperlink w:anchor="_bookmark68" w:history="1">
        <w:r w:rsidRPr="003F09DE">
          <w:rPr>
            <w:rFonts w:ascii="Arial" w:hAnsi="Arial" w:cs="Arial"/>
            <w:color w:val="646464"/>
            <w:u w:val="single" w:color="646464"/>
          </w:rPr>
          <w:t>Statement</w:t>
        </w:r>
        <w:r w:rsidRPr="003F09DE">
          <w:rPr>
            <w:rFonts w:ascii="Arial" w:hAnsi="Arial" w:cs="Arial"/>
            <w:color w:val="646464"/>
            <w:spacing w:val="-11"/>
            <w:u w:val="single" w:color="646464"/>
          </w:rPr>
          <w:t xml:space="preserve"> </w:t>
        </w:r>
        <w:r w:rsidRPr="003F09DE">
          <w:rPr>
            <w:rFonts w:ascii="Arial" w:hAnsi="Arial" w:cs="Arial"/>
            <w:color w:val="646464"/>
            <w:u w:val="single" w:color="646464"/>
          </w:rPr>
          <w:t>10</w:t>
        </w:r>
      </w:hyperlink>
      <w:r w:rsidRPr="003F09DE">
        <w:rPr>
          <w:rFonts w:ascii="Arial" w:hAnsi="Arial" w:cs="Arial"/>
          <w:color w:val="282828"/>
        </w:rPr>
        <w:t>.</w:t>
      </w:r>
      <w:r w:rsidRPr="003F09DE">
        <w:rPr>
          <w:rFonts w:ascii="Arial" w:hAnsi="Arial" w:cs="Arial"/>
          <w:color w:val="282828"/>
          <w:spacing w:val="-10"/>
        </w:rPr>
        <w:t xml:space="preserve"> </w:t>
      </w:r>
      <w:r w:rsidRPr="003F09DE">
        <w:rPr>
          <w:rFonts w:ascii="Arial" w:hAnsi="Arial" w:cs="Arial"/>
          <w:color w:val="282828"/>
        </w:rPr>
        <w:t>People</w:t>
      </w:r>
      <w:r w:rsidRPr="003F09DE">
        <w:rPr>
          <w:rFonts w:ascii="Arial" w:hAnsi="Arial" w:cs="Arial"/>
          <w:color w:val="282828"/>
          <w:spacing w:val="-10"/>
        </w:rPr>
        <w:t xml:space="preserve"> </w:t>
      </w:r>
      <w:r w:rsidRPr="003F09DE">
        <w:rPr>
          <w:rFonts w:ascii="Arial" w:hAnsi="Arial" w:cs="Arial"/>
          <w:color w:val="282828"/>
        </w:rPr>
        <w:t>with</w:t>
      </w:r>
      <w:r w:rsidRPr="003F09DE">
        <w:rPr>
          <w:rFonts w:ascii="Arial" w:hAnsi="Arial" w:cs="Arial"/>
          <w:color w:val="282828"/>
          <w:spacing w:val="-11"/>
        </w:rPr>
        <w:t xml:space="preserve"> </w:t>
      </w:r>
      <w:r w:rsidRPr="003F09DE">
        <w:rPr>
          <w:rFonts w:ascii="Arial" w:hAnsi="Arial" w:cs="Arial"/>
          <w:color w:val="282828"/>
        </w:rPr>
        <w:t>hip</w:t>
      </w:r>
      <w:r w:rsidRPr="003F09DE">
        <w:rPr>
          <w:rFonts w:ascii="Arial" w:hAnsi="Arial" w:cs="Arial"/>
          <w:color w:val="282828"/>
          <w:spacing w:val="-10"/>
        </w:rPr>
        <w:t xml:space="preserve"> </w:t>
      </w:r>
      <w:r w:rsidRPr="003F09DE">
        <w:rPr>
          <w:rFonts w:ascii="Arial" w:hAnsi="Arial" w:cs="Arial"/>
          <w:color w:val="282828"/>
        </w:rPr>
        <w:t>fracture</w:t>
      </w:r>
      <w:r w:rsidRPr="003F09DE">
        <w:rPr>
          <w:rFonts w:ascii="Arial" w:hAnsi="Arial" w:cs="Arial"/>
          <w:color w:val="282828"/>
          <w:spacing w:val="-10"/>
        </w:rPr>
        <w:t xml:space="preserve"> </w:t>
      </w:r>
      <w:r w:rsidRPr="003F09DE">
        <w:rPr>
          <w:rFonts w:ascii="Arial" w:hAnsi="Arial" w:cs="Arial"/>
          <w:color w:val="282828"/>
        </w:rPr>
        <w:t>are</w:t>
      </w:r>
      <w:r w:rsidRPr="003F09DE">
        <w:rPr>
          <w:rFonts w:ascii="Arial" w:hAnsi="Arial" w:cs="Arial"/>
          <w:color w:val="282828"/>
          <w:spacing w:val="-11"/>
        </w:rPr>
        <w:t xml:space="preserve"> </w:t>
      </w:r>
      <w:r w:rsidRPr="003F09DE">
        <w:rPr>
          <w:rFonts w:ascii="Arial" w:hAnsi="Arial" w:cs="Arial"/>
          <w:color w:val="282828"/>
        </w:rPr>
        <w:t>offered</w:t>
      </w:r>
      <w:r w:rsidRPr="003F09DE">
        <w:rPr>
          <w:rFonts w:ascii="Arial" w:hAnsi="Arial" w:cs="Arial"/>
          <w:color w:val="282828"/>
          <w:spacing w:val="-10"/>
        </w:rPr>
        <w:t xml:space="preserve"> </w:t>
      </w:r>
      <w:r w:rsidRPr="003F09DE">
        <w:rPr>
          <w:rFonts w:ascii="Arial" w:hAnsi="Arial" w:cs="Arial"/>
          <w:color w:val="282828"/>
        </w:rPr>
        <w:t>early</w:t>
      </w:r>
      <w:r w:rsidRPr="003F09DE">
        <w:rPr>
          <w:rFonts w:ascii="Arial" w:hAnsi="Arial" w:cs="Arial"/>
          <w:color w:val="282828"/>
          <w:spacing w:val="-10"/>
        </w:rPr>
        <w:t xml:space="preserve"> </w:t>
      </w:r>
      <w:r w:rsidRPr="003F09DE">
        <w:rPr>
          <w:rFonts w:ascii="Arial" w:hAnsi="Arial" w:cs="Arial"/>
          <w:color w:val="282828"/>
        </w:rPr>
        <w:t>supported</w:t>
      </w:r>
      <w:r w:rsidRPr="003F09DE">
        <w:rPr>
          <w:rFonts w:ascii="Arial" w:hAnsi="Arial" w:cs="Arial"/>
          <w:color w:val="282828"/>
          <w:spacing w:val="-11"/>
        </w:rPr>
        <w:t xml:space="preserve"> </w:t>
      </w:r>
      <w:r w:rsidRPr="003F09DE">
        <w:rPr>
          <w:rFonts w:ascii="Arial" w:hAnsi="Arial" w:cs="Arial"/>
          <w:color w:val="282828"/>
        </w:rPr>
        <w:t>discharge</w:t>
      </w:r>
      <w:r w:rsidRPr="003F09DE">
        <w:rPr>
          <w:rFonts w:ascii="Arial" w:hAnsi="Arial" w:cs="Arial"/>
          <w:color w:val="282828"/>
          <w:spacing w:val="-10"/>
        </w:rPr>
        <w:t xml:space="preserve"> </w:t>
      </w:r>
      <w:r w:rsidRPr="003F09DE">
        <w:rPr>
          <w:rFonts w:ascii="Arial" w:hAnsi="Arial" w:cs="Arial"/>
          <w:color w:val="282828"/>
        </w:rPr>
        <w:t>(if</w:t>
      </w:r>
      <w:r w:rsidRPr="003F09DE">
        <w:rPr>
          <w:rFonts w:ascii="Arial" w:hAnsi="Arial" w:cs="Arial"/>
          <w:color w:val="282828"/>
          <w:spacing w:val="-10"/>
        </w:rPr>
        <w:t xml:space="preserve"> </w:t>
      </w:r>
      <w:r w:rsidRPr="003F09DE">
        <w:rPr>
          <w:rFonts w:ascii="Arial" w:hAnsi="Arial" w:cs="Arial"/>
          <w:color w:val="282828"/>
        </w:rPr>
        <w:t>they</w:t>
      </w:r>
      <w:r w:rsidRPr="003F09DE">
        <w:rPr>
          <w:rFonts w:ascii="Arial" w:hAnsi="Arial" w:cs="Arial"/>
          <w:color w:val="282828"/>
          <w:spacing w:val="-10"/>
        </w:rPr>
        <w:t xml:space="preserve"> </w:t>
      </w:r>
      <w:r w:rsidRPr="003F09DE">
        <w:rPr>
          <w:rFonts w:ascii="Arial" w:hAnsi="Arial" w:cs="Arial"/>
          <w:color w:val="282828"/>
        </w:rPr>
        <w:t>are</w:t>
      </w:r>
      <w:r w:rsidRPr="003F09DE">
        <w:rPr>
          <w:rFonts w:ascii="Arial" w:hAnsi="Arial" w:cs="Arial"/>
          <w:color w:val="282828"/>
          <w:spacing w:val="-11"/>
        </w:rPr>
        <w:t xml:space="preserve"> </w:t>
      </w:r>
      <w:r w:rsidRPr="003F09DE">
        <w:rPr>
          <w:rFonts w:ascii="Arial" w:hAnsi="Arial" w:cs="Arial"/>
          <w:color w:val="282828"/>
        </w:rPr>
        <w:t>eligible), led</w:t>
      </w:r>
      <w:r w:rsidRPr="003F09DE">
        <w:rPr>
          <w:rFonts w:ascii="Arial" w:hAnsi="Arial" w:cs="Arial"/>
          <w:color w:val="282828"/>
          <w:spacing w:val="-16"/>
        </w:rPr>
        <w:t xml:space="preserve"> </w:t>
      </w:r>
      <w:r w:rsidRPr="003F09DE">
        <w:rPr>
          <w:rFonts w:ascii="Arial" w:hAnsi="Arial" w:cs="Arial"/>
          <w:color w:val="282828"/>
        </w:rPr>
        <w:t>by</w:t>
      </w:r>
      <w:r w:rsidRPr="003F09DE">
        <w:rPr>
          <w:rFonts w:ascii="Arial" w:hAnsi="Arial" w:cs="Arial"/>
          <w:color w:val="282828"/>
          <w:spacing w:val="-16"/>
        </w:rPr>
        <w:t xml:space="preserve"> </w:t>
      </w:r>
      <w:r w:rsidRPr="003F09DE">
        <w:rPr>
          <w:rFonts w:ascii="Arial" w:hAnsi="Arial" w:cs="Arial"/>
          <w:color w:val="282828"/>
        </w:rPr>
        <w:t>the</w:t>
      </w:r>
      <w:r w:rsidRPr="003F09DE">
        <w:rPr>
          <w:rFonts w:ascii="Arial" w:hAnsi="Arial" w:cs="Arial"/>
          <w:color w:val="282828"/>
          <w:spacing w:val="-16"/>
        </w:rPr>
        <w:t xml:space="preserve"> </w:t>
      </w:r>
      <w:r w:rsidRPr="003F09DE">
        <w:rPr>
          <w:rFonts w:ascii="Arial" w:hAnsi="Arial" w:cs="Arial"/>
          <w:color w:val="282828"/>
        </w:rPr>
        <w:t>Hip</w:t>
      </w:r>
      <w:r w:rsidRPr="003F09DE">
        <w:rPr>
          <w:rFonts w:ascii="Arial" w:hAnsi="Arial" w:cs="Arial"/>
          <w:color w:val="282828"/>
          <w:spacing w:val="-16"/>
        </w:rPr>
        <w:t xml:space="preserve"> </w:t>
      </w:r>
      <w:r w:rsidRPr="003F09DE">
        <w:rPr>
          <w:rFonts w:ascii="Arial" w:hAnsi="Arial" w:cs="Arial"/>
          <w:color w:val="282828"/>
        </w:rPr>
        <w:t>Fracture</w:t>
      </w:r>
      <w:r w:rsidRPr="003F09DE">
        <w:rPr>
          <w:rFonts w:ascii="Arial" w:hAnsi="Arial" w:cs="Arial"/>
          <w:color w:val="282828"/>
          <w:spacing w:val="-16"/>
        </w:rPr>
        <w:t xml:space="preserve"> </w:t>
      </w:r>
      <w:proofErr w:type="spellStart"/>
      <w:r w:rsidRPr="003F09DE">
        <w:rPr>
          <w:rFonts w:ascii="Arial" w:hAnsi="Arial" w:cs="Arial"/>
          <w:color w:val="282828"/>
        </w:rPr>
        <w:t>Programme</w:t>
      </w:r>
      <w:proofErr w:type="spellEnd"/>
      <w:r w:rsidRPr="003F09DE">
        <w:rPr>
          <w:rFonts w:ascii="Arial" w:hAnsi="Arial" w:cs="Arial"/>
          <w:color w:val="282828"/>
          <w:spacing w:val="-16"/>
        </w:rPr>
        <w:t xml:space="preserve"> </w:t>
      </w:r>
      <w:r w:rsidRPr="003F09DE">
        <w:rPr>
          <w:rFonts w:ascii="Arial" w:hAnsi="Arial" w:cs="Arial"/>
          <w:color w:val="282828"/>
        </w:rPr>
        <w:t>team.</w:t>
      </w:r>
    </w:p>
    <w:p w14:paraId="3041FFF5" w14:textId="77777777" w:rsidR="003F09DE" w:rsidRPr="003F09DE" w:rsidRDefault="003F09DE" w:rsidP="003F09DE">
      <w:pPr>
        <w:pStyle w:val="BodyText"/>
        <w:rPr>
          <w:rFonts w:ascii="Arial" w:hAnsi="Arial" w:cs="Arial"/>
          <w:sz w:val="30"/>
        </w:rPr>
      </w:pPr>
    </w:p>
    <w:p w14:paraId="6F05315E" w14:textId="77777777" w:rsidR="003F09DE" w:rsidRPr="003F09DE" w:rsidRDefault="003F09DE" w:rsidP="003F09DE">
      <w:pPr>
        <w:pStyle w:val="BodyText"/>
        <w:spacing w:line="300" w:lineRule="auto"/>
        <w:ind w:right="284"/>
        <w:rPr>
          <w:rFonts w:ascii="Arial" w:hAnsi="Arial" w:cs="Arial"/>
        </w:rPr>
      </w:pPr>
      <w:hyperlink w:anchor="_bookmark76" w:history="1">
        <w:r w:rsidRPr="003F09DE">
          <w:rPr>
            <w:rFonts w:ascii="Arial" w:hAnsi="Arial" w:cs="Arial"/>
            <w:color w:val="646464"/>
            <w:u w:val="single" w:color="646464"/>
          </w:rPr>
          <w:t>Statement</w:t>
        </w:r>
        <w:r w:rsidRPr="003F09DE">
          <w:rPr>
            <w:rFonts w:ascii="Arial" w:hAnsi="Arial" w:cs="Arial"/>
            <w:color w:val="646464"/>
            <w:spacing w:val="-11"/>
            <w:u w:val="single" w:color="646464"/>
          </w:rPr>
          <w:t xml:space="preserve"> </w:t>
        </w:r>
        <w:r w:rsidRPr="003F09DE">
          <w:rPr>
            <w:rFonts w:ascii="Arial" w:hAnsi="Arial" w:cs="Arial"/>
            <w:color w:val="646464"/>
            <w:u w:val="single" w:color="646464"/>
          </w:rPr>
          <w:t>11</w:t>
        </w:r>
      </w:hyperlink>
      <w:r w:rsidRPr="003F09DE">
        <w:rPr>
          <w:rFonts w:ascii="Arial" w:hAnsi="Arial" w:cs="Arial"/>
          <w:color w:val="282828"/>
        </w:rPr>
        <w:t>.</w:t>
      </w:r>
      <w:r w:rsidRPr="003F09DE">
        <w:rPr>
          <w:rFonts w:ascii="Arial" w:hAnsi="Arial" w:cs="Arial"/>
          <w:color w:val="282828"/>
          <w:spacing w:val="-10"/>
        </w:rPr>
        <w:t xml:space="preserve"> </w:t>
      </w:r>
      <w:r w:rsidRPr="003F09DE">
        <w:rPr>
          <w:rFonts w:ascii="Arial" w:hAnsi="Arial" w:cs="Arial"/>
          <w:color w:val="282828"/>
        </w:rPr>
        <w:t>People</w:t>
      </w:r>
      <w:r w:rsidRPr="003F09DE">
        <w:rPr>
          <w:rFonts w:ascii="Arial" w:hAnsi="Arial" w:cs="Arial"/>
          <w:color w:val="282828"/>
          <w:spacing w:val="-10"/>
        </w:rPr>
        <w:t xml:space="preserve"> </w:t>
      </w:r>
      <w:r w:rsidRPr="003F09DE">
        <w:rPr>
          <w:rFonts w:ascii="Arial" w:hAnsi="Arial" w:cs="Arial"/>
          <w:color w:val="282828"/>
        </w:rPr>
        <w:t>with</w:t>
      </w:r>
      <w:r w:rsidRPr="003F09DE">
        <w:rPr>
          <w:rFonts w:ascii="Arial" w:hAnsi="Arial" w:cs="Arial"/>
          <w:color w:val="282828"/>
          <w:spacing w:val="-10"/>
        </w:rPr>
        <w:t xml:space="preserve"> </w:t>
      </w:r>
      <w:r w:rsidRPr="003F09DE">
        <w:rPr>
          <w:rFonts w:ascii="Arial" w:hAnsi="Arial" w:cs="Arial"/>
          <w:color w:val="282828"/>
        </w:rPr>
        <w:t>hip</w:t>
      </w:r>
      <w:r w:rsidRPr="003F09DE">
        <w:rPr>
          <w:rFonts w:ascii="Arial" w:hAnsi="Arial" w:cs="Arial"/>
          <w:color w:val="282828"/>
          <w:spacing w:val="-10"/>
        </w:rPr>
        <w:t xml:space="preserve"> </w:t>
      </w:r>
      <w:r w:rsidRPr="003F09DE">
        <w:rPr>
          <w:rFonts w:ascii="Arial" w:hAnsi="Arial" w:cs="Arial"/>
          <w:color w:val="282828"/>
        </w:rPr>
        <w:t>fracture</w:t>
      </w:r>
      <w:r w:rsidRPr="003F09DE">
        <w:rPr>
          <w:rFonts w:ascii="Arial" w:hAnsi="Arial" w:cs="Arial"/>
          <w:color w:val="282828"/>
          <w:spacing w:val="-10"/>
        </w:rPr>
        <w:t xml:space="preserve"> </w:t>
      </w:r>
      <w:r w:rsidRPr="003F09DE">
        <w:rPr>
          <w:rFonts w:ascii="Arial" w:hAnsi="Arial" w:cs="Arial"/>
          <w:color w:val="282828"/>
        </w:rPr>
        <w:t>are</w:t>
      </w:r>
      <w:r w:rsidRPr="003F09DE">
        <w:rPr>
          <w:rFonts w:ascii="Arial" w:hAnsi="Arial" w:cs="Arial"/>
          <w:color w:val="282828"/>
          <w:spacing w:val="-11"/>
        </w:rPr>
        <w:t xml:space="preserve"> </w:t>
      </w:r>
      <w:r w:rsidRPr="003F09DE">
        <w:rPr>
          <w:rFonts w:ascii="Arial" w:hAnsi="Arial" w:cs="Arial"/>
          <w:color w:val="282828"/>
        </w:rPr>
        <w:t>offered</w:t>
      </w:r>
      <w:r w:rsidRPr="003F09DE">
        <w:rPr>
          <w:rFonts w:ascii="Arial" w:hAnsi="Arial" w:cs="Arial"/>
          <w:color w:val="282828"/>
          <w:spacing w:val="-10"/>
        </w:rPr>
        <w:t xml:space="preserve"> </w:t>
      </w:r>
      <w:r w:rsidRPr="003F09DE">
        <w:rPr>
          <w:rFonts w:ascii="Arial" w:hAnsi="Arial" w:cs="Arial"/>
          <w:color w:val="282828"/>
        </w:rPr>
        <w:t>a</w:t>
      </w:r>
      <w:r w:rsidRPr="003F09DE">
        <w:rPr>
          <w:rFonts w:ascii="Arial" w:hAnsi="Arial" w:cs="Arial"/>
          <w:color w:val="282828"/>
          <w:spacing w:val="-10"/>
        </w:rPr>
        <w:t xml:space="preserve"> </w:t>
      </w:r>
      <w:r w:rsidRPr="003F09DE">
        <w:rPr>
          <w:rFonts w:ascii="Arial" w:hAnsi="Arial" w:cs="Arial"/>
          <w:color w:val="282828"/>
        </w:rPr>
        <w:t>multifactorial</w:t>
      </w:r>
      <w:r w:rsidRPr="003F09DE">
        <w:rPr>
          <w:rFonts w:ascii="Arial" w:hAnsi="Arial" w:cs="Arial"/>
          <w:color w:val="282828"/>
          <w:spacing w:val="-10"/>
        </w:rPr>
        <w:t xml:space="preserve"> </w:t>
      </w:r>
      <w:r w:rsidRPr="003F09DE">
        <w:rPr>
          <w:rFonts w:ascii="Arial" w:hAnsi="Arial" w:cs="Arial"/>
          <w:color w:val="282828"/>
        </w:rPr>
        <w:t>risk</w:t>
      </w:r>
      <w:r w:rsidRPr="003F09DE">
        <w:rPr>
          <w:rFonts w:ascii="Arial" w:hAnsi="Arial" w:cs="Arial"/>
          <w:color w:val="282828"/>
          <w:spacing w:val="-10"/>
        </w:rPr>
        <w:t xml:space="preserve"> </w:t>
      </w:r>
      <w:r w:rsidRPr="003F09DE">
        <w:rPr>
          <w:rFonts w:ascii="Arial" w:hAnsi="Arial" w:cs="Arial"/>
          <w:color w:val="282828"/>
        </w:rPr>
        <w:t>assessment</w:t>
      </w:r>
      <w:r w:rsidRPr="003F09DE">
        <w:rPr>
          <w:rFonts w:ascii="Arial" w:hAnsi="Arial" w:cs="Arial"/>
          <w:color w:val="282828"/>
          <w:spacing w:val="-10"/>
        </w:rPr>
        <w:t xml:space="preserve"> </w:t>
      </w:r>
      <w:r w:rsidRPr="003F09DE">
        <w:rPr>
          <w:rFonts w:ascii="Arial" w:hAnsi="Arial" w:cs="Arial"/>
          <w:color w:val="282828"/>
        </w:rPr>
        <w:t>to</w:t>
      </w:r>
      <w:r w:rsidRPr="003F09DE">
        <w:rPr>
          <w:rFonts w:ascii="Arial" w:hAnsi="Arial" w:cs="Arial"/>
          <w:color w:val="282828"/>
          <w:spacing w:val="-10"/>
        </w:rPr>
        <w:t xml:space="preserve"> </w:t>
      </w:r>
      <w:r w:rsidRPr="003F09DE">
        <w:rPr>
          <w:rFonts w:ascii="Arial" w:hAnsi="Arial" w:cs="Arial"/>
          <w:color w:val="282828"/>
        </w:rPr>
        <w:t>identify</w:t>
      </w:r>
      <w:r w:rsidRPr="003F09DE">
        <w:rPr>
          <w:rFonts w:ascii="Arial" w:hAnsi="Arial" w:cs="Arial"/>
          <w:color w:val="282828"/>
          <w:spacing w:val="-11"/>
        </w:rPr>
        <w:t xml:space="preserve"> </w:t>
      </w:r>
      <w:r w:rsidRPr="003F09DE">
        <w:rPr>
          <w:rFonts w:ascii="Arial" w:hAnsi="Arial" w:cs="Arial"/>
          <w:color w:val="282828"/>
        </w:rPr>
        <w:t>and address</w:t>
      </w:r>
      <w:r w:rsidRPr="003F09DE">
        <w:rPr>
          <w:rFonts w:ascii="Arial" w:hAnsi="Arial" w:cs="Arial"/>
          <w:color w:val="282828"/>
          <w:spacing w:val="-14"/>
        </w:rPr>
        <w:t xml:space="preserve"> </w:t>
      </w:r>
      <w:r w:rsidRPr="003F09DE">
        <w:rPr>
          <w:rFonts w:ascii="Arial" w:hAnsi="Arial" w:cs="Arial"/>
          <w:color w:val="282828"/>
        </w:rPr>
        <w:t>future</w:t>
      </w:r>
      <w:r w:rsidRPr="003F09DE">
        <w:rPr>
          <w:rFonts w:ascii="Arial" w:hAnsi="Arial" w:cs="Arial"/>
          <w:color w:val="282828"/>
          <w:spacing w:val="-14"/>
        </w:rPr>
        <w:t xml:space="preserve"> </w:t>
      </w:r>
      <w:r w:rsidRPr="003F09DE">
        <w:rPr>
          <w:rFonts w:ascii="Arial" w:hAnsi="Arial" w:cs="Arial"/>
          <w:color w:val="282828"/>
        </w:rPr>
        <w:t>falls</w:t>
      </w:r>
      <w:r w:rsidRPr="003F09DE">
        <w:rPr>
          <w:rFonts w:ascii="Arial" w:hAnsi="Arial" w:cs="Arial"/>
          <w:color w:val="282828"/>
          <w:spacing w:val="-14"/>
        </w:rPr>
        <w:t xml:space="preserve"> </w:t>
      </w:r>
      <w:proofErr w:type="gramStart"/>
      <w:r w:rsidRPr="003F09DE">
        <w:rPr>
          <w:rFonts w:ascii="Arial" w:hAnsi="Arial" w:cs="Arial"/>
          <w:color w:val="282828"/>
        </w:rPr>
        <w:t>risk,</w:t>
      </w:r>
      <w:r w:rsidRPr="003F09DE">
        <w:rPr>
          <w:rFonts w:ascii="Arial" w:hAnsi="Arial" w:cs="Arial"/>
          <w:color w:val="282828"/>
          <w:spacing w:val="-14"/>
        </w:rPr>
        <w:t xml:space="preserve"> </w:t>
      </w:r>
      <w:r w:rsidRPr="003F09DE">
        <w:rPr>
          <w:rFonts w:ascii="Arial" w:hAnsi="Arial" w:cs="Arial"/>
          <w:color w:val="282828"/>
        </w:rPr>
        <w:t>and</w:t>
      </w:r>
      <w:proofErr w:type="gramEnd"/>
      <w:r w:rsidRPr="003F09DE">
        <w:rPr>
          <w:rFonts w:ascii="Arial" w:hAnsi="Arial" w:cs="Arial"/>
          <w:color w:val="282828"/>
          <w:spacing w:val="-14"/>
        </w:rPr>
        <w:t xml:space="preserve"> </w:t>
      </w:r>
      <w:r w:rsidRPr="003F09DE">
        <w:rPr>
          <w:rFonts w:ascii="Arial" w:hAnsi="Arial" w:cs="Arial"/>
          <w:color w:val="282828"/>
        </w:rPr>
        <w:t>are</w:t>
      </w:r>
      <w:r w:rsidRPr="003F09DE">
        <w:rPr>
          <w:rFonts w:ascii="Arial" w:hAnsi="Arial" w:cs="Arial"/>
          <w:color w:val="282828"/>
          <w:spacing w:val="-13"/>
        </w:rPr>
        <w:t xml:space="preserve"> </w:t>
      </w:r>
      <w:r w:rsidRPr="003F09DE">
        <w:rPr>
          <w:rFonts w:ascii="Arial" w:hAnsi="Arial" w:cs="Arial"/>
          <w:color w:val="282828"/>
        </w:rPr>
        <w:t>offered</w:t>
      </w:r>
      <w:r w:rsidRPr="003F09DE">
        <w:rPr>
          <w:rFonts w:ascii="Arial" w:hAnsi="Arial" w:cs="Arial"/>
          <w:color w:val="282828"/>
          <w:spacing w:val="-14"/>
        </w:rPr>
        <w:t xml:space="preserve"> </w:t>
      </w:r>
      <w:proofErr w:type="spellStart"/>
      <w:r w:rsidRPr="003F09DE">
        <w:rPr>
          <w:rFonts w:ascii="Arial" w:hAnsi="Arial" w:cs="Arial"/>
          <w:color w:val="282828"/>
        </w:rPr>
        <w:t>individualised</w:t>
      </w:r>
      <w:proofErr w:type="spellEnd"/>
      <w:r w:rsidRPr="003F09DE">
        <w:rPr>
          <w:rFonts w:ascii="Arial" w:hAnsi="Arial" w:cs="Arial"/>
          <w:color w:val="282828"/>
          <w:spacing w:val="-14"/>
        </w:rPr>
        <w:t xml:space="preserve"> </w:t>
      </w:r>
      <w:r w:rsidRPr="003F09DE">
        <w:rPr>
          <w:rFonts w:ascii="Arial" w:hAnsi="Arial" w:cs="Arial"/>
          <w:color w:val="282828"/>
        </w:rPr>
        <w:t>intervention</w:t>
      </w:r>
      <w:r w:rsidRPr="003F09DE">
        <w:rPr>
          <w:rFonts w:ascii="Arial" w:hAnsi="Arial" w:cs="Arial"/>
          <w:color w:val="282828"/>
          <w:spacing w:val="-14"/>
        </w:rPr>
        <w:t xml:space="preserve"> </w:t>
      </w:r>
      <w:r w:rsidRPr="003F09DE">
        <w:rPr>
          <w:rFonts w:ascii="Arial" w:hAnsi="Arial" w:cs="Arial"/>
          <w:color w:val="282828"/>
        </w:rPr>
        <w:t>if</w:t>
      </w:r>
      <w:r w:rsidRPr="003F09DE">
        <w:rPr>
          <w:rFonts w:ascii="Arial" w:hAnsi="Arial" w:cs="Arial"/>
          <w:color w:val="282828"/>
          <w:spacing w:val="-14"/>
        </w:rPr>
        <w:t xml:space="preserve"> </w:t>
      </w:r>
      <w:r w:rsidRPr="003F09DE">
        <w:rPr>
          <w:rFonts w:ascii="Arial" w:hAnsi="Arial" w:cs="Arial"/>
          <w:color w:val="282828"/>
        </w:rPr>
        <w:t>appropriate.</w:t>
      </w:r>
    </w:p>
    <w:p w14:paraId="3543DB69" w14:textId="77777777" w:rsidR="003F09DE" w:rsidRPr="003F09DE" w:rsidRDefault="003F09DE" w:rsidP="003F09DE">
      <w:pPr>
        <w:pStyle w:val="BodyText"/>
        <w:rPr>
          <w:rFonts w:ascii="Arial" w:hAnsi="Arial" w:cs="Arial"/>
          <w:sz w:val="30"/>
        </w:rPr>
      </w:pPr>
    </w:p>
    <w:p w14:paraId="07451328" w14:textId="03053C4A" w:rsidR="003F09DE" w:rsidRPr="003F09DE" w:rsidRDefault="003F09DE" w:rsidP="003F09DE">
      <w:pPr>
        <w:pStyle w:val="BodyText"/>
        <w:spacing w:line="300" w:lineRule="auto"/>
        <w:ind w:right="360"/>
        <w:rPr>
          <w:rFonts w:ascii="Arial" w:hAnsi="Arial" w:cs="Arial"/>
          <w:color w:val="282828"/>
        </w:rPr>
      </w:pPr>
      <w:hyperlink w:anchor="_bookmark83" w:history="1">
        <w:r w:rsidRPr="003F09DE">
          <w:rPr>
            <w:rFonts w:ascii="Arial" w:hAnsi="Arial" w:cs="Arial"/>
            <w:color w:val="646464"/>
            <w:u w:val="single" w:color="646464"/>
          </w:rPr>
          <w:t>Statement 12</w:t>
        </w:r>
      </w:hyperlink>
      <w:r w:rsidRPr="003F09DE">
        <w:rPr>
          <w:rFonts w:ascii="Arial" w:hAnsi="Arial" w:cs="Arial"/>
          <w:color w:val="282828"/>
        </w:rPr>
        <w:t>. People with hip fracture are offered a bone health assessment to identify future fracture</w:t>
      </w:r>
      <w:r w:rsidRPr="003F09DE">
        <w:rPr>
          <w:rFonts w:ascii="Arial" w:hAnsi="Arial" w:cs="Arial"/>
          <w:color w:val="282828"/>
          <w:spacing w:val="-10"/>
        </w:rPr>
        <w:t xml:space="preserve"> </w:t>
      </w:r>
      <w:r w:rsidRPr="003F09DE">
        <w:rPr>
          <w:rFonts w:ascii="Arial" w:hAnsi="Arial" w:cs="Arial"/>
          <w:color w:val="282828"/>
        </w:rPr>
        <w:t>risk</w:t>
      </w:r>
      <w:r w:rsidRPr="003F09DE">
        <w:rPr>
          <w:rFonts w:ascii="Arial" w:hAnsi="Arial" w:cs="Arial"/>
          <w:color w:val="282828"/>
          <w:spacing w:val="-9"/>
        </w:rPr>
        <w:t xml:space="preserve"> </w:t>
      </w:r>
      <w:r w:rsidRPr="003F09DE">
        <w:rPr>
          <w:rFonts w:ascii="Arial" w:hAnsi="Arial" w:cs="Arial"/>
          <w:color w:val="282828"/>
        </w:rPr>
        <w:t>and</w:t>
      </w:r>
      <w:r w:rsidRPr="003F09DE">
        <w:rPr>
          <w:rFonts w:ascii="Arial" w:hAnsi="Arial" w:cs="Arial"/>
          <w:color w:val="282828"/>
          <w:spacing w:val="-10"/>
        </w:rPr>
        <w:t xml:space="preserve"> </w:t>
      </w:r>
      <w:r w:rsidRPr="003F09DE">
        <w:rPr>
          <w:rFonts w:ascii="Arial" w:hAnsi="Arial" w:cs="Arial"/>
          <w:color w:val="282828"/>
        </w:rPr>
        <w:t>offered</w:t>
      </w:r>
      <w:r w:rsidRPr="003F09DE">
        <w:rPr>
          <w:rFonts w:ascii="Arial" w:hAnsi="Arial" w:cs="Arial"/>
          <w:color w:val="282828"/>
          <w:spacing w:val="-9"/>
        </w:rPr>
        <w:t xml:space="preserve"> </w:t>
      </w:r>
      <w:r w:rsidRPr="003F09DE">
        <w:rPr>
          <w:rFonts w:ascii="Arial" w:hAnsi="Arial" w:cs="Arial"/>
          <w:color w:val="282828"/>
        </w:rPr>
        <w:t>pharmacological</w:t>
      </w:r>
      <w:r w:rsidRPr="003F09DE">
        <w:rPr>
          <w:rFonts w:ascii="Arial" w:hAnsi="Arial" w:cs="Arial"/>
          <w:color w:val="282828"/>
          <w:spacing w:val="-10"/>
        </w:rPr>
        <w:t xml:space="preserve"> </w:t>
      </w:r>
      <w:r w:rsidRPr="003F09DE">
        <w:rPr>
          <w:rFonts w:ascii="Arial" w:hAnsi="Arial" w:cs="Arial"/>
          <w:color w:val="282828"/>
        </w:rPr>
        <w:t>intervention</w:t>
      </w:r>
      <w:r w:rsidRPr="003F09DE">
        <w:rPr>
          <w:rFonts w:ascii="Arial" w:hAnsi="Arial" w:cs="Arial"/>
          <w:color w:val="282828"/>
          <w:spacing w:val="-9"/>
        </w:rPr>
        <w:t xml:space="preserve"> </w:t>
      </w:r>
      <w:r w:rsidRPr="003F09DE">
        <w:rPr>
          <w:rFonts w:ascii="Arial" w:hAnsi="Arial" w:cs="Arial"/>
          <w:color w:val="282828"/>
        </w:rPr>
        <w:t>as</w:t>
      </w:r>
      <w:r w:rsidRPr="003F09DE">
        <w:rPr>
          <w:rFonts w:ascii="Arial" w:hAnsi="Arial" w:cs="Arial"/>
          <w:color w:val="282828"/>
          <w:spacing w:val="-10"/>
        </w:rPr>
        <w:t xml:space="preserve"> </w:t>
      </w:r>
      <w:r w:rsidRPr="003F09DE">
        <w:rPr>
          <w:rFonts w:ascii="Arial" w:hAnsi="Arial" w:cs="Arial"/>
          <w:color w:val="282828"/>
        </w:rPr>
        <w:t>needed</w:t>
      </w:r>
      <w:r w:rsidRPr="003F09DE">
        <w:rPr>
          <w:rFonts w:ascii="Arial" w:hAnsi="Arial" w:cs="Arial"/>
          <w:color w:val="282828"/>
          <w:spacing w:val="-9"/>
        </w:rPr>
        <w:t xml:space="preserve"> </w:t>
      </w:r>
      <w:r w:rsidRPr="003F09DE">
        <w:rPr>
          <w:rFonts w:ascii="Arial" w:hAnsi="Arial" w:cs="Arial"/>
          <w:color w:val="282828"/>
        </w:rPr>
        <w:t>before</w:t>
      </w:r>
      <w:r w:rsidRPr="003F09DE">
        <w:rPr>
          <w:rFonts w:ascii="Arial" w:hAnsi="Arial" w:cs="Arial"/>
          <w:color w:val="282828"/>
          <w:spacing w:val="-10"/>
        </w:rPr>
        <w:t xml:space="preserve"> </w:t>
      </w:r>
      <w:r w:rsidRPr="003F09DE">
        <w:rPr>
          <w:rFonts w:ascii="Arial" w:hAnsi="Arial" w:cs="Arial"/>
          <w:color w:val="282828"/>
        </w:rPr>
        <w:t>discharge</w:t>
      </w:r>
      <w:r w:rsidRPr="003F09DE">
        <w:rPr>
          <w:rFonts w:ascii="Arial" w:hAnsi="Arial" w:cs="Arial"/>
          <w:color w:val="282828"/>
          <w:spacing w:val="-9"/>
        </w:rPr>
        <w:t xml:space="preserve"> </w:t>
      </w:r>
      <w:r w:rsidRPr="003F09DE">
        <w:rPr>
          <w:rFonts w:ascii="Arial" w:hAnsi="Arial" w:cs="Arial"/>
          <w:color w:val="282828"/>
        </w:rPr>
        <w:t>from</w:t>
      </w:r>
      <w:r w:rsidRPr="003F09DE">
        <w:rPr>
          <w:rFonts w:ascii="Arial" w:hAnsi="Arial" w:cs="Arial"/>
          <w:color w:val="282828"/>
          <w:spacing w:val="-10"/>
        </w:rPr>
        <w:t xml:space="preserve"> </w:t>
      </w:r>
      <w:r w:rsidRPr="003F09DE">
        <w:rPr>
          <w:rFonts w:ascii="Arial" w:hAnsi="Arial" w:cs="Arial"/>
          <w:color w:val="282828"/>
        </w:rPr>
        <w:t>hospital.</w:t>
      </w:r>
    </w:p>
    <w:p w14:paraId="2E703D97" w14:textId="4B572274" w:rsidR="003F09DE" w:rsidRPr="0024668C" w:rsidRDefault="003F09DE" w:rsidP="0024668C">
      <w:pPr>
        <w:widowControl/>
        <w:autoSpaceDE/>
        <w:autoSpaceDN/>
        <w:rPr>
          <w:rFonts w:ascii="Arial" w:hAnsi="Arial" w:cs="Arial"/>
          <w:b/>
          <w:bCs/>
        </w:rPr>
      </w:pPr>
      <w:r w:rsidRPr="003F09DE">
        <w:rPr>
          <w:rFonts w:ascii="Arial" w:hAnsi="Arial" w:cs="Arial"/>
          <w:color w:val="282828"/>
        </w:rPr>
        <w:br w:type="page"/>
      </w:r>
      <w:r w:rsidRPr="0024668C">
        <w:rPr>
          <w:rFonts w:ascii="Arial" w:hAnsi="Arial" w:cs="Arial"/>
          <w:b/>
          <w:bCs/>
          <w:color w:val="282828"/>
        </w:rPr>
        <w:lastRenderedPageBreak/>
        <w:t>Quality statement 1: Removed</w:t>
      </w:r>
    </w:p>
    <w:p w14:paraId="6193ED58" w14:textId="07806B1F" w:rsidR="003F09DE" w:rsidRPr="003F09DE" w:rsidRDefault="003F09DE">
      <w:pPr>
        <w:widowControl/>
        <w:autoSpaceDE/>
        <w:autoSpaceDN/>
        <w:rPr>
          <w:rFonts w:ascii="Arial" w:hAnsi="Arial" w:cs="Arial"/>
          <w:sz w:val="24"/>
          <w:szCs w:val="24"/>
        </w:rPr>
      </w:pPr>
      <w:r w:rsidRPr="003F09DE">
        <w:rPr>
          <w:rFonts w:ascii="Arial" w:hAnsi="Arial" w:cs="Arial"/>
        </w:rPr>
        <w:br w:type="page"/>
      </w:r>
    </w:p>
    <w:p w14:paraId="67A47FB6" w14:textId="74D746EE" w:rsidR="003F09DE" w:rsidRPr="003F09DE" w:rsidRDefault="003F09DE" w:rsidP="003F09DE">
      <w:pPr>
        <w:pStyle w:val="Heading1"/>
        <w:rPr>
          <w:rFonts w:cs="Arial"/>
          <w:color w:val="282828"/>
        </w:rPr>
      </w:pPr>
      <w:bookmarkStart w:id="7" w:name="_Hlk51861793"/>
      <w:r w:rsidRPr="003F09DE">
        <w:rPr>
          <w:rFonts w:cs="Arial"/>
          <w:color w:val="282828"/>
        </w:rPr>
        <w:lastRenderedPageBreak/>
        <w:t xml:space="preserve">Quality statement </w:t>
      </w:r>
      <w:r w:rsidRPr="003F09DE">
        <w:rPr>
          <w:rFonts w:cs="Arial"/>
          <w:color w:val="282828"/>
        </w:rPr>
        <w:t>2</w:t>
      </w:r>
      <w:r w:rsidRPr="003F09DE">
        <w:rPr>
          <w:rFonts w:cs="Arial"/>
          <w:color w:val="282828"/>
        </w:rPr>
        <w:t>: Removed</w:t>
      </w:r>
    </w:p>
    <w:p w14:paraId="01C8FF91" w14:textId="77777777" w:rsidR="003F09DE" w:rsidRPr="003F09DE" w:rsidRDefault="003F09DE">
      <w:pPr>
        <w:widowControl/>
        <w:autoSpaceDE/>
        <w:autoSpaceDN/>
        <w:rPr>
          <w:rFonts w:ascii="Arial" w:hAnsi="Arial" w:cs="Arial"/>
          <w:b/>
          <w:bCs/>
          <w:color w:val="282828"/>
          <w:kern w:val="32"/>
          <w:sz w:val="28"/>
          <w:szCs w:val="32"/>
        </w:rPr>
      </w:pPr>
      <w:r w:rsidRPr="003F09DE">
        <w:rPr>
          <w:rFonts w:ascii="Arial" w:hAnsi="Arial" w:cs="Arial"/>
          <w:color w:val="282828"/>
        </w:rPr>
        <w:br w:type="page"/>
      </w:r>
    </w:p>
    <w:p w14:paraId="68658588" w14:textId="77777777" w:rsidR="003F09DE" w:rsidRPr="003F09DE" w:rsidRDefault="003F09DE" w:rsidP="003F09DE">
      <w:pPr>
        <w:pStyle w:val="Heading1"/>
        <w:rPr>
          <w:rFonts w:cs="Arial"/>
        </w:rPr>
      </w:pPr>
      <w:r w:rsidRPr="003F09DE">
        <w:rPr>
          <w:rFonts w:cs="Arial"/>
          <w:color w:val="282828"/>
        </w:rPr>
        <w:lastRenderedPageBreak/>
        <w:t>Quality statement 3: Cognitive assessment</w:t>
      </w:r>
    </w:p>
    <w:p w14:paraId="19C0A739" w14:textId="77777777" w:rsidR="003F09DE" w:rsidRPr="003F09DE" w:rsidRDefault="003F09DE" w:rsidP="003F09DE">
      <w:pPr>
        <w:pStyle w:val="BodyText"/>
        <w:spacing w:before="11"/>
        <w:rPr>
          <w:rFonts w:ascii="Arial" w:hAnsi="Arial" w:cs="Arial"/>
          <w:b/>
          <w:sz w:val="28"/>
        </w:rPr>
      </w:pPr>
    </w:p>
    <w:p w14:paraId="0EDBF001" w14:textId="77777777" w:rsidR="003F09DE" w:rsidRPr="003F09DE" w:rsidRDefault="003F09DE" w:rsidP="003F09DE">
      <w:pPr>
        <w:pStyle w:val="Heading2"/>
        <w:rPr>
          <w:rFonts w:cs="Arial"/>
        </w:rPr>
      </w:pPr>
      <w:bookmarkStart w:id="8" w:name="_bookmark21"/>
      <w:bookmarkEnd w:id="8"/>
      <w:r w:rsidRPr="003F09DE">
        <w:rPr>
          <w:rFonts w:cs="Arial"/>
          <w:color w:val="282828"/>
        </w:rPr>
        <w:t>Quality statement</w:t>
      </w:r>
    </w:p>
    <w:p w14:paraId="269315FB" w14:textId="77777777" w:rsidR="003F09DE" w:rsidRPr="003F09DE" w:rsidRDefault="003F09DE" w:rsidP="003F09DE">
      <w:pPr>
        <w:pStyle w:val="BodyText"/>
        <w:spacing w:before="10"/>
        <w:rPr>
          <w:rFonts w:ascii="Arial" w:hAnsi="Arial" w:cs="Arial"/>
          <w:i/>
          <w:sz w:val="30"/>
        </w:rPr>
      </w:pPr>
    </w:p>
    <w:p w14:paraId="73BEF9D3" w14:textId="77777777" w:rsidR="003F09DE" w:rsidRPr="003F09DE" w:rsidRDefault="003F09DE" w:rsidP="003F09DE">
      <w:pPr>
        <w:pStyle w:val="BodyText"/>
        <w:spacing w:line="300" w:lineRule="auto"/>
        <w:ind w:right="1013"/>
        <w:rPr>
          <w:rFonts w:ascii="Arial" w:hAnsi="Arial" w:cs="Arial"/>
        </w:rPr>
      </w:pPr>
      <w:r w:rsidRPr="003F09DE">
        <w:rPr>
          <w:rFonts w:ascii="Arial" w:hAnsi="Arial" w:cs="Arial"/>
          <w:color w:val="282828"/>
        </w:rPr>
        <w:t>People</w:t>
      </w:r>
      <w:r w:rsidRPr="003F09DE">
        <w:rPr>
          <w:rFonts w:ascii="Arial" w:hAnsi="Arial" w:cs="Arial"/>
          <w:color w:val="282828"/>
          <w:spacing w:val="-12"/>
        </w:rPr>
        <w:t xml:space="preserve"> </w:t>
      </w:r>
      <w:r w:rsidRPr="003F09DE">
        <w:rPr>
          <w:rFonts w:ascii="Arial" w:hAnsi="Arial" w:cs="Arial"/>
          <w:color w:val="282828"/>
        </w:rPr>
        <w:t>with</w:t>
      </w:r>
      <w:r w:rsidRPr="003F09DE">
        <w:rPr>
          <w:rFonts w:ascii="Arial" w:hAnsi="Arial" w:cs="Arial"/>
          <w:color w:val="282828"/>
          <w:spacing w:val="-12"/>
        </w:rPr>
        <w:t xml:space="preserve"> </w:t>
      </w:r>
      <w:r w:rsidRPr="003F09DE">
        <w:rPr>
          <w:rFonts w:ascii="Arial" w:hAnsi="Arial" w:cs="Arial"/>
          <w:color w:val="282828"/>
        </w:rPr>
        <w:t>hip</w:t>
      </w:r>
      <w:r w:rsidRPr="003F09DE">
        <w:rPr>
          <w:rFonts w:ascii="Arial" w:hAnsi="Arial" w:cs="Arial"/>
          <w:color w:val="282828"/>
          <w:spacing w:val="-12"/>
        </w:rPr>
        <w:t xml:space="preserve"> </w:t>
      </w:r>
      <w:r w:rsidRPr="003F09DE">
        <w:rPr>
          <w:rFonts w:ascii="Arial" w:hAnsi="Arial" w:cs="Arial"/>
          <w:color w:val="282828"/>
        </w:rPr>
        <w:t>fracture</w:t>
      </w:r>
      <w:r w:rsidRPr="003F09DE">
        <w:rPr>
          <w:rFonts w:ascii="Arial" w:hAnsi="Arial" w:cs="Arial"/>
          <w:color w:val="282828"/>
          <w:spacing w:val="-12"/>
        </w:rPr>
        <w:t xml:space="preserve"> </w:t>
      </w:r>
      <w:r w:rsidRPr="003F09DE">
        <w:rPr>
          <w:rFonts w:ascii="Arial" w:hAnsi="Arial" w:cs="Arial"/>
          <w:color w:val="282828"/>
        </w:rPr>
        <w:t>have</w:t>
      </w:r>
      <w:r w:rsidRPr="003F09DE">
        <w:rPr>
          <w:rFonts w:ascii="Arial" w:hAnsi="Arial" w:cs="Arial"/>
          <w:color w:val="282828"/>
          <w:spacing w:val="-12"/>
        </w:rPr>
        <w:t xml:space="preserve"> </w:t>
      </w:r>
      <w:r w:rsidRPr="003F09DE">
        <w:rPr>
          <w:rFonts w:ascii="Arial" w:hAnsi="Arial" w:cs="Arial"/>
          <w:color w:val="282828"/>
        </w:rPr>
        <w:t>their</w:t>
      </w:r>
      <w:r w:rsidRPr="003F09DE">
        <w:rPr>
          <w:rFonts w:ascii="Arial" w:hAnsi="Arial" w:cs="Arial"/>
          <w:color w:val="282828"/>
          <w:spacing w:val="-12"/>
        </w:rPr>
        <w:t xml:space="preserve"> </w:t>
      </w:r>
      <w:r w:rsidRPr="003F09DE">
        <w:rPr>
          <w:rFonts w:ascii="Arial" w:hAnsi="Arial" w:cs="Arial"/>
          <w:color w:val="282828"/>
        </w:rPr>
        <w:t>cognitive</w:t>
      </w:r>
      <w:r w:rsidRPr="003F09DE">
        <w:rPr>
          <w:rFonts w:ascii="Arial" w:hAnsi="Arial" w:cs="Arial"/>
          <w:color w:val="282828"/>
          <w:spacing w:val="-12"/>
        </w:rPr>
        <w:t xml:space="preserve"> </w:t>
      </w:r>
      <w:r w:rsidRPr="003F09DE">
        <w:rPr>
          <w:rFonts w:ascii="Arial" w:hAnsi="Arial" w:cs="Arial"/>
          <w:color w:val="282828"/>
        </w:rPr>
        <w:t>status</w:t>
      </w:r>
      <w:r w:rsidRPr="003F09DE">
        <w:rPr>
          <w:rFonts w:ascii="Arial" w:hAnsi="Arial" w:cs="Arial"/>
          <w:color w:val="282828"/>
          <w:spacing w:val="-12"/>
        </w:rPr>
        <w:t xml:space="preserve"> </w:t>
      </w:r>
      <w:r w:rsidRPr="003F09DE">
        <w:rPr>
          <w:rFonts w:ascii="Arial" w:hAnsi="Arial" w:cs="Arial"/>
          <w:color w:val="282828"/>
        </w:rPr>
        <w:t>assessed,</w:t>
      </w:r>
      <w:r w:rsidRPr="003F09DE">
        <w:rPr>
          <w:rFonts w:ascii="Arial" w:hAnsi="Arial" w:cs="Arial"/>
          <w:color w:val="282828"/>
          <w:spacing w:val="-12"/>
        </w:rPr>
        <w:t xml:space="preserve"> </w:t>
      </w:r>
      <w:proofErr w:type="gramStart"/>
      <w:r w:rsidRPr="003F09DE">
        <w:rPr>
          <w:rFonts w:ascii="Arial" w:hAnsi="Arial" w:cs="Arial"/>
          <w:color w:val="282828"/>
        </w:rPr>
        <w:t>measured</w:t>
      </w:r>
      <w:proofErr w:type="gramEnd"/>
      <w:r w:rsidRPr="003F09DE">
        <w:rPr>
          <w:rFonts w:ascii="Arial" w:hAnsi="Arial" w:cs="Arial"/>
          <w:color w:val="282828"/>
          <w:spacing w:val="-12"/>
        </w:rPr>
        <w:t xml:space="preserve"> </w:t>
      </w:r>
      <w:r w:rsidRPr="003F09DE">
        <w:rPr>
          <w:rFonts w:ascii="Arial" w:hAnsi="Arial" w:cs="Arial"/>
          <w:color w:val="282828"/>
        </w:rPr>
        <w:t>and</w:t>
      </w:r>
      <w:r w:rsidRPr="003F09DE">
        <w:rPr>
          <w:rFonts w:ascii="Arial" w:hAnsi="Arial" w:cs="Arial"/>
          <w:color w:val="282828"/>
          <w:spacing w:val="-12"/>
        </w:rPr>
        <w:t xml:space="preserve"> </w:t>
      </w:r>
      <w:r w:rsidRPr="003F09DE">
        <w:rPr>
          <w:rFonts w:ascii="Arial" w:hAnsi="Arial" w:cs="Arial"/>
          <w:color w:val="282828"/>
        </w:rPr>
        <w:t>recorded</w:t>
      </w:r>
      <w:r w:rsidRPr="003F09DE">
        <w:rPr>
          <w:rFonts w:ascii="Arial" w:hAnsi="Arial" w:cs="Arial"/>
          <w:color w:val="282828"/>
          <w:spacing w:val="-12"/>
        </w:rPr>
        <w:t xml:space="preserve"> </w:t>
      </w:r>
      <w:r w:rsidRPr="003F09DE">
        <w:rPr>
          <w:rFonts w:ascii="Arial" w:hAnsi="Arial" w:cs="Arial"/>
          <w:color w:val="282828"/>
        </w:rPr>
        <w:t>from admission.</w:t>
      </w:r>
    </w:p>
    <w:p w14:paraId="008303F9" w14:textId="77777777" w:rsidR="003F09DE" w:rsidRPr="003F09DE" w:rsidRDefault="003F09DE" w:rsidP="003F09DE">
      <w:pPr>
        <w:pStyle w:val="BodyText"/>
        <w:spacing w:before="1"/>
        <w:rPr>
          <w:rFonts w:ascii="Arial" w:hAnsi="Arial" w:cs="Arial"/>
          <w:sz w:val="28"/>
        </w:rPr>
      </w:pPr>
    </w:p>
    <w:p w14:paraId="3D3C25B9" w14:textId="77777777" w:rsidR="003F09DE" w:rsidRPr="003F09DE" w:rsidRDefault="003F09DE" w:rsidP="003F09DE">
      <w:pPr>
        <w:pStyle w:val="Heading2"/>
        <w:rPr>
          <w:rFonts w:cs="Arial"/>
        </w:rPr>
      </w:pPr>
      <w:bookmarkStart w:id="9" w:name="_bookmark22"/>
      <w:bookmarkEnd w:id="9"/>
      <w:r w:rsidRPr="003F09DE">
        <w:rPr>
          <w:rFonts w:cs="Arial"/>
          <w:color w:val="282828"/>
        </w:rPr>
        <w:t>Quality measure</w:t>
      </w:r>
    </w:p>
    <w:p w14:paraId="478001E0" w14:textId="77777777" w:rsidR="003F09DE" w:rsidRPr="003F09DE" w:rsidRDefault="003F09DE" w:rsidP="003F09DE">
      <w:pPr>
        <w:pStyle w:val="BodyText"/>
        <w:spacing w:before="10"/>
        <w:rPr>
          <w:rFonts w:ascii="Arial" w:hAnsi="Arial" w:cs="Arial"/>
          <w:i/>
          <w:sz w:val="30"/>
        </w:rPr>
      </w:pPr>
    </w:p>
    <w:p w14:paraId="14D4C140" w14:textId="77777777" w:rsidR="003F09DE" w:rsidRPr="003F09DE" w:rsidRDefault="003F09DE" w:rsidP="003F09DE">
      <w:pPr>
        <w:pStyle w:val="BodyText"/>
        <w:spacing w:line="300" w:lineRule="auto"/>
        <w:ind w:left="100" w:right="360"/>
        <w:rPr>
          <w:rFonts w:ascii="Arial" w:hAnsi="Arial" w:cs="Arial"/>
        </w:rPr>
      </w:pPr>
      <w:r w:rsidRPr="003F09DE">
        <w:rPr>
          <w:rFonts w:ascii="Arial" w:hAnsi="Arial" w:cs="Arial"/>
          <w:b/>
          <w:color w:val="282828"/>
        </w:rPr>
        <w:t>Structure:</w:t>
      </w:r>
      <w:r w:rsidRPr="003F09DE">
        <w:rPr>
          <w:rFonts w:ascii="Arial" w:hAnsi="Arial" w:cs="Arial"/>
          <w:b/>
          <w:color w:val="282828"/>
          <w:spacing w:val="-15"/>
        </w:rPr>
        <w:t xml:space="preserve"> </w:t>
      </w:r>
      <w:r w:rsidRPr="003F09DE">
        <w:rPr>
          <w:rFonts w:ascii="Arial" w:hAnsi="Arial" w:cs="Arial"/>
          <w:color w:val="282828"/>
        </w:rPr>
        <w:t>Evidence</w:t>
      </w:r>
      <w:r w:rsidRPr="003F09DE">
        <w:rPr>
          <w:rFonts w:ascii="Arial" w:hAnsi="Arial" w:cs="Arial"/>
          <w:color w:val="282828"/>
          <w:spacing w:val="-13"/>
        </w:rPr>
        <w:t xml:space="preserve"> </w:t>
      </w:r>
      <w:r w:rsidRPr="003F09DE">
        <w:rPr>
          <w:rFonts w:ascii="Arial" w:hAnsi="Arial" w:cs="Arial"/>
          <w:color w:val="282828"/>
        </w:rPr>
        <w:t>of</w:t>
      </w:r>
      <w:r w:rsidRPr="003F09DE">
        <w:rPr>
          <w:rFonts w:ascii="Arial" w:hAnsi="Arial" w:cs="Arial"/>
          <w:color w:val="282828"/>
          <w:spacing w:val="-13"/>
        </w:rPr>
        <w:t xml:space="preserve"> </w:t>
      </w:r>
      <w:r w:rsidRPr="003F09DE">
        <w:rPr>
          <w:rFonts w:ascii="Arial" w:hAnsi="Arial" w:cs="Arial"/>
          <w:color w:val="282828"/>
        </w:rPr>
        <w:t>local</w:t>
      </w:r>
      <w:r w:rsidRPr="003F09DE">
        <w:rPr>
          <w:rFonts w:ascii="Arial" w:hAnsi="Arial" w:cs="Arial"/>
          <w:color w:val="282828"/>
          <w:spacing w:val="-13"/>
        </w:rPr>
        <w:t xml:space="preserve"> </w:t>
      </w:r>
      <w:r w:rsidRPr="003F09DE">
        <w:rPr>
          <w:rFonts w:ascii="Arial" w:hAnsi="Arial" w:cs="Arial"/>
          <w:color w:val="282828"/>
        </w:rPr>
        <w:t>arrangements</w:t>
      </w:r>
      <w:r w:rsidRPr="003F09DE">
        <w:rPr>
          <w:rFonts w:ascii="Arial" w:hAnsi="Arial" w:cs="Arial"/>
          <w:color w:val="282828"/>
          <w:spacing w:val="-13"/>
        </w:rPr>
        <w:t xml:space="preserve"> </w:t>
      </w:r>
      <w:r w:rsidRPr="003F09DE">
        <w:rPr>
          <w:rFonts w:ascii="Arial" w:hAnsi="Arial" w:cs="Arial"/>
          <w:color w:val="282828"/>
        </w:rPr>
        <w:t>to</w:t>
      </w:r>
      <w:r w:rsidRPr="003F09DE">
        <w:rPr>
          <w:rFonts w:ascii="Arial" w:hAnsi="Arial" w:cs="Arial"/>
          <w:color w:val="282828"/>
          <w:spacing w:val="-13"/>
        </w:rPr>
        <w:t xml:space="preserve"> </w:t>
      </w:r>
      <w:r w:rsidRPr="003F09DE">
        <w:rPr>
          <w:rFonts w:ascii="Arial" w:hAnsi="Arial" w:cs="Arial"/>
          <w:color w:val="282828"/>
        </w:rPr>
        <w:t>ensure</w:t>
      </w:r>
      <w:r w:rsidRPr="003F09DE">
        <w:rPr>
          <w:rFonts w:ascii="Arial" w:hAnsi="Arial" w:cs="Arial"/>
          <w:color w:val="282828"/>
          <w:spacing w:val="-13"/>
        </w:rPr>
        <w:t xml:space="preserve"> </w:t>
      </w:r>
      <w:r w:rsidRPr="003F09DE">
        <w:rPr>
          <w:rFonts w:ascii="Arial" w:hAnsi="Arial" w:cs="Arial"/>
          <w:color w:val="282828"/>
        </w:rPr>
        <w:t>people</w:t>
      </w:r>
      <w:r w:rsidRPr="003F09DE">
        <w:rPr>
          <w:rFonts w:ascii="Arial" w:hAnsi="Arial" w:cs="Arial"/>
          <w:color w:val="282828"/>
          <w:spacing w:val="-13"/>
        </w:rPr>
        <w:t xml:space="preserve"> </w:t>
      </w:r>
      <w:r w:rsidRPr="003F09DE">
        <w:rPr>
          <w:rFonts w:ascii="Arial" w:hAnsi="Arial" w:cs="Arial"/>
          <w:color w:val="282828"/>
        </w:rPr>
        <w:t>with</w:t>
      </w:r>
      <w:r w:rsidRPr="003F09DE">
        <w:rPr>
          <w:rFonts w:ascii="Arial" w:hAnsi="Arial" w:cs="Arial"/>
          <w:color w:val="282828"/>
          <w:spacing w:val="-13"/>
        </w:rPr>
        <w:t xml:space="preserve"> </w:t>
      </w:r>
      <w:r w:rsidRPr="003F09DE">
        <w:rPr>
          <w:rFonts w:ascii="Arial" w:hAnsi="Arial" w:cs="Arial"/>
          <w:color w:val="282828"/>
        </w:rPr>
        <w:t>hip</w:t>
      </w:r>
      <w:r w:rsidRPr="003F09DE">
        <w:rPr>
          <w:rFonts w:ascii="Arial" w:hAnsi="Arial" w:cs="Arial"/>
          <w:color w:val="282828"/>
          <w:spacing w:val="-13"/>
        </w:rPr>
        <w:t xml:space="preserve"> </w:t>
      </w:r>
      <w:r w:rsidRPr="003F09DE">
        <w:rPr>
          <w:rFonts w:ascii="Arial" w:hAnsi="Arial" w:cs="Arial"/>
          <w:color w:val="282828"/>
        </w:rPr>
        <w:t>fracture</w:t>
      </w:r>
      <w:r w:rsidRPr="003F09DE">
        <w:rPr>
          <w:rFonts w:ascii="Arial" w:hAnsi="Arial" w:cs="Arial"/>
          <w:color w:val="282828"/>
          <w:spacing w:val="-13"/>
        </w:rPr>
        <w:t xml:space="preserve"> </w:t>
      </w:r>
      <w:r w:rsidRPr="003F09DE">
        <w:rPr>
          <w:rFonts w:ascii="Arial" w:hAnsi="Arial" w:cs="Arial"/>
          <w:color w:val="282828"/>
        </w:rPr>
        <w:t>have</w:t>
      </w:r>
      <w:r w:rsidRPr="003F09DE">
        <w:rPr>
          <w:rFonts w:ascii="Arial" w:hAnsi="Arial" w:cs="Arial"/>
          <w:color w:val="282828"/>
          <w:spacing w:val="-13"/>
        </w:rPr>
        <w:t xml:space="preserve"> </w:t>
      </w:r>
      <w:r w:rsidRPr="003F09DE">
        <w:rPr>
          <w:rFonts w:ascii="Arial" w:hAnsi="Arial" w:cs="Arial"/>
          <w:color w:val="282828"/>
        </w:rPr>
        <w:t>their</w:t>
      </w:r>
      <w:r w:rsidRPr="003F09DE">
        <w:rPr>
          <w:rFonts w:ascii="Arial" w:hAnsi="Arial" w:cs="Arial"/>
          <w:color w:val="282828"/>
          <w:spacing w:val="-12"/>
        </w:rPr>
        <w:t xml:space="preserve"> </w:t>
      </w:r>
      <w:r w:rsidRPr="003F09DE">
        <w:rPr>
          <w:rFonts w:ascii="Arial" w:hAnsi="Arial" w:cs="Arial"/>
          <w:color w:val="282828"/>
        </w:rPr>
        <w:t>cognitive status</w:t>
      </w:r>
      <w:r w:rsidRPr="003F09DE">
        <w:rPr>
          <w:rFonts w:ascii="Arial" w:hAnsi="Arial" w:cs="Arial"/>
          <w:color w:val="282828"/>
          <w:spacing w:val="-16"/>
        </w:rPr>
        <w:t xml:space="preserve"> </w:t>
      </w:r>
      <w:r w:rsidRPr="003F09DE">
        <w:rPr>
          <w:rFonts w:ascii="Arial" w:hAnsi="Arial" w:cs="Arial"/>
          <w:color w:val="282828"/>
        </w:rPr>
        <w:t>assessed,</w:t>
      </w:r>
      <w:r w:rsidRPr="003F09DE">
        <w:rPr>
          <w:rFonts w:ascii="Arial" w:hAnsi="Arial" w:cs="Arial"/>
          <w:color w:val="282828"/>
          <w:spacing w:val="-16"/>
        </w:rPr>
        <w:t xml:space="preserve"> </w:t>
      </w:r>
      <w:proofErr w:type="gramStart"/>
      <w:r w:rsidRPr="003F09DE">
        <w:rPr>
          <w:rFonts w:ascii="Arial" w:hAnsi="Arial" w:cs="Arial"/>
          <w:color w:val="282828"/>
        </w:rPr>
        <w:t>measured</w:t>
      </w:r>
      <w:proofErr w:type="gramEnd"/>
      <w:r w:rsidRPr="003F09DE">
        <w:rPr>
          <w:rFonts w:ascii="Arial" w:hAnsi="Arial" w:cs="Arial"/>
          <w:color w:val="282828"/>
          <w:spacing w:val="-15"/>
        </w:rPr>
        <w:t xml:space="preserve"> </w:t>
      </w:r>
      <w:r w:rsidRPr="003F09DE">
        <w:rPr>
          <w:rFonts w:ascii="Arial" w:hAnsi="Arial" w:cs="Arial"/>
          <w:color w:val="282828"/>
        </w:rPr>
        <w:t>and</w:t>
      </w:r>
      <w:r w:rsidRPr="003F09DE">
        <w:rPr>
          <w:rFonts w:ascii="Arial" w:hAnsi="Arial" w:cs="Arial"/>
          <w:color w:val="282828"/>
          <w:spacing w:val="-16"/>
        </w:rPr>
        <w:t xml:space="preserve"> </w:t>
      </w:r>
      <w:r w:rsidRPr="003F09DE">
        <w:rPr>
          <w:rFonts w:ascii="Arial" w:hAnsi="Arial" w:cs="Arial"/>
          <w:color w:val="282828"/>
        </w:rPr>
        <w:t>recorded</w:t>
      </w:r>
      <w:r w:rsidRPr="003F09DE">
        <w:rPr>
          <w:rFonts w:ascii="Arial" w:hAnsi="Arial" w:cs="Arial"/>
          <w:color w:val="282828"/>
          <w:spacing w:val="-16"/>
        </w:rPr>
        <w:t xml:space="preserve"> </w:t>
      </w:r>
      <w:r w:rsidRPr="003F09DE">
        <w:rPr>
          <w:rFonts w:ascii="Arial" w:hAnsi="Arial" w:cs="Arial"/>
          <w:color w:val="282828"/>
        </w:rPr>
        <w:t>from</w:t>
      </w:r>
      <w:r w:rsidRPr="003F09DE">
        <w:rPr>
          <w:rFonts w:ascii="Arial" w:hAnsi="Arial" w:cs="Arial"/>
          <w:color w:val="282828"/>
          <w:spacing w:val="-15"/>
        </w:rPr>
        <w:t xml:space="preserve"> </w:t>
      </w:r>
      <w:r w:rsidRPr="003F09DE">
        <w:rPr>
          <w:rFonts w:ascii="Arial" w:hAnsi="Arial" w:cs="Arial"/>
          <w:color w:val="282828"/>
        </w:rPr>
        <w:t>admission.</w:t>
      </w:r>
    </w:p>
    <w:p w14:paraId="410663AE" w14:textId="77777777" w:rsidR="003F09DE" w:rsidRPr="003F09DE" w:rsidRDefault="003F09DE" w:rsidP="003F09DE">
      <w:pPr>
        <w:pStyle w:val="BodyText"/>
        <w:rPr>
          <w:rFonts w:ascii="Arial" w:hAnsi="Arial" w:cs="Arial"/>
          <w:sz w:val="30"/>
        </w:rPr>
      </w:pPr>
    </w:p>
    <w:p w14:paraId="2D2AE33A" w14:textId="77777777" w:rsidR="003F09DE" w:rsidRPr="003F09DE" w:rsidRDefault="003F09DE" w:rsidP="003F09DE">
      <w:pPr>
        <w:pStyle w:val="Heading3"/>
        <w:rPr>
          <w:rFonts w:cs="Arial"/>
        </w:rPr>
      </w:pPr>
      <w:r w:rsidRPr="003F09DE">
        <w:rPr>
          <w:rFonts w:cs="Arial"/>
          <w:color w:val="282828"/>
        </w:rPr>
        <w:t>Process:</w:t>
      </w:r>
    </w:p>
    <w:p w14:paraId="615BF9D1" w14:textId="77777777" w:rsidR="003F09DE" w:rsidRPr="003F09DE" w:rsidRDefault="003F09DE" w:rsidP="003F09DE">
      <w:pPr>
        <w:pStyle w:val="BodyText"/>
        <w:rPr>
          <w:rFonts w:ascii="Arial" w:hAnsi="Arial" w:cs="Arial"/>
          <w:b/>
          <w:sz w:val="36"/>
        </w:rPr>
      </w:pPr>
    </w:p>
    <w:p w14:paraId="208BA749" w14:textId="77777777" w:rsidR="003F09DE" w:rsidRPr="003F09DE" w:rsidRDefault="003F09DE" w:rsidP="003F09DE">
      <w:pPr>
        <w:pStyle w:val="ListParagraph"/>
        <w:numPr>
          <w:ilvl w:val="0"/>
          <w:numId w:val="23"/>
        </w:numPr>
        <w:tabs>
          <w:tab w:val="left" w:pos="340"/>
        </w:tabs>
        <w:spacing w:line="300" w:lineRule="auto"/>
        <w:ind w:right="536" w:firstLine="0"/>
        <w:rPr>
          <w:rFonts w:ascii="Arial" w:hAnsi="Arial" w:cs="Arial"/>
          <w:sz w:val="24"/>
        </w:rPr>
      </w:pPr>
      <w:r w:rsidRPr="003F09DE">
        <w:rPr>
          <w:rFonts w:ascii="Arial" w:hAnsi="Arial" w:cs="Arial"/>
          <w:color w:val="282828"/>
          <w:sz w:val="24"/>
        </w:rPr>
        <w:t>Proportion</w:t>
      </w:r>
      <w:r w:rsidRPr="003F09DE">
        <w:rPr>
          <w:rFonts w:ascii="Arial" w:hAnsi="Arial" w:cs="Arial"/>
          <w:color w:val="282828"/>
          <w:spacing w:val="-11"/>
          <w:sz w:val="24"/>
        </w:rPr>
        <w:t xml:space="preserve"> </w:t>
      </w:r>
      <w:r w:rsidRPr="003F09DE">
        <w:rPr>
          <w:rFonts w:ascii="Arial" w:hAnsi="Arial" w:cs="Arial"/>
          <w:color w:val="282828"/>
          <w:sz w:val="24"/>
        </w:rPr>
        <w:t>of</w:t>
      </w:r>
      <w:r w:rsidRPr="003F09DE">
        <w:rPr>
          <w:rFonts w:ascii="Arial" w:hAnsi="Arial" w:cs="Arial"/>
          <w:color w:val="282828"/>
          <w:spacing w:val="-11"/>
          <w:sz w:val="24"/>
        </w:rPr>
        <w:t xml:space="preserve"> </w:t>
      </w:r>
      <w:r w:rsidRPr="003F09DE">
        <w:rPr>
          <w:rFonts w:ascii="Arial" w:hAnsi="Arial" w:cs="Arial"/>
          <w:color w:val="282828"/>
          <w:sz w:val="24"/>
        </w:rPr>
        <w:t>people</w:t>
      </w:r>
      <w:r w:rsidRPr="003F09DE">
        <w:rPr>
          <w:rFonts w:ascii="Arial" w:hAnsi="Arial" w:cs="Arial"/>
          <w:color w:val="282828"/>
          <w:spacing w:val="-10"/>
          <w:sz w:val="24"/>
        </w:rPr>
        <w:t xml:space="preserve"> </w:t>
      </w:r>
      <w:r w:rsidRPr="003F09DE">
        <w:rPr>
          <w:rFonts w:ascii="Arial" w:hAnsi="Arial" w:cs="Arial"/>
          <w:color w:val="282828"/>
          <w:sz w:val="24"/>
        </w:rPr>
        <w:t>with</w:t>
      </w:r>
      <w:r w:rsidRPr="003F09DE">
        <w:rPr>
          <w:rFonts w:ascii="Arial" w:hAnsi="Arial" w:cs="Arial"/>
          <w:color w:val="282828"/>
          <w:spacing w:val="-11"/>
          <w:sz w:val="24"/>
        </w:rPr>
        <w:t xml:space="preserve"> </w:t>
      </w:r>
      <w:r w:rsidRPr="003F09DE">
        <w:rPr>
          <w:rFonts w:ascii="Arial" w:hAnsi="Arial" w:cs="Arial"/>
          <w:color w:val="282828"/>
          <w:sz w:val="24"/>
        </w:rPr>
        <w:t>hip</w:t>
      </w:r>
      <w:r w:rsidRPr="003F09DE">
        <w:rPr>
          <w:rFonts w:ascii="Arial" w:hAnsi="Arial" w:cs="Arial"/>
          <w:color w:val="282828"/>
          <w:spacing w:val="-11"/>
          <w:sz w:val="24"/>
        </w:rPr>
        <w:t xml:space="preserve"> </w:t>
      </w:r>
      <w:r w:rsidRPr="003F09DE">
        <w:rPr>
          <w:rFonts w:ascii="Arial" w:hAnsi="Arial" w:cs="Arial"/>
          <w:color w:val="282828"/>
          <w:sz w:val="24"/>
        </w:rPr>
        <w:t>fracture</w:t>
      </w:r>
      <w:r w:rsidRPr="003F09DE">
        <w:rPr>
          <w:rFonts w:ascii="Arial" w:hAnsi="Arial" w:cs="Arial"/>
          <w:color w:val="282828"/>
          <w:spacing w:val="-11"/>
          <w:sz w:val="24"/>
        </w:rPr>
        <w:t xml:space="preserve"> </w:t>
      </w:r>
      <w:r w:rsidRPr="003F09DE">
        <w:rPr>
          <w:rFonts w:ascii="Arial" w:hAnsi="Arial" w:cs="Arial"/>
          <w:color w:val="282828"/>
          <w:sz w:val="24"/>
        </w:rPr>
        <w:t>receiving</w:t>
      </w:r>
      <w:r w:rsidRPr="003F09DE">
        <w:rPr>
          <w:rFonts w:ascii="Arial" w:hAnsi="Arial" w:cs="Arial"/>
          <w:color w:val="282828"/>
          <w:spacing w:val="-10"/>
          <w:sz w:val="24"/>
        </w:rPr>
        <w:t xml:space="preserve"> </w:t>
      </w:r>
      <w:r w:rsidRPr="003F09DE">
        <w:rPr>
          <w:rFonts w:ascii="Arial" w:hAnsi="Arial" w:cs="Arial"/>
          <w:color w:val="282828"/>
          <w:sz w:val="24"/>
        </w:rPr>
        <w:t>recorded</w:t>
      </w:r>
      <w:r w:rsidRPr="003F09DE">
        <w:rPr>
          <w:rFonts w:ascii="Arial" w:hAnsi="Arial" w:cs="Arial"/>
          <w:color w:val="282828"/>
          <w:spacing w:val="-11"/>
          <w:sz w:val="24"/>
        </w:rPr>
        <w:t xml:space="preserve"> </w:t>
      </w:r>
      <w:r w:rsidRPr="003F09DE">
        <w:rPr>
          <w:rFonts w:ascii="Arial" w:hAnsi="Arial" w:cs="Arial"/>
          <w:color w:val="282828"/>
          <w:sz w:val="24"/>
        </w:rPr>
        <w:t>preoperative</w:t>
      </w:r>
      <w:r w:rsidRPr="003F09DE">
        <w:rPr>
          <w:rFonts w:ascii="Arial" w:hAnsi="Arial" w:cs="Arial"/>
          <w:color w:val="282828"/>
          <w:spacing w:val="-11"/>
          <w:sz w:val="24"/>
        </w:rPr>
        <w:t xml:space="preserve"> </w:t>
      </w:r>
      <w:r w:rsidRPr="003F09DE">
        <w:rPr>
          <w:rFonts w:ascii="Arial" w:hAnsi="Arial" w:cs="Arial"/>
          <w:color w:val="282828"/>
          <w:sz w:val="24"/>
        </w:rPr>
        <w:t>cognitive</w:t>
      </w:r>
      <w:r w:rsidRPr="003F09DE">
        <w:rPr>
          <w:rFonts w:ascii="Arial" w:hAnsi="Arial" w:cs="Arial"/>
          <w:color w:val="282828"/>
          <w:spacing w:val="-10"/>
          <w:sz w:val="24"/>
        </w:rPr>
        <w:t xml:space="preserve"> </w:t>
      </w:r>
      <w:r w:rsidRPr="003F09DE">
        <w:rPr>
          <w:rFonts w:ascii="Arial" w:hAnsi="Arial" w:cs="Arial"/>
          <w:color w:val="282828"/>
          <w:sz w:val="24"/>
        </w:rPr>
        <w:t>assessment and</w:t>
      </w:r>
      <w:r w:rsidRPr="003F09DE">
        <w:rPr>
          <w:rFonts w:ascii="Arial" w:hAnsi="Arial" w:cs="Arial"/>
          <w:color w:val="282828"/>
          <w:spacing w:val="-16"/>
          <w:sz w:val="24"/>
        </w:rPr>
        <w:t xml:space="preserve"> </w:t>
      </w:r>
      <w:r w:rsidRPr="003F09DE">
        <w:rPr>
          <w:rFonts w:ascii="Arial" w:hAnsi="Arial" w:cs="Arial"/>
          <w:color w:val="282828"/>
          <w:sz w:val="24"/>
        </w:rPr>
        <w:t>measurement</w:t>
      </w:r>
      <w:r w:rsidRPr="003F09DE">
        <w:rPr>
          <w:rFonts w:ascii="Arial" w:hAnsi="Arial" w:cs="Arial"/>
          <w:color w:val="282828"/>
          <w:spacing w:val="-16"/>
          <w:sz w:val="24"/>
        </w:rPr>
        <w:t xml:space="preserve"> </w:t>
      </w:r>
      <w:r w:rsidRPr="003F09DE">
        <w:rPr>
          <w:rFonts w:ascii="Arial" w:hAnsi="Arial" w:cs="Arial"/>
          <w:color w:val="282828"/>
          <w:sz w:val="24"/>
        </w:rPr>
        <w:t>using</w:t>
      </w:r>
      <w:r w:rsidRPr="003F09DE">
        <w:rPr>
          <w:rFonts w:ascii="Arial" w:hAnsi="Arial" w:cs="Arial"/>
          <w:color w:val="282828"/>
          <w:spacing w:val="-16"/>
          <w:sz w:val="24"/>
        </w:rPr>
        <w:t xml:space="preserve"> </w:t>
      </w:r>
      <w:r w:rsidRPr="003F09DE">
        <w:rPr>
          <w:rFonts w:ascii="Arial" w:hAnsi="Arial" w:cs="Arial"/>
          <w:color w:val="282828"/>
          <w:sz w:val="24"/>
        </w:rPr>
        <w:t>a</w:t>
      </w:r>
      <w:r w:rsidRPr="003F09DE">
        <w:rPr>
          <w:rFonts w:ascii="Arial" w:hAnsi="Arial" w:cs="Arial"/>
          <w:color w:val="282828"/>
          <w:spacing w:val="-16"/>
          <w:sz w:val="24"/>
        </w:rPr>
        <w:t xml:space="preserve"> </w:t>
      </w:r>
      <w:r w:rsidRPr="003F09DE">
        <w:rPr>
          <w:rFonts w:ascii="Arial" w:hAnsi="Arial" w:cs="Arial"/>
          <w:color w:val="282828"/>
          <w:sz w:val="24"/>
        </w:rPr>
        <w:t>validated</w:t>
      </w:r>
      <w:r w:rsidRPr="003F09DE">
        <w:rPr>
          <w:rFonts w:ascii="Arial" w:hAnsi="Arial" w:cs="Arial"/>
          <w:color w:val="282828"/>
          <w:spacing w:val="-15"/>
          <w:sz w:val="24"/>
        </w:rPr>
        <w:t xml:space="preserve"> </w:t>
      </w:r>
      <w:r w:rsidRPr="003F09DE">
        <w:rPr>
          <w:rFonts w:ascii="Arial" w:hAnsi="Arial" w:cs="Arial"/>
          <w:color w:val="282828"/>
          <w:sz w:val="24"/>
        </w:rPr>
        <w:t>tool.</w:t>
      </w:r>
    </w:p>
    <w:p w14:paraId="289D65A0" w14:textId="77777777" w:rsidR="003F09DE" w:rsidRPr="003F09DE" w:rsidRDefault="003F09DE" w:rsidP="003F09DE">
      <w:pPr>
        <w:pStyle w:val="BodyText"/>
        <w:rPr>
          <w:rFonts w:ascii="Arial" w:hAnsi="Arial" w:cs="Arial"/>
          <w:sz w:val="30"/>
        </w:rPr>
      </w:pPr>
    </w:p>
    <w:p w14:paraId="39507741" w14:textId="77777777" w:rsidR="003F09DE" w:rsidRPr="003F09DE" w:rsidRDefault="003F09DE" w:rsidP="003F09DE">
      <w:pPr>
        <w:pStyle w:val="BodyText"/>
        <w:spacing w:line="300" w:lineRule="auto"/>
        <w:ind w:left="100" w:right="973"/>
        <w:rPr>
          <w:rFonts w:ascii="Arial" w:hAnsi="Arial" w:cs="Arial"/>
        </w:rPr>
      </w:pPr>
      <w:r w:rsidRPr="003F09DE">
        <w:rPr>
          <w:rFonts w:ascii="Arial" w:hAnsi="Arial" w:cs="Arial"/>
          <w:color w:val="282828"/>
        </w:rPr>
        <w:t>Numerator:</w:t>
      </w:r>
      <w:r w:rsidRPr="003F09DE">
        <w:rPr>
          <w:rFonts w:ascii="Arial" w:hAnsi="Arial" w:cs="Arial"/>
          <w:color w:val="282828"/>
          <w:spacing w:val="-13"/>
        </w:rPr>
        <w:t xml:space="preserve"> </w:t>
      </w:r>
      <w:r w:rsidRPr="003F09DE">
        <w:rPr>
          <w:rFonts w:ascii="Arial" w:hAnsi="Arial" w:cs="Arial"/>
          <w:color w:val="282828"/>
        </w:rPr>
        <w:t>the</w:t>
      </w:r>
      <w:r w:rsidRPr="003F09DE">
        <w:rPr>
          <w:rFonts w:ascii="Arial" w:hAnsi="Arial" w:cs="Arial"/>
          <w:color w:val="282828"/>
          <w:spacing w:val="-12"/>
        </w:rPr>
        <w:t xml:space="preserve"> </w:t>
      </w:r>
      <w:r w:rsidRPr="003F09DE">
        <w:rPr>
          <w:rFonts w:ascii="Arial" w:hAnsi="Arial" w:cs="Arial"/>
          <w:color w:val="282828"/>
        </w:rPr>
        <w:t>number</w:t>
      </w:r>
      <w:r w:rsidRPr="003F09DE">
        <w:rPr>
          <w:rFonts w:ascii="Arial" w:hAnsi="Arial" w:cs="Arial"/>
          <w:color w:val="282828"/>
          <w:spacing w:val="-12"/>
        </w:rPr>
        <w:t xml:space="preserve"> </w:t>
      </w:r>
      <w:r w:rsidRPr="003F09DE">
        <w:rPr>
          <w:rFonts w:ascii="Arial" w:hAnsi="Arial" w:cs="Arial"/>
          <w:color w:val="282828"/>
        </w:rPr>
        <w:t>of</w:t>
      </w:r>
      <w:r w:rsidRPr="003F09DE">
        <w:rPr>
          <w:rFonts w:ascii="Arial" w:hAnsi="Arial" w:cs="Arial"/>
          <w:color w:val="282828"/>
          <w:spacing w:val="-12"/>
        </w:rPr>
        <w:t xml:space="preserve"> </w:t>
      </w:r>
      <w:r w:rsidRPr="003F09DE">
        <w:rPr>
          <w:rFonts w:ascii="Arial" w:hAnsi="Arial" w:cs="Arial"/>
          <w:color w:val="282828"/>
        </w:rPr>
        <w:t>people</w:t>
      </w:r>
      <w:r w:rsidRPr="003F09DE">
        <w:rPr>
          <w:rFonts w:ascii="Arial" w:hAnsi="Arial" w:cs="Arial"/>
          <w:color w:val="282828"/>
          <w:spacing w:val="-12"/>
        </w:rPr>
        <w:t xml:space="preserve"> </w:t>
      </w:r>
      <w:r w:rsidRPr="003F09DE">
        <w:rPr>
          <w:rFonts w:ascii="Arial" w:hAnsi="Arial" w:cs="Arial"/>
          <w:color w:val="282828"/>
        </w:rPr>
        <w:t>in</w:t>
      </w:r>
      <w:r w:rsidRPr="003F09DE">
        <w:rPr>
          <w:rFonts w:ascii="Arial" w:hAnsi="Arial" w:cs="Arial"/>
          <w:color w:val="282828"/>
          <w:spacing w:val="-12"/>
        </w:rPr>
        <w:t xml:space="preserve"> </w:t>
      </w:r>
      <w:r w:rsidRPr="003F09DE">
        <w:rPr>
          <w:rFonts w:ascii="Arial" w:hAnsi="Arial" w:cs="Arial"/>
          <w:color w:val="282828"/>
        </w:rPr>
        <w:t>the</w:t>
      </w:r>
      <w:r w:rsidRPr="003F09DE">
        <w:rPr>
          <w:rFonts w:ascii="Arial" w:hAnsi="Arial" w:cs="Arial"/>
          <w:color w:val="282828"/>
          <w:spacing w:val="-13"/>
        </w:rPr>
        <w:t xml:space="preserve"> </w:t>
      </w:r>
      <w:r w:rsidRPr="003F09DE">
        <w:rPr>
          <w:rFonts w:ascii="Arial" w:hAnsi="Arial" w:cs="Arial"/>
          <w:color w:val="282828"/>
        </w:rPr>
        <w:t>denominator</w:t>
      </w:r>
      <w:r w:rsidRPr="003F09DE">
        <w:rPr>
          <w:rFonts w:ascii="Arial" w:hAnsi="Arial" w:cs="Arial"/>
          <w:color w:val="282828"/>
          <w:spacing w:val="-12"/>
        </w:rPr>
        <w:t xml:space="preserve"> </w:t>
      </w:r>
      <w:r w:rsidRPr="003F09DE">
        <w:rPr>
          <w:rFonts w:ascii="Arial" w:hAnsi="Arial" w:cs="Arial"/>
          <w:color w:val="282828"/>
        </w:rPr>
        <w:t>who</w:t>
      </w:r>
      <w:r w:rsidRPr="003F09DE">
        <w:rPr>
          <w:rFonts w:ascii="Arial" w:hAnsi="Arial" w:cs="Arial"/>
          <w:color w:val="282828"/>
          <w:spacing w:val="-12"/>
        </w:rPr>
        <w:t xml:space="preserve"> </w:t>
      </w:r>
      <w:r w:rsidRPr="003F09DE">
        <w:rPr>
          <w:rFonts w:ascii="Arial" w:hAnsi="Arial" w:cs="Arial"/>
          <w:color w:val="282828"/>
        </w:rPr>
        <w:t>receive</w:t>
      </w:r>
      <w:r w:rsidRPr="003F09DE">
        <w:rPr>
          <w:rFonts w:ascii="Arial" w:hAnsi="Arial" w:cs="Arial"/>
          <w:color w:val="282828"/>
          <w:spacing w:val="-12"/>
        </w:rPr>
        <w:t xml:space="preserve"> </w:t>
      </w:r>
      <w:r w:rsidRPr="003F09DE">
        <w:rPr>
          <w:rFonts w:ascii="Arial" w:hAnsi="Arial" w:cs="Arial"/>
          <w:color w:val="282828"/>
        </w:rPr>
        <w:t>a</w:t>
      </w:r>
      <w:r w:rsidRPr="003F09DE">
        <w:rPr>
          <w:rFonts w:ascii="Arial" w:hAnsi="Arial" w:cs="Arial"/>
          <w:color w:val="282828"/>
          <w:spacing w:val="-12"/>
        </w:rPr>
        <w:t xml:space="preserve"> </w:t>
      </w:r>
      <w:r w:rsidRPr="003F09DE">
        <w:rPr>
          <w:rFonts w:ascii="Arial" w:hAnsi="Arial" w:cs="Arial"/>
          <w:color w:val="282828"/>
        </w:rPr>
        <w:t>recorded</w:t>
      </w:r>
      <w:r w:rsidRPr="003F09DE">
        <w:rPr>
          <w:rFonts w:ascii="Arial" w:hAnsi="Arial" w:cs="Arial"/>
          <w:color w:val="282828"/>
          <w:spacing w:val="-12"/>
        </w:rPr>
        <w:t xml:space="preserve"> </w:t>
      </w:r>
      <w:r w:rsidRPr="003F09DE">
        <w:rPr>
          <w:rFonts w:ascii="Arial" w:hAnsi="Arial" w:cs="Arial"/>
          <w:color w:val="282828"/>
        </w:rPr>
        <w:t>preoperative cognitive</w:t>
      </w:r>
      <w:r w:rsidRPr="003F09DE">
        <w:rPr>
          <w:rFonts w:ascii="Arial" w:hAnsi="Arial" w:cs="Arial"/>
          <w:color w:val="282828"/>
          <w:spacing w:val="-16"/>
        </w:rPr>
        <w:t xml:space="preserve"> </w:t>
      </w:r>
      <w:r w:rsidRPr="003F09DE">
        <w:rPr>
          <w:rFonts w:ascii="Arial" w:hAnsi="Arial" w:cs="Arial"/>
          <w:color w:val="282828"/>
        </w:rPr>
        <w:t>assessment</w:t>
      </w:r>
      <w:r w:rsidRPr="003F09DE">
        <w:rPr>
          <w:rFonts w:ascii="Arial" w:hAnsi="Arial" w:cs="Arial"/>
          <w:color w:val="282828"/>
          <w:spacing w:val="-16"/>
        </w:rPr>
        <w:t xml:space="preserve"> </w:t>
      </w:r>
      <w:r w:rsidRPr="003F09DE">
        <w:rPr>
          <w:rFonts w:ascii="Arial" w:hAnsi="Arial" w:cs="Arial"/>
          <w:color w:val="282828"/>
        </w:rPr>
        <w:t>and</w:t>
      </w:r>
      <w:r w:rsidRPr="003F09DE">
        <w:rPr>
          <w:rFonts w:ascii="Arial" w:hAnsi="Arial" w:cs="Arial"/>
          <w:color w:val="282828"/>
          <w:spacing w:val="-15"/>
        </w:rPr>
        <w:t xml:space="preserve"> </w:t>
      </w:r>
      <w:r w:rsidRPr="003F09DE">
        <w:rPr>
          <w:rFonts w:ascii="Arial" w:hAnsi="Arial" w:cs="Arial"/>
          <w:color w:val="282828"/>
        </w:rPr>
        <w:t>measurement</w:t>
      </w:r>
      <w:r w:rsidRPr="003F09DE">
        <w:rPr>
          <w:rFonts w:ascii="Arial" w:hAnsi="Arial" w:cs="Arial"/>
          <w:color w:val="282828"/>
          <w:spacing w:val="-16"/>
        </w:rPr>
        <w:t xml:space="preserve"> </w:t>
      </w:r>
      <w:r w:rsidRPr="003F09DE">
        <w:rPr>
          <w:rFonts w:ascii="Arial" w:hAnsi="Arial" w:cs="Arial"/>
          <w:color w:val="282828"/>
        </w:rPr>
        <w:t>using</w:t>
      </w:r>
      <w:r w:rsidRPr="003F09DE">
        <w:rPr>
          <w:rFonts w:ascii="Arial" w:hAnsi="Arial" w:cs="Arial"/>
          <w:color w:val="282828"/>
          <w:spacing w:val="-15"/>
        </w:rPr>
        <w:t xml:space="preserve"> </w:t>
      </w:r>
      <w:r w:rsidRPr="003F09DE">
        <w:rPr>
          <w:rFonts w:ascii="Arial" w:hAnsi="Arial" w:cs="Arial"/>
          <w:color w:val="282828"/>
        </w:rPr>
        <w:t>a</w:t>
      </w:r>
      <w:r w:rsidRPr="003F09DE">
        <w:rPr>
          <w:rFonts w:ascii="Arial" w:hAnsi="Arial" w:cs="Arial"/>
          <w:color w:val="282828"/>
          <w:spacing w:val="-16"/>
        </w:rPr>
        <w:t xml:space="preserve"> </w:t>
      </w:r>
      <w:r w:rsidRPr="003F09DE">
        <w:rPr>
          <w:rFonts w:ascii="Arial" w:hAnsi="Arial" w:cs="Arial"/>
          <w:color w:val="282828"/>
        </w:rPr>
        <w:t>validated</w:t>
      </w:r>
      <w:r w:rsidRPr="003F09DE">
        <w:rPr>
          <w:rFonts w:ascii="Arial" w:hAnsi="Arial" w:cs="Arial"/>
          <w:color w:val="282828"/>
          <w:spacing w:val="-16"/>
        </w:rPr>
        <w:t xml:space="preserve"> </w:t>
      </w:r>
      <w:r w:rsidRPr="003F09DE">
        <w:rPr>
          <w:rFonts w:ascii="Arial" w:hAnsi="Arial" w:cs="Arial"/>
          <w:color w:val="282828"/>
        </w:rPr>
        <w:t>tool.</w:t>
      </w:r>
    </w:p>
    <w:p w14:paraId="5EFBC111" w14:textId="77777777" w:rsidR="003F09DE" w:rsidRPr="003F09DE" w:rsidRDefault="003F09DE" w:rsidP="003F09DE">
      <w:pPr>
        <w:pStyle w:val="BodyText"/>
        <w:rPr>
          <w:rFonts w:ascii="Arial" w:hAnsi="Arial" w:cs="Arial"/>
          <w:sz w:val="30"/>
        </w:rPr>
      </w:pPr>
    </w:p>
    <w:p w14:paraId="7B2A9BD0" w14:textId="77777777" w:rsidR="003F09DE" w:rsidRPr="003F09DE" w:rsidRDefault="003F09DE" w:rsidP="003F09DE">
      <w:pPr>
        <w:pStyle w:val="BodyText"/>
        <w:ind w:left="100"/>
        <w:rPr>
          <w:rFonts w:ascii="Arial" w:hAnsi="Arial" w:cs="Arial"/>
        </w:rPr>
      </w:pPr>
      <w:r w:rsidRPr="003F09DE">
        <w:rPr>
          <w:rFonts w:ascii="Arial" w:hAnsi="Arial" w:cs="Arial"/>
          <w:color w:val="282828"/>
        </w:rPr>
        <w:t>Denominator: the number of people with hip fracture.</w:t>
      </w:r>
    </w:p>
    <w:p w14:paraId="2CA87752" w14:textId="77777777" w:rsidR="003F09DE" w:rsidRPr="003F09DE" w:rsidRDefault="003F09DE" w:rsidP="003F09DE">
      <w:pPr>
        <w:pStyle w:val="BodyText"/>
        <w:rPr>
          <w:rFonts w:ascii="Arial" w:hAnsi="Arial" w:cs="Arial"/>
          <w:sz w:val="36"/>
        </w:rPr>
      </w:pPr>
    </w:p>
    <w:p w14:paraId="55F648E6" w14:textId="77777777" w:rsidR="003F09DE" w:rsidRPr="003F09DE" w:rsidRDefault="003F09DE" w:rsidP="003F09DE">
      <w:pPr>
        <w:pStyle w:val="ListParagraph"/>
        <w:numPr>
          <w:ilvl w:val="0"/>
          <w:numId w:val="23"/>
        </w:numPr>
        <w:tabs>
          <w:tab w:val="left" w:pos="349"/>
        </w:tabs>
        <w:spacing w:line="300" w:lineRule="auto"/>
        <w:ind w:right="951" w:firstLine="0"/>
        <w:rPr>
          <w:rFonts w:ascii="Arial" w:hAnsi="Arial" w:cs="Arial"/>
          <w:sz w:val="24"/>
        </w:rPr>
      </w:pPr>
      <w:r w:rsidRPr="003F09DE">
        <w:rPr>
          <w:rFonts w:ascii="Arial" w:hAnsi="Arial" w:cs="Arial"/>
          <w:color w:val="282828"/>
          <w:sz w:val="24"/>
        </w:rPr>
        <w:t>Proportion</w:t>
      </w:r>
      <w:r w:rsidRPr="003F09DE">
        <w:rPr>
          <w:rFonts w:ascii="Arial" w:hAnsi="Arial" w:cs="Arial"/>
          <w:color w:val="282828"/>
          <w:spacing w:val="-13"/>
          <w:sz w:val="24"/>
        </w:rPr>
        <w:t xml:space="preserve"> </w:t>
      </w:r>
      <w:r w:rsidRPr="003F09DE">
        <w:rPr>
          <w:rFonts w:ascii="Arial" w:hAnsi="Arial" w:cs="Arial"/>
          <w:color w:val="282828"/>
          <w:sz w:val="24"/>
        </w:rPr>
        <w:t>of</w:t>
      </w:r>
      <w:r w:rsidRPr="003F09DE">
        <w:rPr>
          <w:rFonts w:ascii="Arial" w:hAnsi="Arial" w:cs="Arial"/>
          <w:color w:val="282828"/>
          <w:spacing w:val="-12"/>
          <w:sz w:val="24"/>
        </w:rPr>
        <w:t xml:space="preserve"> </w:t>
      </w:r>
      <w:r w:rsidRPr="003F09DE">
        <w:rPr>
          <w:rFonts w:ascii="Arial" w:hAnsi="Arial" w:cs="Arial"/>
          <w:color w:val="282828"/>
          <w:sz w:val="24"/>
        </w:rPr>
        <w:t>people</w:t>
      </w:r>
      <w:r w:rsidRPr="003F09DE">
        <w:rPr>
          <w:rFonts w:ascii="Arial" w:hAnsi="Arial" w:cs="Arial"/>
          <w:color w:val="282828"/>
          <w:spacing w:val="-12"/>
          <w:sz w:val="24"/>
        </w:rPr>
        <w:t xml:space="preserve"> </w:t>
      </w:r>
      <w:r w:rsidRPr="003F09DE">
        <w:rPr>
          <w:rFonts w:ascii="Arial" w:hAnsi="Arial" w:cs="Arial"/>
          <w:color w:val="282828"/>
          <w:sz w:val="24"/>
        </w:rPr>
        <w:t>with</w:t>
      </w:r>
      <w:r w:rsidRPr="003F09DE">
        <w:rPr>
          <w:rFonts w:ascii="Arial" w:hAnsi="Arial" w:cs="Arial"/>
          <w:color w:val="282828"/>
          <w:spacing w:val="-12"/>
          <w:sz w:val="24"/>
        </w:rPr>
        <w:t xml:space="preserve"> </w:t>
      </w:r>
      <w:r w:rsidRPr="003F09DE">
        <w:rPr>
          <w:rFonts w:ascii="Arial" w:hAnsi="Arial" w:cs="Arial"/>
          <w:color w:val="282828"/>
          <w:sz w:val="24"/>
        </w:rPr>
        <w:t>hip</w:t>
      </w:r>
      <w:r w:rsidRPr="003F09DE">
        <w:rPr>
          <w:rFonts w:ascii="Arial" w:hAnsi="Arial" w:cs="Arial"/>
          <w:color w:val="282828"/>
          <w:spacing w:val="-12"/>
          <w:sz w:val="24"/>
        </w:rPr>
        <w:t xml:space="preserve"> </w:t>
      </w:r>
      <w:r w:rsidRPr="003F09DE">
        <w:rPr>
          <w:rFonts w:ascii="Arial" w:hAnsi="Arial" w:cs="Arial"/>
          <w:color w:val="282828"/>
          <w:sz w:val="24"/>
        </w:rPr>
        <w:t>fracture</w:t>
      </w:r>
      <w:r w:rsidRPr="003F09DE">
        <w:rPr>
          <w:rFonts w:ascii="Arial" w:hAnsi="Arial" w:cs="Arial"/>
          <w:color w:val="282828"/>
          <w:spacing w:val="-13"/>
          <w:sz w:val="24"/>
        </w:rPr>
        <w:t xml:space="preserve"> </w:t>
      </w:r>
      <w:r w:rsidRPr="003F09DE">
        <w:rPr>
          <w:rFonts w:ascii="Arial" w:hAnsi="Arial" w:cs="Arial"/>
          <w:color w:val="282828"/>
          <w:sz w:val="24"/>
        </w:rPr>
        <w:t>who</w:t>
      </w:r>
      <w:r w:rsidRPr="003F09DE">
        <w:rPr>
          <w:rFonts w:ascii="Arial" w:hAnsi="Arial" w:cs="Arial"/>
          <w:color w:val="282828"/>
          <w:spacing w:val="-12"/>
          <w:sz w:val="24"/>
        </w:rPr>
        <w:t xml:space="preserve"> </w:t>
      </w:r>
      <w:r w:rsidRPr="003F09DE">
        <w:rPr>
          <w:rFonts w:ascii="Arial" w:hAnsi="Arial" w:cs="Arial"/>
          <w:color w:val="282828"/>
          <w:sz w:val="24"/>
        </w:rPr>
        <w:t>have</w:t>
      </w:r>
      <w:r w:rsidRPr="003F09DE">
        <w:rPr>
          <w:rFonts w:ascii="Arial" w:hAnsi="Arial" w:cs="Arial"/>
          <w:color w:val="282828"/>
          <w:spacing w:val="-12"/>
          <w:sz w:val="24"/>
        </w:rPr>
        <w:t xml:space="preserve"> </w:t>
      </w:r>
      <w:r w:rsidRPr="003F09DE">
        <w:rPr>
          <w:rFonts w:ascii="Arial" w:hAnsi="Arial" w:cs="Arial"/>
          <w:color w:val="282828"/>
          <w:sz w:val="24"/>
        </w:rPr>
        <w:t>undergone</w:t>
      </w:r>
      <w:r w:rsidRPr="003F09DE">
        <w:rPr>
          <w:rFonts w:ascii="Arial" w:hAnsi="Arial" w:cs="Arial"/>
          <w:color w:val="282828"/>
          <w:spacing w:val="-12"/>
          <w:sz w:val="24"/>
        </w:rPr>
        <w:t xml:space="preserve"> </w:t>
      </w:r>
      <w:r w:rsidRPr="003F09DE">
        <w:rPr>
          <w:rFonts w:ascii="Arial" w:hAnsi="Arial" w:cs="Arial"/>
          <w:color w:val="282828"/>
          <w:sz w:val="24"/>
        </w:rPr>
        <w:t>surgery</w:t>
      </w:r>
      <w:r w:rsidRPr="003F09DE">
        <w:rPr>
          <w:rFonts w:ascii="Arial" w:hAnsi="Arial" w:cs="Arial"/>
          <w:color w:val="282828"/>
          <w:spacing w:val="-12"/>
          <w:sz w:val="24"/>
        </w:rPr>
        <w:t xml:space="preserve"> </w:t>
      </w:r>
      <w:r w:rsidRPr="003F09DE">
        <w:rPr>
          <w:rFonts w:ascii="Arial" w:hAnsi="Arial" w:cs="Arial"/>
          <w:color w:val="282828"/>
          <w:sz w:val="24"/>
        </w:rPr>
        <w:t>receiving</w:t>
      </w:r>
      <w:r w:rsidRPr="003F09DE">
        <w:rPr>
          <w:rFonts w:ascii="Arial" w:hAnsi="Arial" w:cs="Arial"/>
          <w:color w:val="282828"/>
          <w:spacing w:val="-13"/>
          <w:sz w:val="24"/>
        </w:rPr>
        <w:t xml:space="preserve"> </w:t>
      </w:r>
      <w:r w:rsidRPr="003F09DE">
        <w:rPr>
          <w:rFonts w:ascii="Arial" w:hAnsi="Arial" w:cs="Arial"/>
          <w:color w:val="282828"/>
          <w:sz w:val="24"/>
        </w:rPr>
        <w:t>a</w:t>
      </w:r>
      <w:r w:rsidRPr="003F09DE">
        <w:rPr>
          <w:rFonts w:ascii="Arial" w:hAnsi="Arial" w:cs="Arial"/>
          <w:color w:val="282828"/>
          <w:spacing w:val="-12"/>
          <w:sz w:val="24"/>
        </w:rPr>
        <w:t xml:space="preserve"> </w:t>
      </w:r>
      <w:r w:rsidRPr="003F09DE">
        <w:rPr>
          <w:rFonts w:ascii="Arial" w:hAnsi="Arial" w:cs="Arial"/>
          <w:color w:val="282828"/>
          <w:sz w:val="24"/>
        </w:rPr>
        <w:t>recorded postoperative</w:t>
      </w:r>
      <w:r w:rsidRPr="003F09DE">
        <w:rPr>
          <w:rFonts w:ascii="Arial" w:hAnsi="Arial" w:cs="Arial"/>
          <w:color w:val="282828"/>
          <w:spacing w:val="-16"/>
          <w:sz w:val="24"/>
        </w:rPr>
        <w:t xml:space="preserve"> </w:t>
      </w:r>
      <w:r w:rsidRPr="003F09DE">
        <w:rPr>
          <w:rFonts w:ascii="Arial" w:hAnsi="Arial" w:cs="Arial"/>
          <w:color w:val="282828"/>
          <w:sz w:val="24"/>
        </w:rPr>
        <w:t>cognitive</w:t>
      </w:r>
      <w:r w:rsidRPr="003F09DE">
        <w:rPr>
          <w:rFonts w:ascii="Arial" w:hAnsi="Arial" w:cs="Arial"/>
          <w:color w:val="282828"/>
          <w:spacing w:val="-15"/>
          <w:sz w:val="24"/>
        </w:rPr>
        <w:t xml:space="preserve"> </w:t>
      </w:r>
      <w:r w:rsidRPr="003F09DE">
        <w:rPr>
          <w:rFonts w:ascii="Arial" w:hAnsi="Arial" w:cs="Arial"/>
          <w:color w:val="282828"/>
          <w:sz w:val="24"/>
        </w:rPr>
        <w:t>assessment</w:t>
      </w:r>
      <w:r w:rsidRPr="003F09DE">
        <w:rPr>
          <w:rFonts w:ascii="Arial" w:hAnsi="Arial" w:cs="Arial"/>
          <w:color w:val="282828"/>
          <w:spacing w:val="-15"/>
          <w:sz w:val="24"/>
        </w:rPr>
        <w:t xml:space="preserve"> </w:t>
      </w:r>
      <w:r w:rsidRPr="003F09DE">
        <w:rPr>
          <w:rFonts w:ascii="Arial" w:hAnsi="Arial" w:cs="Arial"/>
          <w:color w:val="282828"/>
          <w:sz w:val="24"/>
        </w:rPr>
        <w:t>and</w:t>
      </w:r>
      <w:r w:rsidRPr="003F09DE">
        <w:rPr>
          <w:rFonts w:ascii="Arial" w:hAnsi="Arial" w:cs="Arial"/>
          <w:color w:val="282828"/>
          <w:spacing w:val="-15"/>
          <w:sz w:val="24"/>
        </w:rPr>
        <w:t xml:space="preserve"> </w:t>
      </w:r>
      <w:r w:rsidRPr="003F09DE">
        <w:rPr>
          <w:rFonts w:ascii="Arial" w:hAnsi="Arial" w:cs="Arial"/>
          <w:color w:val="282828"/>
          <w:sz w:val="24"/>
        </w:rPr>
        <w:t>measurement</w:t>
      </w:r>
      <w:r w:rsidRPr="003F09DE">
        <w:rPr>
          <w:rFonts w:ascii="Arial" w:hAnsi="Arial" w:cs="Arial"/>
          <w:color w:val="282828"/>
          <w:spacing w:val="-16"/>
          <w:sz w:val="24"/>
        </w:rPr>
        <w:t xml:space="preserve"> </w:t>
      </w:r>
      <w:r w:rsidRPr="003F09DE">
        <w:rPr>
          <w:rFonts w:ascii="Arial" w:hAnsi="Arial" w:cs="Arial"/>
          <w:color w:val="282828"/>
          <w:sz w:val="24"/>
        </w:rPr>
        <w:t>using</w:t>
      </w:r>
      <w:r w:rsidRPr="003F09DE">
        <w:rPr>
          <w:rFonts w:ascii="Arial" w:hAnsi="Arial" w:cs="Arial"/>
          <w:color w:val="282828"/>
          <w:spacing w:val="-15"/>
          <w:sz w:val="24"/>
        </w:rPr>
        <w:t xml:space="preserve"> </w:t>
      </w:r>
      <w:r w:rsidRPr="003F09DE">
        <w:rPr>
          <w:rFonts w:ascii="Arial" w:hAnsi="Arial" w:cs="Arial"/>
          <w:color w:val="282828"/>
          <w:sz w:val="24"/>
        </w:rPr>
        <w:t>a</w:t>
      </w:r>
      <w:r w:rsidRPr="003F09DE">
        <w:rPr>
          <w:rFonts w:ascii="Arial" w:hAnsi="Arial" w:cs="Arial"/>
          <w:color w:val="282828"/>
          <w:spacing w:val="-15"/>
          <w:sz w:val="24"/>
        </w:rPr>
        <w:t xml:space="preserve"> </w:t>
      </w:r>
      <w:r w:rsidRPr="003F09DE">
        <w:rPr>
          <w:rFonts w:ascii="Arial" w:hAnsi="Arial" w:cs="Arial"/>
          <w:color w:val="282828"/>
          <w:sz w:val="24"/>
        </w:rPr>
        <w:t>validated</w:t>
      </w:r>
      <w:r w:rsidRPr="003F09DE">
        <w:rPr>
          <w:rFonts w:ascii="Arial" w:hAnsi="Arial" w:cs="Arial"/>
          <w:color w:val="282828"/>
          <w:spacing w:val="-15"/>
          <w:sz w:val="24"/>
        </w:rPr>
        <w:t xml:space="preserve"> </w:t>
      </w:r>
      <w:r w:rsidRPr="003F09DE">
        <w:rPr>
          <w:rFonts w:ascii="Arial" w:hAnsi="Arial" w:cs="Arial"/>
          <w:color w:val="282828"/>
          <w:sz w:val="24"/>
        </w:rPr>
        <w:t>tool.</w:t>
      </w:r>
    </w:p>
    <w:p w14:paraId="64577DAA" w14:textId="77777777" w:rsidR="003F09DE" w:rsidRPr="003F09DE" w:rsidRDefault="003F09DE" w:rsidP="003F09DE">
      <w:pPr>
        <w:pStyle w:val="BodyText"/>
        <w:rPr>
          <w:rFonts w:ascii="Arial" w:hAnsi="Arial" w:cs="Arial"/>
          <w:sz w:val="30"/>
        </w:rPr>
      </w:pPr>
    </w:p>
    <w:p w14:paraId="0B7CC1FF" w14:textId="77777777" w:rsidR="003F09DE" w:rsidRPr="003F09DE" w:rsidRDefault="003F09DE" w:rsidP="003F09DE">
      <w:pPr>
        <w:pStyle w:val="BodyText"/>
        <w:spacing w:line="300" w:lineRule="auto"/>
        <w:ind w:left="100" w:right="1035"/>
        <w:rPr>
          <w:rFonts w:ascii="Arial" w:hAnsi="Arial" w:cs="Arial"/>
        </w:rPr>
      </w:pPr>
      <w:r w:rsidRPr="003F09DE">
        <w:rPr>
          <w:rFonts w:ascii="Arial" w:hAnsi="Arial" w:cs="Arial"/>
          <w:color w:val="282828"/>
        </w:rPr>
        <w:t>Numerator:</w:t>
      </w:r>
      <w:r w:rsidRPr="003F09DE">
        <w:rPr>
          <w:rFonts w:ascii="Arial" w:hAnsi="Arial" w:cs="Arial"/>
          <w:color w:val="282828"/>
          <w:spacing w:val="-13"/>
        </w:rPr>
        <w:t xml:space="preserve"> </w:t>
      </w:r>
      <w:r w:rsidRPr="003F09DE">
        <w:rPr>
          <w:rFonts w:ascii="Arial" w:hAnsi="Arial" w:cs="Arial"/>
          <w:color w:val="282828"/>
        </w:rPr>
        <w:t>the</w:t>
      </w:r>
      <w:r w:rsidRPr="003F09DE">
        <w:rPr>
          <w:rFonts w:ascii="Arial" w:hAnsi="Arial" w:cs="Arial"/>
          <w:color w:val="282828"/>
          <w:spacing w:val="-13"/>
        </w:rPr>
        <w:t xml:space="preserve"> </w:t>
      </w:r>
      <w:r w:rsidRPr="003F09DE">
        <w:rPr>
          <w:rFonts w:ascii="Arial" w:hAnsi="Arial" w:cs="Arial"/>
          <w:color w:val="282828"/>
        </w:rPr>
        <w:t>number</w:t>
      </w:r>
      <w:r w:rsidRPr="003F09DE">
        <w:rPr>
          <w:rFonts w:ascii="Arial" w:hAnsi="Arial" w:cs="Arial"/>
          <w:color w:val="282828"/>
          <w:spacing w:val="-13"/>
        </w:rPr>
        <w:t xml:space="preserve"> </w:t>
      </w:r>
      <w:r w:rsidRPr="003F09DE">
        <w:rPr>
          <w:rFonts w:ascii="Arial" w:hAnsi="Arial" w:cs="Arial"/>
          <w:color w:val="282828"/>
        </w:rPr>
        <w:t>of</w:t>
      </w:r>
      <w:r w:rsidRPr="003F09DE">
        <w:rPr>
          <w:rFonts w:ascii="Arial" w:hAnsi="Arial" w:cs="Arial"/>
          <w:color w:val="282828"/>
          <w:spacing w:val="-12"/>
        </w:rPr>
        <w:t xml:space="preserve"> </w:t>
      </w:r>
      <w:r w:rsidRPr="003F09DE">
        <w:rPr>
          <w:rFonts w:ascii="Arial" w:hAnsi="Arial" w:cs="Arial"/>
          <w:color w:val="282828"/>
        </w:rPr>
        <w:t>people</w:t>
      </w:r>
      <w:r w:rsidRPr="003F09DE">
        <w:rPr>
          <w:rFonts w:ascii="Arial" w:hAnsi="Arial" w:cs="Arial"/>
          <w:color w:val="282828"/>
          <w:spacing w:val="-13"/>
        </w:rPr>
        <w:t xml:space="preserve"> </w:t>
      </w:r>
      <w:r w:rsidRPr="003F09DE">
        <w:rPr>
          <w:rFonts w:ascii="Arial" w:hAnsi="Arial" w:cs="Arial"/>
          <w:color w:val="282828"/>
        </w:rPr>
        <w:t>in</w:t>
      </w:r>
      <w:r w:rsidRPr="003F09DE">
        <w:rPr>
          <w:rFonts w:ascii="Arial" w:hAnsi="Arial" w:cs="Arial"/>
          <w:color w:val="282828"/>
          <w:spacing w:val="-13"/>
        </w:rPr>
        <w:t xml:space="preserve"> </w:t>
      </w:r>
      <w:r w:rsidRPr="003F09DE">
        <w:rPr>
          <w:rFonts w:ascii="Arial" w:hAnsi="Arial" w:cs="Arial"/>
          <w:color w:val="282828"/>
        </w:rPr>
        <w:t>the</w:t>
      </w:r>
      <w:r w:rsidRPr="003F09DE">
        <w:rPr>
          <w:rFonts w:ascii="Arial" w:hAnsi="Arial" w:cs="Arial"/>
          <w:color w:val="282828"/>
          <w:spacing w:val="-12"/>
        </w:rPr>
        <w:t xml:space="preserve"> </w:t>
      </w:r>
      <w:r w:rsidRPr="003F09DE">
        <w:rPr>
          <w:rFonts w:ascii="Arial" w:hAnsi="Arial" w:cs="Arial"/>
          <w:color w:val="282828"/>
        </w:rPr>
        <w:t>denominator</w:t>
      </w:r>
      <w:r w:rsidRPr="003F09DE">
        <w:rPr>
          <w:rFonts w:ascii="Arial" w:hAnsi="Arial" w:cs="Arial"/>
          <w:color w:val="282828"/>
          <w:spacing w:val="-13"/>
        </w:rPr>
        <w:t xml:space="preserve"> </w:t>
      </w:r>
      <w:r w:rsidRPr="003F09DE">
        <w:rPr>
          <w:rFonts w:ascii="Arial" w:hAnsi="Arial" w:cs="Arial"/>
          <w:color w:val="282828"/>
        </w:rPr>
        <w:t>who</w:t>
      </w:r>
      <w:r w:rsidRPr="003F09DE">
        <w:rPr>
          <w:rFonts w:ascii="Arial" w:hAnsi="Arial" w:cs="Arial"/>
          <w:color w:val="282828"/>
          <w:spacing w:val="-13"/>
        </w:rPr>
        <w:t xml:space="preserve"> </w:t>
      </w:r>
      <w:r w:rsidRPr="003F09DE">
        <w:rPr>
          <w:rFonts w:ascii="Arial" w:hAnsi="Arial" w:cs="Arial"/>
          <w:color w:val="282828"/>
        </w:rPr>
        <w:t>receive</w:t>
      </w:r>
      <w:r w:rsidRPr="003F09DE">
        <w:rPr>
          <w:rFonts w:ascii="Arial" w:hAnsi="Arial" w:cs="Arial"/>
          <w:color w:val="282828"/>
          <w:spacing w:val="-12"/>
        </w:rPr>
        <w:t xml:space="preserve"> </w:t>
      </w:r>
      <w:r w:rsidRPr="003F09DE">
        <w:rPr>
          <w:rFonts w:ascii="Arial" w:hAnsi="Arial" w:cs="Arial"/>
          <w:color w:val="282828"/>
        </w:rPr>
        <w:t>recorded</w:t>
      </w:r>
      <w:r w:rsidRPr="003F09DE">
        <w:rPr>
          <w:rFonts w:ascii="Arial" w:hAnsi="Arial" w:cs="Arial"/>
          <w:color w:val="282828"/>
          <w:spacing w:val="-13"/>
        </w:rPr>
        <w:t xml:space="preserve"> </w:t>
      </w:r>
      <w:r w:rsidRPr="003F09DE">
        <w:rPr>
          <w:rFonts w:ascii="Arial" w:hAnsi="Arial" w:cs="Arial"/>
          <w:color w:val="282828"/>
        </w:rPr>
        <w:t>postoperative cognitive</w:t>
      </w:r>
      <w:r w:rsidRPr="003F09DE">
        <w:rPr>
          <w:rFonts w:ascii="Arial" w:hAnsi="Arial" w:cs="Arial"/>
          <w:color w:val="282828"/>
          <w:spacing w:val="-16"/>
        </w:rPr>
        <w:t xml:space="preserve"> </w:t>
      </w:r>
      <w:r w:rsidRPr="003F09DE">
        <w:rPr>
          <w:rFonts w:ascii="Arial" w:hAnsi="Arial" w:cs="Arial"/>
          <w:color w:val="282828"/>
        </w:rPr>
        <w:t>assessment</w:t>
      </w:r>
      <w:r w:rsidRPr="003F09DE">
        <w:rPr>
          <w:rFonts w:ascii="Arial" w:hAnsi="Arial" w:cs="Arial"/>
          <w:color w:val="282828"/>
          <w:spacing w:val="-16"/>
        </w:rPr>
        <w:t xml:space="preserve"> </w:t>
      </w:r>
      <w:r w:rsidRPr="003F09DE">
        <w:rPr>
          <w:rFonts w:ascii="Arial" w:hAnsi="Arial" w:cs="Arial"/>
          <w:color w:val="282828"/>
        </w:rPr>
        <w:t>and</w:t>
      </w:r>
      <w:r w:rsidRPr="003F09DE">
        <w:rPr>
          <w:rFonts w:ascii="Arial" w:hAnsi="Arial" w:cs="Arial"/>
          <w:color w:val="282828"/>
          <w:spacing w:val="-15"/>
        </w:rPr>
        <w:t xml:space="preserve"> </w:t>
      </w:r>
      <w:r w:rsidRPr="003F09DE">
        <w:rPr>
          <w:rFonts w:ascii="Arial" w:hAnsi="Arial" w:cs="Arial"/>
          <w:color w:val="282828"/>
        </w:rPr>
        <w:t>measurement</w:t>
      </w:r>
      <w:r w:rsidRPr="003F09DE">
        <w:rPr>
          <w:rFonts w:ascii="Arial" w:hAnsi="Arial" w:cs="Arial"/>
          <w:color w:val="282828"/>
          <w:spacing w:val="-16"/>
        </w:rPr>
        <w:t xml:space="preserve"> </w:t>
      </w:r>
      <w:r w:rsidRPr="003F09DE">
        <w:rPr>
          <w:rFonts w:ascii="Arial" w:hAnsi="Arial" w:cs="Arial"/>
          <w:color w:val="282828"/>
        </w:rPr>
        <w:t>using</w:t>
      </w:r>
      <w:r w:rsidRPr="003F09DE">
        <w:rPr>
          <w:rFonts w:ascii="Arial" w:hAnsi="Arial" w:cs="Arial"/>
          <w:color w:val="282828"/>
          <w:spacing w:val="-15"/>
        </w:rPr>
        <w:t xml:space="preserve"> </w:t>
      </w:r>
      <w:r w:rsidRPr="003F09DE">
        <w:rPr>
          <w:rFonts w:ascii="Arial" w:hAnsi="Arial" w:cs="Arial"/>
          <w:color w:val="282828"/>
        </w:rPr>
        <w:t>a</w:t>
      </w:r>
      <w:r w:rsidRPr="003F09DE">
        <w:rPr>
          <w:rFonts w:ascii="Arial" w:hAnsi="Arial" w:cs="Arial"/>
          <w:color w:val="282828"/>
          <w:spacing w:val="-16"/>
        </w:rPr>
        <w:t xml:space="preserve"> </w:t>
      </w:r>
      <w:r w:rsidRPr="003F09DE">
        <w:rPr>
          <w:rFonts w:ascii="Arial" w:hAnsi="Arial" w:cs="Arial"/>
          <w:color w:val="282828"/>
        </w:rPr>
        <w:t>validated</w:t>
      </w:r>
      <w:r w:rsidRPr="003F09DE">
        <w:rPr>
          <w:rFonts w:ascii="Arial" w:hAnsi="Arial" w:cs="Arial"/>
          <w:color w:val="282828"/>
          <w:spacing w:val="-16"/>
        </w:rPr>
        <w:t xml:space="preserve"> </w:t>
      </w:r>
      <w:r w:rsidRPr="003F09DE">
        <w:rPr>
          <w:rFonts w:ascii="Arial" w:hAnsi="Arial" w:cs="Arial"/>
          <w:color w:val="282828"/>
        </w:rPr>
        <w:t>tool.</w:t>
      </w:r>
    </w:p>
    <w:p w14:paraId="4C2B01F1" w14:textId="77777777" w:rsidR="003F09DE" w:rsidRPr="003F09DE" w:rsidRDefault="003F09DE" w:rsidP="003F09DE">
      <w:pPr>
        <w:pStyle w:val="BodyText"/>
        <w:rPr>
          <w:rFonts w:ascii="Arial" w:hAnsi="Arial" w:cs="Arial"/>
          <w:sz w:val="30"/>
        </w:rPr>
      </w:pPr>
    </w:p>
    <w:p w14:paraId="28F65E22" w14:textId="77777777" w:rsidR="003F09DE" w:rsidRPr="003F09DE" w:rsidRDefault="003F09DE" w:rsidP="003F09DE">
      <w:pPr>
        <w:pStyle w:val="BodyText"/>
        <w:ind w:left="100"/>
        <w:rPr>
          <w:rFonts w:ascii="Arial" w:hAnsi="Arial" w:cs="Arial"/>
        </w:rPr>
      </w:pPr>
      <w:r w:rsidRPr="003F09DE">
        <w:rPr>
          <w:rFonts w:ascii="Arial" w:hAnsi="Arial" w:cs="Arial"/>
          <w:color w:val="282828"/>
        </w:rPr>
        <w:t>Denominator: the number of people with hip fracture who have undergone surgery.</w:t>
      </w:r>
    </w:p>
    <w:p w14:paraId="0E860131" w14:textId="77777777" w:rsidR="003F09DE" w:rsidRPr="003F09DE" w:rsidRDefault="003F09DE" w:rsidP="003F09DE">
      <w:pPr>
        <w:pStyle w:val="BodyText"/>
        <w:spacing w:before="2"/>
        <w:rPr>
          <w:rFonts w:ascii="Arial" w:hAnsi="Arial" w:cs="Arial"/>
          <w:sz w:val="34"/>
        </w:rPr>
      </w:pPr>
    </w:p>
    <w:p w14:paraId="45E8692D" w14:textId="77777777" w:rsidR="003F09DE" w:rsidRPr="003F09DE" w:rsidRDefault="003F09DE" w:rsidP="003F09DE">
      <w:pPr>
        <w:pStyle w:val="Heading2"/>
        <w:rPr>
          <w:rFonts w:cs="Arial"/>
        </w:rPr>
      </w:pPr>
      <w:bookmarkStart w:id="10" w:name="_bookmark23"/>
      <w:bookmarkEnd w:id="10"/>
      <w:r w:rsidRPr="003F09DE">
        <w:rPr>
          <w:rFonts w:cs="Arial"/>
          <w:color w:val="282828"/>
        </w:rPr>
        <w:t>What the quality statement means for each audience</w:t>
      </w:r>
    </w:p>
    <w:p w14:paraId="0017BBEB" w14:textId="77777777" w:rsidR="003F09DE" w:rsidRPr="003F09DE" w:rsidRDefault="003F09DE" w:rsidP="003F09DE">
      <w:pPr>
        <w:pStyle w:val="BodyText"/>
        <w:spacing w:before="9"/>
        <w:rPr>
          <w:rFonts w:ascii="Arial" w:hAnsi="Arial" w:cs="Arial"/>
          <w:i/>
          <w:sz w:val="30"/>
        </w:rPr>
      </w:pPr>
    </w:p>
    <w:p w14:paraId="2990CE4F" w14:textId="77777777" w:rsidR="003F09DE" w:rsidRPr="003F09DE" w:rsidRDefault="003F09DE" w:rsidP="003F09DE">
      <w:pPr>
        <w:pStyle w:val="BodyText"/>
        <w:spacing w:before="1" w:line="300" w:lineRule="auto"/>
        <w:ind w:left="100" w:right="429" w:firstLine="4"/>
        <w:rPr>
          <w:rFonts w:ascii="Arial" w:hAnsi="Arial" w:cs="Arial"/>
        </w:rPr>
      </w:pPr>
      <w:r w:rsidRPr="003F09DE">
        <w:rPr>
          <w:rFonts w:ascii="Arial" w:hAnsi="Arial" w:cs="Arial"/>
          <w:b/>
          <w:color w:val="282828"/>
        </w:rPr>
        <w:t>Service</w:t>
      </w:r>
      <w:r w:rsidRPr="003F09DE">
        <w:rPr>
          <w:rFonts w:ascii="Arial" w:hAnsi="Arial" w:cs="Arial"/>
          <w:b/>
          <w:color w:val="282828"/>
          <w:spacing w:val="-11"/>
        </w:rPr>
        <w:t xml:space="preserve"> </w:t>
      </w:r>
      <w:r w:rsidRPr="003F09DE">
        <w:rPr>
          <w:rFonts w:ascii="Arial" w:hAnsi="Arial" w:cs="Arial"/>
          <w:b/>
          <w:color w:val="282828"/>
        </w:rPr>
        <w:t>providers</w:t>
      </w:r>
      <w:r w:rsidRPr="003F09DE">
        <w:rPr>
          <w:rFonts w:ascii="Arial" w:hAnsi="Arial" w:cs="Arial"/>
          <w:b/>
          <w:color w:val="282828"/>
          <w:spacing w:val="-15"/>
        </w:rPr>
        <w:t xml:space="preserve"> </w:t>
      </w:r>
      <w:r w:rsidRPr="003F09DE">
        <w:rPr>
          <w:rFonts w:ascii="Arial" w:hAnsi="Arial" w:cs="Arial"/>
          <w:color w:val="282828"/>
        </w:rPr>
        <w:t>ensure</w:t>
      </w:r>
      <w:r w:rsidRPr="003F09DE">
        <w:rPr>
          <w:rFonts w:ascii="Arial" w:hAnsi="Arial" w:cs="Arial"/>
          <w:color w:val="282828"/>
          <w:spacing w:val="-14"/>
        </w:rPr>
        <w:t xml:space="preserve"> </w:t>
      </w:r>
      <w:r w:rsidRPr="003F09DE">
        <w:rPr>
          <w:rFonts w:ascii="Arial" w:hAnsi="Arial" w:cs="Arial"/>
          <w:color w:val="282828"/>
        </w:rPr>
        <w:t>systems</w:t>
      </w:r>
      <w:r w:rsidRPr="003F09DE">
        <w:rPr>
          <w:rFonts w:ascii="Arial" w:hAnsi="Arial" w:cs="Arial"/>
          <w:color w:val="282828"/>
          <w:spacing w:val="-14"/>
        </w:rPr>
        <w:t xml:space="preserve"> </w:t>
      </w:r>
      <w:r w:rsidRPr="003F09DE">
        <w:rPr>
          <w:rFonts w:ascii="Arial" w:hAnsi="Arial" w:cs="Arial"/>
          <w:color w:val="282828"/>
        </w:rPr>
        <w:t>are</w:t>
      </w:r>
      <w:r w:rsidRPr="003F09DE">
        <w:rPr>
          <w:rFonts w:ascii="Arial" w:hAnsi="Arial" w:cs="Arial"/>
          <w:color w:val="282828"/>
          <w:spacing w:val="-14"/>
        </w:rPr>
        <w:t xml:space="preserve"> </w:t>
      </w:r>
      <w:r w:rsidRPr="003F09DE">
        <w:rPr>
          <w:rFonts w:ascii="Arial" w:hAnsi="Arial" w:cs="Arial"/>
          <w:color w:val="282828"/>
        </w:rPr>
        <w:t>in</w:t>
      </w:r>
      <w:r w:rsidRPr="003F09DE">
        <w:rPr>
          <w:rFonts w:ascii="Arial" w:hAnsi="Arial" w:cs="Arial"/>
          <w:color w:val="282828"/>
          <w:spacing w:val="-14"/>
        </w:rPr>
        <w:t xml:space="preserve"> </w:t>
      </w:r>
      <w:r w:rsidRPr="003F09DE">
        <w:rPr>
          <w:rFonts w:ascii="Arial" w:hAnsi="Arial" w:cs="Arial"/>
          <w:color w:val="282828"/>
        </w:rPr>
        <w:t>place</w:t>
      </w:r>
      <w:r w:rsidRPr="003F09DE">
        <w:rPr>
          <w:rFonts w:ascii="Arial" w:hAnsi="Arial" w:cs="Arial"/>
          <w:color w:val="282828"/>
          <w:spacing w:val="-14"/>
        </w:rPr>
        <w:t xml:space="preserve"> </w:t>
      </w:r>
      <w:r w:rsidRPr="003F09DE">
        <w:rPr>
          <w:rFonts w:ascii="Arial" w:hAnsi="Arial" w:cs="Arial"/>
          <w:color w:val="282828"/>
        </w:rPr>
        <w:t>for</w:t>
      </w:r>
      <w:r w:rsidRPr="003F09DE">
        <w:rPr>
          <w:rFonts w:ascii="Arial" w:hAnsi="Arial" w:cs="Arial"/>
          <w:color w:val="282828"/>
          <w:spacing w:val="-14"/>
        </w:rPr>
        <w:t xml:space="preserve"> </w:t>
      </w:r>
      <w:r w:rsidRPr="003F09DE">
        <w:rPr>
          <w:rFonts w:ascii="Arial" w:hAnsi="Arial" w:cs="Arial"/>
          <w:color w:val="282828"/>
        </w:rPr>
        <w:t>people</w:t>
      </w:r>
      <w:r w:rsidRPr="003F09DE">
        <w:rPr>
          <w:rFonts w:ascii="Arial" w:hAnsi="Arial" w:cs="Arial"/>
          <w:color w:val="282828"/>
          <w:spacing w:val="-14"/>
        </w:rPr>
        <w:t xml:space="preserve"> </w:t>
      </w:r>
      <w:r w:rsidRPr="003F09DE">
        <w:rPr>
          <w:rFonts w:ascii="Arial" w:hAnsi="Arial" w:cs="Arial"/>
          <w:color w:val="282828"/>
        </w:rPr>
        <w:t>with</w:t>
      </w:r>
      <w:r w:rsidRPr="003F09DE">
        <w:rPr>
          <w:rFonts w:ascii="Arial" w:hAnsi="Arial" w:cs="Arial"/>
          <w:color w:val="282828"/>
          <w:spacing w:val="-14"/>
        </w:rPr>
        <w:t xml:space="preserve"> </w:t>
      </w:r>
      <w:r w:rsidRPr="003F09DE">
        <w:rPr>
          <w:rFonts w:ascii="Arial" w:hAnsi="Arial" w:cs="Arial"/>
          <w:color w:val="282828"/>
        </w:rPr>
        <w:t>hip</w:t>
      </w:r>
      <w:r w:rsidRPr="003F09DE">
        <w:rPr>
          <w:rFonts w:ascii="Arial" w:hAnsi="Arial" w:cs="Arial"/>
          <w:color w:val="282828"/>
          <w:spacing w:val="-14"/>
        </w:rPr>
        <w:t xml:space="preserve"> </w:t>
      </w:r>
      <w:r w:rsidRPr="003F09DE">
        <w:rPr>
          <w:rFonts w:ascii="Arial" w:hAnsi="Arial" w:cs="Arial"/>
          <w:color w:val="282828"/>
        </w:rPr>
        <w:t>fracture</w:t>
      </w:r>
      <w:r w:rsidRPr="003F09DE">
        <w:rPr>
          <w:rFonts w:ascii="Arial" w:hAnsi="Arial" w:cs="Arial"/>
          <w:color w:val="282828"/>
          <w:spacing w:val="-14"/>
        </w:rPr>
        <w:t xml:space="preserve"> </w:t>
      </w:r>
      <w:r w:rsidRPr="003F09DE">
        <w:rPr>
          <w:rFonts w:ascii="Arial" w:hAnsi="Arial" w:cs="Arial"/>
          <w:color w:val="282828"/>
        </w:rPr>
        <w:t>to</w:t>
      </w:r>
      <w:r w:rsidRPr="003F09DE">
        <w:rPr>
          <w:rFonts w:ascii="Arial" w:hAnsi="Arial" w:cs="Arial"/>
          <w:color w:val="282828"/>
          <w:spacing w:val="-14"/>
        </w:rPr>
        <w:t xml:space="preserve"> </w:t>
      </w:r>
      <w:r w:rsidRPr="003F09DE">
        <w:rPr>
          <w:rFonts w:ascii="Arial" w:hAnsi="Arial" w:cs="Arial"/>
          <w:color w:val="282828"/>
        </w:rPr>
        <w:t>have</w:t>
      </w:r>
      <w:r w:rsidRPr="003F09DE">
        <w:rPr>
          <w:rFonts w:ascii="Arial" w:hAnsi="Arial" w:cs="Arial"/>
          <w:color w:val="282828"/>
          <w:spacing w:val="-14"/>
        </w:rPr>
        <w:t xml:space="preserve"> </w:t>
      </w:r>
      <w:r w:rsidRPr="003F09DE">
        <w:rPr>
          <w:rFonts w:ascii="Arial" w:hAnsi="Arial" w:cs="Arial"/>
          <w:color w:val="282828"/>
        </w:rPr>
        <w:t>their</w:t>
      </w:r>
      <w:r w:rsidRPr="003F09DE">
        <w:rPr>
          <w:rFonts w:ascii="Arial" w:hAnsi="Arial" w:cs="Arial"/>
          <w:color w:val="282828"/>
          <w:spacing w:val="-14"/>
        </w:rPr>
        <w:t xml:space="preserve"> </w:t>
      </w:r>
      <w:r w:rsidRPr="003F09DE">
        <w:rPr>
          <w:rFonts w:ascii="Arial" w:hAnsi="Arial" w:cs="Arial"/>
          <w:color w:val="282828"/>
        </w:rPr>
        <w:t>cognitive status</w:t>
      </w:r>
      <w:r w:rsidRPr="003F09DE">
        <w:rPr>
          <w:rFonts w:ascii="Arial" w:hAnsi="Arial" w:cs="Arial"/>
          <w:color w:val="282828"/>
          <w:spacing w:val="-16"/>
        </w:rPr>
        <w:t xml:space="preserve"> </w:t>
      </w:r>
      <w:r w:rsidRPr="003F09DE">
        <w:rPr>
          <w:rFonts w:ascii="Arial" w:hAnsi="Arial" w:cs="Arial"/>
          <w:color w:val="282828"/>
        </w:rPr>
        <w:t>assessed,</w:t>
      </w:r>
      <w:r w:rsidRPr="003F09DE">
        <w:rPr>
          <w:rFonts w:ascii="Arial" w:hAnsi="Arial" w:cs="Arial"/>
          <w:color w:val="282828"/>
          <w:spacing w:val="-16"/>
        </w:rPr>
        <w:t xml:space="preserve"> </w:t>
      </w:r>
      <w:proofErr w:type="gramStart"/>
      <w:r w:rsidRPr="003F09DE">
        <w:rPr>
          <w:rFonts w:ascii="Arial" w:hAnsi="Arial" w:cs="Arial"/>
          <w:color w:val="282828"/>
        </w:rPr>
        <w:t>measured</w:t>
      </w:r>
      <w:proofErr w:type="gramEnd"/>
      <w:r w:rsidRPr="003F09DE">
        <w:rPr>
          <w:rFonts w:ascii="Arial" w:hAnsi="Arial" w:cs="Arial"/>
          <w:color w:val="282828"/>
          <w:spacing w:val="-15"/>
        </w:rPr>
        <w:t xml:space="preserve"> </w:t>
      </w:r>
      <w:r w:rsidRPr="003F09DE">
        <w:rPr>
          <w:rFonts w:ascii="Arial" w:hAnsi="Arial" w:cs="Arial"/>
          <w:color w:val="282828"/>
        </w:rPr>
        <w:t>and</w:t>
      </w:r>
      <w:r w:rsidRPr="003F09DE">
        <w:rPr>
          <w:rFonts w:ascii="Arial" w:hAnsi="Arial" w:cs="Arial"/>
          <w:color w:val="282828"/>
          <w:spacing w:val="-16"/>
        </w:rPr>
        <w:t xml:space="preserve"> </w:t>
      </w:r>
      <w:r w:rsidRPr="003F09DE">
        <w:rPr>
          <w:rFonts w:ascii="Arial" w:hAnsi="Arial" w:cs="Arial"/>
          <w:color w:val="282828"/>
        </w:rPr>
        <w:t>recorded</w:t>
      </w:r>
      <w:r w:rsidRPr="003F09DE">
        <w:rPr>
          <w:rFonts w:ascii="Arial" w:hAnsi="Arial" w:cs="Arial"/>
          <w:color w:val="282828"/>
          <w:spacing w:val="-16"/>
        </w:rPr>
        <w:t xml:space="preserve"> </w:t>
      </w:r>
      <w:r w:rsidRPr="003F09DE">
        <w:rPr>
          <w:rFonts w:ascii="Arial" w:hAnsi="Arial" w:cs="Arial"/>
          <w:color w:val="282828"/>
        </w:rPr>
        <w:t>from</w:t>
      </w:r>
      <w:r w:rsidRPr="003F09DE">
        <w:rPr>
          <w:rFonts w:ascii="Arial" w:hAnsi="Arial" w:cs="Arial"/>
          <w:color w:val="282828"/>
          <w:spacing w:val="-15"/>
        </w:rPr>
        <w:t xml:space="preserve"> </w:t>
      </w:r>
      <w:r w:rsidRPr="003F09DE">
        <w:rPr>
          <w:rFonts w:ascii="Arial" w:hAnsi="Arial" w:cs="Arial"/>
          <w:color w:val="282828"/>
        </w:rPr>
        <w:t>admission.</w:t>
      </w:r>
    </w:p>
    <w:p w14:paraId="33477F6C" w14:textId="77777777" w:rsidR="003F09DE" w:rsidRPr="003F09DE" w:rsidRDefault="003F09DE" w:rsidP="003F09DE">
      <w:pPr>
        <w:pStyle w:val="BodyText"/>
        <w:spacing w:before="11"/>
        <w:rPr>
          <w:rFonts w:ascii="Arial" w:hAnsi="Arial" w:cs="Arial"/>
          <w:sz w:val="29"/>
        </w:rPr>
      </w:pPr>
    </w:p>
    <w:p w14:paraId="58F027BA" w14:textId="77777777" w:rsidR="003F09DE" w:rsidRPr="003F09DE" w:rsidRDefault="003F09DE" w:rsidP="003F09DE">
      <w:pPr>
        <w:spacing w:before="1" w:line="300" w:lineRule="auto"/>
        <w:ind w:left="100" w:right="313" w:firstLine="4"/>
        <w:rPr>
          <w:rFonts w:ascii="Arial" w:hAnsi="Arial" w:cs="Arial"/>
          <w:sz w:val="24"/>
        </w:rPr>
      </w:pPr>
      <w:r w:rsidRPr="003F09DE">
        <w:rPr>
          <w:rFonts w:ascii="Arial" w:hAnsi="Arial" w:cs="Arial"/>
          <w:b/>
          <w:color w:val="282828"/>
          <w:sz w:val="24"/>
        </w:rPr>
        <w:t>Healthcare</w:t>
      </w:r>
      <w:r w:rsidRPr="003F09DE">
        <w:rPr>
          <w:rFonts w:ascii="Arial" w:hAnsi="Arial" w:cs="Arial"/>
          <w:b/>
          <w:color w:val="282828"/>
          <w:spacing w:val="-11"/>
          <w:sz w:val="24"/>
        </w:rPr>
        <w:t xml:space="preserve"> </w:t>
      </w:r>
      <w:r w:rsidRPr="003F09DE">
        <w:rPr>
          <w:rFonts w:ascii="Arial" w:hAnsi="Arial" w:cs="Arial"/>
          <w:b/>
          <w:color w:val="282828"/>
          <w:sz w:val="24"/>
        </w:rPr>
        <w:t>professionals</w:t>
      </w:r>
      <w:r w:rsidRPr="003F09DE">
        <w:rPr>
          <w:rFonts w:ascii="Arial" w:hAnsi="Arial" w:cs="Arial"/>
          <w:b/>
          <w:color w:val="282828"/>
          <w:spacing w:val="-15"/>
          <w:sz w:val="24"/>
        </w:rPr>
        <w:t xml:space="preserve"> </w:t>
      </w:r>
      <w:r w:rsidRPr="003F09DE">
        <w:rPr>
          <w:rFonts w:ascii="Arial" w:hAnsi="Arial" w:cs="Arial"/>
          <w:color w:val="282828"/>
          <w:sz w:val="24"/>
        </w:rPr>
        <w:t>assess,</w:t>
      </w:r>
      <w:r w:rsidRPr="003F09DE">
        <w:rPr>
          <w:rFonts w:ascii="Arial" w:hAnsi="Arial" w:cs="Arial"/>
          <w:color w:val="282828"/>
          <w:spacing w:val="-14"/>
          <w:sz w:val="24"/>
        </w:rPr>
        <w:t xml:space="preserve"> </w:t>
      </w:r>
      <w:proofErr w:type="gramStart"/>
      <w:r w:rsidRPr="003F09DE">
        <w:rPr>
          <w:rFonts w:ascii="Arial" w:hAnsi="Arial" w:cs="Arial"/>
          <w:color w:val="282828"/>
          <w:sz w:val="24"/>
        </w:rPr>
        <w:t>measure</w:t>
      </w:r>
      <w:proofErr w:type="gramEnd"/>
      <w:r w:rsidRPr="003F09DE">
        <w:rPr>
          <w:rFonts w:ascii="Arial" w:hAnsi="Arial" w:cs="Arial"/>
          <w:color w:val="282828"/>
          <w:spacing w:val="-14"/>
          <w:sz w:val="24"/>
        </w:rPr>
        <w:t xml:space="preserve"> </w:t>
      </w:r>
      <w:r w:rsidRPr="003F09DE">
        <w:rPr>
          <w:rFonts w:ascii="Arial" w:hAnsi="Arial" w:cs="Arial"/>
          <w:color w:val="282828"/>
          <w:sz w:val="24"/>
        </w:rPr>
        <w:t>and</w:t>
      </w:r>
      <w:r w:rsidRPr="003F09DE">
        <w:rPr>
          <w:rFonts w:ascii="Arial" w:hAnsi="Arial" w:cs="Arial"/>
          <w:color w:val="282828"/>
          <w:spacing w:val="-14"/>
          <w:sz w:val="24"/>
        </w:rPr>
        <w:t xml:space="preserve"> </w:t>
      </w:r>
      <w:r w:rsidRPr="003F09DE">
        <w:rPr>
          <w:rFonts w:ascii="Arial" w:hAnsi="Arial" w:cs="Arial"/>
          <w:color w:val="282828"/>
          <w:sz w:val="24"/>
        </w:rPr>
        <w:t>record</w:t>
      </w:r>
      <w:r w:rsidRPr="003F09DE">
        <w:rPr>
          <w:rFonts w:ascii="Arial" w:hAnsi="Arial" w:cs="Arial"/>
          <w:color w:val="282828"/>
          <w:spacing w:val="-14"/>
          <w:sz w:val="24"/>
        </w:rPr>
        <w:t xml:space="preserve"> </w:t>
      </w:r>
      <w:r w:rsidRPr="003F09DE">
        <w:rPr>
          <w:rFonts w:ascii="Arial" w:hAnsi="Arial" w:cs="Arial"/>
          <w:color w:val="282828"/>
          <w:sz w:val="24"/>
        </w:rPr>
        <w:t>cognitive</w:t>
      </w:r>
      <w:r w:rsidRPr="003F09DE">
        <w:rPr>
          <w:rFonts w:ascii="Arial" w:hAnsi="Arial" w:cs="Arial"/>
          <w:color w:val="282828"/>
          <w:spacing w:val="-14"/>
          <w:sz w:val="24"/>
        </w:rPr>
        <w:t xml:space="preserve"> </w:t>
      </w:r>
      <w:r w:rsidRPr="003F09DE">
        <w:rPr>
          <w:rFonts w:ascii="Arial" w:hAnsi="Arial" w:cs="Arial"/>
          <w:color w:val="282828"/>
          <w:sz w:val="24"/>
        </w:rPr>
        <w:t>status</w:t>
      </w:r>
      <w:r w:rsidRPr="003F09DE">
        <w:rPr>
          <w:rFonts w:ascii="Arial" w:hAnsi="Arial" w:cs="Arial"/>
          <w:color w:val="282828"/>
          <w:spacing w:val="-14"/>
          <w:sz w:val="24"/>
        </w:rPr>
        <w:t xml:space="preserve"> </w:t>
      </w:r>
      <w:r w:rsidRPr="003F09DE">
        <w:rPr>
          <w:rFonts w:ascii="Arial" w:hAnsi="Arial" w:cs="Arial"/>
          <w:color w:val="282828"/>
          <w:sz w:val="24"/>
        </w:rPr>
        <w:t>for</w:t>
      </w:r>
      <w:r w:rsidRPr="003F09DE">
        <w:rPr>
          <w:rFonts w:ascii="Arial" w:hAnsi="Arial" w:cs="Arial"/>
          <w:color w:val="282828"/>
          <w:spacing w:val="-15"/>
          <w:sz w:val="24"/>
        </w:rPr>
        <w:t xml:space="preserve"> </w:t>
      </w:r>
      <w:r w:rsidRPr="003F09DE">
        <w:rPr>
          <w:rFonts w:ascii="Arial" w:hAnsi="Arial" w:cs="Arial"/>
          <w:color w:val="282828"/>
          <w:sz w:val="24"/>
        </w:rPr>
        <w:lastRenderedPageBreak/>
        <w:t>people</w:t>
      </w:r>
      <w:r w:rsidRPr="003F09DE">
        <w:rPr>
          <w:rFonts w:ascii="Arial" w:hAnsi="Arial" w:cs="Arial"/>
          <w:color w:val="282828"/>
          <w:spacing w:val="-14"/>
          <w:sz w:val="24"/>
        </w:rPr>
        <w:t xml:space="preserve"> </w:t>
      </w:r>
      <w:r w:rsidRPr="003F09DE">
        <w:rPr>
          <w:rFonts w:ascii="Arial" w:hAnsi="Arial" w:cs="Arial"/>
          <w:color w:val="282828"/>
          <w:sz w:val="24"/>
        </w:rPr>
        <w:t>with</w:t>
      </w:r>
      <w:r w:rsidRPr="003F09DE">
        <w:rPr>
          <w:rFonts w:ascii="Arial" w:hAnsi="Arial" w:cs="Arial"/>
          <w:color w:val="282828"/>
          <w:spacing w:val="-14"/>
          <w:sz w:val="24"/>
        </w:rPr>
        <w:t xml:space="preserve"> </w:t>
      </w:r>
      <w:r w:rsidRPr="003F09DE">
        <w:rPr>
          <w:rFonts w:ascii="Arial" w:hAnsi="Arial" w:cs="Arial"/>
          <w:color w:val="282828"/>
          <w:sz w:val="24"/>
        </w:rPr>
        <w:t>hip</w:t>
      </w:r>
      <w:r w:rsidRPr="003F09DE">
        <w:rPr>
          <w:rFonts w:ascii="Arial" w:hAnsi="Arial" w:cs="Arial"/>
          <w:color w:val="282828"/>
          <w:spacing w:val="-14"/>
          <w:sz w:val="24"/>
        </w:rPr>
        <w:t xml:space="preserve"> </w:t>
      </w:r>
      <w:r w:rsidRPr="003F09DE">
        <w:rPr>
          <w:rFonts w:ascii="Arial" w:hAnsi="Arial" w:cs="Arial"/>
          <w:color w:val="282828"/>
          <w:sz w:val="24"/>
        </w:rPr>
        <w:t>fracture from</w:t>
      </w:r>
      <w:r w:rsidRPr="003F09DE">
        <w:rPr>
          <w:rFonts w:ascii="Arial" w:hAnsi="Arial" w:cs="Arial"/>
          <w:color w:val="282828"/>
          <w:spacing w:val="-16"/>
          <w:sz w:val="24"/>
        </w:rPr>
        <w:t xml:space="preserve"> </w:t>
      </w:r>
      <w:r w:rsidRPr="003F09DE">
        <w:rPr>
          <w:rFonts w:ascii="Arial" w:hAnsi="Arial" w:cs="Arial"/>
          <w:color w:val="282828"/>
          <w:sz w:val="24"/>
        </w:rPr>
        <w:t>admission.</w:t>
      </w:r>
    </w:p>
    <w:p w14:paraId="7D2DC8C7" w14:textId="77777777" w:rsidR="003F09DE" w:rsidRPr="003F09DE" w:rsidRDefault="003F09DE" w:rsidP="003F09DE">
      <w:pPr>
        <w:pStyle w:val="BodyText"/>
        <w:spacing w:before="100" w:line="300" w:lineRule="auto"/>
        <w:ind w:left="100" w:right="1066" w:firstLine="4"/>
        <w:rPr>
          <w:rFonts w:ascii="Arial" w:hAnsi="Arial" w:cs="Arial"/>
        </w:rPr>
      </w:pPr>
      <w:r w:rsidRPr="003F09DE">
        <w:rPr>
          <w:rFonts w:ascii="Arial" w:hAnsi="Arial" w:cs="Arial"/>
          <w:b/>
          <w:color w:val="282828"/>
        </w:rPr>
        <w:t>Commissioners</w:t>
      </w:r>
      <w:r w:rsidRPr="003F09DE">
        <w:rPr>
          <w:rFonts w:ascii="Arial" w:hAnsi="Arial" w:cs="Arial"/>
          <w:b/>
          <w:color w:val="282828"/>
          <w:spacing w:val="-16"/>
        </w:rPr>
        <w:t xml:space="preserve"> </w:t>
      </w:r>
      <w:r w:rsidRPr="003F09DE">
        <w:rPr>
          <w:rFonts w:ascii="Arial" w:hAnsi="Arial" w:cs="Arial"/>
          <w:color w:val="282828"/>
        </w:rPr>
        <w:t>ensure</w:t>
      </w:r>
      <w:r w:rsidRPr="003F09DE">
        <w:rPr>
          <w:rFonts w:ascii="Arial" w:hAnsi="Arial" w:cs="Arial"/>
          <w:color w:val="282828"/>
          <w:spacing w:val="-14"/>
        </w:rPr>
        <w:t xml:space="preserve"> </w:t>
      </w:r>
      <w:r w:rsidRPr="003F09DE">
        <w:rPr>
          <w:rFonts w:ascii="Arial" w:hAnsi="Arial" w:cs="Arial"/>
          <w:color w:val="282828"/>
        </w:rPr>
        <w:t>they</w:t>
      </w:r>
      <w:r w:rsidRPr="003F09DE">
        <w:rPr>
          <w:rFonts w:ascii="Arial" w:hAnsi="Arial" w:cs="Arial"/>
          <w:color w:val="282828"/>
          <w:spacing w:val="-14"/>
        </w:rPr>
        <w:t xml:space="preserve"> </w:t>
      </w:r>
      <w:r w:rsidRPr="003F09DE">
        <w:rPr>
          <w:rFonts w:ascii="Arial" w:hAnsi="Arial" w:cs="Arial"/>
          <w:color w:val="282828"/>
        </w:rPr>
        <w:t>commission</w:t>
      </w:r>
      <w:r w:rsidRPr="003F09DE">
        <w:rPr>
          <w:rFonts w:ascii="Arial" w:hAnsi="Arial" w:cs="Arial"/>
          <w:color w:val="282828"/>
          <w:spacing w:val="-14"/>
        </w:rPr>
        <w:t xml:space="preserve"> </w:t>
      </w:r>
      <w:r w:rsidRPr="003F09DE">
        <w:rPr>
          <w:rFonts w:ascii="Arial" w:hAnsi="Arial" w:cs="Arial"/>
          <w:color w:val="282828"/>
        </w:rPr>
        <w:t>services</w:t>
      </w:r>
      <w:r w:rsidRPr="003F09DE">
        <w:rPr>
          <w:rFonts w:ascii="Arial" w:hAnsi="Arial" w:cs="Arial"/>
          <w:color w:val="282828"/>
          <w:spacing w:val="-14"/>
        </w:rPr>
        <w:t xml:space="preserve"> </w:t>
      </w:r>
      <w:r w:rsidRPr="003F09DE">
        <w:rPr>
          <w:rFonts w:ascii="Arial" w:hAnsi="Arial" w:cs="Arial"/>
          <w:color w:val="282828"/>
        </w:rPr>
        <w:t>for</w:t>
      </w:r>
      <w:r w:rsidRPr="003F09DE">
        <w:rPr>
          <w:rFonts w:ascii="Arial" w:hAnsi="Arial" w:cs="Arial"/>
          <w:color w:val="282828"/>
          <w:spacing w:val="-14"/>
        </w:rPr>
        <w:t xml:space="preserve"> </w:t>
      </w:r>
      <w:r w:rsidRPr="003F09DE">
        <w:rPr>
          <w:rFonts w:ascii="Arial" w:hAnsi="Arial" w:cs="Arial"/>
          <w:color w:val="282828"/>
        </w:rPr>
        <w:t>people</w:t>
      </w:r>
      <w:r w:rsidRPr="003F09DE">
        <w:rPr>
          <w:rFonts w:ascii="Arial" w:hAnsi="Arial" w:cs="Arial"/>
          <w:color w:val="282828"/>
          <w:spacing w:val="-14"/>
        </w:rPr>
        <w:t xml:space="preserve"> </w:t>
      </w:r>
      <w:r w:rsidRPr="003F09DE">
        <w:rPr>
          <w:rFonts w:ascii="Arial" w:hAnsi="Arial" w:cs="Arial"/>
          <w:color w:val="282828"/>
        </w:rPr>
        <w:t>with</w:t>
      </w:r>
      <w:r w:rsidRPr="003F09DE">
        <w:rPr>
          <w:rFonts w:ascii="Arial" w:hAnsi="Arial" w:cs="Arial"/>
          <w:color w:val="282828"/>
          <w:spacing w:val="-14"/>
        </w:rPr>
        <w:t xml:space="preserve"> </w:t>
      </w:r>
      <w:r w:rsidRPr="003F09DE">
        <w:rPr>
          <w:rFonts w:ascii="Arial" w:hAnsi="Arial" w:cs="Arial"/>
          <w:color w:val="282828"/>
        </w:rPr>
        <w:t>hip</w:t>
      </w:r>
      <w:r w:rsidRPr="003F09DE">
        <w:rPr>
          <w:rFonts w:ascii="Arial" w:hAnsi="Arial" w:cs="Arial"/>
          <w:color w:val="282828"/>
          <w:spacing w:val="-14"/>
        </w:rPr>
        <w:t xml:space="preserve"> </w:t>
      </w:r>
      <w:r w:rsidRPr="003F09DE">
        <w:rPr>
          <w:rFonts w:ascii="Arial" w:hAnsi="Arial" w:cs="Arial"/>
          <w:color w:val="282828"/>
        </w:rPr>
        <w:t>fracture</w:t>
      </w:r>
      <w:r w:rsidRPr="003F09DE">
        <w:rPr>
          <w:rFonts w:ascii="Arial" w:hAnsi="Arial" w:cs="Arial"/>
          <w:color w:val="282828"/>
          <w:spacing w:val="-14"/>
        </w:rPr>
        <w:t xml:space="preserve"> </w:t>
      </w:r>
      <w:r w:rsidRPr="003F09DE">
        <w:rPr>
          <w:rFonts w:ascii="Arial" w:hAnsi="Arial" w:cs="Arial"/>
          <w:color w:val="282828"/>
        </w:rPr>
        <w:t>to</w:t>
      </w:r>
      <w:r w:rsidRPr="003F09DE">
        <w:rPr>
          <w:rFonts w:ascii="Arial" w:hAnsi="Arial" w:cs="Arial"/>
          <w:color w:val="282828"/>
          <w:spacing w:val="-14"/>
        </w:rPr>
        <w:t xml:space="preserve"> </w:t>
      </w:r>
      <w:r w:rsidRPr="003F09DE">
        <w:rPr>
          <w:rFonts w:ascii="Arial" w:hAnsi="Arial" w:cs="Arial"/>
          <w:color w:val="282828"/>
        </w:rPr>
        <w:t>have</w:t>
      </w:r>
      <w:r w:rsidRPr="003F09DE">
        <w:rPr>
          <w:rFonts w:ascii="Arial" w:hAnsi="Arial" w:cs="Arial"/>
          <w:color w:val="282828"/>
          <w:spacing w:val="-14"/>
        </w:rPr>
        <w:t xml:space="preserve"> </w:t>
      </w:r>
      <w:r w:rsidRPr="003F09DE">
        <w:rPr>
          <w:rFonts w:ascii="Arial" w:hAnsi="Arial" w:cs="Arial"/>
          <w:color w:val="282828"/>
        </w:rPr>
        <w:t>their cognitive</w:t>
      </w:r>
      <w:r w:rsidRPr="003F09DE">
        <w:rPr>
          <w:rFonts w:ascii="Arial" w:hAnsi="Arial" w:cs="Arial"/>
          <w:color w:val="282828"/>
          <w:spacing w:val="-16"/>
        </w:rPr>
        <w:t xml:space="preserve"> </w:t>
      </w:r>
      <w:r w:rsidRPr="003F09DE">
        <w:rPr>
          <w:rFonts w:ascii="Arial" w:hAnsi="Arial" w:cs="Arial"/>
          <w:color w:val="282828"/>
        </w:rPr>
        <w:t>status</w:t>
      </w:r>
      <w:r w:rsidRPr="003F09DE">
        <w:rPr>
          <w:rFonts w:ascii="Arial" w:hAnsi="Arial" w:cs="Arial"/>
          <w:color w:val="282828"/>
          <w:spacing w:val="-15"/>
        </w:rPr>
        <w:t xml:space="preserve"> </w:t>
      </w:r>
      <w:r w:rsidRPr="003F09DE">
        <w:rPr>
          <w:rFonts w:ascii="Arial" w:hAnsi="Arial" w:cs="Arial"/>
          <w:color w:val="282828"/>
        </w:rPr>
        <w:t>assessed,</w:t>
      </w:r>
      <w:r w:rsidRPr="003F09DE">
        <w:rPr>
          <w:rFonts w:ascii="Arial" w:hAnsi="Arial" w:cs="Arial"/>
          <w:color w:val="282828"/>
          <w:spacing w:val="-16"/>
        </w:rPr>
        <w:t xml:space="preserve"> </w:t>
      </w:r>
      <w:proofErr w:type="gramStart"/>
      <w:r w:rsidRPr="003F09DE">
        <w:rPr>
          <w:rFonts w:ascii="Arial" w:hAnsi="Arial" w:cs="Arial"/>
          <w:color w:val="282828"/>
        </w:rPr>
        <w:t>measured</w:t>
      </w:r>
      <w:proofErr w:type="gramEnd"/>
      <w:r w:rsidRPr="003F09DE">
        <w:rPr>
          <w:rFonts w:ascii="Arial" w:hAnsi="Arial" w:cs="Arial"/>
          <w:color w:val="282828"/>
          <w:spacing w:val="-15"/>
        </w:rPr>
        <w:t xml:space="preserve"> </w:t>
      </w:r>
      <w:r w:rsidRPr="003F09DE">
        <w:rPr>
          <w:rFonts w:ascii="Arial" w:hAnsi="Arial" w:cs="Arial"/>
          <w:color w:val="282828"/>
        </w:rPr>
        <w:t>and</w:t>
      </w:r>
      <w:r w:rsidRPr="003F09DE">
        <w:rPr>
          <w:rFonts w:ascii="Arial" w:hAnsi="Arial" w:cs="Arial"/>
          <w:color w:val="282828"/>
          <w:spacing w:val="-16"/>
        </w:rPr>
        <w:t xml:space="preserve"> </w:t>
      </w:r>
      <w:r w:rsidRPr="003F09DE">
        <w:rPr>
          <w:rFonts w:ascii="Arial" w:hAnsi="Arial" w:cs="Arial"/>
          <w:color w:val="282828"/>
        </w:rPr>
        <w:t>recorded</w:t>
      </w:r>
      <w:r w:rsidRPr="003F09DE">
        <w:rPr>
          <w:rFonts w:ascii="Arial" w:hAnsi="Arial" w:cs="Arial"/>
          <w:color w:val="282828"/>
          <w:spacing w:val="-15"/>
        </w:rPr>
        <w:t xml:space="preserve"> </w:t>
      </w:r>
      <w:r w:rsidRPr="003F09DE">
        <w:rPr>
          <w:rFonts w:ascii="Arial" w:hAnsi="Arial" w:cs="Arial"/>
          <w:color w:val="282828"/>
        </w:rPr>
        <w:t>from</w:t>
      </w:r>
      <w:r w:rsidRPr="003F09DE">
        <w:rPr>
          <w:rFonts w:ascii="Arial" w:hAnsi="Arial" w:cs="Arial"/>
          <w:color w:val="282828"/>
          <w:spacing w:val="-16"/>
        </w:rPr>
        <w:t xml:space="preserve"> </w:t>
      </w:r>
      <w:r w:rsidRPr="003F09DE">
        <w:rPr>
          <w:rFonts w:ascii="Arial" w:hAnsi="Arial" w:cs="Arial"/>
          <w:color w:val="282828"/>
        </w:rPr>
        <w:t>admission.</w:t>
      </w:r>
    </w:p>
    <w:p w14:paraId="607C643D" w14:textId="77777777" w:rsidR="003F09DE" w:rsidRPr="003F09DE" w:rsidRDefault="003F09DE" w:rsidP="003F09DE">
      <w:pPr>
        <w:pStyle w:val="BodyText"/>
        <w:rPr>
          <w:rFonts w:ascii="Arial" w:hAnsi="Arial" w:cs="Arial"/>
          <w:sz w:val="30"/>
        </w:rPr>
      </w:pPr>
    </w:p>
    <w:p w14:paraId="1F1E725F" w14:textId="77777777" w:rsidR="003F09DE" w:rsidRPr="003F09DE" w:rsidRDefault="003F09DE" w:rsidP="003F09DE">
      <w:pPr>
        <w:pStyle w:val="BodyText"/>
        <w:spacing w:line="300" w:lineRule="auto"/>
        <w:ind w:left="100" w:right="117" w:firstLine="4"/>
        <w:rPr>
          <w:rFonts w:ascii="Arial" w:hAnsi="Arial" w:cs="Arial"/>
        </w:rPr>
      </w:pPr>
      <w:r w:rsidRPr="003F09DE">
        <w:rPr>
          <w:rFonts w:ascii="Arial" w:hAnsi="Arial" w:cs="Arial"/>
          <w:b/>
          <w:color w:val="282828"/>
        </w:rPr>
        <w:t xml:space="preserve">People with hip fracture </w:t>
      </w:r>
      <w:r w:rsidRPr="003F09DE">
        <w:rPr>
          <w:rFonts w:ascii="Arial" w:hAnsi="Arial" w:cs="Arial"/>
          <w:color w:val="282828"/>
        </w:rPr>
        <w:t>receive an assessment to check for any understanding or memory problems</w:t>
      </w:r>
      <w:r w:rsidRPr="003F09DE">
        <w:rPr>
          <w:rFonts w:ascii="Arial" w:hAnsi="Arial" w:cs="Arial"/>
          <w:color w:val="282828"/>
          <w:spacing w:val="-9"/>
        </w:rPr>
        <w:t xml:space="preserve"> </w:t>
      </w:r>
      <w:r w:rsidRPr="003F09DE">
        <w:rPr>
          <w:rFonts w:ascii="Arial" w:hAnsi="Arial" w:cs="Arial"/>
          <w:color w:val="282828"/>
        </w:rPr>
        <w:t>at</w:t>
      </w:r>
      <w:r w:rsidRPr="003F09DE">
        <w:rPr>
          <w:rFonts w:ascii="Arial" w:hAnsi="Arial" w:cs="Arial"/>
          <w:color w:val="282828"/>
          <w:spacing w:val="-9"/>
        </w:rPr>
        <w:t xml:space="preserve"> </w:t>
      </w:r>
      <w:r w:rsidRPr="003F09DE">
        <w:rPr>
          <w:rFonts w:ascii="Arial" w:hAnsi="Arial" w:cs="Arial"/>
          <w:color w:val="282828"/>
        </w:rPr>
        <w:t>admission</w:t>
      </w:r>
      <w:r w:rsidRPr="003F09DE">
        <w:rPr>
          <w:rFonts w:ascii="Arial" w:hAnsi="Arial" w:cs="Arial"/>
          <w:color w:val="282828"/>
          <w:spacing w:val="-9"/>
        </w:rPr>
        <w:t xml:space="preserve"> </w:t>
      </w:r>
      <w:r w:rsidRPr="003F09DE">
        <w:rPr>
          <w:rFonts w:ascii="Arial" w:hAnsi="Arial" w:cs="Arial"/>
          <w:color w:val="282828"/>
        </w:rPr>
        <w:t>to</w:t>
      </w:r>
      <w:r w:rsidRPr="003F09DE">
        <w:rPr>
          <w:rFonts w:ascii="Arial" w:hAnsi="Arial" w:cs="Arial"/>
          <w:color w:val="282828"/>
          <w:spacing w:val="-9"/>
        </w:rPr>
        <w:t xml:space="preserve"> </w:t>
      </w:r>
      <w:r w:rsidRPr="003F09DE">
        <w:rPr>
          <w:rFonts w:ascii="Arial" w:hAnsi="Arial" w:cs="Arial"/>
          <w:color w:val="282828"/>
        </w:rPr>
        <w:t>hospital</w:t>
      </w:r>
      <w:r w:rsidRPr="003F09DE">
        <w:rPr>
          <w:rFonts w:ascii="Arial" w:hAnsi="Arial" w:cs="Arial"/>
          <w:color w:val="282828"/>
          <w:spacing w:val="-8"/>
        </w:rPr>
        <w:t xml:space="preserve"> </w:t>
      </w:r>
      <w:r w:rsidRPr="003F09DE">
        <w:rPr>
          <w:rFonts w:ascii="Arial" w:hAnsi="Arial" w:cs="Arial"/>
          <w:color w:val="282828"/>
        </w:rPr>
        <w:t>and</w:t>
      </w:r>
      <w:r w:rsidRPr="003F09DE">
        <w:rPr>
          <w:rFonts w:ascii="Arial" w:hAnsi="Arial" w:cs="Arial"/>
          <w:color w:val="282828"/>
          <w:spacing w:val="-9"/>
        </w:rPr>
        <w:t xml:space="preserve"> </w:t>
      </w:r>
      <w:r w:rsidRPr="003F09DE">
        <w:rPr>
          <w:rFonts w:ascii="Arial" w:hAnsi="Arial" w:cs="Arial"/>
          <w:color w:val="282828"/>
        </w:rPr>
        <w:t>are</w:t>
      </w:r>
      <w:r w:rsidRPr="003F09DE">
        <w:rPr>
          <w:rFonts w:ascii="Arial" w:hAnsi="Arial" w:cs="Arial"/>
          <w:color w:val="282828"/>
          <w:spacing w:val="-9"/>
        </w:rPr>
        <w:t xml:space="preserve"> </w:t>
      </w:r>
      <w:r w:rsidRPr="003F09DE">
        <w:rPr>
          <w:rFonts w:ascii="Arial" w:hAnsi="Arial" w:cs="Arial"/>
          <w:color w:val="282828"/>
        </w:rPr>
        <w:t>monitored</w:t>
      </w:r>
      <w:r w:rsidRPr="003F09DE">
        <w:rPr>
          <w:rFonts w:ascii="Arial" w:hAnsi="Arial" w:cs="Arial"/>
          <w:color w:val="282828"/>
          <w:spacing w:val="-9"/>
        </w:rPr>
        <w:t xml:space="preserve"> </w:t>
      </w:r>
      <w:r w:rsidRPr="003F09DE">
        <w:rPr>
          <w:rFonts w:ascii="Arial" w:hAnsi="Arial" w:cs="Arial"/>
          <w:color w:val="282828"/>
        </w:rPr>
        <w:t>and</w:t>
      </w:r>
      <w:r w:rsidRPr="003F09DE">
        <w:rPr>
          <w:rFonts w:ascii="Arial" w:hAnsi="Arial" w:cs="Arial"/>
          <w:color w:val="282828"/>
          <w:spacing w:val="-9"/>
        </w:rPr>
        <w:t xml:space="preserve"> </w:t>
      </w:r>
      <w:r w:rsidRPr="003F09DE">
        <w:rPr>
          <w:rFonts w:ascii="Arial" w:hAnsi="Arial" w:cs="Arial"/>
          <w:color w:val="282828"/>
        </w:rPr>
        <w:t>reassessed</w:t>
      </w:r>
      <w:r w:rsidRPr="003F09DE">
        <w:rPr>
          <w:rFonts w:ascii="Arial" w:hAnsi="Arial" w:cs="Arial"/>
          <w:color w:val="282828"/>
          <w:spacing w:val="-8"/>
        </w:rPr>
        <w:t xml:space="preserve"> </w:t>
      </w:r>
      <w:r w:rsidRPr="003F09DE">
        <w:rPr>
          <w:rFonts w:ascii="Arial" w:hAnsi="Arial" w:cs="Arial"/>
          <w:color w:val="282828"/>
        </w:rPr>
        <w:t>throughout</w:t>
      </w:r>
      <w:r w:rsidRPr="003F09DE">
        <w:rPr>
          <w:rFonts w:ascii="Arial" w:hAnsi="Arial" w:cs="Arial"/>
          <w:color w:val="282828"/>
          <w:spacing w:val="-9"/>
        </w:rPr>
        <w:t xml:space="preserve"> </w:t>
      </w:r>
      <w:r w:rsidRPr="003F09DE">
        <w:rPr>
          <w:rFonts w:ascii="Arial" w:hAnsi="Arial" w:cs="Arial"/>
          <w:color w:val="282828"/>
        </w:rPr>
        <w:t>their</w:t>
      </w:r>
      <w:r w:rsidRPr="003F09DE">
        <w:rPr>
          <w:rFonts w:ascii="Arial" w:hAnsi="Arial" w:cs="Arial"/>
          <w:color w:val="282828"/>
          <w:spacing w:val="-9"/>
        </w:rPr>
        <w:t xml:space="preserve"> </w:t>
      </w:r>
      <w:r w:rsidRPr="003F09DE">
        <w:rPr>
          <w:rFonts w:ascii="Arial" w:hAnsi="Arial" w:cs="Arial"/>
          <w:color w:val="282828"/>
        </w:rPr>
        <w:t>hospital</w:t>
      </w:r>
      <w:r w:rsidRPr="003F09DE">
        <w:rPr>
          <w:rFonts w:ascii="Arial" w:hAnsi="Arial" w:cs="Arial"/>
          <w:color w:val="282828"/>
          <w:spacing w:val="-9"/>
        </w:rPr>
        <w:t xml:space="preserve"> </w:t>
      </w:r>
      <w:r w:rsidRPr="003F09DE">
        <w:rPr>
          <w:rFonts w:ascii="Arial" w:hAnsi="Arial" w:cs="Arial"/>
          <w:color w:val="282828"/>
          <w:spacing w:val="-4"/>
        </w:rPr>
        <w:t>stay.</w:t>
      </w:r>
    </w:p>
    <w:p w14:paraId="6E1663CD" w14:textId="77777777" w:rsidR="003F09DE" w:rsidRPr="003F09DE" w:rsidRDefault="003F09DE" w:rsidP="003F09DE">
      <w:pPr>
        <w:pStyle w:val="BodyText"/>
        <w:spacing w:before="1"/>
        <w:rPr>
          <w:rFonts w:ascii="Arial" w:hAnsi="Arial" w:cs="Arial"/>
          <w:sz w:val="28"/>
        </w:rPr>
      </w:pPr>
    </w:p>
    <w:p w14:paraId="6BFF9FA3" w14:textId="77777777" w:rsidR="003F09DE" w:rsidRPr="003F09DE" w:rsidRDefault="003F09DE" w:rsidP="003F09DE">
      <w:pPr>
        <w:pStyle w:val="Heading2"/>
        <w:spacing w:before="1"/>
        <w:rPr>
          <w:rFonts w:cs="Arial"/>
        </w:rPr>
      </w:pPr>
      <w:bookmarkStart w:id="11" w:name="_bookmark24"/>
      <w:bookmarkEnd w:id="11"/>
      <w:r w:rsidRPr="003F09DE">
        <w:rPr>
          <w:rFonts w:cs="Arial"/>
          <w:color w:val="282828"/>
        </w:rPr>
        <w:t>Source guidance</w:t>
      </w:r>
    </w:p>
    <w:p w14:paraId="489C2D45" w14:textId="77777777" w:rsidR="003F09DE" w:rsidRPr="003F09DE" w:rsidRDefault="003F09DE" w:rsidP="003F09DE">
      <w:pPr>
        <w:pStyle w:val="BodyText"/>
        <w:spacing w:before="9"/>
        <w:rPr>
          <w:rFonts w:ascii="Arial" w:hAnsi="Arial" w:cs="Arial"/>
          <w:i/>
          <w:sz w:val="30"/>
        </w:rPr>
      </w:pPr>
    </w:p>
    <w:p w14:paraId="2A81900D" w14:textId="77777777" w:rsidR="003F09DE" w:rsidRPr="003F09DE" w:rsidRDefault="003F09DE" w:rsidP="003F09DE">
      <w:pPr>
        <w:pStyle w:val="BodyText"/>
        <w:ind w:left="100"/>
        <w:rPr>
          <w:rFonts w:ascii="Arial" w:hAnsi="Arial" w:cs="Arial"/>
        </w:rPr>
      </w:pPr>
      <w:hyperlink r:id="rId11">
        <w:r w:rsidRPr="003F09DE">
          <w:rPr>
            <w:rFonts w:ascii="Arial" w:hAnsi="Arial" w:cs="Arial"/>
            <w:color w:val="646464"/>
            <w:u w:val="single" w:color="646464"/>
          </w:rPr>
          <w:t>NICE clinical guideline 124</w:t>
        </w:r>
        <w:r w:rsidRPr="003F09DE">
          <w:rPr>
            <w:rFonts w:ascii="Arial" w:hAnsi="Arial" w:cs="Arial"/>
            <w:color w:val="646464"/>
          </w:rPr>
          <w:t xml:space="preserve"> </w:t>
        </w:r>
      </w:hyperlink>
      <w:r w:rsidRPr="003F09DE">
        <w:rPr>
          <w:rFonts w:ascii="Arial" w:hAnsi="Arial" w:cs="Arial"/>
          <w:color w:val="282828"/>
        </w:rPr>
        <w:t>recommendation 1.8.3.</w:t>
      </w:r>
    </w:p>
    <w:p w14:paraId="47801059" w14:textId="77777777" w:rsidR="003F09DE" w:rsidRPr="003F09DE" w:rsidRDefault="003F09DE" w:rsidP="003F09DE">
      <w:pPr>
        <w:pStyle w:val="BodyText"/>
        <w:rPr>
          <w:rFonts w:ascii="Arial" w:hAnsi="Arial" w:cs="Arial"/>
          <w:sz w:val="36"/>
        </w:rPr>
      </w:pPr>
    </w:p>
    <w:p w14:paraId="17000711" w14:textId="77777777" w:rsidR="003F09DE" w:rsidRPr="003F09DE" w:rsidRDefault="003F09DE" w:rsidP="003F09DE">
      <w:pPr>
        <w:pStyle w:val="BodyText"/>
        <w:spacing w:line="300" w:lineRule="auto"/>
        <w:ind w:left="100" w:right="420"/>
        <w:rPr>
          <w:rFonts w:ascii="Arial" w:hAnsi="Arial" w:cs="Arial"/>
        </w:rPr>
      </w:pPr>
      <w:hyperlink r:id="rId12">
        <w:r w:rsidRPr="003F09DE">
          <w:rPr>
            <w:rFonts w:ascii="Arial" w:hAnsi="Arial" w:cs="Arial"/>
            <w:color w:val="646464"/>
            <w:u w:val="single" w:color="646464"/>
          </w:rPr>
          <w:t>NICE</w:t>
        </w:r>
        <w:r w:rsidRPr="003F09DE">
          <w:rPr>
            <w:rFonts w:ascii="Arial" w:hAnsi="Arial" w:cs="Arial"/>
            <w:color w:val="646464"/>
            <w:spacing w:val="-10"/>
            <w:u w:val="single" w:color="646464"/>
          </w:rPr>
          <w:t xml:space="preserve"> </w:t>
        </w:r>
        <w:r w:rsidRPr="003F09DE">
          <w:rPr>
            <w:rFonts w:ascii="Arial" w:hAnsi="Arial" w:cs="Arial"/>
            <w:color w:val="646464"/>
            <w:u w:val="single" w:color="646464"/>
          </w:rPr>
          <w:t>clinical</w:t>
        </w:r>
        <w:r w:rsidRPr="003F09DE">
          <w:rPr>
            <w:rFonts w:ascii="Arial" w:hAnsi="Arial" w:cs="Arial"/>
            <w:color w:val="646464"/>
            <w:spacing w:val="-9"/>
            <w:u w:val="single" w:color="646464"/>
          </w:rPr>
          <w:t xml:space="preserve"> </w:t>
        </w:r>
        <w:r w:rsidRPr="003F09DE">
          <w:rPr>
            <w:rFonts w:ascii="Arial" w:hAnsi="Arial" w:cs="Arial"/>
            <w:color w:val="646464"/>
            <w:u w:val="single" w:color="646464"/>
          </w:rPr>
          <w:t>guideline</w:t>
        </w:r>
        <w:r w:rsidRPr="003F09DE">
          <w:rPr>
            <w:rFonts w:ascii="Arial" w:hAnsi="Arial" w:cs="Arial"/>
            <w:color w:val="646464"/>
            <w:spacing w:val="-9"/>
            <w:u w:val="single" w:color="646464"/>
          </w:rPr>
          <w:t xml:space="preserve"> </w:t>
        </w:r>
        <w:r w:rsidRPr="003F09DE">
          <w:rPr>
            <w:rFonts w:ascii="Arial" w:hAnsi="Arial" w:cs="Arial"/>
            <w:color w:val="646464"/>
            <w:u w:val="single" w:color="646464"/>
          </w:rPr>
          <w:t>103</w:t>
        </w:r>
        <w:r w:rsidRPr="003F09DE">
          <w:rPr>
            <w:rFonts w:ascii="Arial" w:hAnsi="Arial" w:cs="Arial"/>
            <w:color w:val="646464"/>
            <w:spacing w:val="-9"/>
          </w:rPr>
          <w:t xml:space="preserve"> </w:t>
        </w:r>
      </w:hyperlink>
      <w:r w:rsidRPr="003F09DE">
        <w:rPr>
          <w:rFonts w:ascii="Arial" w:hAnsi="Arial" w:cs="Arial"/>
          <w:color w:val="282828"/>
        </w:rPr>
        <w:t>recommendations</w:t>
      </w:r>
      <w:r w:rsidRPr="003F09DE">
        <w:rPr>
          <w:rFonts w:ascii="Arial" w:hAnsi="Arial" w:cs="Arial"/>
          <w:color w:val="282828"/>
          <w:spacing w:val="-9"/>
        </w:rPr>
        <w:t xml:space="preserve"> </w:t>
      </w:r>
      <w:r w:rsidRPr="003F09DE">
        <w:rPr>
          <w:rFonts w:ascii="Arial" w:hAnsi="Arial" w:cs="Arial"/>
          <w:color w:val="282828"/>
        </w:rPr>
        <w:t>1.1.1</w:t>
      </w:r>
      <w:r w:rsidRPr="003F09DE">
        <w:rPr>
          <w:rFonts w:ascii="Arial" w:hAnsi="Arial" w:cs="Arial"/>
          <w:color w:val="282828"/>
          <w:spacing w:val="-10"/>
        </w:rPr>
        <w:t xml:space="preserve"> </w:t>
      </w:r>
      <w:r w:rsidRPr="003F09DE">
        <w:rPr>
          <w:rFonts w:ascii="Arial" w:hAnsi="Arial" w:cs="Arial"/>
          <w:color w:val="282828"/>
        </w:rPr>
        <w:t>and</w:t>
      </w:r>
      <w:r w:rsidRPr="003F09DE">
        <w:rPr>
          <w:rFonts w:ascii="Arial" w:hAnsi="Arial" w:cs="Arial"/>
          <w:color w:val="282828"/>
          <w:spacing w:val="-9"/>
        </w:rPr>
        <w:t xml:space="preserve"> </w:t>
      </w:r>
      <w:proofErr w:type="gramStart"/>
      <w:r w:rsidRPr="003F09DE">
        <w:rPr>
          <w:rFonts w:ascii="Arial" w:hAnsi="Arial" w:cs="Arial"/>
          <w:color w:val="282828"/>
        </w:rPr>
        <w:t>1.2.1</w:t>
      </w:r>
      <w:r w:rsidRPr="003F09DE">
        <w:rPr>
          <w:rFonts w:ascii="Arial" w:hAnsi="Arial" w:cs="Arial"/>
          <w:color w:val="282828"/>
          <w:spacing w:val="-9"/>
        </w:rPr>
        <w:t xml:space="preserve"> </w:t>
      </w:r>
      <w:r w:rsidRPr="003F09DE">
        <w:rPr>
          <w:rFonts w:ascii="Arial" w:hAnsi="Arial" w:cs="Arial"/>
          <w:color w:val="282828"/>
        </w:rPr>
        <w:t>,</w:t>
      </w:r>
      <w:proofErr w:type="gramEnd"/>
      <w:r w:rsidRPr="003F09DE">
        <w:rPr>
          <w:rFonts w:ascii="Arial" w:hAnsi="Arial" w:cs="Arial"/>
          <w:color w:val="282828"/>
        </w:rPr>
        <w:t xml:space="preserve"> and</w:t>
      </w:r>
      <w:r w:rsidRPr="003F09DE">
        <w:rPr>
          <w:rFonts w:ascii="Arial" w:hAnsi="Arial" w:cs="Arial"/>
          <w:color w:val="282828"/>
          <w:spacing w:val="-17"/>
        </w:rPr>
        <w:t xml:space="preserve"> </w:t>
      </w:r>
      <w:r w:rsidRPr="003F09DE">
        <w:rPr>
          <w:rFonts w:ascii="Arial" w:hAnsi="Arial" w:cs="Arial"/>
          <w:color w:val="282828"/>
        </w:rPr>
        <w:t>1.1.2.</w:t>
      </w:r>
    </w:p>
    <w:p w14:paraId="771BDDC1" w14:textId="77777777" w:rsidR="003F09DE" w:rsidRPr="003F09DE" w:rsidRDefault="003F09DE" w:rsidP="003F09DE">
      <w:pPr>
        <w:pStyle w:val="BodyText"/>
        <w:spacing w:before="2"/>
        <w:rPr>
          <w:rFonts w:ascii="Arial" w:hAnsi="Arial" w:cs="Arial"/>
          <w:sz w:val="28"/>
        </w:rPr>
      </w:pPr>
    </w:p>
    <w:p w14:paraId="0317395E" w14:textId="77777777" w:rsidR="003F09DE" w:rsidRPr="003F09DE" w:rsidRDefault="003F09DE" w:rsidP="003F09DE">
      <w:pPr>
        <w:pStyle w:val="Heading2"/>
        <w:rPr>
          <w:rFonts w:cs="Arial"/>
        </w:rPr>
      </w:pPr>
      <w:bookmarkStart w:id="12" w:name="_bookmark25"/>
      <w:bookmarkEnd w:id="12"/>
      <w:r w:rsidRPr="003F09DE">
        <w:rPr>
          <w:rFonts w:cs="Arial"/>
          <w:color w:val="282828"/>
        </w:rPr>
        <w:t>Data source</w:t>
      </w:r>
    </w:p>
    <w:p w14:paraId="2D006F31" w14:textId="77777777" w:rsidR="003F09DE" w:rsidRPr="003F09DE" w:rsidRDefault="003F09DE" w:rsidP="003F09DE">
      <w:pPr>
        <w:pStyle w:val="BodyText"/>
        <w:spacing w:before="10"/>
        <w:rPr>
          <w:rFonts w:ascii="Arial" w:hAnsi="Arial" w:cs="Arial"/>
          <w:i/>
          <w:sz w:val="30"/>
        </w:rPr>
      </w:pPr>
    </w:p>
    <w:p w14:paraId="04B66C72" w14:textId="68D18F16" w:rsidR="003F09DE" w:rsidRPr="003F09DE" w:rsidRDefault="003F09DE" w:rsidP="003F09DE">
      <w:pPr>
        <w:spacing w:line="600" w:lineRule="auto"/>
        <w:ind w:left="104" w:right="6607"/>
        <w:rPr>
          <w:rFonts w:ascii="Arial" w:hAnsi="Arial" w:cs="Arial"/>
          <w:b/>
          <w:sz w:val="24"/>
        </w:rPr>
      </w:pPr>
      <w:r w:rsidRPr="003F09DE">
        <w:rPr>
          <w:rFonts w:ascii="Arial" w:hAnsi="Arial" w:cs="Arial"/>
          <w:b/>
          <w:color w:val="282828"/>
          <w:sz w:val="24"/>
        </w:rPr>
        <w:t>Process:</w:t>
      </w:r>
    </w:p>
    <w:p w14:paraId="656AFA06" w14:textId="77777777" w:rsidR="003F09DE" w:rsidRPr="003F09DE" w:rsidRDefault="003F09DE" w:rsidP="003F09DE">
      <w:pPr>
        <w:pStyle w:val="ListParagraph"/>
        <w:numPr>
          <w:ilvl w:val="0"/>
          <w:numId w:val="24"/>
        </w:numPr>
        <w:tabs>
          <w:tab w:val="left" w:pos="340"/>
        </w:tabs>
        <w:spacing w:line="300" w:lineRule="auto"/>
        <w:ind w:right="144" w:firstLine="0"/>
        <w:rPr>
          <w:rFonts w:ascii="Arial" w:hAnsi="Arial" w:cs="Arial"/>
          <w:sz w:val="30"/>
        </w:rPr>
      </w:pPr>
      <w:r w:rsidRPr="003F09DE">
        <w:rPr>
          <w:rFonts w:ascii="Arial" w:hAnsi="Arial" w:cs="Arial"/>
          <w:color w:val="282828"/>
          <w:sz w:val="24"/>
        </w:rPr>
        <w:t>Local data collection. The</w:t>
      </w:r>
      <w:r w:rsidRPr="003F09DE">
        <w:rPr>
          <w:rFonts w:ascii="Arial" w:hAnsi="Arial" w:cs="Arial"/>
          <w:color w:val="646464"/>
          <w:sz w:val="24"/>
        </w:rPr>
        <w:t xml:space="preserve"> </w:t>
      </w:r>
      <w:hyperlink r:id="rId13">
        <w:r w:rsidRPr="003F09DE">
          <w:rPr>
            <w:rFonts w:ascii="Arial" w:hAnsi="Arial" w:cs="Arial"/>
            <w:color w:val="646464"/>
            <w:sz w:val="24"/>
            <w:u w:val="single" w:color="646464"/>
          </w:rPr>
          <w:t>National Hip Fracture Database</w:t>
        </w:r>
        <w:r w:rsidRPr="003F09DE">
          <w:rPr>
            <w:rFonts w:ascii="Arial" w:hAnsi="Arial" w:cs="Arial"/>
            <w:color w:val="646464"/>
            <w:sz w:val="24"/>
          </w:rPr>
          <w:t xml:space="preserve"> </w:t>
        </w:r>
      </w:hyperlink>
      <w:r w:rsidRPr="003F09DE">
        <w:rPr>
          <w:rFonts w:ascii="Arial" w:hAnsi="Arial" w:cs="Arial"/>
          <w:color w:val="282828"/>
          <w:sz w:val="24"/>
        </w:rPr>
        <w:t xml:space="preserve">records the Abbreviated Mental </w:t>
      </w:r>
      <w:r w:rsidRPr="003F09DE">
        <w:rPr>
          <w:rFonts w:ascii="Arial" w:hAnsi="Arial" w:cs="Arial"/>
          <w:color w:val="282828"/>
          <w:spacing w:val="-7"/>
          <w:sz w:val="24"/>
        </w:rPr>
        <w:t xml:space="preserve">Test </w:t>
      </w:r>
      <w:r w:rsidRPr="003F09DE">
        <w:rPr>
          <w:rFonts w:ascii="Arial" w:hAnsi="Arial" w:cs="Arial"/>
          <w:color w:val="282828"/>
          <w:sz w:val="24"/>
        </w:rPr>
        <w:t>score.</w:t>
      </w:r>
      <w:r w:rsidRPr="003F09DE">
        <w:rPr>
          <w:rFonts w:ascii="Arial" w:hAnsi="Arial" w:cs="Arial"/>
          <w:color w:val="282828"/>
          <w:spacing w:val="-8"/>
          <w:sz w:val="24"/>
        </w:rPr>
        <w:t xml:space="preserve"> </w:t>
      </w:r>
    </w:p>
    <w:p w14:paraId="5406A340" w14:textId="77777777" w:rsidR="003F09DE" w:rsidRPr="003F09DE" w:rsidRDefault="003F09DE" w:rsidP="003F09DE">
      <w:pPr>
        <w:pStyle w:val="ListParagraph"/>
        <w:numPr>
          <w:ilvl w:val="0"/>
          <w:numId w:val="24"/>
        </w:numPr>
        <w:tabs>
          <w:tab w:val="left" w:pos="349"/>
        </w:tabs>
        <w:spacing w:line="300" w:lineRule="auto"/>
        <w:ind w:right="146" w:firstLine="0"/>
        <w:rPr>
          <w:rFonts w:ascii="Arial" w:hAnsi="Arial" w:cs="Arial"/>
          <w:sz w:val="24"/>
        </w:rPr>
      </w:pPr>
      <w:r w:rsidRPr="003F09DE">
        <w:rPr>
          <w:rFonts w:ascii="Arial" w:hAnsi="Arial" w:cs="Arial"/>
          <w:color w:val="282828"/>
          <w:sz w:val="24"/>
        </w:rPr>
        <w:t>The</w:t>
      </w:r>
      <w:r w:rsidRPr="003F09DE">
        <w:rPr>
          <w:rFonts w:ascii="Arial" w:hAnsi="Arial" w:cs="Arial"/>
          <w:color w:val="282828"/>
          <w:spacing w:val="-12"/>
          <w:sz w:val="24"/>
        </w:rPr>
        <w:t xml:space="preserve"> </w:t>
      </w:r>
      <w:r w:rsidRPr="003F09DE">
        <w:rPr>
          <w:rFonts w:ascii="Arial" w:hAnsi="Arial" w:cs="Arial"/>
          <w:color w:val="282828"/>
          <w:sz w:val="24"/>
        </w:rPr>
        <w:t>Royal</w:t>
      </w:r>
      <w:r w:rsidRPr="003F09DE">
        <w:rPr>
          <w:rFonts w:ascii="Arial" w:hAnsi="Arial" w:cs="Arial"/>
          <w:color w:val="282828"/>
          <w:spacing w:val="-11"/>
          <w:sz w:val="24"/>
        </w:rPr>
        <w:t xml:space="preserve"> </w:t>
      </w:r>
      <w:r w:rsidRPr="003F09DE">
        <w:rPr>
          <w:rFonts w:ascii="Arial" w:hAnsi="Arial" w:cs="Arial"/>
          <w:color w:val="282828"/>
          <w:sz w:val="24"/>
        </w:rPr>
        <w:t>College</w:t>
      </w:r>
      <w:r w:rsidRPr="003F09DE">
        <w:rPr>
          <w:rFonts w:ascii="Arial" w:hAnsi="Arial" w:cs="Arial"/>
          <w:color w:val="282828"/>
          <w:spacing w:val="-11"/>
          <w:sz w:val="24"/>
        </w:rPr>
        <w:t xml:space="preserve"> </w:t>
      </w:r>
      <w:r w:rsidRPr="003F09DE">
        <w:rPr>
          <w:rFonts w:ascii="Arial" w:hAnsi="Arial" w:cs="Arial"/>
          <w:color w:val="282828"/>
          <w:sz w:val="24"/>
        </w:rPr>
        <w:t>of</w:t>
      </w:r>
      <w:r w:rsidRPr="003F09DE">
        <w:rPr>
          <w:rFonts w:ascii="Arial" w:hAnsi="Arial" w:cs="Arial"/>
          <w:color w:val="282828"/>
          <w:spacing w:val="-11"/>
          <w:sz w:val="24"/>
        </w:rPr>
        <w:t xml:space="preserve"> </w:t>
      </w:r>
      <w:r w:rsidRPr="003F09DE">
        <w:rPr>
          <w:rFonts w:ascii="Arial" w:hAnsi="Arial" w:cs="Arial"/>
          <w:color w:val="282828"/>
          <w:sz w:val="24"/>
        </w:rPr>
        <w:t>Physicians'</w:t>
      </w:r>
      <w:r w:rsidRPr="003F09DE">
        <w:rPr>
          <w:rFonts w:ascii="Arial" w:hAnsi="Arial" w:cs="Arial"/>
          <w:color w:val="646464"/>
          <w:spacing w:val="-11"/>
          <w:sz w:val="24"/>
        </w:rPr>
        <w:t xml:space="preserve"> </w:t>
      </w:r>
      <w:hyperlink r:id="rId14">
        <w:r w:rsidRPr="003F09DE">
          <w:rPr>
            <w:rFonts w:ascii="Arial" w:hAnsi="Arial" w:cs="Arial"/>
            <w:color w:val="646464"/>
            <w:sz w:val="24"/>
            <w:u w:val="single" w:color="646464"/>
          </w:rPr>
          <w:t>National</w:t>
        </w:r>
        <w:r w:rsidRPr="003F09DE">
          <w:rPr>
            <w:rFonts w:ascii="Arial" w:hAnsi="Arial" w:cs="Arial"/>
            <w:color w:val="646464"/>
            <w:spacing w:val="-11"/>
            <w:sz w:val="24"/>
            <w:u w:val="single" w:color="646464"/>
          </w:rPr>
          <w:t xml:space="preserve"> </w:t>
        </w:r>
        <w:r w:rsidRPr="003F09DE">
          <w:rPr>
            <w:rFonts w:ascii="Arial" w:hAnsi="Arial" w:cs="Arial"/>
            <w:color w:val="646464"/>
            <w:sz w:val="24"/>
            <w:u w:val="single" w:color="646464"/>
          </w:rPr>
          <w:t>audit</w:t>
        </w:r>
        <w:r w:rsidRPr="003F09DE">
          <w:rPr>
            <w:rFonts w:ascii="Arial" w:hAnsi="Arial" w:cs="Arial"/>
            <w:color w:val="646464"/>
            <w:spacing w:val="-11"/>
            <w:sz w:val="24"/>
            <w:u w:val="single" w:color="646464"/>
          </w:rPr>
          <w:t xml:space="preserve"> </w:t>
        </w:r>
        <w:r w:rsidRPr="003F09DE">
          <w:rPr>
            <w:rFonts w:ascii="Arial" w:hAnsi="Arial" w:cs="Arial"/>
            <w:color w:val="646464"/>
            <w:sz w:val="24"/>
            <w:u w:val="single" w:color="646464"/>
          </w:rPr>
          <w:t>of</w:t>
        </w:r>
        <w:r w:rsidRPr="003F09DE">
          <w:rPr>
            <w:rFonts w:ascii="Arial" w:hAnsi="Arial" w:cs="Arial"/>
            <w:color w:val="646464"/>
            <w:spacing w:val="-11"/>
            <w:sz w:val="24"/>
            <w:u w:val="single" w:color="646464"/>
          </w:rPr>
          <w:t xml:space="preserve"> </w:t>
        </w:r>
        <w:r w:rsidRPr="003F09DE">
          <w:rPr>
            <w:rFonts w:ascii="Arial" w:hAnsi="Arial" w:cs="Arial"/>
            <w:color w:val="646464"/>
            <w:sz w:val="24"/>
            <w:u w:val="single" w:color="646464"/>
          </w:rPr>
          <w:t>falls</w:t>
        </w:r>
        <w:r w:rsidRPr="003F09DE">
          <w:rPr>
            <w:rFonts w:ascii="Arial" w:hAnsi="Arial" w:cs="Arial"/>
            <w:color w:val="646464"/>
            <w:spacing w:val="-11"/>
            <w:sz w:val="24"/>
            <w:u w:val="single" w:color="646464"/>
          </w:rPr>
          <w:t xml:space="preserve"> </w:t>
        </w:r>
        <w:r w:rsidRPr="003F09DE">
          <w:rPr>
            <w:rFonts w:ascii="Arial" w:hAnsi="Arial" w:cs="Arial"/>
            <w:color w:val="646464"/>
            <w:sz w:val="24"/>
            <w:u w:val="single" w:color="646464"/>
          </w:rPr>
          <w:t>and</w:t>
        </w:r>
        <w:r w:rsidRPr="003F09DE">
          <w:rPr>
            <w:rFonts w:ascii="Arial" w:hAnsi="Arial" w:cs="Arial"/>
            <w:color w:val="646464"/>
            <w:spacing w:val="-12"/>
            <w:sz w:val="24"/>
            <w:u w:val="single" w:color="646464"/>
          </w:rPr>
          <w:t xml:space="preserve"> </w:t>
        </w:r>
        <w:r w:rsidRPr="003F09DE">
          <w:rPr>
            <w:rFonts w:ascii="Arial" w:hAnsi="Arial" w:cs="Arial"/>
            <w:color w:val="646464"/>
            <w:sz w:val="24"/>
            <w:u w:val="single" w:color="646464"/>
          </w:rPr>
          <w:t>bone</w:t>
        </w:r>
        <w:r w:rsidRPr="003F09DE">
          <w:rPr>
            <w:rFonts w:ascii="Arial" w:hAnsi="Arial" w:cs="Arial"/>
            <w:color w:val="646464"/>
            <w:spacing w:val="-11"/>
            <w:sz w:val="24"/>
            <w:u w:val="single" w:color="646464"/>
          </w:rPr>
          <w:t xml:space="preserve"> </w:t>
        </w:r>
        <w:r w:rsidRPr="003F09DE">
          <w:rPr>
            <w:rFonts w:ascii="Arial" w:hAnsi="Arial" w:cs="Arial"/>
            <w:color w:val="646464"/>
            <w:sz w:val="24"/>
            <w:u w:val="single" w:color="646464"/>
          </w:rPr>
          <w:t>health</w:t>
        </w:r>
        <w:r w:rsidRPr="003F09DE">
          <w:rPr>
            <w:rFonts w:ascii="Arial" w:hAnsi="Arial" w:cs="Arial"/>
            <w:color w:val="646464"/>
            <w:spacing w:val="-11"/>
            <w:sz w:val="24"/>
          </w:rPr>
          <w:t xml:space="preserve"> </w:t>
        </w:r>
      </w:hyperlink>
      <w:r w:rsidRPr="003F09DE">
        <w:rPr>
          <w:rFonts w:ascii="Arial" w:hAnsi="Arial" w:cs="Arial"/>
          <w:color w:val="282828"/>
          <w:sz w:val="24"/>
        </w:rPr>
        <w:t>records</w:t>
      </w:r>
      <w:r w:rsidRPr="003F09DE">
        <w:rPr>
          <w:rFonts w:ascii="Arial" w:hAnsi="Arial" w:cs="Arial"/>
          <w:color w:val="282828"/>
          <w:spacing w:val="-11"/>
          <w:sz w:val="24"/>
        </w:rPr>
        <w:t xml:space="preserve"> </w:t>
      </w:r>
      <w:r w:rsidRPr="003F09DE">
        <w:rPr>
          <w:rFonts w:ascii="Arial" w:hAnsi="Arial" w:cs="Arial"/>
          <w:color w:val="282828"/>
          <w:sz w:val="24"/>
        </w:rPr>
        <w:t>whether</w:t>
      </w:r>
      <w:r w:rsidRPr="003F09DE">
        <w:rPr>
          <w:rFonts w:ascii="Arial" w:hAnsi="Arial" w:cs="Arial"/>
          <w:color w:val="282828"/>
          <w:spacing w:val="-11"/>
          <w:sz w:val="24"/>
        </w:rPr>
        <w:t xml:space="preserve"> </w:t>
      </w:r>
      <w:r w:rsidRPr="003F09DE">
        <w:rPr>
          <w:rFonts w:ascii="Arial" w:hAnsi="Arial" w:cs="Arial"/>
          <w:color w:val="282828"/>
          <w:sz w:val="24"/>
        </w:rPr>
        <w:t>a</w:t>
      </w:r>
      <w:r w:rsidRPr="003F09DE">
        <w:rPr>
          <w:rFonts w:ascii="Arial" w:hAnsi="Arial" w:cs="Arial"/>
          <w:color w:val="282828"/>
          <w:spacing w:val="-11"/>
          <w:sz w:val="24"/>
        </w:rPr>
        <w:t xml:space="preserve"> </w:t>
      </w:r>
      <w:r w:rsidRPr="003F09DE">
        <w:rPr>
          <w:rFonts w:ascii="Arial" w:hAnsi="Arial" w:cs="Arial"/>
          <w:color w:val="282828"/>
          <w:sz w:val="24"/>
        </w:rPr>
        <w:t>formal assessment</w:t>
      </w:r>
      <w:r w:rsidRPr="003F09DE">
        <w:rPr>
          <w:rFonts w:ascii="Arial" w:hAnsi="Arial" w:cs="Arial"/>
          <w:color w:val="282828"/>
          <w:spacing w:val="-17"/>
          <w:sz w:val="24"/>
        </w:rPr>
        <w:t xml:space="preserve"> </w:t>
      </w:r>
      <w:r w:rsidRPr="003F09DE">
        <w:rPr>
          <w:rFonts w:ascii="Arial" w:hAnsi="Arial" w:cs="Arial"/>
          <w:color w:val="282828"/>
          <w:sz w:val="24"/>
        </w:rPr>
        <w:t>of</w:t>
      </w:r>
      <w:r w:rsidRPr="003F09DE">
        <w:rPr>
          <w:rFonts w:ascii="Arial" w:hAnsi="Arial" w:cs="Arial"/>
          <w:color w:val="282828"/>
          <w:spacing w:val="-16"/>
          <w:sz w:val="24"/>
        </w:rPr>
        <w:t xml:space="preserve"> </w:t>
      </w:r>
      <w:r w:rsidRPr="003F09DE">
        <w:rPr>
          <w:rFonts w:ascii="Arial" w:hAnsi="Arial" w:cs="Arial"/>
          <w:color w:val="282828"/>
          <w:sz w:val="24"/>
        </w:rPr>
        <w:t>cognitive</w:t>
      </w:r>
      <w:r w:rsidRPr="003F09DE">
        <w:rPr>
          <w:rFonts w:ascii="Arial" w:hAnsi="Arial" w:cs="Arial"/>
          <w:color w:val="282828"/>
          <w:spacing w:val="-16"/>
          <w:sz w:val="24"/>
        </w:rPr>
        <w:t xml:space="preserve"> </w:t>
      </w:r>
      <w:r w:rsidRPr="003F09DE">
        <w:rPr>
          <w:rFonts w:ascii="Arial" w:hAnsi="Arial" w:cs="Arial"/>
          <w:color w:val="282828"/>
          <w:sz w:val="24"/>
        </w:rPr>
        <w:t>function</w:t>
      </w:r>
      <w:r w:rsidRPr="003F09DE">
        <w:rPr>
          <w:rFonts w:ascii="Arial" w:hAnsi="Arial" w:cs="Arial"/>
          <w:color w:val="282828"/>
          <w:spacing w:val="-16"/>
          <w:sz w:val="24"/>
        </w:rPr>
        <w:t xml:space="preserve"> </w:t>
      </w:r>
      <w:r w:rsidRPr="003F09DE">
        <w:rPr>
          <w:rFonts w:ascii="Arial" w:hAnsi="Arial" w:cs="Arial"/>
          <w:color w:val="282828"/>
          <w:sz w:val="24"/>
        </w:rPr>
        <w:t>was</w:t>
      </w:r>
      <w:r w:rsidRPr="003F09DE">
        <w:rPr>
          <w:rFonts w:ascii="Arial" w:hAnsi="Arial" w:cs="Arial"/>
          <w:color w:val="282828"/>
          <w:spacing w:val="-16"/>
          <w:sz w:val="24"/>
        </w:rPr>
        <w:t xml:space="preserve"> </w:t>
      </w:r>
      <w:r w:rsidRPr="003F09DE">
        <w:rPr>
          <w:rFonts w:ascii="Arial" w:hAnsi="Arial" w:cs="Arial"/>
          <w:color w:val="282828"/>
          <w:sz w:val="24"/>
        </w:rPr>
        <w:t>performed</w:t>
      </w:r>
      <w:r w:rsidRPr="003F09DE">
        <w:rPr>
          <w:rFonts w:ascii="Arial" w:hAnsi="Arial" w:cs="Arial"/>
          <w:color w:val="282828"/>
          <w:spacing w:val="-16"/>
          <w:sz w:val="24"/>
        </w:rPr>
        <w:t xml:space="preserve"> </w:t>
      </w:r>
      <w:r w:rsidRPr="003F09DE">
        <w:rPr>
          <w:rFonts w:ascii="Arial" w:hAnsi="Arial" w:cs="Arial"/>
          <w:color w:val="282828"/>
          <w:sz w:val="24"/>
        </w:rPr>
        <w:t>within</w:t>
      </w:r>
      <w:r w:rsidRPr="003F09DE">
        <w:rPr>
          <w:rFonts w:ascii="Arial" w:hAnsi="Arial" w:cs="Arial"/>
          <w:color w:val="282828"/>
          <w:spacing w:val="-16"/>
          <w:sz w:val="24"/>
        </w:rPr>
        <w:t xml:space="preserve"> </w:t>
      </w:r>
      <w:r w:rsidRPr="003F09DE">
        <w:rPr>
          <w:rFonts w:ascii="Arial" w:hAnsi="Arial" w:cs="Arial"/>
          <w:color w:val="282828"/>
          <w:sz w:val="24"/>
        </w:rPr>
        <w:t>72</w:t>
      </w:r>
      <w:r w:rsidRPr="003F09DE">
        <w:rPr>
          <w:rFonts w:ascii="Arial" w:hAnsi="Arial" w:cs="Arial"/>
          <w:color w:val="282828"/>
          <w:spacing w:val="-16"/>
          <w:sz w:val="24"/>
        </w:rPr>
        <w:t xml:space="preserve"> </w:t>
      </w:r>
      <w:r w:rsidRPr="003F09DE">
        <w:rPr>
          <w:rFonts w:ascii="Arial" w:hAnsi="Arial" w:cs="Arial"/>
          <w:color w:val="282828"/>
          <w:sz w:val="24"/>
        </w:rPr>
        <w:t>hours</w:t>
      </w:r>
      <w:r w:rsidRPr="003F09DE">
        <w:rPr>
          <w:rFonts w:ascii="Arial" w:hAnsi="Arial" w:cs="Arial"/>
          <w:color w:val="282828"/>
          <w:spacing w:val="-16"/>
          <w:sz w:val="24"/>
        </w:rPr>
        <w:t xml:space="preserve"> </w:t>
      </w:r>
      <w:r w:rsidRPr="003F09DE">
        <w:rPr>
          <w:rFonts w:ascii="Arial" w:hAnsi="Arial" w:cs="Arial"/>
          <w:color w:val="282828"/>
          <w:sz w:val="24"/>
        </w:rPr>
        <w:t>of</w:t>
      </w:r>
      <w:r w:rsidRPr="003F09DE">
        <w:rPr>
          <w:rFonts w:ascii="Arial" w:hAnsi="Arial" w:cs="Arial"/>
          <w:color w:val="282828"/>
          <w:spacing w:val="-16"/>
          <w:sz w:val="24"/>
        </w:rPr>
        <w:t xml:space="preserve"> </w:t>
      </w:r>
      <w:r w:rsidRPr="003F09DE">
        <w:rPr>
          <w:rFonts w:ascii="Arial" w:hAnsi="Arial" w:cs="Arial"/>
          <w:color w:val="282828"/>
          <w:sz w:val="24"/>
        </w:rPr>
        <w:t>surgery.</w:t>
      </w:r>
    </w:p>
    <w:p w14:paraId="49E86E2B" w14:textId="0AF2EC1E" w:rsidR="003F09DE" w:rsidRPr="003F09DE" w:rsidRDefault="003F09DE">
      <w:pPr>
        <w:widowControl/>
        <w:autoSpaceDE/>
        <w:autoSpaceDN/>
        <w:rPr>
          <w:rFonts w:ascii="Arial" w:hAnsi="Arial" w:cs="Arial"/>
          <w:b/>
          <w:bCs/>
          <w:kern w:val="32"/>
          <w:sz w:val="28"/>
          <w:szCs w:val="32"/>
        </w:rPr>
      </w:pPr>
      <w:r w:rsidRPr="003F09DE">
        <w:rPr>
          <w:rFonts w:ascii="Arial" w:hAnsi="Arial" w:cs="Arial"/>
        </w:rPr>
        <w:br w:type="page"/>
      </w:r>
    </w:p>
    <w:p w14:paraId="69A42C18" w14:textId="77777777" w:rsidR="003F09DE" w:rsidRPr="003F09DE" w:rsidRDefault="003F09DE" w:rsidP="003F09DE">
      <w:pPr>
        <w:pStyle w:val="Heading1"/>
        <w:rPr>
          <w:rFonts w:cs="Arial"/>
        </w:rPr>
      </w:pPr>
      <w:r w:rsidRPr="003F09DE">
        <w:rPr>
          <w:rFonts w:cs="Arial"/>
          <w:color w:val="282828"/>
        </w:rPr>
        <w:lastRenderedPageBreak/>
        <w:t>Quality statement 4: Analgesia</w:t>
      </w:r>
    </w:p>
    <w:p w14:paraId="5A3C7B25" w14:textId="77777777" w:rsidR="003F09DE" w:rsidRPr="003F09DE" w:rsidRDefault="003F09DE" w:rsidP="003F09DE">
      <w:pPr>
        <w:pStyle w:val="BodyText"/>
        <w:spacing w:before="11"/>
        <w:rPr>
          <w:rFonts w:ascii="Arial" w:hAnsi="Arial" w:cs="Arial"/>
          <w:b/>
          <w:sz w:val="28"/>
        </w:rPr>
      </w:pPr>
    </w:p>
    <w:p w14:paraId="5D4D1FE5" w14:textId="77777777" w:rsidR="003F09DE" w:rsidRPr="003F09DE" w:rsidRDefault="003F09DE" w:rsidP="003F09DE">
      <w:pPr>
        <w:pStyle w:val="Heading2"/>
        <w:rPr>
          <w:rFonts w:cs="Arial"/>
        </w:rPr>
      </w:pPr>
      <w:bookmarkStart w:id="13" w:name="_bookmark27"/>
      <w:bookmarkEnd w:id="13"/>
      <w:r w:rsidRPr="003F09DE">
        <w:rPr>
          <w:rFonts w:cs="Arial"/>
          <w:color w:val="282828"/>
        </w:rPr>
        <w:t>Quality statement</w:t>
      </w:r>
    </w:p>
    <w:p w14:paraId="72CD6BC8" w14:textId="77777777" w:rsidR="003F09DE" w:rsidRPr="003F09DE" w:rsidRDefault="003F09DE" w:rsidP="003F09DE">
      <w:pPr>
        <w:pStyle w:val="BodyText"/>
        <w:spacing w:before="10"/>
        <w:rPr>
          <w:rFonts w:ascii="Arial" w:hAnsi="Arial" w:cs="Arial"/>
          <w:i/>
          <w:sz w:val="30"/>
        </w:rPr>
      </w:pPr>
    </w:p>
    <w:p w14:paraId="4DACBE75" w14:textId="77777777" w:rsidR="003F09DE" w:rsidRPr="003F09DE" w:rsidRDefault="003F09DE" w:rsidP="003F09DE">
      <w:pPr>
        <w:pStyle w:val="BodyText"/>
        <w:spacing w:line="300" w:lineRule="auto"/>
        <w:ind w:right="552"/>
        <w:rPr>
          <w:rFonts w:ascii="Arial" w:hAnsi="Arial" w:cs="Arial"/>
        </w:rPr>
      </w:pPr>
      <w:r w:rsidRPr="003F09DE">
        <w:rPr>
          <w:rFonts w:ascii="Arial" w:hAnsi="Arial" w:cs="Arial"/>
          <w:color w:val="282828"/>
        </w:rPr>
        <w:t>People</w:t>
      </w:r>
      <w:r w:rsidRPr="003F09DE">
        <w:rPr>
          <w:rFonts w:ascii="Arial" w:hAnsi="Arial" w:cs="Arial"/>
          <w:color w:val="282828"/>
          <w:spacing w:val="-14"/>
        </w:rPr>
        <w:t xml:space="preserve"> </w:t>
      </w:r>
      <w:r w:rsidRPr="003F09DE">
        <w:rPr>
          <w:rFonts w:ascii="Arial" w:hAnsi="Arial" w:cs="Arial"/>
          <w:color w:val="282828"/>
        </w:rPr>
        <w:t>with</w:t>
      </w:r>
      <w:r w:rsidRPr="003F09DE">
        <w:rPr>
          <w:rFonts w:ascii="Arial" w:hAnsi="Arial" w:cs="Arial"/>
          <w:color w:val="282828"/>
          <w:spacing w:val="-13"/>
        </w:rPr>
        <w:t xml:space="preserve"> </w:t>
      </w:r>
      <w:r w:rsidRPr="003F09DE">
        <w:rPr>
          <w:rFonts w:ascii="Arial" w:hAnsi="Arial" w:cs="Arial"/>
          <w:color w:val="282828"/>
        </w:rPr>
        <w:t>hip</w:t>
      </w:r>
      <w:r w:rsidRPr="003F09DE">
        <w:rPr>
          <w:rFonts w:ascii="Arial" w:hAnsi="Arial" w:cs="Arial"/>
          <w:color w:val="282828"/>
          <w:spacing w:val="-13"/>
        </w:rPr>
        <w:t xml:space="preserve"> </w:t>
      </w:r>
      <w:r w:rsidRPr="003F09DE">
        <w:rPr>
          <w:rFonts w:ascii="Arial" w:hAnsi="Arial" w:cs="Arial"/>
          <w:color w:val="282828"/>
        </w:rPr>
        <w:t>fracture</w:t>
      </w:r>
      <w:r w:rsidRPr="003F09DE">
        <w:rPr>
          <w:rFonts w:ascii="Arial" w:hAnsi="Arial" w:cs="Arial"/>
          <w:color w:val="282828"/>
          <w:spacing w:val="-13"/>
        </w:rPr>
        <w:t xml:space="preserve"> </w:t>
      </w:r>
      <w:r w:rsidRPr="003F09DE">
        <w:rPr>
          <w:rFonts w:ascii="Arial" w:hAnsi="Arial" w:cs="Arial"/>
          <w:color w:val="282828"/>
        </w:rPr>
        <w:t>receive</w:t>
      </w:r>
      <w:r w:rsidRPr="003F09DE">
        <w:rPr>
          <w:rFonts w:ascii="Arial" w:hAnsi="Arial" w:cs="Arial"/>
          <w:color w:val="282828"/>
          <w:spacing w:val="-13"/>
        </w:rPr>
        <w:t xml:space="preserve"> </w:t>
      </w:r>
      <w:r w:rsidRPr="003F09DE">
        <w:rPr>
          <w:rFonts w:ascii="Arial" w:hAnsi="Arial" w:cs="Arial"/>
          <w:color w:val="282828"/>
        </w:rPr>
        <w:t>prompt</w:t>
      </w:r>
      <w:r w:rsidRPr="003F09DE">
        <w:rPr>
          <w:rFonts w:ascii="Arial" w:hAnsi="Arial" w:cs="Arial"/>
          <w:color w:val="282828"/>
          <w:spacing w:val="-13"/>
        </w:rPr>
        <w:t xml:space="preserve"> </w:t>
      </w:r>
      <w:r w:rsidRPr="003F09DE">
        <w:rPr>
          <w:rFonts w:ascii="Arial" w:hAnsi="Arial" w:cs="Arial"/>
          <w:color w:val="282828"/>
        </w:rPr>
        <w:t>and</w:t>
      </w:r>
      <w:r w:rsidRPr="003F09DE">
        <w:rPr>
          <w:rFonts w:ascii="Arial" w:hAnsi="Arial" w:cs="Arial"/>
          <w:color w:val="282828"/>
          <w:spacing w:val="-13"/>
        </w:rPr>
        <w:t xml:space="preserve"> </w:t>
      </w:r>
      <w:r w:rsidRPr="003F09DE">
        <w:rPr>
          <w:rFonts w:ascii="Arial" w:hAnsi="Arial" w:cs="Arial"/>
          <w:color w:val="282828"/>
        </w:rPr>
        <w:t>effective</w:t>
      </w:r>
      <w:r w:rsidRPr="003F09DE">
        <w:rPr>
          <w:rFonts w:ascii="Arial" w:hAnsi="Arial" w:cs="Arial"/>
          <w:color w:val="282828"/>
          <w:spacing w:val="-14"/>
        </w:rPr>
        <w:t xml:space="preserve"> </w:t>
      </w:r>
      <w:r w:rsidRPr="003F09DE">
        <w:rPr>
          <w:rFonts w:ascii="Arial" w:hAnsi="Arial" w:cs="Arial"/>
          <w:color w:val="282828"/>
        </w:rPr>
        <w:t>pain</w:t>
      </w:r>
      <w:r w:rsidRPr="003F09DE">
        <w:rPr>
          <w:rFonts w:ascii="Arial" w:hAnsi="Arial" w:cs="Arial"/>
          <w:color w:val="282828"/>
          <w:spacing w:val="-13"/>
        </w:rPr>
        <w:t xml:space="preserve"> </w:t>
      </w:r>
      <w:r w:rsidRPr="003F09DE">
        <w:rPr>
          <w:rFonts w:ascii="Arial" w:hAnsi="Arial" w:cs="Arial"/>
          <w:color w:val="282828"/>
        </w:rPr>
        <w:t>management,</w:t>
      </w:r>
      <w:r w:rsidRPr="003F09DE">
        <w:rPr>
          <w:rFonts w:ascii="Arial" w:hAnsi="Arial" w:cs="Arial"/>
          <w:color w:val="282828"/>
          <w:spacing w:val="-13"/>
        </w:rPr>
        <w:t xml:space="preserve"> </w:t>
      </w:r>
      <w:r w:rsidRPr="003F09DE">
        <w:rPr>
          <w:rFonts w:ascii="Arial" w:hAnsi="Arial" w:cs="Arial"/>
          <w:color w:val="282828"/>
        </w:rPr>
        <w:t>in</w:t>
      </w:r>
      <w:r w:rsidRPr="003F09DE">
        <w:rPr>
          <w:rFonts w:ascii="Arial" w:hAnsi="Arial" w:cs="Arial"/>
          <w:color w:val="282828"/>
          <w:spacing w:val="-13"/>
        </w:rPr>
        <w:t xml:space="preserve"> </w:t>
      </w:r>
      <w:r w:rsidRPr="003F09DE">
        <w:rPr>
          <w:rFonts w:ascii="Arial" w:hAnsi="Arial" w:cs="Arial"/>
          <w:color w:val="282828"/>
        </w:rPr>
        <w:t>a</w:t>
      </w:r>
      <w:r w:rsidRPr="003F09DE">
        <w:rPr>
          <w:rFonts w:ascii="Arial" w:hAnsi="Arial" w:cs="Arial"/>
          <w:color w:val="282828"/>
          <w:spacing w:val="-13"/>
        </w:rPr>
        <w:t xml:space="preserve"> </w:t>
      </w:r>
      <w:r w:rsidRPr="003F09DE">
        <w:rPr>
          <w:rFonts w:ascii="Arial" w:hAnsi="Arial" w:cs="Arial"/>
          <w:color w:val="282828"/>
        </w:rPr>
        <w:t>manner</w:t>
      </w:r>
      <w:r w:rsidRPr="003F09DE">
        <w:rPr>
          <w:rFonts w:ascii="Arial" w:hAnsi="Arial" w:cs="Arial"/>
          <w:color w:val="282828"/>
          <w:spacing w:val="-13"/>
        </w:rPr>
        <w:t xml:space="preserve"> </w:t>
      </w:r>
      <w:r w:rsidRPr="003F09DE">
        <w:rPr>
          <w:rFonts w:ascii="Arial" w:hAnsi="Arial" w:cs="Arial"/>
          <w:color w:val="282828"/>
        </w:rPr>
        <w:t>that</w:t>
      </w:r>
      <w:r w:rsidRPr="003F09DE">
        <w:rPr>
          <w:rFonts w:ascii="Arial" w:hAnsi="Arial" w:cs="Arial"/>
          <w:color w:val="282828"/>
          <w:spacing w:val="-13"/>
        </w:rPr>
        <w:t xml:space="preserve"> </w:t>
      </w:r>
      <w:proofErr w:type="gramStart"/>
      <w:r w:rsidRPr="003F09DE">
        <w:rPr>
          <w:rFonts w:ascii="Arial" w:hAnsi="Arial" w:cs="Arial"/>
          <w:color w:val="282828"/>
        </w:rPr>
        <w:t>takes into</w:t>
      </w:r>
      <w:r w:rsidRPr="003F09DE">
        <w:rPr>
          <w:rFonts w:ascii="Arial" w:hAnsi="Arial" w:cs="Arial"/>
          <w:color w:val="282828"/>
          <w:spacing w:val="-15"/>
        </w:rPr>
        <w:t xml:space="preserve"> </w:t>
      </w:r>
      <w:r w:rsidRPr="003F09DE">
        <w:rPr>
          <w:rFonts w:ascii="Arial" w:hAnsi="Arial" w:cs="Arial"/>
          <w:color w:val="282828"/>
        </w:rPr>
        <w:t>account</w:t>
      </w:r>
      <w:proofErr w:type="gramEnd"/>
      <w:r w:rsidRPr="003F09DE">
        <w:rPr>
          <w:rFonts w:ascii="Arial" w:hAnsi="Arial" w:cs="Arial"/>
          <w:color w:val="282828"/>
          <w:spacing w:val="-15"/>
        </w:rPr>
        <w:t xml:space="preserve"> </w:t>
      </w:r>
      <w:r w:rsidRPr="003F09DE">
        <w:rPr>
          <w:rFonts w:ascii="Arial" w:hAnsi="Arial" w:cs="Arial"/>
          <w:color w:val="282828"/>
        </w:rPr>
        <w:t>the</w:t>
      </w:r>
      <w:r w:rsidRPr="003F09DE">
        <w:rPr>
          <w:rFonts w:ascii="Arial" w:hAnsi="Arial" w:cs="Arial"/>
          <w:color w:val="282828"/>
          <w:spacing w:val="-14"/>
        </w:rPr>
        <w:t xml:space="preserve"> </w:t>
      </w:r>
      <w:r w:rsidRPr="003F09DE">
        <w:rPr>
          <w:rFonts w:ascii="Arial" w:hAnsi="Arial" w:cs="Arial"/>
          <w:color w:val="282828"/>
        </w:rPr>
        <w:t>hierarchy</w:t>
      </w:r>
      <w:r w:rsidRPr="003F09DE">
        <w:rPr>
          <w:rFonts w:ascii="Arial" w:hAnsi="Arial" w:cs="Arial"/>
          <w:color w:val="282828"/>
          <w:spacing w:val="-15"/>
        </w:rPr>
        <w:t xml:space="preserve"> </w:t>
      </w:r>
      <w:r w:rsidRPr="003F09DE">
        <w:rPr>
          <w:rFonts w:ascii="Arial" w:hAnsi="Arial" w:cs="Arial"/>
          <w:color w:val="282828"/>
        </w:rPr>
        <w:t>of</w:t>
      </w:r>
      <w:r w:rsidRPr="003F09DE">
        <w:rPr>
          <w:rFonts w:ascii="Arial" w:hAnsi="Arial" w:cs="Arial"/>
          <w:color w:val="282828"/>
          <w:spacing w:val="-14"/>
        </w:rPr>
        <w:t xml:space="preserve"> </w:t>
      </w:r>
      <w:r w:rsidRPr="003F09DE">
        <w:rPr>
          <w:rFonts w:ascii="Arial" w:hAnsi="Arial" w:cs="Arial"/>
          <w:color w:val="282828"/>
        </w:rPr>
        <w:t>pain</w:t>
      </w:r>
      <w:r w:rsidRPr="003F09DE">
        <w:rPr>
          <w:rFonts w:ascii="Arial" w:hAnsi="Arial" w:cs="Arial"/>
          <w:color w:val="282828"/>
          <w:spacing w:val="-15"/>
        </w:rPr>
        <w:t xml:space="preserve"> </w:t>
      </w:r>
      <w:r w:rsidRPr="003F09DE">
        <w:rPr>
          <w:rFonts w:ascii="Arial" w:hAnsi="Arial" w:cs="Arial"/>
          <w:color w:val="282828"/>
        </w:rPr>
        <w:t>management</w:t>
      </w:r>
      <w:r w:rsidRPr="003F09DE">
        <w:rPr>
          <w:rFonts w:ascii="Arial" w:hAnsi="Arial" w:cs="Arial"/>
          <w:color w:val="282828"/>
          <w:spacing w:val="-15"/>
        </w:rPr>
        <w:t xml:space="preserve"> </w:t>
      </w:r>
      <w:r w:rsidRPr="003F09DE">
        <w:rPr>
          <w:rFonts w:ascii="Arial" w:hAnsi="Arial" w:cs="Arial"/>
          <w:color w:val="282828"/>
        </w:rPr>
        <w:t>drugs,</w:t>
      </w:r>
      <w:r w:rsidRPr="003F09DE">
        <w:rPr>
          <w:rFonts w:ascii="Arial" w:hAnsi="Arial" w:cs="Arial"/>
          <w:color w:val="282828"/>
          <w:spacing w:val="-14"/>
        </w:rPr>
        <w:t xml:space="preserve"> </w:t>
      </w:r>
      <w:r w:rsidRPr="003F09DE">
        <w:rPr>
          <w:rFonts w:ascii="Arial" w:hAnsi="Arial" w:cs="Arial"/>
          <w:color w:val="282828"/>
        </w:rPr>
        <w:t>throughout</w:t>
      </w:r>
      <w:r w:rsidRPr="003F09DE">
        <w:rPr>
          <w:rFonts w:ascii="Arial" w:hAnsi="Arial" w:cs="Arial"/>
          <w:color w:val="282828"/>
          <w:spacing w:val="-15"/>
        </w:rPr>
        <w:t xml:space="preserve"> </w:t>
      </w:r>
      <w:r w:rsidRPr="003F09DE">
        <w:rPr>
          <w:rFonts w:ascii="Arial" w:hAnsi="Arial" w:cs="Arial"/>
          <w:color w:val="282828"/>
        </w:rPr>
        <w:t>their</w:t>
      </w:r>
      <w:r w:rsidRPr="003F09DE">
        <w:rPr>
          <w:rFonts w:ascii="Arial" w:hAnsi="Arial" w:cs="Arial"/>
          <w:color w:val="282828"/>
          <w:spacing w:val="-14"/>
        </w:rPr>
        <w:t xml:space="preserve"> </w:t>
      </w:r>
      <w:r w:rsidRPr="003F09DE">
        <w:rPr>
          <w:rFonts w:ascii="Arial" w:hAnsi="Arial" w:cs="Arial"/>
          <w:color w:val="282828"/>
        </w:rPr>
        <w:t>hospital</w:t>
      </w:r>
      <w:r w:rsidRPr="003F09DE">
        <w:rPr>
          <w:rFonts w:ascii="Arial" w:hAnsi="Arial" w:cs="Arial"/>
          <w:color w:val="282828"/>
          <w:spacing w:val="-15"/>
        </w:rPr>
        <w:t xml:space="preserve"> </w:t>
      </w:r>
      <w:r w:rsidRPr="003F09DE">
        <w:rPr>
          <w:rFonts w:ascii="Arial" w:hAnsi="Arial" w:cs="Arial"/>
          <w:color w:val="282828"/>
          <w:spacing w:val="-4"/>
        </w:rPr>
        <w:t>stay.</w:t>
      </w:r>
    </w:p>
    <w:p w14:paraId="7713706F" w14:textId="77777777" w:rsidR="003F09DE" w:rsidRPr="003F09DE" w:rsidRDefault="003F09DE" w:rsidP="003F09DE">
      <w:pPr>
        <w:pStyle w:val="BodyText"/>
        <w:spacing w:before="1"/>
        <w:rPr>
          <w:rFonts w:ascii="Arial" w:hAnsi="Arial" w:cs="Arial"/>
          <w:sz w:val="28"/>
        </w:rPr>
      </w:pPr>
    </w:p>
    <w:p w14:paraId="3FCD3BAC" w14:textId="77777777" w:rsidR="003F09DE" w:rsidRPr="003F09DE" w:rsidRDefault="003F09DE" w:rsidP="003F09DE">
      <w:pPr>
        <w:pStyle w:val="Heading2"/>
        <w:rPr>
          <w:rFonts w:cs="Arial"/>
        </w:rPr>
      </w:pPr>
      <w:bookmarkStart w:id="14" w:name="_bookmark28"/>
      <w:bookmarkEnd w:id="14"/>
      <w:r w:rsidRPr="003F09DE">
        <w:rPr>
          <w:rFonts w:cs="Arial"/>
          <w:color w:val="282828"/>
        </w:rPr>
        <w:t>Quality measure</w:t>
      </w:r>
    </w:p>
    <w:p w14:paraId="3F771E4F" w14:textId="77777777" w:rsidR="003F09DE" w:rsidRPr="003F09DE" w:rsidRDefault="003F09DE" w:rsidP="003F09DE">
      <w:pPr>
        <w:pStyle w:val="BodyText"/>
        <w:spacing w:before="10"/>
        <w:rPr>
          <w:rFonts w:ascii="Arial" w:hAnsi="Arial" w:cs="Arial"/>
          <w:i/>
          <w:sz w:val="30"/>
        </w:rPr>
      </w:pPr>
    </w:p>
    <w:p w14:paraId="57D29AF5" w14:textId="77777777" w:rsidR="003F09DE" w:rsidRPr="003F09DE" w:rsidRDefault="003F09DE" w:rsidP="003F09DE">
      <w:pPr>
        <w:pStyle w:val="BodyText"/>
        <w:spacing w:line="300" w:lineRule="auto"/>
        <w:ind w:right="440"/>
        <w:rPr>
          <w:rFonts w:ascii="Arial" w:hAnsi="Arial" w:cs="Arial"/>
        </w:rPr>
      </w:pPr>
      <w:r w:rsidRPr="003F09DE">
        <w:rPr>
          <w:rFonts w:ascii="Arial" w:hAnsi="Arial" w:cs="Arial"/>
          <w:b/>
          <w:color w:val="282828"/>
        </w:rPr>
        <w:t>Structure:</w:t>
      </w:r>
      <w:r w:rsidRPr="003F09DE">
        <w:rPr>
          <w:rFonts w:ascii="Arial" w:hAnsi="Arial" w:cs="Arial"/>
          <w:b/>
          <w:color w:val="282828"/>
          <w:spacing w:val="-13"/>
        </w:rPr>
        <w:t xml:space="preserve"> </w:t>
      </w:r>
      <w:r w:rsidRPr="003F09DE">
        <w:rPr>
          <w:rFonts w:ascii="Arial" w:hAnsi="Arial" w:cs="Arial"/>
          <w:color w:val="282828"/>
        </w:rPr>
        <w:t>Evidence</w:t>
      </w:r>
      <w:r w:rsidRPr="003F09DE">
        <w:rPr>
          <w:rFonts w:ascii="Arial" w:hAnsi="Arial" w:cs="Arial"/>
          <w:color w:val="282828"/>
          <w:spacing w:val="-12"/>
        </w:rPr>
        <w:t xml:space="preserve"> </w:t>
      </w:r>
      <w:r w:rsidRPr="003F09DE">
        <w:rPr>
          <w:rFonts w:ascii="Arial" w:hAnsi="Arial" w:cs="Arial"/>
          <w:color w:val="282828"/>
        </w:rPr>
        <w:t>of</w:t>
      </w:r>
      <w:r w:rsidRPr="003F09DE">
        <w:rPr>
          <w:rFonts w:ascii="Arial" w:hAnsi="Arial" w:cs="Arial"/>
          <w:color w:val="282828"/>
          <w:spacing w:val="-12"/>
        </w:rPr>
        <w:t xml:space="preserve"> </w:t>
      </w:r>
      <w:r w:rsidRPr="003F09DE">
        <w:rPr>
          <w:rFonts w:ascii="Arial" w:hAnsi="Arial" w:cs="Arial"/>
          <w:color w:val="282828"/>
        </w:rPr>
        <w:t>local</w:t>
      </w:r>
      <w:r w:rsidRPr="003F09DE">
        <w:rPr>
          <w:rFonts w:ascii="Arial" w:hAnsi="Arial" w:cs="Arial"/>
          <w:color w:val="282828"/>
          <w:spacing w:val="-11"/>
        </w:rPr>
        <w:t xml:space="preserve"> </w:t>
      </w:r>
      <w:r w:rsidRPr="003F09DE">
        <w:rPr>
          <w:rFonts w:ascii="Arial" w:hAnsi="Arial" w:cs="Arial"/>
          <w:color w:val="282828"/>
        </w:rPr>
        <w:t>arrangements,</w:t>
      </w:r>
      <w:r w:rsidRPr="003F09DE">
        <w:rPr>
          <w:rFonts w:ascii="Arial" w:hAnsi="Arial" w:cs="Arial"/>
          <w:color w:val="282828"/>
          <w:spacing w:val="-12"/>
        </w:rPr>
        <w:t xml:space="preserve"> </w:t>
      </w:r>
      <w:r w:rsidRPr="003F09DE">
        <w:rPr>
          <w:rFonts w:ascii="Arial" w:hAnsi="Arial" w:cs="Arial"/>
          <w:color w:val="282828"/>
        </w:rPr>
        <w:t>including</w:t>
      </w:r>
      <w:r w:rsidRPr="003F09DE">
        <w:rPr>
          <w:rFonts w:ascii="Arial" w:hAnsi="Arial" w:cs="Arial"/>
          <w:color w:val="282828"/>
          <w:spacing w:val="-11"/>
        </w:rPr>
        <w:t xml:space="preserve"> </w:t>
      </w:r>
      <w:r w:rsidRPr="003F09DE">
        <w:rPr>
          <w:rFonts w:ascii="Arial" w:hAnsi="Arial" w:cs="Arial"/>
          <w:color w:val="282828"/>
        </w:rPr>
        <w:t>a</w:t>
      </w:r>
      <w:r w:rsidRPr="003F09DE">
        <w:rPr>
          <w:rFonts w:ascii="Arial" w:hAnsi="Arial" w:cs="Arial"/>
          <w:color w:val="282828"/>
          <w:spacing w:val="-12"/>
        </w:rPr>
        <w:t xml:space="preserve"> </w:t>
      </w:r>
      <w:r w:rsidRPr="003F09DE">
        <w:rPr>
          <w:rFonts w:ascii="Arial" w:hAnsi="Arial" w:cs="Arial"/>
          <w:color w:val="282828"/>
        </w:rPr>
        <w:t>written</w:t>
      </w:r>
      <w:r w:rsidRPr="003F09DE">
        <w:rPr>
          <w:rFonts w:ascii="Arial" w:hAnsi="Arial" w:cs="Arial"/>
          <w:color w:val="282828"/>
          <w:spacing w:val="-11"/>
        </w:rPr>
        <w:t xml:space="preserve"> </w:t>
      </w:r>
      <w:r w:rsidRPr="003F09DE">
        <w:rPr>
          <w:rFonts w:ascii="Arial" w:hAnsi="Arial" w:cs="Arial"/>
          <w:color w:val="282828"/>
        </w:rPr>
        <w:t>clinical</w:t>
      </w:r>
      <w:r w:rsidRPr="003F09DE">
        <w:rPr>
          <w:rFonts w:ascii="Arial" w:hAnsi="Arial" w:cs="Arial"/>
          <w:color w:val="282828"/>
          <w:spacing w:val="-12"/>
        </w:rPr>
        <w:t xml:space="preserve"> </w:t>
      </w:r>
      <w:r w:rsidRPr="003F09DE">
        <w:rPr>
          <w:rFonts w:ascii="Arial" w:hAnsi="Arial" w:cs="Arial"/>
          <w:color w:val="282828"/>
        </w:rPr>
        <w:t>protocol,</w:t>
      </w:r>
      <w:r w:rsidRPr="003F09DE">
        <w:rPr>
          <w:rFonts w:ascii="Arial" w:hAnsi="Arial" w:cs="Arial"/>
          <w:color w:val="282828"/>
          <w:spacing w:val="-11"/>
        </w:rPr>
        <w:t xml:space="preserve"> </w:t>
      </w:r>
      <w:r w:rsidRPr="003F09DE">
        <w:rPr>
          <w:rFonts w:ascii="Arial" w:hAnsi="Arial" w:cs="Arial"/>
          <w:color w:val="282828"/>
        </w:rPr>
        <w:t>to</w:t>
      </w:r>
      <w:r w:rsidRPr="003F09DE">
        <w:rPr>
          <w:rFonts w:ascii="Arial" w:hAnsi="Arial" w:cs="Arial"/>
          <w:color w:val="282828"/>
          <w:spacing w:val="-12"/>
        </w:rPr>
        <w:t xml:space="preserve"> </w:t>
      </w:r>
      <w:r w:rsidRPr="003F09DE">
        <w:rPr>
          <w:rFonts w:ascii="Arial" w:hAnsi="Arial" w:cs="Arial"/>
          <w:color w:val="282828"/>
        </w:rPr>
        <w:t>ensure</w:t>
      </w:r>
      <w:r w:rsidRPr="003F09DE">
        <w:rPr>
          <w:rFonts w:ascii="Arial" w:hAnsi="Arial" w:cs="Arial"/>
          <w:color w:val="282828"/>
          <w:spacing w:val="-12"/>
        </w:rPr>
        <w:t xml:space="preserve"> </w:t>
      </w:r>
      <w:r w:rsidRPr="003F09DE">
        <w:rPr>
          <w:rFonts w:ascii="Arial" w:hAnsi="Arial" w:cs="Arial"/>
          <w:color w:val="282828"/>
        </w:rPr>
        <w:t>people with hip fracture receive prompt and effective pain management, in a manner that takes into account</w:t>
      </w:r>
      <w:r w:rsidRPr="003F09DE">
        <w:rPr>
          <w:rFonts w:ascii="Arial" w:hAnsi="Arial" w:cs="Arial"/>
          <w:color w:val="282828"/>
          <w:spacing w:val="-16"/>
        </w:rPr>
        <w:t xml:space="preserve"> </w:t>
      </w:r>
      <w:r w:rsidRPr="003F09DE">
        <w:rPr>
          <w:rFonts w:ascii="Arial" w:hAnsi="Arial" w:cs="Arial"/>
          <w:color w:val="282828"/>
        </w:rPr>
        <w:t>the</w:t>
      </w:r>
      <w:r w:rsidRPr="003F09DE">
        <w:rPr>
          <w:rFonts w:ascii="Arial" w:hAnsi="Arial" w:cs="Arial"/>
          <w:color w:val="282828"/>
          <w:spacing w:val="-15"/>
        </w:rPr>
        <w:t xml:space="preserve"> </w:t>
      </w:r>
      <w:r w:rsidRPr="003F09DE">
        <w:rPr>
          <w:rFonts w:ascii="Arial" w:hAnsi="Arial" w:cs="Arial"/>
          <w:color w:val="282828"/>
        </w:rPr>
        <w:t>hierarchy</w:t>
      </w:r>
      <w:r w:rsidRPr="003F09DE">
        <w:rPr>
          <w:rFonts w:ascii="Arial" w:hAnsi="Arial" w:cs="Arial"/>
          <w:color w:val="282828"/>
          <w:spacing w:val="-15"/>
        </w:rPr>
        <w:t xml:space="preserve"> </w:t>
      </w:r>
      <w:r w:rsidRPr="003F09DE">
        <w:rPr>
          <w:rFonts w:ascii="Arial" w:hAnsi="Arial" w:cs="Arial"/>
          <w:color w:val="282828"/>
        </w:rPr>
        <w:t>of</w:t>
      </w:r>
      <w:r w:rsidRPr="003F09DE">
        <w:rPr>
          <w:rFonts w:ascii="Arial" w:hAnsi="Arial" w:cs="Arial"/>
          <w:color w:val="282828"/>
          <w:spacing w:val="-15"/>
        </w:rPr>
        <w:t xml:space="preserve"> </w:t>
      </w:r>
      <w:r w:rsidRPr="003F09DE">
        <w:rPr>
          <w:rFonts w:ascii="Arial" w:hAnsi="Arial" w:cs="Arial"/>
          <w:color w:val="282828"/>
        </w:rPr>
        <w:t>pain</w:t>
      </w:r>
      <w:r w:rsidRPr="003F09DE">
        <w:rPr>
          <w:rFonts w:ascii="Arial" w:hAnsi="Arial" w:cs="Arial"/>
          <w:color w:val="282828"/>
          <w:spacing w:val="-15"/>
        </w:rPr>
        <w:t xml:space="preserve"> </w:t>
      </w:r>
      <w:r w:rsidRPr="003F09DE">
        <w:rPr>
          <w:rFonts w:ascii="Arial" w:hAnsi="Arial" w:cs="Arial"/>
          <w:color w:val="282828"/>
        </w:rPr>
        <w:t>management</w:t>
      </w:r>
      <w:r w:rsidRPr="003F09DE">
        <w:rPr>
          <w:rFonts w:ascii="Arial" w:hAnsi="Arial" w:cs="Arial"/>
          <w:color w:val="282828"/>
          <w:spacing w:val="-15"/>
        </w:rPr>
        <w:t xml:space="preserve"> </w:t>
      </w:r>
      <w:r w:rsidRPr="003F09DE">
        <w:rPr>
          <w:rFonts w:ascii="Arial" w:hAnsi="Arial" w:cs="Arial"/>
          <w:color w:val="282828"/>
        </w:rPr>
        <w:t>drugs,</w:t>
      </w:r>
      <w:r w:rsidRPr="003F09DE">
        <w:rPr>
          <w:rFonts w:ascii="Arial" w:hAnsi="Arial" w:cs="Arial"/>
          <w:color w:val="282828"/>
          <w:spacing w:val="-15"/>
        </w:rPr>
        <w:t xml:space="preserve"> </w:t>
      </w:r>
      <w:r w:rsidRPr="003F09DE">
        <w:rPr>
          <w:rFonts w:ascii="Arial" w:hAnsi="Arial" w:cs="Arial"/>
          <w:color w:val="282828"/>
        </w:rPr>
        <w:t>throughout</w:t>
      </w:r>
      <w:r w:rsidRPr="003F09DE">
        <w:rPr>
          <w:rFonts w:ascii="Arial" w:hAnsi="Arial" w:cs="Arial"/>
          <w:color w:val="282828"/>
          <w:spacing w:val="-15"/>
        </w:rPr>
        <w:t xml:space="preserve"> </w:t>
      </w:r>
      <w:r w:rsidRPr="003F09DE">
        <w:rPr>
          <w:rFonts w:ascii="Arial" w:hAnsi="Arial" w:cs="Arial"/>
          <w:color w:val="282828"/>
        </w:rPr>
        <w:t>their</w:t>
      </w:r>
      <w:r w:rsidRPr="003F09DE">
        <w:rPr>
          <w:rFonts w:ascii="Arial" w:hAnsi="Arial" w:cs="Arial"/>
          <w:color w:val="282828"/>
          <w:spacing w:val="-15"/>
        </w:rPr>
        <w:t xml:space="preserve"> </w:t>
      </w:r>
      <w:r w:rsidRPr="003F09DE">
        <w:rPr>
          <w:rFonts w:ascii="Arial" w:hAnsi="Arial" w:cs="Arial"/>
          <w:color w:val="282828"/>
        </w:rPr>
        <w:t>hospital</w:t>
      </w:r>
      <w:r w:rsidRPr="003F09DE">
        <w:rPr>
          <w:rFonts w:ascii="Arial" w:hAnsi="Arial" w:cs="Arial"/>
          <w:color w:val="282828"/>
          <w:spacing w:val="-15"/>
        </w:rPr>
        <w:t xml:space="preserve"> </w:t>
      </w:r>
      <w:r w:rsidRPr="003F09DE">
        <w:rPr>
          <w:rFonts w:ascii="Arial" w:hAnsi="Arial" w:cs="Arial"/>
          <w:color w:val="282828"/>
          <w:spacing w:val="-4"/>
        </w:rPr>
        <w:t>stay.</w:t>
      </w:r>
    </w:p>
    <w:p w14:paraId="458F962D" w14:textId="77777777" w:rsidR="003F09DE" w:rsidRPr="003F09DE" w:rsidRDefault="003F09DE" w:rsidP="003F09DE">
      <w:pPr>
        <w:pStyle w:val="BodyText"/>
        <w:rPr>
          <w:rFonts w:ascii="Arial" w:hAnsi="Arial" w:cs="Arial"/>
          <w:sz w:val="30"/>
        </w:rPr>
      </w:pPr>
    </w:p>
    <w:p w14:paraId="308108C7" w14:textId="77777777" w:rsidR="003F09DE" w:rsidRPr="003F09DE" w:rsidRDefault="003F09DE" w:rsidP="003F09DE">
      <w:pPr>
        <w:pStyle w:val="Heading3"/>
        <w:rPr>
          <w:rFonts w:cs="Arial"/>
        </w:rPr>
      </w:pPr>
      <w:r w:rsidRPr="003F09DE">
        <w:rPr>
          <w:rFonts w:cs="Arial"/>
          <w:color w:val="282828"/>
        </w:rPr>
        <w:t>Process:</w:t>
      </w:r>
    </w:p>
    <w:p w14:paraId="613A7842" w14:textId="77777777" w:rsidR="003F09DE" w:rsidRPr="003F09DE" w:rsidRDefault="003F09DE" w:rsidP="003F09DE">
      <w:pPr>
        <w:pStyle w:val="BodyText"/>
        <w:rPr>
          <w:rFonts w:ascii="Arial" w:hAnsi="Arial" w:cs="Arial"/>
          <w:b/>
          <w:sz w:val="36"/>
        </w:rPr>
      </w:pPr>
    </w:p>
    <w:p w14:paraId="1B245E23" w14:textId="77777777" w:rsidR="003F09DE" w:rsidRPr="003F09DE" w:rsidRDefault="003F09DE" w:rsidP="003F09DE">
      <w:pPr>
        <w:pStyle w:val="ListParagraph"/>
        <w:numPr>
          <w:ilvl w:val="0"/>
          <w:numId w:val="25"/>
        </w:numPr>
        <w:tabs>
          <w:tab w:val="left" w:pos="340"/>
        </w:tabs>
        <w:spacing w:line="300" w:lineRule="auto"/>
        <w:ind w:right="275" w:firstLine="0"/>
        <w:rPr>
          <w:rFonts w:ascii="Arial" w:hAnsi="Arial" w:cs="Arial"/>
          <w:sz w:val="24"/>
        </w:rPr>
      </w:pPr>
      <w:r w:rsidRPr="003F09DE">
        <w:rPr>
          <w:rFonts w:ascii="Arial" w:hAnsi="Arial" w:cs="Arial"/>
          <w:color w:val="282828"/>
          <w:sz w:val="24"/>
        </w:rPr>
        <w:t>Proportion of people with hip fracture who receive a formal, recorded pain assessment immediately</w:t>
      </w:r>
      <w:r w:rsidRPr="003F09DE">
        <w:rPr>
          <w:rFonts w:ascii="Arial" w:hAnsi="Arial" w:cs="Arial"/>
          <w:color w:val="282828"/>
          <w:spacing w:val="-11"/>
          <w:sz w:val="24"/>
        </w:rPr>
        <w:t xml:space="preserve"> </w:t>
      </w:r>
      <w:r w:rsidRPr="003F09DE">
        <w:rPr>
          <w:rFonts w:ascii="Arial" w:hAnsi="Arial" w:cs="Arial"/>
          <w:color w:val="282828"/>
          <w:sz w:val="24"/>
        </w:rPr>
        <w:t>on</w:t>
      </w:r>
      <w:r w:rsidRPr="003F09DE">
        <w:rPr>
          <w:rFonts w:ascii="Arial" w:hAnsi="Arial" w:cs="Arial"/>
          <w:color w:val="282828"/>
          <w:spacing w:val="-11"/>
          <w:sz w:val="24"/>
        </w:rPr>
        <w:t xml:space="preserve"> </w:t>
      </w:r>
      <w:r w:rsidRPr="003F09DE">
        <w:rPr>
          <w:rFonts w:ascii="Arial" w:hAnsi="Arial" w:cs="Arial"/>
          <w:color w:val="282828"/>
          <w:sz w:val="24"/>
        </w:rPr>
        <w:t>admission</w:t>
      </w:r>
      <w:r w:rsidRPr="003F09DE">
        <w:rPr>
          <w:rFonts w:ascii="Arial" w:hAnsi="Arial" w:cs="Arial"/>
          <w:color w:val="282828"/>
          <w:spacing w:val="-10"/>
          <w:sz w:val="24"/>
        </w:rPr>
        <w:t xml:space="preserve"> </w:t>
      </w:r>
      <w:r w:rsidRPr="003F09DE">
        <w:rPr>
          <w:rFonts w:ascii="Arial" w:hAnsi="Arial" w:cs="Arial"/>
          <w:color w:val="282828"/>
          <w:sz w:val="24"/>
        </w:rPr>
        <w:t>to</w:t>
      </w:r>
      <w:r w:rsidRPr="003F09DE">
        <w:rPr>
          <w:rFonts w:ascii="Arial" w:hAnsi="Arial" w:cs="Arial"/>
          <w:color w:val="282828"/>
          <w:spacing w:val="-11"/>
          <w:sz w:val="24"/>
        </w:rPr>
        <w:t xml:space="preserve"> </w:t>
      </w:r>
      <w:r w:rsidRPr="003F09DE">
        <w:rPr>
          <w:rFonts w:ascii="Arial" w:hAnsi="Arial" w:cs="Arial"/>
          <w:color w:val="282828"/>
          <w:sz w:val="24"/>
        </w:rPr>
        <w:t>the</w:t>
      </w:r>
      <w:r w:rsidRPr="003F09DE">
        <w:rPr>
          <w:rFonts w:ascii="Arial" w:hAnsi="Arial" w:cs="Arial"/>
          <w:color w:val="282828"/>
          <w:spacing w:val="-11"/>
          <w:sz w:val="24"/>
        </w:rPr>
        <w:t xml:space="preserve"> </w:t>
      </w:r>
      <w:r w:rsidRPr="003F09DE">
        <w:rPr>
          <w:rFonts w:ascii="Arial" w:hAnsi="Arial" w:cs="Arial"/>
          <w:color w:val="282828"/>
          <w:sz w:val="24"/>
        </w:rPr>
        <w:t>emergency</w:t>
      </w:r>
      <w:r w:rsidRPr="003F09DE">
        <w:rPr>
          <w:rFonts w:ascii="Arial" w:hAnsi="Arial" w:cs="Arial"/>
          <w:color w:val="282828"/>
          <w:spacing w:val="-10"/>
          <w:sz w:val="24"/>
        </w:rPr>
        <w:t xml:space="preserve"> </w:t>
      </w:r>
      <w:r w:rsidRPr="003F09DE">
        <w:rPr>
          <w:rFonts w:ascii="Arial" w:hAnsi="Arial" w:cs="Arial"/>
          <w:color w:val="282828"/>
          <w:sz w:val="24"/>
        </w:rPr>
        <w:t>department</w:t>
      </w:r>
      <w:r w:rsidRPr="003F09DE">
        <w:rPr>
          <w:rFonts w:ascii="Arial" w:hAnsi="Arial" w:cs="Arial"/>
          <w:color w:val="282828"/>
          <w:spacing w:val="-11"/>
          <w:sz w:val="24"/>
        </w:rPr>
        <w:t xml:space="preserve"> </w:t>
      </w:r>
      <w:r w:rsidRPr="003F09DE">
        <w:rPr>
          <w:rFonts w:ascii="Arial" w:hAnsi="Arial" w:cs="Arial"/>
          <w:color w:val="282828"/>
          <w:sz w:val="24"/>
        </w:rPr>
        <w:t>and</w:t>
      </w:r>
      <w:r w:rsidRPr="003F09DE">
        <w:rPr>
          <w:rFonts w:ascii="Arial" w:hAnsi="Arial" w:cs="Arial"/>
          <w:color w:val="282828"/>
          <w:spacing w:val="-11"/>
          <w:sz w:val="24"/>
        </w:rPr>
        <w:t xml:space="preserve"> </w:t>
      </w:r>
      <w:r w:rsidRPr="003F09DE">
        <w:rPr>
          <w:rFonts w:ascii="Arial" w:hAnsi="Arial" w:cs="Arial"/>
          <w:color w:val="282828"/>
          <w:sz w:val="24"/>
        </w:rPr>
        <w:t>within</w:t>
      </w:r>
      <w:r w:rsidRPr="003F09DE">
        <w:rPr>
          <w:rFonts w:ascii="Arial" w:hAnsi="Arial" w:cs="Arial"/>
          <w:color w:val="282828"/>
          <w:spacing w:val="-10"/>
          <w:sz w:val="24"/>
        </w:rPr>
        <w:t xml:space="preserve"> </w:t>
      </w:r>
      <w:r w:rsidRPr="003F09DE">
        <w:rPr>
          <w:rFonts w:ascii="Arial" w:hAnsi="Arial" w:cs="Arial"/>
          <w:color w:val="282828"/>
          <w:sz w:val="24"/>
        </w:rPr>
        <w:t>30</w:t>
      </w:r>
      <w:r w:rsidRPr="003F09DE">
        <w:rPr>
          <w:rFonts w:ascii="Arial" w:hAnsi="Arial" w:cs="Arial"/>
          <w:color w:val="282828"/>
          <w:spacing w:val="-11"/>
          <w:sz w:val="24"/>
        </w:rPr>
        <w:t xml:space="preserve"> </w:t>
      </w:r>
      <w:r w:rsidRPr="003F09DE">
        <w:rPr>
          <w:rFonts w:ascii="Arial" w:hAnsi="Arial" w:cs="Arial"/>
          <w:color w:val="282828"/>
          <w:sz w:val="24"/>
        </w:rPr>
        <w:t>minutes</w:t>
      </w:r>
      <w:r w:rsidRPr="003F09DE">
        <w:rPr>
          <w:rFonts w:ascii="Arial" w:hAnsi="Arial" w:cs="Arial"/>
          <w:color w:val="282828"/>
          <w:spacing w:val="-11"/>
          <w:sz w:val="24"/>
        </w:rPr>
        <w:t xml:space="preserve"> </w:t>
      </w:r>
      <w:r w:rsidRPr="003F09DE">
        <w:rPr>
          <w:rFonts w:ascii="Arial" w:hAnsi="Arial" w:cs="Arial"/>
          <w:color w:val="282828"/>
          <w:sz w:val="24"/>
        </w:rPr>
        <w:t>of</w:t>
      </w:r>
      <w:r w:rsidRPr="003F09DE">
        <w:rPr>
          <w:rFonts w:ascii="Arial" w:hAnsi="Arial" w:cs="Arial"/>
          <w:color w:val="282828"/>
          <w:spacing w:val="-10"/>
          <w:sz w:val="24"/>
        </w:rPr>
        <w:t xml:space="preserve"> </w:t>
      </w:r>
      <w:r w:rsidRPr="003F09DE">
        <w:rPr>
          <w:rFonts w:ascii="Arial" w:hAnsi="Arial" w:cs="Arial"/>
          <w:color w:val="282828"/>
          <w:sz w:val="24"/>
        </w:rPr>
        <w:t>initial</w:t>
      </w:r>
      <w:r w:rsidRPr="003F09DE">
        <w:rPr>
          <w:rFonts w:ascii="Arial" w:hAnsi="Arial" w:cs="Arial"/>
          <w:color w:val="282828"/>
          <w:spacing w:val="-11"/>
          <w:sz w:val="24"/>
        </w:rPr>
        <w:t xml:space="preserve"> </w:t>
      </w:r>
      <w:r w:rsidRPr="003F09DE">
        <w:rPr>
          <w:rFonts w:ascii="Arial" w:hAnsi="Arial" w:cs="Arial"/>
          <w:color w:val="282828"/>
          <w:sz w:val="24"/>
        </w:rPr>
        <w:t>analgesic administration.</w:t>
      </w:r>
    </w:p>
    <w:p w14:paraId="5D3C163E" w14:textId="77777777" w:rsidR="003F09DE" w:rsidRPr="003F09DE" w:rsidRDefault="003F09DE" w:rsidP="003F09DE">
      <w:pPr>
        <w:pStyle w:val="BodyText"/>
        <w:rPr>
          <w:rFonts w:ascii="Arial" w:hAnsi="Arial" w:cs="Arial"/>
          <w:sz w:val="30"/>
        </w:rPr>
      </w:pPr>
    </w:p>
    <w:p w14:paraId="652E24D5" w14:textId="77777777" w:rsidR="003F09DE" w:rsidRPr="003F09DE" w:rsidRDefault="003F09DE" w:rsidP="003F09DE">
      <w:pPr>
        <w:pStyle w:val="BodyText"/>
        <w:spacing w:line="300" w:lineRule="auto"/>
        <w:ind w:left="100" w:right="364"/>
        <w:rPr>
          <w:rFonts w:ascii="Arial" w:hAnsi="Arial" w:cs="Arial"/>
        </w:rPr>
      </w:pPr>
      <w:r w:rsidRPr="003F09DE">
        <w:rPr>
          <w:rFonts w:ascii="Arial" w:hAnsi="Arial" w:cs="Arial"/>
          <w:color w:val="282828"/>
        </w:rPr>
        <w:t>Numerator: the number of people in the denominator who receive a formal, recorded pain assessment</w:t>
      </w:r>
      <w:r w:rsidRPr="003F09DE">
        <w:rPr>
          <w:rFonts w:ascii="Arial" w:hAnsi="Arial" w:cs="Arial"/>
          <w:color w:val="282828"/>
          <w:spacing w:val="-12"/>
        </w:rPr>
        <w:t xml:space="preserve"> </w:t>
      </w:r>
      <w:r w:rsidRPr="003F09DE">
        <w:rPr>
          <w:rFonts w:ascii="Arial" w:hAnsi="Arial" w:cs="Arial"/>
          <w:color w:val="282828"/>
        </w:rPr>
        <w:t>immediately</w:t>
      </w:r>
      <w:r w:rsidRPr="003F09DE">
        <w:rPr>
          <w:rFonts w:ascii="Arial" w:hAnsi="Arial" w:cs="Arial"/>
          <w:color w:val="282828"/>
          <w:spacing w:val="-12"/>
        </w:rPr>
        <w:t xml:space="preserve"> </w:t>
      </w:r>
      <w:r w:rsidRPr="003F09DE">
        <w:rPr>
          <w:rFonts w:ascii="Arial" w:hAnsi="Arial" w:cs="Arial"/>
          <w:color w:val="282828"/>
        </w:rPr>
        <w:t>on</w:t>
      </w:r>
      <w:r w:rsidRPr="003F09DE">
        <w:rPr>
          <w:rFonts w:ascii="Arial" w:hAnsi="Arial" w:cs="Arial"/>
          <w:color w:val="282828"/>
          <w:spacing w:val="-11"/>
        </w:rPr>
        <w:t xml:space="preserve"> </w:t>
      </w:r>
      <w:r w:rsidRPr="003F09DE">
        <w:rPr>
          <w:rFonts w:ascii="Arial" w:hAnsi="Arial" w:cs="Arial"/>
          <w:color w:val="282828"/>
        </w:rPr>
        <w:t>presentation</w:t>
      </w:r>
      <w:r w:rsidRPr="003F09DE">
        <w:rPr>
          <w:rFonts w:ascii="Arial" w:hAnsi="Arial" w:cs="Arial"/>
          <w:color w:val="282828"/>
          <w:spacing w:val="-12"/>
        </w:rPr>
        <w:t xml:space="preserve"> </w:t>
      </w:r>
      <w:r w:rsidRPr="003F09DE">
        <w:rPr>
          <w:rFonts w:ascii="Arial" w:hAnsi="Arial" w:cs="Arial"/>
          <w:color w:val="282828"/>
        </w:rPr>
        <w:t>to</w:t>
      </w:r>
      <w:r w:rsidRPr="003F09DE">
        <w:rPr>
          <w:rFonts w:ascii="Arial" w:hAnsi="Arial" w:cs="Arial"/>
          <w:color w:val="282828"/>
          <w:spacing w:val="-11"/>
        </w:rPr>
        <w:t xml:space="preserve"> </w:t>
      </w:r>
      <w:r w:rsidRPr="003F09DE">
        <w:rPr>
          <w:rFonts w:ascii="Arial" w:hAnsi="Arial" w:cs="Arial"/>
          <w:color w:val="282828"/>
        </w:rPr>
        <w:t>the</w:t>
      </w:r>
      <w:r w:rsidRPr="003F09DE">
        <w:rPr>
          <w:rFonts w:ascii="Arial" w:hAnsi="Arial" w:cs="Arial"/>
          <w:color w:val="282828"/>
          <w:spacing w:val="-12"/>
        </w:rPr>
        <w:t xml:space="preserve"> </w:t>
      </w:r>
      <w:r w:rsidRPr="003F09DE">
        <w:rPr>
          <w:rFonts w:ascii="Arial" w:hAnsi="Arial" w:cs="Arial"/>
          <w:color w:val="282828"/>
        </w:rPr>
        <w:t>emergency</w:t>
      </w:r>
      <w:r w:rsidRPr="003F09DE">
        <w:rPr>
          <w:rFonts w:ascii="Arial" w:hAnsi="Arial" w:cs="Arial"/>
          <w:color w:val="282828"/>
          <w:spacing w:val="-12"/>
        </w:rPr>
        <w:t xml:space="preserve"> </w:t>
      </w:r>
      <w:r w:rsidRPr="003F09DE">
        <w:rPr>
          <w:rFonts w:ascii="Arial" w:hAnsi="Arial" w:cs="Arial"/>
          <w:color w:val="282828"/>
        </w:rPr>
        <w:t>department</w:t>
      </w:r>
      <w:r w:rsidRPr="003F09DE">
        <w:rPr>
          <w:rFonts w:ascii="Arial" w:hAnsi="Arial" w:cs="Arial"/>
          <w:color w:val="282828"/>
          <w:spacing w:val="-11"/>
        </w:rPr>
        <w:t xml:space="preserve"> </w:t>
      </w:r>
      <w:r w:rsidRPr="003F09DE">
        <w:rPr>
          <w:rFonts w:ascii="Arial" w:hAnsi="Arial" w:cs="Arial"/>
          <w:color w:val="282828"/>
        </w:rPr>
        <w:t>and</w:t>
      </w:r>
      <w:r w:rsidRPr="003F09DE">
        <w:rPr>
          <w:rFonts w:ascii="Arial" w:hAnsi="Arial" w:cs="Arial"/>
          <w:color w:val="282828"/>
          <w:spacing w:val="-12"/>
        </w:rPr>
        <w:t xml:space="preserve"> </w:t>
      </w:r>
      <w:r w:rsidRPr="003F09DE">
        <w:rPr>
          <w:rFonts w:ascii="Arial" w:hAnsi="Arial" w:cs="Arial"/>
          <w:color w:val="282828"/>
        </w:rPr>
        <w:t>within</w:t>
      </w:r>
      <w:r w:rsidRPr="003F09DE">
        <w:rPr>
          <w:rFonts w:ascii="Arial" w:hAnsi="Arial" w:cs="Arial"/>
          <w:color w:val="282828"/>
          <w:spacing w:val="-11"/>
        </w:rPr>
        <w:t xml:space="preserve"> </w:t>
      </w:r>
      <w:r w:rsidRPr="003F09DE">
        <w:rPr>
          <w:rFonts w:ascii="Arial" w:hAnsi="Arial" w:cs="Arial"/>
          <w:color w:val="282828"/>
        </w:rPr>
        <w:t>30</w:t>
      </w:r>
      <w:r w:rsidRPr="003F09DE">
        <w:rPr>
          <w:rFonts w:ascii="Arial" w:hAnsi="Arial" w:cs="Arial"/>
          <w:color w:val="282828"/>
          <w:spacing w:val="-12"/>
        </w:rPr>
        <w:t xml:space="preserve"> </w:t>
      </w:r>
      <w:r w:rsidRPr="003F09DE">
        <w:rPr>
          <w:rFonts w:ascii="Arial" w:hAnsi="Arial" w:cs="Arial"/>
          <w:color w:val="282828"/>
        </w:rPr>
        <w:t>minutes</w:t>
      </w:r>
      <w:r w:rsidRPr="003F09DE">
        <w:rPr>
          <w:rFonts w:ascii="Arial" w:hAnsi="Arial" w:cs="Arial"/>
          <w:color w:val="282828"/>
          <w:spacing w:val="-12"/>
        </w:rPr>
        <w:t xml:space="preserve"> </w:t>
      </w:r>
      <w:r w:rsidRPr="003F09DE">
        <w:rPr>
          <w:rFonts w:ascii="Arial" w:hAnsi="Arial" w:cs="Arial"/>
          <w:color w:val="282828"/>
        </w:rPr>
        <w:t>of initial analgesic</w:t>
      </w:r>
      <w:r w:rsidRPr="003F09DE">
        <w:rPr>
          <w:rFonts w:ascii="Arial" w:hAnsi="Arial" w:cs="Arial"/>
          <w:color w:val="282828"/>
          <w:spacing w:val="-32"/>
        </w:rPr>
        <w:t xml:space="preserve"> </w:t>
      </w:r>
      <w:r w:rsidRPr="003F09DE">
        <w:rPr>
          <w:rFonts w:ascii="Arial" w:hAnsi="Arial" w:cs="Arial"/>
          <w:color w:val="282828"/>
        </w:rPr>
        <w:t>administration.</w:t>
      </w:r>
    </w:p>
    <w:p w14:paraId="3647F731" w14:textId="77777777" w:rsidR="003F09DE" w:rsidRPr="003F09DE" w:rsidRDefault="003F09DE" w:rsidP="003F09DE">
      <w:pPr>
        <w:pStyle w:val="BodyText"/>
        <w:rPr>
          <w:rFonts w:ascii="Arial" w:hAnsi="Arial" w:cs="Arial"/>
          <w:sz w:val="30"/>
        </w:rPr>
      </w:pPr>
    </w:p>
    <w:p w14:paraId="01E2D74A" w14:textId="77777777" w:rsidR="003F09DE" w:rsidRPr="003F09DE" w:rsidRDefault="003F09DE" w:rsidP="003F09DE">
      <w:pPr>
        <w:pStyle w:val="BodyText"/>
        <w:ind w:left="100"/>
        <w:rPr>
          <w:rFonts w:ascii="Arial" w:hAnsi="Arial" w:cs="Arial"/>
        </w:rPr>
      </w:pPr>
      <w:r w:rsidRPr="003F09DE">
        <w:rPr>
          <w:rFonts w:ascii="Arial" w:hAnsi="Arial" w:cs="Arial"/>
          <w:color w:val="282828"/>
        </w:rPr>
        <w:t>Denominator: the number of people with hip fracture.</w:t>
      </w:r>
    </w:p>
    <w:p w14:paraId="7669E61B" w14:textId="77777777" w:rsidR="003F09DE" w:rsidRPr="003F09DE" w:rsidRDefault="003F09DE" w:rsidP="003F09DE">
      <w:pPr>
        <w:pStyle w:val="BodyText"/>
        <w:rPr>
          <w:rFonts w:ascii="Arial" w:hAnsi="Arial" w:cs="Arial"/>
          <w:sz w:val="36"/>
        </w:rPr>
      </w:pPr>
    </w:p>
    <w:p w14:paraId="57AD8ACD" w14:textId="77777777" w:rsidR="003F09DE" w:rsidRPr="003F09DE" w:rsidRDefault="003F09DE" w:rsidP="003F09DE">
      <w:pPr>
        <w:pStyle w:val="ListParagraph"/>
        <w:numPr>
          <w:ilvl w:val="0"/>
          <w:numId w:val="25"/>
        </w:numPr>
        <w:tabs>
          <w:tab w:val="left" w:pos="349"/>
        </w:tabs>
        <w:spacing w:line="300" w:lineRule="auto"/>
        <w:ind w:right="214" w:firstLine="0"/>
        <w:rPr>
          <w:rFonts w:ascii="Arial" w:hAnsi="Arial" w:cs="Arial"/>
          <w:sz w:val="24"/>
        </w:rPr>
      </w:pPr>
      <w:r w:rsidRPr="003F09DE">
        <w:rPr>
          <w:rFonts w:ascii="Arial" w:hAnsi="Arial" w:cs="Arial"/>
          <w:color w:val="282828"/>
          <w:sz w:val="24"/>
        </w:rPr>
        <w:t>Proportion of people with hip fracture who are offered paracetamol as first-line analgesia on admission</w:t>
      </w:r>
      <w:r w:rsidRPr="003F09DE">
        <w:rPr>
          <w:rFonts w:ascii="Arial" w:hAnsi="Arial" w:cs="Arial"/>
          <w:color w:val="282828"/>
          <w:spacing w:val="-14"/>
          <w:sz w:val="24"/>
        </w:rPr>
        <w:t xml:space="preserve"> </w:t>
      </w:r>
      <w:r w:rsidRPr="003F09DE">
        <w:rPr>
          <w:rFonts w:ascii="Arial" w:hAnsi="Arial" w:cs="Arial"/>
          <w:color w:val="282828"/>
          <w:sz w:val="24"/>
        </w:rPr>
        <w:t>to</w:t>
      </w:r>
      <w:r w:rsidRPr="003F09DE">
        <w:rPr>
          <w:rFonts w:ascii="Arial" w:hAnsi="Arial" w:cs="Arial"/>
          <w:color w:val="282828"/>
          <w:spacing w:val="-13"/>
          <w:sz w:val="24"/>
        </w:rPr>
        <w:t xml:space="preserve"> </w:t>
      </w:r>
      <w:r w:rsidRPr="003F09DE">
        <w:rPr>
          <w:rFonts w:ascii="Arial" w:hAnsi="Arial" w:cs="Arial"/>
          <w:color w:val="282828"/>
          <w:sz w:val="24"/>
        </w:rPr>
        <w:t>the</w:t>
      </w:r>
      <w:r w:rsidRPr="003F09DE">
        <w:rPr>
          <w:rFonts w:ascii="Arial" w:hAnsi="Arial" w:cs="Arial"/>
          <w:color w:val="282828"/>
          <w:spacing w:val="-13"/>
          <w:sz w:val="24"/>
        </w:rPr>
        <w:t xml:space="preserve"> </w:t>
      </w:r>
      <w:r w:rsidRPr="003F09DE">
        <w:rPr>
          <w:rFonts w:ascii="Arial" w:hAnsi="Arial" w:cs="Arial"/>
          <w:color w:val="282828"/>
          <w:sz w:val="24"/>
        </w:rPr>
        <w:t>emergency</w:t>
      </w:r>
      <w:r w:rsidRPr="003F09DE">
        <w:rPr>
          <w:rFonts w:ascii="Arial" w:hAnsi="Arial" w:cs="Arial"/>
          <w:color w:val="282828"/>
          <w:spacing w:val="-13"/>
          <w:sz w:val="24"/>
        </w:rPr>
        <w:t xml:space="preserve"> </w:t>
      </w:r>
      <w:r w:rsidRPr="003F09DE">
        <w:rPr>
          <w:rFonts w:ascii="Arial" w:hAnsi="Arial" w:cs="Arial"/>
          <w:color w:val="282828"/>
          <w:sz w:val="24"/>
        </w:rPr>
        <w:t>department</w:t>
      </w:r>
      <w:r w:rsidRPr="003F09DE">
        <w:rPr>
          <w:rFonts w:ascii="Arial" w:hAnsi="Arial" w:cs="Arial"/>
          <w:color w:val="282828"/>
          <w:spacing w:val="-13"/>
          <w:sz w:val="24"/>
        </w:rPr>
        <w:t xml:space="preserve"> </w:t>
      </w:r>
      <w:r w:rsidRPr="003F09DE">
        <w:rPr>
          <w:rFonts w:ascii="Arial" w:hAnsi="Arial" w:cs="Arial"/>
          <w:color w:val="282828"/>
          <w:sz w:val="24"/>
        </w:rPr>
        <w:t>and</w:t>
      </w:r>
      <w:r w:rsidRPr="003F09DE">
        <w:rPr>
          <w:rFonts w:ascii="Arial" w:hAnsi="Arial" w:cs="Arial"/>
          <w:color w:val="282828"/>
          <w:spacing w:val="-13"/>
          <w:sz w:val="24"/>
        </w:rPr>
        <w:t xml:space="preserve"> </w:t>
      </w:r>
      <w:r w:rsidRPr="003F09DE">
        <w:rPr>
          <w:rFonts w:ascii="Arial" w:hAnsi="Arial" w:cs="Arial"/>
          <w:color w:val="282828"/>
          <w:sz w:val="24"/>
        </w:rPr>
        <w:t>every</w:t>
      </w:r>
      <w:r w:rsidRPr="003F09DE">
        <w:rPr>
          <w:rFonts w:ascii="Arial" w:hAnsi="Arial" w:cs="Arial"/>
          <w:color w:val="282828"/>
          <w:spacing w:val="-13"/>
          <w:sz w:val="24"/>
        </w:rPr>
        <w:t xml:space="preserve"> </w:t>
      </w:r>
      <w:r w:rsidRPr="003F09DE">
        <w:rPr>
          <w:rFonts w:ascii="Arial" w:hAnsi="Arial" w:cs="Arial"/>
          <w:color w:val="282828"/>
          <w:sz w:val="24"/>
        </w:rPr>
        <w:t>6</w:t>
      </w:r>
      <w:r w:rsidRPr="003F09DE">
        <w:rPr>
          <w:rFonts w:ascii="Arial" w:hAnsi="Arial" w:cs="Arial"/>
          <w:color w:val="282828"/>
          <w:spacing w:val="-13"/>
          <w:sz w:val="24"/>
        </w:rPr>
        <w:t xml:space="preserve"> </w:t>
      </w:r>
      <w:r w:rsidRPr="003F09DE">
        <w:rPr>
          <w:rFonts w:ascii="Arial" w:hAnsi="Arial" w:cs="Arial"/>
          <w:color w:val="282828"/>
          <w:sz w:val="24"/>
        </w:rPr>
        <w:t>hours</w:t>
      </w:r>
      <w:r w:rsidRPr="003F09DE">
        <w:rPr>
          <w:rFonts w:ascii="Arial" w:hAnsi="Arial" w:cs="Arial"/>
          <w:color w:val="282828"/>
          <w:spacing w:val="-13"/>
          <w:sz w:val="24"/>
        </w:rPr>
        <w:t xml:space="preserve"> </w:t>
      </w:r>
      <w:r w:rsidRPr="003F09DE">
        <w:rPr>
          <w:rFonts w:ascii="Arial" w:hAnsi="Arial" w:cs="Arial"/>
          <w:color w:val="282828"/>
          <w:sz w:val="24"/>
        </w:rPr>
        <w:t>preoperatively,</w:t>
      </w:r>
      <w:r w:rsidRPr="003F09DE">
        <w:rPr>
          <w:rFonts w:ascii="Arial" w:hAnsi="Arial" w:cs="Arial"/>
          <w:color w:val="282828"/>
          <w:spacing w:val="-13"/>
          <w:sz w:val="24"/>
        </w:rPr>
        <w:t xml:space="preserve"> </w:t>
      </w:r>
      <w:r w:rsidRPr="003F09DE">
        <w:rPr>
          <w:rFonts w:ascii="Arial" w:hAnsi="Arial" w:cs="Arial"/>
          <w:color w:val="282828"/>
          <w:sz w:val="24"/>
        </w:rPr>
        <w:t>unless</w:t>
      </w:r>
      <w:r w:rsidRPr="003F09DE">
        <w:rPr>
          <w:rFonts w:ascii="Arial" w:hAnsi="Arial" w:cs="Arial"/>
          <w:color w:val="282828"/>
          <w:spacing w:val="-13"/>
          <w:sz w:val="24"/>
        </w:rPr>
        <w:t xml:space="preserve"> </w:t>
      </w:r>
      <w:r w:rsidRPr="003F09DE">
        <w:rPr>
          <w:rFonts w:ascii="Arial" w:hAnsi="Arial" w:cs="Arial"/>
          <w:color w:val="282828"/>
          <w:sz w:val="24"/>
        </w:rPr>
        <w:t>contraindicated.</w:t>
      </w:r>
    </w:p>
    <w:p w14:paraId="37B2C818" w14:textId="77777777" w:rsidR="003F09DE" w:rsidRPr="003F09DE" w:rsidRDefault="003F09DE" w:rsidP="003F09DE">
      <w:pPr>
        <w:pStyle w:val="BodyText"/>
        <w:rPr>
          <w:rFonts w:ascii="Arial" w:hAnsi="Arial" w:cs="Arial"/>
          <w:sz w:val="30"/>
        </w:rPr>
      </w:pPr>
    </w:p>
    <w:p w14:paraId="60B31097" w14:textId="77777777" w:rsidR="003F09DE" w:rsidRPr="003F09DE" w:rsidRDefault="003F09DE" w:rsidP="003F09DE">
      <w:pPr>
        <w:pStyle w:val="BodyText"/>
        <w:spacing w:line="300" w:lineRule="auto"/>
        <w:ind w:left="100" w:right="581"/>
        <w:rPr>
          <w:rFonts w:ascii="Arial" w:hAnsi="Arial" w:cs="Arial"/>
        </w:rPr>
      </w:pPr>
      <w:r w:rsidRPr="003F09DE">
        <w:rPr>
          <w:rFonts w:ascii="Arial" w:hAnsi="Arial" w:cs="Arial"/>
          <w:color w:val="282828"/>
        </w:rPr>
        <w:t>Numerator:</w:t>
      </w:r>
      <w:r w:rsidRPr="003F09DE">
        <w:rPr>
          <w:rFonts w:ascii="Arial" w:hAnsi="Arial" w:cs="Arial"/>
          <w:color w:val="282828"/>
          <w:spacing w:val="-12"/>
        </w:rPr>
        <w:t xml:space="preserve"> </w:t>
      </w:r>
      <w:r w:rsidRPr="003F09DE">
        <w:rPr>
          <w:rFonts w:ascii="Arial" w:hAnsi="Arial" w:cs="Arial"/>
          <w:color w:val="282828"/>
        </w:rPr>
        <w:t>the</w:t>
      </w:r>
      <w:r w:rsidRPr="003F09DE">
        <w:rPr>
          <w:rFonts w:ascii="Arial" w:hAnsi="Arial" w:cs="Arial"/>
          <w:color w:val="282828"/>
          <w:spacing w:val="-12"/>
        </w:rPr>
        <w:t xml:space="preserve"> </w:t>
      </w:r>
      <w:r w:rsidRPr="003F09DE">
        <w:rPr>
          <w:rFonts w:ascii="Arial" w:hAnsi="Arial" w:cs="Arial"/>
          <w:color w:val="282828"/>
        </w:rPr>
        <w:t>number</w:t>
      </w:r>
      <w:r w:rsidRPr="003F09DE">
        <w:rPr>
          <w:rFonts w:ascii="Arial" w:hAnsi="Arial" w:cs="Arial"/>
          <w:color w:val="282828"/>
          <w:spacing w:val="-12"/>
        </w:rPr>
        <w:t xml:space="preserve"> </w:t>
      </w:r>
      <w:r w:rsidRPr="003F09DE">
        <w:rPr>
          <w:rFonts w:ascii="Arial" w:hAnsi="Arial" w:cs="Arial"/>
          <w:color w:val="282828"/>
        </w:rPr>
        <w:t>of</w:t>
      </w:r>
      <w:r w:rsidRPr="003F09DE">
        <w:rPr>
          <w:rFonts w:ascii="Arial" w:hAnsi="Arial" w:cs="Arial"/>
          <w:color w:val="282828"/>
          <w:spacing w:val="-12"/>
        </w:rPr>
        <w:t xml:space="preserve"> </w:t>
      </w:r>
      <w:r w:rsidRPr="003F09DE">
        <w:rPr>
          <w:rFonts w:ascii="Arial" w:hAnsi="Arial" w:cs="Arial"/>
          <w:color w:val="282828"/>
        </w:rPr>
        <w:t>people</w:t>
      </w:r>
      <w:r w:rsidRPr="003F09DE">
        <w:rPr>
          <w:rFonts w:ascii="Arial" w:hAnsi="Arial" w:cs="Arial"/>
          <w:color w:val="282828"/>
          <w:spacing w:val="-12"/>
        </w:rPr>
        <w:t xml:space="preserve"> </w:t>
      </w:r>
      <w:r w:rsidRPr="003F09DE">
        <w:rPr>
          <w:rFonts w:ascii="Arial" w:hAnsi="Arial" w:cs="Arial"/>
          <w:color w:val="282828"/>
        </w:rPr>
        <w:t>in</w:t>
      </w:r>
      <w:r w:rsidRPr="003F09DE">
        <w:rPr>
          <w:rFonts w:ascii="Arial" w:hAnsi="Arial" w:cs="Arial"/>
          <w:color w:val="282828"/>
          <w:spacing w:val="-12"/>
        </w:rPr>
        <w:t xml:space="preserve"> </w:t>
      </w:r>
      <w:r w:rsidRPr="003F09DE">
        <w:rPr>
          <w:rFonts w:ascii="Arial" w:hAnsi="Arial" w:cs="Arial"/>
          <w:color w:val="282828"/>
        </w:rPr>
        <w:t>the</w:t>
      </w:r>
      <w:r w:rsidRPr="003F09DE">
        <w:rPr>
          <w:rFonts w:ascii="Arial" w:hAnsi="Arial" w:cs="Arial"/>
          <w:color w:val="282828"/>
          <w:spacing w:val="-12"/>
        </w:rPr>
        <w:t xml:space="preserve"> </w:t>
      </w:r>
      <w:r w:rsidRPr="003F09DE">
        <w:rPr>
          <w:rFonts w:ascii="Arial" w:hAnsi="Arial" w:cs="Arial"/>
          <w:color w:val="282828"/>
        </w:rPr>
        <w:t>denominator</w:t>
      </w:r>
      <w:r w:rsidRPr="003F09DE">
        <w:rPr>
          <w:rFonts w:ascii="Arial" w:hAnsi="Arial" w:cs="Arial"/>
          <w:color w:val="282828"/>
          <w:spacing w:val="-12"/>
        </w:rPr>
        <w:t xml:space="preserve"> </w:t>
      </w:r>
      <w:r w:rsidRPr="003F09DE">
        <w:rPr>
          <w:rFonts w:ascii="Arial" w:hAnsi="Arial" w:cs="Arial"/>
          <w:color w:val="282828"/>
        </w:rPr>
        <w:t>who</w:t>
      </w:r>
      <w:r w:rsidRPr="003F09DE">
        <w:rPr>
          <w:rFonts w:ascii="Arial" w:hAnsi="Arial" w:cs="Arial"/>
          <w:color w:val="282828"/>
          <w:spacing w:val="-12"/>
        </w:rPr>
        <w:t xml:space="preserve"> </w:t>
      </w:r>
      <w:r w:rsidRPr="003F09DE">
        <w:rPr>
          <w:rFonts w:ascii="Arial" w:hAnsi="Arial" w:cs="Arial"/>
          <w:color w:val="282828"/>
        </w:rPr>
        <w:t>are</w:t>
      </w:r>
      <w:r w:rsidRPr="003F09DE">
        <w:rPr>
          <w:rFonts w:ascii="Arial" w:hAnsi="Arial" w:cs="Arial"/>
          <w:color w:val="282828"/>
          <w:spacing w:val="-12"/>
        </w:rPr>
        <w:t xml:space="preserve"> </w:t>
      </w:r>
      <w:r w:rsidRPr="003F09DE">
        <w:rPr>
          <w:rFonts w:ascii="Arial" w:hAnsi="Arial" w:cs="Arial"/>
          <w:color w:val="282828"/>
        </w:rPr>
        <w:t>offered</w:t>
      </w:r>
      <w:r w:rsidRPr="003F09DE">
        <w:rPr>
          <w:rFonts w:ascii="Arial" w:hAnsi="Arial" w:cs="Arial"/>
          <w:color w:val="282828"/>
          <w:spacing w:val="-12"/>
        </w:rPr>
        <w:t xml:space="preserve"> </w:t>
      </w:r>
      <w:r w:rsidRPr="003F09DE">
        <w:rPr>
          <w:rFonts w:ascii="Arial" w:hAnsi="Arial" w:cs="Arial"/>
          <w:color w:val="282828"/>
        </w:rPr>
        <w:t>paracetamol</w:t>
      </w:r>
      <w:r w:rsidRPr="003F09DE">
        <w:rPr>
          <w:rFonts w:ascii="Arial" w:hAnsi="Arial" w:cs="Arial"/>
          <w:color w:val="282828"/>
          <w:spacing w:val="-11"/>
        </w:rPr>
        <w:t xml:space="preserve"> </w:t>
      </w:r>
      <w:r w:rsidRPr="003F09DE">
        <w:rPr>
          <w:rFonts w:ascii="Arial" w:hAnsi="Arial" w:cs="Arial"/>
          <w:color w:val="282828"/>
        </w:rPr>
        <w:t>as</w:t>
      </w:r>
      <w:r w:rsidRPr="003F09DE">
        <w:rPr>
          <w:rFonts w:ascii="Arial" w:hAnsi="Arial" w:cs="Arial"/>
          <w:color w:val="282828"/>
          <w:spacing w:val="-12"/>
        </w:rPr>
        <w:t xml:space="preserve"> </w:t>
      </w:r>
      <w:r w:rsidRPr="003F09DE">
        <w:rPr>
          <w:rFonts w:ascii="Arial" w:hAnsi="Arial" w:cs="Arial"/>
          <w:color w:val="282828"/>
        </w:rPr>
        <w:t>first-line analgesia</w:t>
      </w:r>
      <w:r w:rsidRPr="003F09DE">
        <w:rPr>
          <w:rFonts w:ascii="Arial" w:hAnsi="Arial" w:cs="Arial"/>
          <w:color w:val="282828"/>
          <w:spacing w:val="-15"/>
        </w:rPr>
        <w:t xml:space="preserve"> </w:t>
      </w:r>
      <w:r w:rsidRPr="003F09DE">
        <w:rPr>
          <w:rFonts w:ascii="Arial" w:hAnsi="Arial" w:cs="Arial"/>
          <w:color w:val="282828"/>
        </w:rPr>
        <w:t>on</w:t>
      </w:r>
      <w:r w:rsidRPr="003F09DE">
        <w:rPr>
          <w:rFonts w:ascii="Arial" w:hAnsi="Arial" w:cs="Arial"/>
          <w:color w:val="282828"/>
          <w:spacing w:val="-15"/>
        </w:rPr>
        <w:t xml:space="preserve"> </w:t>
      </w:r>
      <w:r w:rsidRPr="003F09DE">
        <w:rPr>
          <w:rFonts w:ascii="Arial" w:hAnsi="Arial" w:cs="Arial"/>
          <w:color w:val="282828"/>
        </w:rPr>
        <w:t>admission</w:t>
      </w:r>
      <w:r w:rsidRPr="003F09DE">
        <w:rPr>
          <w:rFonts w:ascii="Arial" w:hAnsi="Arial" w:cs="Arial"/>
          <w:color w:val="282828"/>
          <w:spacing w:val="-15"/>
        </w:rPr>
        <w:t xml:space="preserve"> </w:t>
      </w:r>
      <w:r w:rsidRPr="003F09DE">
        <w:rPr>
          <w:rFonts w:ascii="Arial" w:hAnsi="Arial" w:cs="Arial"/>
          <w:color w:val="282828"/>
        </w:rPr>
        <w:t>to</w:t>
      </w:r>
      <w:r w:rsidRPr="003F09DE">
        <w:rPr>
          <w:rFonts w:ascii="Arial" w:hAnsi="Arial" w:cs="Arial"/>
          <w:color w:val="282828"/>
          <w:spacing w:val="-15"/>
        </w:rPr>
        <w:t xml:space="preserve"> </w:t>
      </w:r>
      <w:r w:rsidRPr="003F09DE">
        <w:rPr>
          <w:rFonts w:ascii="Arial" w:hAnsi="Arial" w:cs="Arial"/>
          <w:color w:val="282828"/>
        </w:rPr>
        <w:t>the</w:t>
      </w:r>
      <w:r w:rsidRPr="003F09DE">
        <w:rPr>
          <w:rFonts w:ascii="Arial" w:hAnsi="Arial" w:cs="Arial"/>
          <w:color w:val="282828"/>
          <w:spacing w:val="-15"/>
        </w:rPr>
        <w:t xml:space="preserve"> </w:t>
      </w:r>
      <w:r w:rsidRPr="003F09DE">
        <w:rPr>
          <w:rFonts w:ascii="Arial" w:hAnsi="Arial" w:cs="Arial"/>
          <w:color w:val="282828"/>
        </w:rPr>
        <w:t>emergency</w:t>
      </w:r>
      <w:r w:rsidRPr="003F09DE">
        <w:rPr>
          <w:rFonts w:ascii="Arial" w:hAnsi="Arial" w:cs="Arial"/>
          <w:color w:val="282828"/>
          <w:spacing w:val="-15"/>
        </w:rPr>
        <w:t xml:space="preserve"> </w:t>
      </w:r>
      <w:r w:rsidRPr="003F09DE">
        <w:rPr>
          <w:rFonts w:ascii="Arial" w:hAnsi="Arial" w:cs="Arial"/>
          <w:color w:val="282828"/>
        </w:rPr>
        <w:t>department</w:t>
      </w:r>
      <w:r w:rsidRPr="003F09DE">
        <w:rPr>
          <w:rFonts w:ascii="Arial" w:hAnsi="Arial" w:cs="Arial"/>
          <w:color w:val="282828"/>
          <w:spacing w:val="-15"/>
        </w:rPr>
        <w:t xml:space="preserve"> </w:t>
      </w:r>
      <w:r w:rsidRPr="003F09DE">
        <w:rPr>
          <w:rFonts w:ascii="Arial" w:hAnsi="Arial" w:cs="Arial"/>
          <w:color w:val="282828"/>
        </w:rPr>
        <w:t>and</w:t>
      </w:r>
      <w:r w:rsidRPr="003F09DE">
        <w:rPr>
          <w:rFonts w:ascii="Arial" w:hAnsi="Arial" w:cs="Arial"/>
          <w:color w:val="282828"/>
          <w:spacing w:val="-15"/>
        </w:rPr>
        <w:t xml:space="preserve"> </w:t>
      </w:r>
      <w:r w:rsidRPr="003F09DE">
        <w:rPr>
          <w:rFonts w:ascii="Arial" w:hAnsi="Arial" w:cs="Arial"/>
          <w:color w:val="282828"/>
        </w:rPr>
        <w:t>every</w:t>
      </w:r>
      <w:r w:rsidRPr="003F09DE">
        <w:rPr>
          <w:rFonts w:ascii="Arial" w:hAnsi="Arial" w:cs="Arial"/>
          <w:color w:val="282828"/>
          <w:spacing w:val="-15"/>
        </w:rPr>
        <w:t xml:space="preserve"> </w:t>
      </w:r>
      <w:r w:rsidRPr="003F09DE">
        <w:rPr>
          <w:rFonts w:ascii="Arial" w:hAnsi="Arial" w:cs="Arial"/>
          <w:color w:val="282828"/>
        </w:rPr>
        <w:t>6</w:t>
      </w:r>
      <w:r w:rsidRPr="003F09DE">
        <w:rPr>
          <w:rFonts w:ascii="Arial" w:hAnsi="Arial" w:cs="Arial"/>
          <w:color w:val="282828"/>
          <w:spacing w:val="-15"/>
        </w:rPr>
        <w:t xml:space="preserve"> </w:t>
      </w:r>
      <w:r w:rsidRPr="003F09DE">
        <w:rPr>
          <w:rFonts w:ascii="Arial" w:hAnsi="Arial" w:cs="Arial"/>
          <w:color w:val="282828"/>
        </w:rPr>
        <w:t>hours</w:t>
      </w:r>
      <w:r w:rsidRPr="003F09DE">
        <w:rPr>
          <w:rFonts w:ascii="Arial" w:hAnsi="Arial" w:cs="Arial"/>
          <w:color w:val="282828"/>
          <w:spacing w:val="-15"/>
        </w:rPr>
        <w:t xml:space="preserve"> </w:t>
      </w:r>
      <w:r w:rsidRPr="003F09DE">
        <w:rPr>
          <w:rFonts w:ascii="Arial" w:hAnsi="Arial" w:cs="Arial"/>
          <w:color w:val="282828"/>
        </w:rPr>
        <w:t>preoperatively.</w:t>
      </w:r>
    </w:p>
    <w:p w14:paraId="509062D2" w14:textId="77777777" w:rsidR="003F09DE" w:rsidRPr="003F09DE" w:rsidRDefault="003F09DE" w:rsidP="003F09DE">
      <w:pPr>
        <w:pStyle w:val="BodyText"/>
        <w:rPr>
          <w:rFonts w:ascii="Arial" w:hAnsi="Arial" w:cs="Arial"/>
          <w:sz w:val="30"/>
        </w:rPr>
      </w:pPr>
    </w:p>
    <w:p w14:paraId="4E2BF6B1" w14:textId="77777777" w:rsidR="003F09DE" w:rsidRPr="003F09DE" w:rsidRDefault="003F09DE" w:rsidP="003F09DE">
      <w:pPr>
        <w:pStyle w:val="BodyText"/>
        <w:spacing w:line="300" w:lineRule="auto"/>
        <w:ind w:left="100" w:right="1427"/>
        <w:rPr>
          <w:rFonts w:ascii="Arial" w:hAnsi="Arial" w:cs="Arial"/>
        </w:rPr>
      </w:pPr>
      <w:r w:rsidRPr="003F09DE">
        <w:rPr>
          <w:rFonts w:ascii="Arial" w:hAnsi="Arial" w:cs="Arial"/>
          <w:color w:val="282828"/>
        </w:rPr>
        <w:t>Denominator:</w:t>
      </w:r>
      <w:r w:rsidRPr="003F09DE">
        <w:rPr>
          <w:rFonts w:ascii="Arial" w:hAnsi="Arial" w:cs="Arial"/>
          <w:color w:val="282828"/>
          <w:spacing w:val="-12"/>
        </w:rPr>
        <w:t xml:space="preserve"> </w:t>
      </w:r>
      <w:r w:rsidRPr="003F09DE">
        <w:rPr>
          <w:rFonts w:ascii="Arial" w:hAnsi="Arial" w:cs="Arial"/>
          <w:color w:val="282828"/>
        </w:rPr>
        <w:t>the</w:t>
      </w:r>
      <w:r w:rsidRPr="003F09DE">
        <w:rPr>
          <w:rFonts w:ascii="Arial" w:hAnsi="Arial" w:cs="Arial"/>
          <w:color w:val="282828"/>
          <w:spacing w:val="-12"/>
        </w:rPr>
        <w:t xml:space="preserve"> </w:t>
      </w:r>
      <w:r w:rsidRPr="003F09DE">
        <w:rPr>
          <w:rFonts w:ascii="Arial" w:hAnsi="Arial" w:cs="Arial"/>
          <w:color w:val="282828"/>
        </w:rPr>
        <w:t>number</w:t>
      </w:r>
      <w:r w:rsidRPr="003F09DE">
        <w:rPr>
          <w:rFonts w:ascii="Arial" w:hAnsi="Arial" w:cs="Arial"/>
          <w:color w:val="282828"/>
          <w:spacing w:val="-12"/>
        </w:rPr>
        <w:t xml:space="preserve"> </w:t>
      </w:r>
      <w:r w:rsidRPr="003F09DE">
        <w:rPr>
          <w:rFonts w:ascii="Arial" w:hAnsi="Arial" w:cs="Arial"/>
          <w:color w:val="282828"/>
        </w:rPr>
        <w:t>of</w:t>
      </w:r>
      <w:r w:rsidRPr="003F09DE">
        <w:rPr>
          <w:rFonts w:ascii="Arial" w:hAnsi="Arial" w:cs="Arial"/>
          <w:color w:val="282828"/>
          <w:spacing w:val="-12"/>
        </w:rPr>
        <w:t xml:space="preserve"> </w:t>
      </w:r>
      <w:r w:rsidRPr="003F09DE">
        <w:rPr>
          <w:rFonts w:ascii="Arial" w:hAnsi="Arial" w:cs="Arial"/>
          <w:color w:val="282828"/>
        </w:rPr>
        <w:t>people</w:t>
      </w:r>
      <w:r w:rsidRPr="003F09DE">
        <w:rPr>
          <w:rFonts w:ascii="Arial" w:hAnsi="Arial" w:cs="Arial"/>
          <w:color w:val="282828"/>
          <w:spacing w:val="-12"/>
        </w:rPr>
        <w:t xml:space="preserve"> </w:t>
      </w:r>
      <w:r w:rsidRPr="003F09DE">
        <w:rPr>
          <w:rFonts w:ascii="Arial" w:hAnsi="Arial" w:cs="Arial"/>
          <w:color w:val="282828"/>
        </w:rPr>
        <w:t>with</w:t>
      </w:r>
      <w:r w:rsidRPr="003F09DE">
        <w:rPr>
          <w:rFonts w:ascii="Arial" w:hAnsi="Arial" w:cs="Arial"/>
          <w:color w:val="282828"/>
          <w:spacing w:val="-12"/>
        </w:rPr>
        <w:t xml:space="preserve"> </w:t>
      </w:r>
      <w:r w:rsidRPr="003F09DE">
        <w:rPr>
          <w:rFonts w:ascii="Arial" w:hAnsi="Arial" w:cs="Arial"/>
          <w:color w:val="282828"/>
        </w:rPr>
        <w:t>hip</w:t>
      </w:r>
      <w:r w:rsidRPr="003F09DE">
        <w:rPr>
          <w:rFonts w:ascii="Arial" w:hAnsi="Arial" w:cs="Arial"/>
          <w:color w:val="282828"/>
          <w:spacing w:val="-12"/>
        </w:rPr>
        <w:t xml:space="preserve"> </w:t>
      </w:r>
      <w:r w:rsidRPr="003F09DE">
        <w:rPr>
          <w:rFonts w:ascii="Arial" w:hAnsi="Arial" w:cs="Arial"/>
          <w:color w:val="282828"/>
        </w:rPr>
        <w:t>fracture</w:t>
      </w:r>
      <w:r w:rsidRPr="003F09DE">
        <w:rPr>
          <w:rFonts w:ascii="Arial" w:hAnsi="Arial" w:cs="Arial"/>
          <w:color w:val="282828"/>
          <w:spacing w:val="-12"/>
        </w:rPr>
        <w:t xml:space="preserve"> </w:t>
      </w:r>
      <w:r w:rsidRPr="003F09DE">
        <w:rPr>
          <w:rFonts w:ascii="Arial" w:hAnsi="Arial" w:cs="Arial"/>
          <w:color w:val="282828"/>
        </w:rPr>
        <w:t>and</w:t>
      </w:r>
      <w:r w:rsidRPr="003F09DE">
        <w:rPr>
          <w:rFonts w:ascii="Arial" w:hAnsi="Arial" w:cs="Arial"/>
          <w:color w:val="282828"/>
          <w:spacing w:val="-11"/>
        </w:rPr>
        <w:t xml:space="preserve"> </w:t>
      </w:r>
      <w:r w:rsidRPr="003F09DE">
        <w:rPr>
          <w:rFonts w:ascii="Arial" w:hAnsi="Arial" w:cs="Arial"/>
          <w:color w:val="282828"/>
        </w:rPr>
        <w:t>without</w:t>
      </w:r>
      <w:r w:rsidRPr="003F09DE">
        <w:rPr>
          <w:rFonts w:ascii="Arial" w:hAnsi="Arial" w:cs="Arial"/>
          <w:color w:val="282828"/>
          <w:spacing w:val="-12"/>
        </w:rPr>
        <w:t xml:space="preserve"> </w:t>
      </w:r>
      <w:r w:rsidRPr="003F09DE">
        <w:rPr>
          <w:rFonts w:ascii="Arial" w:hAnsi="Arial" w:cs="Arial"/>
          <w:color w:val="282828"/>
        </w:rPr>
        <w:t>contraindications</w:t>
      </w:r>
      <w:r w:rsidRPr="003F09DE">
        <w:rPr>
          <w:rFonts w:ascii="Arial" w:hAnsi="Arial" w:cs="Arial"/>
          <w:color w:val="282828"/>
          <w:spacing w:val="-12"/>
        </w:rPr>
        <w:t xml:space="preserve"> </w:t>
      </w:r>
      <w:r w:rsidRPr="003F09DE">
        <w:rPr>
          <w:rFonts w:ascii="Arial" w:hAnsi="Arial" w:cs="Arial"/>
          <w:color w:val="282828"/>
        </w:rPr>
        <w:t>to paracetamol.</w:t>
      </w:r>
    </w:p>
    <w:p w14:paraId="07A3CD6E" w14:textId="77777777" w:rsidR="003F09DE" w:rsidRPr="003F09DE" w:rsidRDefault="003F09DE" w:rsidP="003F09DE">
      <w:pPr>
        <w:pStyle w:val="BodyText"/>
        <w:rPr>
          <w:rFonts w:ascii="Arial" w:hAnsi="Arial" w:cs="Arial"/>
          <w:sz w:val="30"/>
        </w:rPr>
      </w:pPr>
    </w:p>
    <w:p w14:paraId="320CA25E" w14:textId="3D2EA55D" w:rsidR="003F09DE" w:rsidRPr="003F09DE" w:rsidRDefault="003F09DE" w:rsidP="003F09DE">
      <w:pPr>
        <w:pStyle w:val="ListParagraph"/>
        <w:numPr>
          <w:ilvl w:val="0"/>
          <w:numId w:val="25"/>
        </w:numPr>
        <w:tabs>
          <w:tab w:val="left" w:pos="331"/>
        </w:tabs>
        <w:spacing w:line="300" w:lineRule="auto"/>
        <w:ind w:right="1691" w:firstLine="0"/>
        <w:rPr>
          <w:rFonts w:ascii="Arial" w:hAnsi="Arial" w:cs="Arial"/>
          <w:sz w:val="24"/>
        </w:rPr>
      </w:pPr>
      <w:r w:rsidRPr="003F09DE">
        <w:rPr>
          <w:rFonts w:ascii="Arial" w:hAnsi="Arial" w:cs="Arial"/>
          <w:color w:val="282828"/>
          <w:sz w:val="24"/>
        </w:rPr>
        <w:t>Proportion</w:t>
      </w:r>
      <w:r w:rsidRPr="003F09DE">
        <w:rPr>
          <w:rFonts w:ascii="Arial" w:hAnsi="Arial" w:cs="Arial"/>
          <w:color w:val="282828"/>
          <w:spacing w:val="-13"/>
          <w:sz w:val="24"/>
        </w:rPr>
        <w:t xml:space="preserve"> </w:t>
      </w:r>
      <w:r w:rsidRPr="003F09DE">
        <w:rPr>
          <w:rFonts w:ascii="Arial" w:hAnsi="Arial" w:cs="Arial"/>
          <w:color w:val="282828"/>
          <w:sz w:val="24"/>
        </w:rPr>
        <w:t>of</w:t>
      </w:r>
      <w:r w:rsidRPr="003F09DE">
        <w:rPr>
          <w:rFonts w:ascii="Arial" w:hAnsi="Arial" w:cs="Arial"/>
          <w:color w:val="282828"/>
          <w:spacing w:val="-13"/>
          <w:sz w:val="24"/>
        </w:rPr>
        <w:t xml:space="preserve"> </w:t>
      </w:r>
      <w:r w:rsidRPr="003F09DE">
        <w:rPr>
          <w:rFonts w:ascii="Arial" w:hAnsi="Arial" w:cs="Arial"/>
          <w:color w:val="282828"/>
          <w:sz w:val="24"/>
        </w:rPr>
        <w:t>people</w:t>
      </w:r>
      <w:r w:rsidRPr="003F09DE">
        <w:rPr>
          <w:rFonts w:ascii="Arial" w:hAnsi="Arial" w:cs="Arial"/>
          <w:color w:val="282828"/>
          <w:spacing w:val="-13"/>
          <w:sz w:val="24"/>
        </w:rPr>
        <w:t xml:space="preserve"> </w:t>
      </w:r>
      <w:r w:rsidRPr="003F09DE">
        <w:rPr>
          <w:rFonts w:ascii="Arial" w:hAnsi="Arial" w:cs="Arial"/>
          <w:color w:val="282828"/>
          <w:sz w:val="24"/>
        </w:rPr>
        <w:t>with</w:t>
      </w:r>
      <w:r w:rsidRPr="003F09DE">
        <w:rPr>
          <w:rFonts w:ascii="Arial" w:hAnsi="Arial" w:cs="Arial"/>
          <w:color w:val="282828"/>
          <w:spacing w:val="-12"/>
          <w:sz w:val="24"/>
        </w:rPr>
        <w:t xml:space="preserve"> </w:t>
      </w:r>
      <w:r w:rsidRPr="003F09DE">
        <w:rPr>
          <w:rFonts w:ascii="Arial" w:hAnsi="Arial" w:cs="Arial"/>
          <w:color w:val="282828"/>
          <w:sz w:val="24"/>
        </w:rPr>
        <w:t>hip</w:t>
      </w:r>
      <w:r w:rsidRPr="003F09DE">
        <w:rPr>
          <w:rFonts w:ascii="Arial" w:hAnsi="Arial" w:cs="Arial"/>
          <w:color w:val="282828"/>
          <w:spacing w:val="-13"/>
          <w:sz w:val="24"/>
        </w:rPr>
        <w:t xml:space="preserve"> </w:t>
      </w:r>
      <w:r w:rsidRPr="003F09DE">
        <w:rPr>
          <w:rFonts w:ascii="Arial" w:hAnsi="Arial" w:cs="Arial"/>
          <w:color w:val="282828"/>
          <w:sz w:val="24"/>
        </w:rPr>
        <w:t>fracture</w:t>
      </w:r>
      <w:r w:rsidRPr="003F09DE">
        <w:rPr>
          <w:rFonts w:ascii="Arial" w:hAnsi="Arial" w:cs="Arial"/>
          <w:color w:val="282828"/>
          <w:spacing w:val="-13"/>
          <w:sz w:val="24"/>
        </w:rPr>
        <w:t xml:space="preserve"> </w:t>
      </w:r>
      <w:r w:rsidRPr="003F09DE">
        <w:rPr>
          <w:rFonts w:ascii="Arial" w:hAnsi="Arial" w:cs="Arial"/>
          <w:color w:val="282828"/>
          <w:sz w:val="24"/>
        </w:rPr>
        <w:t>who</w:t>
      </w:r>
      <w:r w:rsidRPr="003F09DE">
        <w:rPr>
          <w:rFonts w:ascii="Arial" w:hAnsi="Arial" w:cs="Arial"/>
          <w:color w:val="282828"/>
          <w:spacing w:val="-13"/>
          <w:sz w:val="24"/>
        </w:rPr>
        <w:t xml:space="preserve"> </w:t>
      </w:r>
      <w:r w:rsidRPr="003F09DE">
        <w:rPr>
          <w:rFonts w:ascii="Arial" w:hAnsi="Arial" w:cs="Arial"/>
          <w:color w:val="282828"/>
          <w:sz w:val="24"/>
        </w:rPr>
        <w:t>are</w:t>
      </w:r>
      <w:r w:rsidRPr="003F09DE">
        <w:rPr>
          <w:rFonts w:ascii="Arial" w:hAnsi="Arial" w:cs="Arial"/>
          <w:color w:val="282828"/>
          <w:spacing w:val="-12"/>
          <w:sz w:val="24"/>
        </w:rPr>
        <w:t xml:space="preserve"> </w:t>
      </w:r>
      <w:r w:rsidRPr="003F09DE">
        <w:rPr>
          <w:rFonts w:ascii="Arial" w:hAnsi="Arial" w:cs="Arial"/>
          <w:color w:val="282828"/>
          <w:sz w:val="24"/>
        </w:rPr>
        <w:t>offered</w:t>
      </w:r>
      <w:r w:rsidRPr="003F09DE">
        <w:rPr>
          <w:rFonts w:ascii="Arial" w:hAnsi="Arial" w:cs="Arial"/>
          <w:color w:val="282828"/>
          <w:spacing w:val="-13"/>
          <w:sz w:val="24"/>
        </w:rPr>
        <w:t xml:space="preserve"> </w:t>
      </w:r>
      <w:r w:rsidRPr="003F09DE">
        <w:rPr>
          <w:rFonts w:ascii="Arial" w:hAnsi="Arial" w:cs="Arial"/>
          <w:color w:val="282828"/>
          <w:sz w:val="24"/>
        </w:rPr>
        <w:t>paracetamol</w:t>
      </w:r>
      <w:r w:rsidRPr="003F09DE">
        <w:rPr>
          <w:rFonts w:ascii="Arial" w:hAnsi="Arial" w:cs="Arial"/>
          <w:color w:val="282828"/>
          <w:spacing w:val="-13"/>
          <w:sz w:val="24"/>
        </w:rPr>
        <w:t xml:space="preserve"> </w:t>
      </w:r>
      <w:r w:rsidRPr="003F09DE">
        <w:rPr>
          <w:rFonts w:ascii="Arial" w:hAnsi="Arial" w:cs="Arial"/>
          <w:color w:val="282828"/>
          <w:sz w:val="24"/>
        </w:rPr>
        <w:lastRenderedPageBreak/>
        <w:t>every</w:t>
      </w:r>
      <w:r w:rsidRPr="003F09DE">
        <w:rPr>
          <w:rFonts w:ascii="Arial" w:hAnsi="Arial" w:cs="Arial"/>
          <w:color w:val="282828"/>
          <w:spacing w:val="-12"/>
          <w:sz w:val="24"/>
        </w:rPr>
        <w:t xml:space="preserve"> </w:t>
      </w:r>
      <w:r w:rsidRPr="003F09DE">
        <w:rPr>
          <w:rFonts w:ascii="Arial" w:hAnsi="Arial" w:cs="Arial"/>
          <w:color w:val="282828"/>
          <w:sz w:val="24"/>
        </w:rPr>
        <w:t>6</w:t>
      </w:r>
      <w:r w:rsidRPr="003F09DE">
        <w:rPr>
          <w:rFonts w:ascii="Arial" w:hAnsi="Arial" w:cs="Arial"/>
          <w:color w:val="282828"/>
          <w:spacing w:val="-13"/>
          <w:sz w:val="24"/>
        </w:rPr>
        <w:t xml:space="preserve"> </w:t>
      </w:r>
      <w:r w:rsidRPr="003F09DE">
        <w:rPr>
          <w:rFonts w:ascii="Arial" w:hAnsi="Arial" w:cs="Arial"/>
          <w:color w:val="282828"/>
          <w:sz w:val="24"/>
        </w:rPr>
        <w:t>hours postoperatively.</w:t>
      </w:r>
    </w:p>
    <w:p w14:paraId="418ABD52" w14:textId="028DD925" w:rsidR="003F09DE" w:rsidRPr="003F09DE" w:rsidRDefault="003F09DE" w:rsidP="003F09DE">
      <w:pPr>
        <w:pStyle w:val="ListParagraph"/>
        <w:tabs>
          <w:tab w:val="left" w:pos="331"/>
        </w:tabs>
        <w:spacing w:line="300" w:lineRule="auto"/>
        <w:ind w:right="1691"/>
        <w:rPr>
          <w:rFonts w:ascii="Arial" w:hAnsi="Arial" w:cs="Arial"/>
          <w:color w:val="282828"/>
          <w:sz w:val="24"/>
        </w:rPr>
      </w:pPr>
    </w:p>
    <w:p w14:paraId="21EEECBF" w14:textId="77777777" w:rsidR="003F09DE" w:rsidRPr="003F09DE" w:rsidRDefault="003F09DE" w:rsidP="003F09DE">
      <w:pPr>
        <w:pStyle w:val="BodyText"/>
        <w:spacing w:before="100" w:line="300" w:lineRule="auto"/>
        <w:ind w:left="100" w:right="328"/>
        <w:rPr>
          <w:rFonts w:ascii="Arial" w:hAnsi="Arial" w:cs="Arial"/>
        </w:rPr>
      </w:pPr>
      <w:r w:rsidRPr="003F09DE">
        <w:rPr>
          <w:rFonts w:ascii="Arial" w:hAnsi="Arial" w:cs="Arial"/>
          <w:color w:val="282828"/>
        </w:rPr>
        <w:t>Numerator:</w:t>
      </w:r>
      <w:r w:rsidRPr="003F09DE">
        <w:rPr>
          <w:rFonts w:ascii="Arial" w:hAnsi="Arial" w:cs="Arial"/>
          <w:color w:val="282828"/>
          <w:spacing w:val="-13"/>
        </w:rPr>
        <w:t xml:space="preserve"> </w:t>
      </w:r>
      <w:r w:rsidRPr="003F09DE">
        <w:rPr>
          <w:rFonts w:ascii="Arial" w:hAnsi="Arial" w:cs="Arial"/>
          <w:color w:val="282828"/>
        </w:rPr>
        <w:t>the</w:t>
      </w:r>
      <w:r w:rsidRPr="003F09DE">
        <w:rPr>
          <w:rFonts w:ascii="Arial" w:hAnsi="Arial" w:cs="Arial"/>
          <w:color w:val="282828"/>
          <w:spacing w:val="-13"/>
        </w:rPr>
        <w:t xml:space="preserve"> </w:t>
      </w:r>
      <w:r w:rsidRPr="003F09DE">
        <w:rPr>
          <w:rFonts w:ascii="Arial" w:hAnsi="Arial" w:cs="Arial"/>
          <w:color w:val="282828"/>
        </w:rPr>
        <w:t>number</w:t>
      </w:r>
      <w:r w:rsidRPr="003F09DE">
        <w:rPr>
          <w:rFonts w:ascii="Arial" w:hAnsi="Arial" w:cs="Arial"/>
          <w:color w:val="282828"/>
          <w:spacing w:val="-13"/>
        </w:rPr>
        <w:t xml:space="preserve"> </w:t>
      </w:r>
      <w:r w:rsidRPr="003F09DE">
        <w:rPr>
          <w:rFonts w:ascii="Arial" w:hAnsi="Arial" w:cs="Arial"/>
          <w:color w:val="282828"/>
        </w:rPr>
        <w:t>of</w:t>
      </w:r>
      <w:r w:rsidRPr="003F09DE">
        <w:rPr>
          <w:rFonts w:ascii="Arial" w:hAnsi="Arial" w:cs="Arial"/>
          <w:color w:val="282828"/>
          <w:spacing w:val="-13"/>
        </w:rPr>
        <w:t xml:space="preserve"> </w:t>
      </w:r>
      <w:r w:rsidRPr="003F09DE">
        <w:rPr>
          <w:rFonts w:ascii="Arial" w:hAnsi="Arial" w:cs="Arial"/>
          <w:color w:val="282828"/>
        </w:rPr>
        <w:t>people</w:t>
      </w:r>
      <w:r w:rsidRPr="003F09DE">
        <w:rPr>
          <w:rFonts w:ascii="Arial" w:hAnsi="Arial" w:cs="Arial"/>
          <w:color w:val="282828"/>
          <w:spacing w:val="-12"/>
        </w:rPr>
        <w:t xml:space="preserve"> </w:t>
      </w:r>
      <w:r w:rsidRPr="003F09DE">
        <w:rPr>
          <w:rFonts w:ascii="Arial" w:hAnsi="Arial" w:cs="Arial"/>
          <w:color w:val="282828"/>
        </w:rPr>
        <w:t>in</w:t>
      </w:r>
      <w:r w:rsidRPr="003F09DE">
        <w:rPr>
          <w:rFonts w:ascii="Arial" w:hAnsi="Arial" w:cs="Arial"/>
          <w:color w:val="282828"/>
          <w:spacing w:val="-13"/>
        </w:rPr>
        <w:t xml:space="preserve"> </w:t>
      </w:r>
      <w:r w:rsidRPr="003F09DE">
        <w:rPr>
          <w:rFonts w:ascii="Arial" w:hAnsi="Arial" w:cs="Arial"/>
          <w:color w:val="282828"/>
        </w:rPr>
        <w:t>the</w:t>
      </w:r>
      <w:r w:rsidRPr="003F09DE">
        <w:rPr>
          <w:rFonts w:ascii="Arial" w:hAnsi="Arial" w:cs="Arial"/>
          <w:color w:val="282828"/>
          <w:spacing w:val="-13"/>
        </w:rPr>
        <w:t xml:space="preserve"> </w:t>
      </w:r>
      <w:r w:rsidRPr="003F09DE">
        <w:rPr>
          <w:rFonts w:ascii="Arial" w:hAnsi="Arial" w:cs="Arial"/>
          <w:color w:val="282828"/>
        </w:rPr>
        <w:t>denominator</w:t>
      </w:r>
      <w:r w:rsidRPr="003F09DE">
        <w:rPr>
          <w:rFonts w:ascii="Arial" w:hAnsi="Arial" w:cs="Arial"/>
          <w:color w:val="282828"/>
          <w:spacing w:val="-13"/>
        </w:rPr>
        <w:t xml:space="preserve"> </w:t>
      </w:r>
      <w:r w:rsidRPr="003F09DE">
        <w:rPr>
          <w:rFonts w:ascii="Arial" w:hAnsi="Arial" w:cs="Arial"/>
          <w:color w:val="282828"/>
        </w:rPr>
        <w:t>who</w:t>
      </w:r>
      <w:r w:rsidRPr="003F09DE">
        <w:rPr>
          <w:rFonts w:ascii="Arial" w:hAnsi="Arial" w:cs="Arial"/>
          <w:color w:val="282828"/>
          <w:spacing w:val="-13"/>
        </w:rPr>
        <w:t xml:space="preserve"> </w:t>
      </w:r>
      <w:r w:rsidRPr="003F09DE">
        <w:rPr>
          <w:rFonts w:ascii="Arial" w:hAnsi="Arial" w:cs="Arial"/>
          <w:color w:val="282828"/>
        </w:rPr>
        <w:t>are</w:t>
      </w:r>
      <w:r w:rsidRPr="003F09DE">
        <w:rPr>
          <w:rFonts w:ascii="Arial" w:hAnsi="Arial" w:cs="Arial"/>
          <w:color w:val="282828"/>
          <w:spacing w:val="-12"/>
        </w:rPr>
        <w:t xml:space="preserve"> </w:t>
      </w:r>
      <w:r w:rsidRPr="003F09DE">
        <w:rPr>
          <w:rFonts w:ascii="Arial" w:hAnsi="Arial" w:cs="Arial"/>
          <w:color w:val="282828"/>
        </w:rPr>
        <w:t>offered</w:t>
      </w:r>
      <w:r w:rsidRPr="003F09DE">
        <w:rPr>
          <w:rFonts w:ascii="Arial" w:hAnsi="Arial" w:cs="Arial"/>
          <w:color w:val="282828"/>
          <w:spacing w:val="-13"/>
        </w:rPr>
        <w:t xml:space="preserve"> </w:t>
      </w:r>
      <w:r w:rsidRPr="003F09DE">
        <w:rPr>
          <w:rFonts w:ascii="Arial" w:hAnsi="Arial" w:cs="Arial"/>
          <w:color w:val="282828"/>
        </w:rPr>
        <w:t>paracetamol</w:t>
      </w:r>
      <w:r w:rsidRPr="003F09DE">
        <w:rPr>
          <w:rFonts w:ascii="Arial" w:hAnsi="Arial" w:cs="Arial"/>
          <w:color w:val="282828"/>
          <w:spacing w:val="-13"/>
        </w:rPr>
        <w:t xml:space="preserve"> </w:t>
      </w:r>
      <w:r w:rsidRPr="003F09DE">
        <w:rPr>
          <w:rFonts w:ascii="Arial" w:hAnsi="Arial" w:cs="Arial"/>
          <w:color w:val="282828"/>
        </w:rPr>
        <w:t>every</w:t>
      </w:r>
      <w:r w:rsidRPr="003F09DE">
        <w:rPr>
          <w:rFonts w:ascii="Arial" w:hAnsi="Arial" w:cs="Arial"/>
          <w:color w:val="282828"/>
          <w:spacing w:val="-13"/>
        </w:rPr>
        <w:t xml:space="preserve"> </w:t>
      </w:r>
      <w:r w:rsidRPr="003F09DE">
        <w:rPr>
          <w:rFonts w:ascii="Arial" w:hAnsi="Arial" w:cs="Arial"/>
          <w:color w:val="282828"/>
        </w:rPr>
        <w:t>6</w:t>
      </w:r>
      <w:r w:rsidRPr="003F09DE">
        <w:rPr>
          <w:rFonts w:ascii="Arial" w:hAnsi="Arial" w:cs="Arial"/>
          <w:color w:val="282828"/>
          <w:spacing w:val="-13"/>
        </w:rPr>
        <w:t xml:space="preserve"> </w:t>
      </w:r>
      <w:r w:rsidRPr="003F09DE">
        <w:rPr>
          <w:rFonts w:ascii="Arial" w:hAnsi="Arial" w:cs="Arial"/>
          <w:color w:val="282828"/>
        </w:rPr>
        <w:t>hours postoperatively.</w:t>
      </w:r>
    </w:p>
    <w:p w14:paraId="65FD2A22" w14:textId="77777777" w:rsidR="003F09DE" w:rsidRPr="003F09DE" w:rsidRDefault="003F09DE" w:rsidP="003F09DE">
      <w:pPr>
        <w:pStyle w:val="BodyText"/>
        <w:rPr>
          <w:rFonts w:ascii="Arial" w:hAnsi="Arial" w:cs="Arial"/>
          <w:sz w:val="30"/>
        </w:rPr>
      </w:pPr>
    </w:p>
    <w:p w14:paraId="3C4656E2" w14:textId="77777777" w:rsidR="003F09DE" w:rsidRPr="003F09DE" w:rsidRDefault="003F09DE" w:rsidP="003F09DE">
      <w:pPr>
        <w:pStyle w:val="BodyText"/>
        <w:spacing w:line="600" w:lineRule="auto"/>
        <w:ind w:left="104" w:right="1769" w:hanging="5"/>
        <w:rPr>
          <w:rFonts w:ascii="Arial" w:hAnsi="Arial" w:cs="Arial"/>
        </w:rPr>
      </w:pPr>
      <w:r w:rsidRPr="003F09DE">
        <w:rPr>
          <w:rFonts w:ascii="Arial" w:hAnsi="Arial" w:cs="Arial"/>
          <w:color w:val="282828"/>
        </w:rPr>
        <w:t>Denominator:</w:t>
      </w:r>
      <w:r w:rsidRPr="003F09DE">
        <w:rPr>
          <w:rFonts w:ascii="Arial" w:hAnsi="Arial" w:cs="Arial"/>
          <w:color w:val="282828"/>
          <w:spacing w:val="-16"/>
        </w:rPr>
        <w:t xml:space="preserve"> </w:t>
      </w:r>
      <w:r w:rsidRPr="003F09DE">
        <w:rPr>
          <w:rFonts w:ascii="Arial" w:hAnsi="Arial" w:cs="Arial"/>
          <w:color w:val="282828"/>
        </w:rPr>
        <w:t>the</w:t>
      </w:r>
      <w:r w:rsidRPr="003F09DE">
        <w:rPr>
          <w:rFonts w:ascii="Arial" w:hAnsi="Arial" w:cs="Arial"/>
          <w:color w:val="282828"/>
          <w:spacing w:val="-16"/>
        </w:rPr>
        <w:t xml:space="preserve"> </w:t>
      </w:r>
      <w:r w:rsidRPr="003F09DE">
        <w:rPr>
          <w:rFonts w:ascii="Arial" w:hAnsi="Arial" w:cs="Arial"/>
          <w:color w:val="282828"/>
        </w:rPr>
        <w:t>number</w:t>
      </w:r>
      <w:r w:rsidRPr="003F09DE">
        <w:rPr>
          <w:rFonts w:ascii="Arial" w:hAnsi="Arial" w:cs="Arial"/>
          <w:color w:val="282828"/>
          <w:spacing w:val="-16"/>
        </w:rPr>
        <w:t xml:space="preserve"> </w:t>
      </w:r>
      <w:r w:rsidRPr="003F09DE">
        <w:rPr>
          <w:rFonts w:ascii="Arial" w:hAnsi="Arial" w:cs="Arial"/>
          <w:color w:val="282828"/>
        </w:rPr>
        <w:t>of</w:t>
      </w:r>
      <w:r w:rsidRPr="003F09DE">
        <w:rPr>
          <w:rFonts w:ascii="Arial" w:hAnsi="Arial" w:cs="Arial"/>
          <w:color w:val="282828"/>
          <w:spacing w:val="-15"/>
        </w:rPr>
        <w:t xml:space="preserve"> </w:t>
      </w:r>
      <w:r w:rsidRPr="003F09DE">
        <w:rPr>
          <w:rFonts w:ascii="Arial" w:hAnsi="Arial" w:cs="Arial"/>
          <w:color w:val="282828"/>
        </w:rPr>
        <w:t>people</w:t>
      </w:r>
      <w:r w:rsidRPr="003F09DE">
        <w:rPr>
          <w:rFonts w:ascii="Arial" w:hAnsi="Arial" w:cs="Arial"/>
          <w:color w:val="282828"/>
          <w:spacing w:val="-16"/>
        </w:rPr>
        <w:t xml:space="preserve"> </w:t>
      </w:r>
      <w:r w:rsidRPr="003F09DE">
        <w:rPr>
          <w:rFonts w:ascii="Arial" w:hAnsi="Arial" w:cs="Arial"/>
          <w:color w:val="282828"/>
        </w:rPr>
        <w:t>with</w:t>
      </w:r>
      <w:r w:rsidRPr="003F09DE">
        <w:rPr>
          <w:rFonts w:ascii="Arial" w:hAnsi="Arial" w:cs="Arial"/>
          <w:color w:val="282828"/>
          <w:spacing w:val="-16"/>
        </w:rPr>
        <w:t xml:space="preserve"> </w:t>
      </w:r>
      <w:r w:rsidRPr="003F09DE">
        <w:rPr>
          <w:rFonts w:ascii="Arial" w:hAnsi="Arial" w:cs="Arial"/>
          <w:color w:val="282828"/>
        </w:rPr>
        <w:t>hip</w:t>
      </w:r>
      <w:r w:rsidRPr="003F09DE">
        <w:rPr>
          <w:rFonts w:ascii="Arial" w:hAnsi="Arial" w:cs="Arial"/>
          <w:color w:val="282828"/>
          <w:spacing w:val="-15"/>
        </w:rPr>
        <w:t xml:space="preserve"> </w:t>
      </w:r>
      <w:r w:rsidRPr="003F09DE">
        <w:rPr>
          <w:rFonts w:ascii="Arial" w:hAnsi="Arial" w:cs="Arial"/>
          <w:color w:val="282828"/>
        </w:rPr>
        <w:t>fracture</w:t>
      </w:r>
      <w:r w:rsidRPr="003F09DE">
        <w:rPr>
          <w:rFonts w:ascii="Arial" w:hAnsi="Arial" w:cs="Arial"/>
          <w:color w:val="282828"/>
          <w:spacing w:val="-16"/>
        </w:rPr>
        <w:t xml:space="preserve"> </w:t>
      </w:r>
      <w:r w:rsidRPr="003F09DE">
        <w:rPr>
          <w:rFonts w:ascii="Arial" w:hAnsi="Arial" w:cs="Arial"/>
          <w:color w:val="282828"/>
        </w:rPr>
        <w:t>who</w:t>
      </w:r>
      <w:r w:rsidRPr="003F09DE">
        <w:rPr>
          <w:rFonts w:ascii="Arial" w:hAnsi="Arial" w:cs="Arial"/>
          <w:color w:val="282828"/>
          <w:spacing w:val="-16"/>
        </w:rPr>
        <w:t xml:space="preserve"> </w:t>
      </w:r>
      <w:r w:rsidRPr="003F09DE">
        <w:rPr>
          <w:rFonts w:ascii="Arial" w:hAnsi="Arial" w:cs="Arial"/>
          <w:color w:val="282828"/>
        </w:rPr>
        <w:t>have</w:t>
      </w:r>
      <w:r w:rsidRPr="003F09DE">
        <w:rPr>
          <w:rFonts w:ascii="Arial" w:hAnsi="Arial" w:cs="Arial"/>
          <w:color w:val="282828"/>
          <w:spacing w:val="-15"/>
        </w:rPr>
        <w:t xml:space="preserve"> </w:t>
      </w:r>
      <w:r w:rsidRPr="003F09DE">
        <w:rPr>
          <w:rFonts w:ascii="Arial" w:hAnsi="Arial" w:cs="Arial"/>
          <w:color w:val="282828"/>
        </w:rPr>
        <w:t>undergone</w:t>
      </w:r>
      <w:r w:rsidRPr="003F09DE">
        <w:rPr>
          <w:rFonts w:ascii="Arial" w:hAnsi="Arial" w:cs="Arial"/>
          <w:color w:val="282828"/>
          <w:spacing w:val="-16"/>
        </w:rPr>
        <w:t xml:space="preserve"> </w:t>
      </w:r>
      <w:r w:rsidRPr="003F09DE">
        <w:rPr>
          <w:rFonts w:ascii="Arial" w:hAnsi="Arial" w:cs="Arial"/>
          <w:color w:val="282828"/>
        </w:rPr>
        <w:t xml:space="preserve">surgery. </w:t>
      </w:r>
      <w:r w:rsidRPr="003F09DE">
        <w:rPr>
          <w:rFonts w:ascii="Arial" w:hAnsi="Arial" w:cs="Arial"/>
          <w:b/>
          <w:color w:val="282828"/>
        </w:rPr>
        <w:t>Outcome:</w:t>
      </w:r>
      <w:r w:rsidRPr="003F09DE">
        <w:rPr>
          <w:rFonts w:ascii="Arial" w:hAnsi="Arial" w:cs="Arial"/>
          <w:b/>
          <w:color w:val="282828"/>
          <w:spacing w:val="-17"/>
        </w:rPr>
        <w:t xml:space="preserve"> </w:t>
      </w:r>
      <w:r w:rsidRPr="003F09DE">
        <w:rPr>
          <w:rFonts w:ascii="Arial" w:hAnsi="Arial" w:cs="Arial"/>
          <w:color w:val="282828"/>
        </w:rPr>
        <w:t>Patient</w:t>
      </w:r>
      <w:r w:rsidRPr="003F09DE">
        <w:rPr>
          <w:rFonts w:ascii="Arial" w:hAnsi="Arial" w:cs="Arial"/>
          <w:color w:val="282828"/>
          <w:spacing w:val="-16"/>
        </w:rPr>
        <w:t xml:space="preserve"> </w:t>
      </w:r>
      <w:r w:rsidRPr="003F09DE">
        <w:rPr>
          <w:rFonts w:ascii="Arial" w:hAnsi="Arial" w:cs="Arial"/>
          <w:color w:val="282828"/>
        </w:rPr>
        <w:t>satisfaction</w:t>
      </w:r>
      <w:r w:rsidRPr="003F09DE">
        <w:rPr>
          <w:rFonts w:ascii="Arial" w:hAnsi="Arial" w:cs="Arial"/>
          <w:color w:val="282828"/>
          <w:spacing w:val="-16"/>
        </w:rPr>
        <w:t xml:space="preserve"> </w:t>
      </w:r>
      <w:r w:rsidRPr="003F09DE">
        <w:rPr>
          <w:rFonts w:ascii="Arial" w:hAnsi="Arial" w:cs="Arial"/>
          <w:color w:val="282828"/>
        </w:rPr>
        <w:t>with</w:t>
      </w:r>
      <w:r w:rsidRPr="003F09DE">
        <w:rPr>
          <w:rFonts w:ascii="Arial" w:hAnsi="Arial" w:cs="Arial"/>
          <w:color w:val="282828"/>
          <w:spacing w:val="-16"/>
        </w:rPr>
        <w:t xml:space="preserve"> </w:t>
      </w:r>
      <w:r w:rsidRPr="003F09DE">
        <w:rPr>
          <w:rFonts w:ascii="Arial" w:hAnsi="Arial" w:cs="Arial"/>
          <w:color w:val="282828"/>
        </w:rPr>
        <w:t>pain</w:t>
      </w:r>
      <w:r w:rsidRPr="003F09DE">
        <w:rPr>
          <w:rFonts w:ascii="Arial" w:hAnsi="Arial" w:cs="Arial"/>
          <w:color w:val="282828"/>
          <w:spacing w:val="-16"/>
        </w:rPr>
        <w:t xml:space="preserve"> </w:t>
      </w:r>
      <w:r w:rsidRPr="003F09DE">
        <w:rPr>
          <w:rFonts w:ascii="Arial" w:hAnsi="Arial" w:cs="Arial"/>
          <w:color w:val="282828"/>
        </w:rPr>
        <w:t>management.</w:t>
      </w:r>
    </w:p>
    <w:p w14:paraId="717FF198" w14:textId="77777777" w:rsidR="003F09DE" w:rsidRPr="003F09DE" w:rsidRDefault="003F09DE" w:rsidP="003F09DE">
      <w:pPr>
        <w:pStyle w:val="Heading2"/>
        <w:spacing w:line="362" w:lineRule="exact"/>
        <w:rPr>
          <w:rFonts w:cs="Arial"/>
        </w:rPr>
      </w:pPr>
      <w:bookmarkStart w:id="15" w:name="_bookmark29"/>
      <w:bookmarkEnd w:id="15"/>
      <w:r w:rsidRPr="003F09DE">
        <w:rPr>
          <w:rFonts w:cs="Arial"/>
          <w:color w:val="282828"/>
        </w:rPr>
        <w:t>What the quality statement means for each audience</w:t>
      </w:r>
    </w:p>
    <w:p w14:paraId="546437B9" w14:textId="77777777" w:rsidR="003F09DE" w:rsidRPr="003F09DE" w:rsidRDefault="003F09DE" w:rsidP="003F09DE">
      <w:pPr>
        <w:pStyle w:val="BodyText"/>
        <w:spacing w:before="9"/>
        <w:rPr>
          <w:rFonts w:ascii="Arial" w:hAnsi="Arial" w:cs="Arial"/>
          <w:i/>
          <w:sz w:val="30"/>
        </w:rPr>
      </w:pPr>
    </w:p>
    <w:p w14:paraId="23BA9671" w14:textId="77777777" w:rsidR="003F09DE" w:rsidRPr="003F09DE" w:rsidRDefault="003F09DE" w:rsidP="003F09DE">
      <w:pPr>
        <w:pStyle w:val="BodyText"/>
        <w:spacing w:before="1" w:line="300" w:lineRule="auto"/>
        <w:ind w:left="100" w:right="229" w:firstLine="4"/>
        <w:rPr>
          <w:rFonts w:ascii="Arial" w:hAnsi="Arial" w:cs="Arial"/>
        </w:rPr>
      </w:pPr>
      <w:r w:rsidRPr="003F09DE">
        <w:rPr>
          <w:rFonts w:ascii="Arial" w:hAnsi="Arial" w:cs="Arial"/>
          <w:b/>
          <w:color w:val="282828"/>
        </w:rPr>
        <w:t xml:space="preserve">Service providers </w:t>
      </w:r>
      <w:r w:rsidRPr="003F09DE">
        <w:rPr>
          <w:rFonts w:ascii="Arial" w:hAnsi="Arial" w:cs="Arial"/>
          <w:color w:val="282828"/>
        </w:rPr>
        <w:t>ensure systems are in place for people with hip fracture to receive prompt and effective</w:t>
      </w:r>
      <w:r w:rsidRPr="003F09DE">
        <w:rPr>
          <w:rFonts w:ascii="Arial" w:hAnsi="Arial" w:cs="Arial"/>
          <w:color w:val="282828"/>
          <w:spacing w:val="-14"/>
        </w:rPr>
        <w:t xml:space="preserve"> </w:t>
      </w:r>
      <w:r w:rsidRPr="003F09DE">
        <w:rPr>
          <w:rFonts w:ascii="Arial" w:hAnsi="Arial" w:cs="Arial"/>
          <w:color w:val="282828"/>
        </w:rPr>
        <w:t>pain</w:t>
      </w:r>
      <w:r w:rsidRPr="003F09DE">
        <w:rPr>
          <w:rFonts w:ascii="Arial" w:hAnsi="Arial" w:cs="Arial"/>
          <w:color w:val="282828"/>
          <w:spacing w:val="-14"/>
        </w:rPr>
        <w:t xml:space="preserve"> </w:t>
      </w:r>
      <w:r w:rsidRPr="003F09DE">
        <w:rPr>
          <w:rFonts w:ascii="Arial" w:hAnsi="Arial" w:cs="Arial"/>
          <w:color w:val="282828"/>
        </w:rPr>
        <w:t>management,</w:t>
      </w:r>
      <w:r w:rsidRPr="003F09DE">
        <w:rPr>
          <w:rFonts w:ascii="Arial" w:hAnsi="Arial" w:cs="Arial"/>
          <w:color w:val="282828"/>
          <w:spacing w:val="-14"/>
        </w:rPr>
        <w:t xml:space="preserve"> </w:t>
      </w:r>
      <w:r w:rsidRPr="003F09DE">
        <w:rPr>
          <w:rFonts w:ascii="Arial" w:hAnsi="Arial" w:cs="Arial"/>
          <w:color w:val="282828"/>
        </w:rPr>
        <w:t>in</w:t>
      </w:r>
      <w:r w:rsidRPr="003F09DE">
        <w:rPr>
          <w:rFonts w:ascii="Arial" w:hAnsi="Arial" w:cs="Arial"/>
          <w:color w:val="282828"/>
          <w:spacing w:val="-13"/>
        </w:rPr>
        <w:t xml:space="preserve"> </w:t>
      </w:r>
      <w:r w:rsidRPr="003F09DE">
        <w:rPr>
          <w:rFonts w:ascii="Arial" w:hAnsi="Arial" w:cs="Arial"/>
          <w:color w:val="282828"/>
        </w:rPr>
        <w:t>a</w:t>
      </w:r>
      <w:r w:rsidRPr="003F09DE">
        <w:rPr>
          <w:rFonts w:ascii="Arial" w:hAnsi="Arial" w:cs="Arial"/>
          <w:color w:val="282828"/>
          <w:spacing w:val="-14"/>
        </w:rPr>
        <w:t xml:space="preserve"> </w:t>
      </w:r>
      <w:r w:rsidRPr="003F09DE">
        <w:rPr>
          <w:rFonts w:ascii="Arial" w:hAnsi="Arial" w:cs="Arial"/>
          <w:color w:val="282828"/>
        </w:rPr>
        <w:t>manner</w:t>
      </w:r>
      <w:r w:rsidRPr="003F09DE">
        <w:rPr>
          <w:rFonts w:ascii="Arial" w:hAnsi="Arial" w:cs="Arial"/>
          <w:color w:val="282828"/>
          <w:spacing w:val="-14"/>
        </w:rPr>
        <w:t xml:space="preserve"> </w:t>
      </w:r>
      <w:r w:rsidRPr="003F09DE">
        <w:rPr>
          <w:rFonts w:ascii="Arial" w:hAnsi="Arial" w:cs="Arial"/>
          <w:color w:val="282828"/>
        </w:rPr>
        <w:t>that</w:t>
      </w:r>
      <w:r w:rsidRPr="003F09DE">
        <w:rPr>
          <w:rFonts w:ascii="Arial" w:hAnsi="Arial" w:cs="Arial"/>
          <w:color w:val="282828"/>
          <w:spacing w:val="-13"/>
        </w:rPr>
        <w:t xml:space="preserve"> </w:t>
      </w:r>
      <w:proofErr w:type="gramStart"/>
      <w:r w:rsidRPr="003F09DE">
        <w:rPr>
          <w:rFonts w:ascii="Arial" w:hAnsi="Arial" w:cs="Arial"/>
          <w:color w:val="282828"/>
        </w:rPr>
        <w:t>takes</w:t>
      </w:r>
      <w:r w:rsidRPr="003F09DE">
        <w:rPr>
          <w:rFonts w:ascii="Arial" w:hAnsi="Arial" w:cs="Arial"/>
          <w:color w:val="282828"/>
          <w:spacing w:val="-14"/>
        </w:rPr>
        <w:t xml:space="preserve"> </w:t>
      </w:r>
      <w:r w:rsidRPr="003F09DE">
        <w:rPr>
          <w:rFonts w:ascii="Arial" w:hAnsi="Arial" w:cs="Arial"/>
          <w:color w:val="282828"/>
        </w:rPr>
        <w:t>into</w:t>
      </w:r>
      <w:r w:rsidRPr="003F09DE">
        <w:rPr>
          <w:rFonts w:ascii="Arial" w:hAnsi="Arial" w:cs="Arial"/>
          <w:color w:val="282828"/>
          <w:spacing w:val="-14"/>
        </w:rPr>
        <w:t xml:space="preserve"> </w:t>
      </w:r>
      <w:r w:rsidRPr="003F09DE">
        <w:rPr>
          <w:rFonts w:ascii="Arial" w:hAnsi="Arial" w:cs="Arial"/>
          <w:color w:val="282828"/>
        </w:rPr>
        <w:t>account</w:t>
      </w:r>
      <w:proofErr w:type="gramEnd"/>
      <w:r w:rsidRPr="003F09DE">
        <w:rPr>
          <w:rFonts w:ascii="Arial" w:hAnsi="Arial" w:cs="Arial"/>
          <w:color w:val="282828"/>
          <w:spacing w:val="-14"/>
        </w:rPr>
        <w:t xml:space="preserve"> </w:t>
      </w:r>
      <w:r w:rsidRPr="003F09DE">
        <w:rPr>
          <w:rFonts w:ascii="Arial" w:hAnsi="Arial" w:cs="Arial"/>
          <w:color w:val="282828"/>
        </w:rPr>
        <w:t>the</w:t>
      </w:r>
      <w:r w:rsidRPr="003F09DE">
        <w:rPr>
          <w:rFonts w:ascii="Arial" w:hAnsi="Arial" w:cs="Arial"/>
          <w:color w:val="282828"/>
          <w:spacing w:val="-13"/>
        </w:rPr>
        <w:t xml:space="preserve"> </w:t>
      </w:r>
      <w:r w:rsidRPr="003F09DE">
        <w:rPr>
          <w:rFonts w:ascii="Arial" w:hAnsi="Arial" w:cs="Arial"/>
          <w:color w:val="282828"/>
        </w:rPr>
        <w:t>hierarchy</w:t>
      </w:r>
      <w:r w:rsidRPr="003F09DE">
        <w:rPr>
          <w:rFonts w:ascii="Arial" w:hAnsi="Arial" w:cs="Arial"/>
          <w:color w:val="282828"/>
          <w:spacing w:val="-14"/>
        </w:rPr>
        <w:t xml:space="preserve"> </w:t>
      </w:r>
      <w:r w:rsidRPr="003F09DE">
        <w:rPr>
          <w:rFonts w:ascii="Arial" w:hAnsi="Arial" w:cs="Arial"/>
          <w:color w:val="282828"/>
        </w:rPr>
        <w:t>of</w:t>
      </w:r>
      <w:r w:rsidRPr="003F09DE">
        <w:rPr>
          <w:rFonts w:ascii="Arial" w:hAnsi="Arial" w:cs="Arial"/>
          <w:color w:val="282828"/>
          <w:spacing w:val="-14"/>
        </w:rPr>
        <w:t xml:space="preserve"> </w:t>
      </w:r>
      <w:r w:rsidRPr="003F09DE">
        <w:rPr>
          <w:rFonts w:ascii="Arial" w:hAnsi="Arial" w:cs="Arial"/>
          <w:color w:val="282828"/>
        </w:rPr>
        <w:t>pain</w:t>
      </w:r>
      <w:r w:rsidRPr="003F09DE">
        <w:rPr>
          <w:rFonts w:ascii="Arial" w:hAnsi="Arial" w:cs="Arial"/>
          <w:color w:val="282828"/>
          <w:spacing w:val="-13"/>
        </w:rPr>
        <w:t xml:space="preserve"> </w:t>
      </w:r>
      <w:r w:rsidRPr="003F09DE">
        <w:rPr>
          <w:rFonts w:ascii="Arial" w:hAnsi="Arial" w:cs="Arial"/>
          <w:color w:val="282828"/>
        </w:rPr>
        <w:t>management drugs,</w:t>
      </w:r>
      <w:r w:rsidRPr="003F09DE">
        <w:rPr>
          <w:rFonts w:ascii="Arial" w:hAnsi="Arial" w:cs="Arial"/>
          <w:color w:val="282828"/>
          <w:spacing w:val="-16"/>
        </w:rPr>
        <w:t xml:space="preserve"> </w:t>
      </w:r>
      <w:r w:rsidRPr="003F09DE">
        <w:rPr>
          <w:rFonts w:ascii="Arial" w:hAnsi="Arial" w:cs="Arial"/>
          <w:color w:val="282828"/>
        </w:rPr>
        <w:t>throughout</w:t>
      </w:r>
      <w:r w:rsidRPr="003F09DE">
        <w:rPr>
          <w:rFonts w:ascii="Arial" w:hAnsi="Arial" w:cs="Arial"/>
          <w:color w:val="282828"/>
          <w:spacing w:val="-16"/>
        </w:rPr>
        <w:t xml:space="preserve"> </w:t>
      </w:r>
      <w:r w:rsidRPr="003F09DE">
        <w:rPr>
          <w:rFonts w:ascii="Arial" w:hAnsi="Arial" w:cs="Arial"/>
          <w:color w:val="282828"/>
        </w:rPr>
        <w:t>their</w:t>
      </w:r>
      <w:r w:rsidRPr="003F09DE">
        <w:rPr>
          <w:rFonts w:ascii="Arial" w:hAnsi="Arial" w:cs="Arial"/>
          <w:color w:val="282828"/>
          <w:spacing w:val="-16"/>
        </w:rPr>
        <w:t xml:space="preserve"> </w:t>
      </w:r>
      <w:r w:rsidRPr="003F09DE">
        <w:rPr>
          <w:rFonts w:ascii="Arial" w:hAnsi="Arial" w:cs="Arial"/>
          <w:color w:val="282828"/>
        </w:rPr>
        <w:t>hospital</w:t>
      </w:r>
      <w:r w:rsidRPr="003F09DE">
        <w:rPr>
          <w:rFonts w:ascii="Arial" w:hAnsi="Arial" w:cs="Arial"/>
          <w:color w:val="282828"/>
          <w:spacing w:val="-16"/>
        </w:rPr>
        <w:t xml:space="preserve"> </w:t>
      </w:r>
      <w:r w:rsidRPr="003F09DE">
        <w:rPr>
          <w:rFonts w:ascii="Arial" w:hAnsi="Arial" w:cs="Arial"/>
          <w:color w:val="282828"/>
          <w:spacing w:val="-4"/>
        </w:rPr>
        <w:t>stay.</w:t>
      </w:r>
    </w:p>
    <w:p w14:paraId="482A258C" w14:textId="77777777" w:rsidR="003F09DE" w:rsidRPr="003F09DE" w:rsidRDefault="003F09DE" w:rsidP="003F09DE">
      <w:pPr>
        <w:pStyle w:val="BodyText"/>
        <w:spacing w:before="11"/>
        <w:rPr>
          <w:rFonts w:ascii="Arial" w:hAnsi="Arial" w:cs="Arial"/>
          <w:sz w:val="29"/>
        </w:rPr>
      </w:pPr>
    </w:p>
    <w:p w14:paraId="13EF440E" w14:textId="77777777" w:rsidR="003F09DE" w:rsidRPr="003F09DE" w:rsidRDefault="003F09DE" w:rsidP="003F09DE">
      <w:pPr>
        <w:pStyle w:val="BodyText"/>
        <w:spacing w:before="1" w:line="300" w:lineRule="auto"/>
        <w:ind w:left="100" w:right="187" w:firstLine="4"/>
        <w:jc w:val="both"/>
        <w:rPr>
          <w:rFonts w:ascii="Arial" w:hAnsi="Arial" w:cs="Arial"/>
        </w:rPr>
      </w:pPr>
      <w:r w:rsidRPr="003F09DE">
        <w:rPr>
          <w:rFonts w:ascii="Arial" w:hAnsi="Arial" w:cs="Arial"/>
          <w:b/>
          <w:color w:val="282828"/>
        </w:rPr>
        <w:t>Healthcare</w:t>
      </w:r>
      <w:r w:rsidRPr="003F09DE">
        <w:rPr>
          <w:rFonts w:ascii="Arial" w:hAnsi="Arial" w:cs="Arial"/>
          <w:b/>
          <w:color w:val="282828"/>
          <w:spacing w:val="-13"/>
        </w:rPr>
        <w:t xml:space="preserve"> </w:t>
      </w:r>
      <w:r w:rsidRPr="003F09DE">
        <w:rPr>
          <w:rFonts w:ascii="Arial" w:hAnsi="Arial" w:cs="Arial"/>
          <w:b/>
          <w:color w:val="282828"/>
        </w:rPr>
        <w:t>professionals</w:t>
      </w:r>
      <w:r w:rsidRPr="003F09DE">
        <w:rPr>
          <w:rFonts w:ascii="Arial" w:hAnsi="Arial" w:cs="Arial"/>
          <w:b/>
          <w:color w:val="282828"/>
          <w:spacing w:val="-18"/>
        </w:rPr>
        <w:t xml:space="preserve"> </w:t>
      </w:r>
      <w:r w:rsidRPr="003F09DE">
        <w:rPr>
          <w:rFonts w:ascii="Arial" w:hAnsi="Arial" w:cs="Arial"/>
          <w:color w:val="282828"/>
        </w:rPr>
        <w:t>give</w:t>
      </w:r>
      <w:r w:rsidRPr="003F09DE">
        <w:rPr>
          <w:rFonts w:ascii="Arial" w:hAnsi="Arial" w:cs="Arial"/>
          <w:color w:val="282828"/>
          <w:spacing w:val="-16"/>
        </w:rPr>
        <w:t xml:space="preserve"> </w:t>
      </w:r>
      <w:r w:rsidRPr="003F09DE">
        <w:rPr>
          <w:rFonts w:ascii="Arial" w:hAnsi="Arial" w:cs="Arial"/>
          <w:color w:val="282828"/>
        </w:rPr>
        <w:t>people</w:t>
      </w:r>
      <w:r w:rsidRPr="003F09DE">
        <w:rPr>
          <w:rFonts w:ascii="Arial" w:hAnsi="Arial" w:cs="Arial"/>
          <w:color w:val="282828"/>
          <w:spacing w:val="-17"/>
        </w:rPr>
        <w:t xml:space="preserve"> </w:t>
      </w:r>
      <w:r w:rsidRPr="003F09DE">
        <w:rPr>
          <w:rFonts w:ascii="Arial" w:hAnsi="Arial" w:cs="Arial"/>
          <w:color w:val="282828"/>
        </w:rPr>
        <w:t>with</w:t>
      </w:r>
      <w:r w:rsidRPr="003F09DE">
        <w:rPr>
          <w:rFonts w:ascii="Arial" w:hAnsi="Arial" w:cs="Arial"/>
          <w:color w:val="282828"/>
          <w:spacing w:val="-16"/>
        </w:rPr>
        <w:t xml:space="preserve"> </w:t>
      </w:r>
      <w:r w:rsidRPr="003F09DE">
        <w:rPr>
          <w:rFonts w:ascii="Arial" w:hAnsi="Arial" w:cs="Arial"/>
          <w:color w:val="282828"/>
        </w:rPr>
        <w:t>hip</w:t>
      </w:r>
      <w:r w:rsidRPr="003F09DE">
        <w:rPr>
          <w:rFonts w:ascii="Arial" w:hAnsi="Arial" w:cs="Arial"/>
          <w:color w:val="282828"/>
          <w:spacing w:val="-17"/>
        </w:rPr>
        <w:t xml:space="preserve"> </w:t>
      </w:r>
      <w:r w:rsidRPr="003F09DE">
        <w:rPr>
          <w:rFonts w:ascii="Arial" w:hAnsi="Arial" w:cs="Arial"/>
          <w:color w:val="282828"/>
        </w:rPr>
        <w:t>fracture</w:t>
      </w:r>
      <w:r w:rsidRPr="003F09DE">
        <w:rPr>
          <w:rFonts w:ascii="Arial" w:hAnsi="Arial" w:cs="Arial"/>
          <w:color w:val="282828"/>
          <w:spacing w:val="-16"/>
        </w:rPr>
        <w:t xml:space="preserve"> </w:t>
      </w:r>
      <w:r w:rsidRPr="003F09DE">
        <w:rPr>
          <w:rFonts w:ascii="Arial" w:hAnsi="Arial" w:cs="Arial"/>
          <w:color w:val="282828"/>
        </w:rPr>
        <w:t>prompt</w:t>
      </w:r>
      <w:r w:rsidRPr="003F09DE">
        <w:rPr>
          <w:rFonts w:ascii="Arial" w:hAnsi="Arial" w:cs="Arial"/>
          <w:color w:val="282828"/>
          <w:spacing w:val="-17"/>
        </w:rPr>
        <w:t xml:space="preserve"> </w:t>
      </w:r>
      <w:r w:rsidRPr="003F09DE">
        <w:rPr>
          <w:rFonts w:ascii="Arial" w:hAnsi="Arial" w:cs="Arial"/>
          <w:color w:val="282828"/>
        </w:rPr>
        <w:t>and</w:t>
      </w:r>
      <w:r w:rsidRPr="003F09DE">
        <w:rPr>
          <w:rFonts w:ascii="Arial" w:hAnsi="Arial" w:cs="Arial"/>
          <w:color w:val="282828"/>
          <w:spacing w:val="-16"/>
        </w:rPr>
        <w:t xml:space="preserve"> </w:t>
      </w:r>
      <w:r w:rsidRPr="003F09DE">
        <w:rPr>
          <w:rFonts w:ascii="Arial" w:hAnsi="Arial" w:cs="Arial"/>
          <w:color w:val="282828"/>
        </w:rPr>
        <w:t>effective</w:t>
      </w:r>
      <w:r w:rsidRPr="003F09DE">
        <w:rPr>
          <w:rFonts w:ascii="Arial" w:hAnsi="Arial" w:cs="Arial"/>
          <w:color w:val="282828"/>
          <w:spacing w:val="-17"/>
        </w:rPr>
        <w:t xml:space="preserve"> </w:t>
      </w:r>
      <w:r w:rsidRPr="003F09DE">
        <w:rPr>
          <w:rFonts w:ascii="Arial" w:hAnsi="Arial" w:cs="Arial"/>
          <w:color w:val="282828"/>
        </w:rPr>
        <w:t>pain</w:t>
      </w:r>
      <w:r w:rsidRPr="003F09DE">
        <w:rPr>
          <w:rFonts w:ascii="Arial" w:hAnsi="Arial" w:cs="Arial"/>
          <w:color w:val="282828"/>
          <w:spacing w:val="-17"/>
        </w:rPr>
        <w:t xml:space="preserve"> </w:t>
      </w:r>
      <w:r w:rsidRPr="003F09DE">
        <w:rPr>
          <w:rFonts w:ascii="Arial" w:hAnsi="Arial" w:cs="Arial"/>
          <w:color w:val="282828"/>
        </w:rPr>
        <w:t>management,</w:t>
      </w:r>
      <w:r w:rsidRPr="003F09DE">
        <w:rPr>
          <w:rFonts w:ascii="Arial" w:hAnsi="Arial" w:cs="Arial"/>
          <w:color w:val="282828"/>
          <w:spacing w:val="-16"/>
        </w:rPr>
        <w:t xml:space="preserve"> </w:t>
      </w:r>
      <w:r w:rsidRPr="003F09DE">
        <w:rPr>
          <w:rFonts w:ascii="Arial" w:hAnsi="Arial" w:cs="Arial"/>
          <w:color w:val="282828"/>
        </w:rPr>
        <w:t>in</w:t>
      </w:r>
      <w:r w:rsidRPr="003F09DE">
        <w:rPr>
          <w:rFonts w:ascii="Arial" w:hAnsi="Arial" w:cs="Arial"/>
          <w:color w:val="282828"/>
          <w:spacing w:val="-17"/>
        </w:rPr>
        <w:t xml:space="preserve"> </w:t>
      </w:r>
      <w:r w:rsidRPr="003F09DE">
        <w:rPr>
          <w:rFonts w:ascii="Arial" w:hAnsi="Arial" w:cs="Arial"/>
          <w:color w:val="282828"/>
        </w:rPr>
        <w:t>a manner</w:t>
      </w:r>
      <w:r w:rsidRPr="003F09DE">
        <w:rPr>
          <w:rFonts w:ascii="Arial" w:hAnsi="Arial" w:cs="Arial"/>
          <w:color w:val="282828"/>
          <w:spacing w:val="-11"/>
        </w:rPr>
        <w:t xml:space="preserve"> </w:t>
      </w:r>
      <w:r w:rsidRPr="003F09DE">
        <w:rPr>
          <w:rFonts w:ascii="Arial" w:hAnsi="Arial" w:cs="Arial"/>
          <w:color w:val="282828"/>
        </w:rPr>
        <w:t>that</w:t>
      </w:r>
      <w:r w:rsidRPr="003F09DE">
        <w:rPr>
          <w:rFonts w:ascii="Arial" w:hAnsi="Arial" w:cs="Arial"/>
          <w:color w:val="282828"/>
          <w:spacing w:val="-11"/>
        </w:rPr>
        <w:t xml:space="preserve"> </w:t>
      </w:r>
      <w:proofErr w:type="gramStart"/>
      <w:r w:rsidRPr="003F09DE">
        <w:rPr>
          <w:rFonts w:ascii="Arial" w:hAnsi="Arial" w:cs="Arial"/>
          <w:color w:val="282828"/>
        </w:rPr>
        <w:t>takes</w:t>
      </w:r>
      <w:r w:rsidRPr="003F09DE">
        <w:rPr>
          <w:rFonts w:ascii="Arial" w:hAnsi="Arial" w:cs="Arial"/>
          <w:color w:val="282828"/>
          <w:spacing w:val="-11"/>
        </w:rPr>
        <w:t xml:space="preserve"> </w:t>
      </w:r>
      <w:r w:rsidRPr="003F09DE">
        <w:rPr>
          <w:rFonts w:ascii="Arial" w:hAnsi="Arial" w:cs="Arial"/>
          <w:color w:val="282828"/>
        </w:rPr>
        <w:t>into</w:t>
      </w:r>
      <w:r w:rsidRPr="003F09DE">
        <w:rPr>
          <w:rFonts w:ascii="Arial" w:hAnsi="Arial" w:cs="Arial"/>
          <w:color w:val="282828"/>
          <w:spacing w:val="-11"/>
        </w:rPr>
        <w:t xml:space="preserve"> </w:t>
      </w:r>
      <w:r w:rsidRPr="003F09DE">
        <w:rPr>
          <w:rFonts w:ascii="Arial" w:hAnsi="Arial" w:cs="Arial"/>
          <w:color w:val="282828"/>
        </w:rPr>
        <w:t>account</w:t>
      </w:r>
      <w:proofErr w:type="gramEnd"/>
      <w:r w:rsidRPr="003F09DE">
        <w:rPr>
          <w:rFonts w:ascii="Arial" w:hAnsi="Arial" w:cs="Arial"/>
          <w:color w:val="282828"/>
          <w:spacing w:val="-11"/>
        </w:rPr>
        <w:t xml:space="preserve"> </w:t>
      </w:r>
      <w:r w:rsidRPr="003F09DE">
        <w:rPr>
          <w:rFonts w:ascii="Arial" w:hAnsi="Arial" w:cs="Arial"/>
          <w:color w:val="282828"/>
        </w:rPr>
        <w:t>the</w:t>
      </w:r>
      <w:r w:rsidRPr="003F09DE">
        <w:rPr>
          <w:rFonts w:ascii="Arial" w:hAnsi="Arial" w:cs="Arial"/>
          <w:color w:val="282828"/>
          <w:spacing w:val="-11"/>
        </w:rPr>
        <w:t xml:space="preserve"> </w:t>
      </w:r>
      <w:r w:rsidRPr="003F09DE">
        <w:rPr>
          <w:rFonts w:ascii="Arial" w:hAnsi="Arial" w:cs="Arial"/>
          <w:color w:val="282828"/>
        </w:rPr>
        <w:t>hierarchy</w:t>
      </w:r>
      <w:r w:rsidRPr="003F09DE">
        <w:rPr>
          <w:rFonts w:ascii="Arial" w:hAnsi="Arial" w:cs="Arial"/>
          <w:color w:val="282828"/>
          <w:spacing w:val="-11"/>
        </w:rPr>
        <w:t xml:space="preserve"> </w:t>
      </w:r>
      <w:r w:rsidRPr="003F09DE">
        <w:rPr>
          <w:rFonts w:ascii="Arial" w:hAnsi="Arial" w:cs="Arial"/>
          <w:color w:val="282828"/>
        </w:rPr>
        <w:t>of</w:t>
      </w:r>
      <w:r w:rsidRPr="003F09DE">
        <w:rPr>
          <w:rFonts w:ascii="Arial" w:hAnsi="Arial" w:cs="Arial"/>
          <w:color w:val="282828"/>
          <w:spacing w:val="-11"/>
        </w:rPr>
        <w:t xml:space="preserve"> </w:t>
      </w:r>
      <w:r w:rsidRPr="003F09DE">
        <w:rPr>
          <w:rFonts w:ascii="Arial" w:hAnsi="Arial" w:cs="Arial"/>
          <w:color w:val="282828"/>
        </w:rPr>
        <w:t>pain</w:t>
      </w:r>
      <w:r w:rsidRPr="003F09DE">
        <w:rPr>
          <w:rFonts w:ascii="Arial" w:hAnsi="Arial" w:cs="Arial"/>
          <w:color w:val="282828"/>
          <w:spacing w:val="-11"/>
        </w:rPr>
        <w:t xml:space="preserve"> </w:t>
      </w:r>
      <w:r w:rsidRPr="003F09DE">
        <w:rPr>
          <w:rFonts w:ascii="Arial" w:hAnsi="Arial" w:cs="Arial"/>
          <w:color w:val="282828"/>
        </w:rPr>
        <w:t>management</w:t>
      </w:r>
      <w:r w:rsidRPr="003F09DE">
        <w:rPr>
          <w:rFonts w:ascii="Arial" w:hAnsi="Arial" w:cs="Arial"/>
          <w:color w:val="282828"/>
          <w:spacing w:val="-11"/>
        </w:rPr>
        <w:t xml:space="preserve"> </w:t>
      </w:r>
      <w:r w:rsidRPr="003F09DE">
        <w:rPr>
          <w:rFonts w:ascii="Arial" w:hAnsi="Arial" w:cs="Arial"/>
          <w:color w:val="282828"/>
        </w:rPr>
        <w:t>drugs,</w:t>
      </w:r>
      <w:r w:rsidRPr="003F09DE">
        <w:rPr>
          <w:rFonts w:ascii="Arial" w:hAnsi="Arial" w:cs="Arial"/>
          <w:color w:val="282828"/>
          <w:spacing w:val="-10"/>
        </w:rPr>
        <w:t xml:space="preserve"> </w:t>
      </w:r>
      <w:r w:rsidRPr="003F09DE">
        <w:rPr>
          <w:rFonts w:ascii="Arial" w:hAnsi="Arial" w:cs="Arial"/>
          <w:color w:val="282828"/>
        </w:rPr>
        <w:t>throughout</w:t>
      </w:r>
      <w:r w:rsidRPr="003F09DE">
        <w:rPr>
          <w:rFonts w:ascii="Arial" w:hAnsi="Arial" w:cs="Arial"/>
          <w:color w:val="282828"/>
          <w:spacing w:val="-11"/>
        </w:rPr>
        <w:t xml:space="preserve"> </w:t>
      </w:r>
      <w:r w:rsidRPr="003F09DE">
        <w:rPr>
          <w:rFonts w:ascii="Arial" w:hAnsi="Arial" w:cs="Arial"/>
          <w:color w:val="282828"/>
        </w:rPr>
        <w:t>their</w:t>
      </w:r>
      <w:r w:rsidRPr="003F09DE">
        <w:rPr>
          <w:rFonts w:ascii="Arial" w:hAnsi="Arial" w:cs="Arial"/>
          <w:color w:val="282828"/>
          <w:spacing w:val="-11"/>
        </w:rPr>
        <w:t xml:space="preserve"> </w:t>
      </w:r>
      <w:r w:rsidRPr="003F09DE">
        <w:rPr>
          <w:rFonts w:ascii="Arial" w:hAnsi="Arial" w:cs="Arial"/>
          <w:color w:val="282828"/>
        </w:rPr>
        <w:t xml:space="preserve">hospital </w:t>
      </w:r>
      <w:r w:rsidRPr="003F09DE">
        <w:rPr>
          <w:rFonts w:ascii="Arial" w:hAnsi="Arial" w:cs="Arial"/>
          <w:color w:val="282828"/>
          <w:spacing w:val="-4"/>
        </w:rPr>
        <w:t>stay.</w:t>
      </w:r>
    </w:p>
    <w:p w14:paraId="5D12788B" w14:textId="77777777" w:rsidR="003F09DE" w:rsidRPr="003F09DE" w:rsidRDefault="003F09DE" w:rsidP="003F09DE">
      <w:pPr>
        <w:pStyle w:val="BodyText"/>
        <w:spacing w:before="11"/>
        <w:rPr>
          <w:rFonts w:ascii="Arial" w:hAnsi="Arial" w:cs="Arial"/>
          <w:sz w:val="29"/>
        </w:rPr>
      </w:pPr>
    </w:p>
    <w:p w14:paraId="28A753D3" w14:textId="77777777" w:rsidR="003F09DE" w:rsidRPr="003F09DE" w:rsidRDefault="003F09DE" w:rsidP="003F09DE">
      <w:pPr>
        <w:pStyle w:val="BodyText"/>
        <w:spacing w:before="1" w:line="300" w:lineRule="auto"/>
        <w:ind w:left="100" w:right="314" w:firstLine="4"/>
        <w:rPr>
          <w:rFonts w:ascii="Arial" w:hAnsi="Arial" w:cs="Arial"/>
        </w:rPr>
      </w:pPr>
      <w:r w:rsidRPr="003F09DE">
        <w:rPr>
          <w:rFonts w:ascii="Arial" w:hAnsi="Arial" w:cs="Arial"/>
          <w:b/>
          <w:color w:val="282828"/>
        </w:rPr>
        <w:t>Commissioners</w:t>
      </w:r>
      <w:r w:rsidRPr="003F09DE">
        <w:rPr>
          <w:rFonts w:ascii="Arial" w:hAnsi="Arial" w:cs="Arial"/>
          <w:b/>
          <w:color w:val="282828"/>
          <w:spacing w:val="-15"/>
        </w:rPr>
        <w:t xml:space="preserve"> </w:t>
      </w:r>
      <w:r w:rsidRPr="003F09DE">
        <w:rPr>
          <w:rFonts w:ascii="Arial" w:hAnsi="Arial" w:cs="Arial"/>
          <w:color w:val="282828"/>
        </w:rPr>
        <w:t>ensure</w:t>
      </w:r>
      <w:r w:rsidRPr="003F09DE">
        <w:rPr>
          <w:rFonts w:ascii="Arial" w:hAnsi="Arial" w:cs="Arial"/>
          <w:color w:val="282828"/>
          <w:spacing w:val="-13"/>
        </w:rPr>
        <w:t xml:space="preserve"> </w:t>
      </w:r>
      <w:r w:rsidRPr="003F09DE">
        <w:rPr>
          <w:rFonts w:ascii="Arial" w:hAnsi="Arial" w:cs="Arial"/>
          <w:color w:val="282828"/>
        </w:rPr>
        <w:t>they</w:t>
      </w:r>
      <w:r w:rsidRPr="003F09DE">
        <w:rPr>
          <w:rFonts w:ascii="Arial" w:hAnsi="Arial" w:cs="Arial"/>
          <w:color w:val="282828"/>
          <w:spacing w:val="-13"/>
        </w:rPr>
        <w:t xml:space="preserve"> </w:t>
      </w:r>
      <w:r w:rsidRPr="003F09DE">
        <w:rPr>
          <w:rFonts w:ascii="Arial" w:hAnsi="Arial" w:cs="Arial"/>
          <w:color w:val="282828"/>
        </w:rPr>
        <w:t>commission</w:t>
      </w:r>
      <w:r w:rsidRPr="003F09DE">
        <w:rPr>
          <w:rFonts w:ascii="Arial" w:hAnsi="Arial" w:cs="Arial"/>
          <w:color w:val="282828"/>
          <w:spacing w:val="-13"/>
        </w:rPr>
        <w:t xml:space="preserve"> </w:t>
      </w:r>
      <w:r w:rsidRPr="003F09DE">
        <w:rPr>
          <w:rFonts w:ascii="Arial" w:hAnsi="Arial" w:cs="Arial"/>
          <w:color w:val="282828"/>
        </w:rPr>
        <w:t>services</w:t>
      </w:r>
      <w:r w:rsidRPr="003F09DE">
        <w:rPr>
          <w:rFonts w:ascii="Arial" w:hAnsi="Arial" w:cs="Arial"/>
          <w:color w:val="282828"/>
          <w:spacing w:val="-14"/>
        </w:rPr>
        <w:t xml:space="preserve"> </w:t>
      </w:r>
      <w:r w:rsidRPr="003F09DE">
        <w:rPr>
          <w:rFonts w:ascii="Arial" w:hAnsi="Arial" w:cs="Arial"/>
          <w:color w:val="282828"/>
        </w:rPr>
        <w:t>for</w:t>
      </w:r>
      <w:r w:rsidRPr="003F09DE">
        <w:rPr>
          <w:rFonts w:ascii="Arial" w:hAnsi="Arial" w:cs="Arial"/>
          <w:color w:val="282828"/>
          <w:spacing w:val="-13"/>
        </w:rPr>
        <w:t xml:space="preserve"> </w:t>
      </w:r>
      <w:r w:rsidRPr="003F09DE">
        <w:rPr>
          <w:rFonts w:ascii="Arial" w:hAnsi="Arial" w:cs="Arial"/>
          <w:color w:val="282828"/>
        </w:rPr>
        <w:t>people</w:t>
      </w:r>
      <w:r w:rsidRPr="003F09DE">
        <w:rPr>
          <w:rFonts w:ascii="Arial" w:hAnsi="Arial" w:cs="Arial"/>
          <w:color w:val="282828"/>
          <w:spacing w:val="-13"/>
        </w:rPr>
        <w:t xml:space="preserve"> </w:t>
      </w:r>
      <w:r w:rsidRPr="003F09DE">
        <w:rPr>
          <w:rFonts w:ascii="Arial" w:hAnsi="Arial" w:cs="Arial"/>
          <w:color w:val="282828"/>
        </w:rPr>
        <w:t>with</w:t>
      </w:r>
      <w:r w:rsidRPr="003F09DE">
        <w:rPr>
          <w:rFonts w:ascii="Arial" w:hAnsi="Arial" w:cs="Arial"/>
          <w:color w:val="282828"/>
          <w:spacing w:val="-13"/>
        </w:rPr>
        <w:t xml:space="preserve"> </w:t>
      </w:r>
      <w:r w:rsidRPr="003F09DE">
        <w:rPr>
          <w:rFonts w:ascii="Arial" w:hAnsi="Arial" w:cs="Arial"/>
          <w:color w:val="282828"/>
        </w:rPr>
        <w:t>hip</w:t>
      </w:r>
      <w:r w:rsidRPr="003F09DE">
        <w:rPr>
          <w:rFonts w:ascii="Arial" w:hAnsi="Arial" w:cs="Arial"/>
          <w:color w:val="282828"/>
          <w:spacing w:val="-13"/>
        </w:rPr>
        <w:t xml:space="preserve"> </w:t>
      </w:r>
      <w:r w:rsidRPr="003F09DE">
        <w:rPr>
          <w:rFonts w:ascii="Arial" w:hAnsi="Arial" w:cs="Arial"/>
          <w:color w:val="282828"/>
        </w:rPr>
        <w:t>fracture</w:t>
      </w:r>
      <w:r w:rsidRPr="003F09DE">
        <w:rPr>
          <w:rFonts w:ascii="Arial" w:hAnsi="Arial" w:cs="Arial"/>
          <w:color w:val="282828"/>
          <w:spacing w:val="-13"/>
        </w:rPr>
        <w:t xml:space="preserve"> </w:t>
      </w:r>
      <w:r w:rsidRPr="003F09DE">
        <w:rPr>
          <w:rFonts w:ascii="Arial" w:hAnsi="Arial" w:cs="Arial"/>
          <w:color w:val="282828"/>
        </w:rPr>
        <w:t>that</w:t>
      </w:r>
      <w:r w:rsidRPr="003F09DE">
        <w:rPr>
          <w:rFonts w:ascii="Arial" w:hAnsi="Arial" w:cs="Arial"/>
          <w:color w:val="282828"/>
          <w:spacing w:val="-14"/>
        </w:rPr>
        <w:t xml:space="preserve"> </w:t>
      </w:r>
      <w:r w:rsidRPr="003F09DE">
        <w:rPr>
          <w:rFonts w:ascii="Arial" w:hAnsi="Arial" w:cs="Arial"/>
          <w:color w:val="282828"/>
        </w:rPr>
        <w:t>include</w:t>
      </w:r>
      <w:r w:rsidRPr="003F09DE">
        <w:rPr>
          <w:rFonts w:ascii="Arial" w:hAnsi="Arial" w:cs="Arial"/>
          <w:color w:val="282828"/>
          <w:spacing w:val="-13"/>
        </w:rPr>
        <w:t xml:space="preserve"> </w:t>
      </w:r>
      <w:r w:rsidRPr="003F09DE">
        <w:rPr>
          <w:rFonts w:ascii="Arial" w:hAnsi="Arial" w:cs="Arial"/>
          <w:color w:val="282828"/>
        </w:rPr>
        <w:t xml:space="preserve">prompt and effective pain management, in a manner that </w:t>
      </w:r>
      <w:proofErr w:type="gramStart"/>
      <w:r w:rsidRPr="003F09DE">
        <w:rPr>
          <w:rFonts w:ascii="Arial" w:hAnsi="Arial" w:cs="Arial"/>
          <w:color w:val="282828"/>
        </w:rPr>
        <w:t>takes into account</w:t>
      </w:r>
      <w:proofErr w:type="gramEnd"/>
      <w:r w:rsidRPr="003F09DE">
        <w:rPr>
          <w:rFonts w:ascii="Arial" w:hAnsi="Arial" w:cs="Arial"/>
          <w:color w:val="282828"/>
        </w:rPr>
        <w:t xml:space="preserve"> the hierarchy of pain management</w:t>
      </w:r>
      <w:r w:rsidRPr="003F09DE">
        <w:rPr>
          <w:rFonts w:ascii="Arial" w:hAnsi="Arial" w:cs="Arial"/>
          <w:color w:val="282828"/>
          <w:spacing w:val="-16"/>
        </w:rPr>
        <w:t xml:space="preserve"> </w:t>
      </w:r>
      <w:r w:rsidRPr="003F09DE">
        <w:rPr>
          <w:rFonts w:ascii="Arial" w:hAnsi="Arial" w:cs="Arial"/>
          <w:color w:val="282828"/>
        </w:rPr>
        <w:t>drugs,</w:t>
      </w:r>
      <w:r w:rsidRPr="003F09DE">
        <w:rPr>
          <w:rFonts w:ascii="Arial" w:hAnsi="Arial" w:cs="Arial"/>
          <w:color w:val="282828"/>
          <w:spacing w:val="-16"/>
        </w:rPr>
        <w:t xml:space="preserve"> </w:t>
      </w:r>
      <w:r w:rsidRPr="003F09DE">
        <w:rPr>
          <w:rFonts w:ascii="Arial" w:hAnsi="Arial" w:cs="Arial"/>
          <w:color w:val="282828"/>
        </w:rPr>
        <w:t>throughout</w:t>
      </w:r>
      <w:r w:rsidRPr="003F09DE">
        <w:rPr>
          <w:rFonts w:ascii="Arial" w:hAnsi="Arial" w:cs="Arial"/>
          <w:color w:val="282828"/>
          <w:spacing w:val="-15"/>
        </w:rPr>
        <w:t xml:space="preserve"> </w:t>
      </w:r>
      <w:r w:rsidRPr="003F09DE">
        <w:rPr>
          <w:rFonts w:ascii="Arial" w:hAnsi="Arial" w:cs="Arial"/>
          <w:color w:val="282828"/>
        </w:rPr>
        <w:t>their</w:t>
      </w:r>
      <w:r w:rsidRPr="003F09DE">
        <w:rPr>
          <w:rFonts w:ascii="Arial" w:hAnsi="Arial" w:cs="Arial"/>
          <w:color w:val="282828"/>
          <w:spacing w:val="-16"/>
        </w:rPr>
        <w:t xml:space="preserve"> </w:t>
      </w:r>
      <w:r w:rsidRPr="003F09DE">
        <w:rPr>
          <w:rFonts w:ascii="Arial" w:hAnsi="Arial" w:cs="Arial"/>
          <w:color w:val="282828"/>
        </w:rPr>
        <w:t>hospital</w:t>
      </w:r>
      <w:r w:rsidRPr="003F09DE">
        <w:rPr>
          <w:rFonts w:ascii="Arial" w:hAnsi="Arial" w:cs="Arial"/>
          <w:color w:val="282828"/>
          <w:spacing w:val="-16"/>
        </w:rPr>
        <w:t xml:space="preserve"> </w:t>
      </w:r>
      <w:r w:rsidRPr="003F09DE">
        <w:rPr>
          <w:rFonts w:ascii="Arial" w:hAnsi="Arial" w:cs="Arial"/>
          <w:color w:val="282828"/>
          <w:spacing w:val="-4"/>
        </w:rPr>
        <w:t>stay.</w:t>
      </w:r>
    </w:p>
    <w:p w14:paraId="36478BA3" w14:textId="77777777" w:rsidR="003F09DE" w:rsidRPr="003F09DE" w:rsidRDefault="003F09DE" w:rsidP="003F09DE">
      <w:pPr>
        <w:pStyle w:val="BodyText"/>
        <w:spacing w:before="11"/>
        <w:rPr>
          <w:rFonts w:ascii="Arial" w:hAnsi="Arial" w:cs="Arial"/>
          <w:sz w:val="29"/>
        </w:rPr>
      </w:pPr>
    </w:p>
    <w:p w14:paraId="71C4B8B7" w14:textId="77777777" w:rsidR="003F09DE" w:rsidRPr="003F09DE" w:rsidRDefault="003F09DE" w:rsidP="003F09DE">
      <w:pPr>
        <w:pStyle w:val="BodyText"/>
        <w:spacing w:before="1" w:line="300" w:lineRule="auto"/>
        <w:ind w:left="100" w:right="563" w:firstLine="4"/>
        <w:rPr>
          <w:rFonts w:ascii="Arial" w:hAnsi="Arial" w:cs="Arial"/>
        </w:rPr>
      </w:pPr>
      <w:r w:rsidRPr="003F09DE">
        <w:rPr>
          <w:rFonts w:ascii="Arial" w:hAnsi="Arial" w:cs="Arial"/>
          <w:b/>
          <w:color w:val="282828"/>
        </w:rPr>
        <w:t>People</w:t>
      </w:r>
      <w:r w:rsidRPr="003F09DE">
        <w:rPr>
          <w:rFonts w:ascii="Arial" w:hAnsi="Arial" w:cs="Arial"/>
          <w:b/>
          <w:color w:val="282828"/>
          <w:spacing w:val="-11"/>
        </w:rPr>
        <w:t xml:space="preserve"> </w:t>
      </w:r>
      <w:r w:rsidRPr="003F09DE">
        <w:rPr>
          <w:rFonts w:ascii="Arial" w:hAnsi="Arial" w:cs="Arial"/>
          <w:b/>
          <w:color w:val="282828"/>
        </w:rPr>
        <w:t>with</w:t>
      </w:r>
      <w:r w:rsidRPr="003F09DE">
        <w:rPr>
          <w:rFonts w:ascii="Arial" w:hAnsi="Arial" w:cs="Arial"/>
          <w:b/>
          <w:color w:val="282828"/>
          <w:spacing w:val="-11"/>
        </w:rPr>
        <w:t xml:space="preserve"> </w:t>
      </w:r>
      <w:r w:rsidRPr="003F09DE">
        <w:rPr>
          <w:rFonts w:ascii="Arial" w:hAnsi="Arial" w:cs="Arial"/>
          <w:b/>
          <w:color w:val="282828"/>
        </w:rPr>
        <w:t>hip</w:t>
      </w:r>
      <w:r w:rsidRPr="003F09DE">
        <w:rPr>
          <w:rFonts w:ascii="Arial" w:hAnsi="Arial" w:cs="Arial"/>
          <w:b/>
          <w:color w:val="282828"/>
          <w:spacing w:val="-11"/>
        </w:rPr>
        <w:t xml:space="preserve"> </w:t>
      </w:r>
      <w:r w:rsidRPr="003F09DE">
        <w:rPr>
          <w:rFonts w:ascii="Arial" w:hAnsi="Arial" w:cs="Arial"/>
          <w:b/>
          <w:color w:val="282828"/>
        </w:rPr>
        <w:t>fracture</w:t>
      </w:r>
      <w:r w:rsidRPr="003F09DE">
        <w:rPr>
          <w:rFonts w:ascii="Arial" w:hAnsi="Arial" w:cs="Arial"/>
          <w:b/>
          <w:color w:val="282828"/>
          <w:spacing w:val="-16"/>
        </w:rPr>
        <w:t xml:space="preserve"> </w:t>
      </w:r>
      <w:r w:rsidRPr="003F09DE">
        <w:rPr>
          <w:rFonts w:ascii="Arial" w:hAnsi="Arial" w:cs="Arial"/>
          <w:color w:val="282828"/>
        </w:rPr>
        <w:t>are</w:t>
      </w:r>
      <w:r w:rsidRPr="003F09DE">
        <w:rPr>
          <w:rFonts w:ascii="Arial" w:hAnsi="Arial" w:cs="Arial"/>
          <w:color w:val="282828"/>
          <w:spacing w:val="-15"/>
        </w:rPr>
        <w:t xml:space="preserve"> </w:t>
      </w:r>
      <w:r w:rsidRPr="003F09DE">
        <w:rPr>
          <w:rFonts w:ascii="Arial" w:hAnsi="Arial" w:cs="Arial"/>
          <w:color w:val="282828"/>
        </w:rPr>
        <w:t>given</w:t>
      </w:r>
      <w:r w:rsidRPr="003F09DE">
        <w:rPr>
          <w:rFonts w:ascii="Arial" w:hAnsi="Arial" w:cs="Arial"/>
          <w:color w:val="282828"/>
          <w:spacing w:val="-15"/>
        </w:rPr>
        <w:t xml:space="preserve"> </w:t>
      </w:r>
      <w:r w:rsidRPr="003F09DE">
        <w:rPr>
          <w:rFonts w:ascii="Arial" w:hAnsi="Arial" w:cs="Arial"/>
          <w:color w:val="282828"/>
        </w:rPr>
        <w:t>prompt</w:t>
      </w:r>
      <w:r w:rsidRPr="003F09DE">
        <w:rPr>
          <w:rFonts w:ascii="Arial" w:hAnsi="Arial" w:cs="Arial"/>
          <w:color w:val="282828"/>
          <w:spacing w:val="-15"/>
        </w:rPr>
        <w:t xml:space="preserve"> </w:t>
      </w:r>
      <w:r w:rsidRPr="003F09DE">
        <w:rPr>
          <w:rFonts w:ascii="Arial" w:hAnsi="Arial" w:cs="Arial"/>
          <w:color w:val="282828"/>
        </w:rPr>
        <w:t>and</w:t>
      </w:r>
      <w:r w:rsidRPr="003F09DE">
        <w:rPr>
          <w:rFonts w:ascii="Arial" w:hAnsi="Arial" w:cs="Arial"/>
          <w:color w:val="282828"/>
          <w:spacing w:val="-15"/>
        </w:rPr>
        <w:t xml:space="preserve"> </w:t>
      </w:r>
      <w:r w:rsidRPr="003F09DE">
        <w:rPr>
          <w:rFonts w:ascii="Arial" w:hAnsi="Arial" w:cs="Arial"/>
          <w:color w:val="282828"/>
        </w:rPr>
        <w:t>effective</w:t>
      </w:r>
      <w:r w:rsidRPr="003F09DE">
        <w:rPr>
          <w:rFonts w:ascii="Arial" w:hAnsi="Arial" w:cs="Arial"/>
          <w:color w:val="282828"/>
          <w:spacing w:val="-15"/>
        </w:rPr>
        <w:t xml:space="preserve"> </w:t>
      </w:r>
      <w:r w:rsidRPr="003F09DE">
        <w:rPr>
          <w:rFonts w:ascii="Arial" w:hAnsi="Arial" w:cs="Arial"/>
          <w:color w:val="282828"/>
        </w:rPr>
        <w:t>pain</w:t>
      </w:r>
      <w:r w:rsidRPr="003F09DE">
        <w:rPr>
          <w:rFonts w:ascii="Arial" w:hAnsi="Arial" w:cs="Arial"/>
          <w:color w:val="282828"/>
          <w:spacing w:val="-15"/>
        </w:rPr>
        <w:t xml:space="preserve"> </w:t>
      </w:r>
      <w:r w:rsidRPr="003F09DE">
        <w:rPr>
          <w:rFonts w:ascii="Arial" w:hAnsi="Arial" w:cs="Arial"/>
          <w:color w:val="282828"/>
        </w:rPr>
        <w:t>relief</w:t>
      </w:r>
      <w:r w:rsidRPr="003F09DE">
        <w:rPr>
          <w:rFonts w:ascii="Arial" w:hAnsi="Arial" w:cs="Arial"/>
          <w:color w:val="282828"/>
          <w:spacing w:val="-15"/>
        </w:rPr>
        <w:t xml:space="preserve"> </w:t>
      </w:r>
      <w:r w:rsidRPr="003F09DE">
        <w:rPr>
          <w:rFonts w:ascii="Arial" w:hAnsi="Arial" w:cs="Arial"/>
          <w:color w:val="282828"/>
        </w:rPr>
        <w:t>medication</w:t>
      </w:r>
      <w:r w:rsidRPr="003F09DE">
        <w:rPr>
          <w:rFonts w:ascii="Arial" w:hAnsi="Arial" w:cs="Arial"/>
          <w:color w:val="282828"/>
          <w:spacing w:val="-15"/>
        </w:rPr>
        <w:t xml:space="preserve"> </w:t>
      </w:r>
      <w:r w:rsidRPr="003F09DE">
        <w:rPr>
          <w:rFonts w:ascii="Arial" w:hAnsi="Arial" w:cs="Arial"/>
          <w:color w:val="282828"/>
        </w:rPr>
        <w:t>throughout</w:t>
      </w:r>
      <w:r w:rsidRPr="003F09DE">
        <w:rPr>
          <w:rFonts w:ascii="Arial" w:hAnsi="Arial" w:cs="Arial"/>
          <w:color w:val="282828"/>
          <w:spacing w:val="-15"/>
        </w:rPr>
        <w:t xml:space="preserve"> </w:t>
      </w:r>
      <w:r w:rsidRPr="003F09DE">
        <w:rPr>
          <w:rFonts w:ascii="Arial" w:hAnsi="Arial" w:cs="Arial"/>
          <w:color w:val="282828"/>
        </w:rPr>
        <w:t>their hospital</w:t>
      </w:r>
      <w:r w:rsidRPr="003F09DE">
        <w:rPr>
          <w:rFonts w:ascii="Arial" w:hAnsi="Arial" w:cs="Arial"/>
          <w:color w:val="282828"/>
          <w:spacing w:val="-15"/>
        </w:rPr>
        <w:t xml:space="preserve"> </w:t>
      </w:r>
      <w:r w:rsidRPr="003F09DE">
        <w:rPr>
          <w:rFonts w:ascii="Arial" w:hAnsi="Arial" w:cs="Arial"/>
          <w:color w:val="282828"/>
          <w:spacing w:val="-4"/>
        </w:rPr>
        <w:t>stay,</w:t>
      </w:r>
      <w:r w:rsidRPr="003F09DE">
        <w:rPr>
          <w:rFonts w:ascii="Arial" w:hAnsi="Arial" w:cs="Arial"/>
          <w:color w:val="282828"/>
          <w:spacing w:val="-15"/>
        </w:rPr>
        <w:t xml:space="preserve"> </w:t>
      </w:r>
      <w:r w:rsidRPr="003F09DE">
        <w:rPr>
          <w:rFonts w:ascii="Arial" w:hAnsi="Arial" w:cs="Arial"/>
          <w:color w:val="282828"/>
        </w:rPr>
        <w:t>starting</w:t>
      </w:r>
      <w:r w:rsidRPr="003F09DE">
        <w:rPr>
          <w:rFonts w:ascii="Arial" w:hAnsi="Arial" w:cs="Arial"/>
          <w:color w:val="282828"/>
          <w:spacing w:val="-15"/>
        </w:rPr>
        <w:t xml:space="preserve"> </w:t>
      </w:r>
      <w:r w:rsidRPr="003F09DE">
        <w:rPr>
          <w:rFonts w:ascii="Arial" w:hAnsi="Arial" w:cs="Arial"/>
          <w:color w:val="282828"/>
        </w:rPr>
        <w:t>with</w:t>
      </w:r>
      <w:r w:rsidRPr="003F09DE">
        <w:rPr>
          <w:rFonts w:ascii="Arial" w:hAnsi="Arial" w:cs="Arial"/>
          <w:color w:val="282828"/>
          <w:spacing w:val="-15"/>
        </w:rPr>
        <w:t xml:space="preserve"> </w:t>
      </w:r>
      <w:r w:rsidRPr="003F09DE">
        <w:rPr>
          <w:rFonts w:ascii="Arial" w:hAnsi="Arial" w:cs="Arial"/>
          <w:color w:val="282828"/>
        </w:rPr>
        <w:t>paracetamol</w:t>
      </w:r>
      <w:r w:rsidRPr="003F09DE">
        <w:rPr>
          <w:rFonts w:ascii="Arial" w:hAnsi="Arial" w:cs="Arial"/>
          <w:color w:val="282828"/>
          <w:spacing w:val="-15"/>
        </w:rPr>
        <w:t xml:space="preserve"> </w:t>
      </w:r>
      <w:r w:rsidRPr="003F09DE">
        <w:rPr>
          <w:rFonts w:ascii="Arial" w:hAnsi="Arial" w:cs="Arial"/>
          <w:color w:val="282828"/>
        </w:rPr>
        <w:t>and</w:t>
      </w:r>
      <w:r w:rsidRPr="003F09DE">
        <w:rPr>
          <w:rFonts w:ascii="Arial" w:hAnsi="Arial" w:cs="Arial"/>
          <w:color w:val="282828"/>
          <w:spacing w:val="-15"/>
        </w:rPr>
        <w:t xml:space="preserve"> </w:t>
      </w:r>
      <w:r w:rsidRPr="003F09DE">
        <w:rPr>
          <w:rFonts w:ascii="Arial" w:hAnsi="Arial" w:cs="Arial"/>
          <w:color w:val="282828"/>
        </w:rPr>
        <w:t>using</w:t>
      </w:r>
      <w:r w:rsidRPr="003F09DE">
        <w:rPr>
          <w:rFonts w:ascii="Arial" w:hAnsi="Arial" w:cs="Arial"/>
          <w:color w:val="282828"/>
          <w:spacing w:val="-15"/>
        </w:rPr>
        <w:t xml:space="preserve"> </w:t>
      </w:r>
      <w:r w:rsidRPr="003F09DE">
        <w:rPr>
          <w:rFonts w:ascii="Arial" w:hAnsi="Arial" w:cs="Arial"/>
          <w:color w:val="282828"/>
        </w:rPr>
        <w:t>stronger</w:t>
      </w:r>
      <w:r w:rsidRPr="003F09DE">
        <w:rPr>
          <w:rFonts w:ascii="Arial" w:hAnsi="Arial" w:cs="Arial"/>
          <w:color w:val="282828"/>
          <w:spacing w:val="-15"/>
        </w:rPr>
        <w:t xml:space="preserve"> </w:t>
      </w:r>
      <w:r w:rsidRPr="003F09DE">
        <w:rPr>
          <w:rFonts w:ascii="Arial" w:hAnsi="Arial" w:cs="Arial"/>
          <w:color w:val="282828"/>
        </w:rPr>
        <w:t>drugs</w:t>
      </w:r>
      <w:r w:rsidRPr="003F09DE">
        <w:rPr>
          <w:rFonts w:ascii="Arial" w:hAnsi="Arial" w:cs="Arial"/>
          <w:color w:val="282828"/>
          <w:spacing w:val="-15"/>
        </w:rPr>
        <w:t xml:space="preserve"> </w:t>
      </w:r>
      <w:r w:rsidRPr="003F09DE">
        <w:rPr>
          <w:rFonts w:ascii="Arial" w:hAnsi="Arial" w:cs="Arial"/>
          <w:color w:val="282828"/>
        </w:rPr>
        <w:t>if</w:t>
      </w:r>
      <w:r w:rsidRPr="003F09DE">
        <w:rPr>
          <w:rFonts w:ascii="Arial" w:hAnsi="Arial" w:cs="Arial"/>
          <w:color w:val="282828"/>
          <w:spacing w:val="-14"/>
        </w:rPr>
        <w:t xml:space="preserve"> </w:t>
      </w:r>
      <w:r w:rsidRPr="003F09DE">
        <w:rPr>
          <w:rFonts w:ascii="Arial" w:hAnsi="Arial" w:cs="Arial"/>
          <w:color w:val="282828"/>
        </w:rPr>
        <w:t>needed.</w:t>
      </w:r>
    </w:p>
    <w:p w14:paraId="22EF2FC8" w14:textId="77777777" w:rsidR="003F09DE" w:rsidRPr="003F09DE" w:rsidRDefault="003F09DE" w:rsidP="003F09DE">
      <w:pPr>
        <w:pStyle w:val="BodyText"/>
        <w:spacing w:before="1"/>
        <w:rPr>
          <w:rFonts w:ascii="Arial" w:hAnsi="Arial" w:cs="Arial"/>
          <w:sz w:val="28"/>
        </w:rPr>
      </w:pPr>
    </w:p>
    <w:p w14:paraId="4D08C354" w14:textId="77777777" w:rsidR="003F09DE" w:rsidRPr="003F09DE" w:rsidRDefault="003F09DE" w:rsidP="003F09DE">
      <w:pPr>
        <w:pStyle w:val="Heading2"/>
        <w:rPr>
          <w:rFonts w:cs="Arial"/>
        </w:rPr>
      </w:pPr>
      <w:bookmarkStart w:id="16" w:name="_bookmark30"/>
      <w:bookmarkEnd w:id="16"/>
      <w:r w:rsidRPr="003F09DE">
        <w:rPr>
          <w:rFonts w:cs="Arial"/>
          <w:color w:val="282828"/>
        </w:rPr>
        <w:t>Source guidance</w:t>
      </w:r>
    </w:p>
    <w:p w14:paraId="643A45C7" w14:textId="77777777" w:rsidR="003F09DE" w:rsidRPr="003F09DE" w:rsidRDefault="003F09DE" w:rsidP="003F09DE">
      <w:pPr>
        <w:pStyle w:val="BodyText"/>
        <w:spacing w:before="10"/>
        <w:rPr>
          <w:rFonts w:ascii="Arial" w:hAnsi="Arial" w:cs="Arial"/>
          <w:i/>
          <w:sz w:val="30"/>
        </w:rPr>
      </w:pPr>
    </w:p>
    <w:p w14:paraId="2A93E273" w14:textId="77777777" w:rsidR="003F09DE" w:rsidRPr="003F09DE" w:rsidRDefault="003F09DE" w:rsidP="003F09DE">
      <w:pPr>
        <w:pStyle w:val="BodyText"/>
        <w:ind w:left="100"/>
        <w:jc w:val="both"/>
        <w:rPr>
          <w:rFonts w:ascii="Arial" w:hAnsi="Arial" w:cs="Arial"/>
        </w:rPr>
      </w:pPr>
      <w:hyperlink r:id="rId15">
        <w:r w:rsidRPr="003F09DE">
          <w:rPr>
            <w:rFonts w:ascii="Arial" w:hAnsi="Arial" w:cs="Arial"/>
            <w:color w:val="646464"/>
            <w:u w:val="single" w:color="646464"/>
          </w:rPr>
          <w:t>NICE clinical guideline 124</w:t>
        </w:r>
        <w:r w:rsidRPr="003F09DE">
          <w:rPr>
            <w:rFonts w:ascii="Arial" w:hAnsi="Arial" w:cs="Arial"/>
            <w:color w:val="646464"/>
          </w:rPr>
          <w:t xml:space="preserve"> </w:t>
        </w:r>
      </w:hyperlink>
      <w:r w:rsidRPr="003F09DE">
        <w:rPr>
          <w:rFonts w:ascii="Arial" w:hAnsi="Arial" w:cs="Arial"/>
          <w:color w:val="282828"/>
        </w:rPr>
        <w:t>recommendations 1.3.1, 1.3.2, 1.3.3, 1.3.4, 1.3.5, 1.3.7, 1.3.8, 1.3.9.</w:t>
      </w:r>
    </w:p>
    <w:p w14:paraId="0663129F" w14:textId="77777777" w:rsidR="003F09DE" w:rsidRPr="003F09DE" w:rsidRDefault="003F09DE" w:rsidP="003F09DE">
      <w:pPr>
        <w:pStyle w:val="BodyText"/>
        <w:spacing w:before="2"/>
        <w:rPr>
          <w:rFonts w:ascii="Arial" w:hAnsi="Arial" w:cs="Arial"/>
          <w:sz w:val="34"/>
        </w:rPr>
      </w:pPr>
    </w:p>
    <w:p w14:paraId="21CE241F" w14:textId="77777777" w:rsidR="003F09DE" w:rsidRPr="003F09DE" w:rsidRDefault="003F09DE" w:rsidP="003F09DE">
      <w:pPr>
        <w:pStyle w:val="Heading2"/>
        <w:rPr>
          <w:rFonts w:cs="Arial"/>
        </w:rPr>
      </w:pPr>
      <w:bookmarkStart w:id="17" w:name="_bookmark31"/>
      <w:bookmarkEnd w:id="17"/>
      <w:r w:rsidRPr="003F09DE">
        <w:rPr>
          <w:rFonts w:cs="Arial"/>
          <w:color w:val="282828"/>
        </w:rPr>
        <w:t>Data source</w:t>
      </w:r>
    </w:p>
    <w:p w14:paraId="7C4C823D" w14:textId="77777777" w:rsidR="003F09DE" w:rsidRPr="003F09DE" w:rsidRDefault="003F09DE" w:rsidP="003F09DE">
      <w:pPr>
        <w:pStyle w:val="BodyText"/>
        <w:spacing w:before="9"/>
        <w:rPr>
          <w:rFonts w:ascii="Arial" w:hAnsi="Arial" w:cs="Arial"/>
          <w:i/>
          <w:sz w:val="30"/>
        </w:rPr>
      </w:pPr>
    </w:p>
    <w:p w14:paraId="1E2D5B38" w14:textId="4A6B1BC1" w:rsidR="003F09DE" w:rsidRPr="003F09DE" w:rsidRDefault="003F09DE" w:rsidP="003F09DE">
      <w:pPr>
        <w:spacing w:line="600" w:lineRule="auto"/>
        <w:ind w:left="104" w:right="6607"/>
        <w:rPr>
          <w:rFonts w:ascii="Arial" w:hAnsi="Arial" w:cs="Arial"/>
          <w:b/>
          <w:sz w:val="24"/>
        </w:rPr>
      </w:pPr>
      <w:r w:rsidRPr="003F09DE">
        <w:rPr>
          <w:rFonts w:ascii="Arial" w:hAnsi="Arial" w:cs="Arial"/>
          <w:b/>
          <w:color w:val="282828"/>
          <w:sz w:val="24"/>
        </w:rPr>
        <w:t>Process:</w:t>
      </w:r>
    </w:p>
    <w:p w14:paraId="4D112CF7" w14:textId="77777777" w:rsidR="003F09DE" w:rsidRPr="003F09DE" w:rsidRDefault="003F09DE" w:rsidP="003F09DE">
      <w:pPr>
        <w:pStyle w:val="ListParagraph"/>
        <w:numPr>
          <w:ilvl w:val="0"/>
          <w:numId w:val="26"/>
        </w:numPr>
        <w:tabs>
          <w:tab w:val="left" w:pos="340"/>
        </w:tabs>
        <w:spacing w:line="300" w:lineRule="auto"/>
        <w:ind w:right="373" w:firstLine="0"/>
        <w:rPr>
          <w:rFonts w:ascii="Arial" w:hAnsi="Arial" w:cs="Arial"/>
          <w:sz w:val="24"/>
        </w:rPr>
      </w:pPr>
      <w:r w:rsidRPr="003F09DE">
        <w:rPr>
          <w:rFonts w:ascii="Arial" w:hAnsi="Arial" w:cs="Arial"/>
          <w:color w:val="282828"/>
          <w:sz w:val="24"/>
        </w:rPr>
        <w:t>Local data collection. The Royal College of Physicians'</w:t>
      </w:r>
      <w:r w:rsidRPr="003F09DE">
        <w:rPr>
          <w:rFonts w:ascii="Arial" w:hAnsi="Arial" w:cs="Arial"/>
          <w:color w:val="646464"/>
          <w:sz w:val="24"/>
        </w:rPr>
        <w:t xml:space="preserve"> </w:t>
      </w:r>
      <w:hyperlink r:id="rId16">
        <w:r w:rsidRPr="003F09DE">
          <w:rPr>
            <w:rFonts w:ascii="Arial" w:hAnsi="Arial" w:cs="Arial"/>
            <w:color w:val="646464"/>
            <w:sz w:val="24"/>
            <w:u w:val="single" w:color="646464"/>
          </w:rPr>
          <w:t xml:space="preserve">National audit of falls </w:t>
        </w:r>
        <w:r w:rsidRPr="003F09DE">
          <w:rPr>
            <w:rFonts w:ascii="Arial" w:hAnsi="Arial" w:cs="Arial"/>
            <w:color w:val="646464"/>
            <w:sz w:val="24"/>
            <w:u w:val="single" w:color="646464"/>
          </w:rPr>
          <w:lastRenderedPageBreak/>
          <w:t>and bone health</w:t>
        </w:r>
      </w:hyperlink>
      <w:r w:rsidRPr="003F09DE">
        <w:rPr>
          <w:rFonts w:ascii="Arial" w:hAnsi="Arial" w:cs="Arial"/>
          <w:color w:val="282828"/>
          <w:sz w:val="24"/>
        </w:rPr>
        <w:t xml:space="preserve"> records</w:t>
      </w:r>
      <w:r w:rsidRPr="003F09DE">
        <w:rPr>
          <w:rFonts w:ascii="Arial" w:hAnsi="Arial" w:cs="Arial"/>
          <w:color w:val="282828"/>
          <w:spacing w:val="-13"/>
          <w:sz w:val="24"/>
        </w:rPr>
        <w:t xml:space="preserve"> </w:t>
      </w:r>
      <w:r w:rsidRPr="003F09DE">
        <w:rPr>
          <w:rFonts w:ascii="Arial" w:hAnsi="Arial" w:cs="Arial"/>
          <w:color w:val="282828"/>
          <w:sz w:val="24"/>
        </w:rPr>
        <w:t>whether</w:t>
      </w:r>
      <w:r w:rsidRPr="003F09DE">
        <w:rPr>
          <w:rFonts w:ascii="Arial" w:hAnsi="Arial" w:cs="Arial"/>
          <w:color w:val="282828"/>
          <w:spacing w:val="-13"/>
          <w:sz w:val="24"/>
        </w:rPr>
        <w:t xml:space="preserve"> </w:t>
      </w:r>
      <w:r w:rsidRPr="003F09DE">
        <w:rPr>
          <w:rFonts w:ascii="Arial" w:hAnsi="Arial" w:cs="Arial"/>
          <w:color w:val="282828"/>
          <w:sz w:val="24"/>
        </w:rPr>
        <w:t>there</w:t>
      </w:r>
      <w:r w:rsidRPr="003F09DE">
        <w:rPr>
          <w:rFonts w:ascii="Arial" w:hAnsi="Arial" w:cs="Arial"/>
          <w:color w:val="282828"/>
          <w:spacing w:val="-13"/>
          <w:sz w:val="24"/>
        </w:rPr>
        <w:t xml:space="preserve"> </w:t>
      </w:r>
      <w:r w:rsidRPr="003F09DE">
        <w:rPr>
          <w:rFonts w:ascii="Arial" w:hAnsi="Arial" w:cs="Arial"/>
          <w:color w:val="282828"/>
          <w:sz w:val="24"/>
        </w:rPr>
        <w:t>was</w:t>
      </w:r>
      <w:r w:rsidRPr="003F09DE">
        <w:rPr>
          <w:rFonts w:ascii="Arial" w:hAnsi="Arial" w:cs="Arial"/>
          <w:color w:val="282828"/>
          <w:spacing w:val="-13"/>
          <w:sz w:val="24"/>
        </w:rPr>
        <w:t xml:space="preserve"> </w:t>
      </w:r>
      <w:r w:rsidRPr="003F09DE">
        <w:rPr>
          <w:rFonts w:ascii="Arial" w:hAnsi="Arial" w:cs="Arial"/>
          <w:color w:val="282828"/>
          <w:sz w:val="24"/>
        </w:rPr>
        <w:t>a</w:t>
      </w:r>
      <w:r w:rsidRPr="003F09DE">
        <w:rPr>
          <w:rFonts w:ascii="Arial" w:hAnsi="Arial" w:cs="Arial"/>
          <w:color w:val="282828"/>
          <w:spacing w:val="-13"/>
          <w:sz w:val="24"/>
        </w:rPr>
        <w:t xml:space="preserve"> </w:t>
      </w:r>
      <w:r w:rsidRPr="003F09DE">
        <w:rPr>
          <w:rFonts w:ascii="Arial" w:hAnsi="Arial" w:cs="Arial"/>
          <w:color w:val="282828"/>
          <w:sz w:val="24"/>
        </w:rPr>
        <w:t>documented</w:t>
      </w:r>
      <w:r w:rsidRPr="003F09DE">
        <w:rPr>
          <w:rFonts w:ascii="Arial" w:hAnsi="Arial" w:cs="Arial"/>
          <w:color w:val="282828"/>
          <w:spacing w:val="-13"/>
          <w:sz w:val="24"/>
        </w:rPr>
        <w:t xml:space="preserve"> </w:t>
      </w:r>
      <w:r w:rsidRPr="003F09DE">
        <w:rPr>
          <w:rFonts w:ascii="Arial" w:hAnsi="Arial" w:cs="Arial"/>
          <w:color w:val="282828"/>
          <w:sz w:val="24"/>
        </w:rPr>
        <w:t>assessment</w:t>
      </w:r>
      <w:r w:rsidRPr="003F09DE">
        <w:rPr>
          <w:rFonts w:ascii="Arial" w:hAnsi="Arial" w:cs="Arial"/>
          <w:color w:val="282828"/>
          <w:spacing w:val="-13"/>
          <w:sz w:val="24"/>
        </w:rPr>
        <w:t xml:space="preserve"> </w:t>
      </w:r>
      <w:r w:rsidRPr="003F09DE">
        <w:rPr>
          <w:rFonts w:ascii="Arial" w:hAnsi="Arial" w:cs="Arial"/>
          <w:color w:val="282828"/>
          <w:sz w:val="24"/>
        </w:rPr>
        <w:t>of</w:t>
      </w:r>
      <w:r w:rsidRPr="003F09DE">
        <w:rPr>
          <w:rFonts w:ascii="Arial" w:hAnsi="Arial" w:cs="Arial"/>
          <w:color w:val="282828"/>
          <w:spacing w:val="-12"/>
          <w:sz w:val="24"/>
        </w:rPr>
        <w:t xml:space="preserve"> </w:t>
      </w:r>
      <w:r w:rsidRPr="003F09DE">
        <w:rPr>
          <w:rFonts w:ascii="Arial" w:hAnsi="Arial" w:cs="Arial"/>
          <w:color w:val="282828"/>
          <w:sz w:val="24"/>
        </w:rPr>
        <w:t>pain</w:t>
      </w:r>
      <w:r w:rsidRPr="003F09DE">
        <w:rPr>
          <w:rFonts w:ascii="Arial" w:hAnsi="Arial" w:cs="Arial"/>
          <w:color w:val="282828"/>
          <w:spacing w:val="-13"/>
          <w:sz w:val="24"/>
        </w:rPr>
        <w:t xml:space="preserve"> </w:t>
      </w:r>
      <w:r w:rsidRPr="003F09DE">
        <w:rPr>
          <w:rFonts w:ascii="Arial" w:hAnsi="Arial" w:cs="Arial"/>
          <w:color w:val="282828"/>
          <w:sz w:val="24"/>
        </w:rPr>
        <w:t>severity</w:t>
      </w:r>
      <w:r w:rsidRPr="003F09DE">
        <w:rPr>
          <w:rFonts w:ascii="Arial" w:hAnsi="Arial" w:cs="Arial"/>
          <w:color w:val="282828"/>
          <w:spacing w:val="-13"/>
          <w:sz w:val="24"/>
        </w:rPr>
        <w:t xml:space="preserve"> </w:t>
      </w:r>
      <w:r w:rsidRPr="003F09DE">
        <w:rPr>
          <w:rFonts w:ascii="Arial" w:hAnsi="Arial" w:cs="Arial"/>
          <w:color w:val="282828"/>
          <w:sz w:val="24"/>
        </w:rPr>
        <w:t>(for</w:t>
      </w:r>
      <w:r w:rsidRPr="003F09DE">
        <w:rPr>
          <w:rFonts w:ascii="Arial" w:hAnsi="Arial" w:cs="Arial"/>
          <w:color w:val="282828"/>
          <w:spacing w:val="-13"/>
          <w:sz w:val="24"/>
        </w:rPr>
        <w:t xml:space="preserve"> </w:t>
      </w:r>
      <w:r w:rsidRPr="003F09DE">
        <w:rPr>
          <w:rFonts w:ascii="Arial" w:hAnsi="Arial" w:cs="Arial"/>
          <w:color w:val="282828"/>
          <w:sz w:val="24"/>
        </w:rPr>
        <w:t>example,</w:t>
      </w:r>
      <w:r w:rsidRPr="003F09DE">
        <w:rPr>
          <w:rFonts w:ascii="Arial" w:hAnsi="Arial" w:cs="Arial"/>
          <w:color w:val="282828"/>
          <w:spacing w:val="-13"/>
          <w:sz w:val="24"/>
        </w:rPr>
        <w:t xml:space="preserve"> </w:t>
      </w:r>
      <w:r w:rsidRPr="003F09DE">
        <w:rPr>
          <w:rFonts w:ascii="Arial" w:hAnsi="Arial" w:cs="Arial"/>
          <w:color w:val="282828"/>
          <w:sz w:val="24"/>
        </w:rPr>
        <w:t>a</w:t>
      </w:r>
      <w:r w:rsidRPr="003F09DE">
        <w:rPr>
          <w:rFonts w:ascii="Arial" w:hAnsi="Arial" w:cs="Arial"/>
          <w:color w:val="282828"/>
          <w:spacing w:val="-13"/>
          <w:sz w:val="24"/>
        </w:rPr>
        <w:t xml:space="preserve"> </w:t>
      </w:r>
      <w:r w:rsidRPr="003F09DE">
        <w:rPr>
          <w:rFonts w:ascii="Arial" w:hAnsi="Arial" w:cs="Arial"/>
          <w:color w:val="282828"/>
          <w:sz w:val="24"/>
        </w:rPr>
        <w:t>pain</w:t>
      </w:r>
      <w:r w:rsidRPr="003F09DE">
        <w:rPr>
          <w:rFonts w:ascii="Arial" w:hAnsi="Arial" w:cs="Arial"/>
          <w:color w:val="282828"/>
          <w:spacing w:val="-13"/>
          <w:sz w:val="24"/>
        </w:rPr>
        <w:t xml:space="preserve"> </w:t>
      </w:r>
      <w:r w:rsidRPr="003F09DE">
        <w:rPr>
          <w:rFonts w:ascii="Arial" w:hAnsi="Arial" w:cs="Arial"/>
          <w:color w:val="282828"/>
          <w:sz w:val="24"/>
        </w:rPr>
        <w:t>score) within</w:t>
      </w:r>
      <w:r w:rsidRPr="003F09DE">
        <w:rPr>
          <w:rFonts w:ascii="Arial" w:hAnsi="Arial" w:cs="Arial"/>
          <w:color w:val="282828"/>
          <w:spacing w:val="-11"/>
          <w:sz w:val="24"/>
        </w:rPr>
        <w:t xml:space="preserve"> </w:t>
      </w:r>
      <w:r w:rsidRPr="003F09DE">
        <w:rPr>
          <w:rFonts w:ascii="Arial" w:hAnsi="Arial" w:cs="Arial"/>
          <w:color w:val="282828"/>
          <w:sz w:val="24"/>
        </w:rPr>
        <w:t>the</w:t>
      </w:r>
      <w:r w:rsidRPr="003F09DE">
        <w:rPr>
          <w:rFonts w:ascii="Arial" w:hAnsi="Arial" w:cs="Arial"/>
          <w:color w:val="282828"/>
          <w:spacing w:val="-10"/>
          <w:sz w:val="24"/>
        </w:rPr>
        <w:t xml:space="preserve"> </w:t>
      </w:r>
      <w:r w:rsidRPr="003F09DE">
        <w:rPr>
          <w:rFonts w:ascii="Arial" w:hAnsi="Arial" w:cs="Arial"/>
          <w:color w:val="282828"/>
          <w:sz w:val="24"/>
        </w:rPr>
        <w:t>place</w:t>
      </w:r>
      <w:r w:rsidRPr="003F09DE">
        <w:rPr>
          <w:rFonts w:ascii="Arial" w:hAnsi="Arial" w:cs="Arial"/>
          <w:color w:val="282828"/>
          <w:spacing w:val="-10"/>
          <w:sz w:val="24"/>
        </w:rPr>
        <w:t xml:space="preserve"> </w:t>
      </w:r>
      <w:r w:rsidRPr="003F09DE">
        <w:rPr>
          <w:rFonts w:ascii="Arial" w:hAnsi="Arial" w:cs="Arial"/>
          <w:color w:val="282828"/>
          <w:sz w:val="24"/>
        </w:rPr>
        <w:t>of</w:t>
      </w:r>
      <w:r w:rsidRPr="003F09DE">
        <w:rPr>
          <w:rFonts w:ascii="Arial" w:hAnsi="Arial" w:cs="Arial"/>
          <w:color w:val="282828"/>
          <w:spacing w:val="-10"/>
          <w:sz w:val="24"/>
        </w:rPr>
        <w:t xml:space="preserve"> </w:t>
      </w:r>
      <w:r w:rsidRPr="003F09DE">
        <w:rPr>
          <w:rFonts w:ascii="Arial" w:hAnsi="Arial" w:cs="Arial"/>
          <w:color w:val="282828"/>
          <w:sz w:val="24"/>
        </w:rPr>
        <w:t>first</w:t>
      </w:r>
      <w:r w:rsidRPr="003F09DE">
        <w:rPr>
          <w:rFonts w:ascii="Arial" w:hAnsi="Arial" w:cs="Arial"/>
          <w:color w:val="282828"/>
          <w:spacing w:val="-10"/>
          <w:sz w:val="24"/>
        </w:rPr>
        <w:t xml:space="preserve"> </w:t>
      </w:r>
      <w:r w:rsidRPr="003F09DE">
        <w:rPr>
          <w:rFonts w:ascii="Arial" w:hAnsi="Arial" w:cs="Arial"/>
          <w:color w:val="282828"/>
          <w:sz w:val="24"/>
        </w:rPr>
        <w:t>presentation.</w:t>
      </w:r>
      <w:r w:rsidRPr="003F09DE">
        <w:rPr>
          <w:rFonts w:ascii="Arial" w:hAnsi="Arial" w:cs="Arial"/>
          <w:color w:val="282828"/>
          <w:spacing w:val="-11"/>
          <w:sz w:val="24"/>
        </w:rPr>
        <w:t xml:space="preserve"> </w:t>
      </w:r>
      <w:r w:rsidRPr="003F09DE" w:rsidDel="00C9552A">
        <w:rPr>
          <w:rFonts w:ascii="Arial" w:hAnsi="Arial" w:cs="Arial"/>
        </w:rPr>
        <w:t xml:space="preserve"> </w:t>
      </w:r>
    </w:p>
    <w:p w14:paraId="16D01891" w14:textId="21152788" w:rsidR="003F09DE" w:rsidRPr="003F09DE" w:rsidRDefault="003F09DE" w:rsidP="003F09DE">
      <w:pPr>
        <w:pStyle w:val="ListParagraph"/>
        <w:tabs>
          <w:tab w:val="left" w:pos="331"/>
        </w:tabs>
        <w:spacing w:line="300" w:lineRule="auto"/>
        <w:ind w:right="1691"/>
        <w:rPr>
          <w:rFonts w:ascii="Arial" w:hAnsi="Arial" w:cs="Arial"/>
          <w:sz w:val="24"/>
        </w:rPr>
      </w:pPr>
    </w:p>
    <w:p w14:paraId="109CE6C0" w14:textId="77777777" w:rsidR="003F09DE" w:rsidRPr="003F09DE" w:rsidRDefault="003F09DE" w:rsidP="003F09DE">
      <w:pPr>
        <w:pStyle w:val="ListParagraph"/>
        <w:numPr>
          <w:ilvl w:val="0"/>
          <w:numId w:val="26"/>
        </w:numPr>
        <w:tabs>
          <w:tab w:val="left" w:pos="349"/>
        </w:tabs>
        <w:spacing w:before="100" w:line="300" w:lineRule="auto"/>
        <w:ind w:right="457" w:firstLine="0"/>
        <w:rPr>
          <w:rFonts w:ascii="Arial" w:hAnsi="Arial" w:cs="Arial"/>
          <w:sz w:val="24"/>
        </w:rPr>
      </w:pPr>
      <w:r w:rsidRPr="003F09DE">
        <w:rPr>
          <w:rFonts w:ascii="Arial" w:hAnsi="Arial" w:cs="Arial"/>
          <w:color w:val="282828"/>
          <w:sz w:val="24"/>
        </w:rPr>
        <w:t>Local</w:t>
      </w:r>
      <w:r w:rsidRPr="003F09DE">
        <w:rPr>
          <w:rFonts w:ascii="Arial" w:hAnsi="Arial" w:cs="Arial"/>
          <w:color w:val="282828"/>
          <w:spacing w:val="-9"/>
          <w:sz w:val="24"/>
        </w:rPr>
        <w:t xml:space="preserve"> </w:t>
      </w:r>
      <w:r w:rsidRPr="003F09DE">
        <w:rPr>
          <w:rFonts w:ascii="Arial" w:hAnsi="Arial" w:cs="Arial"/>
          <w:color w:val="282828"/>
          <w:sz w:val="24"/>
        </w:rPr>
        <w:t>data</w:t>
      </w:r>
      <w:r w:rsidRPr="003F09DE">
        <w:rPr>
          <w:rFonts w:ascii="Arial" w:hAnsi="Arial" w:cs="Arial"/>
          <w:color w:val="282828"/>
          <w:spacing w:val="-9"/>
          <w:sz w:val="24"/>
        </w:rPr>
        <w:t xml:space="preserve"> </w:t>
      </w:r>
      <w:r w:rsidRPr="003F09DE">
        <w:rPr>
          <w:rFonts w:ascii="Arial" w:hAnsi="Arial" w:cs="Arial"/>
          <w:color w:val="282828"/>
          <w:sz w:val="24"/>
        </w:rPr>
        <w:t>collection.</w:t>
      </w:r>
      <w:r w:rsidRPr="003F09DE">
        <w:rPr>
          <w:rFonts w:ascii="Arial" w:hAnsi="Arial" w:cs="Arial"/>
          <w:color w:val="282828"/>
          <w:spacing w:val="-8"/>
          <w:sz w:val="24"/>
        </w:rPr>
        <w:t xml:space="preserve"> </w:t>
      </w:r>
    </w:p>
    <w:p w14:paraId="6E4D0726" w14:textId="77777777" w:rsidR="003F09DE" w:rsidRPr="003F09DE" w:rsidRDefault="003F09DE" w:rsidP="003F09DE">
      <w:pPr>
        <w:pStyle w:val="BodyText"/>
        <w:rPr>
          <w:rFonts w:ascii="Arial" w:hAnsi="Arial" w:cs="Arial"/>
          <w:sz w:val="30"/>
        </w:rPr>
      </w:pPr>
    </w:p>
    <w:p w14:paraId="1C182DE0" w14:textId="77777777" w:rsidR="003F09DE" w:rsidRPr="003F09DE" w:rsidRDefault="003F09DE" w:rsidP="003F09DE">
      <w:pPr>
        <w:pStyle w:val="ListParagraph"/>
        <w:numPr>
          <w:ilvl w:val="0"/>
          <w:numId w:val="26"/>
        </w:numPr>
        <w:tabs>
          <w:tab w:val="left" w:pos="331"/>
        </w:tabs>
        <w:spacing w:line="300" w:lineRule="auto"/>
        <w:ind w:right="477" w:firstLine="0"/>
        <w:rPr>
          <w:rFonts w:ascii="Arial" w:hAnsi="Arial" w:cs="Arial"/>
          <w:sz w:val="24"/>
        </w:rPr>
      </w:pPr>
      <w:r w:rsidRPr="003F09DE">
        <w:rPr>
          <w:rFonts w:ascii="Arial" w:hAnsi="Arial" w:cs="Arial"/>
          <w:color w:val="282828"/>
          <w:sz w:val="24"/>
        </w:rPr>
        <w:t>Local</w:t>
      </w:r>
      <w:r w:rsidRPr="003F09DE">
        <w:rPr>
          <w:rFonts w:ascii="Arial" w:hAnsi="Arial" w:cs="Arial"/>
          <w:color w:val="282828"/>
          <w:spacing w:val="-9"/>
          <w:sz w:val="24"/>
        </w:rPr>
        <w:t xml:space="preserve"> </w:t>
      </w:r>
      <w:r w:rsidRPr="003F09DE">
        <w:rPr>
          <w:rFonts w:ascii="Arial" w:hAnsi="Arial" w:cs="Arial"/>
          <w:color w:val="282828"/>
          <w:sz w:val="24"/>
        </w:rPr>
        <w:t>data</w:t>
      </w:r>
      <w:r w:rsidRPr="003F09DE">
        <w:rPr>
          <w:rFonts w:ascii="Arial" w:hAnsi="Arial" w:cs="Arial"/>
          <w:color w:val="282828"/>
          <w:spacing w:val="-9"/>
          <w:sz w:val="24"/>
        </w:rPr>
        <w:t xml:space="preserve"> </w:t>
      </w:r>
      <w:r w:rsidRPr="003F09DE">
        <w:rPr>
          <w:rFonts w:ascii="Arial" w:hAnsi="Arial" w:cs="Arial"/>
          <w:color w:val="282828"/>
          <w:sz w:val="24"/>
        </w:rPr>
        <w:t>collection.</w:t>
      </w:r>
      <w:r w:rsidRPr="003F09DE">
        <w:rPr>
          <w:rFonts w:ascii="Arial" w:hAnsi="Arial" w:cs="Arial"/>
          <w:color w:val="282828"/>
          <w:spacing w:val="-8"/>
          <w:sz w:val="24"/>
        </w:rPr>
        <w:t xml:space="preserve"> </w:t>
      </w:r>
    </w:p>
    <w:p w14:paraId="66A4A198" w14:textId="77777777" w:rsidR="003F09DE" w:rsidRPr="003F09DE" w:rsidRDefault="003F09DE" w:rsidP="003F09DE">
      <w:pPr>
        <w:pStyle w:val="BodyText"/>
        <w:rPr>
          <w:rFonts w:ascii="Arial" w:hAnsi="Arial" w:cs="Arial"/>
          <w:sz w:val="30"/>
        </w:rPr>
      </w:pPr>
    </w:p>
    <w:p w14:paraId="54D83F66" w14:textId="77777777" w:rsidR="003F09DE" w:rsidRPr="003F09DE" w:rsidRDefault="003F09DE" w:rsidP="003F09DE">
      <w:pPr>
        <w:ind w:left="104"/>
        <w:rPr>
          <w:rFonts w:ascii="Arial" w:hAnsi="Arial" w:cs="Arial"/>
          <w:sz w:val="24"/>
        </w:rPr>
      </w:pPr>
      <w:r w:rsidRPr="003F09DE">
        <w:rPr>
          <w:rFonts w:ascii="Arial" w:hAnsi="Arial" w:cs="Arial"/>
          <w:b/>
          <w:color w:val="282828"/>
          <w:sz w:val="24"/>
        </w:rPr>
        <w:t xml:space="preserve">Outcome: </w:t>
      </w:r>
      <w:r w:rsidRPr="003F09DE">
        <w:rPr>
          <w:rFonts w:ascii="Arial" w:hAnsi="Arial" w:cs="Arial"/>
          <w:color w:val="282828"/>
          <w:sz w:val="24"/>
        </w:rPr>
        <w:t>Local data collection.</w:t>
      </w:r>
    </w:p>
    <w:p w14:paraId="07051D93" w14:textId="77777777" w:rsidR="003F09DE" w:rsidRPr="003F09DE" w:rsidRDefault="003F09DE" w:rsidP="003F09DE">
      <w:pPr>
        <w:pStyle w:val="BodyText"/>
        <w:spacing w:before="1"/>
        <w:rPr>
          <w:rFonts w:ascii="Arial" w:hAnsi="Arial" w:cs="Arial"/>
          <w:sz w:val="34"/>
        </w:rPr>
      </w:pPr>
    </w:p>
    <w:p w14:paraId="6A4C4AFE" w14:textId="77777777" w:rsidR="003F09DE" w:rsidRPr="003F09DE" w:rsidRDefault="003F09DE" w:rsidP="003F09DE">
      <w:pPr>
        <w:pStyle w:val="Heading2"/>
        <w:spacing w:before="1"/>
        <w:rPr>
          <w:rFonts w:cs="Arial"/>
        </w:rPr>
      </w:pPr>
      <w:bookmarkStart w:id="18" w:name="_bookmark32"/>
      <w:bookmarkEnd w:id="18"/>
      <w:r w:rsidRPr="003F09DE">
        <w:rPr>
          <w:rFonts w:cs="Arial"/>
          <w:color w:val="282828"/>
        </w:rPr>
        <w:t>Definitions</w:t>
      </w:r>
    </w:p>
    <w:p w14:paraId="0BE5F421" w14:textId="77777777" w:rsidR="003F09DE" w:rsidRPr="003F09DE" w:rsidRDefault="003F09DE" w:rsidP="003F09DE">
      <w:pPr>
        <w:pStyle w:val="BodyText"/>
        <w:spacing w:before="9"/>
        <w:rPr>
          <w:rFonts w:ascii="Arial" w:hAnsi="Arial" w:cs="Arial"/>
          <w:i/>
          <w:sz w:val="30"/>
        </w:rPr>
      </w:pPr>
    </w:p>
    <w:p w14:paraId="0FD34126" w14:textId="77777777" w:rsidR="003F09DE" w:rsidRPr="003F09DE" w:rsidRDefault="003F09DE" w:rsidP="003F09DE">
      <w:pPr>
        <w:pStyle w:val="BodyText"/>
        <w:spacing w:line="300" w:lineRule="auto"/>
        <w:ind w:right="133"/>
        <w:rPr>
          <w:rFonts w:ascii="Arial" w:hAnsi="Arial" w:cs="Arial"/>
        </w:rPr>
      </w:pPr>
      <w:hyperlink r:id="rId17">
        <w:r w:rsidRPr="003F09DE">
          <w:rPr>
            <w:rFonts w:ascii="Arial" w:hAnsi="Arial" w:cs="Arial"/>
            <w:color w:val="646464"/>
            <w:u w:val="single" w:color="646464"/>
          </w:rPr>
          <w:t>NICE clinical guideline 124</w:t>
        </w:r>
        <w:r w:rsidRPr="003F09DE">
          <w:rPr>
            <w:rFonts w:ascii="Arial" w:hAnsi="Arial" w:cs="Arial"/>
            <w:color w:val="646464"/>
          </w:rPr>
          <w:t xml:space="preserve"> </w:t>
        </w:r>
      </w:hyperlink>
      <w:r w:rsidRPr="003F09DE">
        <w:rPr>
          <w:rFonts w:ascii="Arial" w:hAnsi="Arial" w:cs="Arial"/>
          <w:color w:val="282828"/>
        </w:rPr>
        <w:t xml:space="preserve">(full version) recommends a logical hierarchy for the use of analgesic agents. Although not all stages are applicable, an adapted </w:t>
      </w:r>
      <w:hyperlink r:id="rId18">
        <w:r w:rsidRPr="003F09DE">
          <w:rPr>
            <w:rFonts w:ascii="Arial" w:hAnsi="Arial" w:cs="Arial"/>
            <w:color w:val="646464"/>
            <w:u w:val="single" w:color="646464"/>
          </w:rPr>
          <w:t xml:space="preserve">World </w:t>
        </w:r>
        <w:proofErr w:type="spellStart"/>
        <w:r w:rsidRPr="003F09DE">
          <w:rPr>
            <w:rFonts w:ascii="Arial" w:hAnsi="Arial" w:cs="Arial"/>
            <w:color w:val="646464"/>
            <w:u w:val="single" w:color="646464"/>
          </w:rPr>
          <w:t>Health</w:t>
        </w:r>
        <w:proofErr w:type="spellEnd"/>
        <w:r w:rsidRPr="003F09DE">
          <w:rPr>
            <w:rFonts w:ascii="Arial" w:hAnsi="Arial" w:cs="Arial"/>
            <w:color w:val="646464"/>
            <w:u w:val="single" w:color="646464"/>
          </w:rPr>
          <w:t xml:space="preserve"> Organization pain relief</w:t>
        </w:r>
      </w:hyperlink>
      <w:r w:rsidRPr="003F09DE">
        <w:rPr>
          <w:rFonts w:ascii="Arial" w:hAnsi="Arial" w:cs="Arial"/>
          <w:color w:val="646464"/>
        </w:rPr>
        <w:t xml:space="preserve"> </w:t>
      </w:r>
      <w:hyperlink r:id="rId19">
        <w:r w:rsidRPr="003F09DE">
          <w:rPr>
            <w:rFonts w:ascii="Arial" w:hAnsi="Arial" w:cs="Arial"/>
            <w:color w:val="646464"/>
            <w:u w:val="single" w:color="646464"/>
          </w:rPr>
          <w:t>ladder for cancer</w:t>
        </w:r>
        <w:r w:rsidRPr="003F09DE">
          <w:rPr>
            <w:rFonts w:ascii="Arial" w:hAnsi="Arial" w:cs="Arial"/>
            <w:color w:val="646464"/>
          </w:rPr>
          <w:t xml:space="preserve"> </w:t>
        </w:r>
      </w:hyperlink>
      <w:r w:rsidRPr="003F09DE">
        <w:rPr>
          <w:rFonts w:ascii="Arial" w:hAnsi="Arial" w:cs="Arial"/>
          <w:color w:val="282828"/>
        </w:rPr>
        <w:t>may be used. Adapted for hip fracture, this would involve the initial use of non- opioids</w:t>
      </w:r>
      <w:r w:rsidRPr="003F09DE">
        <w:rPr>
          <w:rFonts w:ascii="Arial" w:hAnsi="Arial" w:cs="Arial"/>
          <w:color w:val="282828"/>
          <w:spacing w:val="-12"/>
        </w:rPr>
        <w:t xml:space="preserve"> </w:t>
      </w:r>
      <w:r w:rsidRPr="003F09DE">
        <w:rPr>
          <w:rFonts w:ascii="Arial" w:hAnsi="Arial" w:cs="Arial"/>
          <w:color w:val="282828"/>
        </w:rPr>
        <w:t>(for</w:t>
      </w:r>
      <w:r w:rsidRPr="003F09DE">
        <w:rPr>
          <w:rFonts w:ascii="Arial" w:hAnsi="Arial" w:cs="Arial"/>
          <w:color w:val="282828"/>
          <w:spacing w:val="-12"/>
        </w:rPr>
        <w:t xml:space="preserve"> </w:t>
      </w:r>
      <w:r w:rsidRPr="003F09DE">
        <w:rPr>
          <w:rFonts w:ascii="Arial" w:hAnsi="Arial" w:cs="Arial"/>
          <w:color w:val="282828"/>
        </w:rPr>
        <w:t>hip</w:t>
      </w:r>
      <w:r w:rsidRPr="003F09DE">
        <w:rPr>
          <w:rFonts w:ascii="Arial" w:hAnsi="Arial" w:cs="Arial"/>
          <w:color w:val="282828"/>
          <w:spacing w:val="-11"/>
        </w:rPr>
        <w:t xml:space="preserve"> </w:t>
      </w:r>
      <w:r w:rsidRPr="003F09DE">
        <w:rPr>
          <w:rFonts w:ascii="Arial" w:hAnsi="Arial" w:cs="Arial"/>
          <w:color w:val="282828"/>
        </w:rPr>
        <w:t>fracture</w:t>
      </w:r>
      <w:r w:rsidRPr="003F09DE">
        <w:rPr>
          <w:rFonts w:ascii="Arial" w:hAnsi="Arial" w:cs="Arial"/>
          <w:color w:val="282828"/>
          <w:spacing w:val="-12"/>
        </w:rPr>
        <w:t xml:space="preserve"> </w:t>
      </w:r>
      <w:r w:rsidRPr="003F09DE">
        <w:rPr>
          <w:rFonts w:ascii="Arial" w:hAnsi="Arial" w:cs="Arial"/>
          <w:color w:val="282828"/>
        </w:rPr>
        <w:t>this</w:t>
      </w:r>
      <w:r w:rsidRPr="003F09DE">
        <w:rPr>
          <w:rFonts w:ascii="Arial" w:hAnsi="Arial" w:cs="Arial"/>
          <w:color w:val="282828"/>
          <w:spacing w:val="-12"/>
        </w:rPr>
        <w:t xml:space="preserve"> </w:t>
      </w:r>
      <w:r w:rsidRPr="003F09DE">
        <w:rPr>
          <w:rFonts w:ascii="Arial" w:hAnsi="Arial" w:cs="Arial"/>
          <w:color w:val="282828"/>
        </w:rPr>
        <w:t>would</w:t>
      </w:r>
      <w:r w:rsidRPr="003F09DE">
        <w:rPr>
          <w:rFonts w:ascii="Arial" w:hAnsi="Arial" w:cs="Arial"/>
          <w:color w:val="282828"/>
          <w:spacing w:val="-11"/>
        </w:rPr>
        <w:t xml:space="preserve"> </w:t>
      </w:r>
      <w:r w:rsidRPr="003F09DE">
        <w:rPr>
          <w:rFonts w:ascii="Arial" w:hAnsi="Arial" w:cs="Arial"/>
          <w:color w:val="282828"/>
        </w:rPr>
        <w:t>be</w:t>
      </w:r>
      <w:r w:rsidRPr="003F09DE">
        <w:rPr>
          <w:rFonts w:ascii="Arial" w:hAnsi="Arial" w:cs="Arial"/>
          <w:color w:val="282828"/>
          <w:spacing w:val="-12"/>
        </w:rPr>
        <w:t xml:space="preserve"> </w:t>
      </w:r>
      <w:r w:rsidRPr="003F09DE">
        <w:rPr>
          <w:rFonts w:ascii="Arial" w:hAnsi="Arial" w:cs="Arial"/>
          <w:color w:val="282828"/>
        </w:rPr>
        <w:t>paracetamol)</w:t>
      </w:r>
      <w:r w:rsidRPr="003F09DE">
        <w:rPr>
          <w:rFonts w:ascii="Arial" w:hAnsi="Arial" w:cs="Arial"/>
          <w:color w:val="282828"/>
          <w:spacing w:val="-12"/>
        </w:rPr>
        <w:t xml:space="preserve"> </w:t>
      </w:r>
      <w:r w:rsidRPr="003F09DE">
        <w:rPr>
          <w:rFonts w:ascii="Arial" w:hAnsi="Arial" w:cs="Arial"/>
          <w:color w:val="282828"/>
        </w:rPr>
        <w:t>and</w:t>
      </w:r>
      <w:r w:rsidRPr="003F09DE">
        <w:rPr>
          <w:rFonts w:ascii="Arial" w:hAnsi="Arial" w:cs="Arial"/>
          <w:color w:val="282828"/>
          <w:spacing w:val="-11"/>
        </w:rPr>
        <w:t xml:space="preserve"> </w:t>
      </w:r>
      <w:r w:rsidRPr="003F09DE">
        <w:rPr>
          <w:rFonts w:ascii="Arial" w:hAnsi="Arial" w:cs="Arial"/>
          <w:color w:val="282828"/>
        </w:rPr>
        <w:t>then</w:t>
      </w:r>
      <w:r w:rsidRPr="003F09DE">
        <w:rPr>
          <w:rFonts w:ascii="Arial" w:hAnsi="Arial" w:cs="Arial"/>
          <w:color w:val="282828"/>
          <w:spacing w:val="-12"/>
        </w:rPr>
        <w:t xml:space="preserve"> </w:t>
      </w:r>
      <w:r w:rsidRPr="003F09DE">
        <w:rPr>
          <w:rFonts w:ascii="Arial" w:hAnsi="Arial" w:cs="Arial"/>
          <w:color w:val="282828"/>
        </w:rPr>
        <w:t>directly</w:t>
      </w:r>
      <w:r w:rsidRPr="003F09DE">
        <w:rPr>
          <w:rFonts w:ascii="Arial" w:hAnsi="Arial" w:cs="Arial"/>
          <w:color w:val="282828"/>
          <w:spacing w:val="-12"/>
        </w:rPr>
        <w:t xml:space="preserve"> </w:t>
      </w:r>
      <w:r w:rsidRPr="003F09DE">
        <w:rPr>
          <w:rFonts w:ascii="Arial" w:hAnsi="Arial" w:cs="Arial"/>
          <w:color w:val="282828"/>
        </w:rPr>
        <w:t>moving</w:t>
      </w:r>
      <w:r w:rsidRPr="003F09DE">
        <w:rPr>
          <w:rFonts w:ascii="Arial" w:hAnsi="Arial" w:cs="Arial"/>
          <w:color w:val="282828"/>
          <w:spacing w:val="-11"/>
        </w:rPr>
        <w:t xml:space="preserve"> </w:t>
      </w:r>
      <w:r w:rsidRPr="003F09DE">
        <w:rPr>
          <w:rFonts w:ascii="Arial" w:hAnsi="Arial" w:cs="Arial"/>
          <w:color w:val="282828"/>
        </w:rPr>
        <w:t>to</w:t>
      </w:r>
      <w:r w:rsidRPr="003F09DE">
        <w:rPr>
          <w:rFonts w:ascii="Arial" w:hAnsi="Arial" w:cs="Arial"/>
          <w:color w:val="282828"/>
          <w:spacing w:val="-12"/>
        </w:rPr>
        <w:t xml:space="preserve"> </w:t>
      </w:r>
      <w:r w:rsidRPr="003F09DE">
        <w:rPr>
          <w:rFonts w:ascii="Arial" w:hAnsi="Arial" w:cs="Arial"/>
          <w:color w:val="282828"/>
        </w:rPr>
        <w:t>strong</w:t>
      </w:r>
      <w:r w:rsidRPr="003F09DE">
        <w:rPr>
          <w:rFonts w:ascii="Arial" w:hAnsi="Arial" w:cs="Arial"/>
          <w:color w:val="282828"/>
          <w:spacing w:val="-12"/>
        </w:rPr>
        <w:t xml:space="preserve"> </w:t>
      </w:r>
      <w:r w:rsidRPr="003F09DE">
        <w:rPr>
          <w:rFonts w:ascii="Arial" w:hAnsi="Arial" w:cs="Arial"/>
          <w:color w:val="282828"/>
        </w:rPr>
        <w:t>opioids</w:t>
      </w:r>
      <w:r w:rsidRPr="003F09DE">
        <w:rPr>
          <w:rFonts w:ascii="Arial" w:hAnsi="Arial" w:cs="Arial"/>
          <w:color w:val="282828"/>
          <w:spacing w:val="-11"/>
        </w:rPr>
        <w:t xml:space="preserve"> </w:t>
      </w:r>
      <w:r w:rsidRPr="003F09DE">
        <w:rPr>
          <w:rFonts w:ascii="Arial" w:hAnsi="Arial" w:cs="Arial"/>
          <w:color w:val="282828"/>
        </w:rPr>
        <w:t>such as</w:t>
      </w:r>
      <w:r w:rsidRPr="003F09DE">
        <w:rPr>
          <w:rFonts w:ascii="Arial" w:hAnsi="Arial" w:cs="Arial"/>
          <w:color w:val="282828"/>
          <w:spacing w:val="-17"/>
        </w:rPr>
        <w:t xml:space="preserve"> </w:t>
      </w:r>
      <w:r w:rsidRPr="003F09DE">
        <w:rPr>
          <w:rFonts w:ascii="Arial" w:hAnsi="Arial" w:cs="Arial"/>
          <w:color w:val="282828"/>
        </w:rPr>
        <w:t>morphine</w:t>
      </w:r>
      <w:r w:rsidRPr="003F09DE">
        <w:rPr>
          <w:rFonts w:ascii="Arial" w:hAnsi="Arial" w:cs="Arial"/>
          <w:color w:val="282828"/>
          <w:spacing w:val="-16"/>
        </w:rPr>
        <w:t xml:space="preserve"> </w:t>
      </w:r>
      <w:r w:rsidRPr="003F09DE">
        <w:rPr>
          <w:rFonts w:ascii="Arial" w:hAnsi="Arial" w:cs="Arial"/>
          <w:color w:val="282828"/>
        </w:rPr>
        <w:t>if</w:t>
      </w:r>
      <w:r w:rsidRPr="003F09DE">
        <w:rPr>
          <w:rFonts w:ascii="Arial" w:hAnsi="Arial" w:cs="Arial"/>
          <w:color w:val="282828"/>
          <w:spacing w:val="-16"/>
        </w:rPr>
        <w:t xml:space="preserve"> </w:t>
      </w:r>
      <w:r w:rsidRPr="003F09DE">
        <w:rPr>
          <w:rFonts w:ascii="Arial" w:hAnsi="Arial" w:cs="Arial"/>
          <w:color w:val="282828"/>
        </w:rPr>
        <w:t>non-opioids</w:t>
      </w:r>
      <w:r w:rsidRPr="003F09DE">
        <w:rPr>
          <w:rFonts w:ascii="Arial" w:hAnsi="Arial" w:cs="Arial"/>
          <w:color w:val="282828"/>
          <w:spacing w:val="-16"/>
        </w:rPr>
        <w:t xml:space="preserve"> </w:t>
      </w:r>
      <w:r w:rsidRPr="003F09DE">
        <w:rPr>
          <w:rFonts w:ascii="Arial" w:hAnsi="Arial" w:cs="Arial"/>
          <w:color w:val="282828"/>
        </w:rPr>
        <w:t>are</w:t>
      </w:r>
      <w:r w:rsidRPr="003F09DE">
        <w:rPr>
          <w:rFonts w:ascii="Arial" w:hAnsi="Arial" w:cs="Arial"/>
          <w:color w:val="282828"/>
          <w:spacing w:val="-16"/>
        </w:rPr>
        <w:t xml:space="preserve"> </w:t>
      </w:r>
      <w:r w:rsidRPr="003F09DE">
        <w:rPr>
          <w:rFonts w:ascii="Arial" w:hAnsi="Arial" w:cs="Arial"/>
          <w:color w:val="282828"/>
        </w:rPr>
        <w:t>not</w:t>
      </w:r>
      <w:r w:rsidRPr="003F09DE">
        <w:rPr>
          <w:rFonts w:ascii="Arial" w:hAnsi="Arial" w:cs="Arial"/>
          <w:color w:val="282828"/>
          <w:spacing w:val="-16"/>
        </w:rPr>
        <w:t xml:space="preserve"> </w:t>
      </w:r>
      <w:r w:rsidRPr="003F09DE">
        <w:rPr>
          <w:rFonts w:ascii="Arial" w:hAnsi="Arial" w:cs="Arial"/>
          <w:color w:val="282828"/>
        </w:rPr>
        <w:t>effective.</w:t>
      </w:r>
    </w:p>
    <w:p w14:paraId="36771A42" w14:textId="77777777" w:rsidR="003F09DE" w:rsidRPr="003F09DE" w:rsidRDefault="003F09DE" w:rsidP="003F09DE">
      <w:pPr>
        <w:pStyle w:val="BodyText"/>
        <w:rPr>
          <w:rFonts w:ascii="Arial" w:hAnsi="Arial" w:cs="Arial"/>
          <w:sz w:val="30"/>
        </w:rPr>
      </w:pPr>
    </w:p>
    <w:p w14:paraId="12372C72" w14:textId="77777777" w:rsidR="003F09DE" w:rsidRPr="003F09DE" w:rsidRDefault="003F09DE" w:rsidP="003F09DE">
      <w:pPr>
        <w:pStyle w:val="BodyText"/>
        <w:spacing w:line="300" w:lineRule="auto"/>
        <w:ind w:right="261"/>
        <w:rPr>
          <w:rFonts w:ascii="Arial" w:hAnsi="Arial" w:cs="Arial"/>
        </w:rPr>
      </w:pPr>
      <w:hyperlink r:id="rId20">
        <w:r w:rsidRPr="003F09DE">
          <w:rPr>
            <w:rFonts w:ascii="Arial" w:hAnsi="Arial" w:cs="Arial"/>
            <w:color w:val="646464"/>
            <w:u w:val="single" w:color="646464"/>
          </w:rPr>
          <w:t>NICE</w:t>
        </w:r>
        <w:r w:rsidRPr="003F09DE">
          <w:rPr>
            <w:rFonts w:ascii="Arial" w:hAnsi="Arial" w:cs="Arial"/>
            <w:color w:val="646464"/>
            <w:spacing w:val="-13"/>
            <w:u w:val="single" w:color="646464"/>
          </w:rPr>
          <w:t xml:space="preserve"> </w:t>
        </w:r>
        <w:r w:rsidRPr="003F09DE">
          <w:rPr>
            <w:rFonts w:ascii="Arial" w:hAnsi="Arial" w:cs="Arial"/>
            <w:color w:val="646464"/>
            <w:u w:val="single" w:color="646464"/>
          </w:rPr>
          <w:t>clinical</w:t>
        </w:r>
        <w:r w:rsidRPr="003F09DE">
          <w:rPr>
            <w:rFonts w:ascii="Arial" w:hAnsi="Arial" w:cs="Arial"/>
            <w:color w:val="646464"/>
            <w:spacing w:val="-13"/>
            <w:u w:val="single" w:color="646464"/>
          </w:rPr>
          <w:t xml:space="preserve"> </w:t>
        </w:r>
        <w:r w:rsidRPr="003F09DE">
          <w:rPr>
            <w:rFonts w:ascii="Arial" w:hAnsi="Arial" w:cs="Arial"/>
            <w:color w:val="646464"/>
            <w:u w:val="single" w:color="646464"/>
          </w:rPr>
          <w:t>guideline</w:t>
        </w:r>
        <w:r w:rsidRPr="003F09DE">
          <w:rPr>
            <w:rFonts w:ascii="Arial" w:hAnsi="Arial" w:cs="Arial"/>
            <w:color w:val="646464"/>
            <w:spacing w:val="-13"/>
            <w:u w:val="single" w:color="646464"/>
          </w:rPr>
          <w:t xml:space="preserve"> </w:t>
        </w:r>
        <w:r w:rsidRPr="003F09DE">
          <w:rPr>
            <w:rFonts w:ascii="Arial" w:hAnsi="Arial" w:cs="Arial"/>
            <w:color w:val="646464"/>
            <w:u w:val="single" w:color="646464"/>
          </w:rPr>
          <w:t>124</w:t>
        </w:r>
        <w:r w:rsidRPr="003F09DE">
          <w:rPr>
            <w:rFonts w:ascii="Arial" w:hAnsi="Arial" w:cs="Arial"/>
            <w:color w:val="646464"/>
            <w:spacing w:val="-13"/>
          </w:rPr>
          <w:t xml:space="preserve"> </w:t>
        </w:r>
      </w:hyperlink>
      <w:r w:rsidRPr="003F09DE">
        <w:rPr>
          <w:rFonts w:ascii="Arial" w:hAnsi="Arial" w:cs="Arial"/>
          <w:color w:val="282828"/>
        </w:rPr>
        <w:t>recommendations</w:t>
      </w:r>
      <w:r w:rsidRPr="003F09DE">
        <w:rPr>
          <w:rFonts w:ascii="Arial" w:hAnsi="Arial" w:cs="Arial"/>
          <w:color w:val="282828"/>
          <w:spacing w:val="-12"/>
        </w:rPr>
        <w:t xml:space="preserve"> </w:t>
      </w:r>
      <w:r w:rsidRPr="003F09DE">
        <w:rPr>
          <w:rFonts w:ascii="Arial" w:hAnsi="Arial" w:cs="Arial"/>
          <w:color w:val="282828"/>
        </w:rPr>
        <w:t>1.3.5</w:t>
      </w:r>
      <w:r w:rsidRPr="003F09DE">
        <w:rPr>
          <w:rFonts w:ascii="Arial" w:hAnsi="Arial" w:cs="Arial"/>
          <w:color w:val="282828"/>
          <w:spacing w:val="-13"/>
        </w:rPr>
        <w:t xml:space="preserve"> </w:t>
      </w:r>
      <w:r w:rsidRPr="003F09DE">
        <w:rPr>
          <w:rFonts w:ascii="Arial" w:hAnsi="Arial" w:cs="Arial"/>
          <w:color w:val="282828"/>
        </w:rPr>
        <w:t>and</w:t>
      </w:r>
      <w:r w:rsidRPr="003F09DE">
        <w:rPr>
          <w:rFonts w:ascii="Arial" w:hAnsi="Arial" w:cs="Arial"/>
          <w:color w:val="282828"/>
          <w:spacing w:val="-13"/>
        </w:rPr>
        <w:t xml:space="preserve"> </w:t>
      </w:r>
      <w:r w:rsidRPr="003F09DE">
        <w:rPr>
          <w:rFonts w:ascii="Arial" w:hAnsi="Arial" w:cs="Arial"/>
          <w:color w:val="282828"/>
        </w:rPr>
        <w:t>1.3.8</w:t>
      </w:r>
      <w:r w:rsidRPr="003F09DE">
        <w:rPr>
          <w:rFonts w:ascii="Arial" w:hAnsi="Arial" w:cs="Arial"/>
          <w:color w:val="282828"/>
          <w:spacing w:val="-13"/>
        </w:rPr>
        <w:t xml:space="preserve"> </w:t>
      </w:r>
      <w:r w:rsidRPr="003F09DE">
        <w:rPr>
          <w:rFonts w:ascii="Arial" w:hAnsi="Arial" w:cs="Arial"/>
          <w:color w:val="282828"/>
        </w:rPr>
        <w:t>state</w:t>
      </w:r>
      <w:r w:rsidRPr="003F09DE">
        <w:rPr>
          <w:rFonts w:ascii="Arial" w:hAnsi="Arial" w:cs="Arial"/>
          <w:color w:val="282828"/>
          <w:spacing w:val="-12"/>
        </w:rPr>
        <w:t xml:space="preserve"> </w:t>
      </w:r>
      <w:r w:rsidRPr="003F09DE">
        <w:rPr>
          <w:rFonts w:ascii="Arial" w:hAnsi="Arial" w:cs="Arial"/>
          <w:color w:val="282828"/>
        </w:rPr>
        <w:t>that</w:t>
      </w:r>
      <w:r w:rsidRPr="003F09DE">
        <w:rPr>
          <w:rFonts w:ascii="Arial" w:hAnsi="Arial" w:cs="Arial"/>
          <w:color w:val="282828"/>
          <w:spacing w:val="-13"/>
        </w:rPr>
        <w:t xml:space="preserve"> </w:t>
      </w:r>
      <w:r w:rsidRPr="003F09DE">
        <w:rPr>
          <w:rFonts w:ascii="Arial" w:hAnsi="Arial" w:cs="Arial"/>
          <w:color w:val="282828"/>
        </w:rPr>
        <w:t>patients</w:t>
      </w:r>
      <w:r w:rsidRPr="003F09DE">
        <w:rPr>
          <w:rFonts w:ascii="Arial" w:hAnsi="Arial" w:cs="Arial"/>
          <w:color w:val="282828"/>
          <w:spacing w:val="-13"/>
        </w:rPr>
        <w:t xml:space="preserve"> </w:t>
      </w:r>
      <w:r w:rsidRPr="003F09DE">
        <w:rPr>
          <w:rFonts w:ascii="Arial" w:hAnsi="Arial" w:cs="Arial"/>
          <w:color w:val="282828"/>
        </w:rPr>
        <w:t>should</w:t>
      </w:r>
      <w:r w:rsidRPr="003F09DE">
        <w:rPr>
          <w:rFonts w:ascii="Arial" w:hAnsi="Arial" w:cs="Arial"/>
          <w:color w:val="282828"/>
          <w:spacing w:val="-13"/>
        </w:rPr>
        <w:t xml:space="preserve"> </w:t>
      </w:r>
      <w:r w:rsidRPr="003F09DE">
        <w:rPr>
          <w:rFonts w:ascii="Arial" w:hAnsi="Arial" w:cs="Arial"/>
          <w:color w:val="282828"/>
        </w:rPr>
        <w:t>be</w:t>
      </w:r>
      <w:r w:rsidRPr="003F09DE">
        <w:rPr>
          <w:rFonts w:ascii="Arial" w:hAnsi="Arial" w:cs="Arial"/>
          <w:color w:val="282828"/>
          <w:spacing w:val="-12"/>
        </w:rPr>
        <w:t xml:space="preserve"> </w:t>
      </w:r>
      <w:r w:rsidRPr="003F09DE">
        <w:rPr>
          <w:rFonts w:ascii="Arial" w:hAnsi="Arial" w:cs="Arial"/>
          <w:color w:val="282828"/>
        </w:rPr>
        <w:t>offered additional</w:t>
      </w:r>
      <w:r w:rsidRPr="003F09DE">
        <w:rPr>
          <w:rFonts w:ascii="Arial" w:hAnsi="Arial" w:cs="Arial"/>
          <w:color w:val="282828"/>
          <w:spacing w:val="-16"/>
        </w:rPr>
        <w:t xml:space="preserve"> </w:t>
      </w:r>
      <w:r w:rsidRPr="003F09DE">
        <w:rPr>
          <w:rFonts w:ascii="Arial" w:hAnsi="Arial" w:cs="Arial"/>
          <w:color w:val="282828"/>
        </w:rPr>
        <w:t>opioids</w:t>
      </w:r>
      <w:r w:rsidRPr="003F09DE">
        <w:rPr>
          <w:rFonts w:ascii="Arial" w:hAnsi="Arial" w:cs="Arial"/>
          <w:color w:val="282828"/>
          <w:spacing w:val="-15"/>
        </w:rPr>
        <w:t xml:space="preserve"> </w:t>
      </w:r>
      <w:r w:rsidRPr="003F09DE">
        <w:rPr>
          <w:rFonts w:ascii="Arial" w:hAnsi="Arial" w:cs="Arial"/>
          <w:color w:val="282828"/>
        </w:rPr>
        <w:t>if</w:t>
      </w:r>
      <w:r w:rsidRPr="003F09DE">
        <w:rPr>
          <w:rFonts w:ascii="Arial" w:hAnsi="Arial" w:cs="Arial"/>
          <w:color w:val="282828"/>
          <w:spacing w:val="-15"/>
        </w:rPr>
        <w:t xml:space="preserve"> </w:t>
      </w:r>
      <w:r w:rsidRPr="003F09DE">
        <w:rPr>
          <w:rFonts w:ascii="Arial" w:hAnsi="Arial" w:cs="Arial"/>
          <w:color w:val="282828"/>
        </w:rPr>
        <w:t>paracetamol</w:t>
      </w:r>
      <w:r w:rsidRPr="003F09DE">
        <w:rPr>
          <w:rFonts w:ascii="Arial" w:hAnsi="Arial" w:cs="Arial"/>
          <w:color w:val="282828"/>
          <w:spacing w:val="-16"/>
        </w:rPr>
        <w:t xml:space="preserve"> </w:t>
      </w:r>
      <w:r w:rsidRPr="003F09DE">
        <w:rPr>
          <w:rFonts w:ascii="Arial" w:hAnsi="Arial" w:cs="Arial"/>
          <w:color w:val="282828"/>
        </w:rPr>
        <w:t>alone</w:t>
      </w:r>
      <w:r w:rsidRPr="003F09DE">
        <w:rPr>
          <w:rFonts w:ascii="Arial" w:hAnsi="Arial" w:cs="Arial"/>
          <w:color w:val="282828"/>
          <w:spacing w:val="-15"/>
        </w:rPr>
        <w:t xml:space="preserve"> </w:t>
      </w:r>
      <w:r w:rsidRPr="003F09DE">
        <w:rPr>
          <w:rFonts w:ascii="Arial" w:hAnsi="Arial" w:cs="Arial"/>
          <w:color w:val="282828"/>
        </w:rPr>
        <w:t>does</w:t>
      </w:r>
      <w:r w:rsidRPr="003F09DE">
        <w:rPr>
          <w:rFonts w:ascii="Arial" w:hAnsi="Arial" w:cs="Arial"/>
          <w:color w:val="282828"/>
          <w:spacing w:val="-15"/>
        </w:rPr>
        <w:t xml:space="preserve"> </w:t>
      </w:r>
      <w:r w:rsidRPr="003F09DE">
        <w:rPr>
          <w:rFonts w:ascii="Arial" w:hAnsi="Arial" w:cs="Arial"/>
          <w:color w:val="282828"/>
        </w:rPr>
        <w:t>not</w:t>
      </w:r>
      <w:r w:rsidRPr="003F09DE">
        <w:rPr>
          <w:rFonts w:ascii="Arial" w:hAnsi="Arial" w:cs="Arial"/>
          <w:color w:val="282828"/>
          <w:spacing w:val="-15"/>
        </w:rPr>
        <w:t xml:space="preserve"> </w:t>
      </w:r>
      <w:r w:rsidRPr="003F09DE">
        <w:rPr>
          <w:rFonts w:ascii="Arial" w:hAnsi="Arial" w:cs="Arial"/>
          <w:color w:val="282828"/>
        </w:rPr>
        <w:t>provide</w:t>
      </w:r>
      <w:r w:rsidRPr="003F09DE">
        <w:rPr>
          <w:rFonts w:ascii="Arial" w:hAnsi="Arial" w:cs="Arial"/>
          <w:color w:val="282828"/>
          <w:spacing w:val="-16"/>
        </w:rPr>
        <w:t xml:space="preserve"> </w:t>
      </w:r>
      <w:r w:rsidRPr="003F09DE">
        <w:rPr>
          <w:rFonts w:ascii="Arial" w:hAnsi="Arial" w:cs="Arial"/>
          <w:color w:val="282828"/>
        </w:rPr>
        <w:t>sufficient</w:t>
      </w:r>
      <w:r w:rsidRPr="003F09DE">
        <w:rPr>
          <w:rFonts w:ascii="Arial" w:hAnsi="Arial" w:cs="Arial"/>
          <w:color w:val="282828"/>
          <w:spacing w:val="-15"/>
        </w:rPr>
        <w:t xml:space="preserve"> </w:t>
      </w:r>
      <w:r w:rsidRPr="003F09DE">
        <w:rPr>
          <w:rFonts w:ascii="Arial" w:hAnsi="Arial" w:cs="Arial"/>
          <w:color w:val="282828"/>
        </w:rPr>
        <w:t>pain</w:t>
      </w:r>
      <w:r w:rsidRPr="003F09DE">
        <w:rPr>
          <w:rFonts w:ascii="Arial" w:hAnsi="Arial" w:cs="Arial"/>
          <w:color w:val="282828"/>
          <w:spacing w:val="-15"/>
        </w:rPr>
        <w:t xml:space="preserve"> </w:t>
      </w:r>
      <w:r w:rsidRPr="003F09DE">
        <w:rPr>
          <w:rFonts w:ascii="Arial" w:hAnsi="Arial" w:cs="Arial"/>
          <w:color w:val="282828"/>
          <w:spacing w:val="-3"/>
        </w:rPr>
        <w:t>relief.</w:t>
      </w:r>
    </w:p>
    <w:p w14:paraId="69B0DC6A" w14:textId="77777777" w:rsidR="003F09DE" w:rsidRPr="003F09DE" w:rsidRDefault="003F09DE" w:rsidP="003F09DE">
      <w:pPr>
        <w:pStyle w:val="BodyText"/>
        <w:spacing w:before="2"/>
        <w:rPr>
          <w:rFonts w:ascii="Arial" w:hAnsi="Arial" w:cs="Arial"/>
          <w:sz w:val="28"/>
        </w:rPr>
      </w:pPr>
    </w:p>
    <w:p w14:paraId="4104C7E4" w14:textId="77777777" w:rsidR="003F09DE" w:rsidRPr="003F09DE" w:rsidRDefault="003F09DE" w:rsidP="003F09DE">
      <w:pPr>
        <w:pStyle w:val="Heading2"/>
        <w:rPr>
          <w:rFonts w:cs="Arial"/>
        </w:rPr>
      </w:pPr>
      <w:bookmarkStart w:id="19" w:name="_bookmark33"/>
      <w:bookmarkEnd w:id="19"/>
      <w:r w:rsidRPr="003F09DE">
        <w:rPr>
          <w:rFonts w:cs="Arial"/>
          <w:color w:val="282828"/>
        </w:rPr>
        <w:t>Equality and diversity considerations</w:t>
      </w:r>
    </w:p>
    <w:p w14:paraId="6F75598E" w14:textId="77777777" w:rsidR="003F09DE" w:rsidRPr="003F09DE" w:rsidRDefault="003F09DE" w:rsidP="003F09DE">
      <w:pPr>
        <w:pStyle w:val="BodyText"/>
        <w:spacing w:before="10"/>
        <w:rPr>
          <w:rFonts w:ascii="Arial" w:hAnsi="Arial" w:cs="Arial"/>
          <w:i/>
          <w:sz w:val="30"/>
        </w:rPr>
      </w:pPr>
    </w:p>
    <w:p w14:paraId="03F993BA" w14:textId="0918AFBC" w:rsidR="003F09DE" w:rsidRPr="003F09DE" w:rsidRDefault="003F09DE" w:rsidP="003F09DE">
      <w:pPr>
        <w:pStyle w:val="BodyText"/>
        <w:spacing w:line="300" w:lineRule="auto"/>
        <w:ind w:right="416"/>
        <w:rPr>
          <w:rFonts w:ascii="Arial" w:hAnsi="Arial" w:cs="Arial"/>
          <w:color w:val="282828"/>
        </w:rPr>
      </w:pPr>
      <w:hyperlink r:id="rId21">
        <w:r w:rsidRPr="003F09DE">
          <w:rPr>
            <w:rFonts w:ascii="Arial" w:hAnsi="Arial" w:cs="Arial"/>
            <w:color w:val="646464"/>
            <w:u w:val="single" w:color="646464"/>
          </w:rPr>
          <w:t>NICE</w:t>
        </w:r>
        <w:r w:rsidRPr="003F09DE">
          <w:rPr>
            <w:rFonts w:ascii="Arial" w:hAnsi="Arial" w:cs="Arial"/>
            <w:color w:val="646464"/>
            <w:spacing w:val="-12"/>
            <w:u w:val="single" w:color="646464"/>
          </w:rPr>
          <w:t xml:space="preserve"> </w:t>
        </w:r>
        <w:r w:rsidRPr="003F09DE">
          <w:rPr>
            <w:rFonts w:ascii="Arial" w:hAnsi="Arial" w:cs="Arial"/>
            <w:color w:val="646464"/>
            <w:u w:val="single" w:color="646464"/>
          </w:rPr>
          <w:t>clinical</w:t>
        </w:r>
        <w:r w:rsidRPr="003F09DE">
          <w:rPr>
            <w:rFonts w:ascii="Arial" w:hAnsi="Arial" w:cs="Arial"/>
            <w:color w:val="646464"/>
            <w:spacing w:val="-12"/>
            <w:u w:val="single" w:color="646464"/>
          </w:rPr>
          <w:t xml:space="preserve"> </w:t>
        </w:r>
        <w:r w:rsidRPr="003F09DE">
          <w:rPr>
            <w:rFonts w:ascii="Arial" w:hAnsi="Arial" w:cs="Arial"/>
            <w:color w:val="646464"/>
            <w:u w:val="single" w:color="646464"/>
          </w:rPr>
          <w:t>guideline</w:t>
        </w:r>
        <w:r w:rsidRPr="003F09DE">
          <w:rPr>
            <w:rFonts w:ascii="Arial" w:hAnsi="Arial" w:cs="Arial"/>
            <w:color w:val="646464"/>
            <w:spacing w:val="-12"/>
            <w:u w:val="single" w:color="646464"/>
          </w:rPr>
          <w:t xml:space="preserve"> </w:t>
        </w:r>
        <w:r w:rsidRPr="003F09DE">
          <w:rPr>
            <w:rFonts w:ascii="Arial" w:hAnsi="Arial" w:cs="Arial"/>
            <w:color w:val="646464"/>
            <w:u w:val="single" w:color="646464"/>
          </w:rPr>
          <w:t>124</w:t>
        </w:r>
        <w:r w:rsidRPr="003F09DE">
          <w:rPr>
            <w:rFonts w:ascii="Arial" w:hAnsi="Arial" w:cs="Arial"/>
            <w:color w:val="646464"/>
            <w:spacing w:val="-12"/>
          </w:rPr>
          <w:t xml:space="preserve"> </w:t>
        </w:r>
      </w:hyperlink>
      <w:r w:rsidRPr="003F09DE">
        <w:rPr>
          <w:rFonts w:ascii="Arial" w:hAnsi="Arial" w:cs="Arial"/>
          <w:color w:val="282828"/>
        </w:rPr>
        <w:t>recommendation</w:t>
      </w:r>
      <w:r w:rsidRPr="003F09DE">
        <w:rPr>
          <w:rFonts w:ascii="Arial" w:hAnsi="Arial" w:cs="Arial"/>
          <w:color w:val="282828"/>
          <w:spacing w:val="-12"/>
        </w:rPr>
        <w:t xml:space="preserve"> </w:t>
      </w:r>
      <w:r w:rsidRPr="003F09DE">
        <w:rPr>
          <w:rFonts w:ascii="Arial" w:hAnsi="Arial" w:cs="Arial"/>
          <w:color w:val="282828"/>
        </w:rPr>
        <w:t>1.3.2</w:t>
      </w:r>
      <w:r w:rsidRPr="003F09DE">
        <w:rPr>
          <w:rFonts w:ascii="Arial" w:hAnsi="Arial" w:cs="Arial"/>
          <w:color w:val="282828"/>
          <w:spacing w:val="-12"/>
        </w:rPr>
        <w:t xml:space="preserve"> </w:t>
      </w:r>
      <w:r w:rsidRPr="003F09DE">
        <w:rPr>
          <w:rFonts w:ascii="Arial" w:hAnsi="Arial" w:cs="Arial"/>
          <w:color w:val="282828"/>
        </w:rPr>
        <w:t>specifies</w:t>
      </w:r>
      <w:r w:rsidRPr="003F09DE">
        <w:rPr>
          <w:rFonts w:ascii="Arial" w:hAnsi="Arial" w:cs="Arial"/>
          <w:color w:val="282828"/>
          <w:spacing w:val="-12"/>
        </w:rPr>
        <w:t xml:space="preserve"> </w:t>
      </w:r>
      <w:r w:rsidRPr="003F09DE">
        <w:rPr>
          <w:rFonts w:ascii="Arial" w:hAnsi="Arial" w:cs="Arial"/>
          <w:color w:val="282828"/>
        </w:rPr>
        <w:t>that</w:t>
      </w:r>
      <w:r w:rsidRPr="003F09DE">
        <w:rPr>
          <w:rFonts w:ascii="Arial" w:hAnsi="Arial" w:cs="Arial"/>
          <w:color w:val="282828"/>
          <w:spacing w:val="-12"/>
        </w:rPr>
        <w:t xml:space="preserve"> </w:t>
      </w:r>
      <w:r w:rsidRPr="003F09DE">
        <w:rPr>
          <w:rFonts w:ascii="Arial" w:hAnsi="Arial" w:cs="Arial"/>
          <w:color w:val="282828"/>
        </w:rPr>
        <w:t>the</w:t>
      </w:r>
      <w:r w:rsidRPr="003F09DE">
        <w:rPr>
          <w:rFonts w:ascii="Arial" w:hAnsi="Arial" w:cs="Arial"/>
          <w:color w:val="282828"/>
          <w:spacing w:val="-12"/>
        </w:rPr>
        <w:t xml:space="preserve"> </w:t>
      </w:r>
      <w:r w:rsidRPr="003F09DE">
        <w:rPr>
          <w:rFonts w:ascii="Arial" w:hAnsi="Arial" w:cs="Arial"/>
          <w:color w:val="282828"/>
        </w:rPr>
        <w:t>recommendations</w:t>
      </w:r>
      <w:r w:rsidRPr="003F09DE">
        <w:rPr>
          <w:rFonts w:ascii="Arial" w:hAnsi="Arial" w:cs="Arial"/>
          <w:color w:val="282828"/>
          <w:spacing w:val="-12"/>
        </w:rPr>
        <w:t xml:space="preserve"> </w:t>
      </w:r>
      <w:r w:rsidRPr="003F09DE">
        <w:rPr>
          <w:rFonts w:ascii="Arial" w:hAnsi="Arial" w:cs="Arial"/>
          <w:color w:val="282828"/>
        </w:rPr>
        <w:t>on</w:t>
      </w:r>
      <w:r w:rsidRPr="003F09DE">
        <w:rPr>
          <w:rFonts w:ascii="Arial" w:hAnsi="Arial" w:cs="Arial"/>
          <w:color w:val="282828"/>
          <w:spacing w:val="-12"/>
        </w:rPr>
        <w:t xml:space="preserve"> </w:t>
      </w:r>
      <w:r w:rsidRPr="003F09DE">
        <w:rPr>
          <w:rFonts w:ascii="Arial" w:hAnsi="Arial" w:cs="Arial"/>
          <w:color w:val="282828"/>
        </w:rPr>
        <w:t>timely analgesia</w:t>
      </w:r>
      <w:r w:rsidRPr="003F09DE">
        <w:rPr>
          <w:rFonts w:ascii="Arial" w:hAnsi="Arial" w:cs="Arial"/>
          <w:color w:val="282828"/>
          <w:spacing w:val="-16"/>
        </w:rPr>
        <w:t xml:space="preserve"> </w:t>
      </w:r>
      <w:r w:rsidRPr="003F09DE">
        <w:rPr>
          <w:rFonts w:ascii="Arial" w:hAnsi="Arial" w:cs="Arial"/>
          <w:color w:val="282828"/>
        </w:rPr>
        <w:t>apply</w:t>
      </w:r>
      <w:r w:rsidRPr="003F09DE">
        <w:rPr>
          <w:rFonts w:ascii="Arial" w:hAnsi="Arial" w:cs="Arial"/>
          <w:color w:val="282828"/>
          <w:spacing w:val="-16"/>
        </w:rPr>
        <w:t xml:space="preserve"> </w:t>
      </w:r>
      <w:r w:rsidRPr="003F09DE">
        <w:rPr>
          <w:rFonts w:ascii="Arial" w:hAnsi="Arial" w:cs="Arial"/>
          <w:color w:val="282828"/>
        </w:rPr>
        <w:t>to</w:t>
      </w:r>
      <w:r w:rsidRPr="003F09DE">
        <w:rPr>
          <w:rFonts w:ascii="Arial" w:hAnsi="Arial" w:cs="Arial"/>
          <w:color w:val="282828"/>
          <w:spacing w:val="-15"/>
        </w:rPr>
        <w:t xml:space="preserve"> </w:t>
      </w:r>
      <w:r w:rsidRPr="003F09DE">
        <w:rPr>
          <w:rFonts w:ascii="Arial" w:hAnsi="Arial" w:cs="Arial"/>
          <w:color w:val="282828"/>
        </w:rPr>
        <w:t>patients</w:t>
      </w:r>
      <w:r w:rsidRPr="003F09DE">
        <w:rPr>
          <w:rFonts w:ascii="Arial" w:hAnsi="Arial" w:cs="Arial"/>
          <w:color w:val="282828"/>
          <w:spacing w:val="-16"/>
        </w:rPr>
        <w:t xml:space="preserve"> </w:t>
      </w:r>
      <w:r w:rsidRPr="003F09DE">
        <w:rPr>
          <w:rFonts w:ascii="Arial" w:hAnsi="Arial" w:cs="Arial"/>
          <w:color w:val="282828"/>
        </w:rPr>
        <w:t>with</w:t>
      </w:r>
      <w:r w:rsidRPr="003F09DE">
        <w:rPr>
          <w:rFonts w:ascii="Arial" w:hAnsi="Arial" w:cs="Arial"/>
          <w:color w:val="282828"/>
          <w:spacing w:val="-16"/>
        </w:rPr>
        <w:t xml:space="preserve"> </w:t>
      </w:r>
      <w:r w:rsidRPr="003F09DE">
        <w:rPr>
          <w:rFonts w:ascii="Arial" w:hAnsi="Arial" w:cs="Arial"/>
          <w:color w:val="282828"/>
        </w:rPr>
        <w:t>cognitive</w:t>
      </w:r>
      <w:r w:rsidRPr="003F09DE">
        <w:rPr>
          <w:rFonts w:ascii="Arial" w:hAnsi="Arial" w:cs="Arial"/>
          <w:color w:val="282828"/>
          <w:spacing w:val="-15"/>
        </w:rPr>
        <w:t xml:space="preserve"> </w:t>
      </w:r>
      <w:r w:rsidRPr="003F09DE">
        <w:rPr>
          <w:rFonts w:ascii="Arial" w:hAnsi="Arial" w:cs="Arial"/>
          <w:color w:val="282828"/>
        </w:rPr>
        <w:t>impairment.</w:t>
      </w:r>
    </w:p>
    <w:p w14:paraId="7A0AD814" w14:textId="77777777" w:rsidR="003F09DE" w:rsidRPr="003F09DE" w:rsidRDefault="003F09DE" w:rsidP="003F09DE">
      <w:pPr>
        <w:pStyle w:val="Heading2"/>
        <w:spacing w:before="101"/>
        <w:rPr>
          <w:rFonts w:cs="Arial"/>
        </w:rPr>
      </w:pPr>
      <w:r w:rsidRPr="003F09DE">
        <w:rPr>
          <w:rFonts w:cs="Arial"/>
          <w:color w:val="282828"/>
        </w:rPr>
        <w:t>Data source</w:t>
      </w:r>
    </w:p>
    <w:p w14:paraId="0D107B38" w14:textId="77777777" w:rsidR="003F09DE" w:rsidRPr="003F09DE" w:rsidRDefault="003F09DE" w:rsidP="003F09DE">
      <w:pPr>
        <w:pStyle w:val="BodyText"/>
        <w:spacing w:before="9"/>
        <w:rPr>
          <w:rFonts w:ascii="Arial" w:hAnsi="Arial" w:cs="Arial"/>
          <w:i/>
          <w:sz w:val="30"/>
        </w:rPr>
      </w:pPr>
    </w:p>
    <w:p w14:paraId="4C53C1E0" w14:textId="77777777" w:rsidR="003F09DE" w:rsidRPr="003F09DE" w:rsidRDefault="003F09DE" w:rsidP="003F09DE">
      <w:pPr>
        <w:ind w:left="104"/>
        <w:rPr>
          <w:rFonts w:ascii="Arial" w:hAnsi="Arial" w:cs="Arial"/>
          <w:sz w:val="24"/>
        </w:rPr>
      </w:pPr>
      <w:r w:rsidRPr="003F09DE">
        <w:rPr>
          <w:rFonts w:ascii="Arial" w:hAnsi="Arial" w:cs="Arial"/>
          <w:b/>
          <w:color w:val="282828"/>
          <w:sz w:val="24"/>
        </w:rPr>
        <w:t xml:space="preserve">Structure: </w:t>
      </w:r>
      <w:r w:rsidRPr="003F09DE">
        <w:rPr>
          <w:rFonts w:ascii="Arial" w:hAnsi="Arial" w:cs="Arial"/>
          <w:color w:val="282828"/>
          <w:sz w:val="24"/>
        </w:rPr>
        <w:t>Local data collection.</w:t>
      </w:r>
    </w:p>
    <w:p w14:paraId="4441807F" w14:textId="77777777" w:rsidR="003F09DE" w:rsidRPr="003F09DE" w:rsidRDefault="003F09DE" w:rsidP="003F09DE">
      <w:pPr>
        <w:pStyle w:val="BodyText"/>
        <w:rPr>
          <w:rFonts w:ascii="Arial" w:hAnsi="Arial" w:cs="Arial"/>
          <w:sz w:val="36"/>
        </w:rPr>
      </w:pPr>
    </w:p>
    <w:p w14:paraId="1FEB64FA" w14:textId="77777777" w:rsidR="003F09DE" w:rsidRPr="003F09DE" w:rsidRDefault="003F09DE" w:rsidP="003F09DE">
      <w:pPr>
        <w:pStyle w:val="BodyText"/>
        <w:spacing w:line="300" w:lineRule="auto"/>
        <w:ind w:left="100" w:right="48" w:firstLine="4"/>
        <w:rPr>
          <w:rFonts w:ascii="Arial" w:hAnsi="Arial" w:cs="Arial"/>
        </w:rPr>
      </w:pPr>
      <w:r w:rsidRPr="003F09DE">
        <w:rPr>
          <w:rFonts w:ascii="Arial" w:hAnsi="Arial" w:cs="Arial"/>
          <w:b/>
          <w:color w:val="282828"/>
        </w:rPr>
        <w:t xml:space="preserve">Process: </w:t>
      </w:r>
      <w:r w:rsidRPr="003F09DE">
        <w:rPr>
          <w:rFonts w:ascii="Arial" w:hAnsi="Arial" w:cs="Arial"/>
          <w:color w:val="282828"/>
        </w:rPr>
        <w:t xml:space="preserve">Local data collection. The Health and Social Care Information Centre's </w:t>
      </w:r>
      <w:hyperlink r:id="rId22">
        <w:r w:rsidRPr="003F09DE">
          <w:rPr>
            <w:rFonts w:ascii="Arial" w:hAnsi="Arial" w:cs="Arial"/>
            <w:color w:val="646464"/>
            <w:u w:val="single" w:color="646464"/>
          </w:rPr>
          <w:t>Compendium of</w:t>
        </w:r>
      </w:hyperlink>
      <w:r w:rsidRPr="003F09DE">
        <w:rPr>
          <w:rFonts w:ascii="Arial" w:hAnsi="Arial" w:cs="Arial"/>
          <w:color w:val="646464"/>
        </w:rPr>
        <w:t xml:space="preserve"> </w:t>
      </w:r>
      <w:hyperlink r:id="rId23">
        <w:r w:rsidRPr="003F09DE">
          <w:rPr>
            <w:rFonts w:ascii="Arial" w:hAnsi="Arial" w:cs="Arial"/>
            <w:color w:val="646464"/>
            <w:u w:val="single" w:color="646464"/>
          </w:rPr>
          <w:t>Clinical and Health Indicators</w:t>
        </w:r>
        <w:r w:rsidRPr="003F09DE">
          <w:rPr>
            <w:rFonts w:ascii="Arial" w:hAnsi="Arial" w:cs="Arial"/>
            <w:color w:val="646464"/>
          </w:rPr>
          <w:t xml:space="preserve"> </w:t>
        </w:r>
      </w:hyperlink>
      <w:r w:rsidRPr="003F09DE">
        <w:rPr>
          <w:rFonts w:ascii="Arial" w:hAnsi="Arial" w:cs="Arial"/>
          <w:color w:val="282828"/>
        </w:rPr>
        <w:t xml:space="preserve">records emergency hospital admissions and timely surgery: fractured proximal femur. The </w:t>
      </w:r>
      <w:hyperlink r:id="rId24">
        <w:r w:rsidRPr="003F09DE">
          <w:rPr>
            <w:rFonts w:ascii="Arial" w:hAnsi="Arial" w:cs="Arial"/>
            <w:color w:val="646464"/>
            <w:u w:val="single" w:color="646464"/>
          </w:rPr>
          <w:t>National Hip Fracture Database</w:t>
        </w:r>
        <w:r w:rsidRPr="003F09DE">
          <w:rPr>
            <w:rFonts w:ascii="Arial" w:hAnsi="Arial" w:cs="Arial"/>
            <w:color w:val="646464"/>
          </w:rPr>
          <w:t xml:space="preserve"> </w:t>
        </w:r>
      </w:hyperlink>
      <w:r w:rsidRPr="003F09DE">
        <w:rPr>
          <w:rFonts w:ascii="Arial" w:hAnsi="Arial" w:cs="Arial"/>
          <w:color w:val="282828"/>
        </w:rPr>
        <w:t xml:space="preserve">records data on patients with hip fracture who are medically fit who have surgery within 48 hours of admission, and during normal working hours. Contained in </w:t>
      </w:r>
      <w:hyperlink r:id="rId25">
        <w:r w:rsidRPr="003F09DE">
          <w:rPr>
            <w:rFonts w:ascii="Arial" w:hAnsi="Arial" w:cs="Arial"/>
            <w:color w:val="646464"/>
            <w:u w:val="single" w:color="646464"/>
          </w:rPr>
          <w:t>NICE audit support for hip fracture</w:t>
        </w:r>
        <w:r w:rsidRPr="003F09DE">
          <w:rPr>
            <w:rFonts w:ascii="Arial" w:hAnsi="Arial" w:cs="Arial"/>
            <w:color w:val="646464"/>
          </w:rPr>
          <w:t xml:space="preserve"> </w:t>
        </w:r>
      </w:hyperlink>
      <w:r w:rsidRPr="003F09DE">
        <w:rPr>
          <w:rFonts w:ascii="Arial" w:hAnsi="Arial" w:cs="Arial"/>
          <w:color w:val="282828"/>
        </w:rPr>
        <w:t>(NICE clinical guideline 124): timing of surgery, criteria 1 and 2.</w:t>
      </w:r>
    </w:p>
    <w:p w14:paraId="248D8052" w14:textId="77777777" w:rsidR="003F09DE" w:rsidRPr="003F09DE" w:rsidRDefault="003F09DE" w:rsidP="003F09DE">
      <w:pPr>
        <w:pStyle w:val="BodyText"/>
        <w:spacing w:before="2"/>
        <w:rPr>
          <w:rFonts w:ascii="Arial" w:hAnsi="Arial" w:cs="Arial"/>
          <w:sz w:val="28"/>
        </w:rPr>
      </w:pPr>
    </w:p>
    <w:p w14:paraId="638097CA" w14:textId="77777777" w:rsidR="003F09DE" w:rsidRPr="003F09DE" w:rsidRDefault="003F09DE" w:rsidP="003F09DE">
      <w:pPr>
        <w:pStyle w:val="Heading2"/>
        <w:rPr>
          <w:rFonts w:cs="Arial"/>
        </w:rPr>
      </w:pPr>
      <w:bookmarkStart w:id="20" w:name="_bookmark40"/>
      <w:bookmarkEnd w:id="20"/>
      <w:r w:rsidRPr="003F09DE">
        <w:rPr>
          <w:rFonts w:cs="Arial"/>
          <w:color w:val="282828"/>
        </w:rPr>
        <w:lastRenderedPageBreak/>
        <w:t>Definitions</w:t>
      </w:r>
    </w:p>
    <w:p w14:paraId="574BFD98" w14:textId="77777777" w:rsidR="003F09DE" w:rsidRPr="003F09DE" w:rsidRDefault="003F09DE" w:rsidP="003F09DE">
      <w:pPr>
        <w:pStyle w:val="BodyText"/>
        <w:spacing w:before="10"/>
        <w:rPr>
          <w:rFonts w:ascii="Arial" w:hAnsi="Arial" w:cs="Arial"/>
          <w:i/>
          <w:sz w:val="30"/>
        </w:rPr>
      </w:pPr>
    </w:p>
    <w:p w14:paraId="194C8890" w14:textId="77777777" w:rsidR="003F09DE" w:rsidRPr="003F09DE" w:rsidRDefault="003F09DE" w:rsidP="003F09DE">
      <w:pPr>
        <w:pStyle w:val="BodyText"/>
        <w:spacing w:line="300" w:lineRule="auto"/>
        <w:ind w:left="100" w:right="169"/>
        <w:rPr>
          <w:rFonts w:ascii="Arial" w:hAnsi="Arial" w:cs="Arial"/>
        </w:rPr>
      </w:pPr>
      <w:hyperlink r:id="rId26">
        <w:r w:rsidRPr="003F09DE">
          <w:rPr>
            <w:rFonts w:ascii="Arial" w:hAnsi="Arial" w:cs="Arial"/>
            <w:color w:val="646464"/>
            <w:u w:val="single" w:color="646464"/>
          </w:rPr>
          <w:t>NICE clinical guideline 124</w:t>
        </w:r>
        <w:r w:rsidRPr="003F09DE">
          <w:rPr>
            <w:rFonts w:ascii="Arial" w:hAnsi="Arial" w:cs="Arial"/>
            <w:color w:val="646464"/>
          </w:rPr>
          <w:t xml:space="preserve"> </w:t>
        </w:r>
      </w:hyperlink>
      <w:r w:rsidRPr="003F09DE">
        <w:rPr>
          <w:rFonts w:ascii="Arial" w:hAnsi="Arial" w:cs="Arial"/>
          <w:color w:val="282828"/>
        </w:rPr>
        <w:t>(full version) states that it should be anticipated that many patients with hip fractures will be frail and have comorbidities, and that although rarely this may lead to a delay</w:t>
      </w:r>
      <w:r w:rsidRPr="003F09DE">
        <w:rPr>
          <w:rFonts w:ascii="Arial" w:hAnsi="Arial" w:cs="Arial"/>
          <w:color w:val="282828"/>
          <w:spacing w:val="-11"/>
        </w:rPr>
        <w:t xml:space="preserve"> </w:t>
      </w:r>
      <w:r w:rsidRPr="003F09DE">
        <w:rPr>
          <w:rFonts w:ascii="Arial" w:hAnsi="Arial" w:cs="Arial"/>
          <w:color w:val="282828"/>
        </w:rPr>
        <w:t>in</w:t>
      </w:r>
      <w:r w:rsidRPr="003F09DE">
        <w:rPr>
          <w:rFonts w:ascii="Arial" w:hAnsi="Arial" w:cs="Arial"/>
          <w:color w:val="282828"/>
          <w:spacing w:val="-10"/>
        </w:rPr>
        <w:t xml:space="preserve"> </w:t>
      </w:r>
      <w:r w:rsidRPr="003F09DE">
        <w:rPr>
          <w:rFonts w:ascii="Arial" w:hAnsi="Arial" w:cs="Arial"/>
          <w:color w:val="282828"/>
        </w:rPr>
        <w:t>surgery,</w:t>
      </w:r>
      <w:r w:rsidRPr="003F09DE">
        <w:rPr>
          <w:rFonts w:ascii="Arial" w:hAnsi="Arial" w:cs="Arial"/>
          <w:color w:val="282828"/>
          <w:spacing w:val="-10"/>
        </w:rPr>
        <w:t xml:space="preserve"> </w:t>
      </w:r>
      <w:r w:rsidRPr="003F09DE">
        <w:rPr>
          <w:rFonts w:ascii="Arial" w:hAnsi="Arial" w:cs="Arial"/>
          <w:color w:val="282828"/>
        </w:rPr>
        <w:t>provided</w:t>
      </w:r>
      <w:r w:rsidRPr="003F09DE">
        <w:rPr>
          <w:rFonts w:ascii="Arial" w:hAnsi="Arial" w:cs="Arial"/>
          <w:color w:val="282828"/>
          <w:spacing w:val="-10"/>
        </w:rPr>
        <w:t xml:space="preserve"> </w:t>
      </w:r>
      <w:r w:rsidRPr="003F09DE">
        <w:rPr>
          <w:rFonts w:ascii="Arial" w:hAnsi="Arial" w:cs="Arial"/>
          <w:color w:val="282828"/>
        </w:rPr>
        <w:t>these</w:t>
      </w:r>
      <w:r w:rsidRPr="003F09DE">
        <w:rPr>
          <w:rFonts w:ascii="Arial" w:hAnsi="Arial" w:cs="Arial"/>
          <w:color w:val="282828"/>
          <w:spacing w:val="-11"/>
        </w:rPr>
        <w:t xml:space="preserve"> </w:t>
      </w:r>
      <w:r w:rsidRPr="003F09DE">
        <w:rPr>
          <w:rFonts w:ascii="Arial" w:hAnsi="Arial" w:cs="Arial"/>
          <w:color w:val="282828"/>
        </w:rPr>
        <w:t>problems</w:t>
      </w:r>
      <w:r w:rsidRPr="003F09DE">
        <w:rPr>
          <w:rFonts w:ascii="Arial" w:hAnsi="Arial" w:cs="Arial"/>
          <w:color w:val="282828"/>
          <w:spacing w:val="-10"/>
        </w:rPr>
        <w:t xml:space="preserve"> </w:t>
      </w:r>
      <w:r w:rsidRPr="003F09DE">
        <w:rPr>
          <w:rFonts w:ascii="Arial" w:hAnsi="Arial" w:cs="Arial"/>
          <w:color w:val="282828"/>
        </w:rPr>
        <w:t>are</w:t>
      </w:r>
      <w:r w:rsidRPr="003F09DE">
        <w:rPr>
          <w:rFonts w:ascii="Arial" w:hAnsi="Arial" w:cs="Arial"/>
          <w:color w:val="282828"/>
          <w:spacing w:val="-10"/>
        </w:rPr>
        <w:t xml:space="preserve"> </w:t>
      </w:r>
      <w:r w:rsidRPr="003F09DE">
        <w:rPr>
          <w:rFonts w:ascii="Arial" w:hAnsi="Arial" w:cs="Arial"/>
          <w:color w:val="282828"/>
        </w:rPr>
        <w:t>identified</w:t>
      </w:r>
      <w:r w:rsidRPr="003F09DE">
        <w:rPr>
          <w:rFonts w:ascii="Arial" w:hAnsi="Arial" w:cs="Arial"/>
          <w:color w:val="282828"/>
          <w:spacing w:val="-10"/>
        </w:rPr>
        <w:t xml:space="preserve"> </w:t>
      </w:r>
      <w:r w:rsidRPr="003F09DE">
        <w:rPr>
          <w:rFonts w:ascii="Arial" w:hAnsi="Arial" w:cs="Arial"/>
          <w:color w:val="282828"/>
        </w:rPr>
        <w:t>and</w:t>
      </w:r>
      <w:r w:rsidRPr="003F09DE">
        <w:rPr>
          <w:rFonts w:ascii="Arial" w:hAnsi="Arial" w:cs="Arial"/>
          <w:color w:val="282828"/>
          <w:spacing w:val="-11"/>
        </w:rPr>
        <w:t xml:space="preserve"> </w:t>
      </w:r>
      <w:r w:rsidRPr="003F09DE">
        <w:rPr>
          <w:rFonts w:ascii="Arial" w:hAnsi="Arial" w:cs="Arial"/>
          <w:color w:val="282828"/>
        </w:rPr>
        <w:t>measures</w:t>
      </w:r>
      <w:r w:rsidRPr="003F09DE">
        <w:rPr>
          <w:rFonts w:ascii="Arial" w:hAnsi="Arial" w:cs="Arial"/>
          <w:color w:val="282828"/>
          <w:spacing w:val="-10"/>
        </w:rPr>
        <w:t xml:space="preserve"> </w:t>
      </w:r>
      <w:r w:rsidRPr="003F09DE">
        <w:rPr>
          <w:rFonts w:ascii="Arial" w:hAnsi="Arial" w:cs="Arial"/>
          <w:color w:val="282828"/>
        </w:rPr>
        <w:t>initiated</w:t>
      </w:r>
      <w:r w:rsidRPr="003F09DE">
        <w:rPr>
          <w:rFonts w:ascii="Arial" w:hAnsi="Arial" w:cs="Arial"/>
          <w:color w:val="282828"/>
          <w:spacing w:val="-10"/>
        </w:rPr>
        <w:t xml:space="preserve"> </w:t>
      </w:r>
      <w:r w:rsidRPr="003F09DE">
        <w:rPr>
          <w:rFonts w:ascii="Arial" w:hAnsi="Arial" w:cs="Arial"/>
          <w:color w:val="282828"/>
        </w:rPr>
        <w:t>to</w:t>
      </w:r>
      <w:r w:rsidRPr="003F09DE">
        <w:rPr>
          <w:rFonts w:ascii="Arial" w:hAnsi="Arial" w:cs="Arial"/>
          <w:color w:val="282828"/>
          <w:spacing w:val="-10"/>
        </w:rPr>
        <w:t xml:space="preserve"> </w:t>
      </w:r>
      <w:r w:rsidRPr="003F09DE">
        <w:rPr>
          <w:rFonts w:ascii="Arial" w:hAnsi="Arial" w:cs="Arial"/>
          <w:color w:val="282828"/>
        </w:rPr>
        <w:t>correct</w:t>
      </w:r>
      <w:r w:rsidRPr="003F09DE">
        <w:rPr>
          <w:rFonts w:ascii="Arial" w:hAnsi="Arial" w:cs="Arial"/>
          <w:color w:val="282828"/>
          <w:spacing w:val="-11"/>
        </w:rPr>
        <w:t xml:space="preserve"> </w:t>
      </w:r>
      <w:r w:rsidRPr="003F09DE">
        <w:rPr>
          <w:rFonts w:ascii="Arial" w:hAnsi="Arial" w:cs="Arial"/>
          <w:color w:val="282828"/>
        </w:rPr>
        <w:t>them</w:t>
      </w:r>
      <w:r w:rsidRPr="003F09DE">
        <w:rPr>
          <w:rFonts w:ascii="Arial" w:hAnsi="Arial" w:cs="Arial"/>
          <w:color w:val="282828"/>
          <w:spacing w:val="-10"/>
        </w:rPr>
        <w:t xml:space="preserve"> </w:t>
      </w:r>
      <w:r w:rsidRPr="003F09DE">
        <w:rPr>
          <w:rFonts w:ascii="Arial" w:hAnsi="Arial" w:cs="Arial"/>
          <w:color w:val="282828"/>
        </w:rPr>
        <w:t xml:space="preserve">are taken promptly, the majority of patients can be </w:t>
      </w:r>
      <w:proofErr w:type="spellStart"/>
      <w:r w:rsidRPr="003F09DE">
        <w:rPr>
          <w:rFonts w:ascii="Arial" w:hAnsi="Arial" w:cs="Arial"/>
          <w:color w:val="282828"/>
        </w:rPr>
        <w:t>optimised</w:t>
      </w:r>
      <w:proofErr w:type="spellEnd"/>
      <w:r w:rsidRPr="003F09DE">
        <w:rPr>
          <w:rFonts w:ascii="Arial" w:hAnsi="Arial" w:cs="Arial"/>
          <w:color w:val="282828"/>
        </w:rPr>
        <w:t xml:space="preserve"> within 24 hours. </w:t>
      </w:r>
      <w:hyperlink r:id="rId27">
        <w:r w:rsidRPr="003F09DE">
          <w:rPr>
            <w:rFonts w:ascii="Arial" w:hAnsi="Arial" w:cs="Arial"/>
            <w:color w:val="646464"/>
            <w:u w:val="single" w:color="646464"/>
          </w:rPr>
          <w:t>NICE clinical guideline</w:t>
        </w:r>
      </w:hyperlink>
      <w:r w:rsidRPr="003F09DE">
        <w:rPr>
          <w:rFonts w:ascii="Arial" w:hAnsi="Arial" w:cs="Arial"/>
          <w:color w:val="646464"/>
        </w:rPr>
        <w:t xml:space="preserve"> </w:t>
      </w:r>
      <w:hyperlink r:id="rId28">
        <w:r w:rsidRPr="003F09DE">
          <w:rPr>
            <w:rFonts w:ascii="Arial" w:hAnsi="Arial" w:cs="Arial"/>
            <w:color w:val="646464"/>
            <w:u w:val="single" w:color="646464"/>
          </w:rPr>
          <w:t>124</w:t>
        </w:r>
        <w:r w:rsidRPr="003F09DE">
          <w:rPr>
            <w:rFonts w:ascii="Arial" w:hAnsi="Arial" w:cs="Arial"/>
            <w:color w:val="646464"/>
          </w:rPr>
          <w:t xml:space="preserve"> </w:t>
        </w:r>
      </w:hyperlink>
      <w:r w:rsidRPr="003F09DE">
        <w:rPr>
          <w:rFonts w:ascii="Arial" w:hAnsi="Arial" w:cs="Arial"/>
          <w:color w:val="282828"/>
        </w:rPr>
        <w:t xml:space="preserve">recommendation 1.2.2 </w:t>
      </w:r>
      <w:r w:rsidRPr="003F09DE">
        <w:rPr>
          <w:rFonts w:ascii="Arial" w:hAnsi="Arial" w:cs="Arial"/>
          <w:color w:val="282828"/>
          <w:spacing w:val="-3"/>
        </w:rPr>
        <w:t xml:space="preserve">(key </w:t>
      </w:r>
      <w:r w:rsidRPr="003F09DE">
        <w:rPr>
          <w:rFonts w:ascii="Arial" w:hAnsi="Arial" w:cs="Arial"/>
          <w:color w:val="282828"/>
        </w:rPr>
        <w:t>priority for implementation) therefore states that comorbidities should</w:t>
      </w:r>
      <w:r w:rsidRPr="003F09DE">
        <w:rPr>
          <w:rFonts w:ascii="Arial" w:hAnsi="Arial" w:cs="Arial"/>
          <w:color w:val="282828"/>
          <w:spacing w:val="-16"/>
        </w:rPr>
        <w:t xml:space="preserve"> </w:t>
      </w:r>
      <w:r w:rsidRPr="003F09DE">
        <w:rPr>
          <w:rFonts w:ascii="Arial" w:hAnsi="Arial" w:cs="Arial"/>
          <w:color w:val="282828"/>
        </w:rPr>
        <w:t>be</w:t>
      </w:r>
      <w:r w:rsidRPr="003F09DE">
        <w:rPr>
          <w:rFonts w:ascii="Arial" w:hAnsi="Arial" w:cs="Arial"/>
          <w:color w:val="282828"/>
          <w:spacing w:val="-16"/>
        </w:rPr>
        <w:t xml:space="preserve"> </w:t>
      </w:r>
      <w:r w:rsidRPr="003F09DE">
        <w:rPr>
          <w:rFonts w:ascii="Arial" w:hAnsi="Arial" w:cs="Arial"/>
          <w:color w:val="282828"/>
        </w:rPr>
        <w:t>identified</w:t>
      </w:r>
      <w:r w:rsidRPr="003F09DE">
        <w:rPr>
          <w:rFonts w:ascii="Arial" w:hAnsi="Arial" w:cs="Arial"/>
          <w:color w:val="282828"/>
          <w:spacing w:val="-15"/>
        </w:rPr>
        <w:t xml:space="preserve"> </w:t>
      </w:r>
      <w:r w:rsidRPr="003F09DE">
        <w:rPr>
          <w:rFonts w:ascii="Arial" w:hAnsi="Arial" w:cs="Arial"/>
          <w:color w:val="282828"/>
        </w:rPr>
        <w:t>and</w:t>
      </w:r>
      <w:r w:rsidRPr="003F09DE">
        <w:rPr>
          <w:rFonts w:ascii="Arial" w:hAnsi="Arial" w:cs="Arial"/>
          <w:color w:val="282828"/>
          <w:spacing w:val="-16"/>
        </w:rPr>
        <w:t xml:space="preserve"> </w:t>
      </w:r>
      <w:r w:rsidRPr="003F09DE">
        <w:rPr>
          <w:rFonts w:ascii="Arial" w:hAnsi="Arial" w:cs="Arial"/>
          <w:color w:val="282828"/>
        </w:rPr>
        <w:t>treated</w:t>
      </w:r>
      <w:r w:rsidRPr="003F09DE">
        <w:rPr>
          <w:rFonts w:ascii="Arial" w:hAnsi="Arial" w:cs="Arial"/>
          <w:color w:val="282828"/>
          <w:spacing w:val="-15"/>
        </w:rPr>
        <w:t xml:space="preserve"> </w:t>
      </w:r>
      <w:r w:rsidRPr="003F09DE">
        <w:rPr>
          <w:rFonts w:ascii="Arial" w:hAnsi="Arial" w:cs="Arial"/>
          <w:color w:val="282828"/>
        </w:rPr>
        <w:t>so</w:t>
      </w:r>
      <w:r w:rsidRPr="003F09DE">
        <w:rPr>
          <w:rFonts w:ascii="Arial" w:hAnsi="Arial" w:cs="Arial"/>
          <w:color w:val="282828"/>
          <w:spacing w:val="-16"/>
        </w:rPr>
        <w:t xml:space="preserve"> </w:t>
      </w:r>
      <w:r w:rsidRPr="003F09DE">
        <w:rPr>
          <w:rFonts w:ascii="Arial" w:hAnsi="Arial" w:cs="Arial"/>
          <w:color w:val="282828"/>
        </w:rPr>
        <w:t>that</w:t>
      </w:r>
      <w:r w:rsidRPr="003F09DE">
        <w:rPr>
          <w:rFonts w:ascii="Arial" w:hAnsi="Arial" w:cs="Arial"/>
          <w:color w:val="282828"/>
          <w:spacing w:val="-15"/>
        </w:rPr>
        <w:t xml:space="preserve"> </w:t>
      </w:r>
      <w:r w:rsidRPr="003F09DE">
        <w:rPr>
          <w:rFonts w:ascii="Arial" w:hAnsi="Arial" w:cs="Arial"/>
          <w:color w:val="282828"/>
        </w:rPr>
        <w:t>surgery</w:t>
      </w:r>
      <w:r w:rsidRPr="003F09DE">
        <w:rPr>
          <w:rFonts w:ascii="Arial" w:hAnsi="Arial" w:cs="Arial"/>
          <w:color w:val="282828"/>
          <w:spacing w:val="-16"/>
        </w:rPr>
        <w:t xml:space="preserve"> </w:t>
      </w:r>
      <w:r w:rsidRPr="003F09DE">
        <w:rPr>
          <w:rFonts w:ascii="Arial" w:hAnsi="Arial" w:cs="Arial"/>
          <w:color w:val="282828"/>
        </w:rPr>
        <w:t>is</w:t>
      </w:r>
      <w:r w:rsidRPr="003F09DE">
        <w:rPr>
          <w:rFonts w:ascii="Arial" w:hAnsi="Arial" w:cs="Arial"/>
          <w:color w:val="282828"/>
          <w:spacing w:val="-16"/>
        </w:rPr>
        <w:t xml:space="preserve"> </w:t>
      </w:r>
      <w:r w:rsidRPr="003F09DE">
        <w:rPr>
          <w:rFonts w:ascii="Arial" w:hAnsi="Arial" w:cs="Arial"/>
          <w:color w:val="282828"/>
        </w:rPr>
        <w:t>not</w:t>
      </w:r>
      <w:r w:rsidRPr="003F09DE">
        <w:rPr>
          <w:rFonts w:ascii="Arial" w:hAnsi="Arial" w:cs="Arial"/>
          <w:color w:val="282828"/>
          <w:spacing w:val="-15"/>
        </w:rPr>
        <w:t xml:space="preserve"> </w:t>
      </w:r>
      <w:r w:rsidRPr="003F09DE">
        <w:rPr>
          <w:rFonts w:ascii="Arial" w:hAnsi="Arial" w:cs="Arial"/>
          <w:color w:val="282828"/>
        </w:rPr>
        <w:t>delayed</w:t>
      </w:r>
      <w:r w:rsidRPr="003F09DE">
        <w:rPr>
          <w:rFonts w:ascii="Arial" w:hAnsi="Arial" w:cs="Arial"/>
          <w:color w:val="282828"/>
          <w:spacing w:val="-16"/>
        </w:rPr>
        <w:t xml:space="preserve"> </w:t>
      </w:r>
      <w:r w:rsidRPr="003F09DE">
        <w:rPr>
          <w:rFonts w:ascii="Arial" w:hAnsi="Arial" w:cs="Arial"/>
          <w:color w:val="282828"/>
        </w:rPr>
        <w:t>by:</w:t>
      </w:r>
    </w:p>
    <w:p w14:paraId="281FB5B6" w14:textId="77777777" w:rsidR="003F09DE" w:rsidRPr="003F09DE" w:rsidRDefault="003F09DE" w:rsidP="003F09DE">
      <w:pPr>
        <w:pStyle w:val="BodyText"/>
        <w:rPr>
          <w:rFonts w:ascii="Arial" w:hAnsi="Arial" w:cs="Arial"/>
          <w:sz w:val="30"/>
        </w:rPr>
      </w:pPr>
    </w:p>
    <w:p w14:paraId="3F810EDC" w14:textId="77777777" w:rsidR="003F09DE" w:rsidRPr="003F09DE" w:rsidRDefault="003F09DE" w:rsidP="003F09DE">
      <w:pPr>
        <w:pStyle w:val="BodyText"/>
        <w:numPr>
          <w:ilvl w:val="0"/>
          <w:numId w:val="27"/>
        </w:numPr>
        <w:spacing w:line="300" w:lineRule="auto"/>
        <w:ind w:right="169"/>
        <w:rPr>
          <w:rFonts w:ascii="Arial" w:hAnsi="Arial" w:cs="Arial"/>
          <w:color w:val="282828"/>
        </w:rPr>
      </w:pPr>
      <w:proofErr w:type="spellStart"/>
      <w:r w:rsidRPr="003F09DE">
        <w:rPr>
          <w:rFonts w:ascii="Arial" w:hAnsi="Arial" w:cs="Arial"/>
          <w:color w:val="282828"/>
        </w:rPr>
        <w:t>anaemia</w:t>
      </w:r>
      <w:proofErr w:type="spellEnd"/>
      <w:r w:rsidRPr="003F09DE">
        <w:rPr>
          <w:rFonts w:ascii="Arial" w:hAnsi="Arial" w:cs="Arial"/>
          <w:color w:val="282828"/>
        </w:rPr>
        <w:t xml:space="preserve"> </w:t>
      </w:r>
    </w:p>
    <w:p w14:paraId="5E8D295A" w14:textId="77777777" w:rsidR="003F09DE" w:rsidRPr="003F09DE" w:rsidRDefault="003F09DE" w:rsidP="003F09DE">
      <w:pPr>
        <w:pStyle w:val="BodyText"/>
        <w:numPr>
          <w:ilvl w:val="0"/>
          <w:numId w:val="27"/>
        </w:numPr>
        <w:spacing w:line="300" w:lineRule="auto"/>
        <w:ind w:right="169"/>
        <w:rPr>
          <w:rFonts w:ascii="Arial" w:hAnsi="Arial" w:cs="Arial"/>
          <w:color w:val="282828"/>
        </w:rPr>
      </w:pPr>
      <w:r w:rsidRPr="003F09DE">
        <w:rPr>
          <w:rFonts w:ascii="Arial" w:hAnsi="Arial" w:cs="Arial"/>
          <w:color w:val="282828"/>
        </w:rPr>
        <w:t xml:space="preserve">anticoagulation </w:t>
      </w:r>
    </w:p>
    <w:p w14:paraId="6CAF8D77" w14:textId="77777777" w:rsidR="003F09DE" w:rsidRPr="003F09DE" w:rsidRDefault="003F09DE" w:rsidP="003F09DE">
      <w:pPr>
        <w:pStyle w:val="BodyText"/>
        <w:numPr>
          <w:ilvl w:val="0"/>
          <w:numId w:val="27"/>
        </w:numPr>
        <w:spacing w:line="300" w:lineRule="auto"/>
        <w:ind w:right="169"/>
        <w:rPr>
          <w:rFonts w:ascii="Arial" w:hAnsi="Arial" w:cs="Arial"/>
          <w:color w:val="282828"/>
        </w:rPr>
      </w:pPr>
      <w:r w:rsidRPr="003F09DE">
        <w:rPr>
          <w:rFonts w:ascii="Arial" w:hAnsi="Arial" w:cs="Arial"/>
          <w:color w:val="282828"/>
        </w:rPr>
        <w:t xml:space="preserve">volume depletion </w:t>
      </w:r>
    </w:p>
    <w:p w14:paraId="2CE349D0" w14:textId="77777777" w:rsidR="003F09DE" w:rsidRPr="003F09DE" w:rsidRDefault="003F09DE" w:rsidP="003F09DE">
      <w:pPr>
        <w:pStyle w:val="BodyText"/>
        <w:numPr>
          <w:ilvl w:val="0"/>
          <w:numId w:val="27"/>
        </w:numPr>
        <w:spacing w:line="300" w:lineRule="auto"/>
        <w:ind w:right="169"/>
        <w:rPr>
          <w:rFonts w:ascii="Arial" w:hAnsi="Arial" w:cs="Arial"/>
          <w:color w:val="282828"/>
        </w:rPr>
      </w:pPr>
      <w:r w:rsidRPr="003F09DE">
        <w:rPr>
          <w:rFonts w:ascii="Arial" w:hAnsi="Arial" w:cs="Arial"/>
          <w:color w:val="282828"/>
        </w:rPr>
        <w:t xml:space="preserve">electrolyte imbalance </w:t>
      </w:r>
    </w:p>
    <w:p w14:paraId="638ABFD6" w14:textId="25D30E96" w:rsidR="003F09DE" w:rsidRPr="003F09DE" w:rsidRDefault="003F09DE" w:rsidP="003F09DE">
      <w:pPr>
        <w:pStyle w:val="BodyText"/>
        <w:numPr>
          <w:ilvl w:val="0"/>
          <w:numId w:val="27"/>
        </w:numPr>
        <w:spacing w:line="300" w:lineRule="auto"/>
        <w:ind w:right="169"/>
        <w:rPr>
          <w:rFonts w:ascii="Arial" w:hAnsi="Arial" w:cs="Arial"/>
          <w:color w:val="282828"/>
        </w:rPr>
      </w:pPr>
      <w:r w:rsidRPr="003F09DE">
        <w:rPr>
          <w:rFonts w:ascii="Arial" w:hAnsi="Arial" w:cs="Arial"/>
          <w:color w:val="282828"/>
        </w:rPr>
        <w:t>uncontrolled diabetes</w:t>
      </w:r>
    </w:p>
    <w:p w14:paraId="5CEE61D6" w14:textId="77777777" w:rsidR="003F09DE" w:rsidRPr="003F09DE" w:rsidRDefault="003F09DE" w:rsidP="003F09DE">
      <w:pPr>
        <w:pStyle w:val="BodyText"/>
        <w:numPr>
          <w:ilvl w:val="0"/>
          <w:numId w:val="27"/>
        </w:numPr>
        <w:spacing w:line="300" w:lineRule="auto"/>
        <w:ind w:right="169"/>
        <w:rPr>
          <w:rFonts w:ascii="Arial" w:hAnsi="Arial" w:cs="Arial"/>
          <w:color w:val="282828"/>
        </w:rPr>
      </w:pPr>
      <w:r w:rsidRPr="003F09DE">
        <w:rPr>
          <w:rFonts w:ascii="Arial" w:hAnsi="Arial" w:cs="Arial"/>
          <w:color w:val="282828"/>
        </w:rPr>
        <w:t>uncontrolled heart failure</w:t>
      </w:r>
    </w:p>
    <w:p w14:paraId="04EF4611" w14:textId="77777777" w:rsidR="003F09DE" w:rsidRPr="003F09DE" w:rsidRDefault="003F09DE" w:rsidP="003F09DE">
      <w:pPr>
        <w:pStyle w:val="BodyText"/>
        <w:numPr>
          <w:ilvl w:val="0"/>
          <w:numId w:val="27"/>
        </w:numPr>
        <w:spacing w:line="300" w:lineRule="auto"/>
        <w:ind w:right="169"/>
        <w:rPr>
          <w:rFonts w:ascii="Arial" w:hAnsi="Arial" w:cs="Arial"/>
          <w:color w:val="282828"/>
        </w:rPr>
      </w:pPr>
      <w:r w:rsidRPr="003F09DE">
        <w:rPr>
          <w:rFonts w:ascii="Arial" w:hAnsi="Arial" w:cs="Arial"/>
          <w:color w:val="282828"/>
        </w:rPr>
        <w:t xml:space="preserve">correctable cardiac arrhythmia or </w:t>
      </w:r>
      <w:proofErr w:type="spellStart"/>
      <w:r w:rsidRPr="003F09DE">
        <w:rPr>
          <w:rFonts w:ascii="Arial" w:hAnsi="Arial" w:cs="Arial"/>
          <w:color w:val="282828"/>
        </w:rPr>
        <w:t>ischaemia</w:t>
      </w:r>
      <w:proofErr w:type="spellEnd"/>
      <w:r w:rsidRPr="003F09DE">
        <w:rPr>
          <w:rFonts w:ascii="Arial" w:hAnsi="Arial" w:cs="Arial"/>
          <w:color w:val="282828"/>
        </w:rPr>
        <w:t xml:space="preserve"> </w:t>
      </w:r>
    </w:p>
    <w:p w14:paraId="7BCF8EC2" w14:textId="269388AE" w:rsidR="003F09DE" w:rsidRPr="003F09DE" w:rsidRDefault="003F09DE" w:rsidP="003F09DE">
      <w:pPr>
        <w:pStyle w:val="BodyText"/>
        <w:numPr>
          <w:ilvl w:val="0"/>
          <w:numId w:val="27"/>
        </w:numPr>
        <w:spacing w:line="300" w:lineRule="auto"/>
        <w:ind w:right="169"/>
        <w:rPr>
          <w:rFonts w:ascii="Arial" w:hAnsi="Arial" w:cs="Arial"/>
          <w:color w:val="282828"/>
        </w:rPr>
      </w:pPr>
      <w:r w:rsidRPr="003F09DE">
        <w:rPr>
          <w:rFonts w:ascii="Arial" w:hAnsi="Arial" w:cs="Arial"/>
          <w:color w:val="282828"/>
        </w:rPr>
        <w:t>acute chest infection</w:t>
      </w:r>
    </w:p>
    <w:p w14:paraId="64A4B09F" w14:textId="141211DB" w:rsidR="003F09DE" w:rsidRPr="003F09DE" w:rsidRDefault="003F09DE" w:rsidP="003F09DE">
      <w:pPr>
        <w:pStyle w:val="BodyText"/>
        <w:numPr>
          <w:ilvl w:val="0"/>
          <w:numId w:val="27"/>
        </w:numPr>
        <w:spacing w:line="300" w:lineRule="auto"/>
        <w:ind w:right="169"/>
        <w:rPr>
          <w:rFonts w:ascii="Arial" w:hAnsi="Arial" w:cs="Arial"/>
          <w:color w:val="282828"/>
        </w:rPr>
      </w:pPr>
      <w:r w:rsidRPr="003F09DE">
        <w:rPr>
          <w:rFonts w:ascii="Arial" w:hAnsi="Arial" w:cs="Arial"/>
          <w:color w:val="282828"/>
        </w:rPr>
        <w:t>exacerbation of chronic chest conditions.</w:t>
      </w:r>
    </w:p>
    <w:p w14:paraId="1443B20A" w14:textId="5D7FD377" w:rsidR="003F09DE" w:rsidRPr="003F09DE" w:rsidRDefault="003F09DE">
      <w:pPr>
        <w:widowControl/>
        <w:autoSpaceDE/>
        <w:autoSpaceDN/>
        <w:rPr>
          <w:rFonts w:ascii="Arial" w:hAnsi="Arial" w:cs="Arial"/>
          <w:color w:val="282828"/>
          <w:sz w:val="24"/>
          <w:szCs w:val="24"/>
        </w:rPr>
      </w:pPr>
      <w:r w:rsidRPr="003F09DE">
        <w:rPr>
          <w:rFonts w:ascii="Arial" w:hAnsi="Arial" w:cs="Arial"/>
          <w:color w:val="282828"/>
        </w:rPr>
        <w:br w:type="page"/>
      </w:r>
    </w:p>
    <w:p w14:paraId="7CA91C47" w14:textId="77777777" w:rsidR="003F09DE" w:rsidRPr="003F09DE" w:rsidRDefault="003F09DE" w:rsidP="003F09DE">
      <w:pPr>
        <w:pStyle w:val="Heading1"/>
        <w:rPr>
          <w:rFonts w:cs="Arial"/>
        </w:rPr>
      </w:pPr>
      <w:r w:rsidRPr="003F09DE">
        <w:rPr>
          <w:rFonts w:cs="Arial"/>
          <w:color w:val="282828"/>
        </w:rPr>
        <w:lastRenderedPageBreak/>
        <w:t>Quality statement 6: Planning the theatre team</w:t>
      </w:r>
    </w:p>
    <w:p w14:paraId="7EAEC4C1" w14:textId="77777777" w:rsidR="003F09DE" w:rsidRPr="003F09DE" w:rsidRDefault="003F09DE" w:rsidP="003F09DE">
      <w:pPr>
        <w:pStyle w:val="BodyText"/>
        <w:spacing w:before="11"/>
        <w:rPr>
          <w:rFonts w:ascii="Arial" w:hAnsi="Arial" w:cs="Arial"/>
          <w:b/>
          <w:sz w:val="28"/>
        </w:rPr>
      </w:pPr>
    </w:p>
    <w:p w14:paraId="11BF0EC9" w14:textId="77777777" w:rsidR="003F09DE" w:rsidRPr="003F09DE" w:rsidRDefault="003F09DE" w:rsidP="003F09DE">
      <w:pPr>
        <w:pStyle w:val="Heading2"/>
        <w:rPr>
          <w:rFonts w:cs="Arial"/>
        </w:rPr>
      </w:pPr>
      <w:bookmarkStart w:id="21" w:name="_bookmark42"/>
      <w:bookmarkEnd w:id="21"/>
      <w:r w:rsidRPr="003F09DE">
        <w:rPr>
          <w:rFonts w:cs="Arial"/>
          <w:color w:val="282828"/>
        </w:rPr>
        <w:t>Quality statement</w:t>
      </w:r>
    </w:p>
    <w:p w14:paraId="69A6F36F" w14:textId="77777777" w:rsidR="003F09DE" w:rsidRPr="003F09DE" w:rsidRDefault="003F09DE" w:rsidP="003F09DE">
      <w:pPr>
        <w:pStyle w:val="BodyText"/>
        <w:spacing w:before="10"/>
        <w:rPr>
          <w:rFonts w:ascii="Arial" w:hAnsi="Arial" w:cs="Arial"/>
          <w:i/>
          <w:sz w:val="30"/>
        </w:rPr>
      </w:pPr>
    </w:p>
    <w:p w14:paraId="44D5CEED" w14:textId="77777777" w:rsidR="003F09DE" w:rsidRPr="003F09DE" w:rsidRDefault="003F09DE" w:rsidP="003F09DE">
      <w:pPr>
        <w:pStyle w:val="BodyText"/>
        <w:spacing w:line="300" w:lineRule="auto"/>
        <w:rPr>
          <w:rFonts w:ascii="Arial" w:hAnsi="Arial" w:cs="Arial"/>
        </w:rPr>
      </w:pPr>
      <w:r w:rsidRPr="003F09DE">
        <w:rPr>
          <w:rFonts w:ascii="Arial" w:hAnsi="Arial" w:cs="Arial"/>
          <w:color w:val="282828"/>
        </w:rPr>
        <w:t>People</w:t>
      </w:r>
      <w:r w:rsidRPr="003F09DE">
        <w:rPr>
          <w:rFonts w:ascii="Arial" w:hAnsi="Arial" w:cs="Arial"/>
          <w:color w:val="282828"/>
          <w:spacing w:val="-12"/>
        </w:rPr>
        <w:t xml:space="preserve"> </w:t>
      </w:r>
      <w:r w:rsidRPr="003F09DE">
        <w:rPr>
          <w:rFonts w:ascii="Arial" w:hAnsi="Arial" w:cs="Arial"/>
          <w:color w:val="282828"/>
        </w:rPr>
        <w:t>with</w:t>
      </w:r>
      <w:r w:rsidRPr="003F09DE">
        <w:rPr>
          <w:rFonts w:ascii="Arial" w:hAnsi="Arial" w:cs="Arial"/>
          <w:color w:val="282828"/>
          <w:spacing w:val="-11"/>
        </w:rPr>
        <w:t xml:space="preserve"> </w:t>
      </w:r>
      <w:r w:rsidRPr="003F09DE">
        <w:rPr>
          <w:rFonts w:ascii="Arial" w:hAnsi="Arial" w:cs="Arial"/>
          <w:color w:val="282828"/>
        </w:rPr>
        <w:t>hip</w:t>
      </w:r>
      <w:r w:rsidRPr="003F09DE">
        <w:rPr>
          <w:rFonts w:ascii="Arial" w:hAnsi="Arial" w:cs="Arial"/>
          <w:color w:val="282828"/>
          <w:spacing w:val="-11"/>
        </w:rPr>
        <w:t xml:space="preserve"> </w:t>
      </w:r>
      <w:r w:rsidRPr="003F09DE">
        <w:rPr>
          <w:rFonts w:ascii="Arial" w:hAnsi="Arial" w:cs="Arial"/>
          <w:color w:val="282828"/>
        </w:rPr>
        <w:t>fracture</w:t>
      </w:r>
      <w:r w:rsidRPr="003F09DE">
        <w:rPr>
          <w:rFonts w:ascii="Arial" w:hAnsi="Arial" w:cs="Arial"/>
          <w:color w:val="282828"/>
          <w:spacing w:val="-11"/>
        </w:rPr>
        <w:t xml:space="preserve"> </w:t>
      </w:r>
      <w:r w:rsidRPr="003F09DE">
        <w:rPr>
          <w:rFonts w:ascii="Arial" w:hAnsi="Arial" w:cs="Arial"/>
          <w:color w:val="282828"/>
        </w:rPr>
        <w:t>have</w:t>
      </w:r>
      <w:r w:rsidRPr="003F09DE">
        <w:rPr>
          <w:rFonts w:ascii="Arial" w:hAnsi="Arial" w:cs="Arial"/>
          <w:color w:val="282828"/>
          <w:spacing w:val="-12"/>
        </w:rPr>
        <w:t xml:space="preserve"> </w:t>
      </w:r>
      <w:r w:rsidRPr="003F09DE">
        <w:rPr>
          <w:rFonts w:ascii="Arial" w:hAnsi="Arial" w:cs="Arial"/>
          <w:color w:val="282828"/>
        </w:rPr>
        <w:t>their</w:t>
      </w:r>
      <w:r w:rsidRPr="003F09DE">
        <w:rPr>
          <w:rFonts w:ascii="Arial" w:hAnsi="Arial" w:cs="Arial"/>
          <w:color w:val="282828"/>
          <w:spacing w:val="-11"/>
        </w:rPr>
        <w:t xml:space="preserve"> </w:t>
      </w:r>
      <w:r w:rsidRPr="003F09DE">
        <w:rPr>
          <w:rFonts w:ascii="Arial" w:hAnsi="Arial" w:cs="Arial"/>
          <w:color w:val="282828"/>
        </w:rPr>
        <w:t>surgery</w:t>
      </w:r>
      <w:r w:rsidRPr="003F09DE">
        <w:rPr>
          <w:rFonts w:ascii="Arial" w:hAnsi="Arial" w:cs="Arial"/>
          <w:color w:val="282828"/>
          <w:spacing w:val="-11"/>
        </w:rPr>
        <w:t xml:space="preserve"> </w:t>
      </w:r>
      <w:r w:rsidRPr="003F09DE">
        <w:rPr>
          <w:rFonts w:ascii="Arial" w:hAnsi="Arial" w:cs="Arial"/>
          <w:color w:val="282828"/>
        </w:rPr>
        <w:t>scheduled</w:t>
      </w:r>
      <w:r w:rsidRPr="003F09DE">
        <w:rPr>
          <w:rFonts w:ascii="Arial" w:hAnsi="Arial" w:cs="Arial"/>
          <w:color w:val="282828"/>
          <w:spacing w:val="-11"/>
        </w:rPr>
        <w:t xml:space="preserve"> </w:t>
      </w:r>
      <w:r w:rsidRPr="003F09DE">
        <w:rPr>
          <w:rFonts w:ascii="Arial" w:hAnsi="Arial" w:cs="Arial"/>
          <w:color w:val="282828"/>
        </w:rPr>
        <w:t>on</w:t>
      </w:r>
      <w:r w:rsidRPr="003F09DE">
        <w:rPr>
          <w:rFonts w:ascii="Arial" w:hAnsi="Arial" w:cs="Arial"/>
          <w:color w:val="282828"/>
          <w:spacing w:val="-11"/>
        </w:rPr>
        <w:t xml:space="preserve"> </w:t>
      </w:r>
      <w:r w:rsidRPr="003F09DE">
        <w:rPr>
          <w:rFonts w:ascii="Arial" w:hAnsi="Arial" w:cs="Arial"/>
          <w:color w:val="282828"/>
        </w:rPr>
        <w:t>a</w:t>
      </w:r>
      <w:r w:rsidRPr="003F09DE">
        <w:rPr>
          <w:rFonts w:ascii="Arial" w:hAnsi="Arial" w:cs="Arial"/>
          <w:color w:val="282828"/>
          <w:spacing w:val="-12"/>
        </w:rPr>
        <w:t xml:space="preserve"> </w:t>
      </w:r>
      <w:r w:rsidRPr="003F09DE">
        <w:rPr>
          <w:rFonts w:ascii="Arial" w:hAnsi="Arial" w:cs="Arial"/>
          <w:color w:val="282828"/>
        </w:rPr>
        <w:t>planned</w:t>
      </w:r>
      <w:r w:rsidRPr="003F09DE">
        <w:rPr>
          <w:rFonts w:ascii="Arial" w:hAnsi="Arial" w:cs="Arial"/>
          <w:color w:val="282828"/>
          <w:spacing w:val="-11"/>
        </w:rPr>
        <w:t xml:space="preserve"> </w:t>
      </w:r>
      <w:r w:rsidRPr="003F09DE">
        <w:rPr>
          <w:rFonts w:ascii="Arial" w:hAnsi="Arial" w:cs="Arial"/>
          <w:color w:val="282828"/>
        </w:rPr>
        <w:t>trauma</w:t>
      </w:r>
      <w:r w:rsidRPr="003F09DE">
        <w:rPr>
          <w:rFonts w:ascii="Arial" w:hAnsi="Arial" w:cs="Arial"/>
          <w:color w:val="282828"/>
          <w:spacing w:val="-11"/>
        </w:rPr>
        <w:t xml:space="preserve"> </w:t>
      </w:r>
      <w:r w:rsidRPr="003F09DE">
        <w:rPr>
          <w:rFonts w:ascii="Arial" w:hAnsi="Arial" w:cs="Arial"/>
          <w:color w:val="282828"/>
        </w:rPr>
        <w:t>list,</w:t>
      </w:r>
      <w:r w:rsidRPr="003F09DE">
        <w:rPr>
          <w:rFonts w:ascii="Arial" w:hAnsi="Arial" w:cs="Arial"/>
          <w:color w:val="282828"/>
          <w:spacing w:val="-11"/>
        </w:rPr>
        <w:t xml:space="preserve"> </w:t>
      </w:r>
      <w:r w:rsidRPr="003F09DE">
        <w:rPr>
          <w:rFonts w:ascii="Arial" w:hAnsi="Arial" w:cs="Arial"/>
          <w:color w:val="282828"/>
        </w:rPr>
        <w:t>with</w:t>
      </w:r>
      <w:r w:rsidRPr="003F09DE">
        <w:rPr>
          <w:rFonts w:ascii="Arial" w:hAnsi="Arial" w:cs="Arial"/>
          <w:color w:val="282828"/>
          <w:spacing w:val="-12"/>
        </w:rPr>
        <w:t xml:space="preserve"> </w:t>
      </w:r>
      <w:r w:rsidRPr="003F09DE">
        <w:rPr>
          <w:rFonts w:ascii="Arial" w:hAnsi="Arial" w:cs="Arial"/>
          <w:color w:val="282828"/>
        </w:rPr>
        <w:t>consultant</w:t>
      </w:r>
      <w:r w:rsidRPr="003F09DE">
        <w:rPr>
          <w:rFonts w:ascii="Arial" w:hAnsi="Arial" w:cs="Arial"/>
          <w:color w:val="282828"/>
          <w:spacing w:val="-11"/>
        </w:rPr>
        <w:t xml:space="preserve"> </w:t>
      </w:r>
      <w:r w:rsidRPr="003F09DE">
        <w:rPr>
          <w:rFonts w:ascii="Arial" w:hAnsi="Arial" w:cs="Arial"/>
          <w:color w:val="282828"/>
        </w:rPr>
        <w:t>or senior staff</w:t>
      </w:r>
      <w:r w:rsidRPr="003F09DE">
        <w:rPr>
          <w:rFonts w:ascii="Arial" w:hAnsi="Arial" w:cs="Arial"/>
          <w:color w:val="282828"/>
          <w:spacing w:val="-32"/>
        </w:rPr>
        <w:t xml:space="preserve"> </w:t>
      </w:r>
      <w:r w:rsidRPr="003F09DE">
        <w:rPr>
          <w:rFonts w:ascii="Arial" w:hAnsi="Arial" w:cs="Arial"/>
          <w:color w:val="282828"/>
        </w:rPr>
        <w:t>supervision.</w:t>
      </w:r>
    </w:p>
    <w:p w14:paraId="59703FA0" w14:textId="77777777" w:rsidR="003F09DE" w:rsidRPr="003F09DE" w:rsidRDefault="003F09DE" w:rsidP="003F09DE">
      <w:pPr>
        <w:pStyle w:val="BodyText"/>
        <w:spacing w:before="1"/>
        <w:rPr>
          <w:rFonts w:ascii="Arial" w:hAnsi="Arial" w:cs="Arial"/>
          <w:sz w:val="28"/>
        </w:rPr>
      </w:pPr>
    </w:p>
    <w:p w14:paraId="4245BBAF" w14:textId="77777777" w:rsidR="003F09DE" w:rsidRPr="003F09DE" w:rsidRDefault="003F09DE" w:rsidP="003F09DE">
      <w:pPr>
        <w:pStyle w:val="Heading2"/>
        <w:rPr>
          <w:rFonts w:cs="Arial"/>
        </w:rPr>
      </w:pPr>
      <w:bookmarkStart w:id="22" w:name="_bookmark43"/>
      <w:bookmarkEnd w:id="22"/>
      <w:r w:rsidRPr="003F09DE">
        <w:rPr>
          <w:rFonts w:cs="Arial"/>
          <w:color w:val="282828"/>
        </w:rPr>
        <w:t>Quality measure</w:t>
      </w:r>
    </w:p>
    <w:p w14:paraId="083E0B42" w14:textId="77777777" w:rsidR="003F09DE" w:rsidRPr="003F09DE" w:rsidRDefault="003F09DE" w:rsidP="003F09DE">
      <w:pPr>
        <w:pStyle w:val="BodyText"/>
        <w:spacing w:before="10"/>
        <w:rPr>
          <w:rFonts w:ascii="Arial" w:hAnsi="Arial" w:cs="Arial"/>
          <w:i/>
          <w:sz w:val="30"/>
        </w:rPr>
      </w:pPr>
    </w:p>
    <w:p w14:paraId="4F429EEB" w14:textId="77777777" w:rsidR="003F09DE" w:rsidRPr="003F09DE" w:rsidRDefault="003F09DE" w:rsidP="003F09DE">
      <w:pPr>
        <w:pStyle w:val="BodyText"/>
        <w:spacing w:line="300" w:lineRule="auto"/>
        <w:ind w:right="885"/>
        <w:rPr>
          <w:rFonts w:ascii="Arial" w:hAnsi="Arial" w:cs="Arial"/>
        </w:rPr>
      </w:pPr>
      <w:r w:rsidRPr="003F09DE">
        <w:rPr>
          <w:rFonts w:ascii="Arial" w:hAnsi="Arial" w:cs="Arial"/>
          <w:b/>
          <w:color w:val="282828"/>
        </w:rPr>
        <w:t>Structure:</w:t>
      </w:r>
      <w:r w:rsidRPr="003F09DE">
        <w:rPr>
          <w:rFonts w:ascii="Arial" w:hAnsi="Arial" w:cs="Arial"/>
          <w:b/>
          <w:color w:val="282828"/>
          <w:spacing w:val="-14"/>
        </w:rPr>
        <w:t xml:space="preserve"> </w:t>
      </w:r>
      <w:r w:rsidRPr="003F09DE">
        <w:rPr>
          <w:rFonts w:ascii="Arial" w:hAnsi="Arial" w:cs="Arial"/>
          <w:color w:val="282828"/>
        </w:rPr>
        <w:t>Evidence</w:t>
      </w:r>
      <w:r w:rsidRPr="003F09DE">
        <w:rPr>
          <w:rFonts w:ascii="Arial" w:hAnsi="Arial" w:cs="Arial"/>
          <w:color w:val="282828"/>
          <w:spacing w:val="-12"/>
        </w:rPr>
        <w:t xml:space="preserve"> </w:t>
      </w:r>
      <w:r w:rsidRPr="003F09DE">
        <w:rPr>
          <w:rFonts w:ascii="Arial" w:hAnsi="Arial" w:cs="Arial"/>
          <w:color w:val="282828"/>
        </w:rPr>
        <w:t>of</w:t>
      </w:r>
      <w:r w:rsidRPr="003F09DE">
        <w:rPr>
          <w:rFonts w:ascii="Arial" w:hAnsi="Arial" w:cs="Arial"/>
          <w:color w:val="282828"/>
          <w:spacing w:val="-12"/>
        </w:rPr>
        <w:t xml:space="preserve"> </w:t>
      </w:r>
      <w:r w:rsidRPr="003F09DE">
        <w:rPr>
          <w:rFonts w:ascii="Arial" w:hAnsi="Arial" w:cs="Arial"/>
          <w:color w:val="282828"/>
        </w:rPr>
        <w:t>local</w:t>
      </w:r>
      <w:r w:rsidRPr="003F09DE">
        <w:rPr>
          <w:rFonts w:ascii="Arial" w:hAnsi="Arial" w:cs="Arial"/>
          <w:color w:val="282828"/>
          <w:spacing w:val="-12"/>
        </w:rPr>
        <w:t xml:space="preserve"> </w:t>
      </w:r>
      <w:r w:rsidRPr="003F09DE">
        <w:rPr>
          <w:rFonts w:ascii="Arial" w:hAnsi="Arial" w:cs="Arial"/>
          <w:color w:val="282828"/>
        </w:rPr>
        <w:t>arrangements</w:t>
      </w:r>
      <w:r w:rsidRPr="003F09DE">
        <w:rPr>
          <w:rFonts w:ascii="Arial" w:hAnsi="Arial" w:cs="Arial"/>
          <w:color w:val="282828"/>
          <w:spacing w:val="-12"/>
        </w:rPr>
        <w:t xml:space="preserve"> </w:t>
      </w:r>
      <w:r w:rsidRPr="003F09DE">
        <w:rPr>
          <w:rFonts w:ascii="Arial" w:hAnsi="Arial" w:cs="Arial"/>
          <w:color w:val="282828"/>
        </w:rPr>
        <w:t>to</w:t>
      </w:r>
      <w:r w:rsidRPr="003F09DE">
        <w:rPr>
          <w:rFonts w:ascii="Arial" w:hAnsi="Arial" w:cs="Arial"/>
          <w:color w:val="282828"/>
          <w:spacing w:val="-12"/>
        </w:rPr>
        <w:t xml:space="preserve"> </w:t>
      </w:r>
      <w:r w:rsidRPr="003F09DE">
        <w:rPr>
          <w:rFonts w:ascii="Arial" w:hAnsi="Arial" w:cs="Arial"/>
          <w:color w:val="282828"/>
        </w:rPr>
        <w:t>ensure</w:t>
      </w:r>
      <w:r w:rsidRPr="003F09DE">
        <w:rPr>
          <w:rFonts w:ascii="Arial" w:hAnsi="Arial" w:cs="Arial"/>
          <w:color w:val="282828"/>
          <w:spacing w:val="-13"/>
        </w:rPr>
        <w:t xml:space="preserve"> </w:t>
      </w:r>
      <w:r w:rsidRPr="003F09DE">
        <w:rPr>
          <w:rFonts w:ascii="Arial" w:hAnsi="Arial" w:cs="Arial"/>
          <w:color w:val="282828"/>
        </w:rPr>
        <w:t>that</w:t>
      </w:r>
      <w:r w:rsidRPr="003F09DE">
        <w:rPr>
          <w:rFonts w:ascii="Arial" w:hAnsi="Arial" w:cs="Arial"/>
          <w:color w:val="282828"/>
          <w:spacing w:val="-12"/>
        </w:rPr>
        <w:t xml:space="preserve"> </w:t>
      </w:r>
      <w:r w:rsidRPr="003F09DE">
        <w:rPr>
          <w:rFonts w:ascii="Arial" w:hAnsi="Arial" w:cs="Arial"/>
          <w:color w:val="282828"/>
        </w:rPr>
        <w:t>people</w:t>
      </w:r>
      <w:r w:rsidRPr="003F09DE">
        <w:rPr>
          <w:rFonts w:ascii="Arial" w:hAnsi="Arial" w:cs="Arial"/>
          <w:color w:val="282828"/>
          <w:spacing w:val="-12"/>
        </w:rPr>
        <w:t xml:space="preserve"> </w:t>
      </w:r>
      <w:r w:rsidRPr="003F09DE">
        <w:rPr>
          <w:rFonts w:ascii="Arial" w:hAnsi="Arial" w:cs="Arial"/>
          <w:color w:val="282828"/>
        </w:rPr>
        <w:t>with</w:t>
      </w:r>
      <w:r w:rsidRPr="003F09DE">
        <w:rPr>
          <w:rFonts w:ascii="Arial" w:hAnsi="Arial" w:cs="Arial"/>
          <w:color w:val="282828"/>
          <w:spacing w:val="-12"/>
        </w:rPr>
        <w:t xml:space="preserve"> </w:t>
      </w:r>
      <w:r w:rsidRPr="003F09DE">
        <w:rPr>
          <w:rFonts w:ascii="Arial" w:hAnsi="Arial" w:cs="Arial"/>
          <w:color w:val="282828"/>
        </w:rPr>
        <w:t>hip</w:t>
      </w:r>
      <w:r w:rsidRPr="003F09DE">
        <w:rPr>
          <w:rFonts w:ascii="Arial" w:hAnsi="Arial" w:cs="Arial"/>
          <w:color w:val="282828"/>
          <w:spacing w:val="-12"/>
        </w:rPr>
        <w:t xml:space="preserve"> </w:t>
      </w:r>
      <w:r w:rsidRPr="003F09DE">
        <w:rPr>
          <w:rFonts w:ascii="Arial" w:hAnsi="Arial" w:cs="Arial"/>
          <w:color w:val="282828"/>
        </w:rPr>
        <w:t>fracture</w:t>
      </w:r>
      <w:r w:rsidRPr="003F09DE">
        <w:rPr>
          <w:rFonts w:ascii="Arial" w:hAnsi="Arial" w:cs="Arial"/>
          <w:color w:val="282828"/>
          <w:spacing w:val="-12"/>
        </w:rPr>
        <w:t xml:space="preserve"> </w:t>
      </w:r>
      <w:r w:rsidRPr="003F09DE">
        <w:rPr>
          <w:rFonts w:ascii="Arial" w:hAnsi="Arial" w:cs="Arial"/>
          <w:color w:val="282828"/>
        </w:rPr>
        <w:t>have</w:t>
      </w:r>
      <w:r w:rsidRPr="003F09DE">
        <w:rPr>
          <w:rFonts w:ascii="Arial" w:hAnsi="Arial" w:cs="Arial"/>
          <w:color w:val="282828"/>
          <w:spacing w:val="-12"/>
        </w:rPr>
        <w:t xml:space="preserve"> </w:t>
      </w:r>
      <w:r w:rsidRPr="003F09DE">
        <w:rPr>
          <w:rFonts w:ascii="Arial" w:hAnsi="Arial" w:cs="Arial"/>
          <w:color w:val="282828"/>
        </w:rPr>
        <w:t>their surgery</w:t>
      </w:r>
      <w:r w:rsidRPr="003F09DE">
        <w:rPr>
          <w:rFonts w:ascii="Arial" w:hAnsi="Arial" w:cs="Arial"/>
          <w:color w:val="282828"/>
          <w:spacing w:val="-14"/>
        </w:rPr>
        <w:t xml:space="preserve"> </w:t>
      </w:r>
      <w:r w:rsidRPr="003F09DE">
        <w:rPr>
          <w:rFonts w:ascii="Arial" w:hAnsi="Arial" w:cs="Arial"/>
          <w:color w:val="282828"/>
        </w:rPr>
        <w:t>scheduled</w:t>
      </w:r>
      <w:r w:rsidRPr="003F09DE">
        <w:rPr>
          <w:rFonts w:ascii="Arial" w:hAnsi="Arial" w:cs="Arial"/>
          <w:color w:val="282828"/>
          <w:spacing w:val="-13"/>
        </w:rPr>
        <w:t xml:space="preserve"> </w:t>
      </w:r>
      <w:r w:rsidRPr="003F09DE">
        <w:rPr>
          <w:rFonts w:ascii="Arial" w:hAnsi="Arial" w:cs="Arial"/>
          <w:color w:val="282828"/>
        </w:rPr>
        <w:t>on</w:t>
      </w:r>
      <w:r w:rsidRPr="003F09DE">
        <w:rPr>
          <w:rFonts w:ascii="Arial" w:hAnsi="Arial" w:cs="Arial"/>
          <w:color w:val="282828"/>
          <w:spacing w:val="-13"/>
        </w:rPr>
        <w:t xml:space="preserve"> </w:t>
      </w:r>
      <w:r w:rsidRPr="003F09DE">
        <w:rPr>
          <w:rFonts w:ascii="Arial" w:hAnsi="Arial" w:cs="Arial"/>
          <w:color w:val="282828"/>
        </w:rPr>
        <w:t>a</w:t>
      </w:r>
      <w:r w:rsidRPr="003F09DE">
        <w:rPr>
          <w:rFonts w:ascii="Arial" w:hAnsi="Arial" w:cs="Arial"/>
          <w:color w:val="282828"/>
          <w:spacing w:val="-14"/>
        </w:rPr>
        <w:t xml:space="preserve"> </w:t>
      </w:r>
      <w:r w:rsidRPr="003F09DE">
        <w:rPr>
          <w:rFonts w:ascii="Arial" w:hAnsi="Arial" w:cs="Arial"/>
          <w:color w:val="282828"/>
        </w:rPr>
        <w:t>planned</w:t>
      </w:r>
      <w:r w:rsidRPr="003F09DE">
        <w:rPr>
          <w:rFonts w:ascii="Arial" w:hAnsi="Arial" w:cs="Arial"/>
          <w:color w:val="282828"/>
          <w:spacing w:val="-13"/>
        </w:rPr>
        <w:t xml:space="preserve"> </w:t>
      </w:r>
      <w:r w:rsidRPr="003F09DE">
        <w:rPr>
          <w:rFonts w:ascii="Arial" w:hAnsi="Arial" w:cs="Arial"/>
          <w:color w:val="282828"/>
        </w:rPr>
        <w:t>trauma</w:t>
      </w:r>
      <w:r w:rsidRPr="003F09DE">
        <w:rPr>
          <w:rFonts w:ascii="Arial" w:hAnsi="Arial" w:cs="Arial"/>
          <w:color w:val="282828"/>
          <w:spacing w:val="-13"/>
        </w:rPr>
        <w:t xml:space="preserve"> </w:t>
      </w:r>
      <w:r w:rsidRPr="003F09DE">
        <w:rPr>
          <w:rFonts w:ascii="Arial" w:hAnsi="Arial" w:cs="Arial"/>
          <w:color w:val="282828"/>
        </w:rPr>
        <w:t>list,</w:t>
      </w:r>
      <w:r w:rsidRPr="003F09DE">
        <w:rPr>
          <w:rFonts w:ascii="Arial" w:hAnsi="Arial" w:cs="Arial"/>
          <w:color w:val="282828"/>
          <w:spacing w:val="-13"/>
        </w:rPr>
        <w:t xml:space="preserve"> </w:t>
      </w:r>
      <w:r w:rsidRPr="003F09DE">
        <w:rPr>
          <w:rFonts w:ascii="Arial" w:hAnsi="Arial" w:cs="Arial"/>
          <w:color w:val="282828"/>
        </w:rPr>
        <w:t>with</w:t>
      </w:r>
      <w:r w:rsidRPr="003F09DE">
        <w:rPr>
          <w:rFonts w:ascii="Arial" w:hAnsi="Arial" w:cs="Arial"/>
          <w:color w:val="282828"/>
          <w:spacing w:val="-14"/>
        </w:rPr>
        <w:t xml:space="preserve"> </w:t>
      </w:r>
      <w:r w:rsidRPr="003F09DE">
        <w:rPr>
          <w:rFonts w:ascii="Arial" w:hAnsi="Arial" w:cs="Arial"/>
          <w:color w:val="282828"/>
        </w:rPr>
        <w:t>consultant</w:t>
      </w:r>
      <w:r w:rsidRPr="003F09DE">
        <w:rPr>
          <w:rFonts w:ascii="Arial" w:hAnsi="Arial" w:cs="Arial"/>
          <w:color w:val="282828"/>
          <w:spacing w:val="-13"/>
        </w:rPr>
        <w:t xml:space="preserve"> </w:t>
      </w:r>
      <w:r w:rsidRPr="003F09DE">
        <w:rPr>
          <w:rFonts w:ascii="Arial" w:hAnsi="Arial" w:cs="Arial"/>
          <w:color w:val="282828"/>
        </w:rPr>
        <w:t>or</w:t>
      </w:r>
      <w:r w:rsidRPr="003F09DE">
        <w:rPr>
          <w:rFonts w:ascii="Arial" w:hAnsi="Arial" w:cs="Arial"/>
          <w:color w:val="282828"/>
          <w:spacing w:val="-13"/>
        </w:rPr>
        <w:t xml:space="preserve"> </w:t>
      </w:r>
      <w:r w:rsidRPr="003F09DE">
        <w:rPr>
          <w:rFonts w:ascii="Arial" w:hAnsi="Arial" w:cs="Arial"/>
          <w:color w:val="282828"/>
        </w:rPr>
        <w:t>senior</w:t>
      </w:r>
      <w:r w:rsidRPr="003F09DE">
        <w:rPr>
          <w:rFonts w:ascii="Arial" w:hAnsi="Arial" w:cs="Arial"/>
          <w:color w:val="282828"/>
          <w:spacing w:val="-13"/>
        </w:rPr>
        <w:t xml:space="preserve"> </w:t>
      </w:r>
      <w:r w:rsidRPr="003F09DE">
        <w:rPr>
          <w:rFonts w:ascii="Arial" w:hAnsi="Arial" w:cs="Arial"/>
          <w:color w:val="282828"/>
        </w:rPr>
        <w:t>staff</w:t>
      </w:r>
      <w:r w:rsidRPr="003F09DE">
        <w:rPr>
          <w:rFonts w:ascii="Arial" w:hAnsi="Arial" w:cs="Arial"/>
          <w:color w:val="282828"/>
          <w:spacing w:val="-14"/>
        </w:rPr>
        <w:t xml:space="preserve"> </w:t>
      </w:r>
      <w:r w:rsidRPr="003F09DE">
        <w:rPr>
          <w:rFonts w:ascii="Arial" w:hAnsi="Arial" w:cs="Arial"/>
          <w:color w:val="282828"/>
        </w:rPr>
        <w:t>supervision.</w:t>
      </w:r>
    </w:p>
    <w:p w14:paraId="49D78333" w14:textId="77777777" w:rsidR="003F09DE" w:rsidRPr="003F09DE" w:rsidRDefault="003F09DE" w:rsidP="003F09DE">
      <w:pPr>
        <w:pStyle w:val="BodyText"/>
        <w:rPr>
          <w:rFonts w:ascii="Arial" w:hAnsi="Arial" w:cs="Arial"/>
          <w:sz w:val="30"/>
        </w:rPr>
      </w:pPr>
    </w:p>
    <w:p w14:paraId="6BD10F98" w14:textId="77777777" w:rsidR="003F09DE" w:rsidRPr="003F09DE" w:rsidRDefault="003F09DE" w:rsidP="003F09DE">
      <w:pPr>
        <w:pStyle w:val="Heading3"/>
        <w:rPr>
          <w:rFonts w:cs="Arial"/>
        </w:rPr>
      </w:pPr>
      <w:r w:rsidRPr="003F09DE">
        <w:rPr>
          <w:rFonts w:cs="Arial"/>
          <w:color w:val="282828"/>
        </w:rPr>
        <w:t>Process:</w:t>
      </w:r>
    </w:p>
    <w:p w14:paraId="4E5032C7" w14:textId="77777777" w:rsidR="003F09DE" w:rsidRPr="003F09DE" w:rsidRDefault="003F09DE" w:rsidP="003F09DE">
      <w:pPr>
        <w:pStyle w:val="BodyText"/>
        <w:rPr>
          <w:rFonts w:ascii="Arial" w:hAnsi="Arial" w:cs="Arial"/>
          <w:b/>
          <w:sz w:val="36"/>
        </w:rPr>
      </w:pPr>
    </w:p>
    <w:p w14:paraId="75B8E02B" w14:textId="77777777" w:rsidR="003F09DE" w:rsidRPr="003F09DE" w:rsidRDefault="003F09DE" w:rsidP="003F09DE">
      <w:pPr>
        <w:pStyle w:val="ListParagraph"/>
        <w:numPr>
          <w:ilvl w:val="0"/>
          <w:numId w:val="28"/>
        </w:numPr>
        <w:tabs>
          <w:tab w:val="left" w:pos="340"/>
        </w:tabs>
        <w:rPr>
          <w:rFonts w:ascii="Arial" w:hAnsi="Arial" w:cs="Arial"/>
          <w:sz w:val="24"/>
        </w:rPr>
      </w:pPr>
      <w:r w:rsidRPr="003F09DE">
        <w:rPr>
          <w:rFonts w:ascii="Arial" w:hAnsi="Arial" w:cs="Arial"/>
          <w:color w:val="282828"/>
          <w:sz w:val="24"/>
        </w:rPr>
        <w:t>Proportion</w:t>
      </w:r>
      <w:r w:rsidRPr="003F09DE">
        <w:rPr>
          <w:rFonts w:ascii="Arial" w:hAnsi="Arial" w:cs="Arial"/>
          <w:color w:val="282828"/>
          <w:spacing w:val="-15"/>
          <w:sz w:val="24"/>
        </w:rPr>
        <w:t xml:space="preserve"> </w:t>
      </w:r>
      <w:r w:rsidRPr="003F09DE">
        <w:rPr>
          <w:rFonts w:ascii="Arial" w:hAnsi="Arial" w:cs="Arial"/>
          <w:color w:val="282828"/>
          <w:sz w:val="24"/>
        </w:rPr>
        <w:t>of</w:t>
      </w:r>
      <w:r w:rsidRPr="003F09DE">
        <w:rPr>
          <w:rFonts w:ascii="Arial" w:hAnsi="Arial" w:cs="Arial"/>
          <w:color w:val="282828"/>
          <w:spacing w:val="-15"/>
          <w:sz w:val="24"/>
        </w:rPr>
        <w:t xml:space="preserve"> </w:t>
      </w:r>
      <w:r w:rsidRPr="003F09DE">
        <w:rPr>
          <w:rFonts w:ascii="Arial" w:hAnsi="Arial" w:cs="Arial"/>
          <w:color w:val="282828"/>
          <w:sz w:val="24"/>
        </w:rPr>
        <w:t>people</w:t>
      </w:r>
      <w:r w:rsidRPr="003F09DE">
        <w:rPr>
          <w:rFonts w:ascii="Arial" w:hAnsi="Arial" w:cs="Arial"/>
          <w:color w:val="282828"/>
          <w:spacing w:val="-15"/>
          <w:sz w:val="24"/>
        </w:rPr>
        <w:t xml:space="preserve"> </w:t>
      </w:r>
      <w:r w:rsidRPr="003F09DE">
        <w:rPr>
          <w:rFonts w:ascii="Arial" w:hAnsi="Arial" w:cs="Arial"/>
          <w:color w:val="282828"/>
          <w:sz w:val="24"/>
        </w:rPr>
        <w:t>with</w:t>
      </w:r>
      <w:r w:rsidRPr="003F09DE">
        <w:rPr>
          <w:rFonts w:ascii="Arial" w:hAnsi="Arial" w:cs="Arial"/>
          <w:color w:val="282828"/>
          <w:spacing w:val="-15"/>
          <w:sz w:val="24"/>
        </w:rPr>
        <w:t xml:space="preserve"> </w:t>
      </w:r>
      <w:r w:rsidRPr="003F09DE">
        <w:rPr>
          <w:rFonts w:ascii="Arial" w:hAnsi="Arial" w:cs="Arial"/>
          <w:color w:val="282828"/>
          <w:sz w:val="24"/>
        </w:rPr>
        <w:t>hip</w:t>
      </w:r>
      <w:r w:rsidRPr="003F09DE">
        <w:rPr>
          <w:rFonts w:ascii="Arial" w:hAnsi="Arial" w:cs="Arial"/>
          <w:color w:val="282828"/>
          <w:spacing w:val="-14"/>
          <w:sz w:val="24"/>
        </w:rPr>
        <w:t xml:space="preserve"> </w:t>
      </w:r>
      <w:r w:rsidRPr="003F09DE">
        <w:rPr>
          <w:rFonts w:ascii="Arial" w:hAnsi="Arial" w:cs="Arial"/>
          <w:color w:val="282828"/>
          <w:sz w:val="24"/>
        </w:rPr>
        <w:t>fracture</w:t>
      </w:r>
      <w:r w:rsidRPr="003F09DE">
        <w:rPr>
          <w:rFonts w:ascii="Arial" w:hAnsi="Arial" w:cs="Arial"/>
          <w:color w:val="282828"/>
          <w:spacing w:val="-15"/>
          <w:sz w:val="24"/>
        </w:rPr>
        <w:t xml:space="preserve"> </w:t>
      </w:r>
      <w:r w:rsidRPr="003F09DE">
        <w:rPr>
          <w:rFonts w:ascii="Arial" w:hAnsi="Arial" w:cs="Arial"/>
          <w:color w:val="282828"/>
          <w:sz w:val="24"/>
        </w:rPr>
        <w:t>who</w:t>
      </w:r>
      <w:r w:rsidRPr="003F09DE">
        <w:rPr>
          <w:rFonts w:ascii="Arial" w:hAnsi="Arial" w:cs="Arial"/>
          <w:color w:val="282828"/>
          <w:spacing w:val="-15"/>
          <w:sz w:val="24"/>
        </w:rPr>
        <w:t xml:space="preserve"> </w:t>
      </w:r>
      <w:r w:rsidRPr="003F09DE">
        <w:rPr>
          <w:rFonts w:ascii="Arial" w:hAnsi="Arial" w:cs="Arial"/>
          <w:color w:val="282828"/>
          <w:sz w:val="24"/>
        </w:rPr>
        <w:t>receive</w:t>
      </w:r>
      <w:r w:rsidRPr="003F09DE">
        <w:rPr>
          <w:rFonts w:ascii="Arial" w:hAnsi="Arial" w:cs="Arial"/>
          <w:color w:val="282828"/>
          <w:spacing w:val="-15"/>
          <w:sz w:val="24"/>
        </w:rPr>
        <w:t xml:space="preserve"> </w:t>
      </w:r>
      <w:r w:rsidRPr="003F09DE">
        <w:rPr>
          <w:rFonts w:ascii="Arial" w:hAnsi="Arial" w:cs="Arial"/>
          <w:color w:val="282828"/>
          <w:sz w:val="24"/>
        </w:rPr>
        <w:t>surgery</w:t>
      </w:r>
      <w:r w:rsidRPr="003F09DE">
        <w:rPr>
          <w:rFonts w:ascii="Arial" w:hAnsi="Arial" w:cs="Arial"/>
          <w:color w:val="282828"/>
          <w:spacing w:val="-15"/>
          <w:sz w:val="24"/>
        </w:rPr>
        <w:t xml:space="preserve"> </w:t>
      </w:r>
      <w:r w:rsidRPr="003F09DE">
        <w:rPr>
          <w:rFonts w:ascii="Arial" w:hAnsi="Arial" w:cs="Arial"/>
          <w:color w:val="282828"/>
          <w:sz w:val="24"/>
        </w:rPr>
        <w:t>on</w:t>
      </w:r>
      <w:r w:rsidRPr="003F09DE">
        <w:rPr>
          <w:rFonts w:ascii="Arial" w:hAnsi="Arial" w:cs="Arial"/>
          <w:color w:val="282828"/>
          <w:spacing w:val="-14"/>
          <w:sz w:val="24"/>
        </w:rPr>
        <w:t xml:space="preserve"> </w:t>
      </w:r>
      <w:r w:rsidRPr="003F09DE">
        <w:rPr>
          <w:rFonts w:ascii="Arial" w:hAnsi="Arial" w:cs="Arial"/>
          <w:color w:val="282828"/>
          <w:sz w:val="24"/>
        </w:rPr>
        <w:t>a</w:t>
      </w:r>
      <w:r w:rsidRPr="003F09DE">
        <w:rPr>
          <w:rFonts w:ascii="Arial" w:hAnsi="Arial" w:cs="Arial"/>
          <w:color w:val="282828"/>
          <w:spacing w:val="-15"/>
          <w:sz w:val="24"/>
        </w:rPr>
        <w:t xml:space="preserve"> </w:t>
      </w:r>
      <w:r w:rsidRPr="003F09DE">
        <w:rPr>
          <w:rFonts w:ascii="Arial" w:hAnsi="Arial" w:cs="Arial"/>
          <w:color w:val="282828"/>
          <w:sz w:val="24"/>
        </w:rPr>
        <w:t>planned</w:t>
      </w:r>
      <w:r w:rsidRPr="003F09DE">
        <w:rPr>
          <w:rFonts w:ascii="Arial" w:hAnsi="Arial" w:cs="Arial"/>
          <w:color w:val="282828"/>
          <w:spacing w:val="-15"/>
          <w:sz w:val="24"/>
        </w:rPr>
        <w:t xml:space="preserve"> </w:t>
      </w:r>
      <w:r w:rsidRPr="003F09DE">
        <w:rPr>
          <w:rFonts w:ascii="Arial" w:hAnsi="Arial" w:cs="Arial"/>
          <w:color w:val="282828"/>
          <w:sz w:val="24"/>
        </w:rPr>
        <w:t>trauma</w:t>
      </w:r>
      <w:r w:rsidRPr="003F09DE">
        <w:rPr>
          <w:rFonts w:ascii="Arial" w:hAnsi="Arial" w:cs="Arial"/>
          <w:color w:val="282828"/>
          <w:spacing w:val="-15"/>
          <w:sz w:val="24"/>
        </w:rPr>
        <w:t xml:space="preserve"> </w:t>
      </w:r>
      <w:r w:rsidRPr="003F09DE">
        <w:rPr>
          <w:rFonts w:ascii="Arial" w:hAnsi="Arial" w:cs="Arial"/>
          <w:color w:val="282828"/>
          <w:sz w:val="24"/>
        </w:rPr>
        <w:t>list.</w:t>
      </w:r>
    </w:p>
    <w:p w14:paraId="507CD6B1" w14:textId="77777777" w:rsidR="003F09DE" w:rsidRPr="003F09DE" w:rsidRDefault="003F09DE" w:rsidP="003F09DE">
      <w:pPr>
        <w:pStyle w:val="BodyText"/>
        <w:rPr>
          <w:rFonts w:ascii="Arial" w:hAnsi="Arial" w:cs="Arial"/>
          <w:sz w:val="36"/>
        </w:rPr>
      </w:pPr>
    </w:p>
    <w:p w14:paraId="604534EB" w14:textId="77777777" w:rsidR="003F09DE" w:rsidRPr="003F09DE" w:rsidRDefault="003F09DE" w:rsidP="003F09DE">
      <w:pPr>
        <w:pStyle w:val="BodyText"/>
        <w:spacing w:line="600" w:lineRule="auto"/>
        <w:ind w:left="100"/>
        <w:rPr>
          <w:rFonts w:ascii="Arial" w:hAnsi="Arial" w:cs="Arial"/>
        </w:rPr>
      </w:pPr>
      <w:r w:rsidRPr="003F09DE">
        <w:rPr>
          <w:rFonts w:ascii="Arial" w:hAnsi="Arial" w:cs="Arial"/>
          <w:color w:val="282828"/>
        </w:rPr>
        <w:t>Numerator:</w:t>
      </w:r>
      <w:r w:rsidRPr="003F09DE">
        <w:rPr>
          <w:rFonts w:ascii="Arial" w:hAnsi="Arial" w:cs="Arial"/>
          <w:color w:val="282828"/>
          <w:spacing w:val="-13"/>
        </w:rPr>
        <w:t xml:space="preserve"> </w:t>
      </w:r>
      <w:r w:rsidRPr="003F09DE">
        <w:rPr>
          <w:rFonts w:ascii="Arial" w:hAnsi="Arial" w:cs="Arial"/>
          <w:color w:val="282828"/>
        </w:rPr>
        <w:t>the</w:t>
      </w:r>
      <w:r w:rsidRPr="003F09DE">
        <w:rPr>
          <w:rFonts w:ascii="Arial" w:hAnsi="Arial" w:cs="Arial"/>
          <w:color w:val="282828"/>
          <w:spacing w:val="-12"/>
        </w:rPr>
        <w:t xml:space="preserve"> </w:t>
      </w:r>
      <w:r w:rsidRPr="003F09DE">
        <w:rPr>
          <w:rFonts w:ascii="Arial" w:hAnsi="Arial" w:cs="Arial"/>
          <w:color w:val="282828"/>
        </w:rPr>
        <w:t>number</w:t>
      </w:r>
      <w:r w:rsidRPr="003F09DE">
        <w:rPr>
          <w:rFonts w:ascii="Arial" w:hAnsi="Arial" w:cs="Arial"/>
          <w:color w:val="282828"/>
          <w:spacing w:val="-12"/>
        </w:rPr>
        <w:t xml:space="preserve"> </w:t>
      </w:r>
      <w:r w:rsidRPr="003F09DE">
        <w:rPr>
          <w:rFonts w:ascii="Arial" w:hAnsi="Arial" w:cs="Arial"/>
          <w:color w:val="282828"/>
        </w:rPr>
        <w:t>of</w:t>
      </w:r>
      <w:r w:rsidRPr="003F09DE">
        <w:rPr>
          <w:rFonts w:ascii="Arial" w:hAnsi="Arial" w:cs="Arial"/>
          <w:color w:val="282828"/>
          <w:spacing w:val="-12"/>
        </w:rPr>
        <w:t xml:space="preserve"> </w:t>
      </w:r>
      <w:r w:rsidRPr="003F09DE">
        <w:rPr>
          <w:rFonts w:ascii="Arial" w:hAnsi="Arial" w:cs="Arial"/>
          <w:color w:val="282828"/>
        </w:rPr>
        <w:t>people</w:t>
      </w:r>
      <w:r w:rsidRPr="003F09DE">
        <w:rPr>
          <w:rFonts w:ascii="Arial" w:hAnsi="Arial" w:cs="Arial"/>
          <w:color w:val="282828"/>
          <w:spacing w:val="-12"/>
        </w:rPr>
        <w:t xml:space="preserve"> </w:t>
      </w:r>
      <w:r w:rsidRPr="003F09DE">
        <w:rPr>
          <w:rFonts w:ascii="Arial" w:hAnsi="Arial" w:cs="Arial"/>
          <w:color w:val="282828"/>
        </w:rPr>
        <w:t>in</w:t>
      </w:r>
      <w:r w:rsidRPr="003F09DE">
        <w:rPr>
          <w:rFonts w:ascii="Arial" w:hAnsi="Arial" w:cs="Arial"/>
          <w:color w:val="282828"/>
          <w:spacing w:val="-12"/>
        </w:rPr>
        <w:t xml:space="preserve"> </w:t>
      </w:r>
      <w:r w:rsidRPr="003F09DE">
        <w:rPr>
          <w:rFonts w:ascii="Arial" w:hAnsi="Arial" w:cs="Arial"/>
          <w:color w:val="282828"/>
        </w:rPr>
        <w:t>the</w:t>
      </w:r>
      <w:r w:rsidRPr="003F09DE">
        <w:rPr>
          <w:rFonts w:ascii="Arial" w:hAnsi="Arial" w:cs="Arial"/>
          <w:color w:val="282828"/>
          <w:spacing w:val="-12"/>
        </w:rPr>
        <w:t xml:space="preserve"> </w:t>
      </w:r>
      <w:r w:rsidRPr="003F09DE">
        <w:rPr>
          <w:rFonts w:ascii="Arial" w:hAnsi="Arial" w:cs="Arial"/>
          <w:color w:val="282828"/>
        </w:rPr>
        <w:t>denominator</w:t>
      </w:r>
      <w:r w:rsidRPr="003F09DE">
        <w:rPr>
          <w:rFonts w:ascii="Arial" w:hAnsi="Arial" w:cs="Arial"/>
          <w:color w:val="282828"/>
          <w:spacing w:val="-12"/>
        </w:rPr>
        <w:t xml:space="preserve"> </w:t>
      </w:r>
      <w:r w:rsidRPr="003F09DE">
        <w:rPr>
          <w:rFonts w:ascii="Arial" w:hAnsi="Arial" w:cs="Arial"/>
          <w:color w:val="282828"/>
        </w:rPr>
        <w:t>who</w:t>
      </w:r>
      <w:r w:rsidRPr="003F09DE">
        <w:rPr>
          <w:rFonts w:ascii="Arial" w:hAnsi="Arial" w:cs="Arial"/>
          <w:color w:val="282828"/>
          <w:spacing w:val="-12"/>
        </w:rPr>
        <w:t xml:space="preserve"> </w:t>
      </w:r>
      <w:r w:rsidRPr="003F09DE">
        <w:rPr>
          <w:rFonts w:ascii="Arial" w:hAnsi="Arial" w:cs="Arial"/>
          <w:color w:val="282828"/>
        </w:rPr>
        <w:t>receive</w:t>
      </w:r>
      <w:r w:rsidRPr="003F09DE">
        <w:rPr>
          <w:rFonts w:ascii="Arial" w:hAnsi="Arial" w:cs="Arial"/>
          <w:color w:val="282828"/>
          <w:spacing w:val="-12"/>
        </w:rPr>
        <w:t xml:space="preserve"> </w:t>
      </w:r>
      <w:r w:rsidRPr="003F09DE">
        <w:rPr>
          <w:rFonts w:ascii="Arial" w:hAnsi="Arial" w:cs="Arial"/>
          <w:color w:val="282828"/>
        </w:rPr>
        <w:t>surgery</w:t>
      </w:r>
      <w:r w:rsidRPr="003F09DE">
        <w:rPr>
          <w:rFonts w:ascii="Arial" w:hAnsi="Arial" w:cs="Arial"/>
          <w:color w:val="282828"/>
          <w:spacing w:val="-12"/>
        </w:rPr>
        <w:t xml:space="preserve"> </w:t>
      </w:r>
      <w:r w:rsidRPr="003F09DE">
        <w:rPr>
          <w:rFonts w:ascii="Arial" w:hAnsi="Arial" w:cs="Arial"/>
          <w:color w:val="282828"/>
        </w:rPr>
        <w:t>on</w:t>
      </w:r>
      <w:r w:rsidRPr="003F09DE">
        <w:rPr>
          <w:rFonts w:ascii="Arial" w:hAnsi="Arial" w:cs="Arial"/>
          <w:color w:val="282828"/>
          <w:spacing w:val="-12"/>
        </w:rPr>
        <w:t xml:space="preserve"> </w:t>
      </w:r>
      <w:r w:rsidRPr="003F09DE">
        <w:rPr>
          <w:rFonts w:ascii="Arial" w:hAnsi="Arial" w:cs="Arial"/>
          <w:color w:val="282828"/>
        </w:rPr>
        <w:t>a</w:t>
      </w:r>
      <w:r w:rsidRPr="003F09DE">
        <w:rPr>
          <w:rFonts w:ascii="Arial" w:hAnsi="Arial" w:cs="Arial"/>
          <w:color w:val="282828"/>
          <w:spacing w:val="-12"/>
        </w:rPr>
        <w:t xml:space="preserve"> </w:t>
      </w:r>
      <w:r w:rsidRPr="003F09DE">
        <w:rPr>
          <w:rFonts w:ascii="Arial" w:hAnsi="Arial" w:cs="Arial"/>
          <w:color w:val="282828"/>
        </w:rPr>
        <w:t>planned</w:t>
      </w:r>
      <w:r w:rsidRPr="003F09DE">
        <w:rPr>
          <w:rFonts w:ascii="Arial" w:hAnsi="Arial" w:cs="Arial"/>
          <w:color w:val="282828"/>
          <w:spacing w:val="-13"/>
        </w:rPr>
        <w:t xml:space="preserve"> </w:t>
      </w:r>
      <w:r w:rsidRPr="003F09DE">
        <w:rPr>
          <w:rFonts w:ascii="Arial" w:hAnsi="Arial" w:cs="Arial"/>
          <w:color w:val="282828"/>
        </w:rPr>
        <w:t>trauma</w:t>
      </w:r>
      <w:r w:rsidRPr="003F09DE">
        <w:rPr>
          <w:rFonts w:ascii="Arial" w:hAnsi="Arial" w:cs="Arial"/>
          <w:color w:val="282828"/>
          <w:spacing w:val="-12"/>
        </w:rPr>
        <w:t xml:space="preserve"> </w:t>
      </w:r>
      <w:r w:rsidRPr="003F09DE">
        <w:rPr>
          <w:rFonts w:ascii="Arial" w:hAnsi="Arial" w:cs="Arial"/>
          <w:color w:val="282828"/>
        </w:rPr>
        <w:t>list. Denominator:</w:t>
      </w:r>
      <w:r w:rsidRPr="003F09DE">
        <w:rPr>
          <w:rFonts w:ascii="Arial" w:hAnsi="Arial" w:cs="Arial"/>
          <w:color w:val="282828"/>
          <w:spacing w:val="-16"/>
        </w:rPr>
        <w:t xml:space="preserve"> </w:t>
      </w:r>
      <w:r w:rsidRPr="003F09DE">
        <w:rPr>
          <w:rFonts w:ascii="Arial" w:hAnsi="Arial" w:cs="Arial"/>
          <w:color w:val="282828"/>
        </w:rPr>
        <w:t>the</w:t>
      </w:r>
      <w:r w:rsidRPr="003F09DE">
        <w:rPr>
          <w:rFonts w:ascii="Arial" w:hAnsi="Arial" w:cs="Arial"/>
          <w:color w:val="282828"/>
          <w:spacing w:val="-16"/>
        </w:rPr>
        <w:t xml:space="preserve"> </w:t>
      </w:r>
      <w:r w:rsidRPr="003F09DE">
        <w:rPr>
          <w:rFonts w:ascii="Arial" w:hAnsi="Arial" w:cs="Arial"/>
          <w:color w:val="282828"/>
        </w:rPr>
        <w:t>number</w:t>
      </w:r>
      <w:r w:rsidRPr="003F09DE">
        <w:rPr>
          <w:rFonts w:ascii="Arial" w:hAnsi="Arial" w:cs="Arial"/>
          <w:color w:val="282828"/>
          <w:spacing w:val="-16"/>
        </w:rPr>
        <w:t xml:space="preserve"> </w:t>
      </w:r>
      <w:r w:rsidRPr="003F09DE">
        <w:rPr>
          <w:rFonts w:ascii="Arial" w:hAnsi="Arial" w:cs="Arial"/>
          <w:color w:val="282828"/>
        </w:rPr>
        <w:t>of</w:t>
      </w:r>
      <w:r w:rsidRPr="003F09DE">
        <w:rPr>
          <w:rFonts w:ascii="Arial" w:hAnsi="Arial" w:cs="Arial"/>
          <w:color w:val="282828"/>
          <w:spacing w:val="-16"/>
        </w:rPr>
        <w:t xml:space="preserve"> </w:t>
      </w:r>
      <w:r w:rsidRPr="003F09DE">
        <w:rPr>
          <w:rFonts w:ascii="Arial" w:hAnsi="Arial" w:cs="Arial"/>
          <w:color w:val="282828"/>
        </w:rPr>
        <w:t>people</w:t>
      </w:r>
      <w:r w:rsidRPr="003F09DE">
        <w:rPr>
          <w:rFonts w:ascii="Arial" w:hAnsi="Arial" w:cs="Arial"/>
          <w:color w:val="282828"/>
          <w:spacing w:val="-15"/>
        </w:rPr>
        <w:t xml:space="preserve"> </w:t>
      </w:r>
      <w:r w:rsidRPr="003F09DE">
        <w:rPr>
          <w:rFonts w:ascii="Arial" w:hAnsi="Arial" w:cs="Arial"/>
          <w:color w:val="282828"/>
        </w:rPr>
        <w:t>with</w:t>
      </w:r>
      <w:r w:rsidRPr="003F09DE">
        <w:rPr>
          <w:rFonts w:ascii="Arial" w:hAnsi="Arial" w:cs="Arial"/>
          <w:color w:val="282828"/>
          <w:spacing w:val="-16"/>
        </w:rPr>
        <w:t xml:space="preserve"> </w:t>
      </w:r>
      <w:r w:rsidRPr="003F09DE">
        <w:rPr>
          <w:rFonts w:ascii="Arial" w:hAnsi="Arial" w:cs="Arial"/>
          <w:color w:val="282828"/>
        </w:rPr>
        <w:t>hip</w:t>
      </w:r>
      <w:r w:rsidRPr="003F09DE">
        <w:rPr>
          <w:rFonts w:ascii="Arial" w:hAnsi="Arial" w:cs="Arial"/>
          <w:color w:val="282828"/>
          <w:spacing w:val="-16"/>
        </w:rPr>
        <w:t xml:space="preserve"> </w:t>
      </w:r>
      <w:r w:rsidRPr="003F09DE">
        <w:rPr>
          <w:rFonts w:ascii="Arial" w:hAnsi="Arial" w:cs="Arial"/>
          <w:color w:val="282828"/>
        </w:rPr>
        <w:t>fracture</w:t>
      </w:r>
      <w:r w:rsidRPr="003F09DE">
        <w:rPr>
          <w:rFonts w:ascii="Arial" w:hAnsi="Arial" w:cs="Arial"/>
          <w:color w:val="282828"/>
          <w:spacing w:val="-16"/>
        </w:rPr>
        <w:t xml:space="preserve"> </w:t>
      </w:r>
      <w:r w:rsidRPr="003F09DE">
        <w:rPr>
          <w:rFonts w:ascii="Arial" w:hAnsi="Arial" w:cs="Arial"/>
          <w:color w:val="282828"/>
        </w:rPr>
        <w:t>having</w:t>
      </w:r>
      <w:r w:rsidRPr="003F09DE">
        <w:rPr>
          <w:rFonts w:ascii="Arial" w:hAnsi="Arial" w:cs="Arial"/>
          <w:color w:val="282828"/>
          <w:spacing w:val="-16"/>
        </w:rPr>
        <w:t xml:space="preserve"> </w:t>
      </w:r>
      <w:r w:rsidRPr="003F09DE">
        <w:rPr>
          <w:rFonts w:ascii="Arial" w:hAnsi="Arial" w:cs="Arial"/>
          <w:color w:val="282828"/>
        </w:rPr>
        <w:t>surgery.</w:t>
      </w:r>
    </w:p>
    <w:p w14:paraId="5A0BF56F" w14:textId="77777777" w:rsidR="003F09DE" w:rsidRPr="003F09DE" w:rsidRDefault="003F09DE" w:rsidP="003F09DE">
      <w:pPr>
        <w:pStyle w:val="ListParagraph"/>
        <w:numPr>
          <w:ilvl w:val="0"/>
          <w:numId w:val="28"/>
        </w:numPr>
        <w:tabs>
          <w:tab w:val="left" w:pos="349"/>
        </w:tabs>
        <w:spacing w:line="300" w:lineRule="auto"/>
        <w:ind w:left="100" w:right="511" w:firstLine="0"/>
        <w:rPr>
          <w:rFonts w:ascii="Arial" w:hAnsi="Arial" w:cs="Arial"/>
          <w:sz w:val="24"/>
        </w:rPr>
      </w:pPr>
      <w:r w:rsidRPr="003F09DE">
        <w:rPr>
          <w:rFonts w:ascii="Arial" w:hAnsi="Arial" w:cs="Arial"/>
          <w:color w:val="282828"/>
          <w:sz w:val="24"/>
        </w:rPr>
        <w:t>Proportion</w:t>
      </w:r>
      <w:r w:rsidRPr="003F09DE">
        <w:rPr>
          <w:rFonts w:ascii="Arial" w:hAnsi="Arial" w:cs="Arial"/>
          <w:color w:val="282828"/>
          <w:spacing w:val="-12"/>
          <w:sz w:val="24"/>
        </w:rPr>
        <w:t xml:space="preserve"> </w:t>
      </w:r>
      <w:r w:rsidRPr="003F09DE">
        <w:rPr>
          <w:rFonts w:ascii="Arial" w:hAnsi="Arial" w:cs="Arial"/>
          <w:color w:val="282828"/>
          <w:sz w:val="24"/>
        </w:rPr>
        <w:t>of</w:t>
      </w:r>
      <w:r w:rsidRPr="003F09DE">
        <w:rPr>
          <w:rFonts w:ascii="Arial" w:hAnsi="Arial" w:cs="Arial"/>
          <w:color w:val="282828"/>
          <w:spacing w:val="-11"/>
          <w:sz w:val="24"/>
        </w:rPr>
        <w:t xml:space="preserve"> </w:t>
      </w:r>
      <w:r w:rsidRPr="003F09DE">
        <w:rPr>
          <w:rFonts w:ascii="Arial" w:hAnsi="Arial" w:cs="Arial"/>
          <w:color w:val="282828"/>
          <w:sz w:val="24"/>
        </w:rPr>
        <w:t>people</w:t>
      </w:r>
      <w:r w:rsidRPr="003F09DE">
        <w:rPr>
          <w:rFonts w:ascii="Arial" w:hAnsi="Arial" w:cs="Arial"/>
          <w:color w:val="282828"/>
          <w:spacing w:val="-11"/>
          <w:sz w:val="24"/>
        </w:rPr>
        <w:t xml:space="preserve"> </w:t>
      </w:r>
      <w:r w:rsidRPr="003F09DE">
        <w:rPr>
          <w:rFonts w:ascii="Arial" w:hAnsi="Arial" w:cs="Arial"/>
          <w:color w:val="282828"/>
          <w:sz w:val="24"/>
        </w:rPr>
        <w:t>with</w:t>
      </w:r>
      <w:r w:rsidRPr="003F09DE">
        <w:rPr>
          <w:rFonts w:ascii="Arial" w:hAnsi="Arial" w:cs="Arial"/>
          <w:color w:val="282828"/>
          <w:spacing w:val="-11"/>
          <w:sz w:val="24"/>
        </w:rPr>
        <w:t xml:space="preserve"> </w:t>
      </w:r>
      <w:r w:rsidRPr="003F09DE">
        <w:rPr>
          <w:rFonts w:ascii="Arial" w:hAnsi="Arial" w:cs="Arial"/>
          <w:color w:val="282828"/>
          <w:sz w:val="24"/>
        </w:rPr>
        <w:t>hip</w:t>
      </w:r>
      <w:r w:rsidRPr="003F09DE">
        <w:rPr>
          <w:rFonts w:ascii="Arial" w:hAnsi="Arial" w:cs="Arial"/>
          <w:color w:val="282828"/>
          <w:spacing w:val="-12"/>
          <w:sz w:val="24"/>
        </w:rPr>
        <w:t xml:space="preserve"> </w:t>
      </w:r>
      <w:r w:rsidRPr="003F09DE">
        <w:rPr>
          <w:rFonts w:ascii="Arial" w:hAnsi="Arial" w:cs="Arial"/>
          <w:color w:val="282828"/>
          <w:sz w:val="24"/>
        </w:rPr>
        <w:t>fracture</w:t>
      </w:r>
      <w:r w:rsidRPr="003F09DE">
        <w:rPr>
          <w:rFonts w:ascii="Arial" w:hAnsi="Arial" w:cs="Arial"/>
          <w:color w:val="282828"/>
          <w:spacing w:val="-11"/>
          <w:sz w:val="24"/>
        </w:rPr>
        <w:t xml:space="preserve"> </w:t>
      </w:r>
      <w:r w:rsidRPr="003F09DE">
        <w:rPr>
          <w:rFonts w:ascii="Arial" w:hAnsi="Arial" w:cs="Arial"/>
          <w:color w:val="282828"/>
          <w:sz w:val="24"/>
        </w:rPr>
        <w:t>having</w:t>
      </w:r>
      <w:r w:rsidRPr="003F09DE">
        <w:rPr>
          <w:rFonts w:ascii="Arial" w:hAnsi="Arial" w:cs="Arial"/>
          <w:color w:val="282828"/>
          <w:spacing w:val="-11"/>
          <w:sz w:val="24"/>
        </w:rPr>
        <w:t xml:space="preserve"> </w:t>
      </w:r>
      <w:r w:rsidRPr="003F09DE">
        <w:rPr>
          <w:rFonts w:ascii="Arial" w:hAnsi="Arial" w:cs="Arial"/>
          <w:color w:val="282828"/>
          <w:sz w:val="24"/>
        </w:rPr>
        <w:t>surgery</w:t>
      </w:r>
      <w:r w:rsidRPr="003F09DE">
        <w:rPr>
          <w:rFonts w:ascii="Arial" w:hAnsi="Arial" w:cs="Arial"/>
          <w:color w:val="282828"/>
          <w:spacing w:val="-11"/>
          <w:sz w:val="24"/>
        </w:rPr>
        <w:t xml:space="preserve"> </w:t>
      </w:r>
      <w:r w:rsidRPr="003F09DE">
        <w:rPr>
          <w:rFonts w:ascii="Arial" w:hAnsi="Arial" w:cs="Arial"/>
          <w:color w:val="282828"/>
          <w:sz w:val="24"/>
        </w:rPr>
        <w:t>who</w:t>
      </w:r>
      <w:r w:rsidRPr="003F09DE">
        <w:rPr>
          <w:rFonts w:ascii="Arial" w:hAnsi="Arial" w:cs="Arial"/>
          <w:color w:val="282828"/>
          <w:spacing w:val="-12"/>
          <w:sz w:val="24"/>
        </w:rPr>
        <w:t xml:space="preserve"> </w:t>
      </w:r>
      <w:r w:rsidRPr="003F09DE">
        <w:rPr>
          <w:rFonts w:ascii="Arial" w:hAnsi="Arial" w:cs="Arial"/>
          <w:color w:val="282828"/>
          <w:sz w:val="24"/>
        </w:rPr>
        <w:t>receive</w:t>
      </w:r>
      <w:r w:rsidRPr="003F09DE">
        <w:rPr>
          <w:rFonts w:ascii="Arial" w:hAnsi="Arial" w:cs="Arial"/>
          <w:color w:val="282828"/>
          <w:spacing w:val="-11"/>
          <w:sz w:val="24"/>
        </w:rPr>
        <w:t xml:space="preserve"> </w:t>
      </w:r>
      <w:r w:rsidRPr="003F09DE">
        <w:rPr>
          <w:rFonts w:ascii="Arial" w:hAnsi="Arial" w:cs="Arial"/>
          <w:color w:val="282828"/>
          <w:sz w:val="24"/>
        </w:rPr>
        <w:t>surgery</w:t>
      </w:r>
      <w:r w:rsidRPr="003F09DE">
        <w:rPr>
          <w:rFonts w:ascii="Arial" w:hAnsi="Arial" w:cs="Arial"/>
          <w:color w:val="282828"/>
          <w:spacing w:val="-11"/>
          <w:sz w:val="24"/>
        </w:rPr>
        <w:t xml:space="preserve"> </w:t>
      </w:r>
      <w:r w:rsidRPr="003F09DE">
        <w:rPr>
          <w:rFonts w:ascii="Arial" w:hAnsi="Arial" w:cs="Arial"/>
          <w:color w:val="282828"/>
          <w:sz w:val="24"/>
        </w:rPr>
        <w:t>with</w:t>
      </w:r>
      <w:r w:rsidRPr="003F09DE">
        <w:rPr>
          <w:rFonts w:ascii="Arial" w:hAnsi="Arial" w:cs="Arial"/>
          <w:color w:val="282828"/>
          <w:spacing w:val="-11"/>
          <w:sz w:val="24"/>
        </w:rPr>
        <w:t xml:space="preserve"> </w:t>
      </w:r>
      <w:r w:rsidRPr="003F09DE">
        <w:rPr>
          <w:rFonts w:ascii="Arial" w:hAnsi="Arial" w:cs="Arial"/>
          <w:color w:val="282828"/>
          <w:sz w:val="24"/>
        </w:rPr>
        <w:t>consultant</w:t>
      </w:r>
      <w:r w:rsidRPr="003F09DE">
        <w:rPr>
          <w:rFonts w:ascii="Arial" w:hAnsi="Arial" w:cs="Arial"/>
          <w:color w:val="282828"/>
          <w:spacing w:val="-11"/>
          <w:sz w:val="24"/>
        </w:rPr>
        <w:t xml:space="preserve"> </w:t>
      </w:r>
      <w:r w:rsidRPr="003F09DE">
        <w:rPr>
          <w:rFonts w:ascii="Arial" w:hAnsi="Arial" w:cs="Arial"/>
          <w:color w:val="282828"/>
          <w:sz w:val="24"/>
        </w:rPr>
        <w:t>or senior staff</w:t>
      </w:r>
      <w:r w:rsidRPr="003F09DE">
        <w:rPr>
          <w:rFonts w:ascii="Arial" w:hAnsi="Arial" w:cs="Arial"/>
          <w:color w:val="282828"/>
          <w:spacing w:val="-32"/>
          <w:sz w:val="24"/>
        </w:rPr>
        <w:t xml:space="preserve"> </w:t>
      </w:r>
      <w:r w:rsidRPr="003F09DE">
        <w:rPr>
          <w:rFonts w:ascii="Arial" w:hAnsi="Arial" w:cs="Arial"/>
          <w:color w:val="282828"/>
          <w:sz w:val="24"/>
        </w:rPr>
        <w:t>supervision.</w:t>
      </w:r>
    </w:p>
    <w:p w14:paraId="17D389E7" w14:textId="77777777" w:rsidR="003F09DE" w:rsidRPr="003F09DE" w:rsidRDefault="003F09DE" w:rsidP="003F09DE">
      <w:pPr>
        <w:pStyle w:val="BodyText"/>
        <w:rPr>
          <w:rFonts w:ascii="Arial" w:hAnsi="Arial" w:cs="Arial"/>
          <w:sz w:val="30"/>
        </w:rPr>
      </w:pPr>
    </w:p>
    <w:p w14:paraId="295E2FF2" w14:textId="77777777" w:rsidR="003F09DE" w:rsidRPr="003F09DE" w:rsidRDefault="003F09DE" w:rsidP="003F09DE">
      <w:pPr>
        <w:pStyle w:val="BodyText"/>
        <w:spacing w:line="300" w:lineRule="auto"/>
        <w:ind w:left="100" w:right="751"/>
        <w:rPr>
          <w:rFonts w:ascii="Arial" w:hAnsi="Arial" w:cs="Arial"/>
        </w:rPr>
      </w:pPr>
      <w:r w:rsidRPr="003F09DE">
        <w:rPr>
          <w:rFonts w:ascii="Arial" w:hAnsi="Arial" w:cs="Arial"/>
          <w:color w:val="282828"/>
        </w:rPr>
        <w:t>Numerator:</w:t>
      </w:r>
      <w:r w:rsidRPr="003F09DE">
        <w:rPr>
          <w:rFonts w:ascii="Arial" w:hAnsi="Arial" w:cs="Arial"/>
          <w:color w:val="282828"/>
          <w:spacing w:val="-12"/>
        </w:rPr>
        <w:t xml:space="preserve"> </w:t>
      </w:r>
      <w:r w:rsidRPr="003F09DE">
        <w:rPr>
          <w:rFonts w:ascii="Arial" w:hAnsi="Arial" w:cs="Arial"/>
          <w:color w:val="282828"/>
        </w:rPr>
        <w:t>the</w:t>
      </w:r>
      <w:r w:rsidRPr="003F09DE">
        <w:rPr>
          <w:rFonts w:ascii="Arial" w:hAnsi="Arial" w:cs="Arial"/>
          <w:color w:val="282828"/>
          <w:spacing w:val="-12"/>
        </w:rPr>
        <w:t xml:space="preserve"> </w:t>
      </w:r>
      <w:r w:rsidRPr="003F09DE">
        <w:rPr>
          <w:rFonts w:ascii="Arial" w:hAnsi="Arial" w:cs="Arial"/>
          <w:color w:val="282828"/>
        </w:rPr>
        <w:t>number</w:t>
      </w:r>
      <w:r w:rsidRPr="003F09DE">
        <w:rPr>
          <w:rFonts w:ascii="Arial" w:hAnsi="Arial" w:cs="Arial"/>
          <w:color w:val="282828"/>
          <w:spacing w:val="-12"/>
        </w:rPr>
        <w:t xml:space="preserve"> </w:t>
      </w:r>
      <w:r w:rsidRPr="003F09DE">
        <w:rPr>
          <w:rFonts w:ascii="Arial" w:hAnsi="Arial" w:cs="Arial"/>
          <w:color w:val="282828"/>
        </w:rPr>
        <w:t>of</w:t>
      </w:r>
      <w:r w:rsidRPr="003F09DE">
        <w:rPr>
          <w:rFonts w:ascii="Arial" w:hAnsi="Arial" w:cs="Arial"/>
          <w:color w:val="282828"/>
          <w:spacing w:val="-12"/>
        </w:rPr>
        <w:t xml:space="preserve"> </w:t>
      </w:r>
      <w:r w:rsidRPr="003F09DE">
        <w:rPr>
          <w:rFonts w:ascii="Arial" w:hAnsi="Arial" w:cs="Arial"/>
          <w:color w:val="282828"/>
        </w:rPr>
        <w:t>people</w:t>
      </w:r>
      <w:r w:rsidRPr="003F09DE">
        <w:rPr>
          <w:rFonts w:ascii="Arial" w:hAnsi="Arial" w:cs="Arial"/>
          <w:color w:val="282828"/>
          <w:spacing w:val="-11"/>
        </w:rPr>
        <w:t xml:space="preserve"> </w:t>
      </w:r>
      <w:r w:rsidRPr="003F09DE">
        <w:rPr>
          <w:rFonts w:ascii="Arial" w:hAnsi="Arial" w:cs="Arial"/>
          <w:color w:val="282828"/>
        </w:rPr>
        <w:t>in</w:t>
      </w:r>
      <w:r w:rsidRPr="003F09DE">
        <w:rPr>
          <w:rFonts w:ascii="Arial" w:hAnsi="Arial" w:cs="Arial"/>
          <w:color w:val="282828"/>
          <w:spacing w:val="-12"/>
        </w:rPr>
        <w:t xml:space="preserve"> </w:t>
      </w:r>
      <w:r w:rsidRPr="003F09DE">
        <w:rPr>
          <w:rFonts w:ascii="Arial" w:hAnsi="Arial" w:cs="Arial"/>
          <w:color w:val="282828"/>
        </w:rPr>
        <w:t>the</w:t>
      </w:r>
      <w:r w:rsidRPr="003F09DE">
        <w:rPr>
          <w:rFonts w:ascii="Arial" w:hAnsi="Arial" w:cs="Arial"/>
          <w:color w:val="282828"/>
          <w:spacing w:val="-12"/>
        </w:rPr>
        <w:t xml:space="preserve"> </w:t>
      </w:r>
      <w:r w:rsidRPr="003F09DE">
        <w:rPr>
          <w:rFonts w:ascii="Arial" w:hAnsi="Arial" w:cs="Arial"/>
          <w:color w:val="282828"/>
        </w:rPr>
        <w:t>denominator</w:t>
      </w:r>
      <w:r w:rsidRPr="003F09DE">
        <w:rPr>
          <w:rFonts w:ascii="Arial" w:hAnsi="Arial" w:cs="Arial"/>
          <w:color w:val="282828"/>
          <w:spacing w:val="-12"/>
        </w:rPr>
        <w:t xml:space="preserve"> </w:t>
      </w:r>
      <w:r w:rsidRPr="003F09DE">
        <w:rPr>
          <w:rFonts w:ascii="Arial" w:hAnsi="Arial" w:cs="Arial"/>
          <w:color w:val="282828"/>
        </w:rPr>
        <w:t>who</w:t>
      </w:r>
      <w:r w:rsidRPr="003F09DE">
        <w:rPr>
          <w:rFonts w:ascii="Arial" w:hAnsi="Arial" w:cs="Arial"/>
          <w:color w:val="282828"/>
          <w:spacing w:val="-11"/>
        </w:rPr>
        <w:t xml:space="preserve"> </w:t>
      </w:r>
      <w:r w:rsidRPr="003F09DE">
        <w:rPr>
          <w:rFonts w:ascii="Arial" w:hAnsi="Arial" w:cs="Arial"/>
          <w:color w:val="282828"/>
        </w:rPr>
        <w:t>receive</w:t>
      </w:r>
      <w:r w:rsidRPr="003F09DE">
        <w:rPr>
          <w:rFonts w:ascii="Arial" w:hAnsi="Arial" w:cs="Arial"/>
          <w:color w:val="282828"/>
          <w:spacing w:val="-12"/>
        </w:rPr>
        <w:t xml:space="preserve"> </w:t>
      </w:r>
      <w:r w:rsidRPr="003F09DE">
        <w:rPr>
          <w:rFonts w:ascii="Arial" w:hAnsi="Arial" w:cs="Arial"/>
          <w:color w:val="282828"/>
        </w:rPr>
        <w:t>surgery</w:t>
      </w:r>
      <w:r w:rsidRPr="003F09DE">
        <w:rPr>
          <w:rFonts w:ascii="Arial" w:hAnsi="Arial" w:cs="Arial"/>
          <w:color w:val="282828"/>
          <w:spacing w:val="-12"/>
        </w:rPr>
        <w:t xml:space="preserve"> </w:t>
      </w:r>
      <w:r w:rsidRPr="003F09DE">
        <w:rPr>
          <w:rFonts w:ascii="Arial" w:hAnsi="Arial" w:cs="Arial"/>
          <w:color w:val="282828"/>
        </w:rPr>
        <w:t>with</w:t>
      </w:r>
      <w:r w:rsidRPr="003F09DE">
        <w:rPr>
          <w:rFonts w:ascii="Arial" w:hAnsi="Arial" w:cs="Arial"/>
          <w:color w:val="282828"/>
          <w:spacing w:val="-12"/>
        </w:rPr>
        <w:t xml:space="preserve"> </w:t>
      </w:r>
      <w:r w:rsidRPr="003F09DE">
        <w:rPr>
          <w:rFonts w:ascii="Arial" w:hAnsi="Arial" w:cs="Arial"/>
          <w:color w:val="282828"/>
        </w:rPr>
        <w:t>consultant</w:t>
      </w:r>
      <w:r w:rsidRPr="003F09DE">
        <w:rPr>
          <w:rFonts w:ascii="Arial" w:hAnsi="Arial" w:cs="Arial"/>
          <w:color w:val="282828"/>
          <w:spacing w:val="-12"/>
        </w:rPr>
        <w:t xml:space="preserve"> </w:t>
      </w:r>
      <w:r w:rsidRPr="003F09DE">
        <w:rPr>
          <w:rFonts w:ascii="Arial" w:hAnsi="Arial" w:cs="Arial"/>
          <w:color w:val="282828"/>
        </w:rPr>
        <w:t>or senior staff</w:t>
      </w:r>
      <w:r w:rsidRPr="003F09DE">
        <w:rPr>
          <w:rFonts w:ascii="Arial" w:hAnsi="Arial" w:cs="Arial"/>
          <w:color w:val="282828"/>
          <w:spacing w:val="-32"/>
        </w:rPr>
        <w:t xml:space="preserve"> </w:t>
      </w:r>
      <w:r w:rsidRPr="003F09DE">
        <w:rPr>
          <w:rFonts w:ascii="Arial" w:hAnsi="Arial" w:cs="Arial"/>
          <w:color w:val="282828"/>
        </w:rPr>
        <w:t>supervision.</w:t>
      </w:r>
    </w:p>
    <w:p w14:paraId="1D622644" w14:textId="77777777" w:rsidR="003F09DE" w:rsidRPr="003F09DE" w:rsidRDefault="003F09DE" w:rsidP="003F09DE">
      <w:pPr>
        <w:pStyle w:val="BodyText"/>
        <w:rPr>
          <w:rFonts w:ascii="Arial" w:hAnsi="Arial" w:cs="Arial"/>
          <w:sz w:val="30"/>
        </w:rPr>
      </w:pPr>
    </w:p>
    <w:p w14:paraId="5962BFE4" w14:textId="77777777" w:rsidR="003F09DE" w:rsidRPr="003F09DE" w:rsidRDefault="003F09DE" w:rsidP="003F09DE">
      <w:pPr>
        <w:pStyle w:val="BodyText"/>
        <w:ind w:left="100"/>
        <w:rPr>
          <w:rFonts w:ascii="Arial" w:hAnsi="Arial" w:cs="Arial"/>
        </w:rPr>
      </w:pPr>
      <w:r w:rsidRPr="003F09DE">
        <w:rPr>
          <w:rFonts w:ascii="Arial" w:hAnsi="Arial" w:cs="Arial"/>
          <w:color w:val="282828"/>
        </w:rPr>
        <w:t>Denominator: the number of people with hip fracture having surgery.</w:t>
      </w:r>
    </w:p>
    <w:p w14:paraId="3C6868B7" w14:textId="77777777" w:rsidR="003F09DE" w:rsidRPr="003F09DE" w:rsidRDefault="003F09DE" w:rsidP="003F09DE">
      <w:pPr>
        <w:pStyle w:val="BodyText"/>
        <w:spacing w:before="2"/>
        <w:rPr>
          <w:rFonts w:ascii="Arial" w:hAnsi="Arial" w:cs="Arial"/>
          <w:sz w:val="34"/>
        </w:rPr>
      </w:pPr>
    </w:p>
    <w:p w14:paraId="0C861AFC" w14:textId="77777777" w:rsidR="003F09DE" w:rsidRPr="003F09DE" w:rsidRDefault="003F09DE" w:rsidP="003F09DE">
      <w:pPr>
        <w:pStyle w:val="Heading2"/>
        <w:rPr>
          <w:rFonts w:cs="Arial"/>
        </w:rPr>
      </w:pPr>
      <w:bookmarkStart w:id="23" w:name="_bookmark44"/>
      <w:bookmarkEnd w:id="23"/>
      <w:r w:rsidRPr="003F09DE">
        <w:rPr>
          <w:rFonts w:cs="Arial"/>
          <w:color w:val="282828"/>
        </w:rPr>
        <w:t>What the quality statement means for each audience</w:t>
      </w:r>
    </w:p>
    <w:p w14:paraId="0FC5FB9C" w14:textId="77777777" w:rsidR="003F09DE" w:rsidRPr="003F09DE" w:rsidRDefault="003F09DE" w:rsidP="003F09DE">
      <w:pPr>
        <w:pStyle w:val="BodyText"/>
        <w:spacing w:before="9"/>
        <w:rPr>
          <w:rFonts w:ascii="Arial" w:hAnsi="Arial" w:cs="Arial"/>
          <w:i/>
          <w:sz w:val="30"/>
        </w:rPr>
      </w:pPr>
    </w:p>
    <w:p w14:paraId="39523CC8" w14:textId="77777777" w:rsidR="003F09DE" w:rsidRPr="003F09DE" w:rsidRDefault="003F09DE" w:rsidP="003F09DE">
      <w:pPr>
        <w:pStyle w:val="BodyText"/>
        <w:spacing w:before="1" w:line="300" w:lineRule="auto"/>
        <w:ind w:left="100" w:right="788" w:firstLine="4"/>
        <w:rPr>
          <w:rFonts w:ascii="Arial" w:hAnsi="Arial" w:cs="Arial"/>
        </w:rPr>
      </w:pPr>
      <w:r w:rsidRPr="003F09DE">
        <w:rPr>
          <w:rFonts w:ascii="Arial" w:hAnsi="Arial" w:cs="Arial"/>
          <w:b/>
          <w:color w:val="282828"/>
        </w:rPr>
        <w:t>Service</w:t>
      </w:r>
      <w:r w:rsidRPr="003F09DE">
        <w:rPr>
          <w:rFonts w:ascii="Arial" w:hAnsi="Arial" w:cs="Arial"/>
          <w:b/>
          <w:color w:val="282828"/>
          <w:spacing w:val="-9"/>
        </w:rPr>
        <w:t xml:space="preserve"> </w:t>
      </w:r>
      <w:r w:rsidRPr="003F09DE">
        <w:rPr>
          <w:rFonts w:ascii="Arial" w:hAnsi="Arial" w:cs="Arial"/>
          <w:b/>
          <w:color w:val="282828"/>
        </w:rPr>
        <w:t>providers</w:t>
      </w:r>
      <w:r w:rsidRPr="003F09DE">
        <w:rPr>
          <w:rFonts w:ascii="Arial" w:hAnsi="Arial" w:cs="Arial"/>
          <w:b/>
          <w:color w:val="282828"/>
          <w:spacing w:val="-14"/>
        </w:rPr>
        <w:t xml:space="preserve"> </w:t>
      </w:r>
      <w:r w:rsidRPr="003F09DE">
        <w:rPr>
          <w:rFonts w:ascii="Arial" w:hAnsi="Arial" w:cs="Arial"/>
          <w:color w:val="282828"/>
        </w:rPr>
        <w:t>ensure</w:t>
      </w:r>
      <w:r w:rsidRPr="003F09DE">
        <w:rPr>
          <w:rFonts w:ascii="Arial" w:hAnsi="Arial" w:cs="Arial"/>
          <w:color w:val="282828"/>
          <w:spacing w:val="-13"/>
        </w:rPr>
        <w:t xml:space="preserve"> </w:t>
      </w:r>
      <w:r w:rsidRPr="003F09DE">
        <w:rPr>
          <w:rFonts w:ascii="Arial" w:hAnsi="Arial" w:cs="Arial"/>
          <w:color w:val="282828"/>
        </w:rPr>
        <w:t>systems</w:t>
      </w:r>
      <w:r w:rsidRPr="003F09DE">
        <w:rPr>
          <w:rFonts w:ascii="Arial" w:hAnsi="Arial" w:cs="Arial"/>
          <w:color w:val="282828"/>
          <w:spacing w:val="-12"/>
        </w:rPr>
        <w:t xml:space="preserve"> </w:t>
      </w:r>
      <w:r w:rsidRPr="003F09DE">
        <w:rPr>
          <w:rFonts w:ascii="Arial" w:hAnsi="Arial" w:cs="Arial"/>
          <w:color w:val="282828"/>
        </w:rPr>
        <w:t>are</w:t>
      </w:r>
      <w:r w:rsidRPr="003F09DE">
        <w:rPr>
          <w:rFonts w:ascii="Arial" w:hAnsi="Arial" w:cs="Arial"/>
          <w:color w:val="282828"/>
          <w:spacing w:val="-13"/>
        </w:rPr>
        <w:t xml:space="preserve"> </w:t>
      </w:r>
      <w:r w:rsidRPr="003F09DE">
        <w:rPr>
          <w:rFonts w:ascii="Arial" w:hAnsi="Arial" w:cs="Arial"/>
          <w:color w:val="282828"/>
        </w:rPr>
        <w:t>in</w:t>
      </w:r>
      <w:r w:rsidRPr="003F09DE">
        <w:rPr>
          <w:rFonts w:ascii="Arial" w:hAnsi="Arial" w:cs="Arial"/>
          <w:color w:val="282828"/>
          <w:spacing w:val="-13"/>
        </w:rPr>
        <w:t xml:space="preserve"> </w:t>
      </w:r>
      <w:r w:rsidRPr="003F09DE">
        <w:rPr>
          <w:rFonts w:ascii="Arial" w:hAnsi="Arial" w:cs="Arial"/>
          <w:color w:val="282828"/>
        </w:rPr>
        <w:t>place</w:t>
      </w:r>
      <w:r w:rsidRPr="003F09DE">
        <w:rPr>
          <w:rFonts w:ascii="Arial" w:hAnsi="Arial" w:cs="Arial"/>
          <w:color w:val="282828"/>
          <w:spacing w:val="-12"/>
        </w:rPr>
        <w:t xml:space="preserve"> </w:t>
      </w:r>
      <w:r w:rsidRPr="003F09DE">
        <w:rPr>
          <w:rFonts w:ascii="Arial" w:hAnsi="Arial" w:cs="Arial"/>
          <w:color w:val="282828"/>
        </w:rPr>
        <w:t>for</w:t>
      </w:r>
      <w:r w:rsidRPr="003F09DE">
        <w:rPr>
          <w:rFonts w:ascii="Arial" w:hAnsi="Arial" w:cs="Arial"/>
          <w:color w:val="282828"/>
          <w:spacing w:val="-13"/>
        </w:rPr>
        <w:t xml:space="preserve"> </w:t>
      </w:r>
      <w:r w:rsidRPr="003F09DE">
        <w:rPr>
          <w:rFonts w:ascii="Arial" w:hAnsi="Arial" w:cs="Arial"/>
          <w:color w:val="282828"/>
        </w:rPr>
        <w:t>people</w:t>
      </w:r>
      <w:r w:rsidRPr="003F09DE">
        <w:rPr>
          <w:rFonts w:ascii="Arial" w:hAnsi="Arial" w:cs="Arial"/>
          <w:color w:val="282828"/>
          <w:spacing w:val="-12"/>
        </w:rPr>
        <w:t xml:space="preserve"> </w:t>
      </w:r>
      <w:r w:rsidRPr="003F09DE">
        <w:rPr>
          <w:rFonts w:ascii="Arial" w:hAnsi="Arial" w:cs="Arial"/>
          <w:color w:val="282828"/>
        </w:rPr>
        <w:t>with</w:t>
      </w:r>
      <w:r w:rsidRPr="003F09DE">
        <w:rPr>
          <w:rFonts w:ascii="Arial" w:hAnsi="Arial" w:cs="Arial"/>
          <w:color w:val="282828"/>
          <w:spacing w:val="-13"/>
        </w:rPr>
        <w:t xml:space="preserve"> </w:t>
      </w:r>
      <w:r w:rsidRPr="003F09DE">
        <w:rPr>
          <w:rFonts w:ascii="Arial" w:hAnsi="Arial" w:cs="Arial"/>
          <w:color w:val="282828"/>
        </w:rPr>
        <w:t>hip</w:t>
      </w:r>
      <w:r w:rsidRPr="003F09DE">
        <w:rPr>
          <w:rFonts w:ascii="Arial" w:hAnsi="Arial" w:cs="Arial"/>
          <w:color w:val="282828"/>
          <w:spacing w:val="-13"/>
        </w:rPr>
        <w:t xml:space="preserve"> </w:t>
      </w:r>
      <w:r w:rsidRPr="003F09DE">
        <w:rPr>
          <w:rFonts w:ascii="Arial" w:hAnsi="Arial" w:cs="Arial"/>
          <w:color w:val="282828"/>
        </w:rPr>
        <w:t>fracture</w:t>
      </w:r>
      <w:r w:rsidRPr="003F09DE">
        <w:rPr>
          <w:rFonts w:ascii="Arial" w:hAnsi="Arial" w:cs="Arial"/>
          <w:color w:val="282828"/>
          <w:spacing w:val="-12"/>
        </w:rPr>
        <w:t xml:space="preserve"> </w:t>
      </w:r>
      <w:r w:rsidRPr="003F09DE">
        <w:rPr>
          <w:rFonts w:ascii="Arial" w:hAnsi="Arial" w:cs="Arial"/>
          <w:color w:val="282828"/>
        </w:rPr>
        <w:t>that</w:t>
      </w:r>
      <w:r w:rsidRPr="003F09DE">
        <w:rPr>
          <w:rFonts w:ascii="Arial" w:hAnsi="Arial" w:cs="Arial"/>
          <w:color w:val="282828"/>
          <w:spacing w:val="-13"/>
        </w:rPr>
        <w:t xml:space="preserve"> </w:t>
      </w:r>
      <w:r w:rsidRPr="003F09DE">
        <w:rPr>
          <w:rFonts w:ascii="Arial" w:hAnsi="Arial" w:cs="Arial"/>
          <w:color w:val="282828"/>
        </w:rPr>
        <w:t>schedule</w:t>
      </w:r>
      <w:r w:rsidRPr="003F09DE">
        <w:rPr>
          <w:rFonts w:ascii="Arial" w:hAnsi="Arial" w:cs="Arial"/>
          <w:color w:val="282828"/>
          <w:spacing w:val="-13"/>
        </w:rPr>
        <w:t xml:space="preserve"> </w:t>
      </w:r>
      <w:r w:rsidRPr="003F09DE">
        <w:rPr>
          <w:rFonts w:ascii="Arial" w:hAnsi="Arial" w:cs="Arial"/>
          <w:color w:val="282828"/>
        </w:rPr>
        <w:t>their surgery</w:t>
      </w:r>
      <w:r w:rsidRPr="003F09DE">
        <w:rPr>
          <w:rFonts w:ascii="Arial" w:hAnsi="Arial" w:cs="Arial"/>
          <w:color w:val="282828"/>
          <w:spacing w:val="-15"/>
        </w:rPr>
        <w:t xml:space="preserve"> </w:t>
      </w:r>
      <w:r w:rsidRPr="003F09DE">
        <w:rPr>
          <w:rFonts w:ascii="Arial" w:hAnsi="Arial" w:cs="Arial"/>
          <w:color w:val="282828"/>
        </w:rPr>
        <w:t>on</w:t>
      </w:r>
      <w:r w:rsidRPr="003F09DE">
        <w:rPr>
          <w:rFonts w:ascii="Arial" w:hAnsi="Arial" w:cs="Arial"/>
          <w:color w:val="282828"/>
          <w:spacing w:val="-15"/>
        </w:rPr>
        <w:t xml:space="preserve"> </w:t>
      </w:r>
      <w:r w:rsidRPr="003F09DE">
        <w:rPr>
          <w:rFonts w:ascii="Arial" w:hAnsi="Arial" w:cs="Arial"/>
          <w:color w:val="282828"/>
        </w:rPr>
        <w:t>a</w:t>
      </w:r>
      <w:r w:rsidRPr="003F09DE">
        <w:rPr>
          <w:rFonts w:ascii="Arial" w:hAnsi="Arial" w:cs="Arial"/>
          <w:color w:val="282828"/>
          <w:spacing w:val="-14"/>
        </w:rPr>
        <w:t xml:space="preserve"> </w:t>
      </w:r>
      <w:r w:rsidRPr="003F09DE">
        <w:rPr>
          <w:rFonts w:ascii="Arial" w:hAnsi="Arial" w:cs="Arial"/>
          <w:color w:val="282828"/>
        </w:rPr>
        <w:t>planned</w:t>
      </w:r>
      <w:r w:rsidRPr="003F09DE">
        <w:rPr>
          <w:rFonts w:ascii="Arial" w:hAnsi="Arial" w:cs="Arial"/>
          <w:color w:val="282828"/>
          <w:spacing w:val="-15"/>
        </w:rPr>
        <w:t xml:space="preserve"> </w:t>
      </w:r>
      <w:r w:rsidRPr="003F09DE">
        <w:rPr>
          <w:rFonts w:ascii="Arial" w:hAnsi="Arial" w:cs="Arial"/>
          <w:color w:val="282828"/>
        </w:rPr>
        <w:t>trauma</w:t>
      </w:r>
      <w:r w:rsidRPr="003F09DE">
        <w:rPr>
          <w:rFonts w:ascii="Arial" w:hAnsi="Arial" w:cs="Arial"/>
          <w:color w:val="282828"/>
          <w:spacing w:val="-15"/>
        </w:rPr>
        <w:t xml:space="preserve"> </w:t>
      </w:r>
      <w:r w:rsidRPr="003F09DE">
        <w:rPr>
          <w:rFonts w:ascii="Arial" w:hAnsi="Arial" w:cs="Arial"/>
          <w:color w:val="282828"/>
        </w:rPr>
        <w:t>list,</w:t>
      </w:r>
      <w:r w:rsidRPr="003F09DE">
        <w:rPr>
          <w:rFonts w:ascii="Arial" w:hAnsi="Arial" w:cs="Arial"/>
          <w:color w:val="282828"/>
          <w:spacing w:val="-14"/>
        </w:rPr>
        <w:t xml:space="preserve"> </w:t>
      </w:r>
      <w:r w:rsidRPr="003F09DE">
        <w:rPr>
          <w:rFonts w:ascii="Arial" w:hAnsi="Arial" w:cs="Arial"/>
          <w:color w:val="282828"/>
        </w:rPr>
        <w:t>with</w:t>
      </w:r>
      <w:r w:rsidRPr="003F09DE">
        <w:rPr>
          <w:rFonts w:ascii="Arial" w:hAnsi="Arial" w:cs="Arial"/>
          <w:color w:val="282828"/>
          <w:spacing w:val="-15"/>
        </w:rPr>
        <w:t xml:space="preserve"> </w:t>
      </w:r>
      <w:r w:rsidRPr="003F09DE">
        <w:rPr>
          <w:rFonts w:ascii="Arial" w:hAnsi="Arial" w:cs="Arial"/>
          <w:color w:val="282828"/>
        </w:rPr>
        <w:t>consultant</w:t>
      </w:r>
      <w:r w:rsidRPr="003F09DE">
        <w:rPr>
          <w:rFonts w:ascii="Arial" w:hAnsi="Arial" w:cs="Arial"/>
          <w:color w:val="282828"/>
          <w:spacing w:val="-15"/>
        </w:rPr>
        <w:t xml:space="preserve"> </w:t>
      </w:r>
      <w:r w:rsidRPr="003F09DE">
        <w:rPr>
          <w:rFonts w:ascii="Arial" w:hAnsi="Arial" w:cs="Arial"/>
          <w:color w:val="282828"/>
        </w:rPr>
        <w:t>or</w:t>
      </w:r>
      <w:r w:rsidRPr="003F09DE">
        <w:rPr>
          <w:rFonts w:ascii="Arial" w:hAnsi="Arial" w:cs="Arial"/>
          <w:color w:val="282828"/>
          <w:spacing w:val="-14"/>
        </w:rPr>
        <w:t xml:space="preserve"> </w:t>
      </w:r>
      <w:r w:rsidRPr="003F09DE">
        <w:rPr>
          <w:rFonts w:ascii="Arial" w:hAnsi="Arial" w:cs="Arial"/>
          <w:color w:val="282828"/>
        </w:rPr>
        <w:t>senior</w:t>
      </w:r>
      <w:r w:rsidRPr="003F09DE">
        <w:rPr>
          <w:rFonts w:ascii="Arial" w:hAnsi="Arial" w:cs="Arial"/>
          <w:color w:val="282828"/>
          <w:spacing w:val="-15"/>
        </w:rPr>
        <w:t xml:space="preserve"> </w:t>
      </w:r>
      <w:r w:rsidRPr="003F09DE">
        <w:rPr>
          <w:rFonts w:ascii="Arial" w:hAnsi="Arial" w:cs="Arial"/>
          <w:color w:val="282828"/>
        </w:rPr>
        <w:t>staff</w:t>
      </w:r>
      <w:r w:rsidRPr="003F09DE">
        <w:rPr>
          <w:rFonts w:ascii="Arial" w:hAnsi="Arial" w:cs="Arial"/>
          <w:color w:val="282828"/>
          <w:spacing w:val="-15"/>
        </w:rPr>
        <w:t xml:space="preserve"> </w:t>
      </w:r>
      <w:r w:rsidRPr="003F09DE">
        <w:rPr>
          <w:rFonts w:ascii="Arial" w:hAnsi="Arial" w:cs="Arial"/>
          <w:color w:val="282828"/>
        </w:rPr>
        <w:t>supervision.</w:t>
      </w:r>
    </w:p>
    <w:p w14:paraId="22F28579" w14:textId="77777777" w:rsidR="003F09DE" w:rsidRPr="003F09DE" w:rsidRDefault="003F09DE" w:rsidP="003F09DE">
      <w:pPr>
        <w:pStyle w:val="BodyText"/>
        <w:spacing w:before="11"/>
        <w:rPr>
          <w:rFonts w:ascii="Arial" w:hAnsi="Arial" w:cs="Arial"/>
          <w:sz w:val="29"/>
        </w:rPr>
      </w:pPr>
    </w:p>
    <w:p w14:paraId="4CF72B01" w14:textId="77777777" w:rsidR="003F09DE" w:rsidRPr="003F09DE" w:rsidRDefault="003F09DE" w:rsidP="003F09DE">
      <w:pPr>
        <w:pStyle w:val="BodyText"/>
        <w:spacing w:before="1" w:line="300" w:lineRule="auto"/>
        <w:ind w:left="100" w:right="171" w:firstLine="4"/>
        <w:rPr>
          <w:rFonts w:ascii="Arial" w:hAnsi="Arial" w:cs="Arial"/>
        </w:rPr>
      </w:pPr>
      <w:r w:rsidRPr="003F09DE">
        <w:rPr>
          <w:rFonts w:ascii="Arial" w:hAnsi="Arial" w:cs="Arial"/>
          <w:b/>
          <w:color w:val="282828"/>
        </w:rPr>
        <w:t>Healthcare</w:t>
      </w:r>
      <w:r w:rsidRPr="003F09DE">
        <w:rPr>
          <w:rFonts w:ascii="Arial" w:hAnsi="Arial" w:cs="Arial"/>
          <w:b/>
          <w:color w:val="282828"/>
          <w:spacing w:val="-9"/>
        </w:rPr>
        <w:t xml:space="preserve"> </w:t>
      </w:r>
      <w:r w:rsidRPr="003F09DE">
        <w:rPr>
          <w:rFonts w:ascii="Arial" w:hAnsi="Arial" w:cs="Arial"/>
          <w:b/>
          <w:color w:val="282828"/>
        </w:rPr>
        <w:t>professionals</w:t>
      </w:r>
      <w:r w:rsidRPr="003F09DE">
        <w:rPr>
          <w:rFonts w:ascii="Arial" w:hAnsi="Arial" w:cs="Arial"/>
          <w:b/>
          <w:color w:val="282828"/>
          <w:spacing w:val="-14"/>
        </w:rPr>
        <w:t xml:space="preserve"> </w:t>
      </w:r>
      <w:r w:rsidRPr="003F09DE">
        <w:rPr>
          <w:rFonts w:ascii="Arial" w:hAnsi="Arial" w:cs="Arial"/>
          <w:color w:val="282828"/>
        </w:rPr>
        <w:t>schedule</w:t>
      </w:r>
      <w:r w:rsidRPr="003F09DE">
        <w:rPr>
          <w:rFonts w:ascii="Arial" w:hAnsi="Arial" w:cs="Arial"/>
          <w:color w:val="282828"/>
          <w:spacing w:val="-12"/>
        </w:rPr>
        <w:t xml:space="preserve"> </w:t>
      </w:r>
      <w:r w:rsidRPr="003F09DE">
        <w:rPr>
          <w:rFonts w:ascii="Arial" w:hAnsi="Arial" w:cs="Arial"/>
          <w:color w:val="282828"/>
        </w:rPr>
        <w:t>hip</w:t>
      </w:r>
      <w:r w:rsidRPr="003F09DE">
        <w:rPr>
          <w:rFonts w:ascii="Arial" w:hAnsi="Arial" w:cs="Arial"/>
          <w:color w:val="282828"/>
          <w:spacing w:val="-13"/>
        </w:rPr>
        <w:t xml:space="preserve"> </w:t>
      </w:r>
      <w:r w:rsidRPr="003F09DE">
        <w:rPr>
          <w:rFonts w:ascii="Arial" w:hAnsi="Arial" w:cs="Arial"/>
          <w:color w:val="282828"/>
        </w:rPr>
        <w:t>fracture</w:t>
      </w:r>
      <w:r w:rsidRPr="003F09DE">
        <w:rPr>
          <w:rFonts w:ascii="Arial" w:hAnsi="Arial" w:cs="Arial"/>
          <w:color w:val="282828"/>
          <w:spacing w:val="-12"/>
        </w:rPr>
        <w:t xml:space="preserve"> </w:t>
      </w:r>
      <w:r w:rsidRPr="003F09DE">
        <w:rPr>
          <w:rFonts w:ascii="Arial" w:hAnsi="Arial" w:cs="Arial"/>
          <w:color w:val="282828"/>
        </w:rPr>
        <w:t>surgery</w:t>
      </w:r>
      <w:r w:rsidRPr="003F09DE">
        <w:rPr>
          <w:rFonts w:ascii="Arial" w:hAnsi="Arial" w:cs="Arial"/>
          <w:color w:val="282828"/>
          <w:spacing w:val="-13"/>
        </w:rPr>
        <w:t xml:space="preserve"> </w:t>
      </w:r>
      <w:r w:rsidRPr="003F09DE">
        <w:rPr>
          <w:rFonts w:ascii="Arial" w:hAnsi="Arial" w:cs="Arial"/>
          <w:color w:val="282828"/>
        </w:rPr>
        <w:t>on</w:t>
      </w:r>
      <w:r w:rsidRPr="003F09DE">
        <w:rPr>
          <w:rFonts w:ascii="Arial" w:hAnsi="Arial" w:cs="Arial"/>
          <w:color w:val="282828"/>
          <w:spacing w:val="-12"/>
        </w:rPr>
        <w:t xml:space="preserve"> </w:t>
      </w:r>
      <w:r w:rsidRPr="003F09DE">
        <w:rPr>
          <w:rFonts w:ascii="Arial" w:hAnsi="Arial" w:cs="Arial"/>
          <w:color w:val="282828"/>
        </w:rPr>
        <w:t>a</w:t>
      </w:r>
      <w:r w:rsidRPr="003F09DE">
        <w:rPr>
          <w:rFonts w:ascii="Arial" w:hAnsi="Arial" w:cs="Arial"/>
          <w:color w:val="282828"/>
          <w:spacing w:val="-13"/>
        </w:rPr>
        <w:t xml:space="preserve"> </w:t>
      </w:r>
      <w:r w:rsidRPr="003F09DE">
        <w:rPr>
          <w:rFonts w:ascii="Arial" w:hAnsi="Arial" w:cs="Arial"/>
          <w:color w:val="282828"/>
        </w:rPr>
        <w:t>planned</w:t>
      </w:r>
      <w:r w:rsidRPr="003F09DE">
        <w:rPr>
          <w:rFonts w:ascii="Arial" w:hAnsi="Arial" w:cs="Arial"/>
          <w:color w:val="282828"/>
          <w:spacing w:val="-12"/>
        </w:rPr>
        <w:t xml:space="preserve"> </w:t>
      </w:r>
      <w:r w:rsidRPr="003F09DE">
        <w:rPr>
          <w:rFonts w:ascii="Arial" w:hAnsi="Arial" w:cs="Arial"/>
          <w:color w:val="282828"/>
        </w:rPr>
        <w:t>trauma</w:t>
      </w:r>
      <w:r w:rsidRPr="003F09DE">
        <w:rPr>
          <w:rFonts w:ascii="Arial" w:hAnsi="Arial" w:cs="Arial"/>
          <w:color w:val="282828"/>
          <w:spacing w:val="-13"/>
        </w:rPr>
        <w:t xml:space="preserve"> </w:t>
      </w:r>
      <w:r w:rsidRPr="003F09DE">
        <w:rPr>
          <w:rFonts w:ascii="Arial" w:hAnsi="Arial" w:cs="Arial"/>
          <w:color w:val="282828"/>
        </w:rPr>
        <w:t>list,</w:t>
      </w:r>
      <w:r w:rsidRPr="003F09DE">
        <w:rPr>
          <w:rFonts w:ascii="Arial" w:hAnsi="Arial" w:cs="Arial"/>
          <w:color w:val="282828"/>
          <w:spacing w:val="-12"/>
        </w:rPr>
        <w:t xml:space="preserve"> </w:t>
      </w:r>
      <w:r w:rsidRPr="003F09DE">
        <w:rPr>
          <w:rFonts w:ascii="Arial" w:hAnsi="Arial" w:cs="Arial"/>
          <w:color w:val="282828"/>
        </w:rPr>
        <w:t>with</w:t>
      </w:r>
      <w:r w:rsidRPr="003F09DE">
        <w:rPr>
          <w:rFonts w:ascii="Arial" w:hAnsi="Arial" w:cs="Arial"/>
          <w:color w:val="282828"/>
          <w:spacing w:val="-13"/>
        </w:rPr>
        <w:t xml:space="preserve"> </w:t>
      </w:r>
      <w:r w:rsidRPr="003F09DE">
        <w:rPr>
          <w:rFonts w:ascii="Arial" w:hAnsi="Arial" w:cs="Arial"/>
          <w:color w:val="282828"/>
        </w:rPr>
        <w:t>consultant</w:t>
      </w:r>
      <w:r w:rsidRPr="003F09DE">
        <w:rPr>
          <w:rFonts w:ascii="Arial" w:hAnsi="Arial" w:cs="Arial"/>
          <w:color w:val="282828"/>
          <w:spacing w:val="-12"/>
        </w:rPr>
        <w:t xml:space="preserve"> </w:t>
      </w:r>
      <w:r w:rsidRPr="003F09DE">
        <w:rPr>
          <w:rFonts w:ascii="Arial" w:hAnsi="Arial" w:cs="Arial"/>
          <w:color w:val="282828"/>
        </w:rPr>
        <w:t>or senior staff</w:t>
      </w:r>
      <w:r w:rsidRPr="003F09DE">
        <w:rPr>
          <w:rFonts w:ascii="Arial" w:hAnsi="Arial" w:cs="Arial"/>
          <w:color w:val="282828"/>
          <w:spacing w:val="-32"/>
        </w:rPr>
        <w:t xml:space="preserve"> </w:t>
      </w:r>
      <w:r w:rsidRPr="003F09DE">
        <w:rPr>
          <w:rFonts w:ascii="Arial" w:hAnsi="Arial" w:cs="Arial"/>
          <w:color w:val="282828"/>
        </w:rPr>
        <w:t>supervision.</w:t>
      </w:r>
    </w:p>
    <w:p w14:paraId="41399A1C" w14:textId="77777777" w:rsidR="003F09DE" w:rsidRPr="003F09DE" w:rsidRDefault="003F09DE" w:rsidP="003F09DE">
      <w:pPr>
        <w:pStyle w:val="BodyText"/>
        <w:spacing w:before="11"/>
        <w:rPr>
          <w:rFonts w:ascii="Arial" w:hAnsi="Arial" w:cs="Arial"/>
          <w:sz w:val="29"/>
        </w:rPr>
      </w:pPr>
    </w:p>
    <w:p w14:paraId="59D9E85B" w14:textId="77777777" w:rsidR="003F09DE" w:rsidRPr="003F09DE" w:rsidRDefault="003F09DE" w:rsidP="003F09DE">
      <w:pPr>
        <w:pStyle w:val="BodyText"/>
        <w:spacing w:before="1" w:line="300" w:lineRule="auto"/>
        <w:ind w:left="100" w:right="421" w:firstLine="4"/>
        <w:rPr>
          <w:rFonts w:ascii="Arial" w:hAnsi="Arial" w:cs="Arial"/>
        </w:rPr>
      </w:pPr>
      <w:r w:rsidRPr="003F09DE">
        <w:rPr>
          <w:rFonts w:ascii="Arial" w:hAnsi="Arial" w:cs="Arial"/>
          <w:b/>
          <w:color w:val="282828"/>
        </w:rPr>
        <w:t>Commissioners</w:t>
      </w:r>
      <w:r w:rsidRPr="003F09DE">
        <w:rPr>
          <w:rFonts w:ascii="Arial" w:hAnsi="Arial" w:cs="Arial"/>
          <w:b/>
          <w:color w:val="282828"/>
          <w:spacing w:val="-15"/>
        </w:rPr>
        <w:t xml:space="preserve"> </w:t>
      </w:r>
      <w:r w:rsidRPr="003F09DE">
        <w:rPr>
          <w:rFonts w:ascii="Arial" w:hAnsi="Arial" w:cs="Arial"/>
          <w:color w:val="282828"/>
        </w:rPr>
        <w:t>ensure</w:t>
      </w:r>
      <w:r w:rsidRPr="003F09DE">
        <w:rPr>
          <w:rFonts w:ascii="Arial" w:hAnsi="Arial" w:cs="Arial"/>
          <w:color w:val="282828"/>
          <w:spacing w:val="-12"/>
        </w:rPr>
        <w:t xml:space="preserve"> </w:t>
      </w:r>
      <w:r w:rsidRPr="003F09DE">
        <w:rPr>
          <w:rFonts w:ascii="Arial" w:hAnsi="Arial" w:cs="Arial"/>
          <w:color w:val="282828"/>
        </w:rPr>
        <w:t>they</w:t>
      </w:r>
      <w:r w:rsidRPr="003F09DE">
        <w:rPr>
          <w:rFonts w:ascii="Arial" w:hAnsi="Arial" w:cs="Arial"/>
          <w:color w:val="282828"/>
          <w:spacing w:val="-13"/>
        </w:rPr>
        <w:t xml:space="preserve"> </w:t>
      </w:r>
      <w:r w:rsidRPr="003F09DE">
        <w:rPr>
          <w:rFonts w:ascii="Arial" w:hAnsi="Arial" w:cs="Arial"/>
          <w:color w:val="282828"/>
        </w:rPr>
        <w:t>commission</w:t>
      </w:r>
      <w:r w:rsidRPr="003F09DE">
        <w:rPr>
          <w:rFonts w:ascii="Arial" w:hAnsi="Arial" w:cs="Arial"/>
          <w:color w:val="282828"/>
          <w:spacing w:val="-13"/>
        </w:rPr>
        <w:t xml:space="preserve"> </w:t>
      </w:r>
      <w:r w:rsidRPr="003F09DE">
        <w:rPr>
          <w:rFonts w:ascii="Arial" w:hAnsi="Arial" w:cs="Arial"/>
          <w:color w:val="282828"/>
        </w:rPr>
        <w:t>services</w:t>
      </w:r>
      <w:r w:rsidRPr="003F09DE">
        <w:rPr>
          <w:rFonts w:ascii="Arial" w:hAnsi="Arial" w:cs="Arial"/>
          <w:color w:val="282828"/>
          <w:spacing w:val="-13"/>
        </w:rPr>
        <w:t xml:space="preserve"> </w:t>
      </w:r>
      <w:r w:rsidRPr="003F09DE">
        <w:rPr>
          <w:rFonts w:ascii="Arial" w:hAnsi="Arial" w:cs="Arial"/>
          <w:color w:val="282828"/>
        </w:rPr>
        <w:t>for</w:t>
      </w:r>
      <w:r w:rsidRPr="003F09DE">
        <w:rPr>
          <w:rFonts w:ascii="Arial" w:hAnsi="Arial" w:cs="Arial"/>
          <w:color w:val="282828"/>
          <w:spacing w:val="-12"/>
        </w:rPr>
        <w:t xml:space="preserve"> </w:t>
      </w:r>
      <w:r w:rsidRPr="003F09DE">
        <w:rPr>
          <w:rFonts w:ascii="Arial" w:hAnsi="Arial" w:cs="Arial"/>
          <w:color w:val="282828"/>
        </w:rPr>
        <w:t>people</w:t>
      </w:r>
      <w:r w:rsidRPr="003F09DE">
        <w:rPr>
          <w:rFonts w:ascii="Arial" w:hAnsi="Arial" w:cs="Arial"/>
          <w:color w:val="282828"/>
          <w:spacing w:val="-13"/>
        </w:rPr>
        <w:t xml:space="preserve"> </w:t>
      </w:r>
      <w:r w:rsidRPr="003F09DE">
        <w:rPr>
          <w:rFonts w:ascii="Arial" w:hAnsi="Arial" w:cs="Arial"/>
          <w:color w:val="282828"/>
        </w:rPr>
        <w:t>with</w:t>
      </w:r>
      <w:r w:rsidRPr="003F09DE">
        <w:rPr>
          <w:rFonts w:ascii="Arial" w:hAnsi="Arial" w:cs="Arial"/>
          <w:color w:val="282828"/>
          <w:spacing w:val="-13"/>
        </w:rPr>
        <w:t xml:space="preserve"> </w:t>
      </w:r>
      <w:r w:rsidRPr="003F09DE">
        <w:rPr>
          <w:rFonts w:ascii="Arial" w:hAnsi="Arial" w:cs="Arial"/>
          <w:color w:val="282828"/>
        </w:rPr>
        <w:t>hip</w:t>
      </w:r>
      <w:r w:rsidRPr="003F09DE">
        <w:rPr>
          <w:rFonts w:ascii="Arial" w:hAnsi="Arial" w:cs="Arial"/>
          <w:color w:val="282828"/>
          <w:spacing w:val="-13"/>
        </w:rPr>
        <w:t xml:space="preserve"> </w:t>
      </w:r>
      <w:r w:rsidRPr="003F09DE">
        <w:rPr>
          <w:rFonts w:ascii="Arial" w:hAnsi="Arial" w:cs="Arial"/>
          <w:color w:val="282828"/>
        </w:rPr>
        <w:t>fracture</w:t>
      </w:r>
      <w:r w:rsidRPr="003F09DE">
        <w:rPr>
          <w:rFonts w:ascii="Arial" w:hAnsi="Arial" w:cs="Arial"/>
          <w:color w:val="282828"/>
          <w:spacing w:val="-13"/>
        </w:rPr>
        <w:t xml:space="preserve"> </w:t>
      </w:r>
      <w:r w:rsidRPr="003F09DE">
        <w:rPr>
          <w:rFonts w:ascii="Arial" w:hAnsi="Arial" w:cs="Arial"/>
          <w:color w:val="282828"/>
        </w:rPr>
        <w:t>that</w:t>
      </w:r>
      <w:r w:rsidRPr="003F09DE">
        <w:rPr>
          <w:rFonts w:ascii="Arial" w:hAnsi="Arial" w:cs="Arial"/>
          <w:color w:val="282828"/>
          <w:spacing w:val="-12"/>
        </w:rPr>
        <w:t xml:space="preserve"> </w:t>
      </w:r>
      <w:r w:rsidRPr="003F09DE">
        <w:rPr>
          <w:rFonts w:ascii="Arial" w:hAnsi="Arial" w:cs="Arial"/>
          <w:color w:val="282828"/>
        </w:rPr>
        <w:t>schedule</w:t>
      </w:r>
      <w:r w:rsidRPr="003F09DE">
        <w:rPr>
          <w:rFonts w:ascii="Arial" w:hAnsi="Arial" w:cs="Arial"/>
          <w:color w:val="282828"/>
          <w:spacing w:val="-13"/>
        </w:rPr>
        <w:t xml:space="preserve"> </w:t>
      </w:r>
      <w:r w:rsidRPr="003F09DE">
        <w:rPr>
          <w:rFonts w:ascii="Arial" w:hAnsi="Arial" w:cs="Arial"/>
          <w:color w:val="282828"/>
        </w:rPr>
        <w:t>their surgery</w:t>
      </w:r>
      <w:r w:rsidRPr="003F09DE">
        <w:rPr>
          <w:rFonts w:ascii="Arial" w:hAnsi="Arial" w:cs="Arial"/>
          <w:color w:val="282828"/>
          <w:spacing w:val="-15"/>
        </w:rPr>
        <w:t xml:space="preserve"> </w:t>
      </w:r>
      <w:r w:rsidRPr="003F09DE">
        <w:rPr>
          <w:rFonts w:ascii="Arial" w:hAnsi="Arial" w:cs="Arial"/>
          <w:color w:val="282828"/>
        </w:rPr>
        <w:t>on</w:t>
      </w:r>
      <w:r w:rsidRPr="003F09DE">
        <w:rPr>
          <w:rFonts w:ascii="Arial" w:hAnsi="Arial" w:cs="Arial"/>
          <w:color w:val="282828"/>
          <w:spacing w:val="-15"/>
        </w:rPr>
        <w:t xml:space="preserve"> </w:t>
      </w:r>
      <w:r w:rsidRPr="003F09DE">
        <w:rPr>
          <w:rFonts w:ascii="Arial" w:hAnsi="Arial" w:cs="Arial"/>
          <w:color w:val="282828"/>
        </w:rPr>
        <w:t>a</w:t>
      </w:r>
      <w:r w:rsidRPr="003F09DE">
        <w:rPr>
          <w:rFonts w:ascii="Arial" w:hAnsi="Arial" w:cs="Arial"/>
          <w:color w:val="282828"/>
          <w:spacing w:val="-15"/>
        </w:rPr>
        <w:t xml:space="preserve"> </w:t>
      </w:r>
      <w:r w:rsidRPr="003F09DE">
        <w:rPr>
          <w:rFonts w:ascii="Arial" w:hAnsi="Arial" w:cs="Arial"/>
          <w:color w:val="282828"/>
        </w:rPr>
        <w:t>planned</w:t>
      </w:r>
      <w:r w:rsidRPr="003F09DE">
        <w:rPr>
          <w:rFonts w:ascii="Arial" w:hAnsi="Arial" w:cs="Arial"/>
          <w:color w:val="282828"/>
          <w:spacing w:val="-15"/>
        </w:rPr>
        <w:t xml:space="preserve"> </w:t>
      </w:r>
      <w:r w:rsidRPr="003F09DE">
        <w:rPr>
          <w:rFonts w:ascii="Arial" w:hAnsi="Arial" w:cs="Arial"/>
          <w:color w:val="282828"/>
        </w:rPr>
        <w:t>trauma</w:t>
      </w:r>
      <w:r w:rsidRPr="003F09DE">
        <w:rPr>
          <w:rFonts w:ascii="Arial" w:hAnsi="Arial" w:cs="Arial"/>
          <w:color w:val="282828"/>
          <w:spacing w:val="-15"/>
        </w:rPr>
        <w:t xml:space="preserve"> </w:t>
      </w:r>
      <w:r w:rsidRPr="003F09DE">
        <w:rPr>
          <w:rFonts w:ascii="Arial" w:hAnsi="Arial" w:cs="Arial"/>
          <w:color w:val="282828"/>
        </w:rPr>
        <w:t>list,</w:t>
      </w:r>
      <w:r w:rsidRPr="003F09DE">
        <w:rPr>
          <w:rFonts w:ascii="Arial" w:hAnsi="Arial" w:cs="Arial"/>
          <w:color w:val="282828"/>
          <w:spacing w:val="-14"/>
        </w:rPr>
        <w:t xml:space="preserve"> </w:t>
      </w:r>
      <w:r w:rsidRPr="003F09DE">
        <w:rPr>
          <w:rFonts w:ascii="Arial" w:hAnsi="Arial" w:cs="Arial"/>
          <w:color w:val="282828"/>
        </w:rPr>
        <w:t>with</w:t>
      </w:r>
      <w:r w:rsidRPr="003F09DE">
        <w:rPr>
          <w:rFonts w:ascii="Arial" w:hAnsi="Arial" w:cs="Arial"/>
          <w:color w:val="282828"/>
          <w:spacing w:val="-15"/>
        </w:rPr>
        <w:t xml:space="preserve"> </w:t>
      </w:r>
      <w:r w:rsidRPr="003F09DE">
        <w:rPr>
          <w:rFonts w:ascii="Arial" w:hAnsi="Arial" w:cs="Arial"/>
          <w:color w:val="282828"/>
        </w:rPr>
        <w:t>consultant</w:t>
      </w:r>
      <w:r w:rsidRPr="003F09DE">
        <w:rPr>
          <w:rFonts w:ascii="Arial" w:hAnsi="Arial" w:cs="Arial"/>
          <w:color w:val="282828"/>
          <w:spacing w:val="-15"/>
        </w:rPr>
        <w:t xml:space="preserve"> </w:t>
      </w:r>
      <w:r w:rsidRPr="003F09DE">
        <w:rPr>
          <w:rFonts w:ascii="Arial" w:hAnsi="Arial" w:cs="Arial"/>
          <w:color w:val="282828"/>
        </w:rPr>
        <w:t>or</w:t>
      </w:r>
      <w:r w:rsidRPr="003F09DE">
        <w:rPr>
          <w:rFonts w:ascii="Arial" w:hAnsi="Arial" w:cs="Arial"/>
          <w:color w:val="282828"/>
          <w:spacing w:val="-15"/>
        </w:rPr>
        <w:t xml:space="preserve"> </w:t>
      </w:r>
      <w:r w:rsidRPr="003F09DE">
        <w:rPr>
          <w:rFonts w:ascii="Arial" w:hAnsi="Arial" w:cs="Arial"/>
          <w:color w:val="282828"/>
        </w:rPr>
        <w:t>senior</w:t>
      </w:r>
      <w:r w:rsidRPr="003F09DE">
        <w:rPr>
          <w:rFonts w:ascii="Arial" w:hAnsi="Arial" w:cs="Arial"/>
          <w:color w:val="282828"/>
          <w:spacing w:val="-15"/>
        </w:rPr>
        <w:t xml:space="preserve"> </w:t>
      </w:r>
      <w:r w:rsidRPr="003F09DE">
        <w:rPr>
          <w:rFonts w:ascii="Arial" w:hAnsi="Arial" w:cs="Arial"/>
          <w:color w:val="282828"/>
        </w:rPr>
        <w:t>staff</w:t>
      </w:r>
      <w:r w:rsidRPr="003F09DE">
        <w:rPr>
          <w:rFonts w:ascii="Arial" w:hAnsi="Arial" w:cs="Arial"/>
          <w:color w:val="282828"/>
          <w:spacing w:val="-15"/>
        </w:rPr>
        <w:t xml:space="preserve"> </w:t>
      </w:r>
      <w:r w:rsidRPr="003F09DE">
        <w:rPr>
          <w:rFonts w:ascii="Arial" w:hAnsi="Arial" w:cs="Arial"/>
          <w:color w:val="282828"/>
        </w:rPr>
        <w:t>supervision.</w:t>
      </w:r>
    </w:p>
    <w:p w14:paraId="0BE055A0" w14:textId="669D7B96" w:rsidR="003F09DE" w:rsidRPr="003F09DE" w:rsidRDefault="003F09DE" w:rsidP="003F09DE">
      <w:pPr>
        <w:pStyle w:val="BodyText"/>
        <w:spacing w:line="300" w:lineRule="auto"/>
        <w:ind w:right="169"/>
        <w:rPr>
          <w:rFonts w:ascii="Arial" w:hAnsi="Arial" w:cs="Arial"/>
          <w:color w:val="282828"/>
        </w:rPr>
      </w:pPr>
    </w:p>
    <w:p w14:paraId="51CFCF0C" w14:textId="77777777" w:rsidR="003F09DE" w:rsidRPr="003F09DE" w:rsidRDefault="003F09DE" w:rsidP="003F09DE">
      <w:pPr>
        <w:spacing w:before="100" w:line="300" w:lineRule="auto"/>
        <w:ind w:left="100" w:right="807" w:firstLine="4"/>
        <w:rPr>
          <w:rFonts w:ascii="Arial" w:hAnsi="Arial" w:cs="Arial"/>
          <w:sz w:val="24"/>
        </w:rPr>
      </w:pPr>
      <w:r w:rsidRPr="003F09DE">
        <w:rPr>
          <w:rFonts w:ascii="Arial" w:hAnsi="Arial" w:cs="Arial"/>
          <w:b/>
          <w:color w:val="282828"/>
          <w:sz w:val="24"/>
        </w:rPr>
        <w:t>People</w:t>
      </w:r>
      <w:r w:rsidRPr="003F09DE">
        <w:rPr>
          <w:rFonts w:ascii="Arial" w:hAnsi="Arial" w:cs="Arial"/>
          <w:b/>
          <w:color w:val="282828"/>
          <w:spacing w:val="-14"/>
          <w:sz w:val="24"/>
        </w:rPr>
        <w:t xml:space="preserve"> </w:t>
      </w:r>
      <w:r w:rsidRPr="003F09DE">
        <w:rPr>
          <w:rFonts w:ascii="Arial" w:hAnsi="Arial" w:cs="Arial"/>
          <w:b/>
          <w:color w:val="282828"/>
          <w:sz w:val="24"/>
        </w:rPr>
        <w:t>with</w:t>
      </w:r>
      <w:r w:rsidRPr="003F09DE">
        <w:rPr>
          <w:rFonts w:ascii="Arial" w:hAnsi="Arial" w:cs="Arial"/>
          <w:b/>
          <w:color w:val="282828"/>
          <w:spacing w:val="-13"/>
          <w:sz w:val="24"/>
        </w:rPr>
        <w:t xml:space="preserve"> </w:t>
      </w:r>
      <w:r w:rsidRPr="003F09DE">
        <w:rPr>
          <w:rFonts w:ascii="Arial" w:hAnsi="Arial" w:cs="Arial"/>
          <w:b/>
          <w:color w:val="282828"/>
          <w:sz w:val="24"/>
        </w:rPr>
        <w:t>hip</w:t>
      </w:r>
      <w:r w:rsidRPr="003F09DE">
        <w:rPr>
          <w:rFonts w:ascii="Arial" w:hAnsi="Arial" w:cs="Arial"/>
          <w:b/>
          <w:color w:val="282828"/>
          <w:spacing w:val="-14"/>
          <w:sz w:val="24"/>
        </w:rPr>
        <w:t xml:space="preserve"> </w:t>
      </w:r>
      <w:r w:rsidRPr="003F09DE">
        <w:rPr>
          <w:rFonts w:ascii="Arial" w:hAnsi="Arial" w:cs="Arial"/>
          <w:b/>
          <w:color w:val="282828"/>
          <w:sz w:val="24"/>
        </w:rPr>
        <w:t>fracture</w:t>
      </w:r>
      <w:r w:rsidRPr="003F09DE">
        <w:rPr>
          <w:rFonts w:ascii="Arial" w:hAnsi="Arial" w:cs="Arial"/>
          <w:b/>
          <w:color w:val="282828"/>
          <w:spacing w:val="-13"/>
          <w:sz w:val="24"/>
        </w:rPr>
        <w:t xml:space="preserve"> </w:t>
      </w:r>
      <w:r w:rsidRPr="003F09DE">
        <w:rPr>
          <w:rFonts w:ascii="Arial" w:hAnsi="Arial" w:cs="Arial"/>
          <w:b/>
          <w:color w:val="282828"/>
          <w:sz w:val="24"/>
        </w:rPr>
        <w:t>having</w:t>
      </w:r>
      <w:r w:rsidRPr="003F09DE">
        <w:rPr>
          <w:rFonts w:ascii="Arial" w:hAnsi="Arial" w:cs="Arial"/>
          <w:b/>
          <w:color w:val="282828"/>
          <w:spacing w:val="-14"/>
          <w:sz w:val="24"/>
        </w:rPr>
        <w:t xml:space="preserve"> </w:t>
      </w:r>
      <w:r w:rsidRPr="003F09DE">
        <w:rPr>
          <w:rFonts w:ascii="Arial" w:hAnsi="Arial" w:cs="Arial"/>
          <w:b/>
          <w:color w:val="282828"/>
          <w:sz w:val="24"/>
        </w:rPr>
        <w:t>surgery</w:t>
      </w:r>
      <w:r w:rsidRPr="003F09DE">
        <w:rPr>
          <w:rFonts w:ascii="Arial" w:hAnsi="Arial" w:cs="Arial"/>
          <w:b/>
          <w:color w:val="282828"/>
          <w:spacing w:val="-18"/>
          <w:sz w:val="24"/>
        </w:rPr>
        <w:t xml:space="preserve"> </w:t>
      </w:r>
      <w:r w:rsidRPr="003F09DE">
        <w:rPr>
          <w:rFonts w:ascii="Arial" w:hAnsi="Arial" w:cs="Arial"/>
          <w:color w:val="282828"/>
          <w:sz w:val="24"/>
        </w:rPr>
        <w:t>go</w:t>
      </w:r>
      <w:r w:rsidRPr="003F09DE">
        <w:rPr>
          <w:rFonts w:ascii="Arial" w:hAnsi="Arial" w:cs="Arial"/>
          <w:color w:val="282828"/>
          <w:spacing w:val="-18"/>
          <w:sz w:val="24"/>
        </w:rPr>
        <w:t xml:space="preserve"> </w:t>
      </w:r>
      <w:r w:rsidRPr="003F09DE">
        <w:rPr>
          <w:rFonts w:ascii="Arial" w:hAnsi="Arial" w:cs="Arial"/>
          <w:color w:val="282828"/>
          <w:sz w:val="24"/>
        </w:rPr>
        <w:t>onto</w:t>
      </w:r>
      <w:r w:rsidRPr="003F09DE">
        <w:rPr>
          <w:rFonts w:ascii="Arial" w:hAnsi="Arial" w:cs="Arial"/>
          <w:color w:val="282828"/>
          <w:spacing w:val="-17"/>
          <w:sz w:val="24"/>
        </w:rPr>
        <w:t xml:space="preserve"> </w:t>
      </w:r>
      <w:r w:rsidRPr="003F09DE">
        <w:rPr>
          <w:rFonts w:ascii="Arial" w:hAnsi="Arial" w:cs="Arial"/>
          <w:color w:val="282828"/>
          <w:sz w:val="24"/>
        </w:rPr>
        <w:t>a</w:t>
      </w:r>
      <w:r w:rsidRPr="003F09DE">
        <w:rPr>
          <w:rFonts w:ascii="Arial" w:hAnsi="Arial" w:cs="Arial"/>
          <w:color w:val="282828"/>
          <w:spacing w:val="-18"/>
          <w:sz w:val="24"/>
        </w:rPr>
        <w:t xml:space="preserve"> </w:t>
      </w:r>
      <w:r w:rsidRPr="003F09DE">
        <w:rPr>
          <w:rFonts w:ascii="Arial" w:hAnsi="Arial" w:cs="Arial"/>
          <w:color w:val="282828"/>
          <w:sz w:val="24"/>
        </w:rPr>
        <w:t>planned</w:t>
      </w:r>
      <w:r w:rsidRPr="003F09DE">
        <w:rPr>
          <w:rFonts w:ascii="Arial" w:hAnsi="Arial" w:cs="Arial"/>
          <w:color w:val="282828"/>
          <w:spacing w:val="-17"/>
          <w:sz w:val="24"/>
        </w:rPr>
        <w:t xml:space="preserve"> </w:t>
      </w:r>
      <w:r w:rsidRPr="003F09DE">
        <w:rPr>
          <w:rFonts w:ascii="Arial" w:hAnsi="Arial" w:cs="Arial"/>
          <w:color w:val="282828"/>
          <w:sz w:val="24"/>
        </w:rPr>
        <w:t>list</w:t>
      </w:r>
      <w:r w:rsidRPr="003F09DE">
        <w:rPr>
          <w:rFonts w:ascii="Arial" w:hAnsi="Arial" w:cs="Arial"/>
          <w:color w:val="282828"/>
          <w:spacing w:val="-17"/>
          <w:sz w:val="24"/>
        </w:rPr>
        <w:t xml:space="preserve"> </w:t>
      </w:r>
      <w:r w:rsidRPr="003F09DE">
        <w:rPr>
          <w:rFonts w:ascii="Arial" w:hAnsi="Arial" w:cs="Arial"/>
          <w:color w:val="282828"/>
          <w:sz w:val="24"/>
        </w:rPr>
        <w:t>of</w:t>
      </w:r>
      <w:r w:rsidRPr="003F09DE">
        <w:rPr>
          <w:rFonts w:ascii="Arial" w:hAnsi="Arial" w:cs="Arial"/>
          <w:color w:val="282828"/>
          <w:spacing w:val="-18"/>
          <w:sz w:val="24"/>
        </w:rPr>
        <w:t xml:space="preserve"> </w:t>
      </w:r>
      <w:r w:rsidRPr="003F09DE">
        <w:rPr>
          <w:rFonts w:ascii="Arial" w:hAnsi="Arial" w:cs="Arial"/>
          <w:color w:val="282828"/>
          <w:sz w:val="24"/>
        </w:rPr>
        <w:t>daily</w:t>
      </w:r>
      <w:r w:rsidRPr="003F09DE">
        <w:rPr>
          <w:rFonts w:ascii="Arial" w:hAnsi="Arial" w:cs="Arial"/>
          <w:color w:val="282828"/>
          <w:spacing w:val="-17"/>
          <w:sz w:val="24"/>
        </w:rPr>
        <w:t xml:space="preserve"> </w:t>
      </w:r>
      <w:r w:rsidRPr="003F09DE">
        <w:rPr>
          <w:rFonts w:ascii="Arial" w:hAnsi="Arial" w:cs="Arial"/>
          <w:color w:val="282828"/>
          <w:sz w:val="24"/>
        </w:rPr>
        <w:t>operations,</w:t>
      </w:r>
      <w:r w:rsidRPr="003F09DE">
        <w:rPr>
          <w:rFonts w:ascii="Arial" w:hAnsi="Arial" w:cs="Arial"/>
          <w:color w:val="282828"/>
          <w:spacing w:val="-18"/>
          <w:sz w:val="24"/>
        </w:rPr>
        <w:t xml:space="preserve"> </w:t>
      </w:r>
      <w:r w:rsidRPr="003F09DE">
        <w:rPr>
          <w:rFonts w:ascii="Arial" w:hAnsi="Arial" w:cs="Arial"/>
          <w:color w:val="282828"/>
          <w:sz w:val="24"/>
        </w:rPr>
        <w:t>with</w:t>
      </w:r>
      <w:r w:rsidRPr="003F09DE">
        <w:rPr>
          <w:rFonts w:ascii="Arial" w:hAnsi="Arial" w:cs="Arial"/>
          <w:color w:val="282828"/>
          <w:spacing w:val="-17"/>
          <w:sz w:val="24"/>
        </w:rPr>
        <w:t xml:space="preserve"> </w:t>
      </w:r>
      <w:r w:rsidRPr="003F09DE">
        <w:rPr>
          <w:rFonts w:ascii="Arial" w:hAnsi="Arial" w:cs="Arial"/>
          <w:color w:val="282828"/>
          <w:sz w:val="24"/>
        </w:rPr>
        <w:t>senior surgeons,</w:t>
      </w:r>
      <w:r w:rsidRPr="003F09DE">
        <w:rPr>
          <w:rFonts w:ascii="Arial" w:hAnsi="Arial" w:cs="Arial"/>
          <w:color w:val="282828"/>
          <w:spacing w:val="-16"/>
          <w:sz w:val="24"/>
        </w:rPr>
        <w:t xml:space="preserve"> </w:t>
      </w:r>
      <w:proofErr w:type="spellStart"/>
      <w:r w:rsidRPr="003F09DE">
        <w:rPr>
          <w:rFonts w:ascii="Arial" w:hAnsi="Arial" w:cs="Arial"/>
          <w:color w:val="282828"/>
          <w:sz w:val="24"/>
        </w:rPr>
        <w:t>anaesthetists</w:t>
      </w:r>
      <w:proofErr w:type="spellEnd"/>
      <w:r w:rsidRPr="003F09DE">
        <w:rPr>
          <w:rFonts w:ascii="Arial" w:hAnsi="Arial" w:cs="Arial"/>
          <w:color w:val="282828"/>
          <w:spacing w:val="-15"/>
          <w:sz w:val="24"/>
        </w:rPr>
        <w:t xml:space="preserve"> </w:t>
      </w:r>
      <w:r w:rsidRPr="003F09DE">
        <w:rPr>
          <w:rFonts w:ascii="Arial" w:hAnsi="Arial" w:cs="Arial"/>
          <w:color w:val="282828"/>
          <w:sz w:val="24"/>
        </w:rPr>
        <w:t>and</w:t>
      </w:r>
      <w:r w:rsidRPr="003F09DE">
        <w:rPr>
          <w:rFonts w:ascii="Arial" w:hAnsi="Arial" w:cs="Arial"/>
          <w:color w:val="282828"/>
          <w:spacing w:val="-16"/>
          <w:sz w:val="24"/>
        </w:rPr>
        <w:t xml:space="preserve"> </w:t>
      </w:r>
      <w:r w:rsidRPr="003F09DE">
        <w:rPr>
          <w:rFonts w:ascii="Arial" w:hAnsi="Arial" w:cs="Arial"/>
          <w:color w:val="282828"/>
          <w:sz w:val="24"/>
        </w:rPr>
        <w:t>theatre</w:t>
      </w:r>
      <w:r w:rsidRPr="003F09DE">
        <w:rPr>
          <w:rFonts w:ascii="Arial" w:hAnsi="Arial" w:cs="Arial"/>
          <w:color w:val="282828"/>
          <w:spacing w:val="-15"/>
          <w:sz w:val="24"/>
        </w:rPr>
        <w:t xml:space="preserve"> </w:t>
      </w:r>
      <w:r w:rsidRPr="003F09DE">
        <w:rPr>
          <w:rFonts w:ascii="Arial" w:hAnsi="Arial" w:cs="Arial"/>
          <w:color w:val="282828"/>
          <w:sz w:val="24"/>
        </w:rPr>
        <w:t>staff</w:t>
      </w:r>
      <w:r w:rsidRPr="003F09DE">
        <w:rPr>
          <w:rFonts w:ascii="Arial" w:hAnsi="Arial" w:cs="Arial"/>
          <w:color w:val="282828"/>
          <w:spacing w:val="-16"/>
          <w:sz w:val="24"/>
        </w:rPr>
        <w:t xml:space="preserve"> </w:t>
      </w:r>
      <w:r w:rsidRPr="003F09DE">
        <w:rPr>
          <w:rFonts w:ascii="Arial" w:hAnsi="Arial" w:cs="Arial"/>
          <w:color w:val="282828"/>
          <w:sz w:val="24"/>
        </w:rPr>
        <w:t>supervising</w:t>
      </w:r>
      <w:r w:rsidRPr="003F09DE">
        <w:rPr>
          <w:rFonts w:ascii="Arial" w:hAnsi="Arial" w:cs="Arial"/>
          <w:color w:val="282828"/>
          <w:spacing w:val="-15"/>
          <w:sz w:val="24"/>
        </w:rPr>
        <w:t xml:space="preserve"> </w:t>
      </w:r>
      <w:r w:rsidRPr="003F09DE">
        <w:rPr>
          <w:rFonts w:ascii="Arial" w:hAnsi="Arial" w:cs="Arial"/>
          <w:color w:val="282828"/>
          <w:sz w:val="24"/>
        </w:rPr>
        <w:t>the</w:t>
      </w:r>
      <w:r w:rsidRPr="003F09DE">
        <w:rPr>
          <w:rFonts w:ascii="Arial" w:hAnsi="Arial" w:cs="Arial"/>
          <w:color w:val="282828"/>
          <w:spacing w:val="-15"/>
          <w:sz w:val="24"/>
        </w:rPr>
        <w:t xml:space="preserve"> </w:t>
      </w:r>
      <w:r w:rsidRPr="003F09DE">
        <w:rPr>
          <w:rFonts w:ascii="Arial" w:hAnsi="Arial" w:cs="Arial"/>
          <w:color w:val="282828"/>
          <w:sz w:val="24"/>
        </w:rPr>
        <w:t>surgery.</w:t>
      </w:r>
    </w:p>
    <w:p w14:paraId="2C46E497" w14:textId="77777777" w:rsidR="003F09DE" w:rsidRPr="003F09DE" w:rsidRDefault="003F09DE" w:rsidP="003F09DE">
      <w:pPr>
        <w:pStyle w:val="BodyText"/>
        <w:spacing w:before="1"/>
        <w:rPr>
          <w:rFonts w:ascii="Arial" w:hAnsi="Arial" w:cs="Arial"/>
          <w:sz w:val="28"/>
        </w:rPr>
      </w:pPr>
    </w:p>
    <w:p w14:paraId="36BC378B" w14:textId="77777777" w:rsidR="003F09DE" w:rsidRPr="003F09DE" w:rsidRDefault="003F09DE" w:rsidP="003F09DE">
      <w:pPr>
        <w:pStyle w:val="Heading2"/>
        <w:spacing w:before="1"/>
        <w:rPr>
          <w:rFonts w:cs="Arial"/>
        </w:rPr>
      </w:pPr>
      <w:bookmarkStart w:id="24" w:name="_bookmark45"/>
      <w:bookmarkEnd w:id="24"/>
      <w:r w:rsidRPr="003F09DE">
        <w:rPr>
          <w:rFonts w:cs="Arial"/>
          <w:color w:val="282828"/>
        </w:rPr>
        <w:t>Source guidance</w:t>
      </w:r>
    </w:p>
    <w:p w14:paraId="6DAB9C4C" w14:textId="77777777" w:rsidR="003F09DE" w:rsidRPr="003F09DE" w:rsidRDefault="003F09DE" w:rsidP="003F09DE">
      <w:pPr>
        <w:pStyle w:val="BodyText"/>
        <w:spacing w:before="9"/>
        <w:rPr>
          <w:rFonts w:ascii="Arial" w:hAnsi="Arial" w:cs="Arial"/>
          <w:i/>
          <w:sz w:val="30"/>
        </w:rPr>
      </w:pPr>
    </w:p>
    <w:p w14:paraId="6B97F06A" w14:textId="77777777" w:rsidR="003F09DE" w:rsidRPr="003F09DE" w:rsidRDefault="003F09DE" w:rsidP="003F09DE">
      <w:pPr>
        <w:pStyle w:val="BodyText"/>
        <w:rPr>
          <w:rFonts w:ascii="Arial" w:hAnsi="Arial" w:cs="Arial"/>
        </w:rPr>
      </w:pPr>
      <w:hyperlink r:id="rId29">
        <w:r w:rsidRPr="003F09DE">
          <w:rPr>
            <w:rFonts w:ascii="Arial" w:hAnsi="Arial" w:cs="Arial"/>
            <w:color w:val="646464"/>
            <w:u w:val="single" w:color="646464"/>
          </w:rPr>
          <w:t>NICE clinical guideline 124</w:t>
        </w:r>
        <w:r w:rsidRPr="003F09DE">
          <w:rPr>
            <w:rFonts w:ascii="Arial" w:hAnsi="Arial" w:cs="Arial"/>
            <w:color w:val="646464"/>
          </w:rPr>
          <w:t xml:space="preserve"> </w:t>
        </w:r>
      </w:hyperlink>
      <w:r w:rsidRPr="003F09DE">
        <w:rPr>
          <w:rFonts w:ascii="Arial" w:hAnsi="Arial" w:cs="Arial"/>
          <w:color w:val="282828"/>
        </w:rPr>
        <w:t>recommendations 1.5.1 (key priority for implementation) and 1.5.2.</w:t>
      </w:r>
    </w:p>
    <w:p w14:paraId="3EEF066C" w14:textId="77777777" w:rsidR="003F09DE" w:rsidRPr="003F09DE" w:rsidRDefault="003F09DE" w:rsidP="003F09DE">
      <w:pPr>
        <w:pStyle w:val="BodyText"/>
        <w:spacing w:before="2"/>
        <w:rPr>
          <w:rFonts w:ascii="Arial" w:hAnsi="Arial" w:cs="Arial"/>
          <w:sz w:val="34"/>
        </w:rPr>
      </w:pPr>
    </w:p>
    <w:p w14:paraId="72D63712" w14:textId="77777777" w:rsidR="003F09DE" w:rsidRPr="003F09DE" w:rsidRDefault="003F09DE" w:rsidP="003F09DE">
      <w:pPr>
        <w:pStyle w:val="Heading2"/>
        <w:rPr>
          <w:rFonts w:cs="Arial"/>
        </w:rPr>
      </w:pPr>
      <w:bookmarkStart w:id="25" w:name="_bookmark46"/>
      <w:bookmarkEnd w:id="25"/>
      <w:r w:rsidRPr="003F09DE">
        <w:rPr>
          <w:rFonts w:cs="Arial"/>
          <w:color w:val="282828"/>
        </w:rPr>
        <w:t>Data source</w:t>
      </w:r>
    </w:p>
    <w:p w14:paraId="1F0BA594" w14:textId="77777777" w:rsidR="003F09DE" w:rsidRPr="003F09DE" w:rsidRDefault="003F09DE" w:rsidP="003F09DE">
      <w:pPr>
        <w:pStyle w:val="BodyText"/>
        <w:spacing w:before="10"/>
        <w:rPr>
          <w:rFonts w:ascii="Arial" w:hAnsi="Arial" w:cs="Arial"/>
          <w:i/>
          <w:sz w:val="30"/>
        </w:rPr>
      </w:pPr>
    </w:p>
    <w:p w14:paraId="1CDBD1F2" w14:textId="3EA859ED" w:rsidR="003F09DE" w:rsidRPr="003F09DE" w:rsidRDefault="003F09DE" w:rsidP="003F09DE">
      <w:pPr>
        <w:spacing w:line="600" w:lineRule="auto"/>
        <w:ind w:right="6607"/>
        <w:rPr>
          <w:rFonts w:ascii="Arial" w:hAnsi="Arial" w:cs="Arial"/>
          <w:b/>
          <w:sz w:val="24"/>
        </w:rPr>
      </w:pPr>
      <w:r w:rsidRPr="003F09DE">
        <w:rPr>
          <w:rFonts w:ascii="Arial" w:hAnsi="Arial" w:cs="Arial"/>
          <w:b/>
          <w:color w:val="282828"/>
          <w:sz w:val="24"/>
        </w:rPr>
        <w:t>Process:</w:t>
      </w:r>
    </w:p>
    <w:p w14:paraId="3811E6B7" w14:textId="77777777" w:rsidR="003F09DE" w:rsidRPr="003F09DE" w:rsidRDefault="003F09DE" w:rsidP="003F09DE">
      <w:pPr>
        <w:pStyle w:val="ListParagraph"/>
        <w:numPr>
          <w:ilvl w:val="0"/>
          <w:numId w:val="29"/>
        </w:numPr>
        <w:tabs>
          <w:tab w:val="left" w:pos="340"/>
        </w:tabs>
        <w:spacing w:line="300" w:lineRule="auto"/>
        <w:ind w:right="193" w:firstLine="0"/>
        <w:rPr>
          <w:rFonts w:ascii="Arial" w:hAnsi="Arial" w:cs="Arial"/>
          <w:sz w:val="24"/>
        </w:rPr>
      </w:pPr>
      <w:r w:rsidRPr="003F09DE">
        <w:rPr>
          <w:rFonts w:ascii="Arial" w:hAnsi="Arial" w:cs="Arial"/>
          <w:color w:val="282828"/>
          <w:sz w:val="24"/>
        </w:rPr>
        <w:t>The</w:t>
      </w:r>
      <w:r w:rsidRPr="003F09DE">
        <w:rPr>
          <w:rFonts w:ascii="Arial" w:hAnsi="Arial" w:cs="Arial"/>
          <w:color w:val="282828"/>
          <w:spacing w:val="-11"/>
          <w:sz w:val="24"/>
        </w:rPr>
        <w:t xml:space="preserve"> </w:t>
      </w:r>
      <w:r w:rsidRPr="003F09DE">
        <w:rPr>
          <w:rFonts w:ascii="Arial" w:hAnsi="Arial" w:cs="Arial"/>
          <w:color w:val="282828"/>
          <w:sz w:val="24"/>
        </w:rPr>
        <w:t>National</w:t>
      </w:r>
      <w:r w:rsidRPr="003F09DE">
        <w:rPr>
          <w:rFonts w:ascii="Arial" w:hAnsi="Arial" w:cs="Arial"/>
          <w:color w:val="282828"/>
          <w:spacing w:val="-10"/>
          <w:sz w:val="24"/>
        </w:rPr>
        <w:t xml:space="preserve"> </w:t>
      </w:r>
      <w:r w:rsidRPr="003F09DE">
        <w:rPr>
          <w:rFonts w:ascii="Arial" w:hAnsi="Arial" w:cs="Arial"/>
          <w:color w:val="282828"/>
          <w:sz w:val="24"/>
        </w:rPr>
        <w:t>Hip</w:t>
      </w:r>
      <w:r w:rsidRPr="003F09DE">
        <w:rPr>
          <w:rFonts w:ascii="Arial" w:hAnsi="Arial" w:cs="Arial"/>
          <w:color w:val="282828"/>
          <w:spacing w:val="-10"/>
          <w:sz w:val="24"/>
        </w:rPr>
        <w:t xml:space="preserve"> </w:t>
      </w:r>
      <w:r w:rsidRPr="003F09DE">
        <w:rPr>
          <w:rFonts w:ascii="Arial" w:hAnsi="Arial" w:cs="Arial"/>
          <w:color w:val="282828"/>
          <w:sz w:val="24"/>
        </w:rPr>
        <w:t>Fracture</w:t>
      </w:r>
      <w:r w:rsidRPr="003F09DE">
        <w:rPr>
          <w:rFonts w:ascii="Arial" w:hAnsi="Arial" w:cs="Arial"/>
          <w:color w:val="282828"/>
          <w:spacing w:val="-10"/>
          <w:sz w:val="24"/>
        </w:rPr>
        <w:t xml:space="preserve"> </w:t>
      </w:r>
      <w:r w:rsidRPr="003F09DE">
        <w:rPr>
          <w:rFonts w:ascii="Arial" w:hAnsi="Arial" w:cs="Arial"/>
          <w:color w:val="282828"/>
          <w:sz w:val="24"/>
        </w:rPr>
        <w:t>Database</w:t>
      </w:r>
      <w:r w:rsidRPr="003F09DE">
        <w:rPr>
          <w:rFonts w:ascii="Arial" w:hAnsi="Arial" w:cs="Arial"/>
          <w:color w:val="282828"/>
          <w:spacing w:val="-11"/>
          <w:sz w:val="24"/>
        </w:rPr>
        <w:t xml:space="preserve"> </w:t>
      </w:r>
      <w:r w:rsidRPr="003F09DE">
        <w:rPr>
          <w:rFonts w:ascii="Arial" w:hAnsi="Arial" w:cs="Arial"/>
          <w:color w:val="282828"/>
          <w:sz w:val="24"/>
        </w:rPr>
        <w:t>records</w:t>
      </w:r>
      <w:r w:rsidRPr="003F09DE">
        <w:rPr>
          <w:rFonts w:ascii="Arial" w:hAnsi="Arial" w:cs="Arial"/>
          <w:color w:val="282828"/>
          <w:spacing w:val="-10"/>
          <w:sz w:val="24"/>
        </w:rPr>
        <w:t xml:space="preserve"> </w:t>
      </w:r>
      <w:r w:rsidRPr="003F09DE">
        <w:rPr>
          <w:rFonts w:ascii="Arial" w:hAnsi="Arial" w:cs="Arial"/>
          <w:color w:val="282828"/>
          <w:sz w:val="24"/>
        </w:rPr>
        <w:t>the</w:t>
      </w:r>
      <w:r w:rsidRPr="003F09DE">
        <w:rPr>
          <w:rFonts w:ascii="Arial" w:hAnsi="Arial" w:cs="Arial"/>
          <w:color w:val="282828"/>
          <w:spacing w:val="-10"/>
          <w:sz w:val="24"/>
        </w:rPr>
        <w:t xml:space="preserve"> </w:t>
      </w:r>
      <w:r w:rsidRPr="003F09DE">
        <w:rPr>
          <w:rFonts w:ascii="Arial" w:hAnsi="Arial" w:cs="Arial"/>
          <w:color w:val="282828"/>
          <w:sz w:val="24"/>
        </w:rPr>
        <w:t>proportion</w:t>
      </w:r>
      <w:r w:rsidRPr="003F09DE">
        <w:rPr>
          <w:rFonts w:ascii="Arial" w:hAnsi="Arial" w:cs="Arial"/>
          <w:color w:val="282828"/>
          <w:spacing w:val="-10"/>
          <w:sz w:val="24"/>
        </w:rPr>
        <w:t xml:space="preserve"> </w:t>
      </w:r>
      <w:r w:rsidRPr="003F09DE">
        <w:rPr>
          <w:rFonts w:ascii="Arial" w:hAnsi="Arial" w:cs="Arial"/>
          <w:color w:val="282828"/>
          <w:sz w:val="24"/>
        </w:rPr>
        <w:t>of</w:t>
      </w:r>
      <w:r w:rsidRPr="003F09DE">
        <w:rPr>
          <w:rFonts w:ascii="Arial" w:hAnsi="Arial" w:cs="Arial"/>
          <w:color w:val="282828"/>
          <w:spacing w:val="-11"/>
          <w:sz w:val="24"/>
        </w:rPr>
        <w:t xml:space="preserve"> </w:t>
      </w:r>
      <w:r w:rsidRPr="003F09DE">
        <w:rPr>
          <w:rFonts w:ascii="Arial" w:hAnsi="Arial" w:cs="Arial"/>
          <w:color w:val="282828"/>
          <w:sz w:val="24"/>
        </w:rPr>
        <w:t>patients</w:t>
      </w:r>
      <w:r w:rsidRPr="003F09DE">
        <w:rPr>
          <w:rFonts w:ascii="Arial" w:hAnsi="Arial" w:cs="Arial"/>
          <w:color w:val="282828"/>
          <w:spacing w:val="-10"/>
          <w:sz w:val="24"/>
        </w:rPr>
        <w:t xml:space="preserve"> </w:t>
      </w:r>
      <w:r w:rsidRPr="003F09DE">
        <w:rPr>
          <w:rFonts w:ascii="Arial" w:hAnsi="Arial" w:cs="Arial"/>
          <w:color w:val="282828"/>
          <w:sz w:val="24"/>
        </w:rPr>
        <w:t>having</w:t>
      </w:r>
      <w:r w:rsidRPr="003F09DE">
        <w:rPr>
          <w:rFonts w:ascii="Arial" w:hAnsi="Arial" w:cs="Arial"/>
          <w:color w:val="282828"/>
          <w:spacing w:val="-10"/>
          <w:sz w:val="24"/>
        </w:rPr>
        <w:t xml:space="preserve"> </w:t>
      </w:r>
      <w:r w:rsidRPr="003F09DE">
        <w:rPr>
          <w:rFonts w:ascii="Arial" w:hAnsi="Arial" w:cs="Arial"/>
          <w:color w:val="282828"/>
          <w:sz w:val="24"/>
        </w:rPr>
        <w:t>surgery</w:t>
      </w:r>
      <w:r w:rsidRPr="003F09DE">
        <w:rPr>
          <w:rFonts w:ascii="Arial" w:hAnsi="Arial" w:cs="Arial"/>
          <w:color w:val="282828"/>
          <w:spacing w:val="-10"/>
          <w:sz w:val="24"/>
        </w:rPr>
        <w:t xml:space="preserve"> </w:t>
      </w:r>
      <w:r w:rsidRPr="003F09DE">
        <w:rPr>
          <w:rFonts w:ascii="Arial" w:hAnsi="Arial" w:cs="Arial"/>
          <w:color w:val="282828"/>
          <w:sz w:val="24"/>
        </w:rPr>
        <w:t>within</w:t>
      </w:r>
      <w:r w:rsidRPr="003F09DE">
        <w:rPr>
          <w:rFonts w:ascii="Arial" w:hAnsi="Arial" w:cs="Arial"/>
          <w:color w:val="282828"/>
          <w:spacing w:val="-11"/>
          <w:sz w:val="24"/>
        </w:rPr>
        <w:t xml:space="preserve"> </w:t>
      </w:r>
      <w:r w:rsidRPr="003F09DE">
        <w:rPr>
          <w:rFonts w:ascii="Arial" w:hAnsi="Arial" w:cs="Arial"/>
          <w:color w:val="282828"/>
          <w:sz w:val="24"/>
        </w:rPr>
        <w:t>48 hours</w:t>
      </w:r>
      <w:r w:rsidRPr="003F09DE">
        <w:rPr>
          <w:rFonts w:ascii="Arial" w:hAnsi="Arial" w:cs="Arial"/>
          <w:color w:val="282828"/>
          <w:spacing w:val="-16"/>
          <w:sz w:val="24"/>
        </w:rPr>
        <w:t xml:space="preserve"> </w:t>
      </w:r>
      <w:r w:rsidRPr="003F09DE">
        <w:rPr>
          <w:rFonts w:ascii="Arial" w:hAnsi="Arial" w:cs="Arial"/>
          <w:color w:val="282828"/>
          <w:sz w:val="24"/>
        </w:rPr>
        <w:t>and</w:t>
      </w:r>
      <w:r w:rsidRPr="003F09DE">
        <w:rPr>
          <w:rFonts w:ascii="Arial" w:hAnsi="Arial" w:cs="Arial"/>
          <w:color w:val="282828"/>
          <w:spacing w:val="-16"/>
          <w:sz w:val="24"/>
        </w:rPr>
        <w:t xml:space="preserve"> </w:t>
      </w:r>
      <w:r w:rsidRPr="003F09DE">
        <w:rPr>
          <w:rFonts w:ascii="Arial" w:hAnsi="Arial" w:cs="Arial"/>
          <w:color w:val="282828"/>
          <w:sz w:val="24"/>
        </w:rPr>
        <w:t>during</w:t>
      </w:r>
      <w:r w:rsidRPr="003F09DE">
        <w:rPr>
          <w:rFonts w:ascii="Arial" w:hAnsi="Arial" w:cs="Arial"/>
          <w:color w:val="282828"/>
          <w:spacing w:val="-16"/>
          <w:sz w:val="24"/>
        </w:rPr>
        <w:t xml:space="preserve"> </w:t>
      </w:r>
      <w:r w:rsidRPr="003F09DE">
        <w:rPr>
          <w:rFonts w:ascii="Arial" w:hAnsi="Arial" w:cs="Arial"/>
          <w:color w:val="282828"/>
          <w:sz w:val="24"/>
        </w:rPr>
        <w:t>normal</w:t>
      </w:r>
      <w:r w:rsidRPr="003F09DE">
        <w:rPr>
          <w:rFonts w:ascii="Arial" w:hAnsi="Arial" w:cs="Arial"/>
          <w:color w:val="282828"/>
          <w:spacing w:val="-15"/>
          <w:sz w:val="24"/>
        </w:rPr>
        <w:t xml:space="preserve"> </w:t>
      </w:r>
      <w:r w:rsidRPr="003F09DE">
        <w:rPr>
          <w:rFonts w:ascii="Arial" w:hAnsi="Arial" w:cs="Arial"/>
          <w:color w:val="282828"/>
          <w:sz w:val="24"/>
        </w:rPr>
        <w:t>working</w:t>
      </w:r>
      <w:r w:rsidRPr="003F09DE">
        <w:rPr>
          <w:rFonts w:ascii="Arial" w:hAnsi="Arial" w:cs="Arial"/>
          <w:color w:val="282828"/>
          <w:spacing w:val="-16"/>
          <w:sz w:val="24"/>
        </w:rPr>
        <w:t xml:space="preserve"> </w:t>
      </w:r>
      <w:r w:rsidRPr="003F09DE">
        <w:rPr>
          <w:rFonts w:ascii="Arial" w:hAnsi="Arial" w:cs="Arial"/>
          <w:color w:val="282828"/>
          <w:sz w:val="24"/>
        </w:rPr>
        <w:t>hours.</w:t>
      </w:r>
    </w:p>
    <w:p w14:paraId="21CCBDFE" w14:textId="77777777" w:rsidR="003F09DE" w:rsidRPr="003F09DE" w:rsidRDefault="003F09DE" w:rsidP="003F09DE">
      <w:pPr>
        <w:pStyle w:val="BodyText"/>
        <w:rPr>
          <w:rFonts w:ascii="Arial" w:hAnsi="Arial" w:cs="Arial"/>
          <w:sz w:val="30"/>
        </w:rPr>
      </w:pPr>
    </w:p>
    <w:p w14:paraId="46A18600" w14:textId="77777777" w:rsidR="003F09DE" w:rsidRPr="003F09DE" w:rsidRDefault="003F09DE" w:rsidP="003F09DE">
      <w:pPr>
        <w:pStyle w:val="ListParagraph"/>
        <w:numPr>
          <w:ilvl w:val="0"/>
          <w:numId w:val="29"/>
        </w:numPr>
        <w:tabs>
          <w:tab w:val="left" w:pos="349"/>
        </w:tabs>
        <w:spacing w:line="300" w:lineRule="auto"/>
        <w:ind w:right="360" w:firstLine="0"/>
        <w:rPr>
          <w:rFonts w:ascii="Arial" w:hAnsi="Arial" w:cs="Arial"/>
          <w:sz w:val="24"/>
        </w:rPr>
      </w:pPr>
      <w:r w:rsidRPr="003F09DE">
        <w:rPr>
          <w:rFonts w:ascii="Arial" w:hAnsi="Arial" w:cs="Arial"/>
          <w:color w:val="282828"/>
          <w:sz w:val="24"/>
        </w:rPr>
        <w:t>The</w:t>
      </w:r>
      <w:r w:rsidRPr="003F09DE">
        <w:rPr>
          <w:rFonts w:ascii="Arial" w:hAnsi="Arial" w:cs="Arial"/>
          <w:color w:val="282828"/>
          <w:spacing w:val="-12"/>
          <w:sz w:val="24"/>
        </w:rPr>
        <w:t xml:space="preserve"> </w:t>
      </w:r>
      <w:r w:rsidRPr="003F09DE">
        <w:rPr>
          <w:rFonts w:ascii="Arial" w:hAnsi="Arial" w:cs="Arial"/>
          <w:color w:val="282828"/>
          <w:sz w:val="24"/>
        </w:rPr>
        <w:t>Royal</w:t>
      </w:r>
      <w:r w:rsidRPr="003F09DE">
        <w:rPr>
          <w:rFonts w:ascii="Arial" w:hAnsi="Arial" w:cs="Arial"/>
          <w:color w:val="282828"/>
          <w:spacing w:val="-11"/>
          <w:sz w:val="24"/>
        </w:rPr>
        <w:t xml:space="preserve"> </w:t>
      </w:r>
      <w:r w:rsidRPr="003F09DE">
        <w:rPr>
          <w:rFonts w:ascii="Arial" w:hAnsi="Arial" w:cs="Arial"/>
          <w:color w:val="282828"/>
          <w:sz w:val="24"/>
        </w:rPr>
        <w:t>College</w:t>
      </w:r>
      <w:r w:rsidRPr="003F09DE">
        <w:rPr>
          <w:rFonts w:ascii="Arial" w:hAnsi="Arial" w:cs="Arial"/>
          <w:color w:val="282828"/>
          <w:spacing w:val="-12"/>
          <w:sz w:val="24"/>
        </w:rPr>
        <w:t xml:space="preserve"> </w:t>
      </w:r>
      <w:r w:rsidRPr="003F09DE">
        <w:rPr>
          <w:rFonts w:ascii="Arial" w:hAnsi="Arial" w:cs="Arial"/>
          <w:color w:val="282828"/>
          <w:sz w:val="24"/>
        </w:rPr>
        <w:t>of</w:t>
      </w:r>
      <w:r w:rsidRPr="003F09DE">
        <w:rPr>
          <w:rFonts w:ascii="Arial" w:hAnsi="Arial" w:cs="Arial"/>
          <w:color w:val="282828"/>
          <w:spacing w:val="-11"/>
          <w:sz w:val="24"/>
        </w:rPr>
        <w:t xml:space="preserve"> </w:t>
      </w:r>
      <w:r w:rsidRPr="003F09DE">
        <w:rPr>
          <w:rFonts w:ascii="Arial" w:hAnsi="Arial" w:cs="Arial"/>
          <w:color w:val="282828"/>
          <w:sz w:val="24"/>
        </w:rPr>
        <w:t>Physicians'</w:t>
      </w:r>
      <w:r w:rsidRPr="003F09DE">
        <w:rPr>
          <w:rFonts w:ascii="Arial" w:hAnsi="Arial" w:cs="Arial"/>
          <w:color w:val="646464"/>
          <w:spacing w:val="-12"/>
          <w:sz w:val="24"/>
        </w:rPr>
        <w:t xml:space="preserve"> </w:t>
      </w:r>
      <w:hyperlink r:id="rId30">
        <w:r w:rsidRPr="003F09DE">
          <w:rPr>
            <w:rFonts w:ascii="Arial" w:hAnsi="Arial" w:cs="Arial"/>
            <w:color w:val="646464"/>
            <w:sz w:val="24"/>
            <w:u w:val="single" w:color="646464"/>
          </w:rPr>
          <w:t>National</w:t>
        </w:r>
        <w:r w:rsidRPr="003F09DE">
          <w:rPr>
            <w:rFonts w:ascii="Arial" w:hAnsi="Arial" w:cs="Arial"/>
            <w:color w:val="646464"/>
            <w:spacing w:val="-11"/>
            <w:sz w:val="24"/>
            <w:u w:val="single" w:color="646464"/>
          </w:rPr>
          <w:t xml:space="preserve"> </w:t>
        </w:r>
        <w:r w:rsidRPr="003F09DE">
          <w:rPr>
            <w:rFonts w:ascii="Arial" w:hAnsi="Arial" w:cs="Arial"/>
            <w:color w:val="646464"/>
            <w:sz w:val="24"/>
            <w:u w:val="single" w:color="646464"/>
          </w:rPr>
          <w:t>audit</w:t>
        </w:r>
        <w:r w:rsidRPr="003F09DE">
          <w:rPr>
            <w:rFonts w:ascii="Arial" w:hAnsi="Arial" w:cs="Arial"/>
            <w:color w:val="646464"/>
            <w:spacing w:val="-12"/>
            <w:sz w:val="24"/>
            <w:u w:val="single" w:color="646464"/>
          </w:rPr>
          <w:t xml:space="preserve"> </w:t>
        </w:r>
        <w:r w:rsidRPr="003F09DE">
          <w:rPr>
            <w:rFonts w:ascii="Arial" w:hAnsi="Arial" w:cs="Arial"/>
            <w:color w:val="646464"/>
            <w:sz w:val="24"/>
            <w:u w:val="single" w:color="646464"/>
          </w:rPr>
          <w:t>of</w:t>
        </w:r>
        <w:r w:rsidRPr="003F09DE">
          <w:rPr>
            <w:rFonts w:ascii="Arial" w:hAnsi="Arial" w:cs="Arial"/>
            <w:color w:val="646464"/>
            <w:spacing w:val="-11"/>
            <w:sz w:val="24"/>
            <w:u w:val="single" w:color="646464"/>
          </w:rPr>
          <w:t xml:space="preserve"> </w:t>
        </w:r>
        <w:r w:rsidRPr="003F09DE">
          <w:rPr>
            <w:rFonts w:ascii="Arial" w:hAnsi="Arial" w:cs="Arial"/>
            <w:color w:val="646464"/>
            <w:sz w:val="24"/>
            <w:u w:val="single" w:color="646464"/>
          </w:rPr>
          <w:t>falls</w:t>
        </w:r>
        <w:r w:rsidRPr="003F09DE">
          <w:rPr>
            <w:rFonts w:ascii="Arial" w:hAnsi="Arial" w:cs="Arial"/>
            <w:color w:val="646464"/>
            <w:spacing w:val="-12"/>
            <w:sz w:val="24"/>
            <w:u w:val="single" w:color="646464"/>
          </w:rPr>
          <w:t xml:space="preserve"> </w:t>
        </w:r>
        <w:r w:rsidRPr="003F09DE">
          <w:rPr>
            <w:rFonts w:ascii="Arial" w:hAnsi="Arial" w:cs="Arial"/>
            <w:color w:val="646464"/>
            <w:sz w:val="24"/>
            <w:u w:val="single" w:color="646464"/>
          </w:rPr>
          <w:t>and</w:t>
        </w:r>
        <w:r w:rsidRPr="003F09DE">
          <w:rPr>
            <w:rFonts w:ascii="Arial" w:hAnsi="Arial" w:cs="Arial"/>
            <w:color w:val="646464"/>
            <w:spacing w:val="-11"/>
            <w:sz w:val="24"/>
            <w:u w:val="single" w:color="646464"/>
          </w:rPr>
          <w:t xml:space="preserve"> </w:t>
        </w:r>
        <w:r w:rsidRPr="003F09DE">
          <w:rPr>
            <w:rFonts w:ascii="Arial" w:hAnsi="Arial" w:cs="Arial"/>
            <w:color w:val="646464"/>
            <w:sz w:val="24"/>
            <w:u w:val="single" w:color="646464"/>
          </w:rPr>
          <w:t>bone</w:t>
        </w:r>
        <w:r w:rsidRPr="003F09DE">
          <w:rPr>
            <w:rFonts w:ascii="Arial" w:hAnsi="Arial" w:cs="Arial"/>
            <w:color w:val="646464"/>
            <w:spacing w:val="-12"/>
            <w:sz w:val="24"/>
            <w:u w:val="single" w:color="646464"/>
          </w:rPr>
          <w:t xml:space="preserve"> </w:t>
        </w:r>
        <w:r w:rsidRPr="003F09DE">
          <w:rPr>
            <w:rFonts w:ascii="Arial" w:hAnsi="Arial" w:cs="Arial"/>
            <w:color w:val="646464"/>
            <w:sz w:val="24"/>
            <w:u w:val="single" w:color="646464"/>
          </w:rPr>
          <w:t>health</w:t>
        </w:r>
        <w:r w:rsidRPr="003F09DE">
          <w:rPr>
            <w:rFonts w:ascii="Arial" w:hAnsi="Arial" w:cs="Arial"/>
            <w:color w:val="646464"/>
            <w:spacing w:val="-11"/>
            <w:sz w:val="24"/>
          </w:rPr>
          <w:t xml:space="preserve"> </w:t>
        </w:r>
      </w:hyperlink>
      <w:r w:rsidRPr="003F09DE">
        <w:rPr>
          <w:rFonts w:ascii="Arial" w:hAnsi="Arial" w:cs="Arial"/>
          <w:color w:val="282828"/>
          <w:sz w:val="24"/>
        </w:rPr>
        <w:t>records</w:t>
      </w:r>
      <w:r w:rsidRPr="003F09DE">
        <w:rPr>
          <w:rFonts w:ascii="Arial" w:hAnsi="Arial" w:cs="Arial"/>
          <w:color w:val="282828"/>
          <w:spacing w:val="-12"/>
          <w:sz w:val="24"/>
        </w:rPr>
        <w:t xml:space="preserve"> </w:t>
      </w:r>
      <w:r w:rsidRPr="003F09DE">
        <w:rPr>
          <w:rFonts w:ascii="Arial" w:hAnsi="Arial" w:cs="Arial"/>
          <w:color w:val="282828"/>
          <w:sz w:val="24"/>
        </w:rPr>
        <w:t>the</w:t>
      </w:r>
      <w:r w:rsidRPr="003F09DE">
        <w:rPr>
          <w:rFonts w:ascii="Arial" w:hAnsi="Arial" w:cs="Arial"/>
          <w:color w:val="282828"/>
          <w:spacing w:val="-11"/>
          <w:sz w:val="24"/>
        </w:rPr>
        <w:t xml:space="preserve"> </w:t>
      </w:r>
      <w:r w:rsidRPr="003F09DE">
        <w:rPr>
          <w:rFonts w:ascii="Arial" w:hAnsi="Arial" w:cs="Arial"/>
          <w:color w:val="282828"/>
          <w:sz w:val="24"/>
        </w:rPr>
        <w:t>percentage of</w:t>
      </w:r>
      <w:r w:rsidRPr="003F09DE">
        <w:rPr>
          <w:rFonts w:ascii="Arial" w:hAnsi="Arial" w:cs="Arial"/>
          <w:color w:val="282828"/>
          <w:spacing w:val="-16"/>
          <w:sz w:val="24"/>
        </w:rPr>
        <w:t xml:space="preserve"> </w:t>
      </w:r>
      <w:r w:rsidRPr="003F09DE">
        <w:rPr>
          <w:rFonts w:ascii="Arial" w:hAnsi="Arial" w:cs="Arial"/>
          <w:color w:val="282828"/>
          <w:sz w:val="24"/>
        </w:rPr>
        <w:t>patients</w:t>
      </w:r>
      <w:r w:rsidRPr="003F09DE">
        <w:rPr>
          <w:rFonts w:ascii="Arial" w:hAnsi="Arial" w:cs="Arial"/>
          <w:color w:val="282828"/>
          <w:spacing w:val="-16"/>
          <w:sz w:val="24"/>
        </w:rPr>
        <w:t xml:space="preserve"> </w:t>
      </w:r>
      <w:r w:rsidRPr="003F09DE">
        <w:rPr>
          <w:rFonts w:ascii="Arial" w:hAnsi="Arial" w:cs="Arial"/>
          <w:color w:val="282828"/>
          <w:sz w:val="24"/>
        </w:rPr>
        <w:t>operated</w:t>
      </w:r>
      <w:r w:rsidRPr="003F09DE">
        <w:rPr>
          <w:rFonts w:ascii="Arial" w:hAnsi="Arial" w:cs="Arial"/>
          <w:color w:val="282828"/>
          <w:spacing w:val="-16"/>
          <w:sz w:val="24"/>
        </w:rPr>
        <w:t xml:space="preserve"> </w:t>
      </w:r>
      <w:r w:rsidRPr="003F09DE">
        <w:rPr>
          <w:rFonts w:ascii="Arial" w:hAnsi="Arial" w:cs="Arial"/>
          <w:color w:val="282828"/>
          <w:sz w:val="24"/>
        </w:rPr>
        <w:t>on</w:t>
      </w:r>
      <w:r w:rsidRPr="003F09DE">
        <w:rPr>
          <w:rFonts w:ascii="Arial" w:hAnsi="Arial" w:cs="Arial"/>
          <w:color w:val="282828"/>
          <w:spacing w:val="-16"/>
          <w:sz w:val="24"/>
        </w:rPr>
        <w:t xml:space="preserve"> </w:t>
      </w:r>
      <w:r w:rsidRPr="003F09DE">
        <w:rPr>
          <w:rFonts w:ascii="Arial" w:hAnsi="Arial" w:cs="Arial"/>
          <w:color w:val="282828"/>
          <w:sz w:val="24"/>
        </w:rPr>
        <w:t>by</w:t>
      </w:r>
      <w:r w:rsidRPr="003F09DE">
        <w:rPr>
          <w:rFonts w:ascii="Arial" w:hAnsi="Arial" w:cs="Arial"/>
          <w:color w:val="282828"/>
          <w:spacing w:val="-16"/>
          <w:sz w:val="24"/>
        </w:rPr>
        <w:t xml:space="preserve"> </w:t>
      </w:r>
      <w:r w:rsidRPr="003F09DE">
        <w:rPr>
          <w:rFonts w:ascii="Arial" w:hAnsi="Arial" w:cs="Arial"/>
          <w:color w:val="282828"/>
          <w:sz w:val="24"/>
        </w:rPr>
        <w:t>consultant</w:t>
      </w:r>
      <w:r w:rsidRPr="003F09DE">
        <w:rPr>
          <w:rFonts w:ascii="Arial" w:hAnsi="Arial" w:cs="Arial"/>
          <w:color w:val="282828"/>
          <w:spacing w:val="-16"/>
          <w:sz w:val="24"/>
        </w:rPr>
        <w:t xml:space="preserve"> </w:t>
      </w:r>
      <w:r w:rsidRPr="003F09DE">
        <w:rPr>
          <w:rFonts w:ascii="Arial" w:hAnsi="Arial" w:cs="Arial"/>
          <w:color w:val="282828"/>
          <w:sz w:val="24"/>
        </w:rPr>
        <w:t>surgeons.</w:t>
      </w:r>
    </w:p>
    <w:p w14:paraId="3D9E87D7" w14:textId="77777777" w:rsidR="003F09DE" w:rsidRPr="003F09DE" w:rsidRDefault="003F09DE" w:rsidP="003F09DE">
      <w:pPr>
        <w:pStyle w:val="BodyText"/>
        <w:spacing w:before="1"/>
        <w:rPr>
          <w:rFonts w:ascii="Arial" w:hAnsi="Arial" w:cs="Arial"/>
          <w:sz w:val="28"/>
        </w:rPr>
      </w:pPr>
    </w:p>
    <w:p w14:paraId="05CE14C8" w14:textId="77777777" w:rsidR="003F09DE" w:rsidRPr="003F09DE" w:rsidRDefault="003F09DE" w:rsidP="003F09DE">
      <w:pPr>
        <w:pStyle w:val="Heading2"/>
        <w:rPr>
          <w:rFonts w:cs="Arial"/>
        </w:rPr>
      </w:pPr>
      <w:bookmarkStart w:id="26" w:name="_bookmark47"/>
      <w:bookmarkEnd w:id="26"/>
      <w:r w:rsidRPr="003F09DE">
        <w:rPr>
          <w:rFonts w:cs="Arial"/>
          <w:color w:val="282828"/>
        </w:rPr>
        <w:t>Definitions</w:t>
      </w:r>
    </w:p>
    <w:p w14:paraId="4DFFEFAF" w14:textId="77777777" w:rsidR="003F09DE" w:rsidRPr="003F09DE" w:rsidRDefault="003F09DE" w:rsidP="003F09DE">
      <w:pPr>
        <w:pStyle w:val="BodyText"/>
        <w:spacing w:before="10"/>
        <w:rPr>
          <w:rFonts w:ascii="Arial" w:hAnsi="Arial" w:cs="Arial"/>
          <w:i/>
          <w:sz w:val="30"/>
        </w:rPr>
      </w:pPr>
    </w:p>
    <w:p w14:paraId="6E9ADACC" w14:textId="77777777" w:rsidR="003F09DE" w:rsidRPr="003F09DE" w:rsidRDefault="003F09DE" w:rsidP="003F09DE">
      <w:pPr>
        <w:pStyle w:val="BodyText"/>
        <w:spacing w:line="300" w:lineRule="auto"/>
        <w:rPr>
          <w:rFonts w:ascii="Arial" w:hAnsi="Arial" w:cs="Arial"/>
        </w:rPr>
      </w:pPr>
      <w:hyperlink r:id="rId31">
        <w:r w:rsidRPr="003F09DE">
          <w:rPr>
            <w:rFonts w:ascii="Arial" w:hAnsi="Arial" w:cs="Arial"/>
            <w:color w:val="646464"/>
            <w:u w:val="single" w:color="646464"/>
          </w:rPr>
          <w:t>NICE</w:t>
        </w:r>
        <w:r w:rsidRPr="003F09DE">
          <w:rPr>
            <w:rFonts w:ascii="Arial" w:hAnsi="Arial" w:cs="Arial"/>
            <w:color w:val="646464"/>
            <w:spacing w:val="-9"/>
            <w:u w:val="single" w:color="646464"/>
          </w:rPr>
          <w:t xml:space="preserve"> </w:t>
        </w:r>
        <w:r w:rsidRPr="003F09DE">
          <w:rPr>
            <w:rFonts w:ascii="Arial" w:hAnsi="Arial" w:cs="Arial"/>
            <w:color w:val="646464"/>
            <w:u w:val="single" w:color="646464"/>
          </w:rPr>
          <w:t>clinical</w:t>
        </w:r>
        <w:r w:rsidRPr="003F09DE">
          <w:rPr>
            <w:rFonts w:ascii="Arial" w:hAnsi="Arial" w:cs="Arial"/>
            <w:color w:val="646464"/>
            <w:spacing w:val="-8"/>
            <w:u w:val="single" w:color="646464"/>
          </w:rPr>
          <w:t xml:space="preserve"> </w:t>
        </w:r>
        <w:r w:rsidRPr="003F09DE">
          <w:rPr>
            <w:rFonts w:ascii="Arial" w:hAnsi="Arial" w:cs="Arial"/>
            <w:color w:val="646464"/>
            <w:u w:val="single" w:color="646464"/>
          </w:rPr>
          <w:t>guideline</w:t>
        </w:r>
        <w:r w:rsidRPr="003F09DE">
          <w:rPr>
            <w:rFonts w:ascii="Arial" w:hAnsi="Arial" w:cs="Arial"/>
            <w:color w:val="646464"/>
            <w:spacing w:val="-8"/>
            <w:u w:val="single" w:color="646464"/>
          </w:rPr>
          <w:t xml:space="preserve"> </w:t>
        </w:r>
        <w:r w:rsidRPr="003F09DE">
          <w:rPr>
            <w:rFonts w:ascii="Arial" w:hAnsi="Arial" w:cs="Arial"/>
            <w:color w:val="646464"/>
            <w:u w:val="single" w:color="646464"/>
          </w:rPr>
          <w:t>124</w:t>
        </w:r>
        <w:r w:rsidRPr="003F09DE">
          <w:rPr>
            <w:rFonts w:ascii="Arial" w:hAnsi="Arial" w:cs="Arial"/>
            <w:color w:val="646464"/>
            <w:spacing w:val="-9"/>
          </w:rPr>
          <w:t xml:space="preserve"> </w:t>
        </w:r>
      </w:hyperlink>
      <w:r w:rsidRPr="003F09DE">
        <w:rPr>
          <w:rFonts w:ascii="Arial" w:hAnsi="Arial" w:cs="Arial"/>
          <w:color w:val="282828"/>
        </w:rPr>
        <w:t>(full</w:t>
      </w:r>
      <w:r w:rsidRPr="003F09DE">
        <w:rPr>
          <w:rFonts w:ascii="Arial" w:hAnsi="Arial" w:cs="Arial"/>
          <w:color w:val="282828"/>
          <w:spacing w:val="-8"/>
        </w:rPr>
        <w:t xml:space="preserve"> </w:t>
      </w:r>
      <w:r w:rsidRPr="003F09DE">
        <w:rPr>
          <w:rFonts w:ascii="Arial" w:hAnsi="Arial" w:cs="Arial"/>
          <w:color w:val="282828"/>
        </w:rPr>
        <w:t>version)</w:t>
      </w:r>
      <w:r w:rsidRPr="003F09DE">
        <w:rPr>
          <w:rFonts w:ascii="Arial" w:hAnsi="Arial" w:cs="Arial"/>
          <w:color w:val="282828"/>
          <w:spacing w:val="-8"/>
        </w:rPr>
        <w:t xml:space="preserve"> </w:t>
      </w:r>
      <w:r w:rsidRPr="003F09DE">
        <w:rPr>
          <w:rFonts w:ascii="Arial" w:hAnsi="Arial" w:cs="Arial"/>
          <w:color w:val="282828"/>
        </w:rPr>
        <w:t>states</w:t>
      </w:r>
      <w:r w:rsidRPr="003F09DE">
        <w:rPr>
          <w:rFonts w:ascii="Arial" w:hAnsi="Arial" w:cs="Arial"/>
          <w:color w:val="282828"/>
          <w:spacing w:val="-8"/>
        </w:rPr>
        <w:t xml:space="preserve"> </w:t>
      </w:r>
      <w:r w:rsidRPr="003F09DE">
        <w:rPr>
          <w:rFonts w:ascii="Arial" w:hAnsi="Arial" w:cs="Arial"/>
          <w:color w:val="282828"/>
        </w:rPr>
        <w:t>that</w:t>
      </w:r>
      <w:r w:rsidRPr="003F09DE">
        <w:rPr>
          <w:rFonts w:ascii="Arial" w:hAnsi="Arial" w:cs="Arial"/>
          <w:color w:val="282828"/>
          <w:spacing w:val="-9"/>
        </w:rPr>
        <w:t xml:space="preserve"> </w:t>
      </w:r>
      <w:r w:rsidRPr="003F09DE">
        <w:rPr>
          <w:rFonts w:ascii="Arial" w:hAnsi="Arial" w:cs="Arial"/>
          <w:color w:val="282828"/>
        </w:rPr>
        <w:t>a</w:t>
      </w:r>
      <w:r w:rsidRPr="003F09DE">
        <w:rPr>
          <w:rFonts w:ascii="Arial" w:hAnsi="Arial" w:cs="Arial"/>
          <w:color w:val="282828"/>
          <w:spacing w:val="-8"/>
        </w:rPr>
        <w:t xml:space="preserve"> </w:t>
      </w:r>
      <w:r w:rsidRPr="003F09DE">
        <w:rPr>
          <w:rFonts w:ascii="Arial" w:hAnsi="Arial" w:cs="Arial"/>
          <w:color w:val="282828"/>
        </w:rPr>
        <w:t>planned</w:t>
      </w:r>
      <w:r w:rsidRPr="003F09DE">
        <w:rPr>
          <w:rFonts w:ascii="Arial" w:hAnsi="Arial" w:cs="Arial"/>
          <w:color w:val="282828"/>
          <w:spacing w:val="-8"/>
        </w:rPr>
        <w:t xml:space="preserve"> </w:t>
      </w:r>
      <w:r w:rsidRPr="003F09DE">
        <w:rPr>
          <w:rFonts w:ascii="Arial" w:hAnsi="Arial" w:cs="Arial"/>
          <w:color w:val="282828"/>
        </w:rPr>
        <w:t>trauma</w:t>
      </w:r>
      <w:r w:rsidRPr="003F09DE">
        <w:rPr>
          <w:rFonts w:ascii="Arial" w:hAnsi="Arial" w:cs="Arial"/>
          <w:color w:val="282828"/>
          <w:spacing w:val="-8"/>
        </w:rPr>
        <w:t xml:space="preserve"> </w:t>
      </w:r>
      <w:r w:rsidRPr="003F09DE">
        <w:rPr>
          <w:rFonts w:ascii="Arial" w:hAnsi="Arial" w:cs="Arial"/>
          <w:color w:val="282828"/>
        </w:rPr>
        <w:t>list</w:t>
      </w:r>
      <w:r w:rsidRPr="003F09DE">
        <w:rPr>
          <w:rFonts w:ascii="Arial" w:hAnsi="Arial" w:cs="Arial"/>
          <w:color w:val="282828"/>
          <w:spacing w:val="-9"/>
        </w:rPr>
        <w:t xml:space="preserve"> </w:t>
      </w:r>
      <w:r w:rsidRPr="003F09DE">
        <w:rPr>
          <w:rFonts w:ascii="Arial" w:hAnsi="Arial" w:cs="Arial"/>
          <w:color w:val="282828"/>
        </w:rPr>
        <w:t>is</w:t>
      </w:r>
      <w:r w:rsidRPr="003F09DE">
        <w:rPr>
          <w:rFonts w:ascii="Arial" w:hAnsi="Arial" w:cs="Arial"/>
          <w:color w:val="282828"/>
          <w:spacing w:val="-8"/>
        </w:rPr>
        <w:t xml:space="preserve"> </w:t>
      </w:r>
      <w:r w:rsidRPr="003F09DE">
        <w:rPr>
          <w:rFonts w:ascii="Arial" w:hAnsi="Arial" w:cs="Arial"/>
          <w:color w:val="282828"/>
        </w:rPr>
        <w:t>one</w:t>
      </w:r>
      <w:r w:rsidRPr="003F09DE">
        <w:rPr>
          <w:rFonts w:ascii="Arial" w:hAnsi="Arial" w:cs="Arial"/>
          <w:color w:val="282828"/>
          <w:spacing w:val="-8"/>
        </w:rPr>
        <w:t xml:space="preserve"> </w:t>
      </w:r>
      <w:r w:rsidRPr="003F09DE">
        <w:rPr>
          <w:rFonts w:ascii="Arial" w:hAnsi="Arial" w:cs="Arial"/>
          <w:color w:val="282828"/>
        </w:rPr>
        <w:t>with</w:t>
      </w:r>
      <w:r w:rsidRPr="003F09DE">
        <w:rPr>
          <w:rFonts w:ascii="Arial" w:hAnsi="Arial" w:cs="Arial"/>
          <w:color w:val="282828"/>
          <w:spacing w:val="-8"/>
        </w:rPr>
        <w:t xml:space="preserve"> </w:t>
      </w:r>
      <w:r w:rsidRPr="003F09DE">
        <w:rPr>
          <w:rFonts w:ascii="Arial" w:hAnsi="Arial" w:cs="Arial"/>
          <w:color w:val="282828"/>
        </w:rPr>
        <w:t>a</w:t>
      </w:r>
      <w:r w:rsidRPr="003F09DE">
        <w:rPr>
          <w:rFonts w:ascii="Arial" w:hAnsi="Arial" w:cs="Arial"/>
          <w:color w:val="282828"/>
          <w:spacing w:val="-9"/>
        </w:rPr>
        <w:t xml:space="preserve"> </w:t>
      </w:r>
      <w:r w:rsidRPr="003F09DE">
        <w:rPr>
          <w:rFonts w:ascii="Arial" w:hAnsi="Arial" w:cs="Arial"/>
          <w:color w:val="282828"/>
        </w:rPr>
        <w:t xml:space="preserve">rostered senior </w:t>
      </w:r>
      <w:proofErr w:type="spellStart"/>
      <w:r w:rsidRPr="003F09DE">
        <w:rPr>
          <w:rFonts w:ascii="Arial" w:hAnsi="Arial" w:cs="Arial"/>
          <w:color w:val="282828"/>
        </w:rPr>
        <w:t>anaesthetist</w:t>
      </w:r>
      <w:proofErr w:type="spellEnd"/>
      <w:r w:rsidRPr="003F09DE">
        <w:rPr>
          <w:rFonts w:ascii="Arial" w:hAnsi="Arial" w:cs="Arial"/>
          <w:color w:val="282828"/>
        </w:rPr>
        <w:t xml:space="preserve">, senior surgeon and dedicated theatre time. It consists of </w:t>
      </w:r>
      <w:proofErr w:type="gramStart"/>
      <w:r w:rsidRPr="003F09DE">
        <w:rPr>
          <w:rFonts w:ascii="Arial" w:hAnsi="Arial" w:cs="Arial"/>
          <w:color w:val="282828"/>
        </w:rPr>
        <w:t>a period of time</w:t>
      </w:r>
      <w:proofErr w:type="gramEnd"/>
      <w:r w:rsidRPr="003F09DE">
        <w:rPr>
          <w:rFonts w:ascii="Arial" w:hAnsi="Arial" w:cs="Arial"/>
          <w:color w:val="282828"/>
        </w:rPr>
        <w:t xml:space="preserve"> allocated to the surgical management of patients with unplanned admissions following musculoskeletal</w:t>
      </w:r>
      <w:r w:rsidRPr="003F09DE">
        <w:rPr>
          <w:rFonts w:ascii="Arial" w:hAnsi="Arial" w:cs="Arial"/>
          <w:color w:val="282828"/>
          <w:spacing w:val="-16"/>
        </w:rPr>
        <w:t xml:space="preserve"> </w:t>
      </w:r>
      <w:r w:rsidRPr="003F09DE">
        <w:rPr>
          <w:rFonts w:ascii="Arial" w:hAnsi="Arial" w:cs="Arial"/>
          <w:color w:val="282828"/>
          <w:spacing w:val="-3"/>
        </w:rPr>
        <w:t>injury.</w:t>
      </w:r>
    </w:p>
    <w:p w14:paraId="45C8B63A" w14:textId="77777777" w:rsidR="003F09DE" w:rsidRPr="003F09DE" w:rsidRDefault="003F09DE" w:rsidP="003F09DE">
      <w:pPr>
        <w:pStyle w:val="BodyText"/>
        <w:rPr>
          <w:rFonts w:ascii="Arial" w:hAnsi="Arial" w:cs="Arial"/>
          <w:sz w:val="30"/>
        </w:rPr>
      </w:pPr>
    </w:p>
    <w:p w14:paraId="40039B1F" w14:textId="378AE475" w:rsidR="003F09DE" w:rsidRPr="003F09DE" w:rsidRDefault="003F09DE" w:rsidP="003F09DE">
      <w:pPr>
        <w:pStyle w:val="BodyText"/>
        <w:spacing w:line="300" w:lineRule="auto"/>
        <w:ind w:right="232"/>
        <w:rPr>
          <w:rFonts w:ascii="Arial" w:hAnsi="Arial" w:cs="Arial"/>
          <w:color w:val="282828"/>
        </w:rPr>
      </w:pPr>
      <w:hyperlink r:id="rId32">
        <w:r w:rsidRPr="003F09DE">
          <w:rPr>
            <w:rFonts w:ascii="Arial" w:hAnsi="Arial" w:cs="Arial"/>
            <w:color w:val="646464"/>
            <w:u w:val="single" w:color="646464"/>
          </w:rPr>
          <w:t>NICE</w:t>
        </w:r>
        <w:r w:rsidRPr="003F09DE">
          <w:rPr>
            <w:rFonts w:ascii="Arial" w:hAnsi="Arial" w:cs="Arial"/>
            <w:color w:val="646464"/>
            <w:spacing w:val="-9"/>
            <w:u w:val="single" w:color="646464"/>
          </w:rPr>
          <w:t xml:space="preserve"> </w:t>
        </w:r>
        <w:r w:rsidRPr="003F09DE">
          <w:rPr>
            <w:rFonts w:ascii="Arial" w:hAnsi="Arial" w:cs="Arial"/>
            <w:color w:val="646464"/>
            <w:u w:val="single" w:color="646464"/>
          </w:rPr>
          <w:t>clinical</w:t>
        </w:r>
        <w:r w:rsidRPr="003F09DE">
          <w:rPr>
            <w:rFonts w:ascii="Arial" w:hAnsi="Arial" w:cs="Arial"/>
            <w:color w:val="646464"/>
            <w:spacing w:val="-8"/>
            <w:u w:val="single" w:color="646464"/>
          </w:rPr>
          <w:t xml:space="preserve"> </w:t>
        </w:r>
        <w:r w:rsidRPr="003F09DE">
          <w:rPr>
            <w:rFonts w:ascii="Arial" w:hAnsi="Arial" w:cs="Arial"/>
            <w:color w:val="646464"/>
            <w:u w:val="single" w:color="646464"/>
          </w:rPr>
          <w:t>guideline</w:t>
        </w:r>
        <w:r w:rsidRPr="003F09DE">
          <w:rPr>
            <w:rFonts w:ascii="Arial" w:hAnsi="Arial" w:cs="Arial"/>
            <w:color w:val="646464"/>
            <w:spacing w:val="-9"/>
            <w:u w:val="single" w:color="646464"/>
          </w:rPr>
          <w:t xml:space="preserve"> </w:t>
        </w:r>
        <w:r w:rsidRPr="003F09DE">
          <w:rPr>
            <w:rFonts w:ascii="Arial" w:hAnsi="Arial" w:cs="Arial"/>
            <w:color w:val="646464"/>
            <w:u w:val="single" w:color="646464"/>
          </w:rPr>
          <w:t>124</w:t>
        </w:r>
        <w:r w:rsidRPr="003F09DE">
          <w:rPr>
            <w:rFonts w:ascii="Arial" w:hAnsi="Arial" w:cs="Arial"/>
            <w:color w:val="646464"/>
            <w:spacing w:val="-8"/>
          </w:rPr>
          <w:t xml:space="preserve"> </w:t>
        </w:r>
      </w:hyperlink>
      <w:r w:rsidRPr="003F09DE">
        <w:rPr>
          <w:rFonts w:ascii="Arial" w:hAnsi="Arial" w:cs="Arial"/>
          <w:color w:val="282828"/>
        </w:rPr>
        <w:t>(full</w:t>
      </w:r>
      <w:r w:rsidRPr="003F09DE">
        <w:rPr>
          <w:rFonts w:ascii="Arial" w:hAnsi="Arial" w:cs="Arial"/>
          <w:color w:val="282828"/>
          <w:spacing w:val="-8"/>
        </w:rPr>
        <w:t xml:space="preserve"> </w:t>
      </w:r>
      <w:r w:rsidRPr="003F09DE">
        <w:rPr>
          <w:rFonts w:ascii="Arial" w:hAnsi="Arial" w:cs="Arial"/>
          <w:color w:val="282828"/>
        </w:rPr>
        <w:t>version)</w:t>
      </w:r>
      <w:r w:rsidRPr="003F09DE">
        <w:rPr>
          <w:rFonts w:ascii="Arial" w:hAnsi="Arial" w:cs="Arial"/>
          <w:color w:val="282828"/>
          <w:spacing w:val="-9"/>
        </w:rPr>
        <w:t xml:space="preserve"> </w:t>
      </w:r>
      <w:r w:rsidRPr="003F09DE">
        <w:rPr>
          <w:rFonts w:ascii="Arial" w:hAnsi="Arial" w:cs="Arial"/>
          <w:color w:val="282828"/>
        </w:rPr>
        <w:t>states</w:t>
      </w:r>
      <w:r w:rsidRPr="003F09DE">
        <w:rPr>
          <w:rFonts w:ascii="Arial" w:hAnsi="Arial" w:cs="Arial"/>
          <w:color w:val="282828"/>
          <w:spacing w:val="-8"/>
        </w:rPr>
        <w:t xml:space="preserve"> </w:t>
      </w:r>
      <w:r w:rsidRPr="003F09DE">
        <w:rPr>
          <w:rFonts w:ascii="Arial" w:hAnsi="Arial" w:cs="Arial"/>
          <w:color w:val="282828"/>
        </w:rPr>
        <w:t>that</w:t>
      </w:r>
      <w:r w:rsidRPr="003F09DE">
        <w:rPr>
          <w:rFonts w:ascii="Arial" w:hAnsi="Arial" w:cs="Arial"/>
          <w:color w:val="282828"/>
          <w:spacing w:val="-9"/>
        </w:rPr>
        <w:t xml:space="preserve"> </w:t>
      </w:r>
      <w:r w:rsidRPr="003F09DE">
        <w:rPr>
          <w:rFonts w:ascii="Arial" w:hAnsi="Arial" w:cs="Arial"/>
          <w:color w:val="282828"/>
        </w:rPr>
        <w:t>the</w:t>
      </w:r>
      <w:r w:rsidRPr="003F09DE">
        <w:rPr>
          <w:rFonts w:ascii="Arial" w:hAnsi="Arial" w:cs="Arial"/>
          <w:color w:val="282828"/>
          <w:spacing w:val="-8"/>
        </w:rPr>
        <w:t xml:space="preserve"> </w:t>
      </w:r>
      <w:r w:rsidRPr="003F09DE">
        <w:rPr>
          <w:rFonts w:ascii="Arial" w:hAnsi="Arial" w:cs="Arial"/>
          <w:color w:val="282828"/>
        </w:rPr>
        <w:t>level</w:t>
      </w:r>
      <w:r w:rsidRPr="003F09DE">
        <w:rPr>
          <w:rFonts w:ascii="Arial" w:hAnsi="Arial" w:cs="Arial"/>
          <w:color w:val="282828"/>
          <w:spacing w:val="-8"/>
        </w:rPr>
        <w:t xml:space="preserve"> </w:t>
      </w:r>
      <w:r w:rsidRPr="003F09DE">
        <w:rPr>
          <w:rFonts w:ascii="Arial" w:hAnsi="Arial" w:cs="Arial"/>
          <w:color w:val="282828"/>
        </w:rPr>
        <w:t>of</w:t>
      </w:r>
      <w:r w:rsidRPr="003F09DE">
        <w:rPr>
          <w:rFonts w:ascii="Arial" w:hAnsi="Arial" w:cs="Arial"/>
          <w:color w:val="282828"/>
          <w:spacing w:val="-9"/>
        </w:rPr>
        <w:t xml:space="preserve"> </w:t>
      </w:r>
      <w:r w:rsidRPr="003F09DE">
        <w:rPr>
          <w:rFonts w:ascii="Arial" w:hAnsi="Arial" w:cs="Arial"/>
          <w:color w:val="282828"/>
        </w:rPr>
        <w:t>supervision</w:t>
      </w:r>
      <w:r w:rsidRPr="003F09DE">
        <w:rPr>
          <w:rFonts w:ascii="Arial" w:hAnsi="Arial" w:cs="Arial"/>
          <w:color w:val="282828"/>
          <w:spacing w:val="-8"/>
        </w:rPr>
        <w:t xml:space="preserve"> </w:t>
      </w:r>
      <w:r w:rsidRPr="003F09DE">
        <w:rPr>
          <w:rFonts w:ascii="Arial" w:hAnsi="Arial" w:cs="Arial"/>
          <w:color w:val="282828"/>
        </w:rPr>
        <w:t>required</w:t>
      </w:r>
      <w:r w:rsidRPr="003F09DE">
        <w:rPr>
          <w:rFonts w:ascii="Arial" w:hAnsi="Arial" w:cs="Arial"/>
          <w:color w:val="282828"/>
          <w:spacing w:val="-8"/>
        </w:rPr>
        <w:t xml:space="preserve"> </w:t>
      </w:r>
      <w:r w:rsidRPr="003F09DE">
        <w:rPr>
          <w:rFonts w:ascii="Arial" w:hAnsi="Arial" w:cs="Arial"/>
          <w:color w:val="282828"/>
        </w:rPr>
        <w:t>for</w:t>
      </w:r>
      <w:r w:rsidRPr="003F09DE">
        <w:rPr>
          <w:rFonts w:ascii="Arial" w:hAnsi="Arial" w:cs="Arial"/>
          <w:color w:val="282828"/>
          <w:spacing w:val="-9"/>
        </w:rPr>
        <w:t xml:space="preserve"> </w:t>
      </w:r>
      <w:r w:rsidRPr="003F09DE">
        <w:rPr>
          <w:rFonts w:ascii="Arial" w:hAnsi="Arial" w:cs="Arial"/>
          <w:color w:val="282828"/>
        </w:rPr>
        <w:t>a</w:t>
      </w:r>
      <w:r w:rsidRPr="003F09DE">
        <w:rPr>
          <w:rFonts w:ascii="Arial" w:hAnsi="Arial" w:cs="Arial"/>
          <w:color w:val="282828"/>
          <w:spacing w:val="-8"/>
        </w:rPr>
        <w:t xml:space="preserve"> </w:t>
      </w:r>
      <w:r w:rsidRPr="003F09DE">
        <w:rPr>
          <w:rFonts w:ascii="Arial" w:hAnsi="Arial" w:cs="Arial"/>
          <w:color w:val="282828"/>
        </w:rPr>
        <w:t>trainee or</w:t>
      </w:r>
      <w:r w:rsidRPr="003F09DE">
        <w:rPr>
          <w:rFonts w:ascii="Arial" w:hAnsi="Arial" w:cs="Arial"/>
          <w:color w:val="282828"/>
          <w:spacing w:val="-11"/>
        </w:rPr>
        <w:t xml:space="preserve"> </w:t>
      </w:r>
      <w:r w:rsidRPr="003F09DE">
        <w:rPr>
          <w:rFonts w:ascii="Arial" w:hAnsi="Arial" w:cs="Arial"/>
          <w:color w:val="282828"/>
        </w:rPr>
        <w:t>junior</w:t>
      </w:r>
      <w:r w:rsidRPr="003F09DE">
        <w:rPr>
          <w:rFonts w:ascii="Arial" w:hAnsi="Arial" w:cs="Arial"/>
          <w:color w:val="282828"/>
          <w:spacing w:val="-11"/>
        </w:rPr>
        <w:t xml:space="preserve"> </w:t>
      </w:r>
      <w:r w:rsidRPr="003F09DE">
        <w:rPr>
          <w:rFonts w:ascii="Arial" w:hAnsi="Arial" w:cs="Arial"/>
          <w:color w:val="282828"/>
        </w:rPr>
        <w:t>staff</w:t>
      </w:r>
      <w:r w:rsidRPr="003F09DE">
        <w:rPr>
          <w:rFonts w:ascii="Arial" w:hAnsi="Arial" w:cs="Arial"/>
          <w:color w:val="282828"/>
          <w:spacing w:val="-10"/>
        </w:rPr>
        <w:t xml:space="preserve"> </w:t>
      </w:r>
      <w:r w:rsidRPr="003F09DE">
        <w:rPr>
          <w:rFonts w:ascii="Arial" w:hAnsi="Arial" w:cs="Arial"/>
          <w:color w:val="282828"/>
        </w:rPr>
        <w:t>member</w:t>
      </w:r>
      <w:r w:rsidRPr="003F09DE">
        <w:rPr>
          <w:rFonts w:ascii="Arial" w:hAnsi="Arial" w:cs="Arial"/>
          <w:color w:val="282828"/>
          <w:spacing w:val="-11"/>
        </w:rPr>
        <w:t xml:space="preserve"> </w:t>
      </w:r>
      <w:r w:rsidRPr="003F09DE">
        <w:rPr>
          <w:rFonts w:ascii="Arial" w:hAnsi="Arial" w:cs="Arial"/>
          <w:color w:val="282828"/>
        </w:rPr>
        <w:t>for</w:t>
      </w:r>
      <w:r w:rsidRPr="003F09DE">
        <w:rPr>
          <w:rFonts w:ascii="Arial" w:hAnsi="Arial" w:cs="Arial"/>
          <w:color w:val="282828"/>
          <w:spacing w:val="-10"/>
        </w:rPr>
        <w:t xml:space="preserve"> </w:t>
      </w:r>
      <w:r w:rsidRPr="003F09DE">
        <w:rPr>
          <w:rFonts w:ascii="Arial" w:hAnsi="Arial" w:cs="Arial"/>
          <w:color w:val="282828"/>
        </w:rPr>
        <w:t>a</w:t>
      </w:r>
      <w:r w:rsidRPr="003F09DE">
        <w:rPr>
          <w:rFonts w:ascii="Arial" w:hAnsi="Arial" w:cs="Arial"/>
          <w:color w:val="282828"/>
          <w:spacing w:val="-11"/>
        </w:rPr>
        <w:t xml:space="preserve"> </w:t>
      </w:r>
      <w:r w:rsidRPr="003F09DE">
        <w:rPr>
          <w:rFonts w:ascii="Arial" w:hAnsi="Arial" w:cs="Arial"/>
          <w:color w:val="282828"/>
        </w:rPr>
        <w:t>particular</w:t>
      </w:r>
      <w:r w:rsidRPr="003F09DE">
        <w:rPr>
          <w:rFonts w:ascii="Arial" w:hAnsi="Arial" w:cs="Arial"/>
          <w:color w:val="282828"/>
          <w:spacing w:val="-10"/>
        </w:rPr>
        <w:t xml:space="preserve"> </w:t>
      </w:r>
      <w:r w:rsidRPr="003F09DE">
        <w:rPr>
          <w:rFonts w:ascii="Arial" w:hAnsi="Arial" w:cs="Arial"/>
          <w:color w:val="282828"/>
        </w:rPr>
        <w:t>case</w:t>
      </w:r>
      <w:r w:rsidRPr="003F09DE">
        <w:rPr>
          <w:rFonts w:ascii="Arial" w:hAnsi="Arial" w:cs="Arial"/>
          <w:color w:val="282828"/>
          <w:spacing w:val="-11"/>
        </w:rPr>
        <w:t xml:space="preserve"> </w:t>
      </w:r>
      <w:r w:rsidRPr="003F09DE">
        <w:rPr>
          <w:rFonts w:ascii="Arial" w:hAnsi="Arial" w:cs="Arial"/>
          <w:color w:val="282828"/>
        </w:rPr>
        <w:t>depends</w:t>
      </w:r>
      <w:r w:rsidRPr="003F09DE">
        <w:rPr>
          <w:rFonts w:ascii="Arial" w:hAnsi="Arial" w:cs="Arial"/>
          <w:color w:val="282828"/>
          <w:spacing w:val="-11"/>
        </w:rPr>
        <w:t xml:space="preserve"> </w:t>
      </w:r>
      <w:r w:rsidRPr="003F09DE">
        <w:rPr>
          <w:rFonts w:ascii="Arial" w:hAnsi="Arial" w:cs="Arial"/>
          <w:color w:val="282828"/>
        </w:rPr>
        <w:t>on</w:t>
      </w:r>
      <w:r w:rsidRPr="003F09DE">
        <w:rPr>
          <w:rFonts w:ascii="Arial" w:hAnsi="Arial" w:cs="Arial"/>
          <w:color w:val="282828"/>
          <w:spacing w:val="-10"/>
        </w:rPr>
        <w:t xml:space="preserve"> </w:t>
      </w:r>
      <w:r w:rsidRPr="003F09DE">
        <w:rPr>
          <w:rFonts w:ascii="Arial" w:hAnsi="Arial" w:cs="Arial"/>
          <w:color w:val="282828"/>
        </w:rPr>
        <w:t>two</w:t>
      </w:r>
      <w:r w:rsidRPr="003F09DE">
        <w:rPr>
          <w:rFonts w:ascii="Arial" w:hAnsi="Arial" w:cs="Arial"/>
          <w:color w:val="282828"/>
          <w:spacing w:val="-11"/>
        </w:rPr>
        <w:t xml:space="preserve"> </w:t>
      </w:r>
      <w:r w:rsidRPr="003F09DE">
        <w:rPr>
          <w:rFonts w:ascii="Arial" w:hAnsi="Arial" w:cs="Arial"/>
          <w:color w:val="282828"/>
        </w:rPr>
        <w:t>main</w:t>
      </w:r>
      <w:r w:rsidRPr="003F09DE">
        <w:rPr>
          <w:rFonts w:ascii="Arial" w:hAnsi="Arial" w:cs="Arial"/>
          <w:color w:val="282828"/>
          <w:spacing w:val="-10"/>
        </w:rPr>
        <w:t xml:space="preserve"> </w:t>
      </w:r>
      <w:r w:rsidRPr="003F09DE">
        <w:rPr>
          <w:rFonts w:ascii="Arial" w:hAnsi="Arial" w:cs="Arial"/>
          <w:color w:val="282828"/>
        </w:rPr>
        <w:t>factors:</w:t>
      </w:r>
      <w:r w:rsidRPr="003F09DE">
        <w:rPr>
          <w:rFonts w:ascii="Arial" w:hAnsi="Arial" w:cs="Arial"/>
          <w:color w:val="282828"/>
          <w:spacing w:val="-11"/>
        </w:rPr>
        <w:t xml:space="preserve"> </w:t>
      </w:r>
      <w:r w:rsidRPr="003F09DE">
        <w:rPr>
          <w:rFonts w:ascii="Arial" w:hAnsi="Arial" w:cs="Arial"/>
          <w:color w:val="282828"/>
        </w:rPr>
        <w:t>the</w:t>
      </w:r>
      <w:r w:rsidRPr="003F09DE">
        <w:rPr>
          <w:rFonts w:ascii="Arial" w:hAnsi="Arial" w:cs="Arial"/>
          <w:color w:val="282828"/>
          <w:spacing w:val="-10"/>
        </w:rPr>
        <w:t xml:space="preserve"> </w:t>
      </w:r>
      <w:r w:rsidRPr="003F09DE">
        <w:rPr>
          <w:rFonts w:ascii="Arial" w:hAnsi="Arial" w:cs="Arial"/>
          <w:color w:val="282828"/>
        </w:rPr>
        <w:t>junior's</w:t>
      </w:r>
      <w:r w:rsidRPr="003F09DE">
        <w:rPr>
          <w:rFonts w:ascii="Arial" w:hAnsi="Arial" w:cs="Arial"/>
          <w:color w:val="282828"/>
          <w:spacing w:val="-11"/>
        </w:rPr>
        <w:t xml:space="preserve"> </w:t>
      </w:r>
      <w:r w:rsidRPr="003F09DE">
        <w:rPr>
          <w:rFonts w:ascii="Arial" w:hAnsi="Arial" w:cs="Arial"/>
          <w:color w:val="282828"/>
        </w:rPr>
        <w:t>ability</w:t>
      </w:r>
      <w:r w:rsidRPr="003F09DE">
        <w:rPr>
          <w:rFonts w:ascii="Arial" w:hAnsi="Arial" w:cs="Arial"/>
          <w:color w:val="282828"/>
          <w:spacing w:val="-10"/>
        </w:rPr>
        <w:t xml:space="preserve"> </w:t>
      </w:r>
      <w:r w:rsidRPr="003F09DE">
        <w:rPr>
          <w:rFonts w:ascii="Arial" w:hAnsi="Arial" w:cs="Arial"/>
          <w:color w:val="282828"/>
        </w:rPr>
        <w:t>and the</w:t>
      </w:r>
      <w:r w:rsidRPr="003F09DE">
        <w:rPr>
          <w:rFonts w:ascii="Arial" w:hAnsi="Arial" w:cs="Arial"/>
          <w:color w:val="282828"/>
          <w:spacing w:val="-12"/>
        </w:rPr>
        <w:t xml:space="preserve"> </w:t>
      </w:r>
      <w:r w:rsidRPr="003F09DE">
        <w:rPr>
          <w:rFonts w:ascii="Arial" w:hAnsi="Arial" w:cs="Arial"/>
          <w:color w:val="282828"/>
        </w:rPr>
        <w:t>complexity</w:t>
      </w:r>
      <w:r w:rsidRPr="003F09DE">
        <w:rPr>
          <w:rFonts w:ascii="Arial" w:hAnsi="Arial" w:cs="Arial"/>
          <w:color w:val="282828"/>
          <w:spacing w:val="-12"/>
        </w:rPr>
        <w:t xml:space="preserve"> </w:t>
      </w:r>
      <w:r w:rsidRPr="003F09DE">
        <w:rPr>
          <w:rFonts w:ascii="Arial" w:hAnsi="Arial" w:cs="Arial"/>
          <w:color w:val="282828"/>
        </w:rPr>
        <w:t>of</w:t>
      </w:r>
      <w:r w:rsidRPr="003F09DE">
        <w:rPr>
          <w:rFonts w:ascii="Arial" w:hAnsi="Arial" w:cs="Arial"/>
          <w:color w:val="282828"/>
          <w:spacing w:val="-11"/>
        </w:rPr>
        <w:t xml:space="preserve"> </w:t>
      </w:r>
      <w:r w:rsidRPr="003F09DE">
        <w:rPr>
          <w:rFonts w:ascii="Arial" w:hAnsi="Arial" w:cs="Arial"/>
          <w:color w:val="282828"/>
        </w:rPr>
        <w:t>the</w:t>
      </w:r>
      <w:r w:rsidRPr="003F09DE">
        <w:rPr>
          <w:rFonts w:ascii="Arial" w:hAnsi="Arial" w:cs="Arial"/>
          <w:color w:val="282828"/>
          <w:spacing w:val="-12"/>
        </w:rPr>
        <w:t xml:space="preserve"> </w:t>
      </w:r>
      <w:r w:rsidRPr="003F09DE">
        <w:rPr>
          <w:rFonts w:ascii="Arial" w:hAnsi="Arial" w:cs="Arial"/>
          <w:color w:val="282828"/>
        </w:rPr>
        <w:t>case.</w:t>
      </w:r>
      <w:r w:rsidRPr="003F09DE">
        <w:rPr>
          <w:rFonts w:ascii="Arial" w:hAnsi="Arial" w:cs="Arial"/>
          <w:color w:val="282828"/>
          <w:spacing w:val="-11"/>
        </w:rPr>
        <w:t xml:space="preserve"> </w:t>
      </w:r>
      <w:r w:rsidRPr="003F09DE">
        <w:rPr>
          <w:rFonts w:ascii="Arial" w:hAnsi="Arial" w:cs="Arial"/>
          <w:color w:val="282828"/>
        </w:rPr>
        <w:t>It</w:t>
      </w:r>
      <w:r w:rsidRPr="003F09DE">
        <w:rPr>
          <w:rFonts w:ascii="Arial" w:hAnsi="Arial" w:cs="Arial"/>
          <w:color w:val="282828"/>
          <w:spacing w:val="-12"/>
        </w:rPr>
        <w:t xml:space="preserve"> </w:t>
      </w:r>
      <w:r w:rsidRPr="003F09DE">
        <w:rPr>
          <w:rFonts w:ascii="Arial" w:hAnsi="Arial" w:cs="Arial"/>
          <w:color w:val="282828"/>
        </w:rPr>
        <w:t>is</w:t>
      </w:r>
      <w:r w:rsidRPr="003F09DE">
        <w:rPr>
          <w:rFonts w:ascii="Arial" w:hAnsi="Arial" w:cs="Arial"/>
          <w:color w:val="282828"/>
          <w:spacing w:val="-12"/>
        </w:rPr>
        <w:t xml:space="preserve"> </w:t>
      </w:r>
      <w:r w:rsidRPr="003F09DE">
        <w:rPr>
          <w:rFonts w:ascii="Arial" w:hAnsi="Arial" w:cs="Arial"/>
          <w:color w:val="282828"/>
        </w:rPr>
        <w:t>therefore</w:t>
      </w:r>
      <w:r w:rsidRPr="003F09DE">
        <w:rPr>
          <w:rFonts w:ascii="Arial" w:hAnsi="Arial" w:cs="Arial"/>
          <w:color w:val="282828"/>
          <w:spacing w:val="-11"/>
        </w:rPr>
        <w:t xml:space="preserve"> </w:t>
      </w:r>
      <w:r w:rsidRPr="003F09DE">
        <w:rPr>
          <w:rFonts w:ascii="Arial" w:hAnsi="Arial" w:cs="Arial"/>
          <w:color w:val="282828"/>
        </w:rPr>
        <w:t>implicit</w:t>
      </w:r>
      <w:r w:rsidRPr="003F09DE">
        <w:rPr>
          <w:rFonts w:ascii="Arial" w:hAnsi="Arial" w:cs="Arial"/>
          <w:color w:val="282828"/>
          <w:spacing w:val="-12"/>
        </w:rPr>
        <w:t xml:space="preserve"> </w:t>
      </w:r>
      <w:r w:rsidRPr="003F09DE">
        <w:rPr>
          <w:rFonts w:ascii="Arial" w:hAnsi="Arial" w:cs="Arial"/>
          <w:color w:val="282828"/>
        </w:rPr>
        <w:t>that</w:t>
      </w:r>
      <w:r w:rsidRPr="003F09DE">
        <w:rPr>
          <w:rFonts w:ascii="Arial" w:hAnsi="Arial" w:cs="Arial"/>
          <w:color w:val="282828"/>
          <w:spacing w:val="-11"/>
        </w:rPr>
        <w:t xml:space="preserve"> </w:t>
      </w:r>
      <w:r w:rsidRPr="003F09DE">
        <w:rPr>
          <w:rFonts w:ascii="Arial" w:hAnsi="Arial" w:cs="Arial"/>
          <w:color w:val="282828"/>
        </w:rPr>
        <w:t>the</w:t>
      </w:r>
      <w:r w:rsidRPr="003F09DE">
        <w:rPr>
          <w:rFonts w:ascii="Arial" w:hAnsi="Arial" w:cs="Arial"/>
          <w:color w:val="282828"/>
          <w:spacing w:val="-12"/>
        </w:rPr>
        <w:t xml:space="preserve"> </w:t>
      </w:r>
      <w:r w:rsidRPr="003F09DE">
        <w:rPr>
          <w:rFonts w:ascii="Arial" w:hAnsi="Arial" w:cs="Arial"/>
          <w:color w:val="282828"/>
        </w:rPr>
        <w:t>senior</w:t>
      </w:r>
      <w:r w:rsidRPr="003F09DE">
        <w:rPr>
          <w:rFonts w:ascii="Arial" w:hAnsi="Arial" w:cs="Arial"/>
          <w:color w:val="282828"/>
          <w:spacing w:val="-12"/>
        </w:rPr>
        <w:t xml:space="preserve"> </w:t>
      </w:r>
      <w:r w:rsidRPr="003F09DE">
        <w:rPr>
          <w:rFonts w:ascii="Arial" w:hAnsi="Arial" w:cs="Arial"/>
          <w:color w:val="282828"/>
        </w:rPr>
        <w:t>staff</w:t>
      </w:r>
      <w:r w:rsidRPr="003F09DE">
        <w:rPr>
          <w:rFonts w:ascii="Arial" w:hAnsi="Arial" w:cs="Arial"/>
          <w:color w:val="282828"/>
          <w:spacing w:val="-11"/>
        </w:rPr>
        <w:t xml:space="preserve"> </w:t>
      </w:r>
      <w:r w:rsidRPr="003F09DE">
        <w:rPr>
          <w:rFonts w:ascii="Arial" w:hAnsi="Arial" w:cs="Arial"/>
          <w:color w:val="282828"/>
        </w:rPr>
        <w:t>responsible</w:t>
      </w:r>
      <w:r w:rsidRPr="003F09DE">
        <w:rPr>
          <w:rFonts w:ascii="Arial" w:hAnsi="Arial" w:cs="Arial"/>
          <w:color w:val="282828"/>
          <w:spacing w:val="-12"/>
        </w:rPr>
        <w:t xml:space="preserve"> </w:t>
      </w:r>
      <w:r w:rsidRPr="003F09DE">
        <w:rPr>
          <w:rFonts w:ascii="Arial" w:hAnsi="Arial" w:cs="Arial"/>
          <w:color w:val="282828"/>
        </w:rPr>
        <w:t>for</w:t>
      </w:r>
      <w:r w:rsidRPr="003F09DE">
        <w:rPr>
          <w:rFonts w:ascii="Arial" w:hAnsi="Arial" w:cs="Arial"/>
          <w:color w:val="282828"/>
          <w:spacing w:val="-11"/>
        </w:rPr>
        <w:t xml:space="preserve"> </w:t>
      </w:r>
      <w:r w:rsidRPr="003F09DE">
        <w:rPr>
          <w:rFonts w:ascii="Arial" w:hAnsi="Arial" w:cs="Arial"/>
          <w:color w:val="282828"/>
        </w:rPr>
        <w:t>the</w:t>
      </w:r>
      <w:r w:rsidRPr="003F09DE">
        <w:rPr>
          <w:rFonts w:ascii="Arial" w:hAnsi="Arial" w:cs="Arial"/>
          <w:color w:val="282828"/>
          <w:spacing w:val="-12"/>
        </w:rPr>
        <w:t xml:space="preserve"> </w:t>
      </w:r>
      <w:r w:rsidRPr="003F09DE">
        <w:rPr>
          <w:rFonts w:ascii="Arial" w:hAnsi="Arial" w:cs="Arial"/>
          <w:color w:val="282828"/>
        </w:rPr>
        <w:t xml:space="preserve">trauma list must have knowledge of </w:t>
      </w:r>
      <w:proofErr w:type="gramStart"/>
      <w:r w:rsidRPr="003F09DE">
        <w:rPr>
          <w:rFonts w:ascii="Arial" w:hAnsi="Arial" w:cs="Arial"/>
          <w:color w:val="282828"/>
        </w:rPr>
        <w:t>both of these</w:t>
      </w:r>
      <w:proofErr w:type="gramEnd"/>
      <w:r w:rsidRPr="003F09DE">
        <w:rPr>
          <w:rFonts w:ascii="Arial" w:hAnsi="Arial" w:cs="Arial"/>
          <w:color w:val="282828"/>
        </w:rPr>
        <w:t xml:space="preserve"> factors before determining the level of supervision required.</w:t>
      </w:r>
    </w:p>
    <w:p w14:paraId="666B2B67" w14:textId="77777777" w:rsidR="003F09DE" w:rsidRPr="003F09DE" w:rsidRDefault="003F09DE">
      <w:pPr>
        <w:widowControl/>
        <w:autoSpaceDE/>
        <w:autoSpaceDN/>
        <w:rPr>
          <w:rFonts w:ascii="Arial" w:hAnsi="Arial" w:cs="Arial"/>
          <w:color w:val="282828"/>
          <w:sz w:val="24"/>
          <w:szCs w:val="24"/>
        </w:rPr>
      </w:pPr>
      <w:r w:rsidRPr="003F09DE">
        <w:rPr>
          <w:rFonts w:ascii="Arial" w:hAnsi="Arial" w:cs="Arial"/>
          <w:color w:val="282828"/>
        </w:rPr>
        <w:br w:type="page"/>
      </w:r>
    </w:p>
    <w:p w14:paraId="4F523684" w14:textId="77777777" w:rsidR="003F09DE" w:rsidRPr="003F09DE" w:rsidRDefault="003F09DE" w:rsidP="003F09DE">
      <w:pPr>
        <w:pStyle w:val="Heading1"/>
        <w:rPr>
          <w:rFonts w:cs="Arial"/>
        </w:rPr>
      </w:pPr>
      <w:r w:rsidRPr="003F09DE">
        <w:rPr>
          <w:rFonts w:cs="Arial"/>
          <w:color w:val="282828"/>
        </w:rPr>
        <w:lastRenderedPageBreak/>
        <w:t>Quality statement 7: Intracapsular fracture</w:t>
      </w:r>
    </w:p>
    <w:p w14:paraId="2002426B" w14:textId="77777777" w:rsidR="003F09DE" w:rsidRPr="003F09DE" w:rsidRDefault="003F09DE" w:rsidP="003F09DE">
      <w:pPr>
        <w:pStyle w:val="BodyText"/>
        <w:spacing w:before="11"/>
        <w:rPr>
          <w:rFonts w:ascii="Arial" w:hAnsi="Arial" w:cs="Arial"/>
          <w:b/>
          <w:sz w:val="28"/>
        </w:rPr>
      </w:pPr>
    </w:p>
    <w:p w14:paraId="11BABBE5" w14:textId="77777777" w:rsidR="003F09DE" w:rsidRPr="003F09DE" w:rsidRDefault="003F09DE" w:rsidP="003F09DE">
      <w:pPr>
        <w:pStyle w:val="Heading2"/>
        <w:rPr>
          <w:rFonts w:cs="Arial"/>
        </w:rPr>
      </w:pPr>
      <w:bookmarkStart w:id="27" w:name="_bookmark49"/>
      <w:bookmarkEnd w:id="27"/>
      <w:r w:rsidRPr="003F09DE">
        <w:rPr>
          <w:rFonts w:cs="Arial"/>
          <w:color w:val="282828"/>
        </w:rPr>
        <w:t>Quality statement</w:t>
      </w:r>
    </w:p>
    <w:p w14:paraId="43C6FC6F" w14:textId="77777777" w:rsidR="003F09DE" w:rsidRPr="003F09DE" w:rsidRDefault="003F09DE" w:rsidP="003F09DE">
      <w:pPr>
        <w:pStyle w:val="BodyText"/>
        <w:spacing w:before="10"/>
        <w:rPr>
          <w:rFonts w:ascii="Arial" w:hAnsi="Arial" w:cs="Arial"/>
          <w:i/>
          <w:sz w:val="30"/>
        </w:rPr>
      </w:pPr>
    </w:p>
    <w:p w14:paraId="43CF09A9" w14:textId="77777777" w:rsidR="003F09DE" w:rsidRPr="003F09DE" w:rsidRDefault="003F09DE" w:rsidP="003F09DE">
      <w:pPr>
        <w:pStyle w:val="BodyText"/>
        <w:spacing w:line="300" w:lineRule="auto"/>
        <w:ind w:left="100" w:right="253"/>
        <w:rPr>
          <w:rFonts w:ascii="Arial" w:hAnsi="Arial" w:cs="Arial"/>
        </w:rPr>
      </w:pPr>
      <w:r w:rsidRPr="003F09DE">
        <w:rPr>
          <w:rFonts w:ascii="Arial" w:hAnsi="Arial" w:cs="Arial"/>
          <w:color w:val="282828"/>
        </w:rPr>
        <w:t>People</w:t>
      </w:r>
      <w:r w:rsidRPr="003F09DE">
        <w:rPr>
          <w:rFonts w:ascii="Arial" w:hAnsi="Arial" w:cs="Arial"/>
          <w:color w:val="282828"/>
          <w:spacing w:val="-11"/>
        </w:rPr>
        <w:t xml:space="preserve"> </w:t>
      </w:r>
      <w:r w:rsidRPr="003F09DE">
        <w:rPr>
          <w:rFonts w:ascii="Arial" w:hAnsi="Arial" w:cs="Arial"/>
          <w:color w:val="282828"/>
        </w:rPr>
        <w:t>with</w:t>
      </w:r>
      <w:r w:rsidRPr="003F09DE">
        <w:rPr>
          <w:rFonts w:ascii="Arial" w:hAnsi="Arial" w:cs="Arial"/>
          <w:color w:val="282828"/>
          <w:spacing w:val="-11"/>
        </w:rPr>
        <w:t xml:space="preserve"> </w:t>
      </w:r>
      <w:r w:rsidRPr="003F09DE">
        <w:rPr>
          <w:rFonts w:ascii="Arial" w:hAnsi="Arial" w:cs="Arial"/>
          <w:color w:val="282828"/>
        </w:rPr>
        <w:t>displaced</w:t>
      </w:r>
      <w:r w:rsidRPr="003F09DE">
        <w:rPr>
          <w:rFonts w:ascii="Arial" w:hAnsi="Arial" w:cs="Arial"/>
          <w:color w:val="282828"/>
          <w:spacing w:val="-11"/>
        </w:rPr>
        <w:t xml:space="preserve"> </w:t>
      </w:r>
      <w:r w:rsidRPr="003F09DE">
        <w:rPr>
          <w:rFonts w:ascii="Arial" w:hAnsi="Arial" w:cs="Arial"/>
          <w:color w:val="282828"/>
        </w:rPr>
        <w:t>intracapsular</w:t>
      </w:r>
      <w:r w:rsidRPr="003F09DE">
        <w:rPr>
          <w:rFonts w:ascii="Arial" w:hAnsi="Arial" w:cs="Arial"/>
          <w:color w:val="282828"/>
          <w:spacing w:val="-11"/>
        </w:rPr>
        <w:t xml:space="preserve"> </w:t>
      </w:r>
      <w:r w:rsidRPr="003F09DE">
        <w:rPr>
          <w:rFonts w:ascii="Arial" w:hAnsi="Arial" w:cs="Arial"/>
          <w:color w:val="282828"/>
        </w:rPr>
        <w:t>fracture</w:t>
      </w:r>
      <w:r w:rsidRPr="003F09DE">
        <w:rPr>
          <w:rFonts w:ascii="Arial" w:hAnsi="Arial" w:cs="Arial"/>
          <w:color w:val="282828"/>
          <w:spacing w:val="-11"/>
        </w:rPr>
        <w:t xml:space="preserve"> </w:t>
      </w:r>
      <w:r w:rsidRPr="003F09DE">
        <w:rPr>
          <w:rFonts w:ascii="Arial" w:hAnsi="Arial" w:cs="Arial"/>
          <w:color w:val="282828"/>
        </w:rPr>
        <w:t>receive</w:t>
      </w:r>
      <w:r w:rsidRPr="003F09DE">
        <w:rPr>
          <w:rFonts w:ascii="Arial" w:hAnsi="Arial" w:cs="Arial"/>
          <w:color w:val="282828"/>
          <w:spacing w:val="-11"/>
        </w:rPr>
        <w:t xml:space="preserve"> </w:t>
      </w:r>
      <w:r w:rsidRPr="003F09DE">
        <w:rPr>
          <w:rFonts w:ascii="Arial" w:hAnsi="Arial" w:cs="Arial"/>
          <w:color w:val="282828"/>
        </w:rPr>
        <w:t>cemented</w:t>
      </w:r>
      <w:r w:rsidRPr="003F09DE">
        <w:rPr>
          <w:rFonts w:ascii="Arial" w:hAnsi="Arial" w:cs="Arial"/>
          <w:color w:val="282828"/>
          <w:spacing w:val="-10"/>
        </w:rPr>
        <w:t xml:space="preserve"> </w:t>
      </w:r>
      <w:r w:rsidRPr="003F09DE">
        <w:rPr>
          <w:rFonts w:ascii="Arial" w:hAnsi="Arial" w:cs="Arial"/>
          <w:color w:val="282828"/>
        </w:rPr>
        <w:t>arthroplasty,</w:t>
      </w:r>
      <w:r w:rsidRPr="003F09DE">
        <w:rPr>
          <w:rFonts w:ascii="Arial" w:hAnsi="Arial" w:cs="Arial"/>
          <w:color w:val="282828"/>
          <w:spacing w:val="-11"/>
        </w:rPr>
        <w:t xml:space="preserve"> </w:t>
      </w:r>
      <w:r w:rsidRPr="003F09DE">
        <w:rPr>
          <w:rFonts w:ascii="Arial" w:hAnsi="Arial" w:cs="Arial"/>
          <w:color w:val="282828"/>
        </w:rPr>
        <w:t>with</w:t>
      </w:r>
      <w:r w:rsidRPr="003F09DE">
        <w:rPr>
          <w:rFonts w:ascii="Arial" w:hAnsi="Arial" w:cs="Arial"/>
          <w:color w:val="282828"/>
          <w:spacing w:val="-11"/>
        </w:rPr>
        <w:t xml:space="preserve"> </w:t>
      </w:r>
      <w:r w:rsidRPr="003F09DE">
        <w:rPr>
          <w:rFonts w:ascii="Arial" w:hAnsi="Arial" w:cs="Arial"/>
          <w:color w:val="282828"/>
        </w:rPr>
        <w:t>the</w:t>
      </w:r>
      <w:r w:rsidRPr="003F09DE">
        <w:rPr>
          <w:rFonts w:ascii="Arial" w:hAnsi="Arial" w:cs="Arial"/>
          <w:color w:val="282828"/>
          <w:spacing w:val="-11"/>
        </w:rPr>
        <w:t xml:space="preserve"> </w:t>
      </w:r>
      <w:r w:rsidRPr="003F09DE">
        <w:rPr>
          <w:rFonts w:ascii="Arial" w:hAnsi="Arial" w:cs="Arial"/>
          <w:color w:val="282828"/>
        </w:rPr>
        <w:t>offer</w:t>
      </w:r>
      <w:r w:rsidRPr="003F09DE">
        <w:rPr>
          <w:rFonts w:ascii="Arial" w:hAnsi="Arial" w:cs="Arial"/>
          <w:color w:val="282828"/>
          <w:spacing w:val="-11"/>
        </w:rPr>
        <w:t xml:space="preserve"> </w:t>
      </w:r>
      <w:r w:rsidRPr="003F09DE">
        <w:rPr>
          <w:rFonts w:ascii="Arial" w:hAnsi="Arial" w:cs="Arial"/>
          <w:color w:val="282828"/>
        </w:rPr>
        <w:t>of</w:t>
      </w:r>
      <w:r w:rsidRPr="003F09DE">
        <w:rPr>
          <w:rFonts w:ascii="Arial" w:hAnsi="Arial" w:cs="Arial"/>
          <w:color w:val="282828"/>
          <w:spacing w:val="-11"/>
        </w:rPr>
        <w:t xml:space="preserve"> </w:t>
      </w:r>
      <w:r w:rsidRPr="003F09DE">
        <w:rPr>
          <w:rFonts w:ascii="Arial" w:hAnsi="Arial" w:cs="Arial"/>
          <w:color w:val="282828"/>
        </w:rPr>
        <w:t>total hip</w:t>
      </w:r>
      <w:r w:rsidRPr="003F09DE">
        <w:rPr>
          <w:rFonts w:ascii="Arial" w:hAnsi="Arial" w:cs="Arial"/>
          <w:color w:val="282828"/>
          <w:spacing w:val="-16"/>
        </w:rPr>
        <w:t xml:space="preserve"> </w:t>
      </w:r>
      <w:r w:rsidRPr="003F09DE">
        <w:rPr>
          <w:rFonts w:ascii="Arial" w:hAnsi="Arial" w:cs="Arial"/>
          <w:color w:val="282828"/>
        </w:rPr>
        <w:t>replacement</w:t>
      </w:r>
      <w:r w:rsidRPr="003F09DE">
        <w:rPr>
          <w:rFonts w:ascii="Arial" w:hAnsi="Arial" w:cs="Arial"/>
          <w:color w:val="282828"/>
          <w:spacing w:val="-16"/>
        </w:rPr>
        <w:t xml:space="preserve"> </w:t>
      </w:r>
      <w:r w:rsidRPr="003F09DE">
        <w:rPr>
          <w:rFonts w:ascii="Arial" w:hAnsi="Arial" w:cs="Arial"/>
          <w:color w:val="282828"/>
        </w:rPr>
        <w:t>if</w:t>
      </w:r>
      <w:r w:rsidRPr="003F09DE">
        <w:rPr>
          <w:rFonts w:ascii="Arial" w:hAnsi="Arial" w:cs="Arial"/>
          <w:color w:val="282828"/>
          <w:spacing w:val="-16"/>
        </w:rPr>
        <w:t xml:space="preserve"> </w:t>
      </w:r>
      <w:r w:rsidRPr="003F09DE">
        <w:rPr>
          <w:rFonts w:ascii="Arial" w:hAnsi="Arial" w:cs="Arial"/>
          <w:color w:val="282828"/>
        </w:rPr>
        <w:t>clinically</w:t>
      </w:r>
      <w:r w:rsidRPr="003F09DE">
        <w:rPr>
          <w:rFonts w:ascii="Arial" w:hAnsi="Arial" w:cs="Arial"/>
          <w:color w:val="282828"/>
          <w:spacing w:val="-15"/>
        </w:rPr>
        <w:t xml:space="preserve"> </w:t>
      </w:r>
      <w:r w:rsidRPr="003F09DE">
        <w:rPr>
          <w:rFonts w:ascii="Arial" w:hAnsi="Arial" w:cs="Arial"/>
          <w:color w:val="282828"/>
        </w:rPr>
        <w:t>eligible.</w:t>
      </w:r>
    </w:p>
    <w:p w14:paraId="78B28257" w14:textId="77777777" w:rsidR="003F09DE" w:rsidRPr="003F09DE" w:rsidRDefault="003F09DE" w:rsidP="003F09DE">
      <w:pPr>
        <w:pStyle w:val="BodyText"/>
        <w:spacing w:before="1"/>
        <w:rPr>
          <w:rFonts w:ascii="Arial" w:hAnsi="Arial" w:cs="Arial"/>
          <w:sz w:val="28"/>
        </w:rPr>
      </w:pPr>
    </w:p>
    <w:p w14:paraId="733F3DA9" w14:textId="77777777" w:rsidR="003F09DE" w:rsidRPr="003F09DE" w:rsidRDefault="003F09DE" w:rsidP="003F09DE">
      <w:pPr>
        <w:pStyle w:val="Heading2"/>
        <w:rPr>
          <w:rFonts w:cs="Arial"/>
        </w:rPr>
      </w:pPr>
      <w:bookmarkStart w:id="28" w:name="_bookmark50"/>
      <w:bookmarkEnd w:id="28"/>
      <w:r w:rsidRPr="003F09DE">
        <w:rPr>
          <w:rFonts w:cs="Arial"/>
          <w:color w:val="282828"/>
        </w:rPr>
        <w:t>Quality measure</w:t>
      </w:r>
    </w:p>
    <w:p w14:paraId="5C2D788D" w14:textId="77777777" w:rsidR="003F09DE" w:rsidRPr="003F09DE" w:rsidRDefault="003F09DE" w:rsidP="003F09DE">
      <w:pPr>
        <w:pStyle w:val="BodyText"/>
        <w:spacing w:before="10"/>
        <w:rPr>
          <w:rFonts w:ascii="Arial" w:hAnsi="Arial" w:cs="Arial"/>
          <w:i/>
          <w:sz w:val="30"/>
        </w:rPr>
      </w:pPr>
    </w:p>
    <w:p w14:paraId="57769250" w14:textId="77777777" w:rsidR="003F09DE" w:rsidRPr="003F09DE" w:rsidRDefault="003F09DE" w:rsidP="003F09DE">
      <w:pPr>
        <w:pStyle w:val="BodyText"/>
        <w:spacing w:line="300" w:lineRule="auto"/>
        <w:ind w:left="100" w:right="372" w:firstLine="4"/>
        <w:rPr>
          <w:rFonts w:ascii="Arial" w:hAnsi="Arial" w:cs="Arial"/>
        </w:rPr>
      </w:pPr>
      <w:r w:rsidRPr="003F09DE">
        <w:rPr>
          <w:rFonts w:ascii="Arial" w:hAnsi="Arial" w:cs="Arial"/>
          <w:b/>
          <w:color w:val="282828"/>
        </w:rPr>
        <w:t>Structure:</w:t>
      </w:r>
      <w:r w:rsidRPr="003F09DE">
        <w:rPr>
          <w:rFonts w:ascii="Arial" w:hAnsi="Arial" w:cs="Arial"/>
          <w:b/>
          <w:color w:val="282828"/>
          <w:spacing w:val="-12"/>
        </w:rPr>
        <w:t xml:space="preserve"> </w:t>
      </w:r>
      <w:r w:rsidRPr="003F09DE">
        <w:rPr>
          <w:rFonts w:ascii="Arial" w:hAnsi="Arial" w:cs="Arial"/>
          <w:color w:val="282828"/>
        </w:rPr>
        <w:t>Evidence</w:t>
      </w:r>
      <w:r w:rsidRPr="003F09DE">
        <w:rPr>
          <w:rFonts w:ascii="Arial" w:hAnsi="Arial" w:cs="Arial"/>
          <w:color w:val="282828"/>
          <w:spacing w:val="-10"/>
        </w:rPr>
        <w:t xml:space="preserve"> </w:t>
      </w:r>
      <w:r w:rsidRPr="003F09DE">
        <w:rPr>
          <w:rFonts w:ascii="Arial" w:hAnsi="Arial" w:cs="Arial"/>
          <w:color w:val="282828"/>
        </w:rPr>
        <w:t>of</w:t>
      </w:r>
      <w:r w:rsidRPr="003F09DE">
        <w:rPr>
          <w:rFonts w:ascii="Arial" w:hAnsi="Arial" w:cs="Arial"/>
          <w:color w:val="282828"/>
          <w:spacing w:val="-10"/>
        </w:rPr>
        <w:t xml:space="preserve"> </w:t>
      </w:r>
      <w:r w:rsidRPr="003F09DE">
        <w:rPr>
          <w:rFonts w:ascii="Arial" w:hAnsi="Arial" w:cs="Arial"/>
          <w:color w:val="282828"/>
        </w:rPr>
        <w:t>local</w:t>
      </w:r>
      <w:r w:rsidRPr="003F09DE">
        <w:rPr>
          <w:rFonts w:ascii="Arial" w:hAnsi="Arial" w:cs="Arial"/>
          <w:color w:val="282828"/>
          <w:spacing w:val="-10"/>
        </w:rPr>
        <w:t xml:space="preserve"> </w:t>
      </w:r>
      <w:r w:rsidRPr="003F09DE">
        <w:rPr>
          <w:rFonts w:ascii="Arial" w:hAnsi="Arial" w:cs="Arial"/>
          <w:color w:val="282828"/>
        </w:rPr>
        <w:t>arrangements</w:t>
      </w:r>
      <w:r w:rsidRPr="003F09DE">
        <w:rPr>
          <w:rFonts w:ascii="Arial" w:hAnsi="Arial" w:cs="Arial"/>
          <w:color w:val="282828"/>
          <w:spacing w:val="-10"/>
        </w:rPr>
        <w:t xml:space="preserve"> </w:t>
      </w:r>
      <w:r w:rsidRPr="003F09DE">
        <w:rPr>
          <w:rFonts w:ascii="Arial" w:hAnsi="Arial" w:cs="Arial"/>
          <w:color w:val="282828"/>
        </w:rPr>
        <w:t>to</w:t>
      </w:r>
      <w:r w:rsidRPr="003F09DE">
        <w:rPr>
          <w:rFonts w:ascii="Arial" w:hAnsi="Arial" w:cs="Arial"/>
          <w:color w:val="282828"/>
          <w:spacing w:val="-10"/>
        </w:rPr>
        <w:t xml:space="preserve"> </w:t>
      </w:r>
      <w:r w:rsidRPr="003F09DE">
        <w:rPr>
          <w:rFonts w:ascii="Arial" w:hAnsi="Arial" w:cs="Arial"/>
          <w:color w:val="282828"/>
        </w:rPr>
        <w:t>ensure</w:t>
      </w:r>
      <w:r w:rsidRPr="003F09DE">
        <w:rPr>
          <w:rFonts w:ascii="Arial" w:hAnsi="Arial" w:cs="Arial"/>
          <w:color w:val="282828"/>
          <w:spacing w:val="-10"/>
        </w:rPr>
        <w:t xml:space="preserve"> </w:t>
      </w:r>
      <w:r w:rsidRPr="003F09DE">
        <w:rPr>
          <w:rFonts w:ascii="Arial" w:hAnsi="Arial" w:cs="Arial"/>
          <w:color w:val="282828"/>
        </w:rPr>
        <w:t>people</w:t>
      </w:r>
      <w:r w:rsidRPr="003F09DE">
        <w:rPr>
          <w:rFonts w:ascii="Arial" w:hAnsi="Arial" w:cs="Arial"/>
          <w:color w:val="282828"/>
          <w:spacing w:val="-10"/>
        </w:rPr>
        <w:t xml:space="preserve"> </w:t>
      </w:r>
      <w:r w:rsidRPr="003F09DE">
        <w:rPr>
          <w:rFonts w:ascii="Arial" w:hAnsi="Arial" w:cs="Arial"/>
          <w:color w:val="282828"/>
        </w:rPr>
        <w:t>with</w:t>
      </w:r>
      <w:r w:rsidRPr="003F09DE">
        <w:rPr>
          <w:rFonts w:ascii="Arial" w:hAnsi="Arial" w:cs="Arial"/>
          <w:color w:val="282828"/>
          <w:spacing w:val="-10"/>
        </w:rPr>
        <w:t xml:space="preserve"> </w:t>
      </w:r>
      <w:r w:rsidRPr="003F09DE">
        <w:rPr>
          <w:rFonts w:ascii="Arial" w:hAnsi="Arial" w:cs="Arial"/>
          <w:color w:val="282828"/>
        </w:rPr>
        <w:t>displaced</w:t>
      </w:r>
      <w:r w:rsidRPr="003F09DE">
        <w:rPr>
          <w:rFonts w:ascii="Arial" w:hAnsi="Arial" w:cs="Arial"/>
          <w:color w:val="282828"/>
          <w:spacing w:val="-10"/>
        </w:rPr>
        <w:t xml:space="preserve"> </w:t>
      </w:r>
      <w:r w:rsidRPr="003F09DE">
        <w:rPr>
          <w:rFonts w:ascii="Arial" w:hAnsi="Arial" w:cs="Arial"/>
          <w:color w:val="282828"/>
        </w:rPr>
        <w:t>intracapsular</w:t>
      </w:r>
      <w:r w:rsidRPr="003F09DE">
        <w:rPr>
          <w:rFonts w:ascii="Arial" w:hAnsi="Arial" w:cs="Arial"/>
          <w:color w:val="282828"/>
          <w:spacing w:val="-10"/>
        </w:rPr>
        <w:t xml:space="preserve"> </w:t>
      </w:r>
      <w:r w:rsidRPr="003F09DE">
        <w:rPr>
          <w:rFonts w:ascii="Arial" w:hAnsi="Arial" w:cs="Arial"/>
          <w:color w:val="282828"/>
        </w:rPr>
        <w:t>fracture receive</w:t>
      </w:r>
      <w:r w:rsidRPr="003F09DE">
        <w:rPr>
          <w:rFonts w:ascii="Arial" w:hAnsi="Arial" w:cs="Arial"/>
          <w:color w:val="282828"/>
          <w:spacing w:val="-15"/>
        </w:rPr>
        <w:t xml:space="preserve"> </w:t>
      </w:r>
      <w:r w:rsidRPr="003F09DE">
        <w:rPr>
          <w:rFonts w:ascii="Arial" w:hAnsi="Arial" w:cs="Arial"/>
          <w:color w:val="282828"/>
        </w:rPr>
        <w:t>cemented</w:t>
      </w:r>
      <w:r w:rsidRPr="003F09DE">
        <w:rPr>
          <w:rFonts w:ascii="Arial" w:hAnsi="Arial" w:cs="Arial"/>
          <w:color w:val="282828"/>
          <w:spacing w:val="-14"/>
        </w:rPr>
        <w:t xml:space="preserve"> </w:t>
      </w:r>
      <w:r w:rsidRPr="003F09DE">
        <w:rPr>
          <w:rFonts w:ascii="Arial" w:hAnsi="Arial" w:cs="Arial"/>
          <w:color w:val="282828"/>
        </w:rPr>
        <w:t>arthroplasty,</w:t>
      </w:r>
      <w:r w:rsidRPr="003F09DE">
        <w:rPr>
          <w:rFonts w:ascii="Arial" w:hAnsi="Arial" w:cs="Arial"/>
          <w:color w:val="282828"/>
          <w:spacing w:val="-14"/>
        </w:rPr>
        <w:t xml:space="preserve"> </w:t>
      </w:r>
      <w:r w:rsidRPr="003F09DE">
        <w:rPr>
          <w:rFonts w:ascii="Arial" w:hAnsi="Arial" w:cs="Arial"/>
          <w:color w:val="282828"/>
        </w:rPr>
        <w:t>with</w:t>
      </w:r>
      <w:r w:rsidRPr="003F09DE">
        <w:rPr>
          <w:rFonts w:ascii="Arial" w:hAnsi="Arial" w:cs="Arial"/>
          <w:color w:val="282828"/>
          <w:spacing w:val="-14"/>
        </w:rPr>
        <w:t xml:space="preserve"> </w:t>
      </w:r>
      <w:r w:rsidRPr="003F09DE">
        <w:rPr>
          <w:rFonts w:ascii="Arial" w:hAnsi="Arial" w:cs="Arial"/>
          <w:color w:val="282828"/>
        </w:rPr>
        <w:t>the</w:t>
      </w:r>
      <w:r w:rsidRPr="003F09DE">
        <w:rPr>
          <w:rFonts w:ascii="Arial" w:hAnsi="Arial" w:cs="Arial"/>
          <w:color w:val="282828"/>
          <w:spacing w:val="-14"/>
        </w:rPr>
        <w:t xml:space="preserve"> </w:t>
      </w:r>
      <w:r w:rsidRPr="003F09DE">
        <w:rPr>
          <w:rFonts w:ascii="Arial" w:hAnsi="Arial" w:cs="Arial"/>
          <w:color w:val="282828"/>
        </w:rPr>
        <w:t>offer</w:t>
      </w:r>
      <w:r w:rsidRPr="003F09DE">
        <w:rPr>
          <w:rFonts w:ascii="Arial" w:hAnsi="Arial" w:cs="Arial"/>
          <w:color w:val="282828"/>
          <w:spacing w:val="-14"/>
        </w:rPr>
        <w:t xml:space="preserve"> </w:t>
      </w:r>
      <w:r w:rsidRPr="003F09DE">
        <w:rPr>
          <w:rFonts w:ascii="Arial" w:hAnsi="Arial" w:cs="Arial"/>
          <w:color w:val="282828"/>
        </w:rPr>
        <w:t>of</w:t>
      </w:r>
      <w:r w:rsidRPr="003F09DE">
        <w:rPr>
          <w:rFonts w:ascii="Arial" w:hAnsi="Arial" w:cs="Arial"/>
          <w:color w:val="282828"/>
          <w:spacing w:val="-14"/>
        </w:rPr>
        <w:t xml:space="preserve"> </w:t>
      </w:r>
      <w:r w:rsidRPr="003F09DE">
        <w:rPr>
          <w:rFonts w:ascii="Arial" w:hAnsi="Arial" w:cs="Arial"/>
          <w:color w:val="282828"/>
        </w:rPr>
        <w:t>total</w:t>
      </w:r>
      <w:r w:rsidRPr="003F09DE">
        <w:rPr>
          <w:rFonts w:ascii="Arial" w:hAnsi="Arial" w:cs="Arial"/>
          <w:color w:val="282828"/>
          <w:spacing w:val="-14"/>
        </w:rPr>
        <w:t xml:space="preserve"> </w:t>
      </w:r>
      <w:r w:rsidRPr="003F09DE">
        <w:rPr>
          <w:rFonts w:ascii="Arial" w:hAnsi="Arial" w:cs="Arial"/>
          <w:color w:val="282828"/>
        </w:rPr>
        <w:t>hip</w:t>
      </w:r>
      <w:r w:rsidRPr="003F09DE">
        <w:rPr>
          <w:rFonts w:ascii="Arial" w:hAnsi="Arial" w:cs="Arial"/>
          <w:color w:val="282828"/>
          <w:spacing w:val="-14"/>
        </w:rPr>
        <w:t xml:space="preserve"> </w:t>
      </w:r>
      <w:r w:rsidRPr="003F09DE">
        <w:rPr>
          <w:rFonts w:ascii="Arial" w:hAnsi="Arial" w:cs="Arial"/>
          <w:color w:val="282828"/>
        </w:rPr>
        <w:t>replacement</w:t>
      </w:r>
      <w:r w:rsidRPr="003F09DE">
        <w:rPr>
          <w:rFonts w:ascii="Arial" w:hAnsi="Arial" w:cs="Arial"/>
          <w:color w:val="282828"/>
          <w:spacing w:val="-14"/>
        </w:rPr>
        <w:t xml:space="preserve"> </w:t>
      </w:r>
      <w:r w:rsidRPr="003F09DE">
        <w:rPr>
          <w:rFonts w:ascii="Arial" w:hAnsi="Arial" w:cs="Arial"/>
          <w:color w:val="282828"/>
        </w:rPr>
        <w:t>if</w:t>
      </w:r>
      <w:r w:rsidRPr="003F09DE">
        <w:rPr>
          <w:rFonts w:ascii="Arial" w:hAnsi="Arial" w:cs="Arial"/>
          <w:color w:val="282828"/>
          <w:spacing w:val="-14"/>
        </w:rPr>
        <w:t xml:space="preserve"> </w:t>
      </w:r>
      <w:r w:rsidRPr="003F09DE">
        <w:rPr>
          <w:rFonts w:ascii="Arial" w:hAnsi="Arial" w:cs="Arial"/>
          <w:color w:val="282828"/>
        </w:rPr>
        <w:t>clinically</w:t>
      </w:r>
      <w:r w:rsidRPr="003F09DE">
        <w:rPr>
          <w:rFonts w:ascii="Arial" w:hAnsi="Arial" w:cs="Arial"/>
          <w:color w:val="282828"/>
          <w:spacing w:val="-14"/>
        </w:rPr>
        <w:t xml:space="preserve"> </w:t>
      </w:r>
      <w:r w:rsidRPr="003F09DE">
        <w:rPr>
          <w:rFonts w:ascii="Arial" w:hAnsi="Arial" w:cs="Arial"/>
          <w:color w:val="282828"/>
        </w:rPr>
        <w:t>eligible.</w:t>
      </w:r>
    </w:p>
    <w:p w14:paraId="7AD7DFC6" w14:textId="77777777" w:rsidR="003F09DE" w:rsidRPr="003F09DE" w:rsidRDefault="003F09DE" w:rsidP="003F09DE">
      <w:pPr>
        <w:pStyle w:val="BodyText"/>
        <w:rPr>
          <w:rFonts w:ascii="Arial" w:hAnsi="Arial" w:cs="Arial"/>
          <w:sz w:val="30"/>
        </w:rPr>
      </w:pPr>
    </w:p>
    <w:p w14:paraId="46B0B188" w14:textId="77777777" w:rsidR="003F09DE" w:rsidRPr="003F09DE" w:rsidRDefault="003F09DE" w:rsidP="003F09DE">
      <w:pPr>
        <w:pStyle w:val="Heading3"/>
        <w:rPr>
          <w:rFonts w:cs="Arial"/>
        </w:rPr>
      </w:pPr>
      <w:r w:rsidRPr="003F09DE">
        <w:rPr>
          <w:rFonts w:cs="Arial"/>
          <w:color w:val="282828"/>
        </w:rPr>
        <w:t>Process:</w:t>
      </w:r>
    </w:p>
    <w:p w14:paraId="039778F7" w14:textId="77777777" w:rsidR="003F09DE" w:rsidRPr="003F09DE" w:rsidRDefault="003F09DE" w:rsidP="003F09DE">
      <w:pPr>
        <w:pStyle w:val="BodyText"/>
        <w:rPr>
          <w:rFonts w:ascii="Arial" w:hAnsi="Arial" w:cs="Arial"/>
          <w:b/>
          <w:sz w:val="36"/>
        </w:rPr>
      </w:pPr>
    </w:p>
    <w:p w14:paraId="650844F0" w14:textId="77777777" w:rsidR="003F09DE" w:rsidRPr="003F09DE" w:rsidRDefault="003F09DE" w:rsidP="003F09DE">
      <w:pPr>
        <w:pStyle w:val="ListParagraph"/>
        <w:numPr>
          <w:ilvl w:val="0"/>
          <w:numId w:val="30"/>
        </w:numPr>
        <w:tabs>
          <w:tab w:val="left" w:pos="340"/>
        </w:tabs>
        <w:rPr>
          <w:rFonts w:ascii="Arial" w:hAnsi="Arial" w:cs="Arial"/>
          <w:sz w:val="24"/>
        </w:rPr>
      </w:pPr>
      <w:r w:rsidRPr="003F09DE">
        <w:rPr>
          <w:rFonts w:ascii="Arial" w:hAnsi="Arial" w:cs="Arial"/>
          <w:color w:val="282828"/>
          <w:sz w:val="24"/>
        </w:rPr>
        <w:t>Proportion</w:t>
      </w:r>
      <w:r w:rsidRPr="003F09DE">
        <w:rPr>
          <w:rFonts w:ascii="Arial" w:hAnsi="Arial" w:cs="Arial"/>
          <w:color w:val="282828"/>
          <w:spacing w:val="-13"/>
          <w:sz w:val="24"/>
        </w:rPr>
        <w:t xml:space="preserve"> </w:t>
      </w:r>
      <w:r w:rsidRPr="003F09DE">
        <w:rPr>
          <w:rFonts w:ascii="Arial" w:hAnsi="Arial" w:cs="Arial"/>
          <w:color w:val="282828"/>
          <w:sz w:val="24"/>
        </w:rPr>
        <w:t>of</w:t>
      </w:r>
      <w:r w:rsidRPr="003F09DE">
        <w:rPr>
          <w:rFonts w:ascii="Arial" w:hAnsi="Arial" w:cs="Arial"/>
          <w:color w:val="282828"/>
          <w:spacing w:val="-13"/>
          <w:sz w:val="24"/>
        </w:rPr>
        <w:t xml:space="preserve"> </w:t>
      </w:r>
      <w:r w:rsidRPr="003F09DE">
        <w:rPr>
          <w:rFonts w:ascii="Arial" w:hAnsi="Arial" w:cs="Arial"/>
          <w:color w:val="282828"/>
          <w:sz w:val="24"/>
        </w:rPr>
        <w:t>people</w:t>
      </w:r>
      <w:r w:rsidRPr="003F09DE">
        <w:rPr>
          <w:rFonts w:ascii="Arial" w:hAnsi="Arial" w:cs="Arial"/>
          <w:color w:val="282828"/>
          <w:spacing w:val="-13"/>
          <w:sz w:val="24"/>
        </w:rPr>
        <w:t xml:space="preserve"> </w:t>
      </w:r>
      <w:r w:rsidRPr="003F09DE">
        <w:rPr>
          <w:rFonts w:ascii="Arial" w:hAnsi="Arial" w:cs="Arial"/>
          <w:color w:val="282828"/>
          <w:sz w:val="24"/>
        </w:rPr>
        <w:t>with</w:t>
      </w:r>
      <w:r w:rsidRPr="003F09DE">
        <w:rPr>
          <w:rFonts w:ascii="Arial" w:hAnsi="Arial" w:cs="Arial"/>
          <w:color w:val="282828"/>
          <w:spacing w:val="-13"/>
          <w:sz w:val="24"/>
        </w:rPr>
        <w:t xml:space="preserve"> </w:t>
      </w:r>
      <w:r w:rsidRPr="003F09DE">
        <w:rPr>
          <w:rFonts w:ascii="Arial" w:hAnsi="Arial" w:cs="Arial"/>
          <w:color w:val="282828"/>
          <w:sz w:val="24"/>
        </w:rPr>
        <w:t>displaced</w:t>
      </w:r>
      <w:r w:rsidRPr="003F09DE">
        <w:rPr>
          <w:rFonts w:ascii="Arial" w:hAnsi="Arial" w:cs="Arial"/>
          <w:color w:val="282828"/>
          <w:spacing w:val="-13"/>
          <w:sz w:val="24"/>
        </w:rPr>
        <w:t xml:space="preserve"> </w:t>
      </w:r>
      <w:r w:rsidRPr="003F09DE">
        <w:rPr>
          <w:rFonts w:ascii="Arial" w:hAnsi="Arial" w:cs="Arial"/>
          <w:color w:val="282828"/>
          <w:sz w:val="24"/>
        </w:rPr>
        <w:t>intracapsular</w:t>
      </w:r>
      <w:r w:rsidRPr="003F09DE">
        <w:rPr>
          <w:rFonts w:ascii="Arial" w:hAnsi="Arial" w:cs="Arial"/>
          <w:color w:val="282828"/>
          <w:spacing w:val="-13"/>
          <w:sz w:val="24"/>
        </w:rPr>
        <w:t xml:space="preserve"> </w:t>
      </w:r>
      <w:r w:rsidRPr="003F09DE">
        <w:rPr>
          <w:rFonts w:ascii="Arial" w:hAnsi="Arial" w:cs="Arial"/>
          <w:color w:val="282828"/>
          <w:sz w:val="24"/>
        </w:rPr>
        <w:t>fracture</w:t>
      </w:r>
      <w:r w:rsidRPr="003F09DE">
        <w:rPr>
          <w:rFonts w:ascii="Arial" w:hAnsi="Arial" w:cs="Arial"/>
          <w:color w:val="282828"/>
          <w:spacing w:val="-12"/>
          <w:sz w:val="24"/>
        </w:rPr>
        <w:t xml:space="preserve"> </w:t>
      </w:r>
      <w:r w:rsidRPr="003F09DE">
        <w:rPr>
          <w:rFonts w:ascii="Arial" w:hAnsi="Arial" w:cs="Arial"/>
          <w:color w:val="282828"/>
          <w:sz w:val="24"/>
        </w:rPr>
        <w:t>who</w:t>
      </w:r>
      <w:r w:rsidRPr="003F09DE">
        <w:rPr>
          <w:rFonts w:ascii="Arial" w:hAnsi="Arial" w:cs="Arial"/>
          <w:color w:val="282828"/>
          <w:spacing w:val="-13"/>
          <w:sz w:val="24"/>
        </w:rPr>
        <w:t xml:space="preserve"> </w:t>
      </w:r>
      <w:r w:rsidRPr="003F09DE">
        <w:rPr>
          <w:rFonts w:ascii="Arial" w:hAnsi="Arial" w:cs="Arial"/>
          <w:color w:val="282828"/>
          <w:sz w:val="24"/>
        </w:rPr>
        <w:t>receive</w:t>
      </w:r>
      <w:r w:rsidRPr="003F09DE">
        <w:rPr>
          <w:rFonts w:ascii="Arial" w:hAnsi="Arial" w:cs="Arial"/>
          <w:color w:val="282828"/>
          <w:spacing w:val="-13"/>
          <w:sz w:val="24"/>
        </w:rPr>
        <w:t xml:space="preserve"> </w:t>
      </w:r>
      <w:r w:rsidRPr="003F09DE">
        <w:rPr>
          <w:rFonts w:ascii="Arial" w:hAnsi="Arial" w:cs="Arial"/>
          <w:color w:val="282828"/>
          <w:sz w:val="24"/>
        </w:rPr>
        <w:t>cemented</w:t>
      </w:r>
      <w:r w:rsidRPr="003F09DE">
        <w:rPr>
          <w:rFonts w:ascii="Arial" w:hAnsi="Arial" w:cs="Arial"/>
          <w:color w:val="282828"/>
          <w:spacing w:val="-13"/>
          <w:sz w:val="24"/>
        </w:rPr>
        <w:t xml:space="preserve"> </w:t>
      </w:r>
      <w:r w:rsidRPr="003F09DE">
        <w:rPr>
          <w:rFonts w:ascii="Arial" w:hAnsi="Arial" w:cs="Arial"/>
          <w:color w:val="282828"/>
          <w:sz w:val="24"/>
        </w:rPr>
        <w:t>arthroplasty.</w:t>
      </w:r>
    </w:p>
    <w:p w14:paraId="0949A7A6" w14:textId="77777777" w:rsidR="003F09DE" w:rsidRPr="003F09DE" w:rsidRDefault="003F09DE" w:rsidP="003F09DE">
      <w:pPr>
        <w:pStyle w:val="BodyText"/>
        <w:rPr>
          <w:rFonts w:ascii="Arial" w:hAnsi="Arial" w:cs="Arial"/>
          <w:sz w:val="36"/>
        </w:rPr>
      </w:pPr>
    </w:p>
    <w:p w14:paraId="69B13377" w14:textId="77777777" w:rsidR="003F09DE" w:rsidRPr="003F09DE" w:rsidRDefault="003F09DE" w:rsidP="003F09DE">
      <w:pPr>
        <w:pStyle w:val="BodyText"/>
        <w:spacing w:line="600" w:lineRule="auto"/>
        <w:ind w:left="100" w:right="1072"/>
        <w:rPr>
          <w:rFonts w:ascii="Arial" w:hAnsi="Arial" w:cs="Arial"/>
        </w:rPr>
      </w:pPr>
      <w:r w:rsidRPr="003F09DE">
        <w:rPr>
          <w:rFonts w:ascii="Arial" w:hAnsi="Arial" w:cs="Arial"/>
          <w:color w:val="282828"/>
        </w:rPr>
        <w:t>Numerator:</w:t>
      </w:r>
      <w:r w:rsidRPr="003F09DE">
        <w:rPr>
          <w:rFonts w:ascii="Arial" w:hAnsi="Arial" w:cs="Arial"/>
          <w:color w:val="282828"/>
          <w:spacing w:val="-14"/>
        </w:rPr>
        <w:t xml:space="preserve"> </w:t>
      </w:r>
      <w:r w:rsidRPr="003F09DE">
        <w:rPr>
          <w:rFonts w:ascii="Arial" w:hAnsi="Arial" w:cs="Arial"/>
          <w:color w:val="282828"/>
        </w:rPr>
        <w:t>the</w:t>
      </w:r>
      <w:r w:rsidRPr="003F09DE">
        <w:rPr>
          <w:rFonts w:ascii="Arial" w:hAnsi="Arial" w:cs="Arial"/>
          <w:color w:val="282828"/>
          <w:spacing w:val="-13"/>
        </w:rPr>
        <w:t xml:space="preserve"> </w:t>
      </w:r>
      <w:r w:rsidRPr="003F09DE">
        <w:rPr>
          <w:rFonts w:ascii="Arial" w:hAnsi="Arial" w:cs="Arial"/>
          <w:color w:val="282828"/>
        </w:rPr>
        <w:t>number</w:t>
      </w:r>
      <w:r w:rsidRPr="003F09DE">
        <w:rPr>
          <w:rFonts w:ascii="Arial" w:hAnsi="Arial" w:cs="Arial"/>
          <w:color w:val="282828"/>
          <w:spacing w:val="-14"/>
        </w:rPr>
        <w:t xml:space="preserve"> </w:t>
      </w:r>
      <w:r w:rsidRPr="003F09DE">
        <w:rPr>
          <w:rFonts w:ascii="Arial" w:hAnsi="Arial" w:cs="Arial"/>
          <w:color w:val="282828"/>
        </w:rPr>
        <w:t>of</w:t>
      </w:r>
      <w:r w:rsidRPr="003F09DE">
        <w:rPr>
          <w:rFonts w:ascii="Arial" w:hAnsi="Arial" w:cs="Arial"/>
          <w:color w:val="282828"/>
          <w:spacing w:val="-13"/>
        </w:rPr>
        <w:t xml:space="preserve"> </w:t>
      </w:r>
      <w:r w:rsidRPr="003F09DE">
        <w:rPr>
          <w:rFonts w:ascii="Arial" w:hAnsi="Arial" w:cs="Arial"/>
          <w:color w:val="282828"/>
        </w:rPr>
        <w:t>people</w:t>
      </w:r>
      <w:r w:rsidRPr="003F09DE">
        <w:rPr>
          <w:rFonts w:ascii="Arial" w:hAnsi="Arial" w:cs="Arial"/>
          <w:color w:val="282828"/>
          <w:spacing w:val="-13"/>
        </w:rPr>
        <w:t xml:space="preserve"> </w:t>
      </w:r>
      <w:r w:rsidRPr="003F09DE">
        <w:rPr>
          <w:rFonts w:ascii="Arial" w:hAnsi="Arial" w:cs="Arial"/>
          <w:color w:val="282828"/>
        </w:rPr>
        <w:t>in</w:t>
      </w:r>
      <w:r w:rsidRPr="003F09DE">
        <w:rPr>
          <w:rFonts w:ascii="Arial" w:hAnsi="Arial" w:cs="Arial"/>
          <w:color w:val="282828"/>
          <w:spacing w:val="-14"/>
        </w:rPr>
        <w:t xml:space="preserve"> </w:t>
      </w:r>
      <w:r w:rsidRPr="003F09DE">
        <w:rPr>
          <w:rFonts w:ascii="Arial" w:hAnsi="Arial" w:cs="Arial"/>
          <w:color w:val="282828"/>
        </w:rPr>
        <w:t>the</w:t>
      </w:r>
      <w:r w:rsidRPr="003F09DE">
        <w:rPr>
          <w:rFonts w:ascii="Arial" w:hAnsi="Arial" w:cs="Arial"/>
          <w:color w:val="282828"/>
          <w:spacing w:val="-13"/>
        </w:rPr>
        <w:t xml:space="preserve"> </w:t>
      </w:r>
      <w:r w:rsidRPr="003F09DE">
        <w:rPr>
          <w:rFonts w:ascii="Arial" w:hAnsi="Arial" w:cs="Arial"/>
          <w:color w:val="282828"/>
        </w:rPr>
        <w:t>denominator</w:t>
      </w:r>
      <w:r w:rsidRPr="003F09DE">
        <w:rPr>
          <w:rFonts w:ascii="Arial" w:hAnsi="Arial" w:cs="Arial"/>
          <w:color w:val="282828"/>
          <w:spacing w:val="-13"/>
        </w:rPr>
        <w:t xml:space="preserve"> </w:t>
      </w:r>
      <w:r w:rsidRPr="003F09DE">
        <w:rPr>
          <w:rFonts w:ascii="Arial" w:hAnsi="Arial" w:cs="Arial"/>
          <w:color w:val="282828"/>
        </w:rPr>
        <w:t>who</w:t>
      </w:r>
      <w:r w:rsidRPr="003F09DE">
        <w:rPr>
          <w:rFonts w:ascii="Arial" w:hAnsi="Arial" w:cs="Arial"/>
          <w:color w:val="282828"/>
          <w:spacing w:val="-14"/>
        </w:rPr>
        <w:t xml:space="preserve"> </w:t>
      </w:r>
      <w:r w:rsidRPr="003F09DE">
        <w:rPr>
          <w:rFonts w:ascii="Arial" w:hAnsi="Arial" w:cs="Arial"/>
          <w:color w:val="282828"/>
        </w:rPr>
        <w:t>receive</w:t>
      </w:r>
      <w:r w:rsidRPr="003F09DE">
        <w:rPr>
          <w:rFonts w:ascii="Arial" w:hAnsi="Arial" w:cs="Arial"/>
          <w:color w:val="282828"/>
          <w:spacing w:val="-13"/>
        </w:rPr>
        <w:t xml:space="preserve"> </w:t>
      </w:r>
      <w:r w:rsidRPr="003F09DE">
        <w:rPr>
          <w:rFonts w:ascii="Arial" w:hAnsi="Arial" w:cs="Arial"/>
          <w:color w:val="282828"/>
        </w:rPr>
        <w:t>cemented</w:t>
      </w:r>
      <w:r w:rsidRPr="003F09DE">
        <w:rPr>
          <w:rFonts w:ascii="Arial" w:hAnsi="Arial" w:cs="Arial"/>
          <w:color w:val="282828"/>
          <w:spacing w:val="-14"/>
        </w:rPr>
        <w:t xml:space="preserve"> </w:t>
      </w:r>
      <w:r w:rsidRPr="003F09DE">
        <w:rPr>
          <w:rFonts w:ascii="Arial" w:hAnsi="Arial" w:cs="Arial"/>
          <w:color w:val="282828"/>
        </w:rPr>
        <w:t>arthroplasty. Denominator:</w:t>
      </w:r>
      <w:r w:rsidRPr="003F09DE">
        <w:rPr>
          <w:rFonts w:ascii="Arial" w:hAnsi="Arial" w:cs="Arial"/>
          <w:color w:val="282828"/>
          <w:spacing w:val="-15"/>
        </w:rPr>
        <w:t xml:space="preserve"> </w:t>
      </w:r>
      <w:r w:rsidRPr="003F09DE">
        <w:rPr>
          <w:rFonts w:ascii="Arial" w:hAnsi="Arial" w:cs="Arial"/>
          <w:color w:val="282828"/>
        </w:rPr>
        <w:t>the</w:t>
      </w:r>
      <w:r w:rsidRPr="003F09DE">
        <w:rPr>
          <w:rFonts w:ascii="Arial" w:hAnsi="Arial" w:cs="Arial"/>
          <w:color w:val="282828"/>
          <w:spacing w:val="-15"/>
        </w:rPr>
        <w:t xml:space="preserve"> </w:t>
      </w:r>
      <w:r w:rsidRPr="003F09DE">
        <w:rPr>
          <w:rFonts w:ascii="Arial" w:hAnsi="Arial" w:cs="Arial"/>
          <w:color w:val="282828"/>
        </w:rPr>
        <w:t>number</w:t>
      </w:r>
      <w:r w:rsidRPr="003F09DE">
        <w:rPr>
          <w:rFonts w:ascii="Arial" w:hAnsi="Arial" w:cs="Arial"/>
          <w:color w:val="282828"/>
          <w:spacing w:val="-15"/>
        </w:rPr>
        <w:t xml:space="preserve"> </w:t>
      </w:r>
      <w:r w:rsidRPr="003F09DE">
        <w:rPr>
          <w:rFonts w:ascii="Arial" w:hAnsi="Arial" w:cs="Arial"/>
          <w:color w:val="282828"/>
        </w:rPr>
        <w:t>of</w:t>
      </w:r>
      <w:r w:rsidRPr="003F09DE">
        <w:rPr>
          <w:rFonts w:ascii="Arial" w:hAnsi="Arial" w:cs="Arial"/>
          <w:color w:val="282828"/>
          <w:spacing w:val="-15"/>
        </w:rPr>
        <w:t xml:space="preserve"> </w:t>
      </w:r>
      <w:r w:rsidRPr="003F09DE">
        <w:rPr>
          <w:rFonts w:ascii="Arial" w:hAnsi="Arial" w:cs="Arial"/>
          <w:color w:val="282828"/>
        </w:rPr>
        <w:t>people</w:t>
      </w:r>
      <w:r w:rsidRPr="003F09DE">
        <w:rPr>
          <w:rFonts w:ascii="Arial" w:hAnsi="Arial" w:cs="Arial"/>
          <w:color w:val="282828"/>
          <w:spacing w:val="-15"/>
        </w:rPr>
        <w:t xml:space="preserve"> </w:t>
      </w:r>
      <w:r w:rsidRPr="003F09DE">
        <w:rPr>
          <w:rFonts w:ascii="Arial" w:hAnsi="Arial" w:cs="Arial"/>
          <w:color w:val="282828"/>
        </w:rPr>
        <w:t>with</w:t>
      </w:r>
      <w:r w:rsidRPr="003F09DE">
        <w:rPr>
          <w:rFonts w:ascii="Arial" w:hAnsi="Arial" w:cs="Arial"/>
          <w:color w:val="282828"/>
          <w:spacing w:val="-15"/>
        </w:rPr>
        <w:t xml:space="preserve"> </w:t>
      </w:r>
      <w:r w:rsidRPr="003F09DE">
        <w:rPr>
          <w:rFonts w:ascii="Arial" w:hAnsi="Arial" w:cs="Arial"/>
          <w:color w:val="282828"/>
        </w:rPr>
        <w:t>displaced</w:t>
      </w:r>
      <w:r w:rsidRPr="003F09DE">
        <w:rPr>
          <w:rFonts w:ascii="Arial" w:hAnsi="Arial" w:cs="Arial"/>
          <w:color w:val="282828"/>
          <w:spacing w:val="-14"/>
        </w:rPr>
        <w:t xml:space="preserve"> </w:t>
      </w:r>
      <w:r w:rsidRPr="003F09DE">
        <w:rPr>
          <w:rFonts w:ascii="Arial" w:hAnsi="Arial" w:cs="Arial"/>
          <w:color w:val="282828"/>
        </w:rPr>
        <w:t>intracapsular</w:t>
      </w:r>
      <w:r w:rsidRPr="003F09DE">
        <w:rPr>
          <w:rFonts w:ascii="Arial" w:hAnsi="Arial" w:cs="Arial"/>
          <w:color w:val="282828"/>
          <w:spacing w:val="-15"/>
        </w:rPr>
        <w:t xml:space="preserve"> </w:t>
      </w:r>
      <w:r w:rsidRPr="003F09DE">
        <w:rPr>
          <w:rFonts w:ascii="Arial" w:hAnsi="Arial" w:cs="Arial"/>
          <w:color w:val="282828"/>
        </w:rPr>
        <w:t>fracture.</w:t>
      </w:r>
    </w:p>
    <w:p w14:paraId="4E1043DB" w14:textId="77777777" w:rsidR="003F09DE" w:rsidRPr="003F09DE" w:rsidRDefault="003F09DE" w:rsidP="003F09DE">
      <w:pPr>
        <w:pStyle w:val="BodyText"/>
        <w:spacing w:line="300" w:lineRule="auto"/>
        <w:ind w:left="100" w:right="311"/>
        <w:rPr>
          <w:rFonts w:ascii="Arial" w:hAnsi="Arial" w:cs="Arial"/>
        </w:rPr>
      </w:pPr>
      <w:r w:rsidRPr="003F09DE">
        <w:rPr>
          <w:rFonts w:ascii="Arial" w:hAnsi="Arial" w:cs="Arial"/>
          <w:color w:val="282828"/>
        </w:rPr>
        <w:t>An</w:t>
      </w:r>
      <w:r w:rsidRPr="003F09DE">
        <w:rPr>
          <w:rFonts w:ascii="Arial" w:hAnsi="Arial" w:cs="Arial"/>
          <w:color w:val="282828"/>
          <w:spacing w:val="-14"/>
        </w:rPr>
        <w:t xml:space="preserve"> </w:t>
      </w:r>
      <w:r w:rsidRPr="003F09DE">
        <w:rPr>
          <w:rFonts w:ascii="Arial" w:hAnsi="Arial" w:cs="Arial"/>
          <w:color w:val="282828"/>
        </w:rPr>
        <w:t>audit</w:t>
      </w:r>
      <w:r w:rsidRPr="003F09DE">
        <w:rPr>
          <w:rFonts w:ascii="Arial" w:hAnsi="Arial" w:cs="Arial"/>
          <w:color w:val="282828"/>
          <w:spacing w:val="-13"/>
        </w:rPr>
        <w:t xml:space="preserve"> </w:t>
      </w:r>
      <w:r w:rsidRPr="003F09DE">
        <w:rPr>
          <w:rFonts w:ascii="Arial" w:hAnsi="Arial" w:cs="Arial"/>
          <w:color w:val="282828"/>
        </w:rPr>
        <w:t>standard</w:t>
      </w:r>
      <w:r w:rsidRPr="003F09DE">
        <w:rPr>
          <w:rFonts w:ascii="Arial" w:hAnsi="Arial" w:cs="Arial"/>
          <w:color w:val="282828"/>
          <w:spacing w:val="-14"/>
        </w:rPr>
        <w:t xml:space="preserve"> </w:t>
      </w:r>
      <w:r w:rsidRPr="003F09DE">
        <w:rPr>
          <w:rFonts w:ascii="Arial" w:hAnsi="Arial" w:cs="Arial"/>
          <w:color w:val="282828"/>
        </w:rPr>
        <w:t>of</w:t>
      </w:r>
      <w:r w:rsidRPr="003F09DE">
        <w:rPr>
          <w:rFonts w:ascii="Arial" w:hAnsi="Arial" w:cs="Arial"/>
          <w:color w:val="282828"/>
          <w:spacing w:val="-13"/>
        </w:rPr>
        <w:t xml:space="preserve"> </w:t>
      </w:r>
      <w:r w:rsidRPr="003F09DE">
        <w:rPr>
          <w:rFonts w:ascii="Arial" w:hAnsi="Arial" w:cs="Arial"/>
          <w:color w:val="282828"/>
        </w:rPr>
        <w:t>less</w:t>
      </w:r>
      <w:r w:rsidRPr="003F09DE">
        <w:rPr>
          <w:rFonts w:ascii="Arial" w:hAnsi="Arial" w:cs="Arial"/>
          <w:color w:val="282828"/>
          <w:spacing w:val="-14"/>
        </w:rPr>
        <w:t xml:space="preserve"> </w:t>
      </w:r>
      <w:r w:rsidRPr="003F09DE">
        <w:rPr>
          <w:rFonts w:ascii="Arial" w:hAnsi="Arial" w:cs="Arial"/>
          <w:color w:val="282828"/>
        </w:rPr>
        <w:t>than</w:t>
      </w:r>
      <w:r w:rsidRPr="003F09DE">
        <w:rPr>
          <w:rFonts w:ascii="Arial" w:hAnsi="Arial" w:cs="Arial"/>
          <w:color w:val="282828"/>
          <w:spacing w:val="-13"/>
        </w:rPr>
        <w:t xml:space="preserve"> </w:t>
      </w:r>
      <w:r w:rsidRPr="003F09DE">
        <w:rPr>
          <w:rFonts w:ascii="Arial" w:hAnsi="Arial" w:cs="Arial"/>
          <w:color w:val="282828"/>
        </w:rPr>
        <w:t>100%</w:t>
      </w:r>
      <w:r w:rsidRPr="003F09DE">
        <w:rPr>
          <w:rFonts w:ascii="Arial" w:hAnsi="Arial" w:cs="Arial"/>
          <w:color w:val="282828"/>
          <w:spacing w:val="-13"/>
        </w:rPr>
        <w:t xml:space="preserve"> </w:t>
      </w:r>
      <w:r w:rsidRPr="003F09DE">
        <w:rPr>
          <w:rFonts w:ascii="Arial" w:hAnsi="Arial" w:cs="Arial"/>
          <w:color w:val="282828"/>
        </w:rPr>
        <w:t>should</w:t>
      </w:r>
      <w:r w:rsidRPr="003F09DE">
        <w:rPr>
          <w:rFonts w:ascii="Arial" w:hAnsi="Arial" w:cs="Arial"/>
          <w:color w:val="282828"/>
          <w:spacing w:val="-14"/>
        </w:rPr>
        <w:t xml:space="preserve"> </w:t>
      </w:r>
      <w:r w:rsidRPr="003F09DE">
        <w:rPr>
          <w:rFonts w:ascii="Arial" w:hAnsi="Arial" w:cs="Arial"/>
          <w:color w:val="282828"/>
        </w:rPr>
        <w:t>be</w:t>
      </w:r>
      <w:r w:rsidRPr="003F09DE">
        <w:rPr>
          <w:rFonts w:ascii="Arial" w:hAnsi="Arial" w:cs="Arial"/>
          <w:color w:val="282828"/>
          <w:spacing w:val="-13"/>
        </w:rPr>
        <w:t xml:space="preserve"> </w:t>
      </w:r>
      <w:r w:rsidRPr="003F09DE">
        <w:rPr>
          <w:rFonts w:ascii="Arial" w:hAnsi="Arial" w:cs="Arial"/>
          <w:color w:val="282828"/>
        </w:rPr>
        <w:t>expected</w:t>
      </w:r>
      <w:r w:rsidRPr="003F09DE">
        <w:rPr>
          <w:rFonts w:ascii="Arial" w:hAnsi="Arial" w:cs="Arial"/>
          <w:color w:val="282828"/>
          <w:spacing w:val="-14"/>
        </w:rPr>
        <w:t xml:space="preserve"> </w:t>
      </w:r>
      <w:r w:rsidRPr="003F09DE">
        <w:rPr>
          <w:rFonts w:ascii="Arial" w:hAnsi="Arial" w:cs="Arial"/>
          <w:color w:val="282828"/>
        </w:rPr>
        <w:t>for</w:t>
      </w:r>
      <w:r w:rsidRPr="003F09DE">
        <w:rPr>
          <w:rFonts w:ascii="Arial" w:hAnsi="Arial" w:cs="Arial"/>
          <w:color w:val="282828"/>
          <w:spacing w:val="-13"/>
        </w:rPr>
        <w:t xml:space="preserve"> </w:t>
      </w:r>
      <w:r w:rsidRPr="003F09DE">
        <w:rPr>
          <w:rFonts w:ascii="Arial" w:hAnsi="Arial" w:cs="Arial"/>
          <w:color w:val="282828"/>
        </w:rPr>
        <w:t>process</w:t>
      </w:r>
      <w:r w:rsidRPr="003F09DE">
        <w:rPr>
          <w:rFonts w:ascii="Arial" w:hAnsi="Arial" w:cs="Arial"/>
          <w:color w:val="282828"/>
          <w:spacing w:val="-14"/>
        </w:rPr>
        <w:t xml:space="preserve"> </w:t>
      </w:r>
      <w:r w:rsidRPr="003F09DE">
        <w:rPr>
          <w:rFonts w:ascii="Arial" w:hAnsi="Arial" w:cs="Arial"/>
          <w:color w:val="282828"/>
        </w:rPr>
        <w:t>measure</w:t>
      </w:r>
      <w:r w:rsidRPr="003F09DE">
        <w:rPr>
          <w:rFonts w:ascii="Arial" w:hAnsi="Arial" w:cs="Arial"/>
          <w:color w:val="282828"/>
          <w:spacing w:val="-13"/>
        </w:rPr>
        <w:t xml:space="preserve"> </w:t>
      </w:r>
      <w:r w:rsidRPr="003F09DE">
        <w:rPr>
          <w:rFonts w:ascii="Arial" w:hAnsi="Arial" w:cs="Arial"/>
          <w:color w:val="282828"/>
        </w:rPr>
        <w:t>a),</w:t>
      </w:r>
      <w:r w:rsidRPr="003F09DE">
        <w:rPr>
          <w:rFonts w:ascii="Arial" w:hAnsi="Arial" w:cs="Arial"/>
          <w:color w:val="282828"/>
          <w:spacing w:val="-13"/>
        </w:rPr>
        <w:t xml:space="preserve"> </w:t>
      </w:r>
      <w:r w:rsidRPr="003F09DE">
        <w:rPr>
          <w:rFonts w:ascii="Arial" w:hAnsi="Arial" w:cs="Arial"/>
          <w:color w:val="282828"/>
        </w:rPr>
        <w:t>to</w:t>
      </w:r>
      <w:r w:rsidRPr="003F09DE">
        <w:rPr>
          <w:rFonts w:ascii="Arial" w:hAnsi="Arial" w:cs="Arial"/>
          <w:color w:val="282828"/>
          <w:spacing w:val="-14"/>
        </w:rPr>
        <w:t xml:space="preserve"> </w:t>
      </w:r>
      <w:r w:rsidRPr="003F09DE">
        <w:rPr>
          <w:rFonts w:ascii="Arial" w:hAnsi="Arial" w:cs="Arial"/>
          <w:color w:val="282828"/>
        </w:rPr>
        <w:t>allow</w:t>
      </w:r>
      <w:r w:rsidRPr="003F09DE">
        <w:rPr>
          <w:rFonts w:ascii="Arial" w:hAnsi="Arial" w:cs="Arial"/>
          <w:color w:val="282828"/>
          <w:spacing w:val="-13"/>
        </w:rPr>
        <w:t xml:space="preserve"> </w:t>
      </w:r>
      <w:r w:rsidRPr="003F09DE">
        <w:rPr>
          <w:rFonts w:ascii="Arial" w:hAnsi="Arial" w:cs="Arial"/>
          <w:color w:val="282828"/>
        </w:rPr>
        <w:t>for</w:t>
      </w:r>
      <w:r w:rsidRPr="003F09DE">
        <w:rPr>
          <w:rFonts w:ascii="Arial" w:hAnsi="Arial" w:cs="Arial"/>
          <w:color w:val="282828"/>
          <w:spacing w:val="-14"/>
        </w:rPr>
        <w:t xml:space="preserve"> </w:t>
      </w:r>
      <w:r w:rsidRPr="003F09DE">
        <w:rPr>
          <w:rFonts w:ascii="Arial" w:hAnsi="Arial" w:cs="Arial"/>
          <w:color w:val="282828"/>
        </w:rPr>
        <w:t>cases where</w:t>
      </w:r>
      <w:r w:rsidRPr="003F09DE">
        <w:rPr>
          <w:rFonts w:ascii="Arial" w:hAnsi="Arial" w:cs="Arial"/>
          <w:color w:val="282828"/>
          <w:spacing w:val="-15"/>
        </w:rPr>
        <w:t xml:space="preserve"> </w:t>
      </w:r>
      <w:r w:rsidRPr="003F09DE">
        <w:rPr>
          <w:rFonts w:ascii="Arial" w:hAnsi="Arial" w:cs="Arial"/>
          <w:color w:val="282828"/>
        </w:rPr>
        <w:t>the</w:t>
      </w:r>
      <w:r w:rsidRPr="003F09DE">
        <w:rPr>
          <w:rFonts w:ascii="Arial" w:hAnsi="Arial" w:cs="Arial"/>
          <w:color w:val="282828"/>
          <w:spacing w:val="-14"/>
        </w:rPr>
        <w:t xml:space="preserve"> </w:t>
      </w:r>
      <w:r w:rsidRPr="003F09DE">
        <w:rPr>
          <w:rFonts w:ascii="Arial" w:hAnsi="Arial" w:cs="Arial"/>
          <w:color w:val="282828"/>
        </w:rPr>
        <w:t>practitioner</w:t>
      </w:r>
      <w:r w:rsidRPr="003F09DE">
        <w:rPr>
          <w:rFonts w:ascii="Arial" w:hAnsi="Arial" w:cs="Arial"/>
          <w:color w:val="282828"/>
          <w:spacing w:val="-15"/>
        </w:rPr>
        <w:t xml:space="preserve"> </w:t>
      </w:r>
      <w:r w:rsidRPr="003F09DE">
        <w:rPr>
          <w:rFonts w:ascii="Arial" w:hAnsi="Arial" w:cs="Arial"/>
          <w:color w:val="282828"/>
        </w:rPr>
        <w:t>considers</w:t>
      </w:r>
      <w:r w:rsidRPr="003F09DE">
        <w:rPr>
          <w:rFonts w:ascii="Arial" w:hAnsi="Arial" w:cs="Arial"/>
          <w:color w:val="282828"/>
          <w:spacing w:val="-14"/>
        </w:rPr>
        <w:t xml:space="preserve"> </w:t>
      </w:r>
      <w:r w:rsidRPr="003F09DE">
        <w:rPr>
          <w:rFonts w:ascii="Arial" w:hAnsi="Arial" w:cs="Arial"/>
          <w:color w:val="282828"/>
        </w:rPr>
        <w:t>it</w:t>
      </w:r>
      <w:r w:rsidRPr="003F09DE">
        <w:rPr>
          <w:rFonts w:ascii="Arial" w:hAnsi="Arial" w:cs="Arial"/>
          <w:color w:val="282828"/>
          <w:spacing w:val="-15"/>
        </w:rPr>
        <w:t xml:space="preserve"> </w:t>
      </w:r>
      <w:r w:rsidRPr="003F09DE">
        <w:rPr>
          <w:rFonts w:ascii="Arial" w:hAnsi="Arial" w:cs="Arial"/>
          <w:color w:val="282828"/>
        </w:rPr>
        <w:t>not</w:t>
      </w:r>
      <w:r w:rsidRPr="003F09DE">
        <w:rPr>
          <w:rFonts w:ascii="Arial" w:hAnsi="Arial" w:cs="Arial"/>
          <w:color w:val="282828"/>
          <w:spacing w:val="-14"/>
        </w:rPr>
        <w:t xml:space="preserve"> </w:t>
      </w:r>
      <w:r w:rsidRPr="003F09DE">
        <w:rPr>
          <w:rFonts w:ascii="Arial" w:hAnsi="Arial" w:cs="Arial"/>
          <w:color w:val="282828"/>
        </w:rPr>
        <w:t>in</w:t>
      </w:r>
      <w:r w:rsidRPr="003F09DE">
        <w:rPr>
          <w:rFonts w:ascii="Arial" w:hAnsi="Arial" w:cs="Arial"/>
          <w:color w:val="282828"/>
          <w:spacing w:val="-15"/>
        </w:rPr>
        <w:t xml:space="preserve"> </w:t>
      </w:r>
      <w:r w:rsidRPr="003F09DE">
        <w:rPr>
          <w:rFonts w:ascii="Arial" w:hAnsi="Arial" w:cs="Arial"/>
          <w:color w:val="282828"/>
        </w:rPr>
        <w:t>the</w:t>
      </w:r>
      <w:r w:rsidRPr="003F09DE">
        <w:rPr>
          <w:rFonts w:ascii="Arial" w:hAnsi="Arial" w:cs="Arial"/>
          <w:color w:val="282828"/>
          <w:spacing w:val="-14"/>
        </w:rPr>
        <w:t xml:space="preserve"> </w:t>
      </w:r>
      <w:r w:rsidRPr="003F09DE">
        <w:rPr>
          <w:rFonts w:ascii="Arial" w:hAnsi="Arial" w:cs="Arial"/>
          <w:color w:val="282828"/>
        </w:rPr>
        <w:t>best</w:t>
      </w:r>
      <w:r w:rsidRPr="003F09DE">
        <w:rPr>
          <w:rFonts w:ascii="Arial" w:hAnsi="Arial" w:cs="Arial"/>
          <w:color w:val="282828"/>
          <w:spacing w:val="-15"/>
        </w:rPr>
        <w:t xml:space="preserve"> </w:t>
      </w:r>
      <w:r w:rsidRPr="003F09DE">
        <w:rPr>
          <w:rFonts w:ascii="Arial" w:hAnsi="Arial" w:cs="Arial"/>
          <w:color w:val="282828"/>
        </w:rPr>
        <w:t>interests</w:t>
      </w:r>
      <w:r w:rsidRPr="003F09DE">
        <w:rPr>
          <w:rFonts w:ascii="Arial" w:hAnsi="Arial" w:cs="Arial"/>
          <w:color w:val="282828"/>
          <w:spacing w:val="-14"/>
        </w:rPr>
        <w:t xml:space="preserve"> </w:t>
      </w:r>
      <w:r w:rsidRPr="003F09DE">
        <w:rPr>
          <w:rFonts w:ascii="Arial" w:hAnsi="Arial" w:cs="Arial"/>
          <w:color w:val="282828"/>
        </w:rPr>
        <w:t>of</w:t>
      </w:r>
      <w:r w:rsidRPr="003F09DE">
        <w:rPr>
          <w:rFonts w:ascii="Arial" w:hAnsi="Arial" w:cs="Arial"/>
          <w:color w:val="282828"/>
          <w:spacing w:val="-15"/>
        </w:rPr>
        <w:t xml:space="preserve"> </w:t>
      </w:r>
      <w:r w:rsidRPr="003F09DE">
        <w:rPr>
          <w:rFonts w:ascii="Arial" w:hAnsi="Arial" w:cs="Arial"/>
          <w:color w:val="282828"/>
        </w:rPr>
        <w:t>the</w:t>
      </w:r>
      <w:r w:rsidRPr="003F09DE">
        <w:rPr>
          <w:rFonts w:ascii="Arial" w:hAnsi="Arial" w:cs="Arial"/>
          <w:color w:val="282828"/>
          <w:spacing w:val="-14"/>
        </w:rPr>
        <w:t xml:space="preserve"> </w:t>
      </w:r>
      <w:r w:rsidRPr="003F09DE">
        <w:rPr>
          <w:rFonts w:ascii="Arial" w:hAnsi="Arial" w:cs="Arial"/>
          <w:color w:val="282828"/>
        </w:rPr>
        <w:t>person</w:t>
      </w:r>
      <w:r w:rsidRPr="003F09DE">
        <w:rPr>
          <w:rFonts w:ascii="Arial" w:hAnsi="Arial" w:cs="Arial"/>
          <w:color w:val="282828"/>
          <w:spacing w:val="-15"/>
        </w:rPr>
        <w:t xml:space="preserve"> </w:t>
      </w:r>
      <w:r w:rsidRPr="003F09DE">
        <w:rPr>
          <w:rFonts w:ascii="Arial" w:hAnsi="Arial" w:cs="Arial"/>
          <w:color w:val="282828"/>
        </w:rPr>
        <w:t>to</w:t>
      </w:r>
      <w:r w:rsidRPr="003F09DE">
        <w:rPr>
          <w:rFonts w:ascii="Arial" w:hAnsi="Arial" w:cs="Arial"/>
          <w:color w:val="282828"/>
          <w:spacing w:val="-14"/>
        </w:rPr>
        <w:t xml:space="preserve"> </w:t>
      </w:r>
      <w:r w:rsidRPr="003F09DE">
        <w:rPr>
          <w:rFonts w:ascii="Arial" w:hAnsi="Arial" w:cs="Arial"/>
          <w:color w:val="282828"/>
        </w:rPr>
        <w:t>have</w:t>
      </w:r>
      <w:r w:rsidRPr="003F09DE">
        <w:rPr>
          <w:rFonts w:ascii="Arial" w:hAnsi="Arial" w:cs="Arial"/>
          <w:color w:val="282828"/>
          <w:spacing w:val="-15"/>
        </w:rPr>
        <w:t xml:space="preserve"> </w:t>
      </w:r>
      <w:r w:rsidRPr="003F09DE">
        <w:rPr>
          <w:rFonts w:ascii="Arial" w:hAnsi="Arial" w:cs="Arial"/>
          <w:color w:val="282828"/>
        </w:rPr>
        <w:t>surgery.</w:t>
      </w:r>
    </w:p>
    <w:p w14:paraId="61080A6A" w14:textId="77777777" w:rsidR="003F09DE" w:rsidRPr="003F09DE" w:rsidRDefault="003F09DE" w:rsidP="003F09DE">
      <w:pPr>
        <w:pStyle w:val="BodyText"/>
        <w:rPr>
          <w:rFonts w:ascii="Arial" w:hAnsi="Arial" w:cs="Arial"/>
          <w:sz w:val="30"/>
        </w:rPr>
      </w:pPr>
    </w:p>
    <w:p w14:paraId="0C8466E4" w14:textId="77777777" w:rsidR="003F09DE" w:rsidRPr="003F09DE" w:rsidRDefault="003F09DE" w:rsidP="003F09DE">
      <w:pPr>
        <w:pStyle w:val="ListParagraph"/>
        <w:numPr>
          <w:ilvl w:val="0"/>
          <w:numId w:val="30"/>
        </w:numPr>
        <w:tabs>
          <w:tab w:val="left" w:pos="349"/>
        </w:tabs>
        <w:spacing w:line="300" w:lineRule="auto"/>
        <w:ind w:left="100" w:right="123" w:firstLine="0"/>
        <w:rPr>
          <w:rFonts w:ascii="Arial" w:hAnsi="Arial" w:cs="Arial"/>
          <w:sz w:val="24"/>
        </w:rPr>
      </w:pPr>
      <w:r w:rsidRPr="003F09DE">
        <w:rPr>
          <w:rFonts w:ascii="Arial" w:hAnsi="Arial" w:cs="Arial"/>
          <w:color w:val="282828"/>
          <w:sz w:val="24"/>
        </w:rPr>
        <w:t>Proportion</w:t>
      </w:r>
      <w:r w:rsidRPr="003F09DE">
        <w:rPr>
          <w:rFonts w:ascii="Arial" w:hAnsi="Arial" w:cs="Arial"/>
          <w:color w:val="282828"/>
          <w:spacing w:val="-10"/>
          <w:sz w:val="24"/>
        </w:rPr>
        <w:t xml:space="preserve"> </w:t>
      </w:r>
      <w:r w:rsidRPr="003F09DE">
        <w:rPr>
          <w:rFonts w:ascii="Arial" w:hAnsi="Arial" w:cs="Arial"/>
          <w:color w:val="282828"/>
          <w:sz w:val="24"/>
        </w:rPr>
        <w:t>of</w:t>
      </w:r>
      <w:r w:rsidRPr="003F09DE">
        <w:rPr>
          <w:rFonts w:ascii="Arial" w:hAnsi="Arial" w:cs="Arial"/>
          <w:color w:val="282828"/>
          <w:spacing w:val="-9"/>
          <w:sz w:val="24"/>
        </w:rPr>
        <w:t xml:space="preserve"> </w:t>
      </w:r>
      <w:r w:rsidRPr="003F09DE">
        <w:rPr>
          <w:rFonts w:ascii="Arial" w:hAnsi="Arial" w:cs="Arial"/>
          <w:color w:val="282828"/>
          <w:sz w:val="24"/>
        </w:rPr>
        <w:t>people</w:t>
      </w:r>
      <w:r w:rsidRPr="003F09DE">
        <w:rPr>
          <w:rFonts w:ascii="Arial" w:hAnsi="Arial" w:cs="Arial"/>
          <w:color w:val="282828"/>
          <w:spacing w:val="-10"/>
          <w:sz w:val="24"/>
        </w:rPr>
        <w:t xml:space="preserve"> </w:t>
      </w:r>
      <w:r w:rsidRPr="003F09DE">
        <w:rPr>
          <w:rFonts w:ascii="Arial" w:hAnsi="Arial" w:cs="Arial"/>
          <w:color w:val="282828"/>
          <w:sz w:val="24"/>
        </w:rPr>
        <w:t>with</w:t>
      </w:r>
      <w:r w:rsidRPr="003F09DE">
        <w:rPr>
          <w:rFonts w:ascii="Arial" w:hAnsi="Arial" w:cs="Arial"/>
          <w:color w:val="282828"/>
          <w:spacing w:val="-9"/>
          <w:sz w:val="24"/>
        </w:rPr>
        <w:t xml:space="preserve"> </w:t>
      </w:r>
      <w:r w:rsidRPr="003F09DE">
        <w:rPr>
          <w:rFonts w:ascii="Arial" w:hAnsi="Arial" w:cs="Arial"/>
          <w:color w:val="282828"/>
          <w:sz w:val="24"/>
        </w:rPr>
        <w:t>displaced</w:t>
      </w:r>
      <w:r w:rsidRPr="003F09DE">
        <w:rPr>
          <w:rFonts w:ascii="Arial" w:hAnsi="Arial" w:cs="Arial"/>
          <w:color w:val="282828"/>
          <w:spacing w:val="-9"/>
          <w:sz w:val="24"/>
        </w:rPr>
        <w:t xml:space="preserve"> </w:t>
      </w:r>
      <w:r w:rsidRPr="003F09DE">
        <w:rPr>
          <w:rFonts w:ascii="Arial" w:hAnsi="Arial" w:cs="Arial"/>
          <w:color w:val="282828"/>
          <w:sz w:val="24"/>
        </w:rPr>
        <w:t>intracapsular</w:t>
      </w:r>
      <w:r w:rsidRPr="003F09DE">
        <w:rPr>
          <w:rFonts w:ascii="Arial" w:hAnsi="Arial" w:cs="Arial"/>
          <w:color w:val="282828"/>
          <w:spacing w:val="-10"/>
          <w:sz w:val="24"/>
        </w:rPr>
        <w:t xml:space="preserve"> </w:t>
      </w:r>
      <w:r w:rsidRPr="003F09DE">
        <w:rPr>
          <w:rFonts w:ascii="Arial" w:hAnsi="Arial" w:cs="Arial"/>
          <w:color w:val="282828"/>
          <w:sz w:val="24"/>
        </w:rPr>
        <w:t>fracture</w:t>
      </w:r>
      <w:r w:rsidRPr="003F09DE">
        <w:rPr>
          <w:rFonts w:ascii="Arial" w:hAnsi="Arial" w:cs="Arial"/>
          <w:color w:val="282828"/>
          <w:spacing w:val="-9"/>
          <w:sz w:val="24"/>
        </w:rPr>
        <w:t xml:space="preserve"> </w:t>
      </w:r>
      <w:r w:rsidRPr="003F09DE">
        <w:rPr>
          <w:rFonts w:ascii="Arial" w:hAnsi="Arial" w:cs="Arial"/>
          <w:color w:val="282828"/>
          <w:sz w:val="24"/>
        </w:rPr>
        <w:t>who</w:t>
      </w:r>
      <w:r w:rsidRPr="003F09DE">
        <w:rPr>
          <w:rFonts w:ascii="Arial" w:hAnsi="Arial" w:cs="Arial"/>
          <w:color w:val="282828"/>
          <w:spacing w:val="-9"/>
          <w:sz w:val="24"/>
        </w:rPr>
        <w:t xml:space="preserve"> </w:t>
      </w:r>
      <w:r w:rsidRPr="003F09DE">
        <w:rPr>
          <w:rFonts w:ascii="Arial" w:hAnsi="Arial" w:cs="Arial"/>
          <w:color w:val="282828"/>
          <w:sz w:val="24"/>
        </w:rPr>
        <w:t>are</w:t>
      </w:r>
      <w:r w:rsidRPr="003F09DE">
        <w:rPr>
          <w:rFonts w:ascii="Arial" w:hAnsi="Arial" w:cs="Arial"/>
          <w:color w:val="282828"/>
          <w:spacing w:val="-10"/>
          <w:sz w:val="24"/>
        </w:rPr>
        <w:t xml:space="preserve"> </w:t>
      </w:r>
      <w:r w:rsidRPr="003F09DE">
        <w:rPr>
          <w:rFonts w:ascii="Arial" w:hAnsi="Arial" w:cs="Arial"/>
          <w:color w:val="282828"/>
          <w:sz w:val="24"/>
        </w:rPr>
        <w:t>offered</w:t>
      </w:r>
      <w:r w:rsidRPr="003F09DE">
        <w:rPr>
          <w:rFonts w:ascii="Arial" w:hAnsi="Arial" w:cs="Arial"/>
          <w:color w:val="282828"/>
          <w:spacing w:val="-9"/>
          <w:sz w:val="24"/>
        </w:rPr>
        <w:t xml:space="preserve"> </w:t>
      </w:r>
      <w:r w:rsidRPr="003F09DE">
        <w:rPr>
          <w:rFonts w:ascii="Arial" w:hAnsi="Arial" w:cs="Arial"/>
          <w:color w:val="282828"/>
          <w:sz w:val="24"/>
        </w:rPr>
        <w:t>total</w:t>
      </w:r>
      <w:r w:rsidRPr="003F09DE">
        <w:rPr>
          <w:rFonts w:ascii="Arial" w:hAnsi="Arial" w:cs="Arial"/>
          <w:color w:val="282828"/>
          <w:spacing w:val="-9"/>
          <w:sz w:val="24"/>
        </w:rPr>
        <w:t xml:space="preserve"> </w:t>
      </w:r>
      <w:r w:rsidRPr="003F09DE">
        <w:rPr>
          <w:rFonts w:ascii="Arial" w:hAnsi="Arial" w:cs="Arial"/>
          <w:color w:val="282828"/>
          <w:sz w:val="24"/>
        </w:rPr>
        <w:t>hip</w:t>
      </w:r>
      <w:r w:rsidRPr="003F09DE">
        <w:rPr>
          <w:rFonts w:ascii="Arial" w:hAnsi="Arial" w:cs="Arial"/>
          <w:color w:val="282828"/>
          <w:spacing w:val="-10"/>
          <w:sz w:val="24"/>
        </w:rPr>
        <w:t xml:space="preserve"> </w:t>
      </w:r>
      <w:r w:rsidRPr="003F09DE">
        <w:rPr>
          <w:rFonts w:ascii="Arial" w:hAnsi="Arial" w:cs="Arial"/>
          <w:color w:val="282828"/>
          <w:sz w:val="24"/>
        </w:rPr>
        <w:t>replacement if clinically</w:t>
      </w:r>
      <w:r w:rsidRPr="003F09DE">
        <w:rPr>
          <w:rFonts w:ascii="Arial" w:hAnsi="Arial" w:cs="Arial"/>
          <w:color w:val="282828"/>
          <w:spacing w:val="-32"/>
          <w:sz w:val="24"/>
        </w:rPr>
        <w:t xml:space="preserve"> </w:t>
      </w:r>
      <w:r w:rsidRPr="003F09DE">
        <w:rPr>
          <w:rFonts w:ascii="Arial" w:hAnsi="Arial" w:cs="Arial"/>
          <w:color w:val="282828"/>
          <w:sz w:val="24"/>
        </w:rPr>
        <w:t>eligible.</w:t>
      </w:r>
    </w:p>
    <w:p w14:paraId="4E6BFF43" w14:textId="77777777" w:rsidR="003F09DE" w:rsidRPr="003F09DE" w:rsidRDefault="003F09DE" w:rsidP="003F09DE">
      <w:pPr>
        <w:pStyle w:val="BodyText"/>
        <w:rPr>
          <w:rFonts w:ascii="Arial" w:hAnsi="Arial" w:cs="Arial"/>
          <w:sz w:val="30"/>
        </w:rPr>
      </w:pPr>
    </w:p>
    <w:p w14:paraId="202C7D4A" w14:textId="77777777" w:rsidR="003F09DE" w:rsidRPr="003F09DE" w:rsidRDefault="003F09DE" w:rsidP="003F09DE">
      <w:pPr>
        <w:pStyle w:val="BodyText"/>
        <w:ind w:left="100"/>
        <w:rPr>
          <w:rFonts w:ascii="Arial" w:hAnsi="Arial" w:cs="Arial"/>
        </w:rPr>
      </w:pPr>
      <w:r w:rsidRPr="003F09DE">
        <w:rPr>
          <w:rFonts w:ascii="Arial" w:hAnsi="Arial" w:cs="Arial"/>
          <w:color w:val="282828"/>
        </w:rPr>
        <w:t>Numerator: the number of people in the denominator who are offered total hip replacement.</w:t>
      </w:r>
    </w:p>
    <w:p w14:paraId="65CF5274" w14:textId="77777777" w:rsidR="003F09DE" w:rsidRPr="003F09DE" w:rsidRDefault="003F09DE" w:rsidP="003F09DE">
      <w:pPr>
        <w:pStyle w:val="BodyText"/>
        <w:rPr>
          <w:rFonts w:ascii="Arial" w:hAnsi="Arial" w:cs="Arial"/>
          <w:sz w:val="36"/>
        </w:rPr>
      </w:pPr>
    </w:p>
    <w:p w14:paraId="5D9B0C6C" w14:textId="77777777" w:rsidR="003F09DE" w:rsidRPr="003F09DE" w:rsidRDefault="003F09DE" w:rsidP="003F09DE">
      <w:pPr>
        <w:pStyle w:val="BodyText"/>
        <w:spacing w:line="300" w:lineRule="auto"/>
        <w:ind w:left="100" w:right="147"/>
        <w:rPr>
          <w:rFonts w:ascii="Arial" w:hAnsi="Arial" w:cs="Arial"/>
        </w:rPr>
      </w:pPr>
      <w:r w:rsidRPr="003F09DE">
        <w:rPr>
          <w:rFonts w:ascii="Arial" w:hAnsi="Arial" w:cs="Arial"/>
          <w:color w:val="282828"/>
        </w:rPr>
        <w:t>Denominator:</w:t>
      </w:r>
      <w:r w:rsidRPr="003F09DE">
        <w:rPr>
          <w:rFonts w:ascii="Arial" w:hAnsi="Arial" w:cs="Arial"/>
          <w:color w:val="282828"/>
          <w:spacing w:val="-9"/>
        </w:rPr>
        <w:t xml:space="preserve"> </w:t>
      </w:r>
      <w:r w:rsidRPr="003F09DE">
        <w:rPr>
          <w:rFonts w:ascii="Arial" w:hAnsi="Arial" w:cs="Arial"/>
          <w:color w:val="282828"/>
        </w:rPr>
        <w:t>the</w:t>
      </w:r>
      <w:r w:rsidRPr="003F09DE">
        <w:rPr>
          <w:rFonts w:ascii="Arial" w:hAnsi="Arial" w:cs="Arial"/>
          <w:color w:val="282828"/>
          <w:spacing w:val="-9"/>
        </w:rPr>
        <w:t xml:space="preserve"> </w:t>
      </w:r>
      <w:r w:rsidRPr="003F09DE">
        <w:rPr>
          <w:rFonts w:ascii="Arial" w:hAnsi="Arial" w:cs="Arial"/>
          <w:color w:val="282828"/>
        </w:rPr>
        <w:t>number</w:t>
      </w:r>
      <w:r w:rsidRPr="003F09DE">
        <w:rPr>
          <w:rFonts w:ascii="Arial" w:hAnsi="Arial" w:cs="Arial"/>
          <w:color w:val="282828"/>
          <w:spacing w:val="-8"/>
        </w:rPr>
        <w:t xml:space="preserve"> </w:t>
      </w:r>
      <w:r w:rsidRPr="003F09DE">
        <w:rPr>
          <w:rFonts w:ascii="Arial" w:hAnsi="Arial" w:cs="Arial"/>
          <w:color w:val="282828"/>
        </w:rPr>
        <w:t>of</w:t>
      </w:r>
      <w:r w:rsidRPr="003F09DE">
        <w:rPr>
          <w:rFonts w:ascii="Arial" w:hAnsi="Arial" w:cs="Arial"/>
          <w:color w:val="282828"/>
          <w:spacing w:val="-9"/>
        </w:rPr>
        <w:t xml:space="preserve"> </w:t>
      </w:r>
      <w:r w:rsidRPr="003F09DE">
        <w:rPr>
          <w:rFonts w:ascii="Arial" w:hAnsi="Arial" w:cs="Arial"/>
          <w:color w:val="282828"/>
        </w:rPr>
        <w:t>people</w:t>
      </w:r>
      <w:r w:rsidRPr="003F09DE">
        <w:rPr>
          <w:rFonts w:ascii="Arial" w:hAnsi="Arial" w:cs="Arial"/>
          <w:color w:val="282828"/>
          <w:spacing w:val="-8"/>
        </w:rPr>
        <w:t xml:space="preserve"> </w:t>
      </w:r>
      <w:r w:rsidRPr="003F09DE">
        <w:rPr>
          <w:rFonts w:ascii="Arial" w:hAnsi="Arial" w:cs="Arial"/>
          <w:color w:val="282828"/>
        </w:rPr>
        <w:t>with</w:t>
      </w:r>
      <w:r w:rsidRPr="003F09DE">
        <w:rPr>
          <w:rFonts w:ascii="Arial" w:hAnsi="Arial" w:cs="Arial"/>
          <w:color w:val="282828"/>
          <w:spacing w:val="-9"/>
        </w:rPr>
        <w:t xml:space="preserve"> </w:t>
      </w:r>
      <w:r w:rsidRPr="003F09DE">
        <w:rPr>
          <w:rFonts w:ascii="Arial" w:hAnsi="Arial" w:cs="Arial"/>
          <w:color w:val="282828"/>
        </w:rPr>
        <w:t>displaced</w:t>
      </w:r>
      <w:r w:rsidRPr="003F09DE">
        <w:rPr>
          <w:rFonts w:ascii="Arial" w:hAnsi="Arial" w:cs="Arial"/>
          <w:color w:val="282828"/>
          <w:spacing w:val="-8"/>
        </w:rPr>
        <w:t xml:space="preserve"> </w:t>
      </w:r>
      <w:r w:rsidRPr="003F09DE">
        <w:rPr>
          <w:rFonts w:ascii="Arial" w:hAnsi="Arial" w:cs="Arial"/>
          <w:color w:val="282828"/>
        </w:rPr>
        <w:t>intracapsular</w:t>
      </w:r>
      <w:r w:rsidRPr="003F09DE">
        <w:rPr>
          <w:rFonts w:ascii="Arial" w:hAnsi="Arial" w:cs="Arial"/>
          <w:color w:val="282828"/>
          <w:spacing w:val="-9"/>
        </w:rPr>
        <w:t xml:space="preserve"> </w:t>
      </w:r>
      <w:r w:rsidRPr="003F09DE">
        <w:rPr>
          <w:rFonts w:ascii="Arial" w:hAnsi="Arial" w:cs="Arial"/>
          <w:color w:val="282828"/>
        </w:rPr>
        <w:t>fracture</w:t>
      </w:r>
      <w:r w:rsidRPr="003F09DE">
        <w:rPr>
          <w:rFonts w:ascii="Arial" w:hAnsi="Arial" w:cs="Arial"/>
          <w:color w:val="282828"/>
          <w:spacing w:val="-9"/>
        </w:rPr>
        <w:t xml:space="preserve"> </w:t>
      </w:r>
      <w:r w:rsidRPr="003F09DE">
        <w:rPr>
          <w:rFonts w:ascii="Arial" w:hAnsi="Arial" w:cs="Arial"/>
          <w:color w:val="282828"/>
        </w:rPr>
        <w:t>who</w:t>
      </w:r>
      <w:r w:rsidRPr="003F09DE">
        <w:rPr>
          <w:rFonts w:ascii="Arial" w:hAnsi="Arial" w:cs="Arial"/>
          <w:color w:val="282828"/>
          <w:spacing w:val="-8"/>
        </w:rPr>
        <w:t xml:space="preserve"> </w:t>
      </w:r>
      <w:r w:rsidRPr="003F09DE">
        <w:rPr>
          <w:rFonts w:ascii="Arial" w:hAnsi="Arial" w:cs="Arial"/>
          <w:color w:val="282828"/>
        </w:rPr>
        <w:t>are</w:t>
      </w:r>
      <w:r w:rsidRPr="003F09DE">
        <w:rPr>
          <w:rFonts w:ascii="Arial" w:hAnsi="Arial" w:cs="Arial"/>
          <w:color w:val="282828"/>
          <w:spacing w:val="-9"/>
        </w:rPr>
        <w:t xml:space="preserve"> </w:t>
      </w:r>
      <w:r w:rsidRPr="003F09DE">
        <w:rPr>
          <w:rFonts w:ascii="Arial" w:hAnsi="Arial" w:cs="Arial"/>
          <w:color w:val="282828"/>
        </w:rPr>
        <w:t>clinically</w:t>
      </w:r>
      <w:r w:rsidRPr="003F09DE">
        <w:rPr>
          <w:rFonts w:ascii="Arial" w:hAnsi="Arial" w:cs="Arial"/>
          <w:color w:val="282828"/>
          <w:spacing w:val="-8"/>
        </w:rPr>
        <w:t xml:space="preserve"> </w:t>
      </w:r>
      <w:r w:rsidRPr="003F09DE">
        <w:rPr>
          <w:rFonts w:ascii="Arial" w:hAnsi="Arial" w:cs="Arial"/>
          <w:color w:val="282828"/>
        </w:rPr>
        <w:t>eligible for total hip</w:t>
      </w:r>
      <w:r w:rsidRPr="003F09DE">
        <w:rPr>
          <w:rFonts w:ascii="Arial" w:hAnsi="Arial" w:cs="Arial"/>
          <w:color w:val="282828"/>
          <w:spacing w:val="-48"/>
        </w:rPr>
        <w:t xml:space="preserve"> </w:t>
      </w:r>
      <w:r w:rsidRPr="003F09DE">
        <w:rPr>
          <w:rFonts w:ascii="Arial" w:hAnsi="Arial" w:cs="Arial"/>
          <w:color w:val="282828"/>
        </w:rPr>
        <w:t>replacement.</w:t>
      </w:r>
    </w:p>
    <w:p w14:paraId="203874BC" w14:textId="77777777" w:rsidR="003F09DE" w:rsidRPr="003F09DE" w:rsidRDefault="003F09DE" w:rsidP="003F09DE">
      <w:pPr>
        <w:pStyle w:val="BodyText"/>
        <w:spacing w:before="2"/>
        <w:rPr>
          <w:rFonts w:ascii="Arial" w:hAnsi="Arial" w:cs="Arial"/>
          <w:sz w:val="28"/>
        </w:rPr>
      </w:pPr>
    </w:p>
    <w:p w14:paraId="30E3208C" w14:textId="77777777" w:rsidR="003F09DE" w:rsidRPr="003F09DE" w:rsidRDefault="003F09DE" w:rsidP="003F09DE">
      <w:pPr>
        <w:pStyle w:val="Heading2"/>
        <w:rPr>
          <w:rFonts w:cs="Arial"/>
        </w:rPr>
      </w:pPr>
      <w:bookmarkStart w:id="29" w:name="_bookmark51"/>
      <w:bookmarkEnd w:id="29"/>
      <w:r w:rsidRPr="003F09DE">
        <w:rPr>
          <w:rFonts w:cs="Arial"/>
          <w:color w:val="282828"/>
        </w:rPr>
        <w:t>What the quality statement means for each audience</w:t>
      </w:r>
    </w:p>
    <w:p w14:paraId="146462F2" w14:textId="77777777" w:rsidR="003F09DE" w:rsidRPr="003F09DE" w:rsidRDefault="003F09DE" w:rsidP="003F09DE">
      <w:pPr>
        <w:pStyle w:val="BodyText"/>
        <w:spacing w:before="9"/>
        <w:rPr>
          <w:rFonts w:ascii="Arial" w:hAnsi="Arial" w:cs="Arial"/>
          <w:i/>
          <w:sz w:val="30"/>
        </w:rPr>
      </w:pPr>
    </w:p>
    <w:p w14:paraId="6A348759" w14:textId="77777777" w:rsidR="003F09DE" w:rsidRPr="003F09DE" w:rsidRDefault="003F09DE" w:rsidP="003F09DE">
      <w:pPr>
        <w:pStyle w:val="BodyText"/>
        <w:spacing w:before="1" w:line="300" w:lineRule="auto"/>
        <w:ind w:left="100" w:right="441" w:firstLine="4"/>
        <w:rPr>
          <w:rFonts w:ascii="Arial" w:hAnsi="Arial" w:cs="Arial"/>
        </w:rPr>
      </w:pPr>
      <w:r w:rsidRPr="003F09DE">
        <w:rPr>
          <w:rFonts w:ascii="Arial" w:hAnsi="Arial" w:cs="Arial"/>
          <w:b/>
          <w:color w:val="282828"/>
        </w:rPr>
        <w:t>Service</w:t>
      </w:r>
      <w:r w:rsidRPr="003F09DE">
        <w:rPr>
          <w:rFonts w:ascii="Arial" w:hAnsi="Arial" w:cs="Arial"/>
          <w:b/>
          <w:color w:val="282828"/>
          <w:spacing w:val="-8"/>
        </w:rPr>
        <w:t xml:space="preserve"> </w:t>
      </w:r>
      <w:r w:rsidRPr="003F09DE">
        <w:rPr>
          <w:rFonts w:ascii="Arial" w:hAnsi="Arial" w:cs="Arial"/>
          <w:b/>
          <w:color w:val="282828"/>
        </w:rPr>
        <w:t>providers</w:t>
      </w:r>
      <w:r w:rsidRPr="003F09DE">
        <w:rPr>
          <w:rFonts w:ascii="Arial" w:hAnsi="Arial" w:cs="Arial"/>
          <w:b/>
          <w:color w:val="282828"/>
          <w:spacing w:val="-13"/>
        </w:rPr>
        <w:t xml:space="preserve"> </w:t>
      </w:r>
      <w:r w:rsidRPr="003F09DE">
        <w:rPr>
          <w:rFonts w:ascii="Arial" w:hAnsi="Arial" w:cs="Arial"/>
          <w:color w:val="282828"/>
        </w:rPr>
        <w:t>ensure</w:t>
      </w:r>
      <w:r w:rsidRPr="003F09DE">
        <w:rPr>
          <w:rFonts w:ascii="Arial" w:hAnsi="Arial" w:cs="Arial"/>
          <w:color w:val="282828"/>
          <w:spacing w:val="-12"/>
        </w:rPr>
        <w:t xml:space="preserve"> </w:t>
      </w:r>
      <w:r w:rsidRPr="003F09DE">
        <w:rPr>
          <w:rFonts w:ascii="Arial" w:hAnsi="Arial" w:cs="Arial"/>
          <w:color w:val="282828"/>
        </w:rPr>
        <w:t>systems</w:t>
      </w:r>
      <w:r w:rsidRPr="003F09DE">
        <w:rPr>
          <w:rFonts w:ascii="Arial" w:hAnsi="Arial" w:cs="Arial"/>
          <w:color w:val="282828"/>
          <w:spacing w:val="-12"/>
        </w:rPr>
        <w:t xml:space="preserve"> </w:t>
      </w:r>
      <w:r w:rsidRPr="003F09DE">
        <w:rPr>
          <w:rFonts w:ascii="Arial" w:hAnsi="Arial" w:cs="Arial"/>
          <w:color w:val="282828"/>
        </w:rPr>
        <w:t>are</w:t>
      </w:r>
      <w:r w:rsidRPr="003F09DE">
        <w:rPr>
          <w:rFonts w:ascii="Arial" w:hAnsi="Arial" w:cs="Arial"/>
          <w:color w:val="282828"/>
          <w:spacing w:val="-11"/>
        </w:rPr>
        <w:t xml:space="preserve"> </w:t>
      </w:r>
      <w:r w:rsidRPr="003F09DE">
        <w:rPr>
          <w:rFonts w:ascii="Arial" w:hAnsi="Arial" w:cs="Arial"/>
          <w:color w:val="282828"/>
        </w:rPr>
        <w:t>in</w:t>
      </w:r>
      <w:r w:rsidRPr="003F09DE">
        <w:rPr>
          <w:rFonts w:ascii="Arial" w:hAnsi="Arial" w:cs="Arial"/>
          <w:color w:val="282828"/>
          <w:spacing w:val="-12"/>
        </w:rPr>
        <w:t xml:space="preserve"> </w:t>
      </w:r>
      <w:r w:rsidRPr="003F09DE">
        <w:rPr>
          <w:rFonts w:ascii="Arial" w:hAnsi="Arial" w:cs="Arial"/>
          <w:color w:val="282828"/>
        </w:rPr>
        <w:t>place</w:t>
      </w:r>
      <w:r w:rsidRPr="003F09DE">
        <w:rPr>
          <w:rFonts w:ascii="Arial" w:hAnsi="Arial" w:cs="Arial"/>
          <w:color w:val="282828"/>
          <w:spacing w:val="-12"/>
        </w:rPr>
        <w:t xml:space="preserve"> </w:t>
      </w:r>
      <w:r w:rsidRPr="003F09DE">
        <w:rPr>
          <w:rFonts w:ascii="Arial" w:hAnsi="Arial" w:cs="Arial"/>
          <w:color w:val="282828"/>
        </w:rPr>
        <w:t>for</w:t>
      </w:r>
      <w:r w:rsidRPr="003F09DE">
        <w:rPr>
          <w:rFonts w:ascii="Arial" w:hAnsi="Arial" w:cs="Arial"/>
          <w:color w:val="282828"/>
          <w:spacing w:val="-11"/>
        </w:rPr>
        <w:t xml:space="preserve"> </w:t>
      </w:r>
      <w:r w:rsidRPr="003F09DE">
        <w:rPr>
          <w:rFonts w:ascii="Arial" w:hAnsi="Arial" w:cs="Arial"/>
          <w:color w:val="282828"/>
        </w:rPr>
        <w:t>people</w:t>
      </w:r>
      <w:r w:rsidRPr="003F09DE">
        <w:rPr>
          <w:rFonts w:ascii="Arial" w:hAnsi="Arial" w:cs="Arial"/>
          <w:color w:val="282828"/>
          <w:spacing w:val="-12"/>
        </w:rPr>
        <w:t xml:space="preserve"> </w:t>
      </w:r>
      <w:r w:rsidRPr="003F09DE">
        <w:rPr>
          <w:rFonts w:ascii="Arial" w:hAnsi="Arial" w:cs="Arial"/>
          <w:color w:val="282828"/>
        </w:rPr>
        <w:t>with</w:t>
      </w:r>
      <w:r w:rsidRPr="003F09DE">
        <w:rPr>
          <w:rFonts w:ascii="Arial" w:hAnsi="Arial" w:cs="Arial"/>
          <w:color w:val="282828"/>
          <w:spacing w:val="-12"/>
        </w:rPr>
        <w:t xml:space="preserve"> </w:t>
      </w:r>
      <w:r w:rsidRPr="003F09DE">
        <w:rPr>
          <w:rFonts w:ascii="Arial" w:hAnsi="Arial" w:cs="Arial"/>
          <w:color w:val="282828"/>
        </w:rPr>
        <w:t>displaced</w:t>
      </w:r>
      <w:r w:rsidRPr="003F09DE">
        <w:rPr>
          <w:rFonts w:ascii="Arial" w:hAnsi="Arial" w:cs="Arial"/>
          <w:color w:val="282828"/>
          <w:spacing w:val="-12"/>
        </w:rPr>
        <w:t xml:space="preserve"> </w:t>
      </w:r>
      <w:r w:rsidRPr="003F09DE">
        <w:rPr>
          <w:rFonts w:ascii="Arial" w:hAnsi="Arial" w:cs="Arial"/>
          <w:color w:val="282828"/>
        </w:rPr>
        <w:lastRenderedPageBreak/>
        <w:t>intracapsular</w:t>
      </w:r>
      <w:r w:rsidRPr="003F09DE">
        <w:rPr>
          <w:rFonts w:ascii="Arial" w:hAnsi="Arial" w:cs="Arial"/>
          <w:color w:val="282828"/>
          <w:spacing w:val="-11"/>
        </w:rPr>
        <w:t xml:space="preserve"> </w:t>
      </w:r>
      <w:r w:rsidRPr="003F09DE">
        <w:rPr>
          <w:rFonts w:ascii="Arial" w:hAnsi="Arial" w:cs="Arial"/>
          <w:color w:val="282828"/>
        </w:rPr>
        <w:t>fracture</w:t>
      </w:r>
      <w:r w:rsidRPr="003F09DE">
        <w:rPr>
          <w:rFonts w:ascii="Arial" w:hAnsi="Arial" w:cs="Arial"/>
          <w:color w:val="282828"/>
          <w:spacing w:val="-12"/>
        </w:rPr>
        <w:t xml:space="preserve"> </w:t>
      </w:r>
      <w:r w:rsidRPr="003F09DE">
        <w:rPr>
          <w:rFonts w:ascii="Arial" w:hAnsi="Arial" w:cs="Arial"/>
          <w:color w:val="282828"/>
        </w:rPr>
        <w:t>to have</w:t>
      </w:r>
      <w:r w:rsidRPr="003F09DE">
        <w:rPr>
          <w:rFonts w:ascii="Arial" w:hAnsi="Arial" w:cs="Arial"/>
          <w:color w:val="282828"/>
          <w:spacing w:val="-15"/>
        </w:rPr>
        <w:t xml:space="preserve"> </w:t>
      </w:r>
      <w:r w:rsidRPr="003F09DE">
        <w:rPr>
          <w:rFonts w:ascii="Arial" w:hAnsi="Arial" w:cs="Arial"/>
          <w:color w:val="282828"/>
        </w:rPr>
        <w:t>cemented</w:t>
      </w:r>
      <w:r w:rsidRPr="003F09DE">
        <w:rPr>
          <w:rFonts w:ascii="Arial" w:hAnsi="Arial" w:cs="Arial"/>
          <w:color w:val="282828"/>
          <w:spacing w:val="-15"/>
        </w:rPr>
        <w:t xml:space="preserve"> </w:t>
      </w:r>
      <w:r w:rsidRPr="003F09DE">
        <w:rPr>
          <w:rFonts w:ascii="Arial" w:hAnsi="Arial" w:cs="Arial"/>
          <w:color w:val="282828"/>
        </w:rPr>
        <w:t>arthroplasty,</w:t>
      </w:r>
      <w:r w:rsidRPr="003F09DE">
        <w:rPr>
          <w:rFonts w:ascii="Arial" w:hAnsi="Arial" w:cs="Arial"/>
          <w:color w:val="282828"/>
          <w:spacing w:val="-14"/>
        </w:rPr>
        <w:t xml:space="preserve"> </w:t>
      </w:r>
      <w:r w:rsidRPr="003F09DE">
        <w:rPr>
          <w:rFonts w:ascii="Arial" w:hAnsi="Arial" w:cs="Arial"/>
          <w:color w:val="282828"/>
        </w:rPr>
        <w:t>with</w:t>
      </w:r>
      <w:r w:rsidRPr="003F09DE">
        <w:rPr>
          <w:rFonts w:ascii="Arial" w:hAnsi="Arial" w:cs="Arial"/>
          <w:color w:val="282828"/>
          <w:spacing w:val="-15"/>
        </w:rPr>
        <w:t xml:space="preserve"> </w:t>
      </w:r>
      <w:r w:rsidRPr="003F09DE">
        <w:rPr>
          <w:rFonts w:ascii="Arial" w:hAnsi="Arial" w:cs="Arial"/>
          <w:color w:val="282828"/>
        </w:rPr>
        <w:t>the</w:t>
      </w:r>
      <w:r w:rsidRPr="003F09DE">
        <w:rPr>
          <w:rFonts w:ascii="Arial" w:hAnsi="Arial" w:cs="Arial"/>
          <w:color w:val="282828"/>
          <w:spacing w:val="-15"/>
        </w:rPr>
        <w:t xml:space="preserve"> </w:t>
      </w:r>
      <w:r w:rsidRPr="003F09DE">
        <w:rPr>
          <w:rFonts w:ascii="Arial" w:hAnsi="Arial" w:cs="Arial"/>
          <w:color w:val="282828"/>
        </w:rPr>
        <w:t>offer</w:t>
      </w:r>
      <w:r w:rsidRPr="003F09DE">
        <w:rPr>
          <w:rFonts w:ascii="Arial" w:hAnsi="Arial" w:cs="Arial"/>
          <w:color w:val="282828"/>
          <w:spacing w:val="-14"/>
        </w:rPr>
        <w:t xml:space="preserve"> </w:t>
      </w:r>
      <w:r w:rsidRPr="003F09DE">
        <w:rPr>
          <w:rFonts w:ascii="Arial" w:hAnsi="Arial" w:cs="Arial"/>
          <w:color w:val="282828"/>
        </w:rPr>
        <w:t>of</w:t>
      </w:r>
      <w:r w:rsidRPr="003F09DE">
        <w:rPr>
          <w:rFonts w:ascii="Arial" w:hAnsi="Arial" w:cs="Arial"/>
          <w:color w:val="282828"/>
          <w:spacing w:val="-15"/>
        </w:rPr>
        <w:t xml:space="preserve"> </w:t>
      </w:r>
      <w:r w:rsidRPr="003F09DE">
        <w:rPr>
          <w:rFonts w:ascii="Arial" w:hAnsi="Arial" w:cs="Arial"/>
          <w:color w:val="282828"/>
        </w:rPr>
        <w:t>total</w:t>
      </w:r>
      <w:r w:rsidRPr="003F09DE">
        <w:rPr>
          <w:rFonts w:ascii="Arial" w:hAnsi="Arial" w:cs="Arial"/>
          <w:color w:val="282828"/>
          <w:spacing w:val="-14"/>
        </w:rPr>
        <w:t xml:space="preserve"> </w:t>
      </w:r>
      <w:r w:rsidRPr="003F09DE">
        <w:rPr>
          <w:rFonts w:ascii="Arial" w:hAnsi="Arial" w:cs="Arial"/>
          <w:color w:val="282828"/>
        </w:rPr>
        <w:t>hip</w:t>
      </w:r>
      <w:r w:rsidRPr="003F09DE">
        <w:rPr>
          <w:rFonts w:ascii="Arial" w:hAnsi="Arial" w:cs="Arial"/>
          <w:color w:val="282828"/>
          <w:spacing w:val="-15"/>
        </w:rPr>
        <w:t xml:space="preserve"> </w:t>
      </w:r>
      <w:r w:rsidRPr="003F09DE">
        <w:rPr>
          <w:rFonts w:ascii="Arial" w:hAnsi="Arial" w:cs="Arial"/>
          <w:color w:val="282828"/>
        </w:rPr>
        <w:t>replacement</w:t>
      </w:r>
      <w:r w:rsidRPr="003F09DE">
        <w:rPr>
          <w:rFonts w:ascii="Arial" w:hAnsi="Arial" w:cs="Arial"/>
          <w:color w:val="282828"/>
          <w:spacing w:val="-15"/>
        </w:rPr>
        <w:t xml:space="preserve"> </w:t>
      </w:r>
      <w:r w:rsidRPr="003F09DE">
        <w:rPr>
          <w:rFonts w:ascii="Arial" w:hAnsi="Arial" w:cs="Arial"/>
          <w:color w:val="282828"/>
        </w:rPr>
        <w:t>if</w:t>
      </w:r>
      <w:r w:rsidRPr="003F09DE">
        <w:rPr>
          <w:rFonts w:ascii="Arial" w:hAnsi="Arial" w:cs="Arial"/>
          <w:color w:val="282828"/>
          <w:spacing w:val="-14"/>
        </w:rPr>
        <w:t xml:space="preserve"> </w:t>
      </w:r>
      <w:r w:rsidRPr="003F09DE">
        <w:rPr>
          <w:rFonts w:ascii="Arial" w:hAnsi="Arial" w:cs="Arial"/>
          <w:color w:val="282828"/>
        </w:rPr>
        <w:t>clinically</w:t>
      </w:r>
      <w:r w:rsidRPr="003F09DE">
        <w:rPr>
          <w:rFonts w:ascii="Arial" w:hAnsi="Arial" w:cs="Arial"/>
          <w:color w:val="282828"/>
          <w:spacing w:val="-15"/>
        </w:rPr>
        <w:t xml:space="preserve"> </w:t>
      </w:r>
      <w:r w:rsidRPr="003F09DE">
        <w:rPr>
          <w:rFonts w:ascii="Arial" w:hAnsi="Arial" w:cs="Arial"/>
          <w:color w:val="282828"/>
        </w:rPr>
        <w:t>eligible.</w:t>
      </w:r>
    </w:p>
    <w:p w14:paraId="7C394C54" w14:textId="77777777" w:rsidR="003F09DE" w:rsidRPr="003F09DE" w:rsidRDefault="003F09DE" w:rsidP="003F09DE">
      <w:pPr>
        <w:pStyle w:val="BodyText"/>
        <w:spacing w:before="11"/>
        <w:rPr>
          <w:rFonts w:ascii="Arial" w:hAnsi="Arial" w:cs="Arial"/>
          <w:sz w:val="29"/>
        </w:rPr>
      </w:pPr>
    </w:p>
    <w:p w14:paraId="0D98BCAD" w14:textId="7B640CDD" w:rsidR="003F09DE" w:rsidRPr="003F09DE" w:rsidRDefault="003F09DE" w:rsidP="003F09DE">
      <w:pPr>
        <w:pStyle w:val="BodyText"/>
        <w:spacing w:line="300" w:lineRule="auto"/>
        <w:ind w:right="232"/>
        <w:rPr>
          <w:rFonts w:ascii="Arial" w:hAnsi="Arial" w:cs="Arial"/>
          <w:color w:val="282828"/>
        </w:rPr>
      </w:pPr>
      <w:r w:rsidRPr="003F09DE">
        <w:rPr>
          <w:rFonts w:ascii="Arial" w:hAnsi="Arial" w:cs="Arial"/>
          <w:b/>
          <w:color w:val="282828"/>
        </w:rPr>
        <w:t>Healthcare</w:t>
      </w:r>
      <w:r w:rsidRPr="003F09DE">
        <w:rPr>
          <w:rFonts w:ascii="Arial" w:hAnsi="Arial" w:cs="Arial"/>
          <w:b/>
          <w:color w:val="282828"/>
          <w:spacing w:val="-11"/>
        </w:rPr>
        <w:t xml:space="preserve"> </w:t>
      </w:r>
      <w:r w:rsidRPr="003F09DE">
        <w:rPr>
          <w:rFonts w:ascii="Arial" w:hAnsi="Arial" w:cs="Arial"/>
          <w:b/>
          <w:color w:val="282828"/>
        </w:rPr>
        <w:t>professionals</w:t>
      </w:r>
      <w:r w:rsidRPr="003F09DE">
        <w:rPr>
          <w:rFonts w:ascii="Arial" w:hAnsi="Arial" w:cs="Arial"/>
          <w:b/>
          <w:color w:val="282828"/>
          <w:spacing w:val="-16"/>
        </w:rPr>
        <w:t xml:space="preserve"> </w:t>
      </w:r>
      <w:r w:rsidRPr="003F09DE">
        <w:rPr>
          <w:rFonts w:ascii="Arial" w:hAnsi="Arial" w:cs="Arial"/>
          <w:color w:val="282828"/>
        </w:rPr>
        <w:t>perform</w:t>
      </w:r>
      <w:r w:rsidRPr="003F09DE">
        <w:rPr>
          <w:rFonts w:ascii="Arial" w:hAnsi="Arial" w:cs="Arial"/>
          <w:color w:val="282828"/>
          <w:spacing w:val="-14"/>
        </w:rPr>
        <w:t xml:space="preserve"> </w:t>
      </w:r>
      <w:r w:rsidRPr="003F09DE">
        <w:rPr>
          <w:rFonts w:ascii="Arial" w:hAnsi="Arial" w:cs="Arial"/>
          <w:color w:val="282828"/>
        </w:rPr>
        <w:t>cemented</w:t>
      </w:r>
      <w:r w:rsidRPr="003F09DE">
        <w:rPr>
          <w:rFonts w:ascii="Arial" w:hAnsi="Arial" w:cs="Arial"/>
          <w:color w:val="282828"/>
          <w:spacing w:val="-15"/>
        </w:rPr>
        <w:t xml:space="preserve"> </w:t>
      </w:r>
      <w:r w:rsidRPr="003F09DE">
        <w:rPr>
          <w:rFonts w:ascii="Arial" w:hAnsi="Arial" w:cs="Arial"/>
          <w:color w:val="282828"/>
        </w:rPr>
        <w:t>arthroplasty,</w:t>
      </w:r>
      <w:r w:rsidRPr="003F09DE">
        <w:rPr>
          <w:rFonts w:ascii="Arial" w:hAnsi="Arial" w:cs="Arial"/>
          <w:color w:val="282828"/>
          <w:spacing w:val="-14"/>
        </w:rPr>
        <w:t xml:space="preserve"> </w:t>
      </w:r>
      <w:r w:rsidRPr="003F09DE">
        <w:rPr>
          <w:rFonts w:ascii="Arial" w:hAnsi="Arial" w:cs="Arial"/>
          <w:color w:val="282828"/>
        </w:rPr>
        <w:t>with</w:t>
      </w:r>
      <w:r w:rsidRPr="003F09DE">
        <w:rPr>
          <w:rFonts w:ascii="Arial" w:hAnsi="Arial" w:cs="Arial"/>
          <w:color w:val="282828"/>
          <w:spacing w:val="-15"/>
        </w:rPr>
        <w:t xml:space="preserve"> </w:t>
      </w:r>
      <w:r w:rsidRPr="003F09DE">
        <w:rPr>
          <w:rFonts w:ascii="Arial" w:hAnsi="Arial" w:cs="Arial"/>
          <w:color w:val="282828"/>
        </w:rPr>
        <w:t>the</w:t>
      </w:r>
      <w:r w:rsidRPr="003F09DE">
        <w:rPr>
          <w:rFonts w:ascii="Arial" w:hAnsi="Arial" w:cs="Arial"/>
          <w:color w:val="282828"/>
          <w:spacing w:val="-14"/>
        </w:rPr>
        <w:t xml:space="preserve"> </w:t>
      </w:r>
      <w:r w:rsidRPr="003F09DE">
        <w:rPr>
          <w:rFonts w:ascii="Arial" w:hAnsi="Arial" w:cs="Arial"/>
          <w:color w:val="282828"/>
        </w:rPr>
        <w:t>offer</w:t>
      </w:r>
      <w:r w:rsidRPr="003F09DE">
        <w:rPr>
          <w:rFonts w:ascii="Arial" w:hAnsi="Arial" w:cs="Arial"/>
          <w:color w:val="282828"/>
          <w:spacing w:val="-15"/>
        </w:rPr>
        <w:t xml:space="preserve"> </w:t>
      </w:r>
      <w:r w:rsidRPr="003F09DE">
        <w:rPr>
          <w:rFonts w:ascii="Arial" w:hAnsi="Arial" w:cs="Arial"/>
          <w:color w:val="282828"/>
        </w:rPr>
        <w:t>of</w:t>
      </w:r>
      <w:r w:rsidRPr="003F09DE">
        <w:rPr>
          <w:rFonts w:ascii="Arial" w:hAnsi="Arial" w:cs="Arial"/>
          <w:color w:val="282828"/>
          <w:spacing w:val="-15"/>
        </w:rPr>
        <w:t xml:space="preserve"> </w:t>
      </w:r>
      <w:r w:rsidRPr="003F09DE">
        <w:rPr>
          <w:rFonts w:ascii="Arial" w:hAnsi="Arial" w:cs="Arial"/>
          <w:color w:val="282828"/>
        </w:rPr>
        <w:t>total</w:t>
      </w:r>
      <w:r w:rsidRPr="003F09DE">
        <w:rPr>
          <w:rFonts w:ascii="Arial" w:hAnsi="Arial" w:cs="Arial"/>
          <w:color w:val="282828"/>
          <w:spacing w:val="-14"/>
        </w:rPr>
        <w:t xml:space="preserve"> </w:t>
      </w:r>
      <w:r w:rsidRPr="003F09DE">
        <w:rPr>
          <w:rFonts w:ascii="Arial" w:hAnsi="Arial" w:cs="Arial"/>
          <w:color w:val="282828"/>
        </w:rPr>
        <w:t>hip</w:t>
      </w:r>
      <w:r w:rsidRPr="003F09DE">
        <w:rPr>
          <w:rFonts w:ascii="Arial" w:hAnsi="Arial" w:cs="Arial"/>
          <w:color w:val="282828"/>
          <w:spacing w:val="-15"/>
        </w:rPr>
        <w:t xml:space="preserve"> </w:t>
      </w:r>
      <w:r w:rsidRPr="003F09DE">
        <w:rPr>
          <w:rFonts w:ascii="Arial" w:hAnsi="Arial" w:cs="Arial"/>
          <w:color w:val="282828"/>
        </w:rPr>
        <w:t>replacement</w:t>
      </w:r>
      <w:r w:rsidRPr="003F09DE">
        <w:rPr>
          <w:rFonts w:ascii="Arial" w:hAnsi="Arial" w:cs="Arial"/>
          <w:color w:val="282828"/>
          <w:spacing w:val="-14"/>
        </w:rPr>
        <w:t xml:space="preserve"> </w:t>
      </w:r>
      <w:r w:rsidRPr="003F09DE">
        <w:rPr>
          <w:rFonts w:ascii="Arial" w:hAnsi="Arial" w:cs="Arial"/>
          <w:color w:val="282828"/>
        </w:rPr>
        <w:t>if clinically</w:t>
      </w:r>
      <w:r w:rsidRPr="003F09DE">
        <w:rPr>
          <w:rFonts w:ascii="Arial" w:hAnsi="Arial" w:cs="Arial"/>
          <w:color w:val="282828"/>
          <w:spacing w:val="-16"/>
        </w:rPr>
        <w:t xml:space="preserve"> </w:t>
      </w:r>
      <w:r w:rsidRPr="003F09DE">
        <w:rPr>
          <w:rFonts w:ascii="Arial" w:hAnsi="Arial" w:cs="Arial"/>
          <w:color w:val="282828"/>
        </w:rPr>
        <w:t>eligible</w:t>
      </w:r>
      <w:r w:rsidRPr="003F09DE">
        <w:rPr>
          <w:rFonts w:ascii="Arial" w:hAnsi="Arial" w:cs="Arial"/>
          <w:color w:val="282828"/>
        </w:rPr>
        <w:t>.</w:t>
      </w:r>
    </w:p>
    <w:p w14:paraId="040BD29D" w14:textId="77777777" w:rsidR="003F09DE" w:rsidRPr="003F09DE" w:rsidRDefault="003F09DE" w:rsidP="003F09DE">
      <w:pPr>
        <w:pStyle w:val="BodyText"/>
        <w:spacing w:before="100" w:line="300" w:lineRule="auto"/>
        <w:ind w:left="100" w:right="341" w:firstLine="4"/>
        <w:rPr>
          <w:rFonts w:ascii="Arial" w:hAnsi="Arial" w:cs="Arial"/>
        </w:rPr>
      </w:pPr>
      <w:r w:rsidRPr="003F09DE">
        <w:rPr>
          <w:rFonts w:ascii="Arial" w:hAnsi="Arial" w:cs="Arial"/>
          <w:b/>
          <w:color w:val="282828"/>
        </w:rPr>
        <w:t>Commissioners</w:t>
      </w:r>
      <w:r w:rsidRPr="003F09DE">
        <w:rPr>
          <w:rFonts w:ascii="Arial" w:hAnsi="Arial" w:cs="Arial"/>
          <w:b/>
          <w:color w:val="282828"/>
          <w:spacing w:val="-13"/>
        </w:rPr>
        <w:t xml:space="preserve"> </w:t>
      </w:r>
      <w:r w:rsidRPr="003F09DE">
        <w:rPr>
          <w:rFonts w:ascii="Arial" w:hAnsi="Arial" w:cs="Arial"/>
          <w:color w:val="282828"/>
        </w:rPr>
        <w:t>ensure</w:t>
      </w:r>
      <w:r w:rsidRPr="003F09DE">
        <w:rPr>
          <w:rFonts w:ascii="Arial" w:hAnsi="Arial" w:cs="Arial"/>
          <w:color w:val="282828"/>
          <w:spacing w:val="-12"/>
        </w:rPr>
        <w:t xml:space="preserve"> </w:t>
      </w:r>
      <w:r w:rsidRPr="003F09DE">
        <w:rPr>
          <w:rFonts w:ascii="Arial" w:hAnsi="Arial" w:cs="Arial"/>
          <w:color w:val="282828"/>
        </w:rPr>
        <w:t>they</w:t>
      </w:r>
      <w:r w:rsidRPr="003F09DE">
        <w:rPr>
          <w:rFonts w:ascii="Arial" w:hAnsi="Arial" w:cs="Arial"/>
          <w:color w:val="282828"/>
          <w:spacing w:val="-11"/>
        </w:rPr>
        <w:t xml:space="preserve"> </w:t>
      </w:r>
      <w:r w:rsidRPr="003F09DE">
        <w:rPr>
          <w:rFonts w:ascii="Arial" w:hAnsi="Arial" w:cs="Arial"/>
          <w:color w:val="282828"/>
        </w:rPr>
        <w:t>commission</w:t>
      </w:r>
      <w:r w:rsidRPr="003F09DE">
        <w:rPr>
          <w:rFonts w:ascii="Arial" w:hAnsi="Arial" w:cs="Arial"/>
          <w:color w:val="282828"/>
          <w:spacing w:val="-11"/>
        </w:rPr>
        <w:t xml:space="preserve"> </w:t>
      </w:r>
      <w:r w:rsidRPr="003F09DE">
        <w:rPr>
          <w:rFonts w:ascii="Arial" w:hAnsi="Arial" w:cs="Arial"/>
          <w:color w:val="282828"/>
        </w:rPr>
        <w:t>services</w:t>
      </w:r>
      <w:r w:rsidRPr="003F09DE">
        <w:rPr>
          <w:rFonts w:ascii="Arial" w:hAnsi="Arial" w:cs="Arial"/>
          <w:color w:val="282828"/>
          <w:spacing w:val="-12"/>
        </w:rPr>
        <w:t xml:space="preserve"> </w:t>
      </w:r>
      <w:r w:rsidRPr="003F09DE">
        <w:rPr>
          <w:rFonts w:ascii="Arial" w:hAnsi="Arial" w:cs="Arial"/>
          <w:color w:val="282828"/>
        </w:rPr>
        <w:t>for</w:t>
      </w:r>
      <w:r w:rsidRPr="003F09DE">
        <w:rPr>
          <w:rFonts w:ascii="Arial" w:hAnsi="Arial" w:cs="Arial"/>
          <w:color w:val="282828"/>
          <w:spacing w:val="-11"/>
        </w:rPr>
        <w:t xml:space="preserve"> </w:t>
      </w:r>
      <w:r w:rsidRPr="003F09DE">
        <w:rPr>
          <w:rFonts w:ascii="Arial" w:hAnsi="Arial" w:cs="Arial"/>
          <w:color w:val="282828"/>
        </w:rPr>
        <w:t>people</w:t>
      </w:r>
      <w:r w:rsidRPr="003F09DE">
        <w:rPr>
          <w:rFonts w:ascii="Arial" w:hAnsi="Arial" w:cs="Arial"/>
          <w:color w:val="282828"/>
          <w:spacing w:val="-11"/>
        </w:rPr>
        <w:t xml:space="preserve"> </w:t>
      </w:r>
      <w:r w:rsidRPr="003F09DE">
        <w:rPr>
          <w:rFonts w:ascii="Arial" w:hAnsi="Arial" w:cs="Arial"/>
          <w:color w:val="282828"/>
        </w:rPr>
        <w:t>with</w:t>
      </w:r>
      <w:r w:rsidRPr="003F09DE">
        <w:rPr>
          <w:rFonts w:ascii="Arial" w:hAnsi="Arial" w:cs="Arial"/>
          <w:color w:val="282828"/>
          <w:spacing w:val="-12"/>
        </w:rPr>
        <w:t xml:space="preserve"> </w:t>
      </w:r>
      <w:r w:rsidRPr="003F09DE">
        <w:rPr>
          <w:rFonts w:ascii="Arial" w:hAnsi="Arial" w:cs="Arial"/>
          <w:color w:val="282828"/>
        </w:rPr>
        <w:t>displaced</w:t>
      </w:r>
      <w:r w:rsidRPr="003F09DE">
        <w:rPr>
          <w:rFonts w:ascii="Arial" w:hAnsi="Arial" w:cs="Arial"/>
          <w:color w:val="282828"/>
          <w:spacing w:val="-11"/>
        </w:rPr>
        <w:t xml:space="preserve"> </w:t>
      </w:r>
      <w:r w:rsidRPr="003F09DE">
        <w:rPr>
          <w:rFonts w:ascii="Arial" w:hAnsi="Arial" w:cs="Arial"/>
          <w:color w:val="282828"/>
        </w:rPr>
        <w:t>intracapsular</w:t>
      </w:r>
      <w:r w:rsidRPr="003F09DE">
        <w:rPr>
          <w:rFonts w:ascii="Arial" w:hAnsi="Arial" w:cs="Arial"/>
          <w:color w:val="282828"/>
          <w:spacing w:val="-11"/>
        </w:rPr>
        <w:t xml:space="preserve"> </w:t>
      </w:r>
      <w:r w:rsidRPr="003F09DE">
        <w:rPr>
          <w:rFonts w:ascii="Arial" w:hAnsi="Arial" w:cs="Arial"/>
          <w:color w:val="282828"/>
        </w:rPr>
        <w:t>fracture to</w:t>
      </w:r>
      <w:r w:rsidRPr="003F09DE">
        <w:rPr>
          <w:rFonts w:ascii="Arial" w:hAnsi="Arial" w:cs="Arial"/>
          <w:color w:val="282828"/>
          <w:spacing w:val="-15"/>
        </w:rPr>
        <w:t xml:space="preserve"> </w:t>
      </w:r>
      <w:r w:rsidRPr="003F09DE">
        <w:rPr>
          <w:rFonts w:ascii="Arial" w:hAnsi="Arial" w:cs="Arial"/>
          <w:color w:val="282828"/>
        </w:rPr>
        <w:t>have</w:t>
      </w:r>
      <w:r w:rsidRPr="003F09DE">
        <w:rPr>
          <w:rFonts w:ascii="Arial" w:hAnsi="Arial" w:cs="Arial"/>
          <w:color w:val="282828"/>
          <w:spacing w:val="-14"/>
        </w:rPr>
        <w:t xml:space="preserve"> </w:t>
      </w:r>
      <w:r w:rsidRPr="003F09DE">
        <w:rPr>
          <w:rFonts w:ascii="Arial" w:hAnsi="Arial" w:cs="Arial"/>
          <w:color w:val="282828"/>
        </w:rPr>
        <w:t>cemented</w:t>
      </w:r>
      <w:r w:rsidRPr="003F09DE">
        <w:rPr>
          <w:rFonts w:ascii="Arial" w:hAnsi="Arial" w:cs="Arial"/>
          <w:color w:val="282828"/>
          <w:spacing w:val="-15"/>
        </w:rPr>
        <w:t xml:space="preserve"> </w:t>
      </w:r>
      <w:r w:rsidRPr="003F09DE">
        <w:rPr>
          <w:rFonts w:ascii="Arial" w:hAnsi="Arial" w:cs="Arial"/>
          <w:color w:val="282828"/>
        </w:rPr>
        <w:t>arthroplasty,</w:t>
      </w:r>
      <w:r w:rsidRPr="003F09DE">
        <w:rPr>
          <w:rFonts w:ascii="Arial" w:hAnsi="Arial" w:cs="Arial"/>
          <w:color w:val="282828"/>
          <w:spacing w:val="-14"/>
        </w:rPr>
        <w:t xml:space="preserve"> </w:t>
      </w:r>
      <w:r w:rsidRPr="003F09DE">
        <w:rPr>
          <w:rFonts w:ascii="Arial" w:hAnsi="Arial" w:cs="Arial"/>
          <w:color w:val="282828"/>
        </w:rPr>
        <w:t>with</w:t>
      </w:r>
      <w:r w:rsidRPr="003F09DE">
        <w:rPr>
          <w:rFonts w:ascii="Arial" w:hAnsi="Arial" w:cs="Arial"/>
          <w:color w:val="282828"/>
          <w:spacing w:val="-15"/>
        </w:rPr>
        <w:t xml:space="preserve"> </w:t>
      </w:r>
      <w:r w:rsidRPr="003F09DE">
        <w:rPr>
          <w:rFonts w:ascii="Arial" w:hAnsi="Arial" w:cs="Arial"/>
          <w:color w:val="282828"/>
        </w:rPr>
        <w:t>the</w:t>
      </w:r>
      <w:r w:rsidRPr="003F09DE">
        <w:rPr>
          <w:rFonts w:ascii="Arial" w:hAnsi="Arial" w:cs="Arial"/>
          <w:color w:val="282828"/>
          <w:spacing w:val="-14"/>
        </w:rPr>
        <w:t xml:space="preserve"> </w:t>
      </w:r>
      <w:r w:rsidRPr="003F09DE">
        <w:rPr>
          <w:rFonts w:ascii="Arial" w:hAnsi="Arial" w:cs="Arial"/>
          <w:color w:val="282828"/>
        </w:rPr>
        <w:t>offer</w:t>
      </w:r>
      <w:r w:rsidRPr="003F09DE">
        <w:rPr>
          <w:rFonts w:ascii="Arial" w:hAnsi="Arial" w:cs="Arial"/>
          <w:color w:val="282828"/>
          <w:spacing w:val="-15"/>
        </w:rPr>
        <w:t xml:space="preserve"> </w:t>
      </w:r>
      <w:r w:rsidRPr="003F09DE">
        <w:rPr>
          <w:rFonts w:ascii="Arial" w:hAnsi="Arial" w:cs="Arial"/>
          <w:color w:val="282828"/>
        </w:rPr>
        <w:t>of</w:t>
      </w:r>
      <w:r w:rsidRPr="003F09DE">
        <w:rPr>
          <w:rFonts w:ascii="Arial" w:hAnsi="Arial" w:cs="Arial"/>
          <w:color w:val="282828"/>
          <w:spacing w:val="-14"/>
        </w:rPr>
        <w:t xml:space="preserve"> </w:t>
      </w:r>
      <w:r w:rsidRPr="003F09DE">
        <w:rPr>
          <w:rFonts w:ascii="Arial" w:hAnsi="Arial" w:cs="Arial"/>
          <w:color w:val="282828"/>
        </w:rPr>
        <w:t>total</w:t>
      </w:r>
      <w:r w:rsidRPr="003F09DE">
        <w:rPr>
          <w:rFonts w:ascii="Arial" w:hAnsi="Arial" w:cs="Arial"/>
          <w:color w:val="282828"/>
          <w:spacing w:val="-15"/>
        </w:rPr>
        <w:t xml:space="preserve"> </w:t>
      </w:r>
      <w:r w:rsidRPr="003F09DE">
        <w:rPr>
          <w:rFonts w:ascii="Arial" w:hAnsi="Arial" w:cs="Arial"/>
          <w:color w:val="282828"/>
        </w:rPr>
        <w:t>hip</w:t>
      </w:r>
      <w:r w:rsidRPr="003F09DE">
        <w:rPr>
          <w:rFonts w:ascii="Arial" w:hAnsi="Arial" w:cs="Arial"/>
          <w:color w:val="282828"/>
          <w:spacing w:val="-14"/>
        </w:rPr>
        <w:t xml:space="preserve"> </w:t>
      </w:r>
      <w:r w:rsidRPr="003F09DE">
        <w:rPr>
          <w:rFonts w:ascii="Arial" w:hAnsi="Arial" w:cs="Arial"/>
          <w:color w:val="282828"/>
        </w:rPr>
        <w:t>replacement</w:t>
      </w:r>
      <w:r w:rsidRPr="003F09DE">
        <w:rPr>
          <w:rFonts w:ascii="Arial" w:hAnsi="Arial" w:cs="Arial"/>
          <w:color w:val="282828"/>
          <w:spacing w:val="-15"/>
        </w:rPr>
        <w:t xml:space="preserve"> </w:t>
      </w:r>
      <w:r w:rsidRPr="003F09DE">
        <w:rPr>
          <w:rFonts w:ascii="Arial" w:hAnsi="Arial" w:cs="Arial"/>
          <w:color w:val="282828"/>
        </w:rPr>
        <w:t>if</w:t>
      </w:r>
      <w:r w:rsidRPr="003F09DE">
        <w:rPr>
          <w:rFonts w:ascii="Arial" w:hAnsi="Arial" w:cs="Arial"/>
          <w:color w:val="282828"/>
          <w:spacing w:val="-14"/>
        </w:rPr>
        <w:t xml:space="preserve"> </w:t>
      </w:r>
      <w:r w:rsidRPr="003F09DE">
        <w:rPr>
          <w:rFonts w:ascii="Arial" w:hAnsi="Arial" w:cs="Arial"/>
          <w:color w:val="282828"/>
        </w:rPr>
        <w:t>clinically</w:t>
      </w:r>
      <w:r w:rsidRPr="003F09DE">
        <w:rPr>
          <w:rFonts w:ascii="Arial" w:hAnsi="Arial" w:cs="Arial"/>
          <w:color w:val="282828"/>
          <w:spacing w:val="-15"/>
        </w:rPr>
        <w:t xml:space="preserve"> </w:t>
      </w:r>
      <w:r w:rsidRPr="003F09DE">
        <w:rPr>
          <w:rFonts w:ascii="Arial" w:hAnsi="Arial" w:cs="Arial"/>
          <w:color w:val="282828"/>
        </w:rPr>
        <w:t>eligible.</w:t>
      </w:r>
    </w:p>
    <w:p w14:paraId="549B8C87" w14:textId="77777777" w:rsidR="003F09DE" w:rsidRPr="003F09DE" w:rsidRDefault="003F09DE" w:rsidP="003F09DE">
      <w:pPr>
        <w:pStyle w:val="BodyText"/>
        <w:rPr>
          <w:rFonts w:ascii="Arial" w:hAnsi="Arial" w:cs="Arial"/>
          <w:sz w:val="30"/>
        </w:rPr>
      </w:pPr>
    </w:p>
    <w:p w14:paraId="6E6AF96C" w14:textId="77777777" w:rsidR="003F09DE" w:rsidRPr="003F09DE" w:rsidRDefault="003F09DE" w:rsidP="003F09DE">
      <w:pPr>
        <w:spacing w:line="300" w:lineRule="auto"/>
        <w:ind w:left="100" w:firstLine="4"/>
        <w:rPr>
          <w:rFonts w:ascii="Arial" w:hAnsi="Arial" w:cs="Arial"/>
          <w:sz w:val="24"/>
        </w:rPr>
      </w:pPr>
      <w:r w:rsidRPr="003F09DE">
        <w:rPr>
          <w:rFonts w:ascii="Arial" w:hAnsi="Arial" w:cs="Arial"/>
          <w:b/>
          <w:color w:val="282828"/>
          <w:sz w:val="24"/>
        </w:rPr>
        <w:t xml:space="preserve">People with a hip fracture that is within (rather than outside) the hip joint </w:t>
      </w:r>
      <w:r w:rsidRPr="003F09DE">
        <w:rPr>
          <w:rFonts w:ascii="Arial" w:hAnsi="Arial" w:cs="Arial"/>
          <w:color w:val="282828"/>
          <w:sz w:val="24"/>
        </w:rPr>
        <w:t>receive either a half replacement</w:t>
      </w:r>
      <w:r w:rsidRPr="003F09DE">
        <w:rPr>
          <w:rFonts w:ascii="Arial" w:hAnsi="Arial" w:cs="Arial"/>
          <w:color w:val="282828"/>
          <w:spacing w:val="-13"/>
          <w:sz w:val="24"/>
        </w:rPr>
        <w:t xml:space="preserve"> </w:t>
      </w:r>
      <w:r w:rsidRPr="003F09DE">
        <w:rPr>
          <w:rFonts w:ascii="Arial" w:hAnsi="Arial" w:cs="Arial"/>
          <w:color w:val="282828"/>
          <w:sz w:val="24"/>
        </w:rPr>
        <w:t>of</w:t>
      </w:r>
      <w:r w:rsidRPr="003F09DE">
        <w:rPr>
          <w:rFonts w:ascii="Arial" w:hAnsi="Arial" w:cs="Arial"/>
          <w:color w:val="282828"/>
          <w:spacing w:val="-13"/>
          <w:sz w:val="24"/>
        </w:rPr>
        <w:t xml:space="preserve"> </w:t>
      </w:r>
      <w:r w:rsidRPr="003F09DE">
        <w:rPr>
          <w:rFonts w:ascii="Arial" w:hAnsi="Arial" w:cs="Arial"/>
          <w:color w:val="282828"/>
          <w:sz w:val="24"/>
        </w:rPr>
        <w:t>the</w:t>
      </w:r>
      <w:r w:rsidRPr="003F09DE">
        <w:rPr>
          <w:rFonts w:ascii="Arial" w:hAnsi="Arial" w:cs="Arial"/>
          <w:color w:val="282828"/>
          <w:spacing w:val="-12"/>
          <w:sz w:val="24"/>
        </w:rPr>
        <w:t xml:space="preserve"> </w:t>
      </w:r>
      <w:r w:rsidRPr="003F09DE">
        <w:rPr>
          <w:rFonts w:ascii="Arial" w:hAnsi="Arial" w:cs="Arial"/>
          <w:color w:val="282828"/>
          <w:sz w:val="24"/>
        </w:rPr>
        <w:t>hip</w:t>
      </w:r>
      <w:r w:rsidRPr="003F09DE">
        <w:rPr>
          <w:rFonts w:ascii="Arial" w:hAnsi="Arial" w:cs="Arial"/>
          <w:color w:val="282828"/>
          <w:spacing w:val="-13"/>
          <w:sz w:val="24"/>
        </w:rPr>
        <w:t xml:space="preserve"> </w:t>
      </w:r>
      <w:r w:rsidRPr="003F09DE">
        <w:rPr>
          <w:rFonts w:ascii="Arial" w:hAnsi="Arial" w:cs="Arial"/>
          <w:color w:val="282828"/>
          <w:sz w:val="24"/>
        </w:rPr>
        <w:t>joint</w:t>
      </w:r>
      <w:r w:rsidRPr="003F09DE">
        <w:rPr>
          <w:rFonts w:ascii="Arial" w:hAnsi="Arial" w:cs="Arial"/>
          <w:color w:val="282828"/>
          <w:spacing w:val="-12"/>
          <w:sz w:val="24"/>
        </w:rPr>
        <w:t xml:space="preserve"> </w:t>
      </w:r>
      <w:r w:rsidRPr="003F09DE">
        <w:rPr>
          <w:rFonts w:ascii="Arial" w:hAnsi="Arial" w:cs="Arial"/>
          <w:color w:val="282828"/>
          <w:sz w:val="24"/>
        </w:rPr>
        <w:t>or</w:t>
      </w:r>
      <w:r w:rsidRPr="003F09DE">
        <w:rPr>
          <w:rFonts w:ascii="Arial" w:hAnsi="Arial" w:cs="Arial"/>
          <w:color w:val="282828"/>
          <w:spacing w:val="-13"/>
          <w:sz w:val="24"/>
        </w:rPr>
        <w:t xml:space="preserve"> </w:t>
      </w:r>
      <w:r w:rsidRPr="003F09DE">
        <w:rPr>
          <w:rFonts w:ascii="Arial" w:hAnsi="Arial" w:cs="Arial"/>
          <w:color w:val="282828"/>
          <w:sz w:val="24"/>
        </w:rPr>
        <w:t>a</w:t>
      </w:r>
      <w:r w:rsidRPr="003F09DE">
        <w:rPr>
          <w:rFonts w:ascii="Arial" w:hAnsi="Arial" w:cs="Arial"/>
          <w:color w:val="282828"/>
          <w:spacing w:val="-13"/>
          <w:sz w:val="24"/>
        </w:rPr>
        <w:t xml:space="preserve"> </w:t>
      </w:r>
      <w:r w:rsidRPr="003F09DE">
        <w:rPr>
          <w:rFonts w:ascii="Arial" w:hAnsi="Arial" w:cs="Arial"/>
          <w:color w:val="282828"/>
          <w:sz w:val="24"/>
        </w:rPr>
        <w:t>full</w:t>
      </w:r>
      <w:r w:rsidRPr="003F09DE">
        <w:rPr>
          <w:rFonts w:ascii="Arial" w:hAnsi="Arial" w:cs="Arial"/>
          <w:color w:val="282828"/>
          <w:spacing w:val="-12"/>
          <w:sz w:val="24"/>
        </w:rPr>
        <w:t xml:space="preserve"> </w:t>
      </w:r>
      <w:r w:rsidRPr="003F09DE">
        <w:rPr>
          <w:rFonts w:ascii="Arial" w:hAnsi="Arial" w:cs="Arial"/>
          <w:color w:val="282828"/>
          <w:sz w:val="24"/>
        </w:rPr>
        <w:t>hip</w:t>
      </w:r>
      <w:r w:rsidRPr="003F09DE">
        <w:rPr>
          <w:rFonts w:ascii="Arial" w:hAnsi="Arial" w:cs="Arial"/>
          <w:color w:val="282828"/>
          <w:spacing w:val="-13"/>
          <w:sz w:val="24"/>
        </w:rPr>
        <w:t xml:space="preserve"> </w:t>
      </w:r>
      <w:r w:rsidRPr="003F09DE">
        <w:rPr>
          <w:rFonts w:ascii="Arial" w:hAnsi="Arial" w:cs="Arial"/>
          <w:color w:val="282828"/>
          <w:sz w:val="24"/>
        </w:rPr>
        <w:t>replacement</w:t>
      </w:r>
      <w:r w:rsidRPr="003F09DE">
        <w:rPr>
          <w:rFonts w:ascii="Arial" w:hAnsi="Arial" w:cs="Arial"/>
          <w:color w:val="282828"/>
          <w:spacing w:val="-12"/>
          <w:sz w:val="24"/>
        </w:rPr>
        <w:t xml:space="preserve"> </w:t>
      </w:r>
      <w:r w:rsidRPr="003F09DE">
        <w:rPr>
          <w:rFonts w:ascii="Arial" w:hAnsi="Arial" w:cs="Arial"/>
          <w:color w:val="282828"/>
          <w:sz w:val="24"/>
        </w:rPr>
        <w:t>if</w:t>
      </w:r>
      <w:r w:rsidRPr="003F09DE">
        <w:rPr>
          <w:rFonts w:ascii="Arial" w:hAnsi="Arial" w:cs="Arial"/>
          <w:color w:val="282828"/>
          <w:spacing w:val="-13"/>
          <w:sz w:val="24"/>
        </w:rPr>
        <w:t xml:space="preserve"> </w:t>
      </w:r>
      <w:r w:rsidRPr="003F09DE">
        <w:rPr>
          <w:rFonts w:ascii="Arial" w:hAnsi="Arial" w:cs="Arial"/>
          <w:color w:val="282828"/>
          <w:sz w:val="24"/>
        </w:rPr>
        <w:t>they</w:t>
      </w:r>
      <w:r w:rsidRPr="003F09DE">
        <w:rPr>
          <w:rFonts w:ascii="Arial" w:hAnsi="Arial" w:cs="Arial"/>
          <w:color w:val="282828"/>
          <w:spacing w:val="-13"/>
          <w:sz w:val="24"/>
        </w:rPr>
        <w:t xml:space="preserve"> </w:t>
      </w:r>
      <w:r w:rsidRPr="003F09DE">
        <w:rPr>
          <w:rFonts w:ascii="Arial" w:hAnsi="Arial" w:cs="Arial"/>
          <w:color w:val="282828"/>
          <w:sz w:val="24"/>
        </w:rPr>
        <w:t>were</w:t>
      </w:r>
      <w:r w:rsidRPr="003F09DE">
        <w:rPr>
          <w:rFonts w:ascii="Arial" w:hAnsi="Arial" w:cs="Arial"/>
          <w:color w:val="282828"/>
          <w:spacing w:val="-12"/>
          <w:sz w:val="24"/>
        </w:rPr>
        <w:t xml:space="preserve"> </w:t>
      </w:r>
      <w:r w:rsidRPr="003F09DE">
        <w:rPr>
          <w:rFonts w:ascii="Arial" w:hAnsi="Arial" w:cs="Arial"/>
          <w:color w:val="282828"/>
          <w:sz w:val="24"/>
        </w:rPr>
        <w:t>fit</w:t>
      </w:r>
      <w:r w:rsidRPr="003F09DE">
        <w:rPr>
          <w:rFonts w:ascii="Arial" w:hAnsi="Arial" w:cs="Arial"/>
          <w:color w:val="282828"/>
          <w:spacing w:val="-13"/>
          <w:sz w:val="24"/>
        </w:rPr>
        <w:t xml:space="preserve"> </w:t>
      </w:r>
      <w:r w:rsidRPr="003F09DE">
        <w:rPr>
          <w:rFonts w:ascii="Arial" w:hAnsi="Arial" w:cs="Arial"/>
          <w:color w:val="282828"/>
          <w:sz w:val="24"/>
        </w:rPr>
        <w:t>and</w:t>
      </w:r>
      <w:r w:rsidRPr="003F09DE">
        <w:rPr>
          <w:rFonts w:ascii="Arial" w:hAnsi="Arial" w:cs="Arial"/>
          <w:color w:val="282828"/>
          <w:spacing w:val="-12"/>
          <w:sz w:val="24"/>
        </w:rPr>
        <w:t xml:space="preserve"> </w:t>
      </w:r>
      <w:r w:rsidRPr="003F09DE">
        <w:rPr>
          <w:rFonts w:ascii="Arial" w:hAnsi="Arial" w:cs="Arial"/>
          <w:color w:val="282828"/>
          <w:sz w:val="24"/>
        </w:rPr>
        <w:t>active</w:t>
      </w:r>
      <w:r w:rsidRPr="003F09DE">
        <w:rPr>
          <w:rFonts w:ascii="Arial" w:hAnsi="Arial" w:cs="Arial"/>
          <w:color w:val="282828"/>
          <w:spacing w:val="-13"/>
          <w:sz w:val="24"/>
        </w:rPr>
        <w:t xml:space="preserve"> </w:t>
      </w:r>
      <w:r w:rsidRPr="003F09DE">
        <w:rPr>
          <w:rFonts w:ascii="Arial" w:hAnsi="Arial" w:cs="Arial"/>
          <w:color w:val="282828"/>
          <w:sz w:val="24"/>
        </w:rPr>
        <w:t>before</w:t>
      </w:r>
      <w:r w:rsidRPr="003F09DE">
        <w:rPr>
          <w:rFonts w:ascii="Arial" w:hAnsi="Arial" w:cs="Arial"/>
          <w:color w:val="282828"/>
          <w:spacing w:val="-13"/>
          <w:sz w:val="24"/>
        </w:rPr>
        <w:t xml:space="preserve"> </w:t>
      </w:r>
      <w:r w:rsidRPr="003F09DE">
        <w:rPr>
          <w:rFonts w:ascii="Arial" w:hAnsi="Arial" w:cs="Arial"/>
          <w:color w:val="282828"/>
          <w:sz w:val="24"/>
        </w:rPr>
        <w:t>the</w:t>
      </w:r>
      <w:r w:rsidRPr="003F09DE">
        <w:rPr>
          <w:rFonts w:ascii="Arial" w:hAnsi="Arial" w:cs="Arial"/>
          <w:color w:val="282828"/>
          <w:spacing w:val="-12"/>
          <w:sz w:val="24"/>
        </w:rPr>
        <w:t xml:space="preserve"> </w:t>
      </w:r>
      <w:r w:rsidRPr="003F09DE">
        <w:rPr>
          <w:rFonts w:ascii="Arial" w:hAnsi="Arial" w:cs="Arial"/>
          <w:color w:val="282828"/>
          <w:sz w:val="24"/>
        </w:rPr>
        <w:t>fracture and</w:t>
      </w:r>
      <w:r w:rsidRPr="003F09DE">
        <w:rPr>
          <w:rFonts w:ascii="Arial" w:hAnsi="Arial" w:cs="Arial"/>
          <w:color w:val="282828"/>
          <w:spacing w:val="-16"/>
          <w:sz w:val="24"/>
        </w:rPr>
        <w:t xml:space="preserve"> </w:t>
      </w:r>
      <w:r w:rsidRPr="003F09DE">
        <w:rPr>
          <w:rFonts w:ascii="Arial" w:hAnsi="Arial" w:cs="Arial"/>
          <w:color w:val="282828"/>
          <w:sz w:val="24"/>
        </w:rPr>
        <w:t>are</w:t>
      </w:r>
      <w:r w:rsidRPr="003F09DE">
        <w:rPr>
          <w:rFonts w:ascii="Arial" w:hAnsi="Arial" w:cs="Arial"/>
          <w:color w:val="282828"/>
          <w:spacing w:val="-16"/>
          <w:sz w:val="24"/>
        </w:rPr>
        <w:t xml:space="preserve"> </w:t>
      </w:r>
      <w:r w:rsidRPr="003F09DE">
        <w:rPr>
          <w:rFonts w:ascii="Arial" w:hAnsi="Arial" w:cs="Arial"/>
          <w:color w:val="282828"/>
          <w:sz w:val="24"/>
        </w:rPr>
        <w:t>well</w:t>
      </w:r>
      <w:r w:rsidRPr="003F09DE">
        <w:rPr>
          <w:rFonts w:ascii="Arial" w:hAnsi="Arial" w:cs="Arial"/>
          <w:color w:val="282828"/>
          <w:spacing w:val="-16"/>
          <w:sz w:val="24"/>
        </w:rPr>
        <w:t xml:space="preserve"> </w:t>
      </w:r>
      <w:r w:rsidRPr="003F09DE">
        <w:rPr>
          <w:rFonts w:ascii="Arial" w:hAnsi="Arial" w:cs="Arial"/>
          <w:color w:val="282828"/>
          <w:sz w:val="24"/>
        </w:rPr>
        <w:t>enough</w:t>
      </w:r>
      <w:r w:rsidRPr="003F09DE">
        <w:rPr>
          <w:rFonts w:ascii="Arial" w:hAnsi="Arial" w:cs="Arial"/>
          <w:color w:val="282828"/>
          <w:spacing w:val="-16"/>
          <w:sz w:val="24"/>
        </w:rPr>
        <w:t xml:space="preserve"> </w:t>
      </w:r>
      <w:r w:rsidRPr="003F09DE">
        <w:rPr>
          <w:rFonts w:ascii="Arial" w:hAnsi="Arial" w:cs="Arial"/>
          <w:color w:val="282828"/>
          <w:sz w:val="24"/>
        </w:rPr>
        <w:t>to</w:t>
      </w:r>
      <w:r w:rsidRPr="003F09DE">
        <w:rPr>
          <w:rFonts w:ascii="Arial" w:hAnsi="Arial" w:cs="Arial"/>
          <w:color w:val="282828"/>
          <w:spacing w:val="-16"/>
          <w:sz w:val="24"/>
        </w:rPr>
        <w:t xml:space="preserve"> </w:t>
      </w:r>
      <w:r w:rsidRPr="003F09DE">
        <w:rPr>
          <w:rFonts w:ascii="Arial" w:hAnsi="Arial" w:cs="Arial"/>
          <w:color w:val="282828"/>
          <w:sz w:val="24"/>
        </w:rPr>
        <w:t>have</w:t>
      </w:r>
      <w:r w:rsidRPr="003F09DE">
        <w:rPr>
          <w:rFonts w:ascii="Arial" w:hAnsi="Arial" w:cs="Arial"/>
          <w:color w:val="282828"/>
          <w:spacing w:val="-16"/>
          <w:sz w:val="24"/>
        </w:rPr>
        <w:t xml:space="preserve"> </w:t>
      </w:r>
      <w:r w:rsidRPr="003F09DE">
        <w:rPr>
          <w:rFonts w:ascii="Arial" w:hAnsi="Arial" w:cs="Arial"/>
          <w:color w:val="282828"/>
          <w:sz w:val="24"/>
        </w:rPr>
        <w:t>the</w:t>
      </w:r>
      <w:r w:rsidRPr="003F09DE">
        <w:rPr>
          <w:rFonts w:ascii="Arial" w:hAnsi="Arial" w:cs="Arial"/>
          <w:color w:val="282828"/>
          <w:spacing w:val="-16"/>
          <w:sz w:val="24"/>
        </w:rPr>
        <w:t xml:space="preserve"> </w:t>
      </w:r>
      <w:r w:rsidRPr="003F09DE">
        <w:rPr>
          <w:rFonts w:ascii="Arial" w:hAnsi="Arial" w:cs="Arial"/>
          <w:color w:val="282828"/>
          <w:sz w:val="24"/>
        </w:rPr>
        <w:t>operation.</w:t>
      </w:r>
    </w:p>
    <w:p w14:paraId="18EF9108" w14:textId="77777777" w:rsidR="003F09DE" w:rsidRPr="003F09DE" w:rsidRDefault="003F09DE" w:rsidP="003F09DE">
      <w:pPr>
        <w:pStyle w:val="BodyText"/>
        <w:spacing w:before="1"/>
        <w:rPr>
          <w:rFonts w:ascii="Arial" w:hAnsi="Arial" w:cs="Arial"/>
          <w:sz w:val="28"/>
        </w:rPr>
      </w:pPr>
    </w:p>
    <w:p w14:paraId="399BAFDB" w14:textId="77777777" w:rsidR="003F09DE" w:rsidRPr="003F09DE" w:rsidRDefault="003F09DE" w:rsidP="003F09DE">
      <w:pPr>
        <w:pStyle w:val="Heading2"/>
        <w:spacing w:before="1"/>
        <w:rPr>
          <w:rFonts w:cs="Arial"/>
        </w:rPr>
      </w:pPr>
      <w:bookmarkStart w:id="30" w:name="_bookmark52"/>
      <w:bookmarkEnd w:id="30"/>
      <w:r w:rsidRPr="003F09DE">
        <w:rPr>
          <w:rFonts w:cs="Arial"/>
          <w:color w:val="282828"/>
        </w:rPr>
        <w:t>Source guidance</w:t>
      </w:r>
    </w:p>
    <w:p w14:paraId="24B63722" w14:textId="77777777" w:rsidR="003F09DE" w:rsidRPr="003F09DE" w:rsidRDefault="003F09DE" w:rsidP="003F09DE">
      <w:pPr>
        <w:pStyle w:val="BodyText"/>
        <w:spacing w:before="9"/>
        <w:rPr>
          <w:rFonts w:ascii="Arial" w:hAnsi="Arial" w:cs="Arial"/>
          <w:i/>
          <w:sz w:val="30"/>
        </w:rPr>
      </w:pPr>
    </w:p>
    <w:p w14:paraId="7D6DCD45" w14:textId="77777777" w:rsidR="003F09DE" w:rsidRPr="003F09DE" w:rsidRDefault="003F09DE" w:rsidP="003F09DE">
      <w:pPr>
        <w:pStyle w:val="BodyText"/>
        <w:spacing w:line="300" w:lineRule="auto"/>
        <w:ind w:left="100" w:right="368"/>
        <w:rPr>
          <w:rFonts w:ascii="Arial" w:hAnsi="Arial" w:cs="Arial"/>
        </w:rPr>
      </w:pPr>
      <w:hyperlink r:id="rId33">
        <w:r w:rsidRPr="003F09DE">
          <w:rPr>
            <w:rFonts w:ascii="Arial" w:hAnsi="Arial" w:cs="Arial"/>
            <w:color w:val="646464"/>
            <w:u w:val="single" w:color="646464"/>
          </w:rPr>
          <w:t>NICE</w:t>
        </w:r>
        <w:r w:rsidRPr="003F09DE">
          <w:rPr>
            <w:rFonts w:ascii="Arial" w:hAnsi="Arial" w:cs="Arial"/>
            <w:color w:val="646464"/>
            <w:spacing w:val="-10"/>
            <w:u w:val="single" w:color="646464"/>
          </w:rPr>
          <w:t xml:space="preserve"> </w:t>
        </w:r>
        <w:r w:rsidRPr="003F09DE">
          <w:rPr>
            <w:rFonts w:ascii="Arial" w:hAnsi="Arial" w:cs="Arial"/>
            <w:color w:val="646464"/>
            <w:u w:val="single" w:color="646464"/>
          </w:rPr>
          <w:t>clinical</w:t>
        </w:r>
        <w:r w:rsidRPr="003F09DE">
          <w:rPr>
            <w:rFonts w:ascii="Arial" w:hAnsi="Arial" w:cs="Arial"/>
            <w:color w:val="646464"/>
            <w:spacing w:val="-10"/>
            <w:u w:val="single" w:color="646464"/>
          </w:rPr>
          <w:t xml:space="preserve"> </w:t>
        </w:r>
        <w:r w:rsidRPr="003F09DE">
          <w:rPr>
            <w:rFonts w:ascii="Arial" w:hAnsi="Arial" w:cs="Arial"/>
            <w:color w:val="646464"/>
            <w:u w:val="single" w:color="646464"/>
          </w:rPr>
          <w:t>guideline</w:t>
        </w:r>
        <w:r w:rsidRPr="003F09DE">
          <w:rPr>
            <w:rFonts w:ascii="Arial" w:hAnsi="Arial" w:cs="Arial"/>
            <w:color w:val="646464"/>
            <w:spacing w:val="-9"/>
            <w:u w:val="single" w:color="646464"/>
          </w:rPr>
          <w:t xml:space="preserve"> </w:t>
        </w:r>
        <w:r w:rsidRPr="003F09DE">
          <w:rPr>
            <w:rFonts w:ascii="Arial" w:hAnsi="Arial" w:cs="Arial"/>
            <w:color w:val="646464"/>
            <w:u w:val="single" w:color="646464"/>
          </w:rPr>
          <w:t>124</w:t>
        </w:r>
        <w:r w:rsidRPr="003F09DE">
          <w:rPr>
            <w:rFonts w:ascii="Arial" w:hAnsi="Arial" w:cs="Arial"/>
            <w:color w:val="646464"/>
            <w:spacing w:val="-10"/>
          </w:rPr>
          <w:t xml:space="preserve"> </w:t>
        </w:r>
      </w:hyperlink>
      <w:r w:rsidRPr="003F09DE">
        <w:rPr>
          <w:rFonts w:ascii="Arial" w:hAnsi="Arial" w:cs="Arial"/>
          <w:color w:val="282828"/>
        </w:rPr>
        <w:t>recommendations</w:t>
      </w:r>
      <w:r w:rsidRPr="003F09DE">
        <w:rPr>
          <w:rFonts w:ascii="Arial" w:hAnsi="Arial" w:cs="Arial"/>
          <w:color w:val="282828"/>
          <w:spacing w:val="-9"/>
        </w:rPr>
        <w:t xml:space="preserve"> </w:t>
      </w:r>
      <w:r w:rsidRPr="003F09DE">
        <w:rPr>
          <w:rFonts w:ascii="Arial" w:hAnsi="Arial" w:cs="Arial"/>
          <w:color w:val="282828"/>
        </w:rPr>
        <w:t>1.6.2,</w:t>
      </w:r>
      <w:r w:rsidRPr="003F09DE">
        <w:rPr>
          <w:rFonts w:ascii="Arial" w:hAnsi="Arial" w:cs="Arial"/>
          <w:color w:val="282828"/>
          <w:spacing w:val="-10"/>
        </w:rPr>
        <w:t xml:space="preserve"> </w:t>
      </w:r>
      <w:r w:rsidRPr="003F09DE">
        <w:rPr>
          <w:rFonts w:ascii="Arial" w:hAnsi="Arial" w:cs="Arial"/>
          <w:color w:val="282828"/>
        </w:rPr>
        <w:t>1.6.3,</w:t>
      </w:r>
      <w:r w:rsidRPr="003F09DE">
        <w:rPr>
          <w:rFonts w:ascii="Arial" w:hAnsi="Arial" w:cs="Arial"/>
          <w:color w:val="282828"/>
          <w:spacing w:val="-9"/>
        </w:rPr>
        <w:t xml:space="preserve"> </w:t>
      </w:r>
      <w:r w:rsidRPr="003F09DE">
        <w:rPr>
          <w:rFonts w:ascii="Arial" w:hAnsi="Arial" w:cs="Arial"/>
          <w:color w:val="282828"/>
          <w:spacing w:val="-3"/>
        </w:rPr>
        <w:t>(key</w:t>
      </w:r>
      <w:r w:rsidRPr="003F09DE">
        <w:rPr>
          <w:rFonts w:ascii="Arial" w:hAnsi="Arial" w:cs="Arial"/>
          <w:color w:val="282828"/>
          <w:spacing w:val="-10"/>
        </w:rPr>
        <w:t xml:space="preserve"> </w:t>
      </w:r>
      <w:r w:rsidRPr="003F09DE">
        <w:rPr>
          <w:rFonts w:ascii="Arial" w:hAnsi="Arial" w:cs="Arial"/>
          <w:color w:val="282828"/>
        </w:rPr>
        <w:t>priorities</w:t>
      </w:r>
      <w:r w:rsidRPr="003F09DE">
        <w:rPr>
          <w:rFonts w:ascii="Arial" w:hAnsi="Arial" w:cs="Arial"/>
          <w:color w:val="282828"/>
          <w:spacing w:val="-9"/>
        </w:rPr>
        <w:t xml:space="preserve"> </w:t>
      </w:r>
      <w:r w:rsidRPr="003F09DE">
        <w:rPr>
          <w:rFonts w:ascii="Arial" w:hAnsi="Arial" w:cs="Arial"/>
          <w:color w:val="282828"/>
        </w:rPr>
        <w:t>for</w:t>
      </w:r>
      <w:r w:rsidRPr="003F09DE">
        <w:rPr>
          <w:rFonts w:ascii="Arial" w:hAnsi="Arial" w:cs="Arial"/>
          <w:color w:val="282828"/>
          <w:spacing w:val="-10"/>
        </w:rPr>
        <w:t xml:space="preserve"> </w:t>
      </w:r>
      <w:r w:rsidRPr="003F09DE">
        <w:rPr>
          <w:rFonts w:ascii="Arial" w:hAnsi="Arial" w:cs="Arial"/>
          <w:color w:val="282828"/>
        </w:rPr>
        <w:t>implementation)</w:t>
      </w:r>
      <w:r w:rsidRPr="003F09DE">
        <w:rPr>
          <w:rFonts w:ascii="Arial" w:hAnsi="Arial" w:cs="Arial"/>
          <w:color w:val="282828"/>
          <w:spacing w:val="-9"/>
        </w:rPr>
        <w:t xml:space="preserve"> </w:t>
      </w:r>
      <w:r w:rsidRPr="003F09DE">
        <w:rPr>
          <w:rFonts w:ascii="Arial" w:hAnsi="Arial" w:cs="Arial"/>
          <w:color w:val="282828"/>
        </w:rPr>
        <w:t>and 1.6.5.</w:t>
      </w:r>
    </w:p>
    <w:p w14:paraId="7868B990" w14:textId="77777777" w:rsidR="003F09DE" w:rsidRPr="003F09DE" w:rsidRDefault="003F09DE" w:rsidP="003F09DE">
      <w:pPr>
        <w:pStyle w:val="BodyText"/>
        <w:spacing w:before="2"/>
        <w:rPr>
          <w:rFonts w:ascii="Arial" w:hAnsi="Arial" w:cs="Arial"/>
          <w:sz w:val="28"/>
        </w:rPr>
      </w:pPr>
    </w:p>
    <w:p w14:paraId="64A3BFEC" w14:textId="77777777" w:rsidR="003F09DE" w:rsidRPr="003F09DE" w:rsidRDefault="003F09DE" w:rsidP="003F09DE">
      <w:pPr>
        <w:pStyle w:val="Heading2"/>
        <w:rPr>
          <w:rFonts w:cs="Arial"/>
        </w:rPr>
      </w:pPr>
      <w:bookmarkStart w:id="31" w:name="_bookmark53"/>
      <w:bookmarkEnd w:id="31"/>
      <w:r w:rsidRPr="003F09DE">
        <w:rPr>
          <w:rFonts w:cs="Arial"/>
          <w:color w:val="282828"/>
        </w:rPr>
        <w:t>Data source</w:t>
      </w:r>
    </w:p>
    <w:p w14:paraId="7906AF40" w14:textId="77777777" w:rsidR="003F09DE" w:rsidRPr="003F09DE" w:rsidRDefault="003F09DE" w:rsidP="003F09DE">
      <w:pPr>
        <w:pStyle w:val="BodyText"/>
        <w:spacing w:before="10"/>
        <w:rPr>
          <w:rFonts w:ascii="Arial" w:hAnsi="Arial" w:cs="Arial"/>
          <w:i/>
          <w:sz w:val="30"/>
        </w:rPr>
      </w:pPr>
    </w:p>
    <w:p w14:paraId="107E2762" w14:textId="77777777" w:rsidR="003F09DE" w:rsidRPr="003F09DE" w:rsidRDefault="003F09DE" w:rsidP="003F09DE">
      <w:pPr>
        <w:spacing w:line="600" w:lineRule="auto"/>
        <w:ind w:left="104" w:right="6607"/>
        <w:rPr>
          <w:rFonts w:ascii="Arial" w:hAnsi="Arial" w:cs="Arial"/>
          <w:b/>
          <w:sz w:val="24"/>
        </w:rPr>
      </w:pPr>
      <w:r w:rsidRPr="003F09DE">
        <w:rPr>
          <w:rFonts w:ascii="Arial" w:hAnsi="Arial" w:cs="Arial"/>
          <w:b/>
          <w:color w:val="282828"/>
          <w:sz w:val="24"/>
        </w:rPr>
        <w:t xml:space="preserve">Structure: </w:t>
      </w:r>
      <w:r w:rsidRPr="003F09DE">
        <w:rPr>
          <w:rFonts w:ascii="Arial" w:hAnsi="Arial" w:cs="Arial"/>
          <w:color w:val="282828"/>
          <w:sz w:val="24"/>
        </w:rPr>
        <w:t xml:space="preserve">Local data collection. </w:t>
      </w:r>
      <w:r w:rsidRPr="003F09DE">
        <w:rPr>
          <w:rFonts w:ascii="Arial" w:hAnsi="Arial" w:cs="Arial"/>
          <w:b/>
          <w:color w:val="282828"/>
          <w:sz w:val="24"/>
        </w:rPr>
        <w:t>Process:</w:t>
      </w:r>
    </w:p>
    <w:p w14:paraId="52B99B44" w14:textId="77777777" w:rsidR="003F09DE" w:rsidRPr="003F09DE" w:rsidRDefault="003F09DE" w:rsidP="003F09DE">
      <w:pPr>
        <w:pStyle w:val="ListParagraph"/>
        <w:numPr>
          <w:ilvl w:val="0"/>
          <w:numId w:val="31"/>
        </w:numPr>
        <w:tabs>
          <w:tab w:val="left" w:pos="340"/>
        </w:tabs>
        <w:spacing w:line="300" w:lineRule="auto"/>
        <w:ind w:right="466" w:firstLine="0"/>
        <w:rPr>
          <w:rFonts w:ascii="Arial" w:hAnsi="Arial" w:cs="Arial"/>
          <w:sz w:val="24"/>
        </w:rPr>
      </w:pPr>
      <w:r w:rsidRPr="003F09DE">
        <w:rPr>
          <w:rFonts w:ascii="Arial" w:hAnsi="Arial" w:cs="Arial"/>
          <w:color w:val="282828"/>
          <w:sz w:val="24"/>
        </w:rPr>
        <w:t>Local</w:t>
      </w:r>
      <w:r w:rsidRPr="003F09DE">
        <w:rPr>
          <w:rFonts w:ascii="Arial" w:hAnsi="Arial" w:cs="Arial"/>
          <w:color w:val="282828"/>
          <w:spacing w:val="-9"/>
          <w:sz w:val="24"/>
        </w:rPr>
        <w:t xml:space="preserve"> </w:t>
      </w:r>
      <w:r w:rsidRPr="003F09DE">
        <w:rPr>
          <w:rFonts w:ascii="Arial" w:hAnsi="Arial" w:cs="Arial"/>
          <w:color w:val="282828"/>
          <w:sz w:val="24"/>
        </w:rPr>
        <w:t>data</w:t>
      </w:r>
      <w:r w:rsidRPr="003F09DE">
        <w:rPr>
          <w:rFonts w:ascii="Arial" w:hAnsi="Arial" w:cs="Arial"/>
          <w:color w:val="282828"/>
          <w:spacing w:val="-9"/>
          <w:sz w:val="24"/>
        </w:rPr>
        <w:t xml:space="preserve"> </w:t>
      </w:r>
      <w:r w:rsidRPr="003F09DE">
        <w:rPr>
          <w:rFonts w:ascii="Arial" w:hAnsi="Arial" w:cs="Arial"/>
          <w:color w:val="282828"/>
          <w:sz w:val="24"/>
        </w:rPr>
        <w:t>collection.</w:t>
      </w:r>
      <w:r w:rsidRPr="003F09DE">
        <w:rPr>
          <w:rFonts w:ascii="Arial" w:hAnsi="Arial" w:cs="Arial"/>
          <w:color w:val="282828"/>
          <w:spacing w:val="-8"/>
          <w:sz w:val="24"/>
        </w:rPr>
        <w:t xml:space="preserve"> </w:t>
      </w:r>
      <w:r w:rsidRPr="003F09DE">
        <w:rPr>
          <w:rFonts w:ascii="Arial" w:hAnsi="Arial" w:cs="Arial"/>
          <w:color w:val="282828"/>
          <w:sz w:val="24"/>
        </w:rPr>
        <w:t>Contained</w:t>
      </w:r>
      <w:r w:rsidRPr="003F09DE">
        <w:rPr>
          <w:rFonts w:ascii="Arial" w:hAnsi="Arial" w:cs="Arial"/>
          <w:color w:val="282828"/>
          <w:spacing w:val="-9"/>
          <w:sz w:val="24"/>
        </w:rPr>
        <w:t xml:space="preserve"> </w:t>
      </w:r>
      <w:r w:rsidRPr="003F09DE">
        <w:rPr>
          <w:rFonts w:ascii="Arial" w:hAnsi="Arial" w:cs="Arial"/>
          <w:color w:val="282828"/>
          <w:sz w:val="24"/>
        </w:rPr>
        <w:t>in</w:t>
      </w:r>
      <w:r w:rsidRPr="003F09DE">
        <w:rPr>
          <w:rFonts w:ascii="Arial" w:hAnsi="Arial" w:cs="Arial"/>
          <w:color w:val="646464"/>
          <w:spacing w:val="-9"/>
          <w:sz w:val="24"/>
        </w:rPr>
        <w:t xml:space="preserve"> </w:t>
      </w:r>
      <w:hyperlink r:id="rId34">
        <w:r w:rsidRPr="003F09DE">
          <w:rPr>
            <w:rFonts w:ascii="Arial" w:hAnsi="Arial" w:cs="Arial"/>
            <w:color w:val="646464"/>
            <w:sz w:val="24"/>
            <w:u w:val="single" w:color="646464"/>
          </w:rPr>
          <w:t>NICE</w:t>
        </w:r>
        <w:r w:rsidRPr="003F09DE">
          <w:rPr>
            <w:rFonts w:ascii="Arial" w:hAnsi="Arial" w:cs="Arial"/>
            <w:color w:val="646464"/>
            <w:spacing w:val="-8"/>
            <w:sz w:val="24"/>
            <w:u w:val="single" w:color="646464"/>
          </w:rPr>
          <w:t xml:space="preserve"> </w:t>
        </w:r>
        <w:r w:rsidRPr="003F09DE">
          <w:rPr>
            <w:rFonts w:ascii="Arial" w:hAnsi="Arial" w:cs="Arial"/>
            <w:color w:val="646464"/>
            <w:sz w:val="24"/>
            <w:u w:val="single" w:color="646464"/>
          </w:rPr>
          <w:t>audit</w:t>
        </w:r>
        <w:r w:rsidRPr="003F09DE">
          <w:rPr>
            <w:rFonts w:ascii="Arial" w:hAnsi="Arial" w:cs="Arial"/>
            <w:color w:val="646464"/>
            <w:spacing w:val="-9"/>
            <w:sz w:val="24"/>
            <w:u w:val="single" w:color="646464"/>
          </w:rPr>
          <w:t xml:space="preserve"> </w:t>
        </w:r>
        <w:r w:rsidRPr="003F09DE">
          <w:rPr>
            <w:rFonts w:ascii="Arial" w:hAnsi="Arial" w:cs="Arial"/>
            <w:color w:val="646464"/>
            <w:sz w:val="24"/>
            <w:u w:val="single" w:color="646464"/>
          </w:rPr>
          <w:t>support</w:t>
        </w:r>
        <w:r w:rsidRPr="003F09DE">
          <w:rPr>
            <w:rFonts w:ascii="Arial" w:hAnsi="Arial" w:cs="Arial"/>
            <w:color w:val="646464"/>
            <w:spacing w:val="-9"/>
            <w:sz w:val="24"/>
            <w:u w:val="single" w:color="646464"/>
          </w:rPr>
          <w:t xml:space="preserve"> </w:t>
        </w:r>
        <w:r w:rsidRPr="003F09DE">
          <w:rPr>
            <w:rFonts w:ascii="Arial" w:hAnsi="Arial" w:cs="Arial"/>
            <w:color w:val="646464"/>
            <w:sz w:val="24"/>
            <w:u w:val="single" w:color="646464"/>
          </w:rPr>
          <w:t>for</w:t>
        </w:r>
        <w:r w:rsidRPr="003F09DE">
          <w:rPr>
            <w:rFonts w:ascii="Arial" w:hAnsi="Arial" w:cs="Arial"/>
            <w:color w:val="646464"/>
            <w:spacing w:val="-8"/>
            <w:sz w:val="24"/>
            <w:u w:val="single" w:color="646464"/>
          </w:rPr>
          <w:t xml:space="preserve"> </w:t>
        </w:r>
        <w:r w:rsidRPr="003F09DE">
          <w:rPr>
            <w:rFonts w:ascii="Arial" w:hAnsi="Arial" w:cs="Arial"/>
            <w:color w:val="646464"/>
            <w:sz w:val="24"/>
            <w:u w:val="single" w:color="646464"/>
          </w:rPr>
          <w:t>hip</w:t>
        </w:r>
        <w:r w:rsidRPr="003F09DE">
          <w:rPr>
            <w:rFonts w:ascii="Arial" w:hAnsi="Arial" w:cs="Arial"/>
            <w:color w:val="646464"/>
            <w:spacing w:val="-9"/>
            <w:sz w:val="24"/>
            <w:u w:val="single" w:color="646464"/>
          </w:rPr>
          <w:t xml:space="preserve"> </w:t>
        </w:r>
        <w:r w:rsidRPr="003F09DE">
          <w:rPr>
            <w:rFonts w:ascii="Arial" w:hAnsi="Arial" w:cs="Arial"/>
            <w:color w:val="646464"/>
            <w:sz w:val="24"/>
            <w:u w:val="single" w:color="646464"/>
          </w:rPr>
          <w:t>fracture</w:t>
        </w:r>
        <w:r w:rsidRPr="003F09DE">
          <w:rPr>
            <w:rFonts w:ascii="Arial" w:hAnsi="Arial" w:cs="Arial"/>
            <w:color w:val="646464"/>
            <w:spacing w:val="-9"/>
            <w:sz w:val="24"/>
          </w:rPr>
          <w:t xml:space="preserve"> </w:t>
        </w:r>
      </w:hyperlink>
      <w:r w:rsidRPr="003F09DE">
        <w:rPr>
          <w:rFonts w:ascii="Arial" w:hAnsi="Arial" w:cs="Arial"/>
          <w:color w:val="282828"/>
          <w:sz w:val="24"/>
        </w:rPr>
        <w:t>(NICE</w:t>
      </w:r>
      <w:r w:rsidRPr="003F09DE">
        <w:rPr>
          <w:rFonts w:ascii="Arial" w:hAnsi="Arial" w:cs="Arial"/>
          <w:color w:val="282828"/>
          <w:spacing w:val="-8"/>
          <w:sz w:val="24"/>
        </w:rPr>
        <w:t xml:space="preserve"> </w:t>
      </w:r>
      <w:r w:rsidRPr="003F09DE">
        <w:rPr>
          <w:rFonts w:ascii="Arial" w:hAnsi="Arial" w:cs="Arial"/>
          <w:color w:val="282828"/>
          <w:sz w:val="24"/>
        </w:rPr>
        <w:t>clinical</w:t>
      </w:r>
      <w:r w:rsidRPr="003F09DE">
        <w:rPr>
          <w:rFonts w:ascii="Arial" w:hAnsi="Arial" w:cs="Arial"/>
          <w:color w:val="282828"/>
          <w:spacing w:val="-9"/>
          <w:sz w:val="24"/>
        </w:rPr>
        <w:t xml:space="preserve"> </w:t>
      </w:r>
      <w:r w:rsidRPr="003F09DE">
        <w:rPr>
          <w:rFonts w:ascii="Arial" w:hAnsi="Arial" w:cs="Arial"/>
          <w:color w:val="282828"/>
          <w:sz w:val="24"/>
        </w:rPr>
        <w:t>guideline 124:</w:t>
      </w:r>
      <w:r w:rsidRPr="003F09DE">
        <w:rPr>
          <w:rFonts w:ascii="Arial" w:hAnsi="Arial" w:cs="Arial"/>
          <w:color w:val="282828"/>
          <w:spacing w:val="-16"/>
          <w:sz w:val="24"/>
        </w:rPr>
        <w:t xml:space="preserve"> </w:t>
      </w:r>
      <w:r w:rsidRPr="003F09DE">
        <w:rPr>
          <w:rFonts w:ascii="Arial" w:hAnsi="Arial" w:cs="Arial"/>
          <w:color w:val="282828"/>
          <w:sz w:val="24"/>
        </w:rPr>
        <w:t>surgical</w:t>
      </w:r>
      <w:r w:rsidRPr="003F09DE">
        <w:rPr>
          <w:rFonts w:ascii="Arial" w:hAnsi="Arial" w:cs="Arial"/>
          <w:color w:val="282828"/>
          <w:spacing w:val="-16"/>
          <w:sz w:val="24"/>
        </w:rPr>
        <w:t xml:space="preserve"> </w:t>
      </w:r>
      <w:r w:rsidRPr="003F09DE">
        <w:rPr>
          <w:rFonts w:ascii="Arial" w:hAnsi="Arial" w:cs="Arial"/>
          <w:color w:val="282828"/>
          <w:sz w:val="24"/>
        </w:rPr>
        <w:t>procedures,</w:t>
      </w:r>
      <w:r w:rsidRPr="003F09DE">
        <w:rPr>
          <w:rFonts w:ascii="Arial" w:hAnsi="Arial" w:cs="Arial"/>
          <w:color w:val="282828"/>
          <w:spacing w:val="-15"/>
          <w:sz w:val="24"/>
        </w:rPr>
        <w:t xml:space="preserve"> </w:t>
      </w:r>
      <w:r w:rsidRPr="003F09DE">
        <w:rPr>
          <w:rFonts w:ascii="Arial" w:hAnsi="Arial" w:cs="Arial"/>
          <w:color w:val="282828"/>
          <w:sz w:val="24"/>
        </w:rPr>
        <w:t>criteria</w:t>
      </w:r>
      <w:r w:rsidRPr="003F09DE">
        <w:rPr>
          <w:rFonts w:ascii="Arial" w:hAnsi="Arial" w:cs="Arial"/>
          <w:color w:val="282828"/>
          <w:spacing w:val="-16"/>
          <w:sz w:val="24"/>
        </w:rPr>
        <w:t xml:space="preserve"> </w:t>
      </w:r>
      <w:r w:rsidRPr="003F09DE">
        <w:rPr>
          <w:rFonts w:ascii="Arial" w:hAnsi="Arial" w:cs="Arial"/>
          <w:color w:val="282828"/>
          <w:sz w:val="24"/>
        </w:rPr>
        <w:t>2</w:t>
      </w:r>
      <w:r w:rsidRPr="003F09DE">
        <w:rPr>
          <w:rFonts w:ascii="Arial" w:hAnsi="Arial" w:cs="Arial"/>
          <w:color w:val="282828"/>
          <w:spacing w:val="-16"/>
          <w:sz w:val="24"/>
        </w:rPr>
        <w:t xml:space="preserve"> </w:t>
      </w:r>
      <w:r w:rsidRPr="003F09DE">
        <w:rPr>
          <w:rFonts w:ascii="Arial" w:hAnsi="Arial" w:cs="Arial"/>
          <w:color w:val="282828"/>
          <w:sz w:val="24"/>
        </w:rPr>
        <w:t>and</w:t>
      </w:r>
      <w:r w:rsidRPr="003F09DE">
        <w:rPr>
          <w:rFonts w:ascii="Arial" w:hAnsi="Arial" w:cs="Arial"/>
          <w:color w:val="282828"/>
          <w:spacing w:val="-15"/>
          <w:sz w:val="24"/>
        </w:rPr>
        <w:t xml:space="preserve"> </w:t>
      </w:r>
      <w:r w:rsidRPr="003F09DE">
        <w:rPr>
          <w:rFonts w:ascii="Arial" w:hAnsi="Arial" w:cs="Arial"/>
          <w:color w:val="282828"/>
          <w:sz w:val="24"/>
        </w:rPr>
        <w:t>5.</w:t>
      </w:r>
    </w:p>
    <w:p w14:paraId="3586502D" w14:textId="77777777" w:rsidR="003F09DE" w:rsidRPr="003F09DE" w:rsidRDefault="003F09DE" w:rsidP="003F09DE">
      <w:pPr>
        <w:pStyle w:val="BodyText"/>
        <w:rPr>
          <w:rFonts w:ascii="Arial" w:hAnsi="Arial" w:cs="Arial"/>
          <w:sz w:val="30"/>
        </w:rPr>
      </w:pPr>
    </w:p>
    <w:p w14:paraId="7CBEAB55" w14:textId="77777777" w:rsidR="003F09DE" w:rsidRPr="003F09DE" w:rsidRDefault="003F09DE" w:rsidP="003F09DE">
      <w:pPr>
        <w:pStyle w:val="ListParagraph"/>
        <w:numPr>
          <w:ilvl w:val="0"/>
          <w:numId w:val="31"/>
        </w:numPr>
        <w:tabs>
          <w:tab w:val="left" w:pos="349"/>
        </w:tabs>
        <w:spacing w:line="300" w:lineRule="auto"/>
        <w:ind w:right="457" w:firstLine="0"/>
        <w:rPr>
          <w:rFonts w:ascii="Arial" w:hAnsi="Arial" w:cs="Arial"/>
          <w:sz w:val="24"/>
        </w:rPr>
      </w:pPr>
      <w:r w:rsidRPr="003F09DE">
        <w:rPr>
          <w:rFonts w:ascii="Arial" w:hAnsi="Arial" w:cs="Arial"/>
          <w:color w:val="282828"/>
          <w:sz w:val="24"/>
        </w:rPr>
        <w:t>Local</w:t>
      </w:r>
      <w:r w:rsidRPr="003F09DE">
        <w:rPr>
          <w:rFonts w:ascii="Arial" w:hAnsi="Arial" w:cs="Arial"/>
          <w:color w:val="282828"/>
          <w:spacing w:val="-9"/>
          <w:sz w:val="24"/>
        </w:rPr>
        <w:t xml:space="preserve"> </w:t>
      </w:r>
      <w:r w:rsidRPr="003F09DE">
        <w:rPr>
          <w:rFonts w:ascii="Arial" w:hAnsi="Arial" w:cs="Arial"/>
          <w:color w:val="282828"/>
          <w:sz w:val="24"/>
        </w:rPr>
        <w:t>data</w:t>
      </w:r>
      <w:r w:rsidRPr="003F09DE">
        <w:rPr>
          <w:rFonts w:ascii="Arial" w:hAnsi="Arial" w:cs="Arial"/>
          <w:color w:val="282828"/>
          <w:spacing w:val="-9"/>
          <w:sz w:val="24"/>
        </w:rPr>
        <w:t xml:space="preserve"> </w:t>
      </w:r>
      <w:r w:rsidRPr="003F09DE">
        <w:rPr>
          <w:rFonts w:ascii="Arial" w:hAnsi="Arial" w:cs="Arial"/>
          <w:color w:val="282828"/>
          <w:sz w:val="24"/>
        </w:rPr>
        <w:t>collection.</w:t>
      </w:r>
      <w:r w:rsidRPr="003F09DE">
        <w:rPr>
          <w:rFonts w:ascii="Arial" w:hAnsi="Arial" w:cs="Arial"/>
          <w:color w:val="282828"/>
          <w:spacing w:val="-8"/>
          <w:sz w:val="24"/>
        </w:rPr>
        <w:t xml:space="preserve"> </w:t>
      </w:r>
      <w:r w:rsidRPr="003F09DE">
        <w:rPr>
          <w:rFonts w:ascii="Arial" w:hAnsi="Arial" w:cs="Arial"/>
          <w:color w:val="282828"/>
          <w:sz w:val="24"/>
        </w:rPr>
        <w:t>Contained</w:t>
      </w:r>
      <w:r w:rsidRPr="003F09DE">
        <w:rPr>
          <w:rFonts w:ascii="Arial" w:hAnsi="Arial" w:cs="Arial"/>
          <w:color w:val="282828"/>
          <w:spacing w:val="-9"/>
          <w:sz w:val="24"/>
        </w:rPr>
        <w:t xml:space="preserve"> </w:t>
      </w:r>
      <w:r w:rsidRPr="003F09DE">
        <w:rPr>
          <w:rFonts w:ascii="Arial" w:hAnsi="Arial" w:cs="Arial"/>
          <w:color w:val="282828"/>
          <w:sz w:val="24"/>
        </w:rPr>
        <w:t>in</w:t>
      </w:r>
      <w:r w:rsidRPr="003F09DE">
        <w:rPr>
          <w:rFonts w:ascii="Arial" w:hAnsi="Arial" w:cs="Arial"/>
          <w:color w:val="646464"/>
          <w:spacing w:val="-9"/>
          <w:sz w:val="24"/>
        </w:rPr>
        <w:t xml:space="preserve"> </w:t>
      </w:r>
      <w:hyperlink r:id="rId35">
        <w:r w:rsidRPr="003F09DE">
          <w:rPr>
            <w:rFonts w:ascii="Arial" w:hAnsi="Arial" w:cs="Arial"/>
            <w:color w:val="646464"/>
            <w:sz w:val="24"/>
            <w:u w:val="single" w:color="646464"/>
          </w:rPr>
          <w:t>NICE</w:t>
        </w:r>
        <w:r w:rsidRPr="003F09DE">
          <w:rPr>
            <w:rFonts w:ascii="Arial" w:hAnsi="Arial" w:cs="Arial"/>
            <w:color w:val="646464"/>
            <w:spacing w:val="-8"/>
            <w:sz w:val="24"/>
            <w:u w:val="single" w:color="646464"/>
          </w:rPr>
          <w:t xml:space="preserve"> </w:t>
        </w:r>
        <w:r w:rsidRPr="003F09DE">
          <w:rPr>
            <w:rFonts w:ascii="Arial" w:hAnsi="Arial" w:cs="Arial"/>
            <w:color w:val="646464"/>
            <w:sz w:val="24"/>
            <w:u w:val="single" w:color="646464"/>
          </w:rPr>
          <w:t>audit</w:t>
        </w:r>
        <w:r w:rsidRPr="003F09DE">
          <w:rPr>
            <w:rFonts w:ascii="Arial" w:hAnsi="Arial" w:cs="Arial"/>
            <w:color w:val="646464"/>
            <w:spacing w:val="-9"/>
            <w:sz w:val="24"/>
            <w:u w:val="single" w:color="646464"/>
          </w:rPr>
          <w:t xml:space="preserve"> </w:t>
        </w:r>
        <w:r w:rsidRPr="003F09DE">
          <w:rPr>
            <w:rFonts w:ascii="Arial" w:hAnsi="Arial" w:cs="Arial"/>
            <w:color w:val="646464"/>
            <w:sz w:val="24"/>
            <w:u w:val="single" w:color="646464"/>
          </w:rPr>
          <w:t>support</w:t>
        </w:r>
        <w:r w:rsidRPr="003F09DE">
          <w:rPr>
            <w:rFonts w:ascii="Arial" w:hAnsi="Arial" w:cs="Arial"/>
            <w:color w:val="646464"/>
            <w:spacing w:val="-9"/>
            <w:sz w:val="24"/>
            <w:u w:val="single" w:color="646464"/>
          </w:rPr>
          <w:t xml:space="preserve"> </w:t>
        </w:r>
        <w:r w:rsidRPr="003F09DE">
          <w:rPr>
            <w:rFonts w:ascii="Arial" w:hAnsi="Arial" w:cs="Arial"/>
            <w:color w:val="646464"/>
            <w:sz w:val="24"/>
            <w:u w:val="single" w:color="646464"/>
          </w:rPr>
          <w:t>for</w:t>
        </w:r>
        <w:r w:rsidRPr="003F09DE">
          <w:rPr>
            <w:rFonts w:ascii="Arial" w:hAnsi="Arial" w:cs="Arial"/>
            <w:color w:val="646464"/>
            <w:spacing w:val="-8"/>
            <w:sz w:val="24"/>
            <w:u w:val="single" w:color="646464"/>
          </w:rPr>
          <w:t xml:space="preserve"> </w:t>
        </w:r>
        <w:r w:rsidRPr="003F09DE">
          <w:rPr>
            <w:rFonts w:ascii="Arial" w:hAnsi="Arial" w:cs="Arial"/>
            <w:color w:val="646464"/>
            <w:sz w:val="24"/>
            <w:u w:val="single" w:color="646464"/>
          </w:rPr>
          <w:t>hip</w:t>
        </w:r>
        <w:r w:rsidRPr="003F09DE">
          <w:rPr>
            <w:rFonts w:ascii="Arial" w:hAnsi="Arial" w:cs="Arial"/>
            <w:color w:val="646464"/>
            <w:spacing w:val="-9"/>
            <w:sz w:val="24"/>
            <w:u w:val="single" w:color="646464"/>
          </w:rPr>
          <w:t xml:space="preserve"> </w:t>
        </w:r>
        <w:r w:rsidRPr="003F09DE">
          <w:rPr>
            <w:rFonts w:ascii="Arial" w:hAnsi="Arial" w:cs="Arial"/>
            <w:color w:val="646464"/>
            <w:sz w:val="24"/>
            <w:u w:val="single" w:color="646464"/>
          </w:rPr>
          <w:t>fracture</w:t>
        </w:r>
        <w:r w:rsidRPr="003F09DE">
          <w:rPr>
            <w:rFonts w:ascii="Arial" w:hAnsi="Arial" w:cs="Arial"/>
            <w:color w:val="646464"/>
            <w:spacing w:val="-9"/>
            <w:sz w:val="24"/>
          </w:rPr>
          <w:t xml:space="preserve"> </w:t>
        </w:r>
      </w:hyperlink>
      <w:r w:rsidRPr="003F09DE">
        <w:rPr>
          <w:rFonts w:ascii="Arial" w:hAnsi="Arial" w:cs="Arial"/>
          <w:color w:val="282828"/>
          <w:sz w:val="24"/>
        </w:rPr>
        <w:t>(NICE</w:t>
      </w:r>
      <w:r w:rsidRPr="003F09DE">
        <w:rPr>
          <w:rFonts w:ascii="Arial" w:hAnsi="Arial" w:cs="Arial"/>
          <w:color w:val="282828"/>
          <w:spacing w:val="-8"/>
          <w:sz w:val="24"/>
        </w:rPr>
        <w:t xml:space="preserve"> </w:t>
      </w:r>
      <w:r w:rsidRPr="003F09DE">
        <w:rPr>
          <w:rFonts w:ascii="Arial" w:hAnsi="Arial" w:cs="Arial"/>
          <w:color w:val="282828"/>
          <w:sz w:val="24"/>
        </w:rPr>
        <w:t>clinical</w:t>
      </w:r>
      <w:r w:rsidRPr="003F09DE">
        <w:rPr>
          <w:rFonts w:ascii="Arial" w:hAnsi="Arial" w:cs="Arial"/>
          <w:color w:val="282828"/>
          <w:spacing w:val="-9"/>
          <w:sz w:val="24"/>
        </w:rPr>
        <w:t xml:space="preserve"> </w:t>
      </w:r>
      <w:r w:rsidRPr="003F09DE">
        <w:rPr>
          <w:rFonts w:ascii="Arial" w:hAnsi="Arial" w:cs="Arial"/>
          <w:color w:val="282828"/>
          <w:sz w:val="24"/>
        </w:rPr>
        <w:t>guideline 124:</w:t>
      </w:r>
      <w:r w:rsidRPr="003F09DE">
        <w:rPr>
          <w:rFonts w:ascii="Arial" w:hAnsi="Arial" w:cs="Arial"/>
          <w:color w:val="282828"/>
          <w:spacing w:val="-16"/>
          <w:sz w:val="24"/>
        </w:rPr>
        <w:t xml:space="preserve"> </w:t>
      </w:r>
      <w:r w:rsidRPr="003F09DE">
        <w:rPr>
          <w:rFonts w:ascii="Arial" w:hAnsi="Arial" w:cs="Arial"/>
          <w:color w:val="282828"/>
          <w:sz w:val="24"/>
        </w:rPr>
        <w:t>surgical</w:t>
      </w:r>
      <w:r w:rsidRPr="003F09DE">
        <w:rPr>
          <w:rFonts w:ascii="Arial" w:hAnsi="Arial" w:cs="Arial"/>
          <w:color w:val="282828"/>
          <w:spacing w:val="-16"/>
          <w:sz w:val="24"/>
        </w:rPr>
        <w:t xml:space="preserve"> </w:t>
      </w:r>
      <w:r w:rsidRPr="003F09DE">
        <w:rPr>
          <w:rFonts w:ascii="Arial" w:hAnsi="Arial" w:cs="Arial"/>
          <w:color w:val="282828"/>
          <w:sz w:val="24"/>
        </w:rPr>
        <w:t>procedures,</w:t>
      </w:r>
      <w:r w:rsidRPr="003F09DE">
        <w:rPr>
          <w:rFonts w:ascii="Arial" w:hAnsi="Arial" w:cs="Arial"/>
          <w:color w:val="282828"/>
          <w:spacing w:val="-15"/>
          <w:sz w:val="24"/>
        </w:rPr>
        <w:t xml:space="preserve"> </w:t>
      </w:r>
      <w:r w:rsidRPr="003F09DE">
        <w:rPr>
          <w:rFonts w:ascii="Arial" w:hAnsi="Arial" w:cs="Arial"/>
          <w:color w:val="282828"/>
          <w:sz w:val="24"/>
        </w:rPr>
        <w:t>criteria</w:t>
      </w:r>
      <w:r w:rsidRPr="003F09DE">
        <w:rPr>
          <w:rFonts w:ascii="Arial" w:hAnsi="Arial" w:cs="Arial"/>
          <w:color w:val="282828"/>
          <w:spacing w:val="-16"/>
          <w:sz w:val="24"/>
        </w:rPr>
        <w:t xml:space="preserve"> </w:t>
      </w:r>
      <w:r w:rsidRPr="003F09DE">
        <w:rPr>
          <w:rFonts w:ascii="Arial" w:hAnsi="Arial" w:cs="Arial"/>
          <w:color w:val="282828"/>
          <w:sz w:val="24"/>
        </w:rPr>
        <w:t>3</w:t>
      </w:r>
      <w:r w:rsidRPr="003F09DE">
        <w:rPr>
          <w:rFonts w:ascii="Arial" w:hAnsi="Arial" w:cs="Arial"/>
          <w:color w:val="282828"/>
          <w:spacing w:val="-16"/>
          <w:sz w:val="24"/>
        </w:rPr>
        <w:t xml:space="preserve"> </w:t>
      </w:r>
      <w:r w:rsidRPr="003F09DE">
        <w:rPr>
          <w:rFonts w:ascii="Arial" w:hAnsi="Arial" w:cs="Arial"/>
          <w:color w:val="282828"/>
          <w:sz w:val="24"/>
        </w:rPr>
        <w:t>and</w:t>
      </w:r>
      <w:r w:rsidRPr="003F09DE">
        <w:rPr>
          <w:rFonts w:ascii="Arial" w:hAnsi="Arial" w:cs="Arial"/>
          <w:color w:val="282828"/>
          <w:spacing w:val="-15"/>
          <w:sz w:val="24"/>
        </w:rPr>
        <w:t xml:space="preserve"> </w:t>
      </w:r>
      <w:r w:rsidRPr="003F09DE">
        <w:rPr>
          <w:rFonts w:ascii="Arial" w:hAnsi="Arial" w:cs="Arial"/>
          <w:color w:val="282828"/>
          <w:sz w:val="24"/>
        </w:rPr>
        <w:t>5.</w:t>
      </w:r>
    </w:p>
    <w:p w14:paraId="39BFC5AE" w14:textId="77777777" w:rsidR="003F09DE" w:rsidRPr="003F09DE" w:rsidRDefault="003F09DE" w:rsidP="003F09DE">
      <w:pPr>
        <w:pStyle w:val="BodyText"/>
        <w:rPr>
          <w:rFonts w:ascii="Arial" w:hAnsi="Arial" w:cs="Arial"/>
          <w:sz w:val="30"/>
        </w:rPr>
      </w:pPr>
    </w:p>
    <w:p w14:paraId="0D0F69F9" w14:textId="77777777" w:rsidR="003F09DE" w:rsidRPr="003F09DE" w:rsidRDefault="003F09DE" w:rsidP="003F09DE">
      <w:pPr>
        <w:pStyle w:val="BodyText"/>
        <w:spacing w:line="300" w:lineRule="auto"/>
        <w:ind w:left="100" w:right="404"/>
        <w:rPr>
          <w:rFonts w:ascii="Arial" w:hAnsi="Arial" w:cs="Arial"/>
        </w:rPr>
      </w:pPr>
      <w:r w:rsidRPr="003F09DE">
        <w:rPr>
          <w:rFonts w:ascii="Arial" w:hAnsi="Arial" w:cs="Arial"/>
          <w:color w:val="282828"/>
        </w:rPr>
        <w:t>a)</w:t>
      </w:r>
      <w:r w:rsidRPr="003F09DE">
        <w:rPr>
          <w:rFonts w:ascii="Arial" w:hAnsi="Arial" w:cs="Arial"/>
          <w:color w:val="282828"/>
          <w:spacing w:val="-9"/>
        </w:rPr>
        <w:t xml:space="preserve"> </w:t>
      </w:r>
      <w:r w:rsidRPr="003F09DE">
        <w:rPr>
          <w:rFonts w:ascii="Arial" w:hAnsi="Arial" w:cs="Arial"/>
          <w:color w:val="282828"/>
        </w:rPr>
        <w:t>and</w:t>
      </w:r>
      <w:r w:rsidRPr="003F09DE">
        <w:rPr>
          <w:rFonts w:ascii="Arial" w:hAnsi="Arial" w:cs="Arial"/>
          <w:color w:val="282828"/>
          <w:spacing w:val="-9"/>
        </w:rPr>
        <w:t xml:space="preserve"> </w:t>
      </w:r>
      <w:r w:rsidRPr="003F09DE">
        <w:rPr>
          <w:rFonts w:ascii="Arial" w:hAnsi="Arial" w:cs="Arial"/>
          <w:color w:val="282828"/>
        </w:rPr>
        <w:t>b)</w:t>
      </w:r>
      <w:r w:rsidRPr="003F09DE">
        <w:rPr>
          <w:rFonts w:ascii="Arial" w:hAnsi="Arial" w:cs="Arial"/>
          <w:color w:val="282828"/>
          <w:spacing w:val="-8"/>
        </w:rPr>
        <w:t xml:space="preserve"> </w:t>
      </w:r>
      <w:r w:rsidRPr="003F09DE">
        <w:rPr>
          <w:rFonts w:ascii="Arial" w:hAnsi="Arial" w:cs="Arial"/>
          <w:color w:val="282828"/>
        </w:rPr>
        <w:t>The</w:t>
      </w:r>
      <w:r w:rsidRPr="003F09DE">
        <w:rPr>
          <w:rFonts w:ascii="Arial" w:hAnsi="Arial" w:cs="Arial"/>
          <w:color w:val="646464"/>
          <w:spacing w:val="-9"/>
        </w:rPr>
        <w:t xml:space="preserve"> </w:t>
      </w:r>
      <w:hyperlink r:id="rId36">
        <w:r w:rsidRPr="003F09DE">
          <w:rPr>
            <w:rFonts w:ascii="Arial" w:hAnsi="Arial" w:cs="Arial"/>
            <w:color w:val="646464"/>
            <w:u w:val="single" w:color="646464"/>
          </w:rPr>
          <w:t>National</w:t>
        </w:r>
        <w:r w:rsidRPr="003F09DE">
          <w:rPr>
            <w:rFonts w:ascii="Arial" w:hAnsi="Arial" w:cs="Arial"/>
            <w:color w:val="646464"/>
            <w:spacing w:val="-8"/>
            <w:u w:val="single" w:color="646464"/>
          </w:rPr>
          <w:t xml:space="preserve"> </w:t>
        </w:r>
        <w:r w:rsidRPr="003F09DE">
          <w:rPr>
            <w:rFonts w:ascii="Arial" w:hAnsi="Arial" w:cs="Arial"/>
            <w:color w:val="646464"/>
            <w:u w:val="single" w:color="646464"/>
          </w:rPr>
          <w:t>Hip</w:t>
        </w:r>
        <w:r w:rsidRPr="003F09DE">
          <w:rPr>
            <w:rFonts w:ascii="Arial" w:hAnsi="Arial" w:cs="Arial"/>
            <w:color w:val="646464"/>
            <w:spacing w:val="-9"/>
            <w:u w:val="single" w:color="646464"/>
          </w:rPr>
          <w:t xml:space="preserve"> </w:t>
        </w:r>
        <w:r w:rsidRPr="003F09DE">
          <w:rPr>
            <w:rFonts w:ascii="Arial" w:hAnsi="Arial" w:cs="Arial"/>
            <w:color w:val="646464"/>
            <w:u w:val="single" w:color="646464"/>
          </w:rPr>
          <w:t>Fracture</w:t>
        </w:r>
        <w:r w:rsidRPr="003F09DE">
          <w:rPr>
            <w:rFonts w:ascii="Arial" w:hAnsi="Arial" w:cs="Arial"/>
            <w:color w:val="646464"/>
            <w:spacing w:val="-8"/>
            <w:u w:val="single" w:color="646464"/>
          </w:rPr>
          <w:t xml:space="preserve"> </w:t>
        </w:r>
        <w:r w:rsidRPr="003F09DE">
          <w:rPr>
            <w:rFonts w:ascii="Arial" w:hAnsi="Arial" w:cs="Arial"/>
            <w:color w:val="646464"/>
            <w:u w:val="single" w:color="646464"/>
          </w:rPr>
          <w:t>Database</w:t>
        </w:r>
        <w:r w:rsidRPr="003F09DE">
          <w:rPr>
            <w:rFonts w:ascii="Arial" w:hAnsi="Arial" w:cs="Arial"/>
            <w:color w:val="646464"/>
            <w:spacing w:val="-9"/>
          </w:rPr>
          <w:t xml:space="preserve"> </w:t>
        </w:r>
      </w:hyperlink>
      <w:r w:rsidRPr="003F09DE">
        <w:rPr>
          <w:rFonts w:ascii="Arial" w:hAnsi="Arial" w:cs="Arial"/>
          <w:color w:val="282828"/>
        </w:rPr>
        <w:t>records</w:t>
      </w:r>
      <w:r w:rsidRPr="003F09DE">
        <w:rPr>
          <w:rFonts w:ascii="Arial" w:hAnsi="Arial" w:cs="Arial"/>
          <w:color w:val="282828"/>
          <w:spacing w:val="-8"/>
        </w:rPr>
        <w:t xml:space="preserve"> </w:t>
      </w:r>
      <w:r w:rsidRPr="003F09DE">
        <w:rPr>
          <w:rFonts w:ascii="Arial" w:hAnsi="Arial" w:cs="Arial"/>
          <w:color w:val="282828"/>
        </w:rPr>
        <w:t>procedure</w:t>
      </w:r>
      <w:r w:rsidRPr="003F09DE">
        <w:rPr>
          <w:rFonts w:ascii="Arial" w:hAnsi="Arial" w:cs="Arial"/>
          <w:color w:val="282828"/>
          <w:spacing w:val="-9"/>
        </w:rPr>
        <w:t xml:space="preserve"> </w:t>
      </w:r>
      <w:r w:rsidRPr="003F09DE">
        <w:rPr>
          <w:rFonts w:ascii="Arial" w:hAnsi="Arial" w:cs="Arial"/>
          <w:color w:val="282828"/>
        </w:rPr>
        <w:t>type</w:t>
      </w:r>
      <w:r w:rsidRPr="003F09DE">
        <w:rPr>
          <w:rFonts w:ascii="Arial" w:hAnsi="Arial" w:cs="Arial"/>
          <w:color w:val="282828"/>
          <w:spacing w:val="-8"/>
        </w:rPr>
        <w:t xml:space="preserve"> </w:t>
      </w:r>
      <w:r w:rsidRPr="003F09DE">
        <w:rPr>
          <w:rFonts w:ascii="Arial" w:hAnsi="Arial" w:cs="Arial"/>
          <w:color w:val="282828"/>
        </w:rPr>
        <w:t>for</w:t>
      </w:r>
      <w:r w:rsidRPr="003F09DE">
        <w:rPr>
          <w:rFonts w:ascii="Arial" w:hAnsi="Arial" w:cs="Arial"/>
          <w:color w:val="282828"/>
          <w:spacing w:val="-9"/>
        </w:rPr>
        <w:t xml:space="preserve"> </w:t>
      </w:r>
      <w:r w:rsidRPr="003F09DE">
        <w:rPr>
          <w:rFonts w:ascii="Arial" w:hAnsi="Arial" w:cs="Arial"/>
          <w:color w:val="282828"/>
        </w:rPr>
        <w:t>intracapsular</w:t>
      </w:r>
      <w:r w:rsidRPr="003F09DE">
        <w:rPr>
          <w:rFonts w:ascii="Arial" w:hAnsi="Arial" w:cs="Arial"/>
          <w:color w:val="282828"/>
          <w:spacing w:val="-8"/>
        </w:rPr>
        <w:t xml:space="preserve"> </w:t>
      </w:r>
      <w:r w:rsidRPr="003F09DE">
        <w:rPr>
          <w:rFonts w:ascii="Arial" w:hAnsi="Arial" w:cs="Arial"/>
          <w:color w:val="282828"/>
        </w:rPr>
        <w:t>displaced fracture</w:t>
      </w:r>
      <w:r w:rsidRPr="003F09DE">
        <w:rPr>
          <w:rFonts w:ascii="Arial" w:hAnsi="Arial" w:cs="Arial"/>
          <w:color w:val="282828"/>
          <w:spacing w:val="-16"/>
        </w:rPr>
        <w:t xml:space="preserve"> </w:t>
      </w:r>
      <w:r w:rsidRPr="003F09DE">
        <w:rPr>
          <w:rFonts w:ascii="Arial" w:hAnsi="Arial" w:cs="Arial"/>
          <w:color w:val="282828"/>
        </w:rPr>
        <w:t>and</w:t>
      </w:r>
      <w:r w:rsidRPr="003F09DE">
        <w:rPr>
          <w:rFonts w:ascii="Arial" w:hAnsi="Arial" w:cs="Arial"/>
          <w:color w:val="282828"/>
          <w:spacing w:val="-16"/>
        </w:rPr>
        <w:t xml:space="preserve"> </w:t>
      </w:r>
      <w:r w:rsidRPr="003F09DE">
        <w:rPr>
          <w:rFonts w:ascii="Arial" w:hAnsi="Arial" w:cs="Arial"/>
          <w:color w:val="282828"/>
        </w:rPr>
        <w:t>cementing</w:t>
      </w:r>
      <w:r w:rsidRPr="003F09DE">
        <w:rPr>
          <w:rFonts w:ascii="Arial" w:hAnsi="Arial" w:cs="Arial"/>
          <w:color w:val="282828"/>
          <w:spacing w:val="-16"/>
        </w:rPr>
        <w:t xml:space="preserve"> </w:t>
      </w:r>
      <w:r w:rsidRPr="003F09DE">
        <w:rPr>
          <w:rFonts w:ascii="Arial" w:hAnsi="Arial" w:cs="Arial"/>
          <w:color w:val="282828"/>
        </w:rPr>
        <w:t>of</w:t>
      </w:r>
      <w:r w:rsidRPr="003F09DE">
        <w:rPr>
          <w:rFonts w:ascii="Arial" w:hAnsi="Arial" w:cs="Arial"/>
          <w:color w:val="282828"/>
          <w:spacing w:val="-15"/>
        </w:rPr>
        <w:t xml:space="preserve"> </w:t>
      </w:r>
      <w:r w:rsidRPr="003F09DE">
        <w:rPr>
          <w:rFonts w:ascii="Arial" w:hAnsi="Arial" w:cs="Arial"/>
          <w:color w:val="282828"/>
        </w:rPr>
        <w:t>arthroplasties.</w:t>
      </w:r>
    </w:p>
    <w:p w14:paraId="23612D0E" w14:textId="77777777" w:rsidR="003F09DE" w:rsidRPr="003F09DE" w:rsidRDefault="003F09DE" w:rsidP="003F09DE">
      <w:pPr>
        <w:pStyle w:val="BodyText"/>
        <w:spacing w:before="1"/>
        <w:rPr>
          <w:rFonts w:ascii="Arial" w:hAnsi="Arial" w:cs="Arial"/>
          <w:sz w:val="28"/>
        </w:rPr>
      </w:pPr>
    </w:p>
    <w:p w14:paraId="620A4362" w14:textId="77777777" w:rsidR="003F09DE" w:rsidRPr="003F09DE" w:rsidRDefault="003F09DE" w:rsidP="003F09DE">
      <w:pPr>
        <w:pStyle w:val="Heading2"/>
        <w:rPr>
          <w:rFonts w:cs="Arial"/>
        </w:rPr>
      </w:pPr>
      <w:bookmarkStart w:id="32" w:name="_bookmark54"/>
      <w:bookmarkEnd w:id="32"/>
      <w:r w:rsidRPr="003F09DE">
        <w:rPr>
          <w:rFonts w:cs="Arial"/>
          <w:color w:val="282828"/>
        </w:rPr>
        <w:t>Definitions</w:t>
      </w:r>
    </w:p>
    <w:p w14:paraId="3EC7E383" w14:textId="77777777" w:rsidR="003F09DE" w:rsidRPr="003F09DE" w:rsidRDefault="003F09DE" w:rsidP="003F09DE">
      <w:pPr>
        <w:pStyle w:val="BodyText"/>
        <w:spacing w:before="10"/>
        <w:rPr>
          <w:rFonts w:ascii="Arial" w:hAnsi="Arial" w:cs="Arial"/>
          <w:i/>
          <w:sz w:val="30"/>
        </w:rPr>
      </w:pPr>
    </w:p>
    <w:p w14:paraId="156FFB6C" w14:textId="77777777" w:rsidR="003F09DE" w:rsidRPr="003F09DE" w:rsidRDefault="003F09DE" w:rsidP="003F09DE">
      <w:pPr>
        <w:pStyle w:val="BodyText"/>
        <w:spacing w:line="300" w:lineRule="auto"/>
        <w:ind w:left="100" w:right="142"/>
        <w:rPr>
          <w:rFonts w:ascii="Arial" w:hAnsi="Arial" w:cs="Arial"/>
        </w:rPr>
      </w:pPr>
      <w:hyperlink r:id="rId37">
        <w:r w:rsidRPr="003F09DE">
          <w:rPr>
            <w:rFonts w:ascii="Arial" w:hAnsi="Arial" w:cs="Arial"/>
            <w:color w:val="646464"/>
            <w:u w:val="single" w:color="646464"/>
          </w:rPr>
          <w:t>NICE</w:t>
        </w:r>
        <w:r w:rsidRPr="003F09DE">
          <w:rPr>
            <w:rFonts w:ascii="Arial" w:hAnsi="Arial" w:cs="Arial"/>
            <w:color w:val="646464"/>
            <w:spacing w:val="-10"/>
            <w:u w:val="single" w:color="646464"/>
          </w:rPr>
          <w:t xml:space="preserve"> </w:t>
        </w:r>
        <w:r w:rsidRPr="003F09DE">
          <w:rPr>
            <w:rFonts w:ascii="Arial" w:hAnsi="Arial" w:cs="Arial"/>
            <w:color w:val="646464"/>
            <w:u w:val="single" w:color="646464"/>
          </w:rPr>
          <w:t>clinical</w:t>
        </w:r>
        <w:r w:rsidRPr="003F09DE">
          <w:rPr>
            <w:rFonts w:ascii="Arial" w:hAnsi="Arial" w:cs="Arial"/>
            <w:color w:val="646464"/>
            <w:spacing w:val="-10"/>
            <w:u w:val="single" w:color="646464"/>
          </w:rPr>
          <w:t xml:space="preserve"> </w:t>
        </w:r>
        <w:r w:rsidRPr="003F09DE">
          <w:rPr>
            <w:rFonts w:ascii="Arial" w:hAnsi="Arial" w:cs="Arial"/>
            <w:color w:val="646464"/>
            <w:u w:val="single" w:color="646464"/>
          </w:rPr>
          <w:t>guideline</w:t>
        </w:r>
        <w:r w:rsidRPr="003F09DE">
          <w:rPr>
            <w:rFonts w:ascii="Arial" w:hAnsi="Arial" w:cs="Arial"/>
            <w:color w:val="646464"/>
            <w:spacing w:val="-9"/>
            <w:u w:val="single" w:color="646464"/>
          </w:rPr>
          <w:t xml:space="preserve"> </w:t>
        </w:r>
        <w:r w:rsidRPr="003F09DE">
          <w:rPr>
            <w:rFonts w:ascii="Arial" w:hAnsi="Arial" w:cs="Arial"/>
            <w:color w:val="646464"/>
            <w:u w:val="single" w:color="646464"/>
          </w:rPr>
          <w:t>124</w:t>
        </w:r>
        <w:r w:rsidRPr="003F09DE">
          <w:rPr>
            <w:rFonts w:ascii="Arial" w:hAnsi="Arial" w:cs="Arial"/>
            <w:color w:val="646464"/>
            <w:spacing w:val="-10"/>
          </w:rPr>
          <w:t xml:space="preserve"> </w:t>
        </w:r>
      </w:hyperlink>
      <w:r w:rsidRPr="003F09DE">
        <w:rPr>
          <w:rFonts w:ascii="Arial" w:hAnsi="Arial" w:cs="Arial"/>
          <w:color w:val="282828"/>
        </w:rPr>
        <w:t>recommendation</w:t>
      </w:r>
      <w:r w:rsidRPr="003F09DE">
        <w:rPr>
          <w:rFonts w:ascii="Arial" w:hAnsi="Arial" w:cs="Arial"/>
          <w:color w:val="282828"/>
          <w:spacing w:val="-9"/>
        </w:rPr>
        <w:t xml:space="preserve"> </w:t>
      </w:r>
      <w:r w:rsidRPr="003F09DE">
        <w:rPr>
          <w:rFonts w:ascii="Arial" w:hAnsi="Arial" w:cs="Arial"/>
          <w:color w:val="282828"/>
        </w:rPr>
        <w:t>1.6.3</w:t>
      </w:r>
      <w:r w:rsidRPr="003F09DE">
        <w:rPr>
          <w:rFonts w:ascii="Arial" w:hAnsi="Arial" w:cs="Arial"/>
          <w:color w:val="282828"/>
          <w:spacing w:val="-10"/>
        </w:rPr>
        <w:t xml:space="preserve"> </w:t>
      </w:r>
      <w:r w:rsidRPr="003F09DE">
        <w:rPr>
          <w:rFonts w:ascii="Arial" w:hAnsi="Arial" w:cs="Arial"/>
          <w:color w:val="282828"/>
        </w:rPr>
        <w:t>states</w:t>
      </w:r>
      <w:r w:rsidRPr="003F09DE">
        <w:rPr>
          <w:rFonts w:ascii="Arial" w:hAnsi="Arial" w:cs="Arial"/>
          <w:color w:val="282828"/>
          <w:spacing w:val="-10"/>
        </w:rPr>
        <w:t xml:space="preserve"> </w:t>
      </w:r>
      <w:r w:rsidRPr="003F09DE">
        <w:rPr>
          <w:rFonts w:ascii="Arial" w:hAnsi="Arial" w:cs="Arial"/>
          <w:color w:val="282828"/>
        </w:rPr>
        <w:t>that</w:t>
      </w:r>
      <w:r w:rsidRPr="003F09DE">
        <w:rPr>
          <w:rFonts w:ascii="Arial" w:hAnsi="Arial" w:cs="Arial"/>
          <w:color w:val="282828"/>
          <w:spacing w:val="-9"/>
        </w:rPr>
        <w:t xml:space="preserve"> </w:t>
      </w:r>
      <w:r w:rsidRPr="003F09DE">
        <w:rPr>
          <w:rFonts w:ascii="Arial" w:hAnsi="Arial" w:cs="Arial"/>
          <w:color w:val="282828"/>
        </w:rPr>
        <w:t>people</w:t>
      </w:r>
      <w:r w:rsidRPr="003F09DE">
        <w:rPr>
          <w:rFonts w:ascii="Arial" w:hAnsi="Arial" w:cs="Arial"/>
          <w:color w:val="282828"/>
          <w:spacing w:val="-10"/>
        </w:rPr>
        <w:t xml:space="preserve"> </w:t>
      </w:r>
      <w:r w:rsidRPr="003F09DE">
        <w:rPr>
          <w:rFonts w:ascii="Arial" w:hAnsi="Arial" w:cs="Arial"/>
          <w:color w:val="282828"/>
        </w:rPr>
        <w:t>with</w:t>
      </w:r>
      <w:r w:rsidRPr="003F09DE">
        <w:rPr>
          <w:rFonts w:ascii="Arial" w:hAnsi="Arial" w:cs="Arial"/>
          <w:color w:val="282828"/>
          <w:spacing w:val="-10"/>
        </w:rPr>
        <w:t xml:space="preserve"> </w:t>
      </w:r>
      <w:r w:rsidRPr="003F09DE">
        <w:rPr>
          <w:rFonts w:ascii="Arial" w:hAnsi="Arial" w:cs="Arial"/>
          <w:color w:val="282828"/>
        </w:rPr>
        <w:t>a</w:t>
      </w:r>
      <w:r w:rsidRPr="003F09DE">
        <w:rPr>
          <w:rFonts w:ascii="Arial" w:hAnsi="Arial" w:cs="Arial"/>
          <w:color w:val="282828"/>
          <w:spacing w:val="-9"/>
        </w:rPr>
        <w:t xml:space="preserve"> </w:t>
      </w:r>
      <w:r w:rsidRPr="003F09DE">
        <w:rPr>
          <w:rFonts w:ascii="Arial" w:hAnsi="Arial" w:cs="Arial"/>
          <w:color w:val="282828"/>
        </w:rPr>
        <w:t>displaced</w:t>
      </w:r>
      <w:r w:rsidRPr="003F09DE">
        <w:rPr>
          <w:rFonts w:ascii="Arial" w:hAnsi="Arial" w:cs="Arial"/>
          <w:color w:val="282828"/>
          <w:spacing w:val="-10"/>
        </w:rPr>
        <w:t xml:space="preserve"> </w:t>
      </w:r>
      <w:r w:rsidRPr="003F09DE">
        <w:rPr>
          <w:rFonts w:ascii="Arial" w:hAnsi="Arial" w:cs="Arial"/>
          <w:color w:val="282828"/>
        </w:rPr>
        <w:t>intracapsular fracture</w:t>
      </w:r>
      <w:r w:rsidRPr="003F09DE">
        <w:rPr>
          <w:rFonts w:ascii="Arial" w:hAnsi="Arial" w:cs="Arial"/>
          <w:color w:val="282828"/>
          <w:spacing w:val="-12"/>
        </w:rPr>
        <w:t xml:space="preserve"> </w:t>
      </w:r>
      <w:r w:rsidRPr="003F09DE">
        <w:rPr>
          <w:rFonts w:ascii="Arial" w:hAnsi="Arial" w:cs="Arial"/>
          <w:color w:val="282828"/>
        </w:rPr>
        <w:t>should</w:t>
      </w:r>
      <w:r w:rsidRPr="003F09DE">
        <w:rPr>
          <w:rFonts w:ascii="Arial" w:hAnsi="Arial" w:cs="Arial"/>
          <w:color w:val="282828"/>
          <w:spacing w:val="-11"/>
        </w:rPr>
        <w:t xml:space="preserve"> </w:t>
      </w:r>
      <w:r w:rsidRPr="003F09DE">
        <w:rPr>
          <w:rFonts w:ascii="Arial" w:hAnsi="Arial" w:cs="Arial"/>
          <w:color w:val="282828"/>
        </w:rPr>
        <w:t>be</w:t>
      </w:r>
      <w:r w:rsidRPr="003F09DE">
        <w:rPr>
          <w:rFonts w:ascii="Arial" w:hAnsi="Arial" w:cs="Arial"/>
          <w:color w:val="282828"/>
          <w:spacing w:val="-11"/>
        </w:rPr>
        <w:t xml:space="preserve"> </w:t>
      </w:r>
      <w:r w:rsidRPr="003F09DE">
        <w:rPr>
          <w:rFonts w:ascii="Arial" w:hAnsi="Arial" w:cs="Arial"/>
          <w:color w:val="282828"/>
        </w:rPr>
        <w:t>offered</w:t>
      </w:r>
      <w:r w:rsidRPr="003F09DE">
        <w:rPr>
          <w:rFonts w:ascii="Arial" w:hAnsi="Arial" w:cs="Arial"/>
          <w:color w:val="282828"/>
          <w:spacing w:val="-11"/>
        </w:rPr>
        <w:t xml:space="preserve"> </w:t>
      </w:r>
      <w:r w:rsidRPr="003F09DE">
        <w:rPr>
          <w:rFonts w:ascii="Arial" w:hAnsi="Arial" w:cs="Arial"/>
          <w:color w:val="282828"/>
        </w:rPr>
        <w:t>(and</w:t>
      </w:r>
      <w:r w:rsidRPr="003F09DE">
        <w:rPr>
          <w:rFonts w:ascii="Arial" w:hAnsi="Arial" w:cs="Arial"/>
          <w:color w:val="282828"/>
          <w:spacing w:val="-11"/>
        </w:rPr>
        <w:t xml:space="preserve"> </w:t>
      </w:r>
      <w:r w:rsidRPr="003F09DE">
        <w:rPr>
          <w:rFonts w:ascii="Arial" w:hAnsi="Arial" w:cs="Arial"/>
          <w:color w:val="282828"/>
        </w:rPr>
        <w:t>are</w:t>
      </w:r>
      <w:r w:rsidRPr="003F09DE">
        <w:rPr>
          <w:rFonts w:ascii="Arial" w:hAnsi="Arial" w:cs="Arial"/>
          <w:color w:val="282828"/>
          <w:spacing w:val="-11"/>
        </w:rPr>
        <w:t xml:space="preserve"> </w:t>
      </w:r>
      <w:r w:rsidRPr="003F09DE">
        <w:rPr>
          <w:rFonts w:ascii="Arial" w:hAnsi="Arial" w:cs="Arial"/>
          <w:color w:val="282828"/>
        </w:rPr>
        <w:t>therefore</w:t>
      </w:r>
      <w:r w:rsidRPr="003F09DE">
        <w:rPr>
          <w:rFonts w:ascii="Arial" w:hAnsi="Arial" w:cs="Arial"/>
          <w:color w:val="282828"/>
          <w:spacing w:val="-11"/>
        </w:rPr>
        <w:t xml:space="preserve"> </w:t>
      </w:r>
      <w:r w:rsidRPr="003F09DE">
        <w:rPr>
          <w:rFonts w:ascii="Arial" w:hAnsi="Arial" w:cs="Arial"/>
          <w:color w:val="282828"/>
        </w:rPr>
        <w:t>clinically</w:t>
      </w:r>
      <w:r w:rsidRPr="003F09DE">
        <w:rPr>
          <w:rFonts w:ascii="Arial" w:hAnsi="Arial" w:cs="Arial"/>
          <w:color w:val="282828"/>
          <w:spacing w:val="-11"/>
        </w:rPr>
        <w:t xml:space="preserve"> </w:t>
      </w:r>
      <w:r w:rsidRPr="003F09DE">
        <w:rPr>
          <w:rFonts w:ascii="Arial" w:hAnsi="Arial" w:cs="Arial"/>
          <w:color w:val="282828"/>
        </w:rPr>
        <w:lastRenderedPageBreak/>
        <w:t>eligible</w:t>
      </w:r>
      <w:r w:rsidRPr="003F09DE">
        <w:rPr>
          <w:rFonts w:ascii="Arial" w:hAnsi="Arial" w:cs="Arial"/>
          <w:color w:val="282828"/>
          <w:spacing w:val="-11"/>
        </w:rPr>
        <w:t xml:space="preserve"> </w:t>
      </w:r>
      <w:r w:rsidRPr="003F09DE">
        <w:rPr>
          <w:rFonts w:ascii="Arial" w:hAnsi="Arial" w:cs="Arial"/>
          <w:color w:val="282828"/>
        </w:rPr>
        <w:t>for)</w:t>
      </w:r>
      <w:r w:rsidRPr="003F09DE">
        <w:rPr>
          <w:rFonts w:ascii="Arial" w:hAnsi="Arial" w:cs="Arial"/>
          <w:color w:val="282828"/>
          <w:spacing w:val="-11"/>
        </w:rPr>
        <w:t xml:space="preserve"> </w:t>
      </w:r>
      <w:r w:rsidRPr="003F09DE">
        <w:rPr>
          <w:rFonts w:ascii="Arial" w:hAnsi="Arial" w:cs="Arial"/>
          <w:color w:val="282828"/>
        </w:rPr>
        <w:t>total</w:t>
      </w:r>
      <w:r w:rsidRPr="003F09DE">
        <w:rPr>
          <w:rFonts w:ascii="Arial" w:hAnsi="Arial" w:cs="Arial"/>
          <w:color w:val="282828"/>
          <w:spacing w:val="-11"/>
        </w:rPr>
        <w:t xml:space="preserve"> </w:t>
      </w:r>
      <w:r w:rsidRPr="003F09DE">
        <w:rPr>
          <w:rFonts w:ascii="Arial" w:hAnsi="Arial" w:cs="Arial"/>
          <w:color w:val="282828"/>
        </w:rPr>
        <w:t>hip</w:t>
      </w:r>
      <w:r w:rsidRPr="003F09DE">
        <w:rPr>
          <w:rFonts w:ascii="Arial" w:hAnsi="Arial" w:cs="Arial"/>
          <w:color w:val="282828"/>
          <w:spacing w:val="-11"/>
        </w:rPr>
        <w:t xml:space="preserve"> </w:t>
      </w:r>
      <w:r w:rsidRPr="003F09DE">
        <w:rPr>
          <w:rFonts w:ascii="Arial" w:hAnsi="Arial" w:cs="Arial"/>
          <w:color w:val="282828"/>
        </w:rPr>
        <w:t>replacement</w:t>
      </w:r>
      <w:r w:rsidRPr="003F09DE">
        <w:rPr>
          <w:rFonts w:ascii="Arial" w:hAnsi="Arial" w:cs="Arial"/>
          <w:color w:val="282828"/>
          <w:spacing w:val="-11"/>
        </w:rPr>
        <w:t xml:space="preserve"> </w:t>
      </w:r>
      <w:r w:rsidRPr="003F09DE">
        <w:rPr>
          <w:rFonts w:ascii="Arial" w:hAnsi="Arial" w:cs="Arial"/>
          <w:color w:val="282828"/>
        </w:rPr>
        <w:t>if</w:t>
      </w:r>
      <w:r w:rsidRPr="003F09DE">
        <w:rPr>
          <w:rFonts w:ascii="Arial" w:hAnsi="Arial" w:cs="Arial"/>
          <w:color w:val="282828"/>
          <w:spacing w:val="-11"/>
        </w:rPr>
        <w:t xml:space="preserve"> </w:t>
      </w:r>
      <w:r w:rsidRPr="003F09DE">
        <w:rPr>
          <w:rFonts w:ascii="Arial" w:hAnsi="Arial" w:cs="Arial"/>
          <w:color w:val="282828"/>
        </w:rPr>
        <w:t>they:</w:t>
      </w:r>
    </w:p>
    <w:p w14:paraId="040D281E" w14:textId="77777777" w:rsidR="003F09DE" w:rsidRPr="003F09DE" w:rsidRDefault="003F09DE" w:rsidP="003F09DE">
      <w:pPr>
        <w:pStyle w:val="BodyText"/>
        <w:rPr>
          <w:rFonts w:ascii="Arial" w:hAnsi="Arial" w:cs="Arial"/>
          <w:sz w:val="30"/>
        </w:rPr>
      </w:pPr>
    </w:p>
    <w:p w14:paraId="1F69D399" w14:textId="77777777" w:rsidR="003F09DE" w:rsidRPr="003F09DE" w:rsidRDefault="003F09DE" w:rsidP="003F09DE">
      <w:pPr>
        <w:pStyle w:val="BodyText"/>
        <w:numPr>
          <w:ilvl w:val="0"/>
          <w:numId w:val="32"/>
        </w:numPr>
        <w:spacing w:line="499" w:lineRule="auto"/>
        <w:ind w:right="1083"/>
        <w:rPr>
          <w:rFonts w:ascii="Arial" w:hAnsi="Arial" w:cs="Arial"/>
          <w:b/>
        </w:rPr>
      </w:pPr>
      <w:r w:rsidRPr="003F09DE">
        <w:rPr>
          <w:rFonts w:ascii="Arial" w:hAnsi="Arial" w:cs="Arial"/>
          <w:color w:val="282828"/>
        </w:rPr>
        <w:t>were</w:t>
      </w:r>
      <w:r w:rsidRPr="003F09DE">
        <w:rPr>
          <w:rFonts w:ascii="Arial" w:hAnsi="Arial" w:cs="Arial"/>
          <w:color w:val="282828"/>
          <w:spacing w:val="-15"/>
        </w:rPr>
        <w:t xml:space="preserve"> </w:t>
      </w:r>
      <w:r w:rsidRPr="003F09DE">
        <w:rPr>
          <w:rFonts w:ascii="Arial" w:hAnsi="Arial" w:cs="Arial"/>
          <w:color w:val="282828"/>
        </w:rPr>
        <w:t>able</w:t>
      </w:r>
      <w:r w:rsidRPr="003F09DE">
        <w:rPr>
          <w:rFonts w:ascii="Arial" w:hAnsi="Arial" w:cs="Arial"/>
          <w:color w:val="282828"/>
          <w:spacing w:val="-14"/>
        </w:rPr>
        <w:t xml:space="preserve"> </w:t>
      </w:r>
      <w:r w:rsidRPr="003F09DE">
        <w:rPr>
          <w:rFonts w:ascii="Arial" w:hAnsi="Arial" w:cs="Arial"/>
          <w:color w:val="282828"/>
        </w:rPr>
        <w:t>to</w:t>
      </w:r>
      <w:r w:rsidRPr="003F09DE">
        <w:rPr>
          <w:rFonts w:ascii="Arial" w:hAnsi="Arial" w:cs="Arial"/>
          <w:color w:val="282828"/>
          <w:spacing w:val="-14"/>
        </w:rPr>
        <w:t xml:space="preserve"> </w:t>
      </w:r>
      <w:r w:rsidRPr="003F09DE">
        <w:rPr>
          <w:rFonts w:ascii="Arial" w:hAnsi="Arial" w:cs="Arial"/>
          <w:color w:val="282828"/>
        </w:rPr>
        <w:t>walk</w:t>
      </w:r>
      <w:r w:rsidRPr="003F09DE">
        <w:rPr>
          <w:rFonts w:ascii="Arial" w:hAnsi="Arial" w:cs="Arial"/>
          <w:color w:val="282828"/>
          <w:spacing w:val="-14"/>
        </w:rPr>
        <w:t xml:space="preserve"> </w:t>
      </w:r>
      <w:r w:rsidRPr="003F09DE">
        <w:rPr>
          <w:rFonts w:ascii="Arial" w:hAnsi="Arial" w:cs="Arial"/>
          <w:color w:val="282828"/>
        </w:rPr>
        <w:t>independently</w:t>
      </w:r>
      <w:r w:rsidRPr="003F09DE">
        <w:rPr>
          <w:rFonts w:ascii="Arial" w:hAnsi="Arial" w:cs="Arial"/>
          <w:color w:val="282828"/>
          <w:spacing w:val="-15"/>
        </w:rPr>
        <w:t xml:space="preserve"> </w:t>
      </w:r>
      <w:r w:rsidRPr="003F09DE">
        <w:rPr>
          <w:rFonts w:ascii="Arial" w:hAnsi="Arial" w:cs="Arial"/>
          <w:color w:val="282828"/>
        </w:rPr>
        <w:t>out</w:t>
      </w:r>
      <w:r w:rsidRPr="003F09DE">
        <w:rPr>
          <w:rFonts w:ascii="Arial" w:hAnsi="Arial" w:cs="Arial"/>
          <w:color w:val="282828"/>
          <w:spacing w:val="-14"/>
        </w:rPr>
        <w:t xml:space="preserve"> </w:t>
      </w:r>
      <w:r w:rsidRPr="003F09DE">
        <w:rPr>
          <w:rFonts w:ascii="Arial" w:hAnsi="Arial" w:cs="Arial"/>
          <w:color w:val="282828"/>
        </w:rPr>
        <w:t>of</w:t>
      </w:r>
      <w:r w:rsidRPr="003F09DE">
        <w:rPr>
          <w:rFonts w:ascii="Arial" w:hAnsi="Arial" w:cs="Arial"/>
          <w:color w:val="282828"/>
          <w:spacing w:val="-14"/>
        </w:rPr>
        <w:t xml:space="preserve"> </w:t>
      </w:r>
      <w:r w:rsidRPr="003F09DE">
        <w:rPr>
          <w:rFonts w:ascii="Arial" w:hAnsi="Arial" w:cs="Arial"/>
          <w:color w:val="282828"/>
        </w:rPr>
        <w:t>doors</w:t>
      </w:r>
      <w:r w:rsidRPr="003F09DE">
        <w:rPr>
          <w:rFonts w:ascii="Arial" w:hAnsi="Arial" w:cs="Arial"/>
          <w:color w:val="282828"/>
          <w:spacing w:val="-14"/>
        </w:rPr>
        <w:t xml:space="preserve"> </w:t>
      </w:r>
      <w:r w:rsidRPr="003F09DE">
        <w:rPr>
          <w:rFonts w:ascii="Arial" w:hAnsi="Arial" w:cs="Arial"/>
          <w:color w:val="282828"/>
        </w:rPr>
        <w:t>with</w:t>
      </w:r>
      <w:r w:rsidRPr="003F09DE">
        <w:rPr>
          <w:rFonts w:ascii="Arial" w:hAnsi="Arial" w:cs="Arial"/>
          <w:color w:val="282828"/>
          <w:spacing w:val="-15"/>
        </w:rPr>
        <w:t xml:space="preserve"> </w:t>
      </w:r>
      <w:r w:rsidRPr="003F09DE">
        <w:rPr>
          <w:rFonts w:ascii="Arial" w:hAnsi="Arial" w:cs="Arial"/>
          <w:color w:val="282828"/>
        </w:rPr>
        <w:t>no</w:t>
      </w:r>
      <w:r w:rsidRPr="003F09DE">
        <w:rPr>
          <w:rFonts w:ascii="Arial" w:hAnsi="Arial" w:cs="Arial"/>
          <w:color w:val="282828"/>
          <w:spacing w:val="-14"/>
        </w:rPr>
        <w:t xml:space="preserve"> </w:t>
      </w:r>
      <w:r w:rsidRPr="003F09DE">
        <w:rPr>
          <w:rFonts w:ascii="Arial" w:hAnsi="Arial" w:cs="Arial"/>
          <w:color w:val="282828"/>
        </w:rPr>
        <w:t>more</w:t>
      </w:r>
      <w:r w:rsidRPr="003F09DE">
        <w:rPr>
          <w:rFonts w:ascii="Arial" w:hAnsi="Arial" w:cs="Arial"/>
          <w:color w:val="282828"/>
          <w:spacing w:val="-14"/>
        </w:rPr>
        <w:t xml:space="preserve"> </w:t>
      </w:r>
      <w:r w:rsidRPr="003F09DE">
        <w:rPr>
          <w:rFonts w:ascii="Arial" w:hAnsi="Arial" w:cs="Arial"/>
          <w:color w:val="282828"/>
        </w:rPr>
        <w:t>than</w:t>
      </w:r>
      <w:r w:rsidRPr="003F09DE">
        <w:rPr>
          <w:rFonts w:ascii="Arial" w:hAnsi="Arial" w:cs="Arial"/>
          <w:color w:val="282828"/>
          <w:spacing w:val="-14"/>
        </w:rPr>
        <w:t xml:space="preserve"> </w:t>
      </w:r>
      <w:r w:rsidRPr="003F09DE">
        <w:rPr>
          <w:rFonts w:ascii="Arial" w:hAnsi="Arial" w:cs="Arial"/>
          <w:color w:val="282828"/>
        </w:rPr>
        <w:t>the</w:t>
      </w:r>
      <w:r w:rsidRPr="003F09DE">
        <w:rPr>
          <w:rFonts w:ascii="Arial" w:hAnsi="Arial" w:cs="Arial"/>
          <w:color w:val="282828"/>
          <w:spacing w:val="-15"/>
        </w:rPr>
        <w:t xml:space="preserve"> </w:t>
      </w:r>
      <w:r w:rsidRPr="003F09DE">
        <w:rPr>
          <w:rFonts w:ascii="Arial" w:hAnsi="Arial" w:cs="Arial"/>
          <w:color w:val="282828"/>
        </w:rPr>
        <w:t>use</w:t>
      </w:r>
      <w:r w:rsidRPr="003F09DE">
        <w:rPr>
          <w:rFonts w:ascii="Arial" w:hAnsi="Arial" w:cs="Arial"/>
          <w:color w:val="282828"/>
          <w:spacing w:val="-14"/>
        </w:rPr>
        <w:t xml:space="preserve"> </w:t>
      </w:r>
      <w:r w:rsidRPr="003F09DE">
        <w:rPr>
          <w:rFonts w:ascii="Arial" w:hAnsi="Arial" w:cs="Arial"/>
          <w:color w:val="282828"/>
        </w:rPr>
        <w:t>of</w:t>
      </w:r>
      <w:r w:rsidRPr="003F09DE">
        <w:rPr>
          <w:rFonts w:ascii="Arial" w:hAnsi="Arial" w:cs="Arial"/>
          <w:color w:val="282828"/>
          <w:spacing w:val="-14"/>
        </w:rPr>
        <w:t xml:space="preserve"> </w:t>
      </w:r>
      <w:r w:rsidRPr="003F09DE">
        <w:rPr>
          <w:rFonts w:ascii="Arial" w:hAnsi="Arial" w:cs="Arial"/>
          <w:color w:val="282828"/>
        </w:rPr>
        <w:t>a</w:t>
      </w:r>
      <w:r w:rsidRPr="003F09DE">
        <w:rPr>
          <w:rFonts w:ascii="Arial" w:hAnsi="Arial" w:cs="Arial"/>
          <w:color w:val="282828"/>
          <w:spacing w:val="-14"/>
        </w:rPr>
        <w:t xml:space="preserve"> </w:t>
      </w:r>
      <w:r w:rsidRPr="003F09DE">
        <w:rPr>
          <w:rFonts w:ascii="Arial" w:hAnsi="Arial" w:cs="Arial"/>
          <w:color w:val="282828"/>
        </w:rPr>
        <w:t>stick</w:t>
      </w:r>
      <w:r w:rsidRPr="003F09DE">
        <w:rPr>
          <w:rFonts w:ascii="Arial" w:hAnsi="Arial" w:cs="Arial"/>
          <w:color w:val="282828"/>
          <w:spacing w:val="-9"/>
        </w:rPr>
        <w:t xml:space="preserve"> </w:t>
      </w:r>
      <w:r w:rsidRPr="003F09DE">
        <w:rPr>
          <w:rFonts w:ascii="Arial" w:hAnsi="Arial" w:cs="Arial"/>
          <w:b/>
          <w:color w:val="282828"/>
        </w:rPr>
        <w:t xml:space="preserve">and </w:t>
      </w:r>
    </w:p>
    <w:p w14:paraId="07C8BE20" w14:textId="69A5F9B7" w:rsidR="003F09DE" w:rsidRPr="003F09DE" w:rsidRDefault="003F09DE" w:rsidP="003F09DE">
      <w:pPr>
        <w:pStyle w:val="BodyText"/>
        <w:numPr>
          <w:ilvl w:val="0"/>
          <w:numId w:val="32"/>
        </w:numPr>
        <w:spacing w:line="499" w:lineRule="auto"/>
        <w:ind w:right="1083"/>
        <w:rPr>
          <w:rFonts w:ascii="Arial" w:hAnsi="Arial" w:cs="Arial"/>
          <w:b/>
        </w:rPr>
      </w:pPr>
      <w:r w:rsidRPr="003F09DE">
        <w:rPr>
          <w:rFonts w:ascii="Arial" w:hAnsi="Arial" w:cs="Arial"/>
          <w:color w:val="282828"/>
        </w:rPr>
        <w:t>are</w:t>
      </w:r>
      <w:r w:rsidRPr="003F09DE">
        <w:rPr>
          <w:rFonts w:ascii="Arial" w:hAnsi="Arial" w:cs="Arial"/>
          <w:color w:val="282828"/>
          <w:spacing w:val="-16"/>
        </w:rPr>
        <w:t xml:space="preserve"> </w:t>
      </w:r>
      <w:r w:rsidRPr="003F09DE">
        <w:rPr>
          <w:rFonts w:ascii="Arial" w:hAnsi="Arial" w:cs="Arial"/>
          <w:color w:val="282828"/>
        </w:rPr>
        <w:t>not</w:t>
      </w:r>
      <w:r w:rsidRPr="003F09DE">
        <w:rPr>
          <w:rFonts w:ascii="Arial" w:hAnsi="Arial" w:cs="Arial"/>
          <w:color w:val="282828"/>
          <w:spacing w:val="-16"/>
        </w:rPr>
        <w:t xml:space="preserve"> </w:t>
      </w:r>
      <w:r w:rsidRPr="003F09DE">
        <w:rPr>
          <w:rFonts w:ascii="Arial" w:hAnsi="Arial" w:cs="Arial"/>
          <w:color w:val="282828"/>
        </w:rPr>
        <w:t>cognitively</w:t>
      </w:r>
      <w:r w:rsidRPr="003F09DE">
        <w:rPr>
          <w:rFonts w:ascii="Arial" w:hAnsi="Arial" w:cs="Arial"/>
          <w:color w:val="282828"/>
          <w:spacing w:val="-16"/>
        </w:rPr>
        <w:t xml:space="preserve"> </w:t>
      </w:r>
      <w:r w:rsidRPr="003F09DE">
        <w:rPr>
          <w:rFonts w:ascii="Arial" w:hAnsi="Arial" w:cs="Arial"/>
          <w:color w:val="282828"/>
        </w:rPr>
        <w:t>impaired</w:t>
      </w:r>
      <w:r w:rsidRPr="003F09DE">
        <w:rPr>
          <w:rFonts w:ascii="Arial" w:hAnsi="Arial" w:cs="Arial"/>
          <w:color w:val="282828"/>
          <w:spacing w:val="-11"/>
        </w:rPr>
        <w:t xml:space="preserve"> </w:t>
      </w:r>
      <w:r w:rsidRPr="003F09DE">
        <w:rPr>
          <w:rFonts w:ascii="Arial" w:hAnsi="Arial" w:cs="Arial"/>
          <w:b/>
          <w:color w:val="282828"/>
        </w:rPr>
        <w:t>and</w:t>
      </w:r>
    </w:p>
    <w:p w14:paraId="3B328015" w14:textId="77777777" w:rsidR="003F09DE" w:rsidRPr="003F09DE" w:rsidRDefault="003F09DE" w:rsidP="003F09DE">
      <w:pPr>
        <w:pStyle w:val="BodyText"/>
        <w:numPr>
          <w:ilvl w:val="0"/>
          <w:numId w:val="32"/>
        </w:numPr>
        <w:spacing w:before="2"/>
        <w:rPr>
          <w:rFonts w:ascii="Arial" w:hAnsi="Arial" w:cs="Arial"/>
        </w:rPr>
      </w:pPr>
      <w:r w:rsidRPr="003F09DE">
        <w:rPr>
          <w:rFonts w:ascii="Arial" w:hAnsi="Arial" w:cs="Arial"/>
          <w:color w:val="282828"/>
        </w:rPr>
        <w:t xml:space="preserve">are medically fit for </w:t>
      </w:r>
      <w:proofErr w:type="spellStart"/>
      <w:r w:rsidRPr="003F09DE">
        <w:rPr>
          <w:rFonts w:ascii="Arial" w:hAnsi="Arial" w:cs="Arial"/>
          <w:color w:val="282828"/>
        </w:rPr>
        <w:t>anaesthesia</w:t>
      </w:r>
      <w:proofErr w:type="spellEnd"/>
      <w:r w:rsidRPr="003F09DE">
        <w:rPr>
          <w:rFonts w:ascii="Arial" w:hAnsi="Arial" w:cs="Arial"/>
          <w:color w:val="282828"/>
        </w:rPr>
        <w:t xml:space="preserve"> and the procedure.</w:t>
      </w:r>
    </w:p>
    <w:p w14:paraId="484E6F2C" w14:textId="77777777" w:rsidR="003F09DE" w:rsidRPr="003F09DE" w:rsidRDefault="003F09DE" w:rsidP="003F09DE">
      <w:pPr>
        <w:pStyle w:val="BodyText"/>
        <w:spacing w:line="300" w:lineRule="auto"/>
        <w:ind w:right="232"/>
        <w:rPr>
          <w:rFonts w:ascii="Arial" w:hAnsi="Arial" w:cs="Arial"/>
        </w:rPr>
      </w:pPr>
    </w:p>
    <w:p w14:paraId="429B105E" w14:textId="77777777" w:rsidR="003F09DE" w:rsidRPr="003F09DE" w:rsidRDefault="003F09DE" w:rsidP="003F09DE">
      <w:pPr>
        <w:pStyle w:val="BodyText"/>
        <w:spacing w:line="300" w:lineRule="auto"/>
        <w:ind w:right="169"/>
        <w:rPr>
          <w:rFonts w:ascii="Arial" w:hAnsi="Arial" w:cs="Arial"/>
          <w:color w:val="282828"/>
        </w:rPr>
      </w:pPr>
    </w:p>
    <w:p w14:paraId="131A7BC4" w14:textId="77777777" w:rsidR="003F09DE" w:rsidRPr="003F09DE" w:rsidRDefault="003F09DE" w:rsidP="003F09DE">
      <w:pPr>
        <w:pStyle w:val="BodyText"/>
        <w:spacing w:line="300" w:lineRule="auto"/>
        <w:ind w:right="416"/>
        <w:rPr>
          <w:rFonts w:ascii="Arial" w:hAnsi="Arial" w:cs="Arial"/>
          <w:color w:val="282828"/>
        </w:rPr>
      </w:pPr>
    </w:p>
    <w:p w14:paraId="20D237F7" w14:textId="77777777" w:rsidR="003F09DE" w:rsidRPr="003F09DE" w:rsidRDefault="003F09DE">
      <w:pPr>
        <w:widowControl/>
        <w:autoSpaceDE/>
        <w:autoSpaceDN/>
        <w:rPr>
          <w:rFonts w:ascii="Arial" w:hAnsi="Arial" w:cs="Arial"/>
          <w:color w:val="282828"/>
          <w:sz w:val="24"/>
          <w:szCs w:val="24"/>
        </w:rPr>
      </w:pPr>
      <w:r w:rsidRPr="003F09DE">
        <w:rPr>
          <w:rFonts w:ascii="Arial" w:hAnsi="Arial" w:cs="Arial"/>
          <w:color w:val="282828"/>
        </w:rPr>
        <w:br w:type="page"/>
      </w:r>
    </w:p>
    <w:p w14:paraId="40CB88E7" w14:textId="77777777" w:rsidR="003F09DE" w:rsidRPr="003F09DE" w:rsidRDefault="003F09DE" w:rsidP="003F09DE">
      <w:pPr>
        <w:pStyle w:val="BodyText"/>
        <w:spacing w:line="300" w:lineRule="auto"/>
        <w:ind w:right="416"/>
        <w:rPr>
          <w:rFonts w:ascii="Arial" w:hAnsi="Arial" w:cs="Arial"/>
        </w:rPr>
      </w:pPr>
    </w:p>
    <w:p w14:paraId="5A8F44CD" w14:textId="77777777" w:rsidR="003F09DE" w:rsidRPr="003F09DE" w:rsidRDefault="003F09DE" w:rsidP="003F09DE">
      <w:pPr>
        <w:pStyle w:val="Heading1"/>
        <w:rPr>
          <w:rFonts w:cs="Arial"/>
        </w:rPr>
      </w:pPr>
      <w:r w:rsidRPr="003F09DE">
        <w:rPr>
          <w:rFonts w:cs="Arial"/>
          <w:color w:val="282828"/>
        </w:rPr>
        <w:t>Quality statement 8: Extracapsular fracture</w:t>
      </w:r>
    </w:p>
    <w:p w14:paraId="454F415E" w14:textId="77777777" w:rsidR="003F09DE" w:rsidRPr="003F09DE" w:rsidRDefault="003F09DE" w:rsidP="003F09DE">
      <w:pPr>
        <w:pStyle w:val="BodyText"/>
        <w:spacing w:before="11"/>
        <w:rPr>
          <w:rFonts w:ascii="Arial" w:hAnsi="Arial" w:cs="Arial"/>
          <w:b/>
          <w:sz w:val="28"/>
        </w:rPr>
      </w:pPr>
    </w:p>
    <w:p w14:paraId="0C8B8546" w14:textId="77777777" w:rsidR="003F09DE" w:rsidRPr="003F09DE" w:rsidRDefault="003F09DE" w:rsidP="003F09DE">
      <w:pPr>
        <w:pStyle w:val="Heading2"/>
        <w:rPr>
          <w:rFonts w:cs="Arial"/>
        </w:rPr>
      </w:pPr>
      <w:bookmarkStart w:id="33" w:name="_bookmark56"/>
      <w:bookmarkEnd w:id="33"/>
      <w:r w:rsidRPr="003F09DE">
        <w:rPr>
          <w:rFonts w:cs="Arial"/>
          <w:color w:val="282828"/>
        </w:rPr>
        <w:t>Quality statement</w:t>
      </w:r>
    </w:p>
    <w:p w14:paraId="5F8484E7" w14:textId="77777777" w:rsidR="003F09DE" w:rsidRPr="003F09DE" w:rsidRDefault="003F09DE" w:rsidP="003F09DE">
      <w:pPr>
        <w:pStyle w:val="BodyText"/>
        <w:spacing w:before="10"/>
        <w:rPr>
          <w:rFonts w:ascii="Arial" w:hAnsi="Arial" w:cs="Arial"/>
          <w:i/>
          <w:sz w:val="30"/>
        </w:rPr>
      </w:pPr>
    </w:p>
    <w:p w14:paraId="79EB6DC7" w14:textId="77777777" w:rsidR="003F09DE" w:rsidRPr="003F09DE" w:rsidRDefault="003F09DE" w:rsidP="003F09DE">
      <w:pPr>
        <w:pStyle w:val="BodyText"/>
        <w:spacing w:line="300" w:lineRule="auto"/>
        <w:ind w:left="100"/>
        <w:rPr>
          <w:rFonts w:ascii="Arial" w:hAnsi="Arial" w:cs="Arial"/>
        </w:rPr>
      </w:pPr>
      <w:r w:rsidRPr="003F09DE">
        <w:rPr>
          <w:rFonts w:ascii="Arial" w:hAnsi="Arial" w:cs="Arial"/>
          <w:color w:val="282828"/>
        </w:rPr>
        <w:t>People with trochanteric fractures above and including the lesser trochanter (AO classification types</w:t>
      </w:r>
      <w:r w:rsidRPr="003F09DE">
        <w:rPr>
          <w:rFonts w:ascii="Arial" w:hAnsi="Arial" w:cs="Arial"/>
          <w:color w:val="282828"/>
          <w:spacing w:val="-12"/>
        </w:rPr>
        <w:t xml:space="preserve"> </w:t>
      </w:r>
      <w:r w:rsidRPr="003F09DE">
        <w:rPr>
          <w:rFonts w:ascii="Arial" w:hAnsi="Arial" w:cs="Arial"/>
          <w:color w:val="282828"/>
        </w:rPr>
        <w:t>A1</w:t>
      </w:r>
      <w:r w:rsidRPr="003F09DE">
        <w:rPr>
          <w:rFonts w:ascii="Arial" w:hAnsi="Arial" w:cs="Arial"/>
          <w:color w:val="282828"/>
          <w:spacing w:val="-11"/>
        </w:rPr>
        <w:t xml:space="preserve"> </w:t>
      </w:r>
      <w:r w:rsidRPr="003F09DE">
        <w:rPr>
          <w:rFonts w:ascii="Arial" w:hAnsi="Arial" w:cs="Arial"/>
          <w:color w:val="282828"/>
        </w:rPr>
        <w:t>and</w:t>
      </w:r>
      <w:r w:rsidRPr="003F09DE">
        <w:rPr>
          <w:rFonts w:ascii="Arial" w:hAnsi="Arial" w:cs="Arial"/>
          <w:color w:val="282828"/>
          <w:spacing w:val="-12"/>
        </w:rPr>
        <w:t xml:space="preserve"> </w:t>
      </w:r>
      <w:r w:rsidRPr="003F09DE">
        <w:rPr>
          <w:rFonts w:ascii="Arial" w:hAnsi="Arial" w:cs="Arial"/>
          <w:color w:val="282828"/>
        </w:rPr>
        <w:t>A2)</w:t>
      </w:r>
      <w:r w:rsidRPr="003F09DE">
        <w:rPr>
          <w:rFonts w:ascii="Arial" w:hAnsi="Arial" w:cs="Arial"/>
          <w:color w:val="282828"/>
          <w:spacing w:val="-11"/>
        </w:rPr>
        <w:t xml:space="preserve"> </w:t>
      </w:r>
      <w:r w:rsidRPr="003F09DE">
        <w:rPr>
          <w:rFonts w:ascii="Arial" w:hAnsi="Arial" w:cs="Arial"/>
          <w:color w:val="282828"/>
        </w:rPr>
        <w:t>receive</w:t>
      </w:r>
      <w:r w:rsidRPr="003F09DE">
        <w:rPr>
          <w:rFonts w:ascii="Arial" w:hAnsi="Arial" w:cs="Arial"/>
          <w:color w:val="282828"/>
          <w:spacing w:val="-12"/>
        </w:rPr>
        <w:t xml:space="preserve"> </w:t>
      </w:r>
      <w:r w:rsidRPr="003F09DE">
        <w:rPr>
          <w:rFonts w:ascii="Arial" w:hAnsi="Arial" w:cs="Arial"/>
          <w:color w:val="282828"/>
        </w:rPr>
        <w:t>extramedullary</w:t>
      </w:r>
      <w:r w:rsidRPr="003F09DE">
        <w:rPr>
          <w:rFonts w:ascii="Arial" w:hAnsi="Arial" w:cs="Arial"/>
          <w:color w:val="282828"/>
          <w:spacing w:val="-11"/>
        </w:rPr>
        <w:t xml:space="preserve"> </w:t>
      </w:r>
      <w:r w:rsidRPr="003F09DE">
        <w:rPr>
          <w:rFonts w:ascii="Arial" w:hAnsi="Arial" w:cs="Arial"/>
          <w:color w:val="282828"/>
        </w:rPr>
        <w:t>implants</w:t>
      </w:r>
      <w:r w:rsidRPr="003F09DE">
        <w:rPr>
          <w:rFonts w:ascii="Arial" w:hAnsi="Arial" w:cs="Arial"/>
          <w:color w:val="282828"/>
          <w:spacing w:val="-12"/>
        </w:rPr>
        <w:t xml:space="preserve"> </w:t>
      </w:r>
      <w:r w:rsidRPr="003F09DE">
        <w:rPr>
          <w:rFonts w:ascii="Arial" w:hAnsi="Arial" w:cs="Arial"/>
          <w:color w:val="282828"/>
        </w:rPr>
        <w:t>such</w:t>
      </w:r>
      <w:r w:rsidRPr="003F09DE">
        <w:rPr>
          <w:rFonts w:ascii="Arial" w:hAnsi="Arial" w:cs="Arial"/>
          <w:color w:val="282828"/>
          <w:spacing w:val="-11"/>
        </w:rPr>
        <w:t xml:space="preserve"> </w:t>
      </w:r>
      <w:r w:rsidRPr="003F09DE">
        <w:rPr>
          <w:rFonts w:ascii="Arial" w:hAnsi="Arial" w:cs="Arial"/>
          <w:color w:val="282828"/>
        </w:rPr>
        <w:t>as</w:t>
      </w:r>
      <w:r w:rsidRPr="003F09DE">
        <w:rPr>
          <w:rFonts w:ascii="Arial" w:hAnsi="Arial" w:cs="Arial"/>
          <w:color w:val="282828"/>
          <w:spacing w:val="-12"/>
        </w:rPr>
        <w:t xml:space="preserve"> </w:t>
      </w:r>
      <w:r w:rsidRPr="003F09DE">
        <w:rPr>
          <w:rFonts w:ascii="Arial" w:hAnsi="Arial" w:cs="Arial"/>
          <w:color w:val="282828"/>
        </w:rPr>
        <w:t>a</w:t>
      </w:r>
      <w:r w:rsidRPr="003F09DE">
        <w:rPr>
          <w:rFonts w:ascii="Arial" w:hAnsi="Arial" w:cs="Arial"/>
          <w:color w:val="282828"/>
          <w:spacing w:val="-11"/>
        </w:rPr>
        <w:t xml:space="preserve"> </w:t>
      </w:r>
      <w:r w:rsidRPr="003F09DE">
        <w:rPr>
          <w:rFonts w:ascii="Arial" w:hAnsi="Arial" w:cs="Arial"/>
          <w:color w:val="282828"/>
        </w:rPr>
        <w:t>sliding</w:t>
      </w:r>
      <w:r w:rsidRPr="003F09DE">
        <w:rPr>
          <w:rFonts w:ascii="Arial" w:hAnsi="Arial" w:cs="Arial"/>
          <w:color w:val="282828"/>
          <w:spacing w:val="-12"/>
        </w:rPr>
        <w:t xml:space="preserve"> </w:t>
      </w:r>
      <w:r w:rsidRPr="003F09DE">
        <w:rPr>
          <w:rFonts w:ascii="Arial" w:hAnsi="Arial" w:cs="Arial"/>
          <w:color w:val="282828"/>
        </w:rPr>
        <w:t>hip</w:t>
      </w:r>
      <w:r w:rsidRPr="003F09DE">
        <w:rPr>
          <w:rFonts w:ascii="Arial" w:hAnsi="Arial" w:cs="Arial"/>
          <w:color w:val="282828"/>
          <w:spacing w:val="-11"/>
        </w:rPr>
        <w:t xml:space="preserve"> </w:t>
      </w:r>
      <w:r w:rsidRPr="003F09DE">
        <w:rPr>
          <w:rFonts w:ascii="Arial" w:hAnsi="Arial" w:cs="Arial"/>
          <w:color w:val="282828"/>
        </w:rPr>
        <w:t>screw</w:t>
      </w:r>
      <w:r w:rsidRPr="003F09DE">
        <w:rPr>
          <w:rFonts w:ascii="Arial" w:hAnsi="Arial" w:cs="Arial"/>
          <w:color w:val="282828"/>
          <w:spacing w:val="-12"/>
        </w:rPr>
        <w:t xml:space="preserve"> </w:t>
      </w:r>
      <w:r w:rsidRPr="003F09DE">
        <w:rPr>
          <w:rFonts w:ascii="Arial" w:hAnsi="Arial" w:cs="Arial"/>
          <w:color w:val="282828"/>
        </w:rPr>
        <w:t>in</w:t>
      </w:r>
      <w:r w:rsidRPr="003F09DE">
        <w:rPr>
          <w:rFonts w:ascii="Arial" w:hAnsi="Arial" w:cs="Arial"/>
          <w:color w:val="282828"/>
          <w:spacing w:val="-11"/>
        </w:rPr>
        <w:t xml:space="preserve"> </w:t>
      </w:r>
      <w:r w:rsidRPr="003F09DE">
        <w:rPr>
          <w:rFonts w:ascii="Arial" w:hAnsi="Arial" w:cs="Arial"/>
          <w:color w:val="282828"/>
        </w:rPr>
        <w:t>preference</w:t>
      </w:r>
      <w:r w:rsidRPr="003F09DE">
        <w:rPr>
          <w:rFonts w:ascii="Arial" w:hAnsi="Arial" w:cs="Arial"/>
          <w:color w:val="282828"/>
          <w:spacing w:val="-12"/>
        </w:rPr>
        <w:t xml:space="preserve"> </w:t>
      </w:r>
      <w:r w:rsidRPr="003F09DE">
        <w:rPr>
          <w:rFonts w:ascii="Arial" w:hAnsi="Arial" w:cs="Arial"/>
          <w:color w:val="282828"/>
        </w:rPr>
        <w:t>to</w:t>
      </w:r>
      <w:r w:rsidRPr="003F09DE">
        <w:rPr>
          <w:rFonts w:ascii="Arial" w:hAnsi="Arial" w:cs="Arial"/>
          <w:color w:val="282828"/>
          <w:spacing w:val="-11"/>
        </w:rPr>
        <w:t xml:space="preserve"> </w:t>
      </w:r>
      <w:r w:rsidRPr="003F09DE">
        <w:rPr>
          <w:rFonts w:ascii="Arial" w:hAnsi="Arial" w:cs="Arial"/>
          <w:color w:val="282828"/>
        </w:rPr>
        <w:t>an intramedullary</w:t>
      </w:r>
      <w:r w:rsidRPr="003F09DE">
        <w:rPr>
          <w:rFonts w:ascii="Arial" w:hAnsi="Arial" w:cs="Arial"/>
          <w:color w:val="282828"/>
          <w:spacing w:val="-16"/>
        </w:rPr>
        <w:t xml:space="preserve"> </w:t>
      </w:r>
      <w:r w:rsidRPr="003F09DE">
        <w:rPr>
          <w:rFonts w:ascii="Arial" w:hAnsi="Arial" w:cs="Arial"/>
          <w:color w:val="282828"/>
        </w:rPr>
        <w:t>nail.</w:t>
      </w:r>
    </w:p>
    <w:p w14:paraId="57DF5FA8" w14:textId="77777777" w:rsidR="003F09DE" w:rsidRPr="003F09DE" w:rsidRDefault="003F09DE" w:rsidP="003F09DE">
      <w:pPr>
        <w:pStyle w:val="BodyText"/>
        <w:spacing w:before="1"/>
        <w:rPr>
          <w:rFonts w:ascii="Arial" w:hAnsi="Arial" w:cs="Arial"/>
          <w:sz w:val="28"/>
        </w:rPr>
      </w:pPr>
    </w:p>
    <w:p w14:paraId="2F658D51" w14:textId="77777777" w:rsidR="003F09DE" w:rsidRPr="003F09DE" w:rsidRDefault="003F09DE" w:rsidP="003F09DE">
      <w:pPr>
        <w:pStyle w:val="Heading2"/>
        <w:rPr>
          <w:rFonts w:cs="Arial"/>
        </w:rPr>
      </w:pPr>
      <w:bookmarkStart w:id="34" w:name="_bookmark57"/>
      <w:bookmarkEnd w:id="34"/>
      <w:r w:rsidRPr="003F09DE">
        <w:rPr>
          <w:rFonts w:cs="Arial"/>
          <w:color w:val="282828"/>
        </w:rPr>
        <w:t>Quality measure</w:t>
      </w:r>
    </w:p>
    <w:p w14:paraId="65EB3BBC" w14:textId="77777777" w:rsidR="003F09DE" w:rsidRPr="003F09DE" w:rsidRDefault="003F09DE" w:rsidP="003F09DE">
      <w:pPr>
        <w:pStyle w:val="BodyText"/>
        <w:spacing w:before="10"/>
        <w:rPr>
          <w:rFonts w:ascii="Arial" w:hAnsi="Arial" w:cs="Arial"/>
          <w:i/>
          <w:sz w:val="30"/>
        </w:rPr>
      </w:pPr>
    </w:p>
    <w:p w14:paraId="0C5F76F0" w14:textId="77777777" w:rsidR="003F09DE" w:rsidRPr="003F09DE" w:rsidRDefault="003F09DE" w:rsidP="003F09DE">
      <w:pPr>
        <w:pStyle w:val="BodyText"/>
        <w:spacing w:line="300" w:lineRule="auto"/>
        <w:ind w:left="100" w:right="223" w:firstLine="4"/>
        <w:rPr>
          <w:rFonts w:ascii="Arial" w:hAnsi="Arial" w:cs="Arial"/>
        </w:rPr>
      </w:pPr>
      <w:r w:rsidRPr="003F09DE">
        <w:rPr>
          <w:rFonts w:ascii="Arial" w:hAnsi="Arial" w:cs="Arial"/>
          <w:b/>
          <w:color w:val="282828"/>
        </w:rPr>
        <w:t>Structure:</w:t>
      </w:r>
      <w:r w:rsidRPr="003F09DE">
        <w:rPr>
          <w:rFonts w:ascii="Arial" w:hAnsi="Arial" w:cs="Arial"/>
          <w:b/>
          <w:color w:val="282828"/>
          <w:spacing w:val="-15"/>
        </w:rPr>
        <w:t xml:space="preserve"> </w:t>
      </w:r>
      <w:r w:rsidRPr="003F09DE">
        <w:rPr>
          <w:rFonts w:ascii="Arial" w:hAnsi="Arial" w:cs="Arial"/>
          <w:color w:val="282828"/>
        </w:rPr>
        <w:t>Evidence</w:t>
      </w:r>
      <w:r w:rsidRPr="003F09DE">
        <w:rPr>
          <w:rFonts w:ascii="Arial" w:hAnsi="Arial" w:cs="Arial"/>
          <w:color w:val="282828"/>
          <w:spacing w:val="-14"/>
        </w:rPr>
        <w:t xml:space="preserve"> </w:t>
      </w:r>
      <w:r w:rsidRPr="003F09DE">
        <w:rPr>
          <w:rFonts w:ascii="Arial" w:hAnsi="Arial" w:cs="Arial"/>
          <w:color w:val="282828"/>
        </w:rPr>
        <w:t>of</w:t>
      </w:r>
      <w:r w:rsidRPr="003F09DE">
        <w:rPr>
          <w:rFonts w:ascii="Arial" w:hAnsi="Arial" w:cs="Arial"/>
          <w:color w:val="282828"/>
          <w:spacing w:val="-13"/>
        </w:rPr>
        <w:t xml:space="preserve"> </w:t>
      </w:r>
      <w:r w:rsidRPr="003F09DE">
        <w:rPr>
          <w:rFonts w:ascii="Arial" w:hAnsi="Arial" w:cs="Arial"/>
          <w:color w:val="282828"/>
        </w:rPr>
        <w:t>local</w:t>
      </w:r>
      <w:r w:rsidRPr="003F09DE">
        <w:rPr>
          <w:rFonts w:ascii="Arial" w:hAnsi="Arial" w:cs="Arial"/>
          <w:color w:val="282828"/>
          <w:spacing w:val="-13"/>
        </w:rPr>
        <w:t xml:space="preserve"> </w:t>
      </w:r>
      <w:r w:rsidRPr="003F09DE">
        <w:rPr>
          <w:rFonts w:ascii="Arial" w:hAnsi="Arial" w:cs="Arial"/>
          <w:color w:val="282828"/>
        </w:rPr>
        <w:t>arrangements</w:t>
      </w:r>
      <w:r w:rsidRPr="003F09DE">
        <w:rPr>
          <w:rFonts w:ascii="Arial" w:hAnsi="Arial" w:cs="Arial"/>
          <w:color w:val="282828"/>
          <w:spacing w:val="-14"/>
        </w:rPr>
        <w:t xml:space="preserve"> </w:t>
      </w:r>
      <w:r w:rsidRPr="003F09DE">
        <w:rPr>
          <w:rFonts w:ascii="Arial" w:hAnsi="Arial" w:cs="Arial"/>
          <w:color w:val="282828"/>
        </w:rPr>
        <w:t>to</w:t>
      </w:r>
      <w:r w:rsidRPr="003F09DE">
        <w:rPr>
          <w:rFonts w:ascii="Arial" w:hAnsi="Arial" w:cs="Arial"/>
          <w:color w:val="282828"/>
          <w:spacing w:val="-13"/>
        </w:rPr>
        <w:t xml:space="preserve"> </w:t>
      </w:r>
      <w:r w:rsidRPr="003F09DE">
        <w:rPr>
          <w:rFonts w:ascii="Arial" w:hAnsi="Arial" w:cs="Arial"/>
          <w:color w:val="282828"/>
        </w:rPr>
        <w:t>ensure</w:t>
      </w:r>
      <w:r w:rsidRPr="003F09DE">
        <w:rPr>
          <w:rFonts w:ascii="Arial" w:hAnsi="Arial" w:cs="Arial"/>
          <w:color w:val="282828"/>
          <w:spacing w:val="-14"/>
        </w:rPr>
        <w:t xml:space="preserve"> </w:t>
      </w:r>
      <w:r w:rsidRPr="003F09DE">
        <w:rPr>
          <w:rFonts w:ascii="Arial" w:hAnsi="Arial" w:cs="Arial"/>
          <w:color w:val="282828"/>
        </w:rPr>
        <w:t>people</w:t>
      </w:r>
      <w:r w:rsidRPr="003F09DE">
        <w:rPr>
          <w:rFonts w:ascii="Arial" w:hAnsi="Arial" w:cs="Arial"/>
          <w:color w:val="282828"/>
          <w:spacing w:val="-13"/>
        </w:rPr>
        <w:t xml:space="preserve"> </w:t>
      </w:r>
      <w:r w:rsidRPr="003F09DE">
        <w:rPr>
          <w:rFonts w:ascii="Arial" w:hAnsi="Arial" w:cs="Arial"/>
          <w:color w:val="282828"/>
        </w:rPr>
        <w:t>with</w:t>
      </w:r>
      <w:r w:rsidRPr="003F09DE">
        <w:rPr>
          <w:rFonts w:ascii="Arial" w:hAnsi="Arial" w:cs="Arial"/>
          <w:color w:val="282828"/>
          <w:spacing w:val="-14"/>
        </w:rPr>
        <w:t xml:space="preserve"> </w:t>
      </w:r>
      <w:r w:rsidRPr="003F09DE">
        <w:rPr>
          <w:rFonts w:ascii="Arial" w:hAnsi="Arial" w:cs="Arial"/>
          <w:color w:val="282828"/>
        </w:rPr>
        <w:t>fractures</w:t>
      </w:r>
      <w:r w:rsidRPr="003F09DE">
        <w:rPr>
          <w:rFonts w:ascii="Arial" w:hAnsi="Arial" w:cs="Arial"/>
          <w:color w:val="282828"/>
          <w:spacing w:val="-13"/>
        </w:rPr>
        <w:t xml:space="preserve"> </w:t>
      </w:r>
      <w:r w:rsidRPr="003F09DE">
        <w:rPr>
          <w:rFonts w:ascii="Arial" w:hAnsi="Arial" w:cs="Arial"/>
          <w:color w:val="282828"/>
        </w:rPr>
        <w:t>above</w:t>
      </w:r>
      <w:r w:rsidRPr="003F09DE">
        <w:rPr>
          <w:rFonts w:ascii="Arial" w:hAnsi="Arial" w:cs="Arial"/>
          <w:color w:val="282828"/>
          <w:spacing w:val="-14"/>
        </w:rPr>
        <w:t xml:space="preserve"> </w:t>
      </w:r>
      <w:r w:rsidRPr="003F09DE">
        <w:rPr>
          <w:rFonts w:ascii="Arial" w:hAnsi="Arial" w:cs="Arial"/>
          <w:color w:val="282828"/>
        </w:rPr>
        <w:t>and</w:t>
      </w:r>
      <w:r w:rsidRPr="003F09DE">
        <w:rPr>
          <w:rFonts w:ascii="Arial" w:hAnsi="Arial" w:cs="Arial"/>
          <w:color w:val="282828"/>
          <w:spacing w:val="-13"/>
        </w:rPr>
        <w:t xml:space="preserve"> </w:t>
      </w:r>
      <w:r w:rsidRPr="003F09DE">
        <w:rPr>
          <w:rFonts w:ascii="Arial" w:hAnsi="Arial" w:cs="Arial"/>
          <w:color w:val="282828"/>
        </w:rPr>
        <w:t>including</w:t>
      </w:r>
      <w:r w:rsidRPr="003F09DE">
        <w:rPr>
          <w:rFonts w:ascii="Arial" w:hAnsi="Arial" w:cs="Arial"/>
          <w:color w:val="282828"/>
          <w:spacing w:val="-13"/>
        </w:rPr>
        <w:t xml:space="preserve"> </w:t>
      </w:r>
      <w:r w:rsidRPr="003F09DE">
        <w:rPr>
          <w:rFonts w:ascii="Arial" w:hAnsi="Arial" w:cs="Arial"/>
          <w:color w:val="282828"/>
        </w:rPr>
        <w:t>the lesser trochanter (AO classification types A1 and A2) receive extramedullary implants such as a sliding</w:t>
      </w:r>
      <w:r w:rsidRPr="003F09DE">
        <w:rPr>
          <w:rFonts w:ascii="Arial" w:hAnsi="Arial" w:cs="Arial"/>
          <w:color w:val="282828"/>
          <w:spacing w:val="-16"/>
        </w:rPr>
        <w:t xml:space="preserve"> </w:t>
      </w:r>
      <w:r w:rsidRPr="003F09DE">
        <w:rPr>
          <w:rFonts w:ascii="Arial" w:hAnsi="Arial" w:cs="Arial"/>
          <w:color w:val="282828"/>
        </w:rPr>
        <w:t>hip</w:t>
      </w:r>
      <w:r w:rsidRPr="003F09DE">
        <w:rPr>
          <w:rFonts w:ascii="Arial" w:hAnsi="Arial" w:cs="Arial"/>
          <w:color w:val="282828"/>
          <w:spacing w:val="-15"/>
        </w:rPr>
        <w:t xml:space="preserve"> </w:t>
      </w:r>
      <w:r w:rsidRPr="003F09DE">
        <w:rPr>
          <w:rFonts w:ascii="Arial" w:hAnsi="Arial" w:cs="Arial"/>
          <w:color w:val="282828"/>
        </w:rPr>
        <w:t>screw</w:t>
      </w:r>
      <w:r w:rsidRPr="003F09DE">
        <w:rPr>
          <w:rFonts w:ascii="Arial" w:hAnsi="Arial" w:cs="Arial"/>
          <w:color w:val="282828"/>
          <w:spacing w:val="-16"/>
        </w:rPr>
        <w:t xml:space="preserve"> </w:t>
      </w:r>
      <w:r w:rsidRPr="003F09DE">
        <w:rPr>
          <w:rFonts w:ascii="Arial" w:hAnsi="Arial" w:cs="Arial"/>
          <w:color w:val="282828"/>
        </w:rPr>
        <w:t>in</w:t>
      </w:r>
      <w:r w:rsidRPr="003F09DE">
        <w:rPr>
          <w:rFonts w:ascii="Arial" w:hAnsi="Arial" w:cs="Arial"/>
          <w:color w:val="282828"/>
          <w:spacing w:val="-15"/>
        </w:rPr>
        <w:t xml:space="preserve"> </w:t>
      </w:r>
      <w:r w:rsidRPr="003F09DE">
        <w:rPr>
          <w:rFonts w:ascii="Arial" w:hAnsi="Arial" w:cs="Arial"/>
          <w:color w:val="282828"/>
        </w:rPr>
        <w:t>preference</w:t>
      </w:r>
      <w:r w:rsidRPr="003F09DE">
        <w:rPr>
          <w:rFonts w:ascii="Arial" w:hAnsi="Arial" w:cs="Arial"/>
          <w:color w:val="282828"/>
          <w:spacing w:val="-15"/>
        </w:rPr>
        <w:t xml:space="preserve"> </w:t>
      </w:r>
      <w:r w:rsidRPr="003F09DE">
        <w:rPr>
          <w:rFonts w:ascii="Arial" w:hAnsi="Arial" w:cs="Arial"/>
          <w:color w:val="282828"/>
        </w:rPr>
        <w:t>to</w:t>
      </w:r>
      <w:r w:rsidRPr="003F09DE">
        <w:rPr>
          <w:rFonts w:ascii="Arial" w:hAnsi="Arial" w:cs="Arial"/>
          <w:color w:val="282828"/>
          <w:spacing w:val="-16"/>
        </w:rPr>
        <w:t xml:space="preserve"> </w:t>
      </w:r>
      <w:r w:rsidRPr="003F09DE">
        <w:rPr>
          <w:rFonts w:ascii="Arial" w:hAnsi="Arial" w:cs="Arial"/>
          <w:color w:val="282828"/>
        </w:rPr>
        <w:t>an</w:t>
      </w:r>
      <w:r w:rsidRPr="003F09DE">
        <w:rPr>
          <w:rFonts w:ascii="Arial" w:hAnsi="Arial" w:cs="Arial"/>
          <w:color w:val="282828"/>
          <w:spacing w:val="-15"/>
        </w:rPr>
        <w:t xml:space="preserve"> </w:t>
      </w:r>
      <w:r w:rsidRPr="003F09DE">
        <w:rPr>
          <w:rFonts w:ascii="Arial" w:hAnsi="Arial" w:cs="Arial"/>
          <w:color w:val="282828"/>
        </w:rPr>
        <w:t>intramedullary</w:t>
      </w:r>
      <w:r w:rsidRPr="003F09DE">
        <w:rPr>
          <w:rFonts w:ascii="Arial" w:hAnsi="Arial" w:cs="Arial"/>
          <w:color w:val="282828"/>
          <w:spacing w:val="-15"/>
        </w:rPr>
        <w:t xml:space="preserve"> </w:t>
      </w:r>
      <w:r w:rsidRPr="003F09DE">
        <w:rPr>
          <w:rFonts w:ascii="Arial" w:hAnsi="Arial" w:cs="Arial"/>
          <w:color w:val="282828"/>
        </w:rPr>
        <w:t>nail</w:t>
      </w:r>
    </w:p>
    <w:p w14:paraId="45628E48" w14:textId="77777777" w:rsidR="003F09DE" w:rsidRPr="003F09DE" w:rsidRDefault="003F09DE" w:rsidP="003F09DE">
      <w:pPr>
        <w:pStyle w:val="BodyText"/>
        <w:rPr>
          <w:rFonts w:ascii="Arial" w:hAnsi="Arial" w:cs="Arial"/>
          <w:sz w:val="30"/>
        </w:rPr>
      </w:pPr>
    </w:p>
    <w:p w14:paraId="70F949BA" w14:textId="77777777" w:rsidR="003F09DE" w:rsidRPr="003F09DE" w:rsidRDefault="003F09DE" w:rsidP="003F09DE">
      <w:pPr>
        <w:pStyle w:val="BodyText"/>
        <w:spacing w:line="300" w:lineRule="auto"/>
        <w:ind w:left="100" w:right="719" w:firstLine="4"/>
        <w:rPr>
          <w:rFonts w:ascii="Arial" w:hAnsi="Arial" w:cs="Arial"/>
        </w:rPr>
      </w:pPr>
      <w:r w:rsidRPr="003F09DE">
        <w:rPr>
          <w:rFonts w:ascii="Arial" w:hAnsi="Arial" w:cs="Arial"/>
          <w:b/>
          <w:color w:val="282828"/>
        </w:rPr>
        <w:t xml:space="preserve">Process: </w:t>
      </w:r>
      <w:r w:rsidRPr="003F09DE">
        <w:rPr>
          <w:rFonts w:ascii="Arial" w:hAnsi="Arial" w:cs="Arial"/>
          <w:color w:val="282828"/>
        </w:rPr>
        <w:t>Proportion of people with trochanteric fractures above and including the lesser trochanter</w:t>
      </w:r>
      <w:r w:rsidRPr="003F09DE">
        <w:rPr>
          <w:rFonts w:ascii="Arial" w:hAnsi="Arial" w:cs="Arial"/>
          <w:color w:val="282828"/>
          <w:spacing w:val="-11"/>
        </w:rPr>
        <w:t xml:space="preserve"> </w:t>
      </w:r>
      <w:r w:rsidRPr="003F09DE">
        <w:rPr>
          <w:rFonts w:ascii="Arial" w:hAnsi="Arial" w:cs="Arial"/>
          <w:color w:val="282828"/>
        </w:rPr>
        <w:t>(AO</w:t>
      </w:r>
      <w:r w:rsidRPr="003F09DE">
        <w:rPr>
          <w:rFonts w:ascii="Arial" w:hAnsi="Arial" w:cs="Arial"/>
          <w:color w:val="282828"/>
          <w:spacing w:val="-11"/>
        </w:rPr>
        <w:t xml:space="preserve"> </w:t>
      </w:r>
      <w:r w:rsidRPr="003F09DE">
        <w:rPr>
          <w:rFonts w:ascii="Arial" w:hAnsi="Arial" w:cs="Arial"/>
          <w:color w:val="282828"/>
        </w:rPr>
        <w:t>classification</w:t>
      </w:r>
      <w:r w:rsidRPr="003F09DE">
        <w:rPr>
          <w:rFonts w:ascii="Arial" w:hAnsi="Arial" w:cs="Arial"/>
          <w:color w:val="282828"/>
          <w:spacing w:val="-10"/>
        </w:rPr>
        <w:t xml:space="preserve"> </w:t>
      </w:r>
      <w:r w:rsidRPr="003F09DE">
        <w:rPr>
          <w:rFonts w:ascii="Arial" w:hAnsi="Arial" w:cs="Arial"/>
          <w:color w:val="282828"/>
        </w:rPr>
        <w:t>types</w:t>
      </w:r>
      <w:r w:rsidRPr="003F09DE">
        <w:rPr>
          <w:rFonts w:ascii="Arial" w:hAnsi="Arial" w:cs="Arial"/>
          <w:color w:val="282828"/>
          <w:spacing w:val="-11"/>
        </w:rPr>
        <w:t xml:space="preserve"> </w:t>
      </w:r>
      <w:r w:rsidRPr="003F09DE">
        <w:rPr>
          <w:rFonts w:ascii="Arial" w:hAnsi="Arial" w:cs="Arial"/>
          <w:color w:val="282828"/>
        </w:rPr>
        <w:t>A1</w:t>
      </w:r>
      <w:r w:rsidRPr="003F09DE">
        <w:rPr>
          <w:rFonts w:ascii="Arial" w:hAnsi="Arial" w:cs="Arial"/>
          <w:color w:val="282828"/>
          <w:spacing w:val="-10"/>
        </w:rPr>
        <w:t xml:space="preserve"> </w:t>
      </w:r>
      <w:r w:rsidRPr="003F09DE">
        <w:rPr>
          <w:rFonts w:ascii="Arial" w:hAnsi="Arial" w:cs="Arial"/>
          <w:color w:val="282828"/>
        </w:rPr>
        <w:t>and</w:t>
      </w:r>
      <w:r w:rsidRPr="003F09DE">
        <w:rPr>
          <w:rFonts w:ascii="Arial" w:hAnsi="Arial" w:cs="Arial"/>
          <w:color w:val="282828"/>
          <w:spacing w:val="-11"/>
        </w:rPr>
        <w:t xml:space="preserve"> </w:t>
      </w:r>
      <w:r w:rsidRPr="003F09DE">
        <w:rPr>
          <w:rFonts w:ascii="Arial" w:hAnsi="Arial" w:cs="Arial"/>
          <w:color w:val="282828"/>
        </w:rPr>
        <w:t>A2)</w:t>
      </w:r>
      <w:r w:rsidRPr="003F09DE">
        <w:rPr>
          <w:rFonts w:ascii="Arial" w:hAnsi="Arial" w:cs="Arial"/>
          <w:color w:val="282828"/>
          <w:spacing w:val="-11"/>
        </w:rPr>
        <w:t xml:space="preserve"> </w:t>
      </w:r>
      <w:r w:rsidRPr="003F09DE">
        <w:rPr>
          <w:rFonts w:ascii="Arial" w:hAnsi="Arial" w:cs="Arial"/>
          <w:color w:val="282828"/>
        </w:rPr>
        <w:t>who</w:t>
      </w:r>
      <w:r w:rsidRPr="003F09DE">
        <w:rPr>
          <w:rFonts w:ascii="Arial" w:hAnsi="Arial" w:cs="Arial"/>
          <w:color w:val="282828"/>
          <w:spacing w:val="-10"/>
        </w:rPr>
        <w:t xml:space="preserve"> </w:t>
      </w:r>
      <w:r w:rsidRPr="003F09DE">
        <w:rPr>
          <w:rFonts w:ascii="Arial" w:hAnsi="Arial" w:cs="Arial"/>
          <w:color w:val="282828"/>
        </w:rPr>
        <w:t>receive</w:t>
      </w:r>
      <w:r w:rsidRPr="003F09DE">
        <w:rPr>
          <w:rFonts w:ascii="Arial" w:hAnsi="Arial" w:cs="Arial"/>
          <w:color w:val="282828"/>
          <w:spacing w:val="-11"/>
        </w:rPr>
        <w:t xml:space="preserve"> </w:t>
      </w:r>
      <w:r w:rsidRPr="003F09DE">
        <w:rPr>
          <w:rFonts w:ascii="Arial" w:hAnsi="Arial" w:cs="Arial"/>
          <w:color w:val="282828"/>
        </w:rPr>
        <w:t>extramedullary</w:t>
      </w:r>
      <w:r w:rsidRPr="003F09DE">
        <w:rPr>
          <w:rFonts w:ascii="Arial" w:hAnsi="Arial" w:cs="Arial"/>
          <w:color w:val="282828"/>
          <w:spacing w:val="-10"/>
        </w:rPr>
        <w:t xml:space="preserve"> </w:t>
      </w:r>
      <w:r w:rsidRPr="003F09DE">
        <w:rPr>
          <w:rFonts w:ascii="Arial" w:hAnsi="Arial" w:cs="Arial"/>
          <w:color w:val="282828"/>
        </w:rPr>
        <w:t>implants</w:t>
      </w:r>
      <w:r w:rsidRPr="003F09DE">
        <w:rPr>
          <w:rFonts w:ascii="Arial" w:hAnsi="Arial" w:cs="Arial"/>
          <w:color w:val="282828"/>
          <w:spacing w:val="-11"/>
        </w:rPr>
        <w:t xml:space="preserve"> </w:t>
      </w:r>
      <w:r w:rsidRPr="003F09DE">
        <w:rPr>
          <w:rFonts w:ascii="Arial" w:hAnsi="Arial" w:cs="Arial"/>
          <w:color w:val="282828"/>
        </w:rPr>
        <w:t>such</w:t>
      </w:r>
      <w:r w:rsidRPr="003F09DE">
        <w:rPr>
          <w:rFonts w:ascii="Arial" w:hAnsi="Arial" w:cs="Arial"/>
          <w:color w:val="282828"/>
          <w:spacing w:val="-11"/>
        </w:rPr>
        <w:t xml:space="preserve"> </w:t>
      </w:r>
      <w:r w:rsidRPr="003F09DE">
        <w:rPr>
          <w:rFonts w:ascii="Arial" w:hAnsi="Arial" w:cs="Arial"/>
          <w:color w:val="282828"/>
        </w:rPr>
        <w:t>as</w:t>
      </w:r>
      <w:r w:rsidRPr="003F09DE">
        <w:rPr>
          <w:rFonts w:ascii="Arial" w:hAnsi="Arial" w:cs="Arial"/>
          <w:color w:val="282828"/>
          <w:spacing w:val="-10"/>
        </w:rPr>
        <w:t xml:space="preserve"> </w:t>
      </w:r>
      <w:r w:rsidRPr="003F09DE">
        <w:rPr>
          <w:rFonts w:ascii="Arial" w:hAnsi="Arial" w:cs="Arial"/>
          <w:color w:val="282828"/>
        </w:rPr>
        <w:t>a sliding hip</w:t>
      </w:r>
      <w:r w:rsidRPr="003F09DE">
        <w:rPr>
          <w:rFonts w:ascii="Arial" w:hAnsi="Arial" w:cs="Arial"/>
          <w:color w:val="282828"/>
          <w:spacing w:val="-33"/>
        </w:rPr>
        <w:t xml:space="preserve"> </w:t>
      </w:r>
      <w:r w:rsidRPr="003F09DE">
        <w:rPr>
          <w:rFonts w:ascii="Arial" w:hAnsi="Arial" w:cs="Arial"/>
          <w:color w:val="282828"/>
        </w:rPr>
        <w:t>screw.</w:t>
      </w:r>
    </w:p>
    <w:p w14:paraId="268E6227" w14:textId="77777777" w:rsidR="003F09DE" w:rsidRPr="003F09DE" w:rsidRDefault="003F09DE" w:rsidP="003F09DE">
      <w:pPr>
        <w:pStyle w:val="BodyText"/>
        <w:rPr>
          <w:rFonts w:ascii="Arial" w:hAnsi="Arial" w:cs="Arial"/>
          <w:sz w:val="30"/>
        </w:rPr>
      </w:pPr>
    </w:p>
    <w:p w14:paraId="3F583621" w14:textId="77777777" w:rsidR="003F09DE" w:rsidRPr="003F09DE" w:rsidRDefault="003F09DE" w:rsidP="003F09DE">
      <w:pPr>
        <w:pStyle w:val="BodyText"/>
        <w:spacing w:line="300" w:lineRule="auto"/>
        <w:ind w:left="100" w:right="157"/>
        <w:rPr>
          <w:rFonts w:ascii="Arial" w:hAnsi="Arial" w:cs="Arial"/>
        </w:rPr>
      </w:pPr>
      <w:r w:rsidRPr="003F09DE">
        <w:rPr>
          <w:rFonts w:ascii="Arial" w:hAnsi="Arial" w:cs="Arial"/>
          <w:color w:val="282828"/>
        </w:rPr>
        <w:t>Numerator:</w:t>
      </w:r>
      <w:r w:rsidRPr="003F09DE">
        <w:rPr>
          <w:rFonts w:ascii="Arial" w:hAnsi="Arial" w:cs="Arial"/>
          <w:color w:val="282828"/>
          <w:spacing w:val="-12"/>
        </w:rPr>
        <w:t xml:space="preserve"> </w:t>
      </w:r>
      <w:r w:rsidRPr="003F09DE">
        <w:rPr>
          <w:rFonts w:ascii="Arial" w:hAnsi="Arial" w:cs="Arial"/>
          <w:color w:val="282828"/>
        </w:rPr>
        <w:t>the</w:t>
      </w:r>
      <w:r w:rsidRPr="003F09DE">
        <w:rPr>
          <w:rFonts w:ascii="Arial" w:hAnsi="Arial" w:cs="Arial"/>
          <w:color w:val="282828"/>
          <w:spacing w:val="-12"/>
        </w:rPr>
        <w:t xml:space="preserve"> </w:t>
      </w:r>
      <w:r w:rsidRPr="003F09DE">
        <w:rPr>
          <w:rFonts w:ascii="Arial" w:hAnsi="Arial" w:cs="Arial"/>
          <w:color w:val="282828"/>
        </w:rPr>
        <w:t>number</w:t>
      </w:r>
      <w:r w:rsidRPr="003F09DE">
        <w:rPr>
          <w:rFonts w:ascii="Arial" w:hAnsi="Arial" w:cs="Arial"/>
          <w:color w:val="282828"/>
          <w:spacing w:val="-12"/>
        </w:rPr>
        <w:t xml:space="preserve"> </w:t>
      </w:r>
      <w:r w:rsidRPr="003F09DE">
        <w:rPr>
          <w:rFonts w:ascii="Arial" w:hAnsi="Arial" w:cs="Arial"/>
          <w:color w:val="282828"/>
        </w:rPr>
        <w:t>of</w:t>
      </w:r>
      <w:r w:rsidRPr="003F09DE">
        <w:rPr>
          <w:rFonts w:ascii="Arial" w:hAnsi="Arial" w:cs="Arial"/>
          <w:color w:val="282828"/>
          <w:spacing w:val="-11"/>
        </w:rPr>
        <w:t xml:space="preserve"> </w:t>
      </w:r>
      <w:r w:rsidRPr="003F09DE">
        <w:rPr>
          <w:rFonts w:ascii="Arial" w:hAnsi="Arial" w:cs="Arial"/>
          <w:color w:val="282828"/>
        </w:rPr>
        <w:t>people</w:t>
      </w:r>
      <w:r w:rsidRPr="003F09DE">
        <w:rPr>
          <w:rFonts w:ascii="Arial" w:hAnsi="Arial" w:cs="Arial"/>
          <w:color w:val="282828"/>
          <w:spacing w:val="-12"/>
        </w:rPr>
        <w:t xml:space="preserve"> </w:t>
      </w:r>
      <w:r w:rsidRPr="003F09DE">
        <w:rPr>
          <w:rFonts w:ascii="Arial" w:hAnsi="Arial" w:cs="Arial"/>
          <w:color w:val="282828"/>
        </w:rPr>
        <w:t>in</w:t>
      </w:r>
      <w:r w:rsidRPr="003F09DE">
        <w:rPr>
          <w:rFonts w:ascii="Arial" w:hAnsi="Arial" w:cs="Arial"/>
          <w:color w:val="282828"/>
          <w:spacing w:val="-12"/>
        </w:rPr>
        <w:t xml:space="preserve"> </w:t>
      </w:r>
      <w:r w:rsidRPr="003F09DE">
        <w:rPr>
          <w:rFonts w:ascii="Arial" w:hAnsi="Arial" w:cs="Arial"/>
          <w:color w:val="282828"/>
        </w:rPr>
        <w:t>the</w:t>
      </w:r>
      <w:r w:rsidRPr="003F09DE">
        <w:rPr>
          <w:rFonts w:ascii="Arial" w:hAnsi="Arial" w:cs="Arial"/>
          <w:color w:val="282828"/>
          <w:spacing w:val="-11"/>
        </w:rPr>
        <w:t xml:space="preserve"> </w:t>
      </w:r>
      <w:r w:rsidRPr="003F09DE">
        <w:rPr>
          <w:rFonts w:ascii="Arial" w:hAnsi="Arial" w:cs="Arial"/>
          <w:color w:val="282828"/>
        </w:rPr>
        <w:t>denominator</w:t>
      </w:r>
      <w:r w:rsidRPr="003F09DE">
        <w:rPr>
          <w:rFonts w:ascii="Arial" w:hAnsi="Arial" w:cs="Arial"/>
          <w:color w:val="282828"/>
          <w:spacing w:val="-12"/>
        </w:rPr>
        <w:t xml:space="preserve"> </w:t>
      </w:r>
      <w:r w:rsidRPr="003F09DE">
        <w:rPr>
          <w:rFonts w:ascii="Arial" w:hAnsi="Arial" w:cs="Arial"/>
          <w:color w:val="282828"/>
        </w:rPr>
        <w:t>who</w:t>
      </w:r>
      <w:r w:rsidRPr="003F09DE">
        <w:rPr>
          <w:rFonts w:ascii="Arial" w:hAnsi="Arial" w:cs="Arial"/>
          <w:color w:val="282828"/>
          <w:spacing w:val="-12"/>
        </w:rPr>
        <w:t xml:space="preserve"> </w:t>
      </w:r>
      <w:r w:rsidRPr="003F09DE">
        <w:rPr>
          <w:rFonts w:ascii="Arial" w:hAnsi="Arial" w:cs="Arial"/>
          <w:color w:val="282828"/>
        </w:rPr>
        <w:t>receive</w:t>
      </w:r>
      <w:r w:rsidRPr="003F09DE">
        <w:rPr>
          <w:rFonts w:ascii="Arial" w:hAnsi="Arial" w:cs="Arial"/>
          <w:color w:val="282828"/>
          <w:spacing w:val="-11"/>
        </w:rPr>
        <w:t xml:space="preserve"> </w:t>
      </w:r>
      <w:r w:rsidRPr="003F09DE">
        <w:rPr>
          <w:rFonts w:ascii="Arial" w:hAnsi="Arial" w:cs="Arial"/>
          <w:color w:val="282828"/>
        </w:rPr>
        <w:t>extramedullary</w:t>
      </w:r>
      <w:r w:rsidRPr="003F09DE">
        <w:rPr>
          <w:rFonts w:ascii="Arial" w:hAnsi="Arial" w:cs="Arial"/>
          <w:color w:val="282828"/>
          <w:spacing w:val="-12"/>
        </w:rPr>
        <w:t xml:space="preserve"> </w:t>
      </w:r>
      <w:r w:rsidRPr="003F09DE">
        <w:rPr>
          <w:rFonts w:ascii="Arial" w:hAnsi="Arial" w:cs="Arial"/>
          <w:color w:val="282828"/>
        </w:rPr>
        <w:t>implants</w:t>
      </w:r>
      <w:r w:rsidRPr="003F09DE">
        <w:rPr>
          <w:rFonts w:ascii="Arial" w:hAnsi="Arial" w:cs="Arial"/>
          <w:color w:val="282828"/>
          <w:spacing w:val="-12"/>
        </w:rPr>
        <w:t xml:space="preserve"> </w:t>
      </w:r>
      <w:r w:rsidRPr="003F09DE">
        <w:rPr>
          <w:rFonts w:ascii="Arial" w:hAnsi="Arial" w:cs="Arial"/>
          <w:color w:val="282828"/>
        </w:rPr>
        <w:t>such</w:t>
      </w:r>
      <w:r w:rsidRPr="003F09DE">
        <w:rPr>
          <w:rFonts w:ascii="Arial" w:hAnsi="Arial" w:cs="Arial"/>
          <w:color w:val="282828"/>
          <w:spacing w:val="-11"/>
        </w:rPr>
        <w:t xml:space="preserve"> </w:t>
      </w:r>
      <w:r w:rsidRPr="003F09DE">
        <w:rPr>
          <w:rFonts w:ascii="Arial" w:hAnsi="Arial" w:cs="Arial"/>
          <w:color w:val="282828"/>
        </w:rPr>
        <w:t>as a</w:t>
      </w:r>
      <w:r w:rsidRPr="003F09DE">
        <w:rPr>
          <w:rFonts w:ascii="Arial" w:hAnsi="Arial" w:cs="Arial"/>
          <w:color w:val="282828"/>
          <w:spacing w:val="-16"/>
        </w:rPr>
        <w:t xml:space="preserve"> </w:t>
      </w:r>
      <w:r w:rsidRPr="003F09DE">
        <w:rPr>
          <w:rFonts w:ascii="Arial" w:hAnsi="Arial" w:cs="Arial"/>
          <w:color w:val="282828"/>
        </w:rPr>
        <w:t>sliding</w:t>
      </w:r>
      <w:r w:rsidRPr="003F09DE">
        <w:rPr>
          <w:rFonts w:ascii="Arial" w:hAnsi="Arial" w:cs="Arial"/>
          <w:color w:val="282828"/>
          <w:spacing w:val="-16"/>
        </w:rPr>
        <w:t xml:space="preserve"> </w:t>
      </w:r>
      <w:r w:rsidRPr="003F09DE">
        <w:rPr>
          <w:rFonts w:ascii="Arial" w:hAnsi="Arial" w:cs="Arial"/>
          <w:color w:val="282828"/>
        </w:rPr>
        <w:t>hip</w:t>
      </w:r>
      <w:r w:rsidRPr="003F09DE">
        <w:rPr>
          <w:rFonts w:ascii="Arial" w:hAnsi="Arial" w:cs="Arial"/>
          <w:color w:val="282828"/>
          <w:spacing w:val="-16"/>
        </w:rPr>
        <w:t xml:space="preserve"> </w:t>
      </w:r>
      <w:r w:rsidRPr="003F09DE">
        <w:rPr>
          <w:rFonts w:ascii="Arial" w:hAnsi="Arial" w:cs="Arial"/>
          <w:color w:val="282828"/>
        </w:rPr>
        <w:t>screw.</w:t>
      </w:r>
    </w:p>
    <w:p w14:paraId="3621602A" w14:textId="77777777" w:rsidR="003F09DE" w:rsidRPr="003F09DE" w:rsidRDefault="003F09DE" w:rsidP="003F09DE">
      <w:pPr>
        <w:pStyle w:val="BodyText"/>
        <w:rPr>
          <w:rFonts w:ascii="Arial" w:hAnsi="Arial" w:cs="Arial"/>
          <w:sz w:val="30"/>
        </w:rPr>
      </w:pPr>
    </w:p>
    <w:p w14:paraId="3972EC5F" w14:textId="77777777" w:rsidR="003F09DE" w:rsidRPr="003F09DE" w:rsidRDefault="003F09DE" w:rsidP="003F09DE">
      <w:pPr>
        <w:pStyle w:val="BodyText"/>
        <w:spacing w:line="300" w:lineRule="auto"/>
        <w:ind w:left="100" w:right="625"/>
        <w:rPr>
          <w:rFonts w:ascii="Arial" w:hAnsi="Arial" w:cs="Arial"/>
        </w:rPr>
      </w:pPr>
      <w:r w:rsidRPr="003F09DE">
        <w:rPr>
          <w:rFonts w:ascii="Arial" w:hAnsi="Arial" w:cs="Arial"/>
          <w:color w:val="282828"/>
        </w:rPr>
        <w:t>Denominator:</w:t>
      </w:r>
      <w:r w:rsidRPr="003F09DE">
        <w:rPr>
          <w:rFonts w:ascii="Arial" w:hAnsi="Arial" w:cs="Arial"/>
          <w:color w:val="282828"/>
          <w:spacing w:val="-12"/>
        </w:rPr>
        <w:t xml:space="preserve"> </w:t>
      </w:r>
      <w:r w:rsidRPr="003F09DE">
        <w:rPr>
          <w:rFonts w:ascii="Arial" w:hAnsi="Arial" w:cs="Arial"/>
          <w:color w:val="282828"/>
        </w:rPr>
        <w:t>the</w:t>
      </w:r>
      <w:r w:rsidRPr="003F09DE">
        <w:rPr>
          <w:rFonts w:ascii="Arial" w:hAnsi="Arial" w:cs="Arial"/>
          <w:color w:val="282828"/>
          <w:spacing w:val="-11"/>
        </w:rPr>
        <w:t xml:space="preserve"> </w:t>
      </w:r>
      <w:r w:rsidRPr="003F09DE">
        <w:rPr>
          <w:rFonts w:ascii="Arial" w:hAnsi="Arial" w:cs="Arial"/>
          <w:color w:val="282828"/>
        </w:rPr>
        <w:t>number</w:t>
      </w:r>
      <w:r w:rsidRPr="003F09DE">
        <w:rPr>
          <w:rFonts w:ascii="Arial" w:hAnsi="Arial" w:cs="Arial"/>
          <w:color w:val="282828"/>
          <w:spacing w:val="-11"/>
        </w:rPr>
        <w:t xml:space="preserve"> </w:t>
      </w:r>
      <w:r w:rsidRPr="003F09DE">
        <w:rPr>
          <w:rFonts w:ascii="Arial" w:hAnsi="Arial" w:cs="Arial"/>
          <w:color w:val="282828"/>
        </w:rPr>
        <w:t>of</w:t>
      </w:r>
      <w:r w:rsidRPr="003F09DE">
        <w:rPr>
          <w:rFonts w:ascii="Arial" w:hAnsi="Arial" w:cs="Arial"/>
          <w:color w:val="282828"/>
          <w:spacing w:val="-11"/>
        </w:rPr>
        <w:t xml:space="preserve"> </w:t>
      </w:r>
      <w:r w:rsidRPr="003F09DE">
        <w:rPr>
          <w:rFonts w:ascii="Arial" w:hAnsi="Arial" w:cs="Arial"/>
          <w:color w:val="282828"/>
        </w:rPr>
        <w:t>people</w:t>
      </w:r>
      <w:r w:rsidRPr="003F09DE">
        <w:rPr>
          <w:rFonts w:ascii="Arial" w:hAnsi="Arial" w:cs="Arial"/>
          <w:color w:val="282828"/>
          <w:spacing w:val="-12"/>
        </w:rPr>
        <w:t xml:space="preserve"> </w:t>
      </w:r>
      <w:r w:rsidRPr="003F09DE">
        <w:rPr>
          <w:rFonts w:ascii="Arial" w:hAnsi="Arial" w:cs="Arial"/>
          <w:color w:val="282828"/>
        </w:rPr>
        <w:t>with</w:t>
      </w:r>
      <w:r w:rsidRPr="003F09DE">
        <w:rPr>
          <w:rFonts w:ascii="Arial" w:hAnsi="Arial" w:cs="Arial"/>
          <w:color w:val="282828"/>
          <w:spacing w:val="-11"/>
        </w:rPr>
        <w:t xml:space="preserve"> </w:t>
      </w:r>
      <w:r w:rsidRPr="003F09DE">
        <w:rPr>
          <w:rFonts w:ascii="Arial" w:hAnsi="Arial" w:cs="Arial"/>
          <w:color w:val="282828"/>
        </w:rPr>
        <w:t>trochanteric</w:t>
      </w:r>
      <w:r w:rsidRPr="003F09DE">
        <w:rPr>
          <w:rFonts w:ascii="Arial" w:hAnsi="Arial" w:cs="Arial"/>
          <w:color w:val="282828"/>
          <w:spacing w:val="-11"/>
        </w:rPr>
        <w:t xml:space="preserve"> </w:t>
      </w:r>
      <w:r w:rsidRPr="003F09DE">
        <w:rPr>
          <w:rFonts w:ascii="Arial" w:hAnsi="Arial" w:cs="Arial"/>
          <w:color w:val="282828"/>
        </w:rPr>
        <w:t>fractures</w:t>
      </w:r>
      <w:r w:rsidRPr="003F09DE">
        <w:rPr>
          <w:rFonts w:ascii="Arial" w:hAnsi="Arial" w:cs="Arial"/>
          <w:color w:val="282828"/>
          <w:spacing w:val="-11"/>
        </w:rPr>
        <w:t xml:space="preserve"> </w:t>
      </w:r>
      <w:r w:rsidRPr="003F09DE">
        <w:rPr>
          <w:rFonts w:ascii="Arial" w:hAnsi="Arial" w:cs="Arial"/>
          <w:color w:val="282828"/>
        </w:rPr>
        <w:t>above</w:t>
      </w:r>
      <w:r w:rsidRPr="003F09DE">
        <w:rPr>
          <w:rFonts w:ascii="Arial" w:hAnsi="Arial" w:cs="Arial"/>
          <w:color w:val="282828"/>
          <w:spacing w:val="-11"/>
        </w:rPr>
        <w:t xml:space="preserve"> </w:t>
      </w:r>
      <w:r w:rsidRPr="003F09DE">
        <w:rPr>
          <w:rFonts w:ascii="Arial" w:hAnsi="Arial" w:cs="Arial"/>
          <w:color w:val="282828"/>
        </w:rPr>
        <w:t>and</w:t>
      </w:r>
      <w:r w:rsidRPr="003F09DE">
        <w:rPr>
          <w:rFonts w:ascii="Arial" w:hAnsi="Arial" w:cs="Arial"/>
          <w:color w:val="282828"/>
          <w:spacing w:val="-12"/>
        </w:rPr>
        <w:t xml:space="preserve"> </w:t>
      </w:r>
      <w:r w:rsidRPr="003F09DE">
        <w:rPr>
          <w:rFonts w:ascii="Arial" w:hAnsi="Arial" w:cs="Arial"/>
          <w:color w:val="282828"/>
        </w:rPr>
        <w:t>including</w:t>
      </w:r>
      <w:r w:rsidRPr="003F09DE">
        <w:rPr>
          <w:rFonts w:ascii="Arial" w:hAnsi="Arial" w:cs="Arial"/>
          <w:color w:val="282828"/>
          <w:spacing w:val="-11"/>
        </w:rPr>
        <w:t xml:space="preserve"> </w:t>
      </w:r>
      <w:r w:rsidRPr="003F09DE">
        <w:rPr>
          <w:rFonts w:ascii="Arial" w:hAnsi="Arial" w:cs="Arial"/>
          <w:color w:val="282828"/>
        </w:rPr>
        <w:t>the</w:t>
      </w:r>
      <w:r w:rsidRPr="003F09DE">
        <w:rPr>
          <w:rFonts w:ascii="Arial" w:hAnsi="Arial" w:cs="Arial"/>
          <w:color w:val="282828"/>
          <w:spacing w:val="-11"/>
        </w:rPr>
        <w:t xml:space="preserve"> </w:t>
      </w:r>
      <w:r w:rsidRPr="003F09DE">
        <w:rPr>
          <w:rFonts w:ascii="Arial" w:hAnsi="Arial" w:cs="Arial"/>
          <w:color w:val="282828"/>
        </w:rPr>
        <w:t>lesser trochanter</w:t>
      </w:r>
      <w:r w:rsidRPr="003F09DE">
        <w:rPr>
          <w:rFonts w:ascii="Arial" w:hAnsi="Arial" w:cs="Arial"/>
          <w:color w:val="282828"/>
          <w:spacing w:val="-16"/>
        </w:rPr>
        <w:t xml:space="preserve"> </w:t>
      </w:r>
      <w:r w:rsidRPr="003F09DE">
        <w:rPr>
          <w:rFonts w:ascii="Arial" w:hAnsi="Arial" w:cs="Arial"/>
          <w:color w:val="282828"/>
        </w:rPr>
        <w:t>(AO</w:t>
      </w:r>
      <w:r w:rsidRPr="003F09DE">
        <w:rPr>
          <w:rFonts w:ascii="Arial" w:hAnsi="Arial" w:cs="Arial"/>
          <w:color w:val="282828"/>
          <w:spacing w:val="-16"/>
        </w:rPr>
        <w:t xml:space="preserve"> </w:t>
      </w:r>
      <w:r w:rsidRPr="003F09DE">
        <w:rPr>
          <w:rFonts w:ascii="Arial" w:hAnsi="Arial" w:cs="Arial"/>
          <w:color w:val="282828"/>
        </w:rPr>
        <w:t>classification</w:t>
      </w:r>
      <w:r w:rsidRPr="003F09DE">
        <w:rPr>
          <w:rFonts w:ascii="Arial" w:hAnsi="Arial" w:cs="Arial"/>
          <w:color w:val="282828"/>
          <w:spacing w:val="-16"/>
        </w:rPr>
        <w:t xml:space="preserve"> </w:t>
      </w:r>
      <w:r w:rsidRPr="003F09DE">
        <w:rPr>
          <w:rFonts w:ascii="Arial" w:hAnsi="Arial" w:cs="Arial"/>
          <w:color w:val="282828"/>
        </w:rPr>
        <w:t>types</w:t>
      </w:r>
      <w:r w:rsidRPr="003F09DE">
        <w:rPr>
          <w:rFonts w:ascii="Arial" w:hAnsi="Arial" w:cs="Arial"/>
          <w:color w:val="282828"/>
          <w:spacing w:val="-15"/>
        </w:rPr>
        <w:t xml:space="preserve"> </w:t>
      </w:r>
      <w:r w:rsidRPr="003F09DE">
        <w:rPr>
          <w:rFonts w:ascii="Arial" w:hAnsi="Arial" w:cs="Arial"/>
          <w:color w:val="282828"/>
        </w:rPr>
        <w:t>A1</w:t>
      </w:r>
      <w:r w:rsidRPr="003F09DE">
        <w:rPr>
          <w:rFonts w:ascii="Arial" w:hAnsi="Arial" w:cs="Arial"/>
          <w:color w:val="282828"/>
          <w:spacing w:val="-16"/>
        </w:rPr>
        <w:t xml:space="preserve"> </w:t>
      </w:r>
      <w:r w:rsidRPr="003F09DE">
        <w:rPr>
          <w:rFonts w:ascii="Arial" w:hAnsi="Arial" w:cs="Arial"/>
          <w:color w:val="282828"/>
        </w:rPr>
        <w:t>and</w:t>
      </w:r>
      <w:r w:rsidRPr="003F09DE">
        <w:rPr>
          <w:rFonts w:ascii="Arial" w:hAnsi="Arial" w:cs="Arial"/>
          <w:color w:val="282828"/>
          <w:spacing w:val="-16"/>
        </w:rPr>
        <w:t xml:space="preserve"> </w:t>
      </w:r>
      <w:r w:rsidRPr="003F09DE">
        <w:rPr>
          <w:rFonts w:ascii="Arial" w:hAnsi="Arial" w:cs="Arial"/>
          <w:color w:val="282828"/>
        </w:rPr>
        <w:t>A2).</w:t>
      </w:r>
    </w:p>
    <w:p w14:paraId="08E2CC6F" w14:textId="77777777" w:rsidR="003F09DE" w:rsidRPr="003F09DE" w:rsidRDefault="003F09DE" w:rsidP="003F09DE">
      <w:pPr>
        <w:pStyle w:val="BodyText"/>
        <w:spacing w:before="2"/>
        <w:rPr>
          <w:rFonts w:ascii="Arial" w:hAnsi="Arial" w:cs="Arial"/>
          <w:sz w:val="28"/>
        </w:rPr>
      </w:pPr>
    </w:p>
    <w:p w14:paraId="7FC98295" w14:textId="77777777" w:rsidR="003F09DE" w:rsidRPr="003F09DE" w:rsidRDefault="003F09DE" w:rsidP="003F09DE">
      <w:pPr>
        <w:pStyle w:val="Heading2"/>
        <w:rPr>
          <w:rFonts w:cs="Arial"/>
        </w:rPr>
      </w:pPr>
      <w:bookmarkStart w:id="35" w:name="_bookmark58"/>
      <w:bookmarkEnd w:id="35"/>
      <w:r w:rsidRPr="003F09DE">
        <w:rPr>
          <w:rFonts w:cs="Arial"/>
          <w:color w:val="282828"/>
        </w:rPr>
        <w:t>What the quality statement means for each audience</w:t>
      </w:r>
    </w:p>
    <w:p w14:paraId="70A37A2C" w14:textId="77777777" w:rsidR="003F09DE" w:rsidRPr="003F09DE" w:rsidRDefault="003F09DE" w:rsidP="003F09DE">
      <w:pPr>
        <w:pStyle w:val="BodyText"/>
        <w:spacing w:before="9"/>
        <w:rPr>
          <w:rFonts w:ascii="Arial" w:hAnsi="Arial" w:cs="Arial"/>
          <w:i/>
          <w:sz w:val="30"/>
        </w:rPr>
      </w:pPr>
    </w:p>
    <w:p w14:paraId="4A92E77D" w14:textId="77777777" w:rsidR="003F09DE" w:rsidRPr="003F09DE" w:rsidRDefault="003F09DE" w:rsidP="003F09DE">
      <w:pPr>
        <w:pStyle w:val="BodyText"/>
        <w:spacing w:before="1" w:line="300" w:lineRule="auto"/>
        <w:ind w:left="100" w:right="603" w:firstLine="4"/>
        <w:rPr>
          <w:rFonts w:ascii="Arial" w:hAnsi="Arial" w:cs="Arial"/>
        </w:rPr>
      </w:pPr>
      <w:r w:rsidRPr="003F09DE">
        <w:rPr>
          <w:rFonts w:ascii="Arial" w:hAnsi="Arial" w:cs="Arial"/>
          <w:b/>
          <w:color w:val="282828"/>
        </w:rPr>
        <w:t>Service</w:t>
      </w:r>
      <w:r w:rsidRPr="003F09DE">
        <w:rPr>
          <w:rFonts w:ascii="Arial" w:hAnsi="Arial" w:cs="Arial"/>
          <w:b/>
          <w:color w:val="282828"/>
          <w:spacing w:val="-10"/>
        </w:rPr>
        <w:t xml:space="preserve"> </w:t>
      </w:r>
      <w:r w:rsidRPr="003F09DE">
        <w:rPr>
          <w:rFonts w:ascii="Arial" w:hAnsi="Arial" w:cs="Arial"/>
          <w:b/>
          <w:color w:val="282828"/>
        </w:rPr>
        <w:t>providers</w:t>
      </w:r>
      <w:r w:rsidRPr="003F09DE">
        <w:rPr>
          <w:rFonts w:ascii="Arial" w:hAnsi="Arial" w:cs="Arial"/>
          <w:b/>
          <w:color w:val="282828"/>
          <w:spacing w:val="-14"/>
        </w:rPr>
        <w:t xml:space="preserve"> </w:t>
      </w:r>
      <w:r w:rsidRPr="003F09DE">
        <w:rPr>
          <w:rFonts w:ascii="Arial" w:hAnsi="Arial" w:cs="Arial"/>
          <w:color w:val="282828"/>
        </w:rPr>
        <w:t>ensure</w:t>
      </w:r>
      <w:r w:rsidRPr="003F09DE">
        <w:rPr>
          <w:rFonts w:ascii="Arial" w:hAnsi="Arial" w:cs="Arial"/>
          <w:color w:val="282828"/>
          <w:spacing w:val="-13"/>
        </w:rPr>
        <w:t xml:space="preserve"> </w:t>
      </w:r>
      <w:r w:rsidRPr="003F09DE">
        <w:rPr>
          <w:rFonts w:ascii="Arial" w:hAnsi="Arial" w:cs="Arial"/>
          <w:color w:val="282828"/>
        </w:rPr>
        <w:t>systems</w:t>
      </w:r>
      <w:r w:rsidRPr="003F09DE">
        <w:rPr>
          <w:rFonts w:ascii="Arial" w:hAnsi="Arial" w:cs="Arial"/>
          <w:color w:val="282828"/>
          <w:spacing w:val="-14"/>
        </w:rPr>
        <w:t xml:space="preserve"> </w:t>
      </w:r>
      <w:r w:rsidRPr="003F09DE">
        <w:rPr>
          <w:rFonts w:ascii="Arial" w:hAnsi="Arial" w:cs="Arial"/>
          <w:color w:val="282828"/>
        </w:rPr>
        <w:t>are</w:t>
      </w:r>
      <w:r w:rsidRPr="003F09DE">
        <w:rPr>
          <w:rFonts w:ascii="Arial" w:hAnsi="Arial" w:cs="Arial"/>
          <w:color w:val="282828"/>
          <w:spacing w:val="-13"/>
        </w:rPr>
        <w:t xml:space="preserve"> </w:t>
      </w:r>
      <w:r w:rsidRPr="003F09DE">
        <w:rPr>
          <w:rFonts w:ascii="Arial" w:hAnsi="Arial" w:cs="Arial"/>
          <w:color w:val="282828"/>
        </w:rPr>
        <w:t>in</w:t>
      </w:r>
      <w:r w:rsidRPr="003F09DE">
        <w:rPr>
          <w:rFonts w:ascii="Arial" w:hAnsi="Arial" w:cs="Arial"/>
          <w:color w:val="282828"/>
          <w:spacing w:val="-13"/>
        </w:rPr>
        <w:t xml:space="preserve"> </w:t>
      </w:r>
      <w:r w:rsidRPr="003F09DE">
        <w:rPr>
          <w:rFonts w:ascii="Arial" w:hAnsi="Arial" w:cs="Arial"/>
          <w:color w:val="282828"/>
        </w:rPr>
        <w:t>place</w:t>
      </w:r>
      <w:r w:rsidRPr="003F09DE">
        <w:rPr>
          <w:rFonts w:ascii="Arial" w:hAnsi="Arial" w:cs="Arial"/>
          <w:color w:val="282828"/>
          <w:spacing w:val="-13"/>
        </w:rPr>
        <w:t xml:space="preserve"> </w:t>
      </w:r>
      <w:r w:rsidRPr="003F09DE">
        <w:rPr>
          <w:rFonts w:ascii="Arial" w:hAnsi="Arial" w:cs="Arial"/>
          <w:color w:val="282828"/>
        </w:rPr>
        <w:t>for</w:t>
      </w:r>
      <w:r w:rsidRPr="003F09DE">
        <w:rPr>
          <w:rFonts w:ascii="Arial" w:hAnsi="Arial" w:cs="Arial"/>
          <w:color w:val="282828"/>
          <w:spacing w:val="-13"/>
        </w:rPr>
        <w:t xml:space="preserve"> </w:t>
      </w:r>
      <w:r w:rsidRPr="003F09DE">
        <w:rPr>
          <w:rFonts w:ascii="Arial" w:hAnsi="Arial" w:cs="Arial"/>
          <w:color w:val="282828"/>
        </w:rPr>
        <w:t>people</w:t>
      </w:r>
      <w:r w:rsidRPr="003F09DE">
        <w:rPr>
          <w:rFonts w:ascii="Arial" w:hAnsi="Arial" w:cs="Arial"/>
          <w:color w:val="282828"/>
          <w:spacing w:val="-14"/>
        </w:rPr>
        <w:t xml:space="preserve"> </w:t>
      </w:r>
      <w:r w:rsidRPr="003F09DE">
        <w:rPr>
          <w:rFonts w:ascii="Arial" w:hAnsi="Arial" w:cs="Arial"/>
          <w:color w:val="282828"/>
        </w:rPr>
        <w:t>with</w:t>
      </w:r>
      <w:r w:rsidRPr="003F09DE">
        <w:rPr>
          <w:rFonts w:ascii="Arial" w:hAnsi="Arial" w:cs="Arial"/>
          <w:color w:val="282828"/>
          <w:spacing w:val="-13"/>
        </w:rPr>
        <w:t xml:space="preserve"> </w:t>
      </w:r>
      <w:r w:rsidRPr="003F09DE">
        <w:rPr>
          <w:rFonts w:ascii="Arial" w:hAnsi="Arial" w:cs="Arial"/>
          <w:color w:val="282828"/>
        </w:rPr>
        <w:t>trochanteric</w:t>
      </w:r>
      <w:r w:rsidRPr="003F09DE">
        <w:rPr>
          <w:rFonts w:ascii="Arial" w:hAnsi="Arial" w:cs="Arial"/>
          <w:color w:val="282828"/>
          <w:spacing w:val="-13"/>
        </w:rPr>
        <w:t xml:space="preserve"> </w:t>
      </w:r>
      <w:r w:rsidRPr="003F09DE">
        <w:rPr>
          <w:rFonts w:ascii="Arial" w:hAnsi="Arial" w:cs="Arial"/>
          <w:color w:val="282828"/>
        </w:rPr>
        <w:t>fractures</w:t>
      </w:r>
      <w:r w:rsidRPr="003F09DE">
        <w:rPr>
          <w:rFonts w:ascii="Arial" w:hAnsi="Arial" w:cs="Arial"/>
          <w:color w:val="282828"/>
          <w:spacing w:val="-13"/>
        </w:rPr>
        <w:t xml:space="preserve"> </w:t>
      </w:r>
      <w:r w:rsidRPr="003F09DE">
        <w:rPr>
          <w:rFonts w:ascii="Arial" w:hAnsi="Arial" w:cs="Arial"/>
          <w:color w:val="282828"/>
        </w:rPr>
        <w:t>above</w:t>
      </w:r>
      <w:r w:rsidRPr="003F09DE">
        <w:rPr>
          <w:rFonts w:ascii="Arial" w:hAnsi="Arial" w:cs="Arial"/>
          <w:color w:val="282828"/>
          <w:spacing w:val="-14"/>
        </w:rPr>
        <w:t xml:space="preserve"> </w:t>
      </w:r>
      <w:r w:rsidRPr="003F09DE">
        <w:rPr>
          <w:rFonts w:ascii="Arial" w:hAnsi="Arial" w:cs="Arial"/>
          <w:color w:val="282828"/>
        </w:rPr>
        <w:t>and including the lesser trochanter (AO classification types A1 and A2) to receive extramedullary implants</w:t>
      </w:r>
      <w:r w:rsidRPr="003F09DE">
        <w:rPr>
          <w:rFonts w:ascii="Arial" w:hAnsi="Arial" w:cs="Arial"/>
          <w:color w:val="282828"/>
          <w:spacing w:val="-15"/>
        </w:rPr>
        <w:t xml:space="preserve"> </w:t>
      </w:r>
      <w:r w:rsidRPr="003F09DE">
        <w:rPr>
          <w:rFonts w:ascii="Arial" w:hAnsi="Arial" w:cs="Arial"/>
          <w:color w:val="282828"/>
        </w:rPr>
        <w:t>such</w:t>
      </w:r>
      <w:r w:rsidRPr="003F09DE">
        <w:rPr>
          <w:rFonts w:ascii="Arial" w:hAnsi="Arial" w:cs="Arial"/>
          <w:color w:val="282828"/>
          <w:spacing w:val="-15"/>
        </w:rPr>
        <w:t xml:space="preserve"> </w:t>
      </w:r>
      <w:r w:rsidRPr="003F09DE">
        <w:rPr>
          <w:rFonts w:ascii="Arial" w:hAnsi="Arial" w:cs="Arial"/>
          <w:color w:val="282828"/>
        </w:rPr>
        <w:t>as</w:t>
      </w:r>
      <w:r w:rsidRPr="003F09DE">
        <w:rPr>
          <w:rFonts w:ascii="Arial" w:hAnsi="Arial" w:cs="Arial"/>
          <w:color w:val="282828"/>
          <w:spacing w:val="-15"/>
        </w:rPr>
        <w:t xml:space="preserve"> </w:t>
      </w:r>
      <w:r w:rsidRPr="003F09DE">
        <w:rPr>
          <w:rFonts w:ascii="Arial" w:hAnsi="Arial" w:cs="Arial"/>
          <w:color w:val="282828"/>
        </w:rPr>
        <w:t>a</w:t>
      </w:r>
      <w:r w:rsidRPr="003F09DE">
        <w:rPr>
          <w:rFonts w:ascii="Arial" w:hAnsi="Arial" w:cs="Arial"/>
          <w:color w:val="282828"/>
          <w:spacing w:val="-14"/>
        </w:rPr>
        <w:t xml:space="preserve"> </w:t>
      </w:r>
      <w:r w:rsidRPr="003F09DE">
        <w:rPr>
          <w:rFonts w:ascii="Arial" w:hAnsi="Arial" w:cs="Arial"/>
          <w:color w:val="282828"/>
        </w:rPr>
        <w:t>sliding</w:t>
      </w:r>
      <w:r w:rsidRPr="003F09DE">
        <w:rPr>
          <w:rFonts w:ascii="Arial" w:hAnsi="Arial" w:cs="Arial"/>
          <w:color w:val="282828"/>
          <w:spacing w:val="-15"/>
        </w:rPr>
        <w:t xml:space="preserve"> </w:t>
      </w:r>
      <w:r w:rsidRPr="003F09DE">
        <w:rPr>
          <w:rFonts w:ascii="Arial" w:hAnsi="Arial" w:cs="Arial"/>
          <w:color w:val="282828"/>
        </w:rPr>
        <w:t>hip</w:t>
      </w:r>
      <w:r w:rsidRPr="003F09DE">
        <w:rPr>
          <w:rFonts w:ascii="Arial" w:hAnsi="Arial" w:cs="Arial"/>
          <w:color w:val="282828"/>
          <w:spacing w:val="-15"/>
        </w:rPr>
        <w:t xml:space="preserve"> </w:t>
      </w:r>
      <w:r w:rsidRPr="003F09DE">
        <w:rPr>
          <w:rFonts w:ascii="Arial" w:hAnsi="Arial" w:cs="Arial"/>
          <w:color w:val="282828"/>
        </w:rPr>
        <w:t>screw</w:t>
      </w:r>
      <w:r w:rsidRPr="003F09DE">
        <w:rPr>
          <w:rFonts w:ascii="Arial" w:hAnsi="Arial" w:cs="Arial"/>
          <w:color w:val="282828"/>
          <w:spacing w:val="-14"/>
        </w:rPr>
        <w:t xml:space="preserve"> </w:t>
      </w:r>
      <w:r w:rsidRPr="003F09DE">
        <w:rPr>
          <w:rFonts w:ascii="Arial" w:hAnsi="Arial" w:cs="Arial"/>
          <w:color w:val="282828"/>
        </w:rPr>
        <w:t>in</w:t>
      </w:r>
      <w:r w:rsidRPr="003F09DE">
        <w:rPr>
          <w:rFonts w:ascii="Arial" w:hAnsi="Arial" w:cs="Arial"/>
          <w:color w:val="282828"/>
          <w:spacing w:val="-15"/>
        </w:rPr>
        <w:t xml:space="preserve"> </w:t>
      </w:r>
      <w:r w:rsidRPr="003F09DE">
        <w:rPr>
          <w:rFonts w:ascii="Arial" w:hAnsi="Arial" w:cs="Arial"/>
          <w:color w:val="282828"/>
        </w:rPr>
        <w:t>preference</w:t>
      </w:r>
      <w:r w:rsidRPr="003F09DE">
        <w:rPr>
          <w:rFonts w:ascii="Arial" w:hAnsi="Arial" w:cs="Arial"/>
          <w:color w:val="282828"/>
          <w:spacing w:val="-15"/>
        </w:rPr>
        <w:t xml:space="preserve"> </w:t>
      </w:r>
      <w:r w:rsidRPr="003F09DE">
        <w:rPr>
          <w:rFonts w:ascii="Arial" w:hAnsi="Arial" w:cs="Arial"/>
          <w:color w:val="282828"/>
        </w:rPr>
        <w:t>to</w:t>
      </w:r>
      <w:r w:rsidRPr="003F09DE">
        <w:rPr>
          <w:rFonts w:ascii="Arial" w:hAnsi="Arial" w:cs="Arial"/>
          <w:color w:val="282828"/>
          <w:spacing w:val="-14"/>
        </w:rPr>
        <w:t xml:space="preserve"> </w:t>
      </w:r>
      <w:r w:rsidRPr="003F09DE">
        <w:rPr>
          <w:rFonts w:ascii="Arial" w:hAnsi="Arial" w:cs="Arial"/>
          <w:color w:val="282828"/>
        </w:rPr>
        <w:t>an</w:t>
      </w:r>
      <w:r w:rsidRPr="003F09DE">
        <w:rPr>
          <w:rFonts w:ascii="Arial" w:hAnsi="Arial" w:cs="Arial"/>
          <w:color w:val="282828"/>
          <w:spacing w:val="-15"/>
        </w:rPr>
        <w:t xml:space="preserve"> </w:t>
      </w:r>
      <w:r w:rsidRPr="003F09DE">
        <w:rPr>
          <w:rFonts w:ascii="Arial" w:hAnsi="Arial" w:cs="Arial"/>
          <w:color w:val="282828"/>
        </w:rPr>
        <w:t>intramedullary</w:t>
      </w:r>
      <w:r w:rsidRPr="003F09DE">
        <w:rPr>
          <w:rFonts w:ascii="Arial" w:hAnsi="Arial" w:cs="Arial"/>
          <w:color w:val="282828"/>
          <w:spacing w:val="-15"/>
        </w:rPr>
        <w:t xml:space="preserve"> </w:t>
      </w:r>
      <w:r w:rsidRPr="003F09DE">
        <w:rPr>
          <w:rFonts w:ascii="Arial" w:hAnsi="Arial" w:cs="Arial"/>
          <w:color w:val="282828"/>
        </w:rPr>
        <w:t>nail.</w:t>
      </w:r>
    </w:p>
    <w:p w14:paraId="00C789D8" w14:textId="77777777" w:rsidR="003F09DE" w:rsidRPr="003F09DE" w:rsidRDefault="003F09DE" w:rsidP="003F09DE">
      <w:pPr>
        <w:pStyle w:val="BodyText"/>
        <w:spacing w:before="11"/>
        <w:rPr>
          <w:rFonts w:ascii="Arial" w:hAnsi="Arial" w:cs="Arial"/>
          <w:sz w:val="29"/>
        </w:rPr>
      </w:pPr>
    </w:p>
    <w:p w14:paraId="01FFD85F" w14:textId="77777777" w:rsidR="003F09DE" w:rsidRPr="003F09DE" w:rsidRDefault="003F09DE" w:rsidP="003F09DE">
      <w:pPr>
        <w:pStyle w:val="BodyText"/>
        <w:spacing w:before="1" w:line="300" w:lineRule="auto"/>
        <w:ind w:left="100" w:right="354" w:firstLine="4"/>
        <w:rPr>
          <w:rFonts w:ascii="Arial" w:hAnsi="Arial" w:cs="Arial"/>
        </w:rPr>
      </w:pPr>
      <w:r w:rsidRPr="003F09DE">
        <w:rPr>
          <w:rFonts w:ascii="Arial" w:hAnsi="Arial" w:cs="Arial"/>
          <w:b/>
          <w:color w:val="282828"/>
        </w:rPr>
        <w:t>Healthcare</w:t>
      </w:r>
      <w:r w:rsidRPr="003F09DE">
        <w:rPr>
          <w:rFonts w:ascii="Arial" w:hAnsi="Arial" w:cs="Arial"/>
          <w:b/>
          <w:color w:val="282828"/>
          <w:spacing w:val="-10"/>
        </w:rPr>
        <w:t xml:space="preserve"> </w:t>
      </w:r>
      <w:r w:rsidRPr="003F09DE">
        <w:rPr>
          <w:rFonts w:ascii="Arial" w:hAnsi="Arial" w:cs="Arial"/>
          <w:b/>
          <w:color w:val="282828"/>
        </w:rPr>
        <w:t>professionals</w:t>
      </w:r>
      <w:r w:rsidRPr="003F09DE">
        <w:rPr>
          <w:rFonts w:ascii="Arial" w:hAnsi="Arial" w:cs="Arial"/>
          <w:b/>
          <w:color w:val="282828"/>
          <w:spacing w:val="-14"/>
        </w:rPr>
        <w:t xml:space="preserve"> </w:t>
      </w:r>
      <w:r w:rsidRPr="003F09DE">
        <w:rPr>
          <w:rFonts w:ascii="Arial" w:hAnsi="Arial" w:cs="Arial"/>
          <w:color w:val="282828"/>
        </w:rPr>
        <w:t>use</w:t>
      </w:r>
      <w:r w:rsidRPr="003F09DE">
        <w:rPr>
          <w:rFonts w:ascii="Arial" w:hAnsi="Arial" w:cs="Arial"/>
          <w:color w:val="282828"/>
          <w:spacing w:val="-14"/>
        </w:rPr>
        <w:t xml:space="preserve"> </w:t>
      </w:r>
      <w:r w:rsidRPr="003F09DE">
        <w:rPr>
          <w:rFonts w:ascii="Arial" w:hAnsi="Arial" w:cs="Arial"/>
          <w:color w:val="282828"/>
        </w:rPr>
        <w:t>extramedullary</w:t>
      </w:r>
      <w:r w:rsidRPr="003F09DE">
        <w:rPr>
          <w:rFonts w:ascii="Arial" w:hAnsi="Arial" w:cs="Arial"/>
          <w:color w:val="282828"/>
          <w:spacing w:val="-13"/>
        </w:rPr>
        <w:t xml:space="preserve"> </w:t>
      </w:r>
      <w:r w:rsidRPr="003F09DE">
        <w:rPr>
          <w:rFonts w:ascii="Arial" w:hAnsi="Arial" w:cs="Arial"/>
          <w:color w:val="282828"/>
        </w:rPr>
        <w:t>implants</w:t>
      </w:r>
      <w:r w:rsidRPr="003F09DE">
        <w:rPr>
          <w:rFonts w:ascii="Arial" w:hAnsi="Arial" w:cs="Arial"/>
          <w:color w:val="282828"/>
          <w:spacing w:val="-13"/>
        </w:rPr>
        <w:t xml:space="preserve"> </w:t>
      </w:r>
      <w:r w:rsidRPr="003F09DE">
        <w:rPr>
          <w:rFonts w:ascii="Arial" w:hAnsi="Arial" w:cs="Arial"/>
          <w:color w:val="282828"/>
        </w:rPr>
        <w:t>such</w:t>
      </w:r>
      <w:r w:rsidRPr="003F09DE">
        <w:rPr>
          <w:rFonts w:ascii="Arial" w:hAnsi="Arial" w:cs="Arial"/>
          <w:color w:val="282828"/>
          <w:spacing w:val="-13"/>
        </w:rPr>
        <w:t xml:space="preserve"> </w:t>
      </w:r>
      <w:r w:rsidRPr="003F09DE">
        <w:rPr>
          <w:rFonts w:ascii="Arial" w:hAnsi="Arial" w:cs="Arial"/>
          <w:color w:val="282828"/>
        </w:rPr>
        <w:t>as</w:t>
      </w:r>
      <w:r w:rsidRPr="003F09DE">
        <w:rPr>
          <w:rFonts w:ascii="Arial" w:hAnsi="Arial" w:cs="Arial"/>
          <w:color w:val="282828"/>
          <w:spacing w:val="-14"/>
        </w:rPr>
        <w:t xml:space="preserve"> </w:t>
      </w:r>
      <w:r w:rsidRPr="003F09DE">
        <w:rPr>
          <w:rFonts w:ascii="Arial" w:hAnsi="Arial" w:cs="Arial"/>
          <w:color w:val="282828"/>
        </w:rPr>
        <w:t>a</w:t>
      </w:r>
      <w:r w:rsidRPr="003F09DE">
        <w:rPr>
          <w:rFonts w:ascii="Arial" w:hAnsi="Arial" w:cs="Arial"/>
          <w:color w:val="282828"/>
          <w:spacing w:val="-13"/>
        </w:rPr>
        <w:t xml:space="preserve"> </w:t>
      </w:r>
      <w:r w:rsidRPr="003F09DE">
        <w:rPr>
          <w:rFonts w:ascii="Arial" w:hAnsi="Arial" w:cs="Arial"/>
          <w:color w:val="282828"/>
        </w:rPr>
        <w:t>sliding</w:t>
      </w:r>
      <w:r w:rsidRPr="003F09DE">
        <w:rPr>
          <w:rFonts w:ascii="Arial" w:hAnsi="Arial" w:cs="Arial"/>
          <w:color w:val="282828"/>
          <w:spacing w:val="-13"/>
        </w:rPr>
        <w:t xml:space="preserve"> </w:t>
      </w:r>
      <w:r w:rsidRPr="003F09DE">
        <w:rPr>
          <w:rFonts w:ascii="Arial" w:hAnsi="Arial" w:cs="Arial"/>
          <w:color w:val="282828"/>
        </w:rPr>
        <w:t>hip</w:t>
      </w:r>
      <w:r w:rsidRPr="003F09DE">
        <w:rPr>
          <w:rFonts w:ascii="Arial" w:hAnsi="Arial" w:cs="Arial"/>
          <w:color w:val="282828"/>
          <w:spacing w:val="-14"/>
        </w:rPr>
        <w:t xml:space="preserve"> </w:t>
      </w:r>
      <w:r w:rsidRPr="003F09DE">
        <w:rPr>
          <w:rFonts w:ascii="Arial" w:hAnsi="Arial" w:cs="Arial"/>
          <w:color w:val="282828"/>
        </w:rPr>
        <w:t>screw</w:t>
      </w:r>
      <w:r w:rsidRPr="003F09DE">
        <w:rPr>
          <w:rFonts w:ascii="Arial" w:hAnsi="Arial" w:cs="Arial"/>
          <w:color w:val="282828"/>
          <w:spacing w:val="-13"/>
        </w:rPr>
        <w:t xml:space="preserve"> </w:t>
      </w:r>
      <w:r w:rsidRPr="003F09DE">
        <w:rPr>
          <w:rFonts w:ascii="Arial" w:hAnsi="Arial" w:cs="Arial"/>
          <w:color w:val="282828"/>
        </w:rPr>
        <w:t>in</w:t>
      </w:r>
      <w:r w:rsidRPr="003F09DE">
        <w:rPr>
          <w:rFonts w:ascii="Arial" w:hAnsi="Arial" w:cs="Arial"/>
          <w:color w:val="282828"/>
          <w:spacing w:val="-13"/>
        </w:rPr>
        <w:t xml:space="preserve"> </w:t>
      </w:r>
      <w:r w:rsidRPr="003F09DE">
        <w:rPr>
          <w:rFonts w:ascii="Arial" w:hAnsi="Arial" w:cs="Arial"/>
          <w:color w:val="282828"/>
        </w:rPr>
        <w:t>preference</w:t>
      </w:r>
      <w:r w:rsidRPr="003F09DE">
        <w:rPr>
          <w:rFonts w:ascii="Arial" w:hAnsi="Arial" w:cs="Arial"/>
          <w:color w:val="282828"/>
          <w:spacing w:val="-14"/>
        </w:rPr>
        <w:t xml:space="preserve"> </w:t>
      </w:r>
      <w:r w:rsidRPr="003F09DE">
        <w:rPr>
          <w:rFonts w:ascii="Arial" w:hAnsi="Arial" w:cs="Arial"/>
          <w:color w:val="282828"/>
        </w:rPr>
        <w:t>to an intramedullary nail in people with trochanteric fractures above and including the lesser trochanter</w:t>
      </w:r>
      <w:r w:rsidRPr="003F09DE">
        <w:rPr>
          <w:rFonts w:ascii="Arial" w:hAnsi="Arial" w:cs="Arial"/>
          <w:color w:val="282828"/>
          <w:spacing w:val="-16"/>
        </w:rPr>
        <w:t xml:space="preserve"> </w:t>
      </w:r>
      <w:r w:rsidRPr="003F09DE">
        <w:rPr>
          <w:rFonts w:ascii="Arial" w:hAnsi="Arial" w:cs="Arial"/>
          <w:color w:val="282828"/>
        </w:rPr>
        <w:t>(AO</w:t>
      </w:r>
      <w:r w:rsidRPr="003F09DE">
        <w:rPr>
          <w:rFonts w:ascii="Arial" w:hAnsi="Arial" w:cs="Arial"/>
          <w:color w:val="282828"/>
          <w:spacing w:val="-16"/>
        </w:rPr>
        <w:t xml:space="preserve"> </w:t>
      </w:r>
      <w:r w:rsidRPr="003F09DE">
        <w:rPr>
          <w:rFonts w:ascii="Arial" w:hAnsi="Arial" w:cs="Arial"/>
          <w:color w:val="282828"/>
        </w:rPr>
        <w:t>classification</w:t>
      </w:r>
      <w:r w:rsidRPr="003F09DE">
        <w:rPr>
          <w:rFonts w:ascii="Arial" w:hAnsi="Arial" w:cs="Arial"/>
          <w:color w:val="282828"/>
          <w:spacing w:val="-16"/>
        </w:rPr>
        <w:t xml:space="preserve"> </w:t>
      </w:r>
      <w:r w:rsidRPr="003F09DE">
        <w:rPr>
          <w:rFonts w:ascii="Arial" w:hAnsi="Arial" w:cs="Arial"/>
          <w:color w:val="282828"/>
        </w:rPr>
        <w:t>types</w:t>
      </w:r>
      <w:r w:rsidRPr="003F09DE">
        <w:rPr>
          <w:rFonts w:ascii="Arial" w:hAnsi="Arial" w:cs="Arial"/>
          <w:color w:val="282828"/>
          <w:spacing w:val="-15"/>
        </w:rPr>
        <w:t xml:space="preserve"> </w:t>
      </w:r>
      <w:r w:rsidRPr="003F09DE">
        <w:rPr>
          <w:rFonts w:ascii="Arial" w:hAnsi="Arial" w:cs="Arial"/>
          <w:color w:val="282828"/>
        </w:rPr>
        <w:t>A1</w:t>
      </w:r>
      <w:r w:rsidRPr="003F09DE">
        <w:rPr>
          <w:rFonts w:ascii="Arial" w:hAnsi="Arial" w:cs="Arial"/>
          <w:color w:val="282828"/>
          <w:spacing w:val="-16"/>
        </w:rPr>
        <w:t xml:space="preserve"> </w:t>
      </w:r>
      <w:r w:rsidRPr="003F09DE">
        <w:rPr>
          <w:rFonts w:ascii="Arial" w:hAnsi="Arial" w:cs="Arial"/>
          <w:color w:val="282828"/>
        </w:rPr>
        <w:t>and</w:t>
      </w:r>
      <w:r w:rsidRPr="003F09DE">
        <w:rPr>
          <w:rFonts w:ascii="Arial" w:hAnsi="Arial" w:cs="Arial"/>
          <w:color w:val="282828"/>
          <w:spacing w:val="-16"/>
        </w:rPr>
        <w:t xml:space="preserve"> </w:t>
      </w:r>
      <w:r w:rsidRPr="003F09DE">
        <w:rPr>
          <w:rFonts w:ascii="Arial" w:hAnsi="Arial" w:cs="Arial"/>
          <w:color w:val="282828"/>
        </w:rPr>
        <w:t>A2).</w:t>
      </w:r>
    </w:p>
    <w:p w14:paraId="4F1C7121" w14:textId="77777777" w:rsidR="003F09DE" w:rsidRPr="003F09DE" w:rsidRDefault="003F09DE" w:rsidP="003F09DE">
      <w:pPr>
        <w:pStyle w:val="BodyText"/>
        <w:spacing w:before="11"/>
        <w:rPr>
          <w:rFonts w:ascii="Arial" w:hAnsi="Arial" w:cs="Arial"/>
          <w:sz w:val="29"/>
        </w:rPr>
      </w:pPr>
    </w:p>
    <w:p w14:paraId="112CE24E" w14:textId="77777777" w:rsidR="003F09DE" w:rsidRPr="003F09DE" w:rsidRDefault="003F09DE" w:rsidP="003F09DE">
      <w:pPr>
        <w:pStyle w:val="BodyText"/>
        <w:spacing w:before="1" w:line="300" w:lineRule="auto"/>
        <w:ind w:left="100" w:right="235" w:firstLine="4"/>
        <w:rPr>
          <w:rFonts w:ascii="Arial" w:hAnsi="Arial" w:cs="Arial"/>
        </w:rPr>
      </w:pPr>
      <w:r w:rsidRPr="003F09DE">
        <w:rPr>
          <w:rFonts w:ascii="Arial" w:hAnsi="Arial" w:cs="Arial"/>
          <w:b/>
          <w:color w:val="282828"/>
        </w:rPr>
        <w:t>Commissioners</w:t>
      </w:r>
      <w:r w:rsidRPr="003F09DE">
        <w:rPr>
          <w:rFonts w:ascii="Arial" w:hAnsi="Arial" w:cs="Arial"/>
          <w:b/>
          <w:color w:val="282828"/>
          <w:spacing w:val="-15"/>
        </w:rPr>
        <w:t xml:space="preserve"> </w:t>
      </w:r>
      <w:r w:rsidRPr="003F09DE">
        <w:rPr>
          <w:rFonts w:ascii="Arial" w:hAnsi="Arial" w:cs="Arial"/>
          <w:color w:val="282828"/>
        </w:rPr>
        <w:t>ensure</w:t>
      </w:r>
      <w:r w:rsidRPr="003F09DE">
        <w:rPr>
          <w:rFonts w:ascii="Arial" w:hAnsi="Arial" w:cs="Arial"/>
          <w:color w:val="282828"/>
          <w:spacing w:val="-14"/>
        </w:rPr>
        <w:t xml:space="preserve"> </w:t>
      </w:r>
      <w:r w:rsidRPr="003F09DE">
        <w:rPr>
          <w:rFonts w:ascii="Arial" w:hAnsi="Arial" w:cs="Arial"/>
          <w:color w:val="282828"/>
        </w:rPr>
        <w:t>they</w:t>
      </w:r>
      <w:r w:rsidRPr="003F09DE">
        <w:rPr>
          <w:rFonts w:ascii="Arial" w:hAnsi="Arial" w:cs="Arial"/>
          <w:color w:val="282828"/>
          <w:spacing w:val="-13"/>
        </w:rPr>
        <w:t xml:space="preserve"> </w:t>
      </w:r>
      <w:r w:rsidRPr="003F09DE">
        <w:rPr>
          <w:rFonts w:ascii="Arial" w:hAnsi="Arial" w:cs="Arial"/>
          <w:color w:val="282828"/>
        </w:rPr>
        <w:t>commission</w:t>
      </w:r>
      <w:r w:rsidRPr="003F09DE">
        <w:rPr>
          <w:rFonts w:ascii="Arial" w:hAnsi="Arial" w:cs="Arial"/>
          <w:color w:val="282828"/>
          <w:spacing w:val="-14"/>
        </w:rPr>
        <w:t xml:space="preserve"> </w:t>
      </w:r>
      <w:r w:rsidRPr="003F09DE">
        <w:rPr>
          <w:rFonts w:ascii="Arial" w:hAnsi="Arial" w:cs="Arial"/>
          <w:color w:val="282828"/>
        </w:rPr>
        <w:t>services</w:t>
      </w:r>
      <w:r w:rsidRPr="003F09DE">
        <w:rPr>
          <w:rFonts w:ascii="Arial" w:hAnsi="Arial" w:cs="Arial"/>
          <w:color w:val="282828"/>
          <w:spacing w:val="-13"/>
        </w:rPr>
        <w:t xml:space="preserve"> </w:t>
      </w:r>
      <w:r w:rsidRPr="003F09DE">
        <w:rPr>
          <w:rFonts w:ascii="Arial" w:hAnsi="Arial" w:cs="Arial"/>
          <w:color w:val="282828"/>
        </w:rPr>
        <w:t>for</w:t>
      </w:r>
      <w:r w:rsidRPr="003F09DE">
        <w:rPr>
          <w:rFonts w:ascii="Arial" w:hAnsi="Arial" w:cs="Arial"/>
          <w:color w:val="282828"/>
          <w:spacing w:val="-14"/>
        </w:rPr>
        <w:t xml:space="preserve"> </w:t>
      </w:r>
      <w:r w:rsidRPr="003F09DE">
        <w:rPr>
          <w:rFonts w:ascii="Arial" w:hAnsi="Arial" w:cs="Arial"/>
          <w:color w:val="282828"/>
        </w:rPr>
        <w:t>people</w:t>
      </w:r>
      <w:r w:rsidRPr="003F09DE">
        <w:rPr>
          <w:rFonts w:ascii="Arial" w:hAnsi="Arial" w:cs="Arial"/>
          <w:color w:val="282828"/>
          <w:spacing w:val="-13"/>
        </w:rPr>
        <w:t xml:space="preserve"> </w:t>
      </w:r>
      <w:r w:rsidRPr="003F09DE">
        <w:rPr>
          <w:rFonts w:ascii="Arial" w:hAnsi="Arial" w:cs="Arial"/>
          <w:color w:val="282828"/>
        </w:rPr>
        <w:t>with</w:t>
      </w:r>
      <w:r w:rsidRPr="003F09DE">
        <w:rPr>
          <w:rFonts w:ascii="Arial" w:hAnsi="Arial" w:cs="Arial"/>
          <w:color w:val="282828"/>
          <w:spacing w:val="-14"/>
        </w:rPr>
        <w:t xml:space="preserve"> </w:t>
      </w:r>
      <w:r w:rsidRPr="003F09DE">
        <w:rPr>
          <w:rFonts w:ascii="Arial" w:hAnsi="Arial" w:cs="Arial"/>
          <w:color w:val="282828"/>
        </w:rPr>
        <w:t>trochanteric</w:t>
      </w:r>
      <w:r w:rsidRPr="003F09DE">
        <w:rPr>
          <w:rFonts w:ascii="Arial" w:hAnsi="Arial" w:cs="Arial"/>
          <w:color w:val="282828"/>
          <w:spacing w:val="-13"/>
        </w:rPr>
        <w:t xml:space="preserve"> </w:t>
      </w:r>
      <w:r w:rsidRPr="003F09DE">
        <w:rPr>
          <w:rFonts w:ascii="Arial" w:hAnsi="Arial" w:cs="Arial"/>
          <w:color w:val="282828"/>
        </w:rPr>
        <w:t>fractures</w:t>
      </w:r>
      <w:r w:rsidRPr="003F09DE">
        <w:rPr>
          <w:rFonts w:ascii="Arial" w:hAnsi="Arial" w:cs="Arial"/>
          <w:color w:val="282828"/>
          <w:spacing w:val="-14"/>
        </w:rPr>
        <w:t xml:space="preserve"> </w:t>
      </w:r>
      <w:r w:rsidRPr="003F09DE">
        <w:rPr>
          <w:rFonts w:ascii="Arial" w:hAnsi="Arial" w:cs="Arial"/>
          <w:color w:val="282828"/>
        </w:rPr>
        <w:t>above</w:t>
      </w:r>
      <w:r w:rsidRPr="003F09DE">
        <w:rPr>
          <w:rFonts w:ascii="Arial" w:hAnsi="Arial" w:cs="Arial"/>
          <w:color w:val="282828"/>
          <w:spacing w:val="-13"/>
        </w:rPr>
        <w:t xml:space="preserve"> </w:t>
      </w:r>
      <w:r w:rsidRPr="003F09DE">
        <w:rPr>
          <w:rFonts w:ascii="Arial" w:hAnsi="Arial" w:cs="Arial"/>
          <w:color w:val="282828"/>
        </w:rPr>
        <w:t xml:space="preserve">and including the lesser trochanter (AO classification types A1 </w:t>
      </w:r>
      <w:r w:rsidRPr="003F09DE">
        <w:rPr>
          <w:rFonts w:ascii="Arial" w:hAnsi="Arial" w:cs="Arial"/>
          <w:color w:val="282828"/>
        </w:rPr>
        <w:lastRenderedPageBreak/>
        <w:t>and A2) that use extramedullary implants</w:t>
      </w:r>
      <w:r w:rsidRPr="003F09DE">
        <w:rPr>
          <w:rFonts w:ascii="Arial" w:hAnsi="Arial" w:cs="Arial"/>
          <w:color w:val="282828"/>
          <w:spacing w:val="-15"/>
        </w:rPr>
        <w:t xml:space="preserve"> </w:t>
      </w:r>
      <w:r w:rsidRPr="003F09DE">
        <w:rPr>
          <w:rFonts w:ascii="Arial" w:hAnsi="Arial" w:cs="Arial"/>
          <w:color w:val="282828"/>
        </w:rPr>
        <w:t>such</w:t>
      </w:r>
      <w:r w:rsidRPr="003F09DE">
        <w:rPr>
          <w:rFonts w:ascii="Arial" w:hAnsi="Arial" w:cs="Arial"/>
          <w:color w:val="282828"/>
          <w:spacing w:val="-15"/>
        </w:rPr>
        <w:t xml:space="preserve"> </w:t>
      </w:r>
      <w:r w:rsidRPr="003F09DE">
        <w:rPr>
          <w:rFonts w:ascii="Arial" w:hAnsi="Arial" w:cs="Arial"/>
          <w:color w:val="282828"/>
        </w:rPr>
        <w:t>as</w:t>
      </w:r>
      <w:r w:rsidRPr="003F09DE">
        <w:rPr>
          <w:rFonts w:ascii="Arial" w:hAnsi="Arial" w:cs="Arial"/>
          <w:color w:val="282828"/>
          <w:spacing w:val="-15"/>
        </w:rPr>
        <w:t xml:space="preserve"> </w:t>
      </w:r>
      <w:r w:rsidRPr="003F09DE">
        <w:rPr>
          <w:rFonts w:ascii="Arial" w:hAnsi="Arial" w:cs="Arial"/>
          <w:color w:val="282828"/>
        </w:rPr>
        <w:t>a</w:t>
      </w:r>
      <w:r w:rsidRPr="003F09DE">
        <w:rPr>
          <w:rFonts w:ascii="Arial" w:hAnsi="Arial" w:cs="Arial"/>
          <w:color w:val="282828"/>
          <w:spacing w:val="-15"/>
        </w:rPr>
        <w:t xml:space="preserve"> </w:t>
      </w:r>
      <w:r w:rsidRPr="003F09DE">
        <w:rPr>
          <w:rFonts w:ascii="Arial" w:hAnsi="Arial" w:cs="Arial"/>
          <w:color w:val="282828"/>
        </w:rPr>
        <w:t>sliding</w:t>
      </w:r>
      <w:r w:rsidRPr="003F09DE">
        <w:rPr>
          <w:rFonts w:ascii="Arial" w:hAnsi="Arial" w:cs="Arial"/>
          <w:color w:val="282828"/>
          <w:spacing w:val="-15"/>
        </w:rPr>
        <w:t xml:space="preserve"> </w:t>
      </w:r>
      <w:r w:rsidRPr="003F09DE">
        <w:rPr>
          <w:rFonts w:ascii="Arial" w:hAnsi="Arial" w:cs="Arial"/>
          <w:color w:val="282828"/>
        </w:rPr>
        <w:t>hip</w:t>
      </w:r>
      <w:r w:rsidRPr="003F09DE">
        <w:rPr>
          <w:rFonts w:ascii="Arial" w:hAnsi="Arial" w:cs="Arial"/>
          <w:color w:val="282828"/>
          <w:spacing w:val="-15"/>
        </w:rPr>
        <w:t xml:space="preserve"> </w:t>
      </w:r>
      <w:r w:rsidRPr="003F09DE">
        <w:rPr>
          <w:rFonts w:ascii="Arial" w:hAnsi="Arial" w:cs="Arial"/>
          <w:color w:val="282828"/>
        </w:rPr>
        <w:t>screw</w:t>
      </w:r>
      <w:r w:rsidRPr="003F09DE">
        <w:rPr>
          <w:rFonts w:ascii="Arial" w:hAnsi="Arial" w:cs="Arial"/>
          <w:color w:val="282828"/>
          <w:spacing w:val="-14"/>
        </w:rPr>
        <w:t xml:space="preserve"> </w:t>
      </w:r>
      <w:r w:rsidRPr="003F09DE">
        <w:rPr>
          <w:rFonts w:ascii="Arial" w:hAnsi="Arial" w:cs="Arial"/>
          <w:color w:val="282828"/>
        </w:rPr>
        <w:t>in</w:t>
      </w:r>
      <w:r w:rsidRPr="003F09DE">
        <w:rPr>
          <w:rFonts w:ascii="Arial" w:hAnsi="Arial" w:cs="Arial"/>
          <w:color w:val="282828"/>
          <w:spacing w:val="-15"/>
        </w:rPr>
        <w:t xml:space="preserve"> </w:t>
      </w:r>
      <w:r w:rsidRPr="003F09DE">
        <w:rPr>
          <w:rFonts w:ascii="Arial" w:hAnsi="Arial" w:cs="Arial"/>
          <w:color w:val="282828"/>
        </w:rPr>
        <w:t>preference</w:t>
      </w:r>
      <w:r w:rsidRPr="003F09DE">
        <w:rPr>
          <w:rFonts w:ascii="Arial" w:hAnsi="Arial" w:cs="Arial"/>
          <w:color w:val="282828"/>
          <w:spacing w:val="-15"/>
        </w:rPr>
        <w:t xml:space="preserve"> </w:t>
      </w:r>
      <w:r w:rsidRPr="003F09DE">
        <w:rPr>
          <w:rFonts w:ascii="Arial" w:hAnsi="Arial" w:cs="Arial"/>
          <w:color w:val="282828"/>
        </w:rPr>
        <w:t>to</w:t>
      </w:r>
      <w:r w:rsidRPr="003F09DE">
        <w:rPr>
          <w:rFonts w:ascii="Arial" w:hAnsi="Arial" w:cs="Arial"/>
          <w:color w:val="282828"/>
          <w:spacing w:val="-15"/>
        </w:rPr>
        <w:t xml:space="preserve"> </w:t>
      </w:r>
      <w:r w:rsidRPr="003F09DE">
        <w:rPr>
          <w:rFonts w:ascii="Arial" w:hAnsi="Arial" w:cs="Arial"/>
          <w:color w:val="282828"/>
        </w:rPr>
        <w:t>an</w:t>
      </w:r>
      <w:r w:rsidRPr="003F09DE">
        <w:rPr>
          <w:rFonts w:ascii="Arial" w:hAnsi="Arial" w:cs="Arial"/>
          <w:color w:val="282828"/>
          <w:spacing w:val="-15"/>
        </w:rPr>
        <w:t xml:space="preserve"> </w:t>
      </w:r>
      <w:r w:rsidRPr="003F09DE">
        <w:rPr>
          <w:rFonts w:ascii="Arial" w:hAnsi="Arial" w:cs="Arial"/>
          <w:color w:val="282828"/>
        </w:rPr>
        <w:t>intramedullary</w:t>
      </w:r>
      <w:r w:rsidRPr="003F09DE">
        <w:rPr>
          <w:rFonts w:ascii="Arial" w:hAnsi="Arial" w:cs="Arial"/>
          <w:color w:val="282828"/>
          <w:spacing w:val="-15"/>
        </w:rPr>
        <w:t xml:space="preserve"> </w:t>
      </w:r>
      <w:r w:rsidRPr="003F09DE">
        <w:rPr>
          <w:rFonts w:ascii="Arial" w:hAnsi="Arial" w:cs="Arial"/>
          <w:color w:val="282828"/>
        </w:rPr>
        <w:t>nail.</w:t>
      </w:r>
    </w:p>
    <w:p w14:paraId="2EE16C7E" w14:textId="77777777" w:rsidR="003F09DE" w:rsidRPr="003F09DE" w:rsidRDefault="003F09DE" w:rsidP="003F09DE">
      <w:pPr>
        <w:spacing w:before="100" w:line="300" w:lineRule="auto"/>
        <w:ind w:left="100" w:right="133" w:firstLine="4"/>
        <w:rPr>
          <w:rFonts w:ascii="Arial" w:hAnsi="Arial" w:cs="Arial"/>
          <w:sz w:val="24"/>
        </w:rPr>
      </w:pPr>
      <w:r w:rsidRPr="003F09DE">
        <w:rPr>
          <w:rFonts w:ascii="Arial" w:hAnsi="Arial" w:cs="Arial"/>
          <w:b/>
          <w:color w:val="282828"/>
          <w:sz w:val="24"/>
        </w:rPr>
        <w:t xml:space="preserve">People with a hip fracture that is outside (rather than within) the hip joint </w:t>
      </w:r>
      <w:r w:rsidRPr="003F09DE">
        <w:rPr>
          <w:rFonts w:ascii="Arial" w:hAnsi="Arial" w:cs="Arial"/>
          <w:color w:val="282828"/>
          <w:sz w:val="24"/>
        </w:rPr>
        <w:t>receive an implant, consisting</w:t>
      </w:r>
      <w:r w:rsidRPr="003F09DE">
        <w:rPr>
          <w:rFonts w:ascii="Arial" w:hAnsi="Arial" w:cs="Arial"/>
          <w:color w:val="282828"/>
          <w:spacing w:val="-15"/>
          <w:sz w:val="24"/>
        </w:rPr>
        <w:t xml:space="preserve"> </w:t>
      </w:r>
      <w:r w:rsidRPr="003F09DE">
        <w:rPr>
          <w:rFonts w:ascii="Arial" w:hAnsi="Arial" w:cs="Arial"/>
          <w:color w:val="282828"/>
          <w:sz w:val="24"/>
        </w:rPr>
        <w:t>of</w:t>
      </w:r>
      <w:r w:rsidRPr="003F09DE">
        <w:rPr>
          <w:rFonts w:ascii="Arial" w:hAnsi="Arial" w:cs="Arial"/>
          <w:color w:val="282828"/>
          <w:spacing w:val="-14"/>
          <w:sz w:val="24"/>
        </w:rPr>
        <w:t xml:space="preserve"> </w:t>
      </w:r>
      <w:r w:rsidRPr="003F09DE">
        <w:rPr>
          <w:rFonts w:ascii="Arial" w:hAnsi="Arial" w:cs="Arial"/>
          <w:color w:val="282828"/>
          <w:sz w:val="24"/>
        </w:rPr>
        <w:t>a</w:t>
      </w:r>
      <w:r w:rsidRPr="003F09DE">
        <w:rPr>
          <w:rFonts w:ascii="Arial" w:hAnsi="Arial" w:cs="Arial"/>
          <w:color w:val="282828"/>
          <w:spacing w:val="-15"/>
          <w:sz w:val="24"/>
        </w:rPr>
        <w:t xml:space="preserve"> </w:t>
      </w:r>
      <w:r w:rsidRPr="003F09DE">
        <w:rPr>
          <w:rFonts w:ascii="Arial" w:hAnsi="Arial" w:cs="Arial"/>
          <w:color w:val="282828"/>
          <w:sz w:val="24"/>
        </w:rPr>
        <w:t>screw</w:t>
      </w:r>
      <w:r w:rsidRPr="003F09DE">
        <w:rPr>
          <w:rFonts w:ascii="Arial" w:hAnsi="Arial" w:cs="Arial"/>
          <w:color w:val="282828"/>
          <w:spacing w:val="-14"/>
          <w:sz w:val="24"/>
        </w:rPr>
        <w:t xml:space="preserve"> </w:t>
      </w:r>
      <w:r w:rsidRPr="003F09DE">
        <w:rPr>
          <w:rFonts w:ascii="Arial" w:hAnsi="Arial" w:cs="Arial"/>
          <w:color w:val="282828"/>
          <w:sz w:val="24"/>
        </w:rPr>
        <w:t>mounted</w:t>
      </w:r>
      <w:r w:rsidRPr="003F09DE">
        <w:rPr>
          <w:rFonts w:ascii="Arial" w:hAnsi="Arial" w:cs="Arial"/>
          <w:color w:val="282828"/>
          <w:spacing w:val="-15"/>
          <w:sz w:val="24"/>
        </w:rPr>
        <w:t xml:space="preserve"> </w:t>
      </w:r>
      <w:r w:rsidRPr="003F09DE">
        <w:rPr>
          <w:rFonts w:ascii="Arial" w:hAnsi="Arial" w:cs="Arial"/>
          <w:color w:val="282828"/>
          <w:sz w:val="24"/>
        </w:rPr>
        <w:t>on</w:t>
      </w:r>
      <w:r w:rsidRPr="003F09DE">
        <w:rPr>
          <w:rFonts w:ascii="Arial" w:hAnsi="Arial" w:cs="Arial"/>
          <w:color w:val="282828"/>
          <w:spacing w:val="-14"/>
          <w:sz w:val="24"/>
        </w:rPr>
        <w:t xml:space="preserve"> </w:t>
      </w:r>
      <w:r w:rsidRPr="003F09DE">
        <w:rPr>
          <w:rFonts w:ascii="Arial" w:hAnsi="Arial" w:cs="Arial"/>
          <w:color w:val="282828"/>
          <w:sz w:val="24"/>
        </w:rPr>
        <w:t>a</w:t>
      </w:r>
      <w:r w:rsidRPr="003F09DE">
        <w:rPr>
          <w:rFonts w:ascii="Arial" w:hAnsi="Arial" w:cs="Arial"/>
          <w:color w:val="282828"/>
          <w:spacing w:val="-14"/>
          <w:sz w:val="24"/>
        </w:rPr>
        <w:t xml:space="preserve"> </w:t>
      </w:r>
      <w:r w:rsidRPr="003F09DE">
        <w:rPr>
          <w:rFonts w:ascii="Arial" w:hAnsi="Arial" w:cs="Arial"/>
          <w:color w:val="282828"/>
          <w:sz w:val="24"/>
        </w:rPr>
        <w:t>plate,</w:t>
      </w:r>
      <w:r w:rsidRPr="003F09DE">
        <w:rPr>
          <w:rFonts w:ascii="Arial" w:hAnsi="Arial" w:cs="Arial"/>
          <w:color w:val="282828"/>
          <w:spacing w:val="-15"/>
          <w:sz w:val="24"/>
        </w:rPr>
        <w:t xml:space="preserve"> </w:t>
      </w:r>
      <w:r w:rsidRPr="003F09DE">
        <w:rPr>
          <w:rFonts w:ascii="Arial" w:hAnsi="Arial" w:cs="Arial"/>
          <w:color w:val="282828"/>
          <w:sz w:val="24"/>
        </w:rPr>
        <w:t>to</w:t>
      </w:r>
      <w:r w:rsidRPr="003F09DE">
        <w:rPr>
          <w:rFonts w:ascii="Arial" w:hAnsi="Arial" w:cs="Arial"/>
          <w:color w:val="282828"/>
          <w:spacing w:val="-14"/>
          <w:sz w:val="24"/>
        </w:rPr>
        <w:t xml:space="preserve"> </w:t>
      </w:r>
      <w:r w:rsidRPr="003F09DE">
        <w:rPr>
          <w:rFonts w:ascii="Arial" w:hAnsi="Arial" w:cs="Arial"/>
          <w:color w:val="282828"/>
          <w:sz w:val="24"/>
        </w:rPr>
        <w:t>hold</w:t>
      </w:r>
      <w:r w:rsidRPr="003F09DE">
        <w:rPr>
          <w:rFonts w:ascii="Arial" w:hAnsi="Arial" w:cs="Arial"/>
          <w:color w:val="282828"/>
          <w:spacing w:val="-15"/>
          <w:sz w:val="24"/>
        </w:rPr>
        <w:t xml:space="preserve"> </w:t>
      </w:r>
      <w:r w:rsidRPr="003F09DE">
        <w:rPr>
          <w:rFonts w:ascii="Arial" w:hAnsi="Arial" w:cs="Arial"/>
          <w:color w:val="282828"/>
          <w:sz w:val="24"/>
        </w:rPr>
        <w:t>the</w:t>
      </w:r>
      <w:r w:rsidRPr="003F09DE">
        <w:rPr>
          <w:rFonts w:ascii="Arial" w:hAnsi="Arial" w:cs="Arial"/>
          <w:color w:val="282828"/>
          <w:spacing w:val="-14"/>
          <w:sz w:val="24"/>
        </w:rPr>
        <w:t xml:space="preserve"> </w:t>
      </w:r>
      <w:r w:rsidRPr="003F09DE">
        <w:rPr>
          <w:rFonts w:ascii="Arial" w:hAnsi="Arial" w:cs="Arial"/>
          <w:color w:val="282828"/>
          <w:sz w:val="24"/>
        </w:rPr>
        <w:t>broken</w:t>
      </w:r>
      <w:r w:rsidRPr="003F09DE">
        <w:rPr>
          <w:rFonts w:ascii="Arial" w:hAnsi="Arial" w:cs="Arial"/>
          <w:color w:val="282828"/>
          <w:spacing w:val="-14"/>
          <w:sz w:val="24"/>
        </w:rPr>
        <w:t xml:space="preserve"> </w:t>
      </w:r>
      <w:r w:rsidRPr="003F09DE">
        <w:rPr>
          <w:rFonts w:ascii="Arial" w:hAnsi="Arial" w:cs="Arial"/>
          <w:color w:val="282828"/>
          <w:sz w:val="24"/>
        </w:rPr>
        <w:t>part</w:t>
      </w:r>
      <w:r w:rsidRPr="003F09DE">
        <w:rPr>
          <w:rFonts w:ascii="Arial" w:hAnsi="Arial" w:cs="Arial"/>
          <w:color w:val="282828"/>
          <w:spacing w:val="-15"/>
          <w:sz w:val="24"/>
        </w:rPr>
        <w:t xml:space="preserve"> </w:t>
      </w:r>
      <w:r w:rsidRPr="003F09DE">
        <w:rPr>
          <w:rFonts w:ascii="Arial" w:hAnsi="Arial" w:cs="Arial"/>
          <w:color w:val="282828"/>
          <w:sz w:val="24"/>
        </w:rPr>
        <w:t>of</w:t>
      </w:r>
      <w:r w:rsidRPr="003F09DE">
        <w:rPr>
          <w:rFonts w:ascii="Arial" w:hAnsi="Arial" w:cs="Arial"/>
          <w:color w:val="282828"/>
          <w:spacing w:val="-14"/>
          <w:sz w:val="24"/>
        </w:rPr>
        <w:t xml:space="preserve"> </w:t>
      </w:r>
      <w:r w:rsidRPr="003F09DE">
        <w:rPr>
          <w:rFonts w:ascii="Arial" w:hAnsi="Arial" w:cs="Arial"/>
          <w:color w:val="282828"/>
          <w:sz w:val="24"/>
        </w:rPr>
        <w:t>the</w:t>
      </w:r>
      <w:r w:rsidRPr="003F09DE">
        <w:rPr>
          <w:rFonts w:ascii="Arial" w:hAnsi="Arial" w:cs="Arial"/>
          <w:color w:val="282828"/>
          <w:spacing w:val="-15"/>
          <w:sz w:val="24"/>
        </w:rPr>
        <w:t xml:space="preserve"> </w:t>
      </w:r>
      <w:r w:rsidRPr="003F09DE">
        <w:rPr>
          <w:rFonts w:ascii="Arial" w:hAnsi="Arial" w:cs="Arial"/>
          <w:color w:val="282828"/>
          <w:sz w:val="24"/>
        </w:rPr>
        <w:t>thigh</w:t>
      </w:r>
      <w:r w:rsidRPr="003F09DE">
        <w:rPr>
          <w:rFonts w:ascii="Arial" w:hAnsi="Arial" w:cs="Arial"/>
          <w:color w:val="282828"/>
          <w:spacing w:val="-14"/>
          <w:sz w:val="24"/>
        </w:rPr>
        <w:t xml:space="preserve"> </w:t>
      </w:r>
      <w:r w:rsidRPr="003F09DE">
        <w:rPr>
          <w:rFonts w:ascii="Arial" w:hAnsi="Arial" w:cs="Arial"/>
          <w:color w:val="282828"/>
          <w:sz w:val="24"/>
        </w:rPr>
        <w:t>bone</w:t>
      </w:r>
      <w:r w:rsidRPr="003F09DE">
        <w:rPr>
          <w:rFonts w:ascii="Arial" w:hAnsi="Arial" w:cs="Arial"/>
          <w:color w:val="282828"/>
          <w:spacing w:val="-15"/>
          <w:sz w:val="24"/>
        </w:rPr>
        <w:t xml:space="preserve"> </w:t>
      </w:r>
      <w:r w:rsidRPr="003F09DE">
        <w:rPr>
          <w:rFonts w:ascii="Arial" w:hAnsi="Arial" w:cs="Arial"/>
          <w:color w:val="282828"/>
          <w:sz w:val="24"/>
        </w:rPr>
        <w:t>in</w:t>
      </w:r>
      <w:r w:rsidRPr="003F09DE">
        <w:rPr>
          <w:rFonts w:ascii="Arial" w:hAnsi="Arial" w:cs="Arial"/>
          <w:color w:val="282828"/>
          <w:spacing w:val="-14"/>
          <w:sz w:val="24"/>
        </w:rPr>
        <w:t xml:space="preserve"> </w:t>
      </w:r>
      <w:r w:rsidRPr="003F09DE">
        <w:rPr>
          <w:rFonts w:ascii="Arial" w:hAnsi="Arial" w:cs="Arial"/>
          <w:color w:val="282828"/>
          <w:sz w:val="24"/>
        </w:rPr>
        <w:t>place</w:t>
      </w:r>
      <w:r w:rsidRPr="003F09DE">
        <w:rPr>
          <w:rFonts w:ascii="Arial" w:hAnsi="Arial" w:cs="Arial"/>
          <w:color w:val="282828"/>
          <w:spacing w:val="-14"/>
          <w:sz w:val="24"/>
        </w:rPr>
        <w:t xml:space="preserve"> </w:t>
      </w:r>
      <w:r w:rsidRPr="003F09DE">
        <w:rPr>
          <w:rFonts w:ascii="Arial" w:hAnsi="Arial" w:cs="Arial"/>
          <w:color w:val="282828"/>
          <w:sz w:val="24"/>
        </w:rPr>
        <w:t>while</w:t>
      </w:r>
      <w:r w:rsidRPr="003F09DE">
        <w:rPr>
          <w:rFonts w:ascii="Arial" w:hAnsi="Arial" w:cs="Arial"/>
          <w:color w:val="282828"/>
          <w:spacing w:val="-15"/>
          <w:sz w:val="24"/>
        </w:rPr>
        <w:t xml:space="preserve"> </w:t>
      </w:r>
      <w:r w:rsidRPr="003F09DE">
        <w:rPr>
          <w:rFonts w:ascii="Arial" w:hAnsi="Arial" w:cs="Arial"/>
          <w:color w:val="282828"/>
          <w:sz w:val="24"/>
        </w:rPr>
        <w:t>it is</w:t>
      </w:r>
      <w:r w:rsidRPr="003F09DE">
        <w:rPr>
          <w:rFonts w:ascii="Arial" w:hAnsi="Arial" w:cs="Arial"/>
          <w:color w:val="282828"/>
          <w:spacing w:val="-16"/>
          <w:sz w:val="24"/>
        </w:rPr>
        <w:t xml:space="preserve"> </w:t>
      </w:r>
      <w:r w:rsidRPr="003F09DE">
        <w:rPr>
          <w:rFonts w:ascii="Arial" w:hAnsi="Arial" w:cs="Arial"/>
          <w:color w:val="282828"/>
          <w:sz w:val="24"/>
        </w:rPr>
        <w:t>healing.</w:t>
      </w:r>
    </w:p>
    <w:p w14:paraId="190BEEEC" w14:textId="77777777" w:rsidR="003F09DE" w:rsidRPr="003F09DE" w:rsidRDefault="003F09DE" w:rsidP="003F09DE">
      <w:pPr>
        <w:pStyle w:val="BodyText"/>
        <w:spacing w:before="1"/>
        <w:rPr>
          <w:rFonts w:ascii="Arial" w:hAnsi="Arial" w:cs="Arial"/>
          <w:sz w:val="28"/>
        </w:rPr>
      </w:pPr>
    </w:p>
    <w:p w14:paraId="79D9A2B5" w14:textId="77777777" w:rsidR="003F09DE" w:rsidRPr="003F09DE" w:rsidRDefault="003F09DE" w:rsidP="003F09DE">
      <w:pPr>
        <w:pStyle w:val="Heading2"/>
        <w:spacing w:before="1"/>
        <w:rPr>
          <w:rFonts w:cs="Arial"/>
        </w:rPr>
      </w:pPr>
      <w:bookmarkStart w:id="36" w:name="_bookmark59"/>
      <w:bookmarkEnd w:id="36"/>
      <w:r w:rsidRPr="003F09DE">
        <w:rPr>
          <w:rFonts w:cs="Arial"/>
          <w:color w:val="282828"/>
        </w:rPr>
        <w:t>Source guidance</w:t>
      </w:r>
    </w:p>
    <w:p w14:paraId="2D43E4D4" w14:textId="77777777" w:rsidR="003F09DE" w:rsidRPr="003F09DE" w:rsidRDefault="003F09DE" w:rsidP="003F09DE">
      <w:pPr>
        <w:pStyle w:val="BodyText"/>
        <w:spacing w:before="9"/>
        <w:rPr>
          <w:rFonts w:ascii="Arial" w:hAnsi="Arial" w:cs="Arial"/>
          <w:i/>
          <w:sz w:val="30"/>
        </w:rPr>
      </w:pPr>
    </w:p>
    <w:p w14:paraId="20AE6239" w14:textId="77777777" w:rsidR="003F09DE" w:rsidRPr="003F09DE" w:rsidRDefault="003F09DE" w:rsidP="003F09DE">
      <w:pPr>
        <w:pStyle w:val="BodyText"/>
        <w:ind w:left="100"/>
        <w:rPr>
          <w:rFonts w:ascii="Arial" w:hAnsi="Arial" w:cs="Arial"/>
        </w:rPr>
      </w:pPr>
      <w:hyperlink r:id="rId38">
        <w:r w:rsidRPr="003F09DE">
          <w:rPr>
            <w:rFonts w:ascii="Arial" w:hAnsi="Arial" w:cs="Arial"/>
            <w:color w:val="646464"/>
            <w:u w:val="single" w:color="646464"/>
          </w:rPr>
          <w:t>NICE clinical guideline 124</w:t>
        </w:r>
        <w:r w:rsidRPr="003F09DE">
          <w:rPr>
            <w:rFonts w:ascii="Arial" w:hAnsi="Arial" w:cs="Arial"/>
            <w:color w:val="646464"/>
          </w:rPr>
          <w:t xml:space="preserve"> </w:t>
        </w:r>
      </w:hyperlink>
      <w:r w:rsidRPr="003F09DE">
        <w:rPr>
          <w:rFonts w:ascii="Arial" w:hAnsi="Arial" w:cs="Arial"/>
          <w:color w:val="282828"/>
        </w:rPr>
        <w:t>recommendation 1.6.7 (key priority for implementation).</w:t>
      </w:r>
    </w:p>
    <w:p w14:paraId="5CFAE9F0" w14:textId="77777777" w:rsidR="003F09DE" w:rsidRPr="003F09DE" w:rsidRDefault="003F09DE" w:rsidP="003F09DE">
      <w:pPr>
        <w:pStyle w:val="BodyText"/>
        <w:spacing w:before="2"/>
        <w:rPr>
          <w:rFonts w:ascii="Arial" w:hAnsi="Arial" w:cs="Arial"/>
          <w:sz w:val="34"/>
        </w:rPr>
      </w:pPr>
    </w:p>
    <w:p w14:paraId="20ED9619" w14:textId="77777777" w:rsidR="003F09DE" w:rsidRPr="003F09DE" w:rsidRDefault="003F09DE" w:rsidP="003F09DE">
      <w:pPr>
        <w:pStyle w:val="Heading2"/>
        <w:rPr>
          <w:rFonts w:cs="Arial"/>
        </w:rPr>
      </w:pPr>
      <w:bookmarkStart w:id="37" w:name="_bookmark60"/>
      <w:bookmarkEnd w:id="37"/>
      <w:r w:rsidRPr="003F09DE">
        <w:rPr>
          <w:rFonts w:cs="Arial"/>
          <w:color w:val="282828"/>
        </w:rPr>
        <w:t>Data source</w:t>
      </w:r>
    </w:p>
    <w:p w14:paraId="55A404DD" w14:textId="77777777" w:rsidR="003F09DE" w:rsidRPr="003F09DE" w:rsidRDefault="003F09DE" w:rsidP="003F09DE">
      <w:pPr>
        <w:pStyle w:val="BodyText"/>
        <w:spacing w:before="10"/>
        <w:rPr>
          <w:rFonts w:ascii="Arial" w:hAnsi="Arial" w:cs="Arial"/>
          <w:i/>
          <w:sz w:val="30"/>
        </w:rPr>
      </w:pPr>
    </w:p>
    <w:p w14:paraId="105B6C94" w14:textId="77777777" w:rsidR="003F09DE" w:rsidRPr="003F09DE" w:rsidRDefault="003F09DE" w:rsidP="003F09DE">
      <w:pPr>
        <w:ind w:left="104"/>
        <w:rPr>
          <w:rFonts w:ascii="Arial" w:hAnsi="Arial" w:cs="Arial"/>
          <w:sz w:val="24"/>
        </w:rPr>
      </w:pPr>
      <w:r w:rsidRPr="003F09DE">
        <w:rPr>
          <w:rFonts w:ascii="Arial" w:hAnsi="Arial" w:cs="Arial"/>
          <w:b/>
          <w:color w:val="282828"/>
          <w:sz w:val="24"/>
        </w:rPr>
        <w:t xml:space="preserve">Structure: </w:t>
      </w:r>
      <w:r w:rsidRPr="003F09DE">
        <w:rPr>
          <w:rFonts w:ascii="Arial" w:hAnsi="Arial" w:cs="Arial"/>
          <w:color w:val="282828"/>
          <w:sz w:val="24"/>
        </w:rPr>
        <w:t>Local data collection.</w:t>
      </w:r>
    </w:p>
    <w:p w14:paraId="1E611886" w14:textId="77777777" w:rsidR="003F09DE" w:rsidRPr="003F09DE" w:rsidRDefault="003F09DE" w:rsidP="003F09DE">
      <w:pPr>
        <w:pStyle w:val="BodyText"/>
        <w:rPr>
          <w:rFonts w:ascii="Arial" w:hAnsi="Arial" w:cs="Arial"/>
          <w:sz w:val="36"/>
        </w:rPr>
      </w:pPr>
    </w:p>
    <w:p w14:paraId="0DF68D59" w14:textId="77777777" w:rsidR="003F09DE" w:rsidRPr="003F09DE" w:rsidRDefault="003F09DE" w:rsidP="003F09DE">
      <w:pPr>
        <w:pStyle w:val="BodyText"/>
        <w:spacing w:line="300" w:lineRule="auto"/>
        <w:ind w:left="100" w:right="634" w:firstLine="4"/>
        <w:jc w:val="both"/>
        <w:rPr>
          <w:rFonts w:ascii="Arial" w:hAnsi="Arial" w:cs="Arial"/>
        </w:rPr>
      </w:pPr>
      <w:r w:rsidRPr="003F09DE">
        <w:rPr>
          <w:rFonts w:ascii="Arial" w:hAnsi="Arial" w:cs="Arial"/>
          <w:b/>
          <w:color w:val="282828"/>
        </w:rPr>
        <w:t>Process:</w:t>
      </w:r>
      <w:r w:rsidRPr="003F09DE">
        <w:rPr>
          <w:rFonts w:ascii="Arial" w:hAnsi="Arial" w:cs="Arial"/>
          <w:b/>
          <w:color w:val="282828"/>
          <w:spacing w:val="-14"/>
        </w:rPr>
        <w:t xml:space="preserve"> </w:t>
      </w:r>
      <w:r w:rsidRPr="003F09DE">
        <w:rPr>
          <w:rFonts w:ascii="Arial" w:hAnsi="Arial" w:cs="Arial"/>
          <w:color w:val="282828"/>
        </w:rPr>
        <w:t>Local</w:t>
      </w:r>
      <w:r w:rsidRPr="003F09DE">
        <w:rPr>
          <w:rFonts w:ascii="Arial" w:hAnsi="Arial" w:cs="Arial"/>
          <w:color w:val="282828"/>
          <w:spacing w:val="-12"/>
        </w:rPr>
        <w:t xml:space="preserve"> </w:t>
      </w:r>
      <w:r w:rsidRPr="003F09DE">
        <w:rPr>
          <w:rFonts w:ascii="Arial" w:hAnsi="Arial" w:cs="Arial"/>
          <w:color w:val="282828"/>
        </w:rPr>
        <w:t>data</w:t>
      </w:r>
      <w:r w:rsidRPr="003F09DE">
        <w:rPr>
          <w:rFonts w:ascii="Arial" w:hAnsi="Arial" w:cs="Arial"/>
          <w:color w:val="282828"/>
          <w:spacing w:val="-12"/>
        </w:rPr>
        <w:t xml:space="preserve"> </w:t>
      </w:r>
      <w:r w:rsidRPr="003F09DE">
        <w:rPr>
          <w:rFonts w:ascii="Arial" w:hAnsi="Arial" w:cs="Arial"/>
          <w:color w:val="282828"/>
        </w:rPr>
        <w:t>collection.</w:t>
      </w:r>
      <w:r w:rsidRPr="003F09DE">
        <w:rPr>
          <w:rFonts w:ascii="Arial" w:hAnsi="Arial" w:cs="Arial"/>
          <w:color w:val="282828"/>
          <w:spacing w:val="-13"/>
        </w:rPr>
        <w:t xml:space="preserve"> </w:t>
      </w:r>
      <w:r w:rsidRPr="003F09DE">
        <w:rPr>
          <w:rFonts w:ascii="Arial" w:hAnsi="Arial" w:cs="Arial"/>
          <w:color w:val="282828"/>
        </w:rPr>
        <w:t>The</w:t>
      </w:r>
      <w:r w:rsidRPr="003F09DE">
        <w:rPr>
          <w:rFonts w:ascii="Arial" w:hAnsi="Arial" w:cs="Arial"/>
          <w:color w:val="282828"/>
          <w:spacing w:val="-12"/>
        </w:rPr>
        <w:t xml:space="preserve"> </w:t>
      </w:r>
      <w:hyperlink r:id="rId39">
        <w:r w:rsidRPr="003F09DE">
          <w:rPr>
            <w:rFonts w:ascii="Arial" w:hAnsi="Arial" w:cs="Arial"/>
            <w:color w:val="646464"/>
            <w:u w:val="single" w:color="646464"/>
          </w:rPr>
          <w:t>National</w:t>
        </w:r>
        <w:r w:rsidRPr="003F09DE">
          <w:rPr>
            <w:rFonts w:ascii="Arial" w:hAnsi="Arial" w:cs="Arial"/>
            <w:color w:val="646464"/>
            <w:spacing w:val="-12"/>
            <w:u w:val="single" w:color="646464"/>
          </w:rPr>
          <w:t xml:space="preserve"> </w:t>
        </w:r>
        <w:r w:rsidRPr="003F09DE">
          <w:rPr>
            <w:rFonts w:ascii="Arial" w:hAnsi="Arial" w:cs="Arial"/>
            <w:color w:val="646464"/>
            <w:u w:val="single" w:color="646464"/>
          </w:rPr>
          <w:t>Hip</w:t>
        </w:r>
        <w:r w:rsidRPr="003F09DE">
          <w:rPr>
            <w:rFonts w:ascii="Arial" w:hAnsi="Arial" w:cs="Arial"/>
            <w:color w:val="646464"/>
            <w:spacing w:val="-12"/>
            <w:u w:val="single" w:color="646464"/>
          </w:rPr>
          <w:t xml:space="preserve"> </w:t>
        </w:r>
        <w:r w:rsidRPr="003F09DE">
          <w:rPr>
            <w:rFonts w:ascii="Arial" w:hAnsi="Arial" w:cs="Arial"/>
            <w:color w:val="646464"/>
            <w:u w:val="single" w:color="646464"/>
          </w:rPr>
          <w:t>Fracture</w:t>
        </w:r>
        <w:r w:rsidRPr="003F09DE">
          <w:rPr>
            <w:rFonts w:ascii="Arial" w:hAnsi="Arial" w:cs="Arial"/>
            <w:color w:val="646464"/>
            <w:spacing w:val="-12"/>
            <w:u w:val="single" w:color="646464"/>
          </w:rPr>
          <w:t xml:space="preserve"> </w:t>
        </w:r>
        <w:r w:rsidRPr="003F09DE">
          <w:rPr>
            <w:rFonts w:ascii="Arial" w:hAnsi="Arial" w:cs="Arial"/>
            <w:color w:val="646464"/>
            <w:u w:val="single" w:color="646464"/>
          </w:rPr>
          <w:t>Database</w:t>
        </w:r>
        <w:r w:rsidRPr="003F09DE">
          <w:rPr>
            <w:rFonts w:ascii="Arial" w:hAnsi="Arial" w:cs="Arial"/>
            <w:color w:val="646464"/>
            <w:spacing w:val="-13"/>
          </w:rPr>
          <w:t xml:space="preserve"> </w:t>
        </w:r>
      </w:hyperlink>
      <w:r w:rsidRPr="003F09DE">
        <w:rPr>
          <w:rFonts w:ascii="Arial" w:hAnsi="Arial" w:cs="Arial"/>
          <w:color w:val="282828"/>
        </w:rPr>
        <w:t>records</w:t>
      </w:r>
      <w:r w:rsidRPr="003F09DE">
        <w:rPr>
          <w:rFonts w:ascii="Arial" w:hAnsi="Arial" w:cs="Arial"/>
          <w:color w:val="282828"/>
          <w:spacing w:val="-12"/>
        </w:rPr>
        <w:t xml:space="preserve"> </w:t>
      </w:r>
      <w:r w:rsidRPr="003F09DE">
        <w:rPr>
          <w:rFonts w:ascii="Arial" w:hAnsi="Arial" w:cs="Arial"/>
          <w:color w:val="282828"/>
        </w:rPr>
        <w:t>procedure</w:t>
      </w:r>
      <w:r w:rsidRPr="003F09DE">
        <w:rPr>
          <w:rFonts w:ascii="Arial" w:hAnsi="Arial" w:cs="Arial"/>
          <w:color w:val="282828"/>
          <w:spacing w:val="-12"/>
        </w:rPr>
        <w:t xml:space="preserve"> </w:t>
      </w:r>
      <w:r w:rsidRPr="003F09DE">
        <w:rPr>
          <w:rFonts w:ascii="Arial" w:hAnsi="Arial" w:cs="Arial"/>
          <w:color w:val="282828"/>
        </w:rPr>
        <w:t>type</w:t>
      </w:r>
      <w:r w:rsidRPr="003F09DE">
        <w:rPr>
          <w:rFonts w:ascii="Arial" w:hAnsi="Arial" w:cs="Arial"/>
          <w:color w:val="282828"/>
          <w:spacing w:val="-12"/>
        </w:rPr>
        <w:t xml:space="preserve"> </w:t>
      </w:r>
      <w:r w:rsidRPr="003F09DE">
        <w:rPr>
          <w:rFonts w:ascii="Arial" w:hAnsi="Arial" w:cs="Arial"/>
          <w:color w:val="282828"/>
        </w:rPr>
        <w:t>for intertrochanteric</w:t>
      </w:r>
      <w:r w:rsidRPr="003F09DE">
        <w:rPr>
          <w:rFonts w:ascii="Arial" w:hAnsi="Arial" w:cs="Arial"/>
          <w:color w:val="282828"/>
          <w:spacing w:val="-5"/>
        </w:rPr>
        <w:t xml:space="preserve"> </w:t>
      </w:r>
      <w:r w:rsidRPr="003F09DE">
        <w:rPr>
          <w:rFonts w:ascii="Arial" w:hAnsi="Arial" w:cs="Arial"/>
          <w:color w:val="282828"/>
        </w:rPr>
        <w:t>fracture.</w:t>
      </w:r>
      <w:r w:rsidRPr="003F09DE">
        <w:rPr>
          <w:rFonts w:ascii="Arial" w:hAnsi="Arial" w:cs="Arial"/>
          <w:color w:val="282828"/>
          <w:spacing w:val="-5"/>
        </w:rPr>
        <w:t xml:space="preserve"> </w:t>
      </w:r>
      <w:r w:rsidRPr="003F09DE">
        <w:rPr>
          <w:rFonts w:ascii="Arial" w:hAnsi="Arial" w:cs="Arial"/>
          <w:color w:val="282828"/>
        </w:rPr>
        <w:t>Contained</w:t>
      </w:r>
      <w:r w:rsidRPr="003F09DE">
        <w:rPr>
          <w:rFonts w:ascii="Arial" w:hAnsi="Arial" w:cs="Arial"/>
          <w:color w:val="282828"/>
          <w:spacing w:val="-5"/>
        </w:rPr>
        <w:t xml:space="preserve"> </w:t>
      </w:r>
      <w:r w:rsidRPr="003F09DE">
        <w:rPr>
          <w:rFonts w:ascii="Arial" w:hAnsi="Arial" w:cs="Arial"/>
          <w:color w:val="282828"/>
        </w:rPr>
        <w:t>within</w:t>
      </w:r>
      <w:r w:rsidRPr="003F09DE">
        <w:rPr>
          <w:rFonts w:ascii="Arial" w:hAnsi="Arial" w:cs="Arial"/>
          <w:color w:val="282828"/>
          <w:spacing w:val="-5"/>
        </w:rPr>
        <w:t xml:space="preserve"> </w:t>
      </w:r>
      <w:hyperlink r:id="rId40">
        <w:r w:rsidRPr="003F09DE">
          <w:rPr>
            <w:rFonts w:ascii="Arial" w:hAnsi="Arial" w:cs="Arial"/>
            <w:color w:val="646464"/>
            <w:u w:val="single" w:color="646464"/>
          </w:rPr>
          <w:t>NICE</w:t>
        </w:r>
        <w:r w:rsidRPr="003F09DE">
          <w:rPr>
            <w:rFonts w:ascii="Arial" w:hAnsi="Arial" w:cs="Arial"/>
            <w:color w:val="646464"/>
            <w:spacing w:val="-5"/>
            <w:u w:val="single" w:color="646464"/>
          </w:rPr>
          <w:t xml:space="preserve"> </w:t>
        </w:r>
        <w:r w:rsidRPr="003F09DE">
          <w:rPr>
            <w:rFonts w:ascii="Arial" w:hAnsi="Arial" w:cs="Arial"/>
            <w:color w:val="646464"/>
            <w:u w:val="single" w:color="646464"/>
          </w:rPr>
          <w:t>audit</w:t>
        </w:r>
        <w:r w:rsidRPr="003F09DE">
          <w:rPr>
            <w:rFonts w:ascii="Arial" w:hAnsi="Arial" w:cs="Arial"/>
            <w:color w:val="646464"/>
            <w:spacing w:val="-5"/>
            <w:u w:val="single" w:color="646464"/>
          </w:rPr>
          <w:t xml:space="preserve"> </w:t>
        </w:r>
        <w:r w:rsidRPr="003F09DE">
          <w:rPr>
            <w:rFonts w:ascii="Arial" w:hAnsi="Arial" w:cs="Arial"/>
            <w:color w:val="646464"/>
            <w:u w:val="single" w:color="646464"/>
          </w:rPr>
          <w:t>support</w:t>
        </w:r>
        <w:r w:rsidRPr="003F09DE">
          <w:rPr>
            <w:rFonts w:ascii="Arial" w:hAnsi="Arial" w:cs="Arial"/>
            <w:color w:val="646464"/>
            <w:spacing w:val="-5"/>
            <w:u w:val="single" w:color="646464"/>
          </w:rPr>
          <w:t xml:space="preserve"> </w:t>
        </w:r>
        <w:r w:rsidRPr="003F09DE">
          <w:rPr>
            <w:rFonts w:ascii="Arial" w:hAnsi="Arial" w:cs="Arial"/>
            <w:color w:val="646464"/>
            <w:u w:val="single" w:color="646464"/>
          </w:rPr>
          <w:t>for</w:t>
        </w:r>
        <w:r w:rsidRPr="003F09DE">
          <w:rPr>
            <w:rFonts w:ascii="Arial" w:hAnsi="Arial" w:cs="Arial"/>
            <w:color w:val="646464"/>
            <w:spacing w:val="-5"/>
            <w:u w:val="single" w:color="646464"/>
          </w:rPr>
          <w:t xml:space="preserve"> </w:t>
        </w:r>
        <w:r w:rsidRPr="003F09DE">
          <w:rPr>
            <w:rFonts w:ascii="Arial" w:hAnsi="Arial" w:cs="Arial"/>
            <w:color w:val="646464"/>
            <w:u w:val="single" w:color="646464"/>
          </w:rPr>
          <w:t>hip</w:t>
        </w:r>
        <w:r w:rsidRPr="003F09DE">
          <w:rPr>
            <w:rFonts w:ascii="Arial" w:hAnsi="Arial" w:cs="Arial"/>
            <w:color w:val="646464"/>
            <w:spacing w:val="-5"/>
            <w:u w:val="single" w:color="646464"/>
          </w:rPr>
          <w:t xml:space="preserve"> </w:t>
        </w:r>
        <w:r w:rsidRPr="003F09DE">
          <w:rPr>
            <w:rFonts w:ascii="Arial" w:hAnsi="Arial" w:cs="Arial"/>
            <w:color w:val="646464"/>
            <w:u w:val="single" w:color="646464"/>
          </w:rPr>
          <w:t>fracture</w:t>
        </w:r>
        <w:r w:rsidRPr="003F09DE">
          <w:rPr>
            <w:rFonts w:ascii="Arial" w:hAnsi="Arial" w:cs="Arial"/>
            <w:color w:val="646464"/>
            <w:spacing w:val="-4"/>
          </w:rPr>
          <w:t xml:space="preserve"> </w:t>
        </w:r>
      </w:hyperlink>
      <w:r w:rsidRPr="003F09DE">
        <w:rPr>
          <w:rFonts w:ascii="Arial" w:hAnsi="Arial" w:cs="Arial"/>
          <w:color w:val="282828"/>
        </w:rPr>
        <w:t>(NICE</w:t>
      </w:r>
      <w:r w:rsidRPr="003F09DE">
        <w:rPr>
          <w:rFonts w:ascii="Arial" w:hAnsi="Arial" w:cs="Arial"/>
          <w:color w:val="282828"/>
          <w:spacing w:val="-5"/>
        </w:rPr>
        <w:t xml:space="preserve"> </w:t>
      </w:r>
      <w:r w:rsidRPr="003F09DE">
        <w:rPr>
          <w:rFonts w:ascii="Arial" w:hAnsi="Arial" w:cs="Arial"/>
          <w:color w:val="282828"/>
        </w:rPr>
        <w:t>clinical guideline</w:t>
      </w:r>
      <w:r w:rsidRPr="003F09DE">
        <w:rPr>
          <w:rFonts w:ascii="Arial" w:hAnsi="Arial" w:cs="Arial"/>
          <w:color w:val="282828"/>
          <w:spacing w:val="-16"/>
        </w:rPr>
        <w:t xml:space="preserve"> </w:t>
      </w:r>
      <w:r w:rsidRPr="003F09DE">
        <w:rPr>
          <w:rFonts w:ascii="Arial" w:hAnsi="Arial" w:cs="Arial"/>
          <w:color w:val="282828"/>
        </w:rPr>
        <w:t>124):</w:t>
      </w:r>
      <w:r w:rsidRPr="003F09DE">
        <w:rPr>
          <w:rFonts w:ascii="Arial" w:hAnsi="Arial" w:cs="Arial"/>
          <w:color w:val="282828"/>
          <w:spacing w:val="-16"/>
        </w:rPr>
        <w:t xml:space="preserve"> </w:t>
      </w:r>
      <w:r w:rsidRPr="003F09DE">
        <w:rPr>
          <w:rFonts w:ascii="Arial" w:hAnsi="Arial" w:cs="Arial"/>
          <w:color w:val="282828"/>
        </w:rPr>
        <w:t>surgical</w:t>
      </w:r>
      <w:r w:rsidRPr="003F09DE">
        <w:rPr>
          <w:rFonts w:ascii="Arial" w:hAnsi="Arial" w:cs="Arial"/>
          <w:color w:val="282828"/>
          <w:spacing w:val="-15"/>
        </w:rPr>
        <w:t xml:space="preserve"> </w:t>
      </w:r>
      <w:r w:rsidRPr="003F09DE">
        <w:rPr>
          <w:rFonts w:ascii="Arial" w:hAnsi="Arial" w:cs="Arial"/>
          <w:color w:val="282828"/>
        </w:rPr>
        <w:t>procedures,</w:t>
      </w:r>
      <w:r w:rsidRPr="003F09DE">
        <w:rPr>
          <w:rFonts w:ascii="Arial" w:hAnsi="Arial" w:cs="Arial"/>
          <w:color w:val="282828"/>
          <w:spacing w:val="-16"/>
        </w:rPr>
        <w:t xml:space="preserve"> </w:t>
      </w:r>
      <w:r w:rsidRPr="003F09DE">
        <w:rPr>
          <w:rFonts w:ascii="Arial" w:hAnsi="Arial" w:cs="Arial"/>
          <w:color w:val="282828"/>
        </w:rPr>
        <w:t>criterion</w:t>
      </w:r>
      <w:r w:rsidRPr="003F09DE">
        <w:rPr>
          <w:rFonts w:ascii="Arial" w:hAnsi="Arial" w:cs="Arial"/>
          <w:color w:val="282828"/>
          <w:spacing w:val="-15"/>
        </w:rPr>
        <w:t xml:space="preserve"> </w:t>
      </w:r>
      <w:r w:rsidRPr="003F09DE">
        <w:rPr>
          <w:rFonts w:ascii="Arial" w:hAnsi="Arial" w:cs="Arial"/>
          <w:color w:val="282828"/>
        </w:rPr>
        <w:t>7.</w:t>
      </w:r>
    </w:p>
    <w:p w14:paraId="2458FE43" w14:textId="5A2BF9A5" w:rsidR="003F09DE" w:rsidRPr="003F09DE" w:rsidRDefault="003F09DE">
      <w:pPr>
        <w:widowControl/>
        <w:autoSpaceDE/>
        <w:autoSpaceDN/>
        <w:rPr>
          <w:rFonts w:ascii="Arial" w:hAnsi="Arial" w:cs="Arial"/>
          <w:b/>
          <w:bCs/>
          <w:kern w:val="32"/>
          <w:sz w:val="28"/>
          <w:szCs w:val="32"/>
        </w:rPr>
      </w:pPr>
      <w:r w:rsidRPr="003F09DE">
        <w:rPr>
          <w:rFonts w:ascii="Arial" w:hAnsi="Arial" w:cs="Arial"/>
        </w:rPr>
        <w:br w:type="page"/>
      </w:r>
    </w:p>
    <w:p w14:paraId="7D6DFCFA" w14:textId="77777777" w:rsidR="003F09DE" w:rsidRPr="003F09DE" w:rsidRDefault="003F09DE" w:rsidP="003F09DE">
      <w:pPr>
        <w:pStyle w:val="Heading1"/>
        <w:rPr>
          <w:rFonts w:cs="Arial"/>
        </w:rPr>
      </w:pPr>
      <w:r w:rsidRPr="003F09DE">
        <w:rPr>
          <w:rFonts w:cs="Arial"/>
          <w:color w:val="282828"/>
        </w:rPr>
        <w:lastRenderedPageBreak/>
        <w:t xml:space="preserve">Quality statement 9: Physiotherapy and </w:t>
      </w:r>
      <w:proofErr w:type="spellStart"/>
      <w:r w:rsidRPr="003F09DE">
        <w:rPr>
          <w:rFonts w:cs="Arial"/>
          <w:color w:val="282828"/>
        </w:rPr>
        <w:t>mobilisation</w:t>
      </w:r>
      <w:proofErr w:type="spellEnd"/>
    </w:p>
    <w:p w14:paraId="7F8EF72E" w14:textId="77777777" w:rsidR="003F09DE" w:rsidRPr="003F09DE" w:rsidRDefault="003F09DE" w:rsidP="003F09DE">
      <w:pPr>
        <w:pStyle w:val="BodyText"/>
        <w:spacing w:before="11"/>
        <w:rPr>
          <w:rFonts w:ascii="Arial" w:hAnsi="Arial" w:cs="Arial"/>
          <w:b/>
          <w:sz w:val="28"/>
        </w:rPr>
      </w:pPr>
    </w:p>
    <w:p w14:paraId="2AADA35D" w14:textId="77777777" w:rsidR="003F09DE" w:rsidRPr="003F09DE" w:rsidRDefault="003F09DE" w:rsidP="003F09DE">
      <w:pPr>
        <w:pStyle w:val="Heading2"/>
        <w:rPr>
          <w:rFonts w:cs="Arial"/>
        </w:rPr>
      </w:pPr>
      <w:bookmarkStart w:id="38" w:name="_bookmark62"/>
      <w:bookmarkEnd w:id="38"/>
      <w:r w:rsidRPr="003F09DE">
        <w:rPr>
          <w:rFonts w:cs="Arial"/>
          <w:color w:val="282828"/>
        </w:rPr>
        <w:t>Quality statement</w:t>
      </w:r>
    </w:p>
    <w:p w14:paraId="6260DFCE" w14:textId="77777777" w:rsidR="003F09DE" w:rsidRPr="003F09DE" w:rsidRDefault="003F09DE" w:rsidP="003F09DE">
      <w:pPr>
        <w:pStyle w:val="BodyText"/>
        <w:spacing w:before="10"/>
        <w:rPr>
          <w:rFonts w:ascii="Arial" w:hAnsi="Arial" w:cs="Arial"/>
          <w:i/>
          <w:sz w:val="30"/>
        </w:rPr>
      </w:pPr>
    </w:p>
    <w:p w14:paraId="3976C471" w14:textId="77777777" w:rsidR="003F09DE" w:rsidRPr="003F09DE" w:rsidRDefault="003F09DE" w:rsidP="003F09DE">
      <w:pPr>
        <w:pStyle w:val="BodyText"/>
        <w:spacing w:line="300" w:lineRule="auto"/>
        <w:ind w:left="100" w:right="926"/>
        <w:rPr>
          <w:rFonts w:ascii="Arial" w:hAnsi="Arial" w:cs="Arial"/>
        </w:rPr>
      </w:pPr>
      <w:r w:rsidRPr="003F09DE">
        <w:rPr>
          <w:rFonts w:ascii="Arial" w:hAnsi="Arial" w:cs="Arial"/>
          <w:color w:val="282828"/>
        </w:rPr>
        <w:t>People</w:t>
      </w:r>
      <w:r w:rsidRPr="003F09DE">
        <w:rPr>
          <w:rFonts w:ascii="Arial" w:hAnsi="Arial" w:cs="Arial"/>
          <w:color w:val="282828"/>
          <w:spacing w:val="-12"/>
        </w:rPr>
        <w:t xml:space="preserve"> </w:t>
      </w:r>
      <w:r w:rsidRPr="003F09DE">
        <w:rPr>
          <w:rFonts w:ascii="Arial" w:hAnsi="Arial" w:cs="Arial"/>
          <w:color w:val="282828"/>
        </w:rPr>
        <w:t>with</w:t>
      </w:r>
      <w:r w:rsidRPr="003F09DE">
        <w:rPr>
          <w:rFonts w:ascii="Arial" w:hAnsi="Arial" w:cs="Arial"/>
          <w:color w:val="282828"/>
          <w:spacing w:val="-11"/>
        </w:rPr>
        <w:t xml:space="preserve"> </w:t>
      </w:r>
      <w:r w:rsidRPr="003F09DE">
        <w:rPr>
          <w:rFonts w:ascii="Arial" w:hAnsi="Arial" w:cs="Arial"/>
          <w:color w:val="282828"/>
        </w:rPr>
        <w:t>hip</w:t>
      </w:r>
      <w:r w:rsidRPr="003F09DE">
        <w:rPr>
          <w:rFonts w:ascii="Arial" w:hAnsi="Arial" w:cs="Arial"/>
          <w:color w:val="282828"/>
          <w:spacing w:val="-11"/>
        </w:rPr>
        <w:t xml:space="preserve"> </w:t>
      </w:r>
      <w:r w:rsidRPr="003F09DE">
        <w:rPr>
          <w:rFonts w:ascii="Arial" w:hAnsi="Arial" w:cs="Arial"/>
          <w:color w:val="282828"/>
        </w:rPr>
        <w:t>fracture</w:t>
      </w:r>
      <w:r w:rsidRPr="003F09DE">
        <w:rPr>
          <w:rFonts w:ascii="Arial" w:hAnsi="Arial" w:cs="Arial"/>
          <w:color w:val="282828"/>
          <w:spacing w:val="-12"/>
        </w:rPr>
        <w:t xml:space="preserve"> </w:t>
      </w:r>
      <w:r w:rsidRPr="003F09DE">
        <w:rPr>
          <w:rFonts w:ascii="Arial" w:hAnsi="Arial" w:cs="Arial"/>
          <w:color w:val="282828"/>
        </w:rPr>
        <w:t>are</w:t>
      </w:r>
      <w:r w:rsidRPr="003F09DE">
        <w:rPr>
          <w:rFonts w:ascii="Arial" w:hAnsi="Arial" w:cs="Arial"/>
          <w:color w:val="282828"/>
          <w:spacing w:val="-11"/>
        </w:rPr>
        <w:t xml:space="preserve"> </w:t>
      </w:r>
      <w:r w:rsidRPr="003F09DE">
        <w:rPr>
          <w:rFonts w:ascii="Arial" w:hAnsi="Arial" w:cs="Arial"/>
          <w:color w:val="282828"/>
        </w:rPr>
        <w:t>offered</w:t>
      </w:r>
      <w:r w:rsidRPr="003F09DE">
        <w:rPr>
          <w:rFonts w:ascii="Arial" w:hAnsi="Arial" w:cs="Arial"/>
          <w:color w:val="282828"/>
          <w:spacing w:val="-11"/>
        </w:rPr>
        <w:t xml:space="preserve"> </w:t>
      </w:r>
      <w:r w:rsidRPr="003F09DE">
        <w:rPr>
          <w:rFonts w:ascii="Arial" w:hAnsi="Arial" w:cs="Arial"/>
          <w:color w:val="282828"/>
        </w:rPr>
        <w:t>a</w:t>
      </w:r>
      <w:r w:rsidRPr="003F09DE">
        <w:rPr>
          <w:rFonts w:ascii="Arial" w:hAnsi="Arial" w:cs="Arial"/>
          <w:color w:val="282828"/>
          <w:spacing w:val="-11"/>
        </w:rPr>
        <w:t xml:space="preserve"> </w:t>
      </w:r>
      <w:r w:rsidRPr="003F09DE">
        <w:rPr>
          <w:rFonts w:ascii="Arial" w:hAnsi="Arial" w:cs="Arial"/>
          <w:color w:val="282828"/>
        </w:rPr>
        <w:t>physiotherapist</w:t>
      </w:r>
      <w:r w:rsidRPr="003F09DE">
        <w:rPr>
          <w:rFonts w:ascii="Arial" w:hAnsi="Arial" w:cs="Arial"/>
          <w:color w:val="282828"/>
          <w:spacing w:val="-12"/>
        </w:rPr>
        <w:t xml:space="preserve"> </w:t>
      </w:r>
      <w:r w:rsidRPr="003F09DE">
        <w:rPr>
          <w:rFonts w:ascii="Arial" w:hAnsi="Arial" w:cs="Arial"/>
          <w:color w:val="282828"/>
        </w:rPr>
        <w:t>assessment</w:t>
      </w:r>
      <w:r w:rsidRPr="003F09DE">
        <w:rPr>
          <w:rFonts w:ascii="Arial" w:hAnsi="Arial" w:cs="Arial"/>
          <w:color w:val="282828"/>
          <w:spacing w:val="-11"/>
        </w:rPr>
        <w:t xml:space="preserve"> </w:t>
      </w:r>
      <w:r w:rsidRPr="003F09DE">
        <w:rPr>
          <w:rFonts w:ascii="Arial" w:hAnsi="Arial" w:cs="Arial"/>
          <w:color w:val="282828"/>
        </w:rPr>
        <w:t>the</w:t>
      </w:r>
      <w:r w:rsidRPr="003F09DE">
        <w:rPr>
          <w:rFonts w:ascii="Arial" w:hAnsi="Arial" w:cs="Arial"/>
          <w:color w:val="282828"/>
          <w:spacing w:val="-11"/>
        </w:rPr>
        <w:t xml:space="preserve"> </w:t>
      </w:r>
      <w:r w:rsidRPr="003F09DE">
        <w:rPr>
          <w:rFonts w:ascii="Arial" w:hAnsi="Arial" w:cs="Arial"/>
          <w:color w:val="282828"/>
        </w:rPr>
        <w:t>day</w:t>
      </w:r>
      <w:r w:rsidRPr="003F09DE">
        <w:rPr>
          <w:rFonts w:ascii="Arial" w:hAnsi="Arial" w:cs="Arial"/>
          <w:color w:val="282828"/>
          <w:spacing w:val="-11"/>
        </w:rPr>
        <w:t xml:space="preserve"> </w:t>
      </w:r>
      <w:r w:rsidRPr="003F09DE">
        <w:rPr>
          <w:rFonts w:ascii="Arial" w:hAnsi="Arial" w:cs="Arial"/>
          <w:color w:val="282828"/>
        </w:rPr>
        <w:t>after</w:t>
      </w:r>
      <w:r w:rsidRPr="003F09DE">
        <w:rPr>
          <w:rFonts w:ascii="Arial" w:hAnsi="Arial" w:cs="Arial"/>
          <w:color w:val="282828"/>
          <w:spacing w:val="-12"/>
        </w:rPr>
        <w:t xml:space="preserve"> </w:t>
      </w:r>
      <w:r w:rsidRPr="003F09DE">
        <w:rPr>
          <w:rFonts w:ascii="Arial" w:hAnsi="Arial" w:cs="Arial"/>
          <w:color w:val="282828"/>
        </w:rPr>
        <w:t>surgery</w:t>
      </w:r>
      <w:r w:rsidRPr="003F09DE">
        <w:rPr>
          <w:rFonts w:ascii="Arial" w:hAnsi="Arial" w:cs="Arial"/>
          <w:color w:val="282828"/>
          <w:spacing w:val="-11"/>
        </w:rPr>
        <w:t xml:space="preserve"> </w:t>
      </w:r>
      <w:r w:rsidRPr="003F09DE">
        <w:rPr>
          <w:rFonts w:ascii="Arial" w:hAnsi="Arial" w:cs="Arial"/>
          <w:color w:val="282828"/>
        </w:rPr>
        <w:t xml:space="preserve">and </w:t>
      </w:r>
      <w:proofErr w:type="spellStart"/>
      <w:r w:rsidRPr="003F09DE">
        <w:rPr>
          <w:rFonts w:ascii="Arial" w:hAnsi="Arial" w:cs="Arial"/>
          <w:color w:val="282828"/>
        </w:rPr>
        <w:t>mobilisation</w:t>
      </w:r>
      <w:proofErr w:type="spellEnd"/>
      <w:r w:rsidRPr="003F09DE">
        <w:rPr>
          <w:rFonts w:ascii="Arial" w:hAnsi="Arial" w:cs="Arial"/>
          <w:color w:val="282828"/>
          <w:spacing w:val="-16"/>
        </w:rPr>
        <w:t xml:space="preserve"> </w:t>
      </w:r>
      <w:r w:rsidRPr="003F09DE">
        <w:rPr>
          <w:rFonts w:ascii="Arial" w:hAnsi="Arial" w:cs="Arial"/>
          <w:color w:val="282828"/>
        </w:rPr>
        <w:t>at</w:t>
      </w:r>
      <w:r w:rsidRPr="003F09DE">
        <w:rPr>
          <w:rFonts w:ascii="Arial" w:hAnsi="Arial" w:cs="Arial"/>
          <w:color w:val="282828"/>
          <w:spacing w:val="-16"/>
        </w:rPr>
        <w:t xml:space="preserve"> </w:t>
      </w:r>
      <w:r w:rsidRPr="003F09DE">
        <w:rPr>
          <w:rFonts w:ascii="Arial" w:hAnsi="Arial" w:cs="Arial"/>
          <w:color w:val="282828"/>
        </w:rPr>
        <w:t>least</w:t>
      </w:r>
      <w:r w:rsidRPr="003F09DE">
        <w:rPr>
          <w:rFonts w:ascii="Arial" w:hAnsi="Arial" w:cs="Arial"/>
          <w:color w:val="282828"/>
          <w:spacing w:val="-15"/>
        </w:rPr>
        <w:t xml:space="preserve"> </w:t>
      </w:r>
      <w:r w:rsidRPr="003F09DE">
        <w:rPr>
          <w:rFonts w:ascii="Arial" w:hAnsi="Arial" w:cs="Arial"/>
          <w:color w:val="282828"/>
        </w:rPr>
        <w:t>once</w:t>
      </w:r>
      <w:r w:rsidRPr="003F09DE">
        <w:rPr>
          <w:rFonts w:ascii="Arial" w:hAnsi="Arial" w:cs="Arial"/>
          <w:color w:val="282828"/>
          <w:spacing w:val="-16"/>
        </w:rPr>
        <w:t xml:space="preserve"> </w:t>
      </w:r>
      <w:r w:rsidRPr="003F09DE">
        <w:rPr>
          <w:rFonts w:ascii="Arial" w:hAnsi="Arial" w:cs="Arial"/>
          <w:color w:val="282828"/>
        </w:rPr>
        <w:t>a</w:t>
      </w:r>
      <w:r w:rsidRPr="003F09DE">
        <w:rPr>
          <w:rFonts w:ascii="Arial" w:hAnsi="Arial" w:cs="Arial"/>
          <w:color w:val="282828"/>
          <w:spacing w:val="-15"/>
        </w:rPr>
        <w:t xml:space="preserve"> </w:t>
      </w:r>
      <w:r w:rsidRPr="003F09DE">
        <w:rPr>
          <w:rFonts w:ascii="Arial" w:hAnsi="Arial" w:cs="Arial"/>
          <w:color w:val="282828"/>
        </w:rPr>
        <w:t>day</w:t>
      </w:r>
      <w:r w:rsidRPr="003F09DE">
        <w:rPr>
          <w:rFonts w:ascii="Arial" w:hAnsi="Arial" w:cs="Arial"/>
          <w:color w:val="282828"/>
          <w:spacing w:val="-16"/>
        </w:rPr>
        <w:t xml:space="preserve"> </w:t>
      </w:r>
      <w:r w:rsidRPr="003F09DE">
        <w:rPr>
          <w:rFonts w:ascii="Arial" w:hAnsi="Arial" w:cs="Arial"/>
          <w:color w:val="282828"/>
        </w:rPr>
        <w:t>unless</w:t>
      </w:r>
      <w:r w:rsidRPr="003F09DE">
        <w:rPr>
          <w:rFonts w:ascii="Arial" w:hAnsi="Arial" w:cs="Arial"/>
          <w:color w:val="282828"/>
          <w:spacing w:val="-16"/>
        </w:rPr>
        <w:t xml:space="preserve"> </w:t>
      </w:r>
      <w:r w:rsidRPr="003F09DE">
        <w:rPr>
          <w:rFonts w:ascii="Arial" w:hAnsi="Arial" w:cs="Arial"/>
          <w:color w:val="282828"/>
        </w:rPr>
        <w:t>contraindicated.</w:t>
      </w:r>
    </w:p>
    <w:p w14:paraId="1C5AFE64" w14:textId="77777777" w:rsidR="003F09DE" w:rsidRPr="003F09DE" w:rsidRDefault="003F09DE" w:rsidP="003F09DE">
      <w:pPr>
        <w:pStyle w:val="BodyText"/>
        <w:spacing w:before="1"/>
        <w:rPr>
          <w:rFonts w:ascii="Arial" w:hAnsi="Arial" w:cs="Arial"/>
          <w:sz w:val="28"/>
        </w:rPr>
      </w:pPr>
    </w:p>
    <w:p w14:paraId="69DE05E9" w14:textId="77777777" w:rsidR="003F09DE" w:rsidRPr="003F09DE" w:rsidRDefault="003F09DE" w:rsidP="003F09DE">
      <w:pPr>
        <w:pStyle w:val="Heading2"/>
        <w:rPr>
          <w:rFonts w:cs="Arial"/>
        </w:rPr>
      </w:pPr>
      <w:bookmarkStart w:id="39" w:name="_bookmark63"/>
      <w:bookmarkEnd w:id="39"/>
      <w:r w:rsidRPr="003F09DE">
        <w:rPr>
          <w:rFonts w:cs="Arial"/>
          <w:color w:val="282828"/>
        </w:rPr>
        <w:t>Quality measure</w:t>
      </w:r>
    </w:p>
    <w:p w14:paraId="0595B5B5" w14:textId="77777777" w:rsidR="003F09DE" w:rsidRPr="003F09DE" w:rsidRDefault="003F09DE" w:rsidP="003F09DE">
      <w:pPr>
        <w:pStyle w:val="BodyText"/>
        <w:spacing w:before="10"/>
        <w:rPr>
          <w:rFonts w:ascii="Arial" w:hAnsi="Arial" w:cs="Arial"/>
          <w:i/>
          <w:sz w:val="30"/>
        </w:rPr>
      </w:pPr>
    </w:p>
    <w:p w14:paraId="5B68901B" w14:textId="77777777" w:rsidR="003F09DE" w:rsidRPr="003F09DE" w:rsidRDefault="003F09DE" w:rsidP="003F09DE">
      <w:pPr>
        <w:pStyle w:val="BodyText"/>
        <w:spacing w:line="300" w:lineRule="auto"/>
        <w:ind w:left="100" w:right="868" w:firstLine="4"/>
        <w:rPr>
          <w:rFonts w:ascii="Arial" w:hAnsi="Arial" w:cs="Arial"/>
        </w:rPr>
      </w:pPr>
      <w:r w:rsidRPr="003F09DE">
        <w:rPr>
          <w:rFonts w:ascii="Arial" w:hAnsi="Arial" w:cs="Arial"/>
          <w:b/>
          <w:color w:val="282828"/>
        </w:rPr>
        <w:t xml:space="preserve">Structure: </w:t>
      </w:r>
      <w:r w:rsidRPr="003F09DE">
        <w:rPr>
          <w:rFonts w:ascii="Arial" w:hAnsi="Arial" w:cs="Arial"/>
          <w:color w:val="282828"/>
        </w:rPr>
        <w:t>Evidence of local arrangements to ensure people with hip fracture are offered a physiotherapist</w:t>
      </w:r>
      <w:r w:rsidRPr="003F09DE">
        <w:rPr>
          <w:rFonts w:ascii="Arial" w:hAnsi="Arial" w:cs="Arial"/>
          <w:color w:val="282828"/>
          <w:spacing w:val="-11"/>
        </w:rPr>
        <w:t xml:space="preserve"> </w:t>
      </w:r>
      <w:r w:rsidRPr="003F09DE">
        <w:rPr>
          <w:rFonts w:ascii="Arial" w:hAnsi="Arial" w:cs="Arial"/>
          <w:color w:val="282828"/>
        </w:rPr>
        <w:t>assessment</w:t>
      </w:r>
      <w:r w:rsidRPr="003F09DE">
        <w:rPr>
          <w:rFonts w:ascii="Arial" w:hAnsi="Arial" w:cs="Arial"/>
          <w:color w:val="282828"/>
          <w:spacing w:val="-11"/>
        </w:rPr>
        <w:t xml:space="preserve"> </w:t>
      </w:r>
      <w:r w:rsidRPr="003F09DE">
        <w:rPr>
          <w:rFonts w:ascii="Arial" w:hAnsi="Arial" w:cs="Arial"/>
          <w:color w:val="282828"/>
        </w:rPr>
        <w:t>the</w:t>
      </w:r>
      <w:r w:rsidRPr="003F09DE">
        <w:rPr>
          <w:rFonts w:ascii="Arial" w:hAnsi="Arial" w:cs="Arial"/>
          <w:color w:val="282828"/>
          <w:spacing w:val="-11"/>
        </w:rPr>
        <w:t xml:space="preserve"> </w:t>
      </w:r>
      <w:r w:rsidRPr="003F09DE">
        <w:rPr>
          <w:rFonts w:ascii="Arial" w:hAnsi="Arial" w:cs="Arial"/>
          <w:color w:val="282828"/>
        </w:rPr>
        <w:t>day</w:t>
      </w:r>
      <w:r w:rsidRPr="003F09DE">
        <w:rPr>
          <w:rFonts w:ascii="Arial" w:hAnsi="Arial" w:cs="Arial"/>
          <w:color w:val="282828"/>
          <w:spacing w:val="-11"/>
        </w:rPr>
        <w:t xml:space="preserve"> </w:t>
      </w:r>
      <w:r w:rsidRPr="003F09DE">
        <w:rPr>
          <w:rFonts w:ascii="Arial" w:hAnsi="Arial" w:cs="Arial"/>
          <w:color w:val="282828"/>
        </w:rPr>
        <w:t>after</w:t>
      </w:r>
      <w:r w:rsidRPr="003F09DE">
        <w:rPr>
          <w:rFonts w:ascii="Arial" w:hAnsi="Arial" w:cs="Arial"/>
          <w:color w:val="282828"/>
          <w:spacing w:val="-11"/>
        </w:rPr>
        <w:t xml:space="preserve"> </w:t>
      </w:r>
      <w:r w:rsidRPr="003F09DE">
        <w:rPr>
          <w:rFonts w:ascii="Arial" w:hAnsi="Arial" w:cs="Arial"/>
          <w:color w:val="282828"/>
        </w:rPr>
        <w:t>surgery</w:t>
      </w:r>
      <w:r w:rsidRPr="003F09DE">
        <w:rPr>
          <w:rFonts w:ascii="Arial" w:hAnsi="Arial" w:cs="Arial"/>
          <w:color w:val="282828"/>
          <w:spacing w:val="-11"/>
        </w:rPr>
        <w:t xml:space="preserve"> </w:t>
      </w:r>
      <w:r w:rsidRPr="003F09DE">
        <w:rPr>
          <w:rFonts w:ascii="Arial" w:hAnsi="Arial" w:cs="Arial"/>
          <w:color w:val="282828"/>
        </w:rPr>
        <w:t>and</w:t>
      </w:r>
      <w:r w:rsidRPr="003F09DE">
        <w:rPr>
          <w:rFonts w:ascii="Arial" w:hAnsi="Arial" w:cs="Arial"/>
          <w:color w:val="282828"/>
          <w:spacing w:val="-11"/>
        </w:rPr>
        <w:t xml:space="preserve"> </w:t>
      </w:r>
      <w:proofErr w:type="spellStart"/>
      <w:r w:rsidRPr="003F09DE">
        <w:rPr>
          <w:rFonts w:ascii="Arial" w:hAnsi="Arial" w:cs="Arial"/>
          <w:color w:val="282828"/>
        </w:rPr>
        <w:t>mobilisation</w:t>
      </w:r>
      <w:proofErr w:type="spellEnd"/>
      <w:r w:rsidRPr="003F09DE">
        <w:rPr>
          <w:rFonts w:ascii="Arial" w:hAnsi="Arial" w:cs="Arial"/>
          <w:color w:val="282828"/>
          <w:spacing w:val="-11"/>
        </w:rPr>
        <w:t xml:space="preserve"> </w:t>
      </w:r>
      <w:r w:rsidRPr="003F09DE">
        <w:rPr>
          <w:rFonts w:ascii="Arial" w:hAnsi="Arial" w:cs="Arial"/>
          <w:color w:val="282828"/>
        </w:rPr>
        <w:t>at</w:t>
      </w:r>
      <w:r w:rsidRPr="003F09DE">
        <w:rPr>
          <w:rFonts w:ascii="Arial" w:hAnsi="Arial" w:cs="Arial"/>
          <w:color w:val="282828"/>
          <w:spacing w:val="-11"/>
        </w:rPr>
        <w:t xml:space="preserve"> </w:t>
      </w:r>
      <w:r w:rsidRPr="003F09DE">
        <w:rPr>
          <w:rFonts w:ascii="Arial" w:hAnsi="Arial" w:cs="Arial"/>
          <w:color w:val="282828"/>
        </w:rPr>
        <w:t>least</w:t>
      </w:r>
      <w:r w:rsidRPr="003F09DE">
        <w:rPr>
          <w:rFonts w:ascii="Arial" w:hAnsi="Arial" w:cs="Arial"/>
          <w:color w:val="282828"/>
          <w:spacing w:val="-11"/>
        </w:rPr>
        <w:t xml:space="preserve"> </w:t>
      </w:r>
      <w:r w:rsidRPr="003F09DE">
        <w:rPr>
          <w:rFonts w:ascii="Arial" w:hAnsi="Arial" w:cs="Arial"/>
          <w:color w:val="282828"/>
        </w:rPr>
        <w:t>once</w:t>
      </w:r>
      <w:r w:rsidRPr="003F09DE">
        <w:rPr>
          <w:rFonts w:ascii="Arial" w:hAnsi="Arial" w:cs="Arial"/>
          <w:color w:val="282828"/>
          <w:spacing w:val="-10"/>
        </w:rPr>
        <w:t xml:space="preserve"> </w:t>
      </w:r>
      <w:r w:rsidRPr="003F09DE">
        <w:rPr>
          <w:rFonts w:ascii="Arial" w:hAnsi="Arial" w:cs="Arial"/>
          <w:color w:val="282828"/>
        </w:rPr>
        <w:t>a</w:t>
      </w:r>
      <w:r w:rsidRPr="003F09DE">
        <w:rPr>
          <w:rFonts w:ascii="Arial" w:hAnsi="Arial" w:cs="Arial"/>
          <w:color w:val="282828"/>
          <w:spacing w:val="-11"/>
        </w:rPr>
        <w:t xml:space="preserve"> </w:t>
      </w:r>
      <w:r w:rsidRPr="003F09DE">
        <w:rPr>
          <w:rFonts w:ascii="Arial" w:hAnsi="Arial" w:cs="Arial"/>
          <w:color w:val="282828"/>
        </w:rPr>
        <w:t>day</w:t>
      </w:r>
      <w:r w:rsidRPr="003F09DE">
        <w:rPr>
          <w:rFonts w:ascii="Arial" w:hAnsi="Arial" w:cs="Arial"/>
          <w:color w:val="282828"/>
          <w:spacing w:val="-11"/>
        </w:rPr>
        <w:t xml:space="preserve"> </w:t>
      </w:r>
      <w:r w:rsidRPr="003F09DE">
        <w:rPr>
          <w:rFonts w:ascii="Arial" w:hAnsi="Arial" w:cs="Arial"/>
          <w:color w:val="282828"/>
        </w:rPr>
        <w:t>unless contraindicated.</w:t>
      </w:r>
    </w:p>
    <w:p w14:paraId="556D5438" w14:textId="77777777" w:rsidR="003F09DE" w:rsidRPr="003F09DE" w:rsidRDefault="003F09DE" w:rsidP="003F09DE">
      <w:pPr>
        <w:pStyle w:val="BodyText"/>
        <w:rPr>
          <w:rFonts w:ascii="Arial" w:hAnsi="Arial" w:cs="Arial"/>
          <w:sz w:val="30"/>
        </w:rPr>
      </w:pPr>
    </w:p>
    <w:p w14:paraId="5E44BE36" w14:textId="77777777" w:rsidR="003F09DE" w:rsidRPr="003F09DE" w:rsidRDefault="003F09DE" w:rsidP="003F09DE">
      <w:pPr>
        <w:pStyle w:val="Heading3"/>
        <w:rPr>
          <w:rFonts w:cs="Arial"/>
        </w:rPr>
      </w:pPr>
      <w:r w:rsidRPr="003F09DE">
        <w:rPr>
          <w:rFonts w:cs="Arial"/>
          <w:color w:val="282828"/>
        </w:rPr>
        <w:t>Process:</w:t>
      </w:r>
    </w:p>
    <w:p w14:paraId="0E41FD9B" w14:textId="77777777" w:rsidR="003F09DE" w:rsidRPr="003F09DE" w:rsidRDefault="003F09DE" w:rsidP="003F09DE">
      <w:pPr>
        <w:pStyle w:val="BodyText"/>
        <w:rPr>
          <w:rFonts w:ascii="Arial" w:hAnsi="Arial" w:cs="Arial"/>
          <w:b/>
          <w:sz w:val="36"/>
        </w:rPr>
      </w:pPr>
    </w:p>
    <w:p w14:paraId="14AACA93" w14:textId="77777777" w:rsidR="003F09DE" w:rsidRPr="003F09DE" w:rsidRDefault="003F09DE" w:rsidP="003F09DE">
      <w:pPr>
        <w:pStyle w:val="ListParagraph"/>
        <w:numPr>
          <w:ilvl w:val="0"/>
          <w:numId w:val="33"/>
        </w:numPr>
        <w:tabs>
          <w:tab w:val="left" w:pos="340"/>
        </w:tabs>
        <w:spacing w:line="300" w:lineRule="auto"/>
        <w:ind w:right="652" w:firstLine="0"/>
        <w:rPr>
          <w:rFonts w:ascii="Arial" w:hAnsi="Arial" w:cs="Arial"/>
          <w:sz w:val="24"/>
        </w:rPr>
      </w:pPr>
      <w:r w:rsidRPr="003F09DE">
        <w:rPr>
          <w:rFonts w:ascii="Arial" w:hAnsi="Arial" w:cs="Arial"/>
          <w:color w:val="282828"/>
          <w:sz w:val="24"/>
        </w:rPr>
        <w:t>Proportion</w:t>
      </w:r>
      <w:r w:rsidRPr="003F09DE">
        <w:rPr>
          <w:rFonts w:ascii="Arial" w:hAnsi="Arial" w:cs="Arial"/>
          <w:color w:val="282828"/>
          <w:spacing w:val="-13"/>
          <w:sz w:val="24"/>
        </w:rPr>
        <w:t xml:space="preserve"> </w:t>
      </w:r>
      <w:r w:rsidRPr="003F09DE">
        <w:rPr>
          <w:rFonts w:ascii="Arial" w:hAnsi="Arial" w:cs="Arial"/>
          <w:color w:val="282828"/>
          <w:sz w:val="24"/>
        </w:rPr>
        <w:t>of</w:t>
      </w:r>
      <w:r w:rsidRPr="003F09DE">
        <w:rPr>
          <w:rFonts w:ascii="Arial" w:hAnsi="Arial" w:cs="Arial"/>
          <w:color w:val="282828"/>
          <w:spacing w:val="-12"/>
          <w:sz w:val="24"/>
        </w:rPr>
        <w:t xml:space="preserve"> </w:t>
      </w:r>
      <w:r w:rsidRPr="003F09DE">
        <w:rPr>
          <w:rFonts w:ascii="Arial" w:hAnsi="Arial" w:cs="Arial"/>
          <w:color w:val="282828"/>
          <w:sz w:val="24"/>
        </w:rPr>
        <w:t>people</w:t>
      </w:r>
      <w:r w:rsidRPr="003F09DE">
        <w:rPr>
          <w:rFonts w:ascii="Arial" w:hAnsi="Arial" w:cs="Arial"/>
          <w:color w:val="282828"/>
          <w:spacing w:val="-12"/>
          <w:sz w:val="24"/>
        </w:rPr>
        <w:t xml:space="preserve"> </w:t>
      </w:r>
      <w:r w:rsidRPr="003F09DE">
        <w:rPr>
          <w:rFonts w:ascii="Arial" w:hAnsi="Arial" w:cs="Arial"/>
          <w:color w:val="282828"/>
          <w:sz w:val="24"/>
        </w:rPr>
        <w:t>who</w:t>
      </w:r>
      <w:r w:rsidRPr="003F09DE">
        <w:rPr>
          <w:rFonts w:ascii="Arial" w:hAnsi="Arial" w:cs="Arial"/>
          <w:color w:val="282828"/>
          <w:spacing w:val="-12"/>
          <w:sz w:val="24"/>
        </w:rPr>
        <w:t xml:space="preserve"> </w:t>
      </w:r>
      <w:r w:rsidRPr="003F09DE">
        <w:rPr>
          <w:rFonts w:ascii="Arial" w:hAnsi="Arial" w:cs="Arial"/>
          <w:color w:val="282828"/>
          <w:sz w:val="24"/>
        </w:rPr>
        <w:t>receive</w:t>
      </w:r>
      <w:r w:rsidRPr="003F09DE">
        <w:rPr>
          <w:rFonts w:ascii="Arial" w:hAnsi="Arial" w:cs="Arial"/>
          <w:color w:val="282828"/>
          <w:spacing w:val="-12"/>
          <w:sz w:val="24"/>
        </w:rPr>
        <w:t xml:space="preserve"> </w:t>
      </w:r>
      <w:r w:rsidRPr="003F09DE">
        <w:rPr>
          <w:rFonts w:ascii="Arial" w:hAnsi="Arial" w:cs="Arial"/>
          <w:color w:val="282828"/>
          <w:sz w:val="24"/>
        </w:rPr>
        <w:t>a</w:t>
      </w:r>
      <w:r w:rsidRPr="003F09DE">
        <w:rPr>
          <w:rFonts w:ascii="Arial" w:hAnsi="Arial" w:cs="Arial"/>
          <w:color w:val="282828"/>
          <w:spacing w:val="-13"/>
          <w:sz w:val="24"/>
        </w:rPr>
        <w:t xml:space="preserve"> </w:t>
      </w:r>
      <w:r w:rsidRPr="003F09DE">
        <w:rPr>
          <w:rFonts w:ascii="Arial" w:hAnsi="Arial" w:cs="Arial"/>
          <w:color w:val="282828"/>
          <w:sz w:val="24"/>
        </w:rPr>
        <w:t>physiotherapist</w:t>
      </w:r>
      <w:r w:rsidRPr="003F09DE">
        <w:rPr>
          <w:rFonts w:ascii="Arial" w:hAnsi="Arial" w:cs="Arial"/>
          <w:color w:val="282828"/>
          <w:spacing w:val="-12"/>
          <w:sz w:val="24"/>
        </w:rPr>
        <w:t xml:space="preserve"> </w:t>
      </w:r>
      <w:r w:rsidRPr="003F09DE">
        <w:rPr>
          <w:rFonts w:ascii="Arial" w:hAnsi="Arial" w:cs="Arial"/>
          <w:color w:val="282828"/>
          <w:sz w:val="24"/>
        </w:rPr>
        <w:t>assessment</w:t>
      </w:r>
      <w:r w:rsidRPr="003F09DE">
        <w:rPr>
          <w:rFonts w:ascii="Arial" w:hAnsi="Arial" w:cs="Arial"/>
          <w:color w:val="282828"/>
          <w:spacing w:val="-12"/>
          <w:sz w:val="24"/>
        </w:rPr>
        <w:t xml:space="preserve"> </w:t>
      </w:r>
      <w:r w:rsidRPr="003F09DE">
        <w:rPr>
          <w:rFonts w:ascii="Arial" w:hAnsi="Arial" w:cs="Arial"/>
          <w:color w:val="282828"/>
          <w:sz w:val="24"/>
        </w:rPr>
        <w:t>the</w:t>
      </w:r>
      <w:r w:rsidRPr="003F09DE">
        <w:rPr>
          <w:rFonts w:ascii="Arial" w:hAnsi="Arial" w:cs="Arial"/>
          <w:color w:val="282828"/>
          <w:spacing w:val="-12"/>
          <w:sz w:val="24"/>
        </w:rPr>
        <w:t xml:space="preserve"> </w:t>
      </w:r>
      <w:r w:rsidRPr="003F09DE">
        <w:rPr>
          <w:rFonts w:ascii="Arial" w:hAnsi="Arial" w:cs="Arial"/>
          <w:color w:val="282828"/>
          <w:sz w:val="24"/>
        </w:rPr>
        <w:t>day</w:t>
      </w:r>
      <w:r w:rsidRPr="003F09DE">
        <w:rPr>
          <w:rFonts w:ascii="Arial" w:hAnsi="Arial" w:cs="Arial"/>
          <w:color w:val="282828"/>
          <w:spacing w:val="-12"/>
          <w:sz w:val="24"/>
        </w:rPr>
        <w:t xml:space="preserve"> </w:t>
      </w:r>
      <w:r w:rsidRPr="003F09DE">
        <w:rPr>
          <w:rFonts w:ascii="Arial" w:hAnsi="Arial" w:cs="Arial"/>
          <w:color w:val="282828"/>
          <w:sz w:val="24"/>
        </w:rPr>
        <w:t>after</w:t>
      </w:r>
      <w:r w:rsidRPr="003F09DE">
        <w:rPr>
          <w:rFonts w:ascii="Arial" w:hAnsi="Arial" w:cs="Arial"/>
          <w:color w:val="282828"/>
          <w:spacing w:val="-13"/>
          <w:sz w:val="24"/>
        </w:rPr>
        <w:t xml:space="preserve"> </w:t>
      </w:r>
      <w:r w:rsidRPr="003F09DE">
        <w:rPr>
          <w:rFonts w:ascii="Arial" w:hAnsi="Arial" w:cs="Arial"/>
          <w:color w:val="282828"/>
          <w:sz w:val="24"/>
        </w:rPr>
        <w:t>surgery</w:t>
      </w:r>
      <w:r w:rsidRPr="003F09DE">
        <w:rPr>
          <w:rFonts w:ascii="Arial" w:hAnsi="Arial" w:cs="Arial"/>
          <w:color w:val="282828"/>
          <w:spacing w:val="-12"/>
          <w:sz w:val="24"/>
        </w:rPr>
        <w:t xml:space="preserve"> </w:t>
      </w:r>
      <w:r w:rsidRPr="003F09DE">
        <w:rPr>
          <w:rFonts w:ascii="Arial" w:hAnsi="Arial" w:cs="Arial"/>
          <w:color w:val="282828"/>
          <w:sz w:val="24"/>
        </w:rPr>
        <w:t>unless contraindicated.</w:t>
      </w:r>
    </w:p>
    <w:p w14:paraId="772A23C5" w14:textId="77777777" w:rsidR="003F09DE" w:rsidRPr="003F09DE" w:rsidRDefault="003F09DE" w:rsidP="003F09DE">
      <w:pPr>
        <w:pStyle w:val="BodyText"/>
        <w:rPr>
          <w:rFonts w:ascii="Arial" w:hAnsi="Arial" w:cs="Arial"/>
          <w:sz w:val="30"/>
        </w:rPr>
      </w:pPr>
    </w:p>
    <w:p w14:paraId="26AB2984" w14:textId="77777777" w:rsidR="003F09DE" w:rsidRPr="003F09DE" w:rsidRDefault="003F09DE" w:rsidP="003F09DE">
      <w:pPr>
        <w:pStyle w:val="BodyText"/>
        <w:spacing w:line="300" w:lineRule="auto"/>
        <w:ind w:left="100" w:right="444"/>
        <w:rPr>
          <w:rFonts w:ascii="Arial" w:hAnsi="Arial" w:cs="Arial"/>
        </w:rPr>
      </w:pPr>
      <w:r w:rsidRPr="003F09DE">
        <w:rPr>
          <w:rFonts w:ascii="Arial" w:hAnsi="Arial" w:cs="Arial"/>
          <w:color w:val="282828"/>
        </w:rPr>
        <w:t>Numerator:</w:t>
      </w:r>
      <w:r w:rsidRPr="003F09DE">
        <w:rPr>
          <w:rFonts w:ascii="Arial" w:hAnsi="Arial" w:cs="Arial"/>
          <w:color w:val="282828"/>
          <w:spacing w:val="-13"/>
        </w:rPr>
        <w:t xml:space="preserve"> </w:t>
      </w:r>
      <w:r w:rsidRPr="003F09DE">
        <w:rPr>
          <w:rFonts w:ascii="Arial" w:hAnsi="Arial" w:cs="Arial"/>
          <w:color w:val="282828"/>
        </w:rPr>
        <w:t>the</w:t>
      </w:r>
      <w:r w:rsidRPr="003F09DE">
        <w:rPr>
          <w:rFonts w:ascii="Arial" w:hAnsi="Arial" w:cs="Arial"/>
          <w:color w:val="282828"/>
          <w:spacing w:val="-13"/>
        </w:rPr>
        <w:t xml:space="preserve"> </w:t>
      </w:r>
      <w:r w:rsidRPr="003F09DE">
        <w:rPr>
          <w:rFonts w:ascii="Arial" w:hAnsi="Arial" w:cs="Arial"/>
          <w:color w:val="282828"/>
        </w:rPr>
        <w:t>number</w:t>
      </w:r>
      <w:r w:rsidRPr="003F09DE">
        <w:rPr>
          <w:rFonts w:ascii="Arial" w:hAnsi="Arial" w:cs="Arial"/>
          <w:color w:val="282828"/>
          <w:spacing w:val="-13"/>
        </w:rPr>
        <w:t xml:space="preserve"> </w:t>
      </w:r>
      <w:r w:rsidRPr="003F09DE">
        <w:rPr>
          <w:rFonts w:ascii="Arial" w:hAnsi="Arial" w:cs="Arial"/>
          <w:color w:val="282828"/>
        </w:rPr>
        <w:t>of</w:t>
      </w:r>
      <w:r w:rsidRPr="003F09DE">
        <w:rPr>
          <w:rFonts w:ascii="Arial" w:hAnsi="Arial" w:cs="Arial"/>
          <w:color w:val="282828"/>
          <w:spacing w:val="-13"/>
        </w:rPr>
        <w:t xml:space="preserve"> </w:t>
      </w:r>
      <w:r w:rsidRPr="003F09DE">
        <w:rPr>
          <w:rFonts w:ascii="Arial" w:hAnsi="Arial" w:cs="Arial"/>
          <w:color w:val="282828"/>
        </w:rPr>
        <w:t>people</w:t>
      </w:r>
      <w:r w:rsidRPr="003F09DE">
        <w:rPr>
          <w:rFonts w:ascii="Arial" w:hAnsi="Arial" w:cs="Arial"/>
          <w:color w:val="282828"/>
          <w:spacing w:val="-12"/>
        </w:rPr>
        <w:t xml:space="preserve"> </w:t>
      </w:r>
      <w:r w:rsidRPr="003F09DE">
        <w:rPr>
          <w:rFonts w:ascii="Arial" w:hAnsi="Arial" w:cs="Arial"/>
          <w:color w:val="282828"/>
        </w:rPr>
        <w:t>in</w:t>
      </w:r>
      <w:r w:rsidRPr="003F09DE">
        <w:rPr>
          <w:rFonts w:ascii="Arial" w:hAnsi="Arial" w:cs="Arial"/>
          <w:color w:val="282828"/>
          <w:spacing w:val="-13"/>
        </w:rPr>
        <w:t xml:space="preserve"> </w:t>
      </w:r>
      <w:r w:rsidRPr="003F09DE">
        <w:rPr>
          <w:rFonts w:ascii="Arial" w:hAnsi="Arial" w:cs="Arial"/>
          <w:color w:val="282828"/>
        </w:rPr>
        <w:t>the</w:t>
      </w:r>
      <w:r w:rsidRPr="003F09DE">
        <w:rPr>
          <w:rFonts w:ascii="Arial" w:hAnsi="Arial" w:cs="Arial"/>
          <w:color w:val="282828"/>
          <w:spacing w:val="-13"/>
        </w:rPr>
        <w:t xml:space="preserve"> </w:t>
      </w:r>
      <w:r w:rsidRPr="003F09DE">
        <w:rPr>
          <w:rFonts w:ascii="Arial" w:hAnsi="Arial" w:cs="Arial"/>
          <w:color w:val="282828"/>
        </w:rPr>
        <w:t>denominator</w:t>
      </w:r>
      <w:r w:rsidRPr="003F09DE">
        <w:rPr>
          <w:rFonts w:ascii="Arial" w:hAnsi="Arial" w:cs="Arial"/>
          <w:color w:val="282828"/>
          <w:spacing w:val="-13"/>
        </w:rPr>
        <w:t xml:space="preserve"> </w:t>
      </w:r>
      <w:r w:rsidRPr="003F09DE">
        <w:rPr>
          <w:rFonts w:ascii="Arial" w:hAnsi="Arial" w:cs="Arial"/>
          <w:color w:val="282828"/>
        </w:rPr>
        <w:t>who</w:t>
      </w:r>
      <w:r w:rsidRPr="003F09DE">
        <w:rPr>
          <w:rFonts w:ascii="Arial" w:hAnsi="Arial" w:cs="Arial"/>
          <w:color w:val="282828"/>
          <w:spacing w:val="-12"/>
        </w:rPr>
        <w:t xml:space="preserve"> </w:t>
      </w:r>
      <w:r w:rsidRPr="003F09DE">
        <w:rPr>
          <w:rFonts w:ascii="Arial" w:hAnsi="Arial" w:cs="Arial"/>
          <w:color w:val="282828"/>
        </w:rPr>
        <w:t>receive</w:t>
      </w:r>
      <w:r w:rsidRPr="003F09DE">
        <w:rPr>
          <w:rFonts w:ascii="Arial" w:hAnsi="Arial" w:cs="Arial"/>
          <w:color w:val="282828"/>
          <w:spacing w:val="-13"/>
        </w:rPr>
        <w:t xml:space="preserve"> </w:t>
      </w:r>
      <w:r w:rsidRPr="003F09DE">
        <w:rPr>
          <w:rFonts w:ascii="Arial" w:hAnsi="Arial" w:cs="Arial"/>
          <w:color w:val="282828"/>
        </w:rPr>
        <w:t>a</w:t>
      </w:r>
      <w:r w:rsidRPr="003F09DE">
        <w:rPr>
          <w:rFonts w:ascii="Arial" w:hAnsi="Arial" w:cs="Arial"/>
          <w:color w:val="282828"/>
          <w:spacing w:val="-13"/>
        </w:rPr>
        <w:t xml:space="preserve"> </w:t>
      </w:r>
      <w:r w:rsidRPr="003F09DE">
        <w:rPr>
          <w:rFonts w:ascii="Arial" w:hAnsi="Arial" w:cs="Arial"/>
          <w:color w:val="282828"/>
        </w:rPr>
        <w:t>physiotherapist</w:t>
      </w:r>
      <w:r w:rsidRPr="003F09DE">
        <w:rPr>
          <w:rFonts w:ascii="Arial" w:hAnsi="Arial" w:cs="Arial"/>
          <w:color w:val="282828"/>
          <w:spacing w:val="-13"/>
        </w:rPr>
        <w:t xml:space="preserve"> </w:t>
      </w:r>
      <w:r w:rsidRPr="003F09DE">
        <w:rPr>
          <w:rFonts w:ascii="Arial" w:hAnsi="Arial" w:cs="Arial"/>
          <w:color w:val="282828"/>
        </w:rPr>
        <w:t>assessment the</w:t>
      </w:r>
      <w:r w:rsidRPr="003F09DE">
        <w:rPr>
          <w:rFonts w:ascii="Arial" w:hAnsi="Arial" w:cs="Arial"/>
          <w:color w:val="282828"/>
          <w:spacing w:val="-16"/>
        </w:rPr>
        <w:t xml:space="preserve"> </w:t>
      </w:r>
      <w:r w:rsidRPr="003F09DE">
        <w:rPr>
          <w:rFonts w:ascii="Arial" w:hAnsi="Arial" w:cs="Arial"/>
          <w:color w:val="282828"/>
        </w:rPr>
        <w:t>day</w:t>
      </w:r>
      <w:r w:rsidRPr="003F09DE">
        <w:rPr>
          <w:rFonts w:ascii="Arial" w:hAnsi="Arial" w:cs="Arial"/>
          <w:color w:val="282828"/>
          <w:spacing w:val="-16"/>
        </w:rPr>
        <w:t xml:space="preserve"> </w:t>
      </w:r>
      <w:r w:rsidRPr="003F09DE">
        <w:rPr>
          <w:rFonts w:ascii="Arial" w:hAnsi="Arial" w:cs="Arial"/>
          <w:color w:val="282828"/>
        </w:rPr>
        <w:t>after</w:t>
      </w:r>
      <w:r w:rsidRPr="003F09DE">
        <w:rPr>
          <w:rFonts w:ascii="Arial" w:hAnsi="Arial" w:cs="Arial"/>
          <w:color w:val="282828"/>
          <w:spacing w:val="-16"/>
        </w:rPr>
        <w:t xml:space="preserve"> </w:t>
      </w:r>
      <w:r w:rsidRPr="003F09DE">
        <w:rPr>
          <w:rFonts w:ascii="Arial" w:hAnsi="Arial" w:cs="Arial"/>
          <w:color w:val="282828"/>
        </w:rPr>
        <w:t>surgery.</w:t>
      </w:r>
    </w:p>
    <w:p w14:paraId="0F6464A1" w14:textId="77777777" w:rsidR="003F09DE" w:rsidRPr="003F09DE" w:rsidRDefault="003F09DE" w:rsidP="003F09DE">
      <w:pPr>
        <w:pStyle w:val="BodyText"/>
        <w:rPr>
          <w:rFonts w:ascii="Arial" w:hAnsi="Arial" w:cs="Arial"/>
          <w:sz w:val="30"/>
        </w:rPr>
      </w:pPr>
    </w:p>
    <w:p w14:paraId="19752665" w14:textId="77777777" w:rsidR="003F09DE" w:rsidRPr="003F09DE" w:rsidRDefault="003F09DE" w:rsidP="003F09DE">
      <w:pPr>
        <w:pStyle w:val="BodyText"/>
        <w:spacing w:line="300" w:lineRule="auto"/>
        <w:ind w:left="100" w:right="515"/>
        <w:rPr>
          <w:rFonts w:ascii="Arial" w:hAnsi="Arial" w:cs="Arial"/>
        </w:rPr>
      </w:pPr>
      <w:r w:rsidRPr="003F09DE">
        <w:rPr>
          <w:rFonts w:ascii="Arial" w:hAnsi="Arial" w:cs="Arial"/>
          <w:color w:val="282828"/>
        </w:rPr>
        <w:t>Denominator:</w:t>
      </w:r>
      <w:r w:rsidRPr="003F09DE">
        <w:rPr>
          <w:rFonts w:ascii="Arial" w:hAnsi="Arial" w:cs="Arial"/>
          <w:color w:val="282828"/>
          <w:spacing w:val="-15"/>
        </w:rPr>
        <w:t xml:space="preserve"> </w:t>
      </w:r>
      <w:r w:rsidRPr="003F09DE">
        <w:rPr>
          <w:rFonts w:ascii="Arial" w:hAnsi="Arial" w:cs="Arial"/>
          <w:color w:val="282828"/>
        </w:rPr>
        <w:t>the</w:t>
      </w:r>
      <w:r w:rsidRPr="003F09DE">
        <w:rPr>
          <w:rFonts w:ascii="Arial" w:hAnsi="Arial" w:cs="Arial"/>
          <w:color w:val="282828"/>
          <w:spacing w:val="-15"/>
        </w:rPr>
        <w:t xml:space="preserve"> </w:t>
      </w:r>
      <w:r w:rsidRPr="003F09DE">
        <w:rPr>
          <w:rFonts w:ascii="Arial" w:hAnsi="Arial" w:cs="Arial"/>
          <w:color w:val="282828"/>
        </w:rPr>
        <w:t>number</w:t>
      </w:r>
      <w:r w:rsidRPr="003F09DE">
        <w:rPr>
          <w:rFonts w:ascii="Arial" w:hAnsi="Arial" w:cs="Arial"/>
          <w:color w:val="282828"/>
          <w:spacing w:val="-15"/>
        </w:rPr>
        <w:t xml:space="preserve"> </w:t>
      </w:r>
      <w:r w:rsidRPr="003F09DE">
        <w:rPr>
          <w:rFonts w:ascii="Arial" w:hAnsi="Arial" w:cs="Arial"/>
          <w:color w:val="282828"/>
        </w:rPr>
        <w:t>of</w:t>
      </w:r>
      <w:r w:rsidRPr="003F09DE">
        <w:rPr>
          <w:rFonts w:ascii="Arial" w:hAnsi="Arial" w:cs="Arial"/>
          <w:color w:val="282828"/>
          <w:spacing w:val="-15"/>
        </w:rPr>
        <w:t xml:space="preserve"> </w:t>
      </w:r>
      <w:r w:rsidRPr="003F09DE">
        <w:rPr>
          <w:rFonts w:ascii="Arial" w:hAnsi="Arial" w:cs="Arial"/>
          <w:color w:val="282828"/>
        </w:rPr>
        <w:t>people</w:t>
      </w:r>
      <w:r w:rsidRPr="003F09DE">
        <w:rPr>
          <w:rFonts w:ascii="Arial" w:hAnsi="Arial" w:cs="Arial"/>
          <w:color w:val="282828"/>
          <w:spacing w:val="-15"/>
        </w:rPr>
        <w:t xml:space="preserve"> </w:t>
      </w:r>
      <w:r w:rsidRPr="003F09DE">
        <w:rPr>
          <w:rFonts w:ascii="Arial" w:hAnsi="Arial" w:cs="Arial"/>
          <w:color w:val="282828"/>
        </w:rPr>
        <w:t>with</w:t>
      </w:r>
      <w:r w:rsidRPr="003F09DE">
        <w:rPr>
          <w:rFonts w:ascii="Arial" w:hAnsi="Arial" w:cs="Arial"/>
          <w:color w:val="282828"/>
          <w:spacing w:val="-15"/>
        </w:rPr>
        <w:t xml:space="preserve"> </w:t>
      </w:r>
      <w:r w:rsidRPr="003F09DE">
        <w:rPr>
          <w:rFonts w:ascii="Arial" w:hAnsi="Arial" w:cs="Arial"/>
          <w:color w:val="282828"/>
        </w:rPr>
        <w:t>hip</w:t>
      </w:r>
      <w:r w:rsidRPr="003F09DE">
        <w:rPr>
          <w:rFonts w:ascii="Arial" w:hAnsi="Arial" w:cs="Arial"/>
          <w:color w:val="282828"/>
          <w:spacing w:val="-15"/>
        </w:rPr>
        <w:t xml:space="preserve"> </w:t>
      </w:r>
      <w:r w:rsidRPr="003F09DE">
        <w:rPr>
          <w:rFonts w:ascii="Arial" w:hAnsi="Arial" w:cs="Arial"/>
          <w:color w:val="282828"/>
        </w:rPr>
        <w:t>fracture</w:t>
      </w:r>
      <w:r w:rsidRPr="003F09DE">
        <w:rPr>
          <w:rFonts w:ascii="Arial" w:hAnsi="Arial" w:cs="Arial"/>
          <w:color w:val="282828"/>
          <w:spacing w:val="-15"/>
        </w:rPr>
        <w:t xml:space="preserve"> </w:t>
      </w:r>
      <w:r w:rsidRPr="003F09DE">
        <w:rPr>
          <w:rFonts w:ascii="Arial" w:hAnsi="Arial" w:cs="Arial"/>
          <w:color w:val="282828"/>
        </w:rPr>
        <w:t>who</w:t>
      </w:r>
      <w:r w:rsidRPr="003F09DE">
        <w:rPr>
          <w:rFonts w:ascii="Arial" w:hAnsi="Arial" w:cs="Arial"/>
          <w:color w:val="282828"/>
          <w:spacing w:val="-14"/>
        </w:rPr>
        <w:t xml:space="preserve"> </w:t>
      </w:r>
      <w:r w:rsidRPr="003F09DE">
        <w:rPr>
          <w:rFonts w:ascii="Arial" w:hAnsi="Arial" w:cs="Arial"/>
          <w:color w:val="282828"/>
        </w:rPr>
        <w:t>have</w:t>
      </w:r>
      <w:r w:rsidRPr="003F09DE">
        <w:rPr>
          <w:rFonts w:ascii="Arial" w:hAnsi="Arial" w:cs="Arial"/>
          <w:color w:val="282828"/>
          <w:spacing w:val="-15"/>
        </w:rPr>
        <w:t xml:space="preserve"> </w:t>
      </w:r>
      <w:r w:rsidRPr="003F09DE">
        <w:rPr>
          <w:rFonts w:ascii="Arial" w:hAnsi="Arial" w:cs="Arial"/>
          <w:color w:val="282828"/>
        </w:rPr>
        <w:t>undergone</w:t>
      </w:r>
      <w:r w:rsidRPr="003F09DE">
        <w:rPr>
          <w:rFonts w:ascii="Arial" w:hAnsi="Arial" w:cs="Arial"/>
          <w:color w:val="282828"/>
          <w:spacing w:val="-15"/>
        </w:rPr>
        <w:t xml:space="preserve"> </w:t>
      </w:r>
      <w:r w:rsidRPr="003F09DE">
        <w:rPr>
          <w:rFonts w:ascii="Arial" w:hAnsi="Arial" w:cs="Arial"/>
          <w:color w:val="282828"/>
        </w:rPr>
        <w:t>surgery</w:t>
      </w:r>
      <w:r w:rsidRPr="003F09DE">
        <w:rPr>
          <w:rFonts w:ascii="Arial" w:hAnsi="Arial" w:cs="Arial"/>
          <w:color w:val="282828"/>
          <w:spacing w:val="-15"/>
        </w:rPr>
        <w:t xml:space="preserve"> </w:t>
      </w:r>
      <w:r w:rsidRPr="003F09DE">
        <w:rPr>
          <w:rFonts w:ascii="Arial" w:hAnsi="Arial" w:cs="Arial"/>
          <w:color w:val="282828"/>
        </w:rPr>
        <w:t>and</w:t>
      </w:r>
      <w:r w:rsidRPr="003F09DE">
        <w:rPr>
          <w:rFonts w:ascii="Arial" w:hAnsi="Arial" w:cs="Arial"/>
          <w:color w:val="282828"/>
          <w:spacing w:val="-15"/>
        </w:rPr>
        <w:t xml:space="preserve"> </w:t>
      </w:r>
      <w:r w:rsidRPr="003F09DE">
        <w:rPr>
          <w:rFonts w:ascii="Arial" w:hAnsi="Arial" w:cs="Arial"/>
          <w:color w:val="282828"/>
        </w:rPr>
        <w:t>have</w:t>
      </w:r>
      <w:r w:rsidRPr="003F09DE">
        <w:rPr>
          <w:rFonts w:ascii="Arial" w:hAnsi="Arial" w:cs="Arial"/>
          <w:color w:val="282828"/>
          <w:spacing w:val="-15"/>
        </w:rPr>
        <w:t xml:space="preserve"> </w:t>
      </w:r>
      <w:r w:rsidRPr="003F09DE">
        <w:rPr>
          <w:rFonts w:ascii="Arial" w:hAnsi="Arial" w:cs="Arial"/>
          <w:color w:val="282828"/>
        </w:rPr>
        <w:t>no contraindications for</w:t>
      </w:r>
      <w:r w:rsidRPr="003F09DE">
        <w:rPr>
          <w:rFonts w:ascii="Arial" w:hAnsi="Arial" w:cs="Arial"/>
          <w:color w:val="282828"/>
          <w:spacing w:val="-32"/>
        </w:rPr>
        <w:t xml:space="preserve"> </w:t>
      </w:r>
      <w:r w:rsidRPr="003F09DE">
        <w:rPr>
          <w:rFonts w:ascii="Arial" w:hAnsi="Arial" w:cs="Arial"/>
          <w:color w:val="282828"/>
          <w:spacing w:val="-3"/>
        </w:rPr>
        <w:t>physiotherapy.</w:t>
      </w:r>
    </w:p>
    <w:p w14:paraId="3E4EA31E" w14:textId="77777777" w:rsidR="003F09DE" w:rsidRPr="003F09DE" w:rsidRDefault="003F09DE" w:rsidP="003F09DE">
      <w:pPr>
        <w:pStyle w:val="BodyText"/>
        <w:rPr>
          <w:rFonts w:ascii="Arial" w:hAnsi="Arial" w:cs="Arial"/>
          <w:sz w:val="30"/>
        </w:rPr>
      </w:pPr>
    </w:p>
    <w:p w14:paraId="69D4991A" w14:textId="77777777" w:rsidR="003F09DE" w:rsidRPr="003F09DE" w:rsidRDefault="003F09DE" w:rsidP="003F09DE">
      <w:pPr>
        <w:pStyle w:val="ListParagraph"/>
        <w:numPr>
          <w:ilvl w:val="0"/>
          <w:numId w:val="33"/>
        </w:numPr>
        <w:tabs>
          <w:tab w:val="left" w:pos="349"/>
        </w:tabs>
        <w:spacing w:line="300" w:lineRule="auto"/>
        <w:ind w:right="779" w:firstLine="0"/>
        <w:rPr>
          <w:rFonts w:ascii="Arial" w:hAnsi="Arial" w:cs="Arial"/>
          <w:sz w:val="24"/>
        </w:rPr>
      </w:pPr>
      <w:r w:rsidRPr="003F09DE">
        <w:rPr>
          <w:rFonts w:ascii="Arial" w:hAnsi="Arial" w:cs="Arial"/>
          <w:color w:val="282828"/>
          <w:sz w:val="24"/>
        </w:rPr>
        <w:t>Proportion</w:t>
      </w:r>
      <w:r w:rsidRPr="003F09DE">
        <w:rPr>
          <w:rFonts w:ascii="Arial" w:hAnsi="Arial" w:cs="Arial"/>
          <w:color w:val="282828"/>
          <w:spacing w:val="-12"/>
          <w:sz w:val="24"/>
        </w:rPr>
        <w:t xml:space="preserve"> </w:t>
      </w:r>
      <w:r w:rsidRPr="003F09DE">
        <w:rPr>
          <w:rFonts w:ascii="Arial" w:hAnsi="Arial" w:cs="Arial"/>
          <w:color w:val="282828"/>
          <w:sz w:val="24"/>
        </w:rPr>
        <w:t>of</w:t>
      </w:r>
      <w:r w:rsidRPr="003F09DE">
        <w:rPr>
          <w:rFonts w:ascii="Arial" w:hAnsi="Arial" w:cs="Arial"/>
          <w:color w:val="282828"/>
          <w:spacing w:val="-12"/>
          <w:sz w:val="24"/>
        </w:rPr>
        <w:t xml:space="preserve"> </w:t>
      </w:r>
      <w:r w:rsidRPr="003F09DE">
        <w:rPr>
          <w:rFonts w:ascii="Arial" w:hAnsi="Arial" w:cs="Arial"/>
          <w:color w:val="282828"/>
          <w:sz w:val="24"/>
        </w:rPr>
        <w:t>people</w:t>
      </w:r>
      <w:r w:rsidRPr="003F09DE">
        <w:rPr>
          <w:rFonts w:ascii="Arial" w:hAnsi="Arial" w:cs="Arial"/>
          <w:color w:val="282828"/>
          <w:spacing w:val="-11"/>
          <w:sz w:val="24"/>
        </w:rPr>
        <w:t xml:space="preserve"> </w:t>
      </w:r>
      <w:r w:rsidRPr="003F09DE">
        <w:rPr>
          <w:rFonts w:ascii="Arial" w:hAnsi="Arial" w:cs="Arial"/>
          <w:color w:val="282828"/>
          <w:sz w:val="24"/>
        </w:rPr>
        <w:t>who</w:t>
      </w:r>
      <w:r w:rsidRPr="003F09DE">
        <w:rPr>
          <w:rFonts w:ascii="Arial" w:hAnsi="Arial" w:cs="Arial"/>
          <w:color w:val="282828"/>
          <w:spacing w:val="-12"/>
          <w:sz w:val="24"/>
        </w:rPr>
        <w:t xml:space="preserve"> </w:t>
      </w:r>
      <w:r w:rsidRPr="003F09DE">
        <w:rPr>
          <w:rFonts w:ascii="Arial" w:hAnsi="Arial" w:cs="Arial"/>
          <w:color w:val="282828"/>
          <w:sz w:val="24"/>
        </w:rPr>
        <w:t>receive</w:t>
      </w:r>
      <w:r w:rsidRPr="003F09DE">
        <w:rPr>
          <w:rFonts w:ascii="Arial" w:hAnsi="Arial" w:cs="Arial"/>
          <w:color w:val="282828"/>
          <w:spacing w:val="-12"/>
          <w:sz w:val="24"/>
        </w:rPr>
        <w:t xml:space="preserve"> </w:t>
      </w:r>
      <w:r w:rsidRPr="003F09DE">
        <w:rPr>
          <w:rFonts w:ascii="Arial" w:hAnsi="Arial" w:cs="Arial"/>
          <w:color w:val="282828"/>
          <w:sz w:val="24"/>
        </w:rPr>
        <w:t>physiotherapist-led</w:t>
      </w:r>
      <w:r w:rsidRPr="003F09DE">
        <w:rPr>
          <w:rFonts w:ascii="Arial" w:hAnsi="Arial" w:cs="Arial"/>
          <w:color w:val="282828"/>
          <w:spacing w:val="-11"/>
          <w:sz w:val="24"/>
        </w:rPr>
        <w:t xml:space="preserve"> </w:t>
      </w:r>
      <w:r w:rsidRPr="003F09DE">
        <w:rPr>
          <w:rFonts w:ascii="Arial" w:hAnsi="Arial" w:cs="Arial"/>
          <w:color w:val="282828"/>
          <w:sz w:val="24"/>
        </w:rPr>
        <w:t>daily</w:t>
      </w:r>
      <w:r w:rsidRPr="003F09DE">
        <w:rPr>
          <w:rFonts w:ascii="Arial" w:hAnsi="Arial" w:cs="Arial"/>
          <w:color w:val="282828"/>
          <w:spacing w:val="-12"/>
          <w:sz w:val="24"/>
        </w:rPr>
        <w:t xml:space="preserve"> </w:t>
      </w:r>
      <w:proofErr w:type="spellStart"/>
      <w:r w:rsidRPr="003F09DE">
        <w:rPr>
          <w:rFonts w:ascii="Arial" w:hAnsi="Arial" w:cs="Arial"/>
          <w:color w:val="282828"/>
          <w:sz w:val="24"/>
        </w:rPr>
        <w:t>mobilisation</w:t>
      </w:r>
      <w:proofErr w:type="spellEnd"/>
      <w:r w:rsidRPr="003F09DE">
        <w:rPr>
          <w:rFonts w:ascii="Arial" w:hAnsi="Arial" w:cs="Arial"/>
          <w:color w:val="282828"/>
          <w:spacing w:val="-12"/>
          <w:sz w:val="24"/>
        </w:rPr>
        <w:t xml:space="preserve"> </w:t>
      </w:r>
      <w:r w:rsidRPr="003F09DE">
        <w:rPr>
          <w:rFonts w:ascii="Arial" w:hAnsi="Arial" w:cs="Arial"/>
          <w:color w:val="282828"/>
          <w:sz w:val="24"/>
        </w:rPr>
        <w:t>from</w:t>
      </w:r>
      <w:r w:rsidRPr="003F09DE">
        <w:rPr>
          <w:rFonts w:ascii="Arial" w:hAnsi="Arial" w:cs="Arial"/>
          <w:color w:val="282828"/>
          <w:spacing w:val="-11"/>
          <w:sz w:val="24"/>
        </w:rPr>
        <w:t xml:space="preserve"> </w:t>
      </w:r>
      <w:r w:rsidRPr="003F09DE">
        <w:rPr>
          <w:rFonts w:ascii="Arial" w:hAnsi="Arial" w:cs="Arial"/>
          <w:color w:val="282828"/>
          <w:sz w:val="24"/>
        </w:rPr>
        <w:t>the</w:t>
      </w:r>
      <w:r w:rsidRPr="003F09DE">
        <w:rPr>
          <w:rFonts w:ascii="Arial" w:hAnsi="Arial" w:cs="Arial"/>
          <w:color w:val="282828"/>
          <w:spacing w:val="-12"/>
          <w:sz w:val="24"/>
        </w:rPr>
        <w:t xml:space="preserve"> </w:t>
      </w:r>
      <w:r w:rsidRPr="003F09DE">
        <w:rPr>
          <w:rFonts w:ascii="Arial" w:hAnsi="Arial" w:cs="Arial"/>
          <w:color w:val="282828"/>
          <w:sz w:val="24"/>
        </w:rPr>
        <w:t>day</w:t>
      </w:r>
      <w:r w:rsidRPr="003F09DE">
        <w:rPr>
          <w:rFonts w:ascii="Arial" w:hAnsi="Arial" w:cs="Arial"/>
          <w:color w:val="282828"/>
          <w:spacing w:val="-12"/>
          <w:sz w:val="24"/>
        </w:rPr>
        <w:t xml:space="preserve"> </w:t>
      </w:r>
      <w:r w:rsidRPr="003F09DE">
        <w:rPr>
          <w:rFonts w:ascii="Arial" w:hAnsi="Arial" w:cs="Arial"/>
          <w:color w:val="282828"/>
          <w:sz w:val="24"/>
        </w:rPr>
        <w:t>after surgery unless</w:t>
      </w:r>
      <w:r w:rsidRPr="003F09DE">
        <w:rPr>
          <w:rFonts w:ascii="Arial" w:hAnsi="Arial" w:cs="Arial"/>
          <w:color w:val="282828"/>
          <w:spacing w:val="-32"/>
          <w:sz w:val="24"/>
        </w:rPr>
        <w:t xml:space="preserve"> </w:t>
      </w:r>
      <w:r w:rsidRPr="003F09DE">
        <w:rPr>
          <w:rFonts w:ascii="Arial" w:hAnsi="Arial" w:cs="Arial"/>
          <w:color w:val="282828"/>
          <w:sz w:val="24"/>
        </w:rPr>
        <w:t>contraindicated.</w:t>
      </w:r>
    </w:p>
    <w:p w14:paraId="1C02672B" w14:textId="77777777" w:rsidR="003F09DE" w:rsidRPr="003F09DE" w:rsidRDefault="003F09DE" w:rsidP="003F09DE">
      <w:pPr>
        <w:pStyle w:val="BodyText"/>
        <w:rPr>
          <w:rFonts w:ascii="Arial" w:hAnsi="Arial" w:cs="Arial"/>
          <w:sz w:val="30"/>
        </w:rPr>
      </w:pPr>
    </w:p>
    <w:p w14:paraId="233CA59A" w14:textId="77777777" w:rsidR="003F09DE" w:rsidRPr="003F09DE" w:rsidRDefault="003F09DE" w:rsidP="003F09DE">
      <w:pPr>
        <w:pStyle w:val="BodyText"/>
        <w:spacing w:line="300" w:lineRule="auto"/>
        <w:ind w:left="100" w:right="915"/>
        <w:rPr>
          <w:rFonts w:ascii="Arial" w:hAnsi="Arial" w:cs="Arial"/>
        </w:rPr>
      </w:pPr>
      <w:r w:rsidRPr="003F09DE">
        <w:rPr>
          <w:rFonts w:ascii="Arial" w:hAnsi="Arial" w:cs="Arial"/>
          <w:color w:val="282828"/>
        </w:rPr>
        <w:t>Numerator:</w:t>
      </w:r>
      <w:r w:rsidRPr="003F09DE">
        <w:rPr>
          <w:rFonts w:ascii="Arial" w:hAnsi="Arial" w:cs="Arial"/>
          <w:color w:val="282828"/>
          <w:spacing w:val="-13"/>
        </w:rPr>
        <w:t xml:space="preserve"> </w:t>
      </w:r>
      <w:r w:rsidRPr="003F09DE">
        <w:rPr>
          <w:rFonts w:ascii="Arial" w:hAnsi="Arial" w:cs="Arial"/>
          <w:color w:val="282828"/>
        </w:rPr>
        <w:t>the</w:t>
      </w:r>
      <w:r w:rsidRPr="003F09DE">
        <w:rPr>
          <w:rFonts w:ascii="Arial" w:hAnsi="Arial" w:cs="Arial"/>
          <w:color w:val="282828"/>
          <w:spacing w:val="-12"/>
        </w:rPr>
        <w:t xml:space="preserve"> </w:t>
      </w:r>
      <w:r w:rsidRPr="003F09DE">
        <w:rPr>
          <w:rFonts w:ascii="Arial" w:hAnsi="Arial" w:cs="Arial"/>
          <w:color w:val="282828"/>
        </w:rPr>
        <w:t>number</w:t>
      </w:r>
      <w:r w:rsidRPr="003F09DE">
        <w:rPr>
          <w:rFonts w:ascii="Arial" w:hAnsi="Arial" w:cs="Arial"/>
          <w:color w:val="282828"/>
          <w:spacing w:val="-13"/>
        </w:rPr>
        <w:t xml:space="preserve"> </w:t>
      </w:r>
      <w:r w:rsidRPr="003F09DE">
        <w:rPr>
          <w:rFonts w:ascii="Arial" w:hAnsi="Arial" w:cs="Arial"/>
          <w:color w:val="282828"/>
        </w:rPr>
        <w:t>of</w:t>
      </w:r>
      <w:r w:rsidRPr="003F09DE">
        <w:rPr>
          <w:rFonts w:ascii="Arial" w:hAnsi="Arial" w:cs="Arial"/>
          <w:color w:val="282828"/>
          <w:spacing w:val="-12"/>
        </w:rPr>
        <w:t xml:space="preserve"> </w:t>
      </w:r>
      <w:r w:rsidRPr="003F09DE">
        <w:rPr>
          <w:rFonts w:ascii="Arial" w:hAnsi="Arial" w:cs="Arial"/>
          <w:color w:val="282828"/>
        </w:rPr>
        <w:t>people</w:t>
      </w:r>
      <w:r w:rsidRPr="003F09DE">
        <w:rPr>
          <w:rFonts w:ascii="Arial" w:hAnsi="Arial" w:cs="Arial"/>
          <w:color w:val="282828"/>
          <w:spacing w:val="-12"/>
        </w:rPr>
        <w:t xml:space="preserve"> </w:t>
      </w:r>
      <w:r w:rsidRPr="003F09DE">
        <w:rPr>
          <w:rFonts w:ascii="Arial" w:hAnsi="Arial" w:cs="Arial"/>
          <w:color w:val="282828"/>
        </w:rPr>
        <w:t>in</w:t>
      </w:r>
      <w:r w:rsidRPr="003F09DE">
        <w:rPr>
          <w:rFonts w:ascii="Arial" w:hAnsi="Arial" w:cs="Arial"/>
          <w:color w:val="282828"/>
          <w:spacing w:val="-13"/>
        </w:rPr>
        <w:t xml:space="preserve"> </w:t>
      </w:r>
      <w:r w:rsidRPr="003F09DE">
        <w:rPr>
          <w:rFonts w:ascii="Arial" w:hAnsi="Arial" w:cs="Arial"/>
          <w:color w:val="282828"/>
        </w:rPr>
        <w:t>the</w:t>
      </w:r>
      <w:r w:rsidRPr="003F09DE">
        <w:rPr>
          <w:rFonts w:ascii="Arial" w:hAnsi="Arial" w:cs="Arial"/>
          <w:color w:val="282828"/>
          <w:spacing w:val="-12"/>
        </w:rPr>
        <w:t xml:space="preserve"> </w:t>
      </w:r>
      <w:r w:rsidRPr="003F09DE">
        <w:rPr>
          <w:rFonts w:ascii="Arial" w:hAnsi="Arial" w:cs="Arial"/>
          <w:color w:val="282828"/>
        </w:rPr>
        <w:t>denominator</w:t>
      </w:r>
      <w:r w:rsidRPr="003F09DE">
        <w:rPr>
          <w:rFonts w:ascii="Arial" w:hAnsi="Arial" w:cs="Arial"/>
          <w:color w:val="282828"/>
          <w:spacing w:val="-12"/>
        </w:rPr>
        <w:t xml:space="preserve"> </w:t>
      </w:r>
      <w:r w:rsidRPr="003F09DE">
        <w:rPr>
          <w:rFonts w:ascii="Arial" w:hAnsi="Arial" w:cs="Arial"/>
          <w:color w:val="282828"/>
        </w:rPr>
        <w:t>who</w:t>
      </w:r>
      <w:r w:rsidRPr="003F09DE">
        <w:rPr>
          <w:rFonts w:ascii="Arial" w:hAnsi="Arial" w:cs="Arial"/>
          <w:color w:val="282828"/>
          <w:spacing w:val="-13"/>
        </w:rPr>
        <w:t xml:space="preserve"> </w:t>
      </w:r>
      <w:r w:rsidRPr="003F09DE">
        <w:rPr>
          <w:rFonts w:ascii="Arial" w:hAnsi="Arial" w:cs="Arial"/>
          <w:color w:val="282828"/>
        </w:rPr>
        <w:t>receive</w:t>
      </w:r>
      <w:r w:rsidRPr="003F09DE">
        <w:rPr>
          <w:rFonts w:ascii="Arial" w:hAnsi="Arial" w:cs="Arial"/>
          <w:color w:val="282828"/>
          <w:spacing w:val="-12"/>
        </w:rPr>
        <w:t xml:space="preserve"> </w:t>
      </w:r>
      <w:r w:rsidRPr="003F09DE">
        <w:rPr>
          <w:rFonts w:ascii="Arial" w:hAnsi="Arial" w:cs="Arial"/>
          <w:color w:val="282828"/>
        </w:rPr>
        <w:t>physiotherapist-led</w:t>
      </w:r>
      <w:r w:rsidRPr="003F09DE">
        <w:rPr>
          <w:rFonts w:ascii="Arial" w:hAnsi="Arial" w:cs="Arial"/>
          <w:color w:val="282828"/>
          <w:spacing w:val="-13"/>
        </w:rPr>
        <w:t xml:space="preserve"> </w:t>
      </w:r>
      <w:r w:rsidRPr="003F09DE">
        <w:rPr>
          <w:rFonts w:ascii="Arial" w:hAnsi="Arial" w:cs="Arial"/>
          <w:color w:val="282828"/>
        </w:rPr>
        <w:t xml:space="preserve">daily </w:t>
      </w:r>
      <w:proofErr w:type="spellStart"/>
      <w:r w:rsidRPr="003F09DE">
        <w:rPr>
          <w:rFonts w:ascii="Arial" w:hAnsi="Arial" w:cs="Arial"/>
          <w:color w:val="282828"/>
        </w:rPr>
        <w:t>mobilisation</w:t>
      </w:r>
      <w:proofErr w:type="spellEnd"/>
      <w:r w:rsidRPr="003F09DE">
        <w:rPr>
          <w:rFonts w:ascii="Arial" w:hAnsi="Arial" w:cs="Arial"/>
          <w:color w:val="282828"/>
          <w:spacing w:val="-16"/>
        </w:rPr>
        <w:t xml:space="preserve"> </w:t>
      </w:r>
      <w:r w:rsidRPr="003F09DE">
        <w:rPr>
          <w:rFonts w:ascii="Arial" w:hAnsi="Arial" w:cs="Arial"/>
          <w:color w:val="282828"/>
        </w:rPr>
        <w:t>from</w:t>
      </w:r>
      <w:r w:rsidRPr="003F09DE">
        <w:rPr>
          <w:rFonts w:ascii="Arial" w:hAnsi="Arial" w:cs="Arial"/>
          <w:color w:val="282828"/>
          <w:spacing w:val="-16"/>
        </w:rPr>
        <w:t xml:space="preserve"> </w:t>
      </w:r>
      <w:r w:rsidRPr="003F09DE">
        <w:rPr>
          <w:rFonts w:ascii="Arial" w:hAnsi="Arial" w:cs="Arial"/>
          <w:color w:val="282828"/>
        </w:rPr>
        <w:t>the</w:t>
      </w:r>
      <w:r w:rsidRPr="003F09DE">
        <w:rPr>
          <w:rFonts w:ascii="Arial" w:hAnsi="Arial" w:cs="Arial"/>
          <w:color w:val="282828"/>
          <w:spacing w:val="-16"/>
        </w:rPr>
        <w:t xml:space="preserve"> </w:t>
      </w:r>
      <w:r w:rsidRPr="003F09DE">
        <w:rPr>
          <w:rFonts w:ascii="Arial" w:hAnsi="Arial" w:cs="Arial"/>
          <w:color w:val="282828"/>
        </w:rPr>
        <w:t>day</w:t>
      </w:r>
      <w:r w:rsidRPr="003F09DE">
        <w:rPr>
          <w:rFonts w:ascii="Arial" w:hAnsi="Arial" w:cs="Arial"/>
          <w:color w:val="282828"/>
          <w:spacing w:val="-16"/>
        </w:rPr>
        <w:t xml:space="preserve"> </w:t>
      </w:r>
      <w:r w:rsidRPr="003F09DE">
        <w:rPr>
          <w:rFonts w:ascii="Arial" w:hAnsi="Arial" w:cs="Arial"/>
          <w:color w:val="282828"/>
        </w:rPr>
        <w:t>after</w:t>
      </w:r>
      <w:r w:rsidRPr="003F09DE">
        <w:rPr>
          <w:rFonts w:ascii="Arial" w:hAnsi="Arial" w:cs="Arial"/>
          <w:color w:val="282828"/>
          <w:spacing w:val="-16"/>
        </w:rPr>
        <w:t xml:space="preserve"> </w:t>
      </w:r>
      <w:r w:rsidRPr="003F09DE">
        <w:rPr>
          <w:rFonts w:ascii="Arial" w:hAnsi="Arial" w:cs="Arial"/>
          <w:color w:val="282828"/>
        </w:rPr>
        <w:t>surgery.</w:t>
      </w:r>
    </w:p>
    <w:p w14:paraId="68A9DBA3" w14:textId="77777777" w:rsidR="003F09DE" w:rsidRPr="003F09DE" w:rsidRDefault="003F09DE" w:rsidP="003F09DE">
      <w:pPr>
        <w:pStyle w:val="BodyText"/>
        <w:rPr>
          <w:rFonts w:ascii="Arial" w:hAnsi="Arial" w:cs="Arial"/>
          <w:sz w:val="30"/>
        </w:rPr>
      </w:pPr>
    </w:p>
    <w:p w14:paraId="575BDC1F" w14:textId="77777777" w:rsidR="003F09DE" w:rsidRPr="003F09DE" w:rsidRDefault="003F09DE" w:rsidP="003F09DE">
      <w:pPr>
        <w:pStyle w:val="BodyText"/>
        <w:spacing w:line="300" w:lineRule="auto"/>
        <w:ind w:left="100" w:right="515"/>
        <w:rPr>
          <w:rFonts w:ascii="Arial" w:hAnsi="Arial" w:cs="Arial"/>
        </w:rPr>
      </w:pPr>
      <w:r w:rsidRPr="003F09DE">
        <w:rPr>
          <w:rFonts w:ascii="Arial" w:hAnsi="Arial" w:cs="Arial"/>
          <w:color w:val="282828"/>
        </w:rPr>
        <w:t>Denominator:</w:t>
      </w:r>
      <w:r w:rsidRPr="003F09DE">
        <w:rPr>
          <w:rFonts w:ascii="Arial" w:hAnsi="Arial" w:cs="Arial"/>
          <w:color w:val="282828"/>
          <w:spacing w:val="-15"/>
        </w:rPr>
        <w:t xml:space="preserve"> </w:t>
      </w:r>
      <w:r w:rsidRPr="003F09DE">
        <w:rPr>
          <w:rFonts w:ascii="Arial" w:hAnsi="Arial" w:cs="Arial"/>
          <w:color w:val="282828"/>
        </w:rPr>
        <w:t>the</w:t>
      </w:r>
      <w:r w:rsidRPr="003F09DE">
        <w:rPr>
          <w:rFonts w:ascii="Arial" w:hAnsi="Arial" w:cs="Arial"/>
          <w:color w:val="282828"/>
          <w:spacing w:val="-15"/>
        </w:rPr>
        <w:t xml:space="preserve"> </w:t>
      </w:r>
      <w:r w:rsidRPr="003F09DE">
        <w:rPr>
          <w:rFonts w:ascii="Arial" w:hAnsi="Arial" w:cs="Arial"/>
          <w:color w:val="282828"/>
        </w:rPr>
        <w:t>number</w:t>
      </w:r>
      <w:r w:rsidRPr="003F09DE">
        <w:rPr>
          <w:rFonts w:ascii="Arial" w:hAnsi="Arial" w:cs="Arial"/>
          <w:color w:val="282828"/>
          <w:spacing w:val="-15"/>
        </w:rPr>
        <w:t xml:space="preserve"> </w:t>
      </w:r>
      <w:r w:rsidRPr="003F09DE">
        <w:rPr>
          <w:rFonts w:ascii="Arial" w:hAnsi="Arial" w:cs="Arial"/>
          <w:color w:val="282828"/>
        </w:rPr>
        <w:t>of</w:t>
      </w:r>
      <w:r w:rsidRPr="003F09DE">
        <w:rPr>
          <w:rFonts w:ascii="Arial" w:hAnsi="Arial" w:cs="Arial"/>
          <w:color w:val="282828"/>
          <w:spacing w:val="-15"/>
        </w:rPr>
        <w:t xml:space="preserve"> </w:t>
      </w:r>
      <w:r w:rsidRPr="003F09DE">
        <w:rPr>
          <w:rFonts w:ascii="Arial" w:hAnsi="Arial" w:cs="Arial"/>
          <w:color w:val="282828"/>
        </w:rPr>
        <w:t>people</w:t>
      </w:r>
      <w:r w:rsidRPr="003F09DE">
        <w:rPr>
          <w:rFonts w:ascii="Arial" w:hAnsi="Arial" w:cs="Arial"/>
          <w:color w:val="282828"/>
          <w:spacing w:val="-15"/>
        </w:rPr>
        <w:t xml:space="preserve"> </w:t>
      </w:r>
      <w:r w:rsidRPr="003F09DE">
        <w:rPr>
          <w:rFonts w:ascii="Arial" w:hAnsi="Arial" w:cs="Arial"/>
          <w:color w:val="282828"/>
        </w:rPr>
        <w:t>with</w:t>
      </w:r>
      <w:r w:rsidRPr="003F09DE">
        <w:rPr>
          <w:rFonts w:ascii="Arial" w:hAnsi="Arial" w:cs="Arial"/>
          <w:color w:val="282828"/>
          <w:spacing w:val="-15"/>
        </w:rPr>
        <w:t xml:space="preserve"> </w:t>
      </w:r>
      <w:r w:rsidRPr="003F09DE">
        <w:rPr>
          <w:rFonts w:ascii="Arial" w:hAnsi="Arial" w:cs="Arial"/>
          <w:color w:val="282828"/>
        </w:rPr>
        <w:t>hip</w:t>
      </w:r>
      <w:r w:rsidRPr="003F09DE">
        <w:rPr>
          <w:rFonts w:ascii="Arial" w:hAnsi="Arial" w:cs="Arial"/>
          <w:color w:val="282828"/>
          <w:spacing w:val="-15"/>
        </w:rPr>
        <w:t xml:space="preserve"> </w:t>
      </w:r>
      <w:r w:rsidRPr="003F09DE">
        <w:rPr>
          <w:rFonts w:ascii="Arial" w:hAnsi="Arial" w:cs="Arial"/>
          <w:color w:val="282828"/>
        </w:rPr>
        <w:t>fracture</w:t>
      </w:r>
      <w:r w:rsidRPr="003F09DE">
        <w:rPr>
          <w:rFonts w:ascii="Arial" w:hAnsi="Arial" w:cs="Arial"/>
          <w:color w:val="282828"/>
          <w:spacing w:val="-15"/>
        </w:rPr>
        <w:t xml:space="preserve"> </w:t>
      </w:r>
      <w:r w:rsidRPr="003F09DE">
        <w:rPr>
          <w:rFonts w:ascii="Arial" w:hAnsi="Arial" w:cs="Arial"/>
          <w:color w:val="282828"/>
        </w:rPr>
        <w:t>who</w:t>
      </w:r>
      <w:r w:rsidRPr="003F09DE">
        <w:rPr>
          <w:rFonts w:ascii="Arial" w:hAnsi="Arial" w:cs="Arial"/>
          <w:color w:val="282828"/>
          <w:spacing w:val="-14"/>
        </w:rPr>
        <w:t xml:space="preserve"> </w:t>
      </w:r>
      <w:r w:rsidRPr="003F09DE">
        <w:rPr>
          <w:rFonts w:ascii="Arial" w:hAnsi="Arial" w:cs="Arial"/>
          <w:color w:val="282828"/>
        </w:rPr>
        <w:t>have</w:t>
      </w:r>
      <w:r w:rsidRPr="003F09DE">
        <w:rPr>
          <w:rFonts w:ascii="Arial" w:hAnsi="Arial" w:cs="Arial"/>
          <w:color w:val="282828"/>
          <w:spacing w:val="-15"/>
        </w:rPr>
        <w:t xml:space="preserve"> </w:t>
      </w:r>
      <w:r w:rsidRPr="003F09DE">
        <w:rPr>
          <w:rFonts w:ascii="Arial" w:hAnsi="Arial" w:cs="Arial"/>
          <w:color w:val="282828"/>
        </w:rPr>
        <w:t>undergone</w:t>
      </w:r>
      <w:r w:rsidRPr="003F09DE">
        <w:rPr>
          <w:rFonts w:ascii="Arial" w:hAnsi="Arial" w:cs="Arial"/>
          <w:color w:val="282828"/>
          <w:spacing w:val="-15"/>
        </w:rPr>
        <w:t xml:space="preserve"> </w:t>
      </w:r>
      <w:r w:rsidRPr="003F09DE">
        <w:rPr>
          <w:rFonts w:ascii="Arial" w:hAnsi="Arial" w:cs="Arial"/>
          <w:color w:val="282828"/>
        </w:rPr>
        <w:t>surgery</w:t>
      </w:r>
      <w:r w:rsidRPr="003F09DE">
        <w:rPr>
          <w:rFonts w:ascii="Arial" w:hAnsi="Arial" w:cs="Arial"/>
          <w:color w:val="282828"/>
          <w:spacing w:val="-15"/>
        </w:rPr>
        <w:t xml:space="preserve"> </w:t>
      </w:r>
      <w:r w:rsidRPr="003F09DE">
        <w:rPr>
          <w:rFonts w:ascii="Arial" w:hAnsi="Arial" w:cs="Arial"/>
          <w:color w:val="282828"/>
        </w:rPr>
        <w:t>and</w:t>
      </w:r>
      <w:r w:rsidRPr="003F09DE">
        <w:rPr>
          <w:rFonts w:ascii="Arial" w:hAnsi="Arial" w:cs="Arial"/>
          <w:color w:val="282828"/>
          <w:spacing w:val="-15"/>
        </w:rPr>
        <w:t xml:space="preserve"> </w:t>
      </w:r>
      <w:r w:rsidRPr="003F09DE">
        <w:rPr>
          <w:rFonts w:ascii="Arial" w:hAnsi="Arial" w:cs="Arial"/>
          <w:color w:val="282828"/>
        </w:rPr>
        <w:t>have</w:t>
      </w:r>
      <w:r w:rsidRPr="003F09DE">
        <w:rPr>
          <w:rFonts w:ascii="Arial" w:hAnsi="Arial" w:cs="Arial"/>
          <w:color w:val="282828"/>
          <w:spacing w:val="-15"/>
        </w:rPr>
        <w:t xml:space="preserve"> </w:t>
      </w:r>
      <w:r w:rsidRPr="003F09DE">
        <w:rPr>
          <w:rFonts w:ascii="Arial" w:hAnsi="Arial" w:cs="Arial"/>
          <w:color w:val="282828"/>
        </w:rPr>
        <w:t>no contraindications for</w:t>
      </w:r>
      <w:r w:rsidRPr="003F09DE">
        <w:rPr>
          <w:rFonts w:ascii="Arial" w:hAnsi="Arial" w:cs="Arial"/>
          <w:color w:val="282828"/>
          <w:spacing w:val="-32"/>
        </w:rPr>
        <w:t xml:space="preserve"> </w:t>
      </w:r>
      <w:r w:rsidRPr="003F09DE">
        <w:rPr>
          <w:rFonts w:ascii="Arial" w:hAnsi="Arial" w:cs="Arial"/>
          <w:color w:val="282828"/>
          <w:spacing w:val="-3"/>
        </w:rPr>
        <w:t>physiotherapy.</w:t>
      </w:r>
    </w:p>
    <w:p w14:paraId="7A187E47" w14:textId="77777777" w:rsidR="003F09DE" w:rsidRPr="003F09DE" w:rsidRDefault="003F09DE" w:rsidP="003F09DE">
      <w:pPr>
        <w:pStyle w:val="BodyText"/>
        <w:spacing w:before="2"/>
        <w:rPr>
          <w:rFonts w:ascii="Arial" w:hAnsi="Arial" w:cs="Arial"/>
          <w:sz w:val="28"/>
        </w:rPr>
      </w:pPr>
    </w:p>
    <w:p w14:paraId="18B17503" w14:textId="77777777" w:rsidR="003F09DE" w:rsidRPr="003F09DE" w:rsidRDefault="003F09DE" w:rsidP="003F09DE">
      <w:pPr>
        <w:pStyle w:val="Heading2"/>
        <w:rPr>
          <w:rFonts w:cs="Arial"/>
        </w:rPr>
      </w:pPr>
      <w:bookmarkStart w:id="40" w:name="_bookmark64"/>
      <w:bookmarkEnd w:id="40"/>
      <w:r w:rsidRPr="003F09DE">
        <w:rPr>
          <w:rFonts w:cs="Arial"/>
          <w:color w:val="282828"/>
        </w:rPr>
        <w:t>What the quality statement means for each audience</w:t>
      </w:r>
    </w:p>
    <w:p w14:paraId="6AE2BA72" w14:textId="77777777" w:rsidR="003F09DE" w:rsidRPr="003F09DE" w:rsidRDefault="003F09DE" w:rsidP="003F09DE">
      <w:pPr>
        <w:pStyle w:val="BodyText"/>
        <w:spacing w:before="9"/>
        <w:rPr>
          <w:rFonts w:ascii="Arial" w:hAnsi="Arial" w:cs="Arial"/>
          <w:i/>
          <w:sz w:val="30"/>
        </w:rPr>
      </w:pPr>
    </w:p>
    <w:p w14:paraId="171796C3" w14:textId="77777777" w:rsidR="003F09DE" w:rsidRPr="003F09DE" w:rsidRDefault="003F09DE" w:rsidP="003F09DE">
      <w:pPr>
        <w:pStyle w:val="BodyText"/>
        <w:spacing w:before="1" w:line="300" w:lineRule="auto"/>
        <w:ind w:left="100" w:right="826" w:firstLine="4"/>
        <w:jc w:val="both"/>
        <w:rPr>
          <w:rFonts w:ascii="Arial" w:hAnsi="Arial" w:cs="Arial"/>
        </w:rPr>
      </w:pPr>
      <w:r w:rsidRPr="003F09DE">
        <w:rPr>
          <w:rFonts w:ascii="Arial" w:hAnsi="Arial" w:cs="Arial"/>
          <w:b/>
          <w:color w:val="282828"/>
        </w:rPr>
        <w:t>Service</w:t>
      </w:r>
      <w:r w:rsidRPr="003F09DE">
        <w:rPr>
          <w:rFonts w:ascii="Arial" w:hAnsi="Arial" w:cs="Arial"/>
          <w:b/>
          <w:color w:val="282828"/>
          <w:spacing w:val="-11"/>
        </w:rPr>
        <w:t xml:space="preserve"> </w:t>
      </w:r>
      <w:r w:rsidRPr="003F09DE">
        <w:rPr>
          <w:rFonts w:ascii="Arial" w:hAnsi="Arial" w:cs="Arial"/>
          <w:b/>
          <w:color w:val="282828"/>
        </w:rPr>
        <w:t>providers</w:t>
      </w:r>
      <w:r w:rsidRPr="003F09DE">
        <w:rPr>
          <w:rFonts w:ascii="Arial" w:hAnsi="Arial" w:cs="Arial"/>
          <w:b/>
          <w:color w:val="282828"/>
          <w:spacing w:val="-16"/>
        </w:rPr>
        <w:t xml:space="preserve"> </w:t>
      </w:r>
      <w:r w:rsidRPr="003F09DE">
        <w:rPr>
          <w:rFonts w:ascii="Arial" w:hAnsi="Arial" w:cs="Arial"/>
          <w:color w:val="282828"/>
        </w:rPr>
        <w:t>ensure</w:t>
      </w:r>
      <w:r w:rsidRPr="003F09DE">
        <w:rPr>
          <w:rFonts w:ascii="Arial" w:hAnsi="Arial" w:cs="Arial"/>
          <w:color w:val="282828"/>
          <w:spacing w:val="-15"/>
        </w:rPr>
        <w:t xml:space="preserve"> </w:t>
      </w:r>
      <w:r w:rsidRPr="003F09DE">
        <w:rPr>
          <w:rFonts w:ascii="Arial" w:hAnsi="Arial" w:cs="Arial"/>
          <w:color w:val="282828"/>
        </w:rPr>
        <w:t>systems</w:t>
      </w:r>
      <w:r w:rsidRPr="003F09DE">
        <w:rPr>
          <w:rFonts w:ascii="Arial" w:hAnsi="Arial" w:cs="Arial"/>
          <w:color w:val="282828"/>
          <w:spacing w:val="-15"/>
        </w:rPr>
        <w:t xml:space="preserve"> </w:t>
      </w:r>
      <w:r w:rsidRPr="003F09DE">
        <w:rPr>
          <w:rFonts w:ascii="Arial" w:hAnsi="Arial" w:cs="Arial"/>
          <w:color w:val="282828"/>
        </w:rPr>
        <w:t>are</w:t>
      </w:r>
      <w:r w:rsidRPr="003F09DE">
        <w:rPr>
          <w:rFonts w:ascii="Arial" w:hAnsi="Arial" w:cs="Arial"/>
          <w:color w:val="282828"/>
          <w:spacing w:val="-15"/>
        </w:rPr>
        <w:t xml:space="preserve"> </w:t>
      </w:r>
      <w:r w:rsidRPr="003F09DE">
        <w:rPr>
          <w:rFonts w:ascii="Arial" w:hAnsi="Arial" w:cs="Arial"/>
          <w:color w:val="282828"/>
        </w:rPr>
        <w:t>in</w:t>
      </w:r>
      <w:r w:rsidRPr="003F09DE">
        <w:rPr>
          <w:rFonts w:ascii="Arial" w:hAnsi="Arial" w:cs="Arial"/>
          <w:color w:val="282828"/>
          <w:spacing w:val="-15"/>
        </w:rPr>
        <w:t xml:space="preserve"> </w:t>
      </w:r>
      <w:r w:rsidRPr="003F09DE">
        <w:rPr>
          <w:rFonts w:ascii="Arial" w:hAnsi="Arial" w:cs="Arial"/>
          <w:color w:val="282828"/>
        </w:rPr>
        <w:t>place</w:t>
      </w:r>
      <w:r w:rsidRPr="003F09DE">
        <w:rPr>
          <w:rFonts w:ascii="Arial" w:hAnsi="Arial" w:cs="Arial"/>
          <w:color w:val="282828"/>
          <w:spacing w:val="-15"/>
        </w:rPr>
        <w:t xml:space="preserve"> </w:t>
      </w:r>
      <w:r w:rsidRPr="003F09DE">
        <w:rPr>
          <w:rFonts w:ascii="Arial" w:hAnsi="Arial" w:cs="Arial"/>
          <w:color w:val="282828"/>
        </w:rPr>
        <w:t>for</w:t>
      </w:r>
      <w:r w:rsidRPr="003F09DE">
        <w:rPr>
          <w:rFonts w:ascii="Arial" w:hAnsi="Arial" w:cs="Arial"/>
          <w:color w:val="282828"/>
          <w:spacing w:val="-15"/>
        </w:rPr>
        <w:t xml:space="preserve"> </w:t>
      </w:r>
      <w:r w:rsidRPr="003F09DE">
        <w:rPr>
          <w:rFonts w:ascii="Arial" w:hAnsi="Arial" w:cs="Arial"/>
          <w:color w:val="282828"/>
        </w:rPr>
        <w:t>people</w:t>
      </w:r>
      <w:r w:rsidRPr="003F09DE">
        <w:rPr>
          <w:rFonts w:ascii="Arial" w:hAnsi="Arial" w:cs="Arial"/>
          <w:color w:val="282828"/>
          <w:spacing w:val="-15"/>
        </w:rPr>
        <w:t xml:space="preserve"> </w:t>
      </w:r>
      <w:r w:rsidRPr="003F09DE">
        <w:rPr>
          <w:rFonts w:ascii="Arial" w:hAnsi="Arial" w:cs="Arial"/>
          <w:color w:val="282828"/>
        </w:rPr>
        <w:t>with</w:t>
      </w:r>
      <w:r w:rsidRPr="003F09DE">
        <w:rPr>
          <w:rFonts w:ascii="Arial" w:hAnsi="Arial" w:cs="Arial"/>
          <w:color w:val="282828"/>
          <w:spacing w:val="-15"/>
        </w:rPr>
        <w:t xml:space="preserve"> </w:t>
      </w:r>
      <w:r w:rsidRPr="003F09DE">
        <w:rPr>
          <w:rFonts w:ascii="Arial" w:hAnsi="Arial" w:cs="Arial"/>
          <w:color w:val="282828"/>
        </w:rPr>
        <w:t>hip</w:t>
      </w:r>
      <w:r w:rsidRPr="003F09DE">
        <w:rPr>
          <w:rFonts w:ascii="Arial" w:hAnsi="Arial" w:cs="Arial"/>
          <w:color w:val="282828"/>
          <w:spacing w:val="-15"/>
        </w:rPr>
        <w:t xml:space="preserve"> </w:t>
      </w:r>
      <w:r w:rsidRPr="003F09DE">
        <w:rPr>
          <w:rFonts w:ascii="Arial" w:hAnsi="Arial" w:cs="Arial"/>
          <w:color w:val="282828"/>
        </w:rPr>
        <w:t>fracture</w:t>
      </w:r>
      <w:r w:rsidRPr="003F09DE">
        <w:rPr>
          <w:rFonts w:ascii="Arial" w:hAnsi="Arial" w:cs="Arial"/>
          <w:color w:val="282828"/>
          <w:spacing w:val="-15"/>
        </w:rPr>
        <w:t xml:space="preserve"> </w:t>
      </w:r>
      <w:r w:rsidRPr="003F09DE">
        <w:rPr>
          <w:rFonts w:ascii="Arial" w:hAnsi="Arial" w:cs="Arial"/>
          <w:color w:val="282828"/>
        </w:rPr>
        <w:t>to</w:t>
      </w:r>
      <w:r w:rsidRPr="003F09DE">
        <w:rPr>
          <w:rFonts w:ascii="Arial" w:hAnsi="Arial" w:cs="Arial"/>
          <w:color w:val="282828"/>
          <w:spacing w:val="-15"/>
        </w:rPr>
        <w:t xml:space="preserve"> </w:t>
      </w:r>
      <w:r w:rsidRPr="003F09DE">
        <w:rPr>
          <w:rFonts w:ascii="Arial" w:hAnsi="Arial" w:cs="Arial"/>
          <w:color w:val="282828"/>
        </w:rPr>
        <w:t>have</w:t>
      </w:r>
      <w:r w:rsidRPr="003F09DE">
        <w:rPr>
          <w:rFonts w:ascii="Arial" w:hAnsi="Arial" w:cs="Arial"/>
          <w:color w:val="282828"/>
          <w:spacing w:val="-15"/>
        </w:rPr>
        <w:t xml:space="preserve"> </w:t>
      </w:r>
      <w:r w:rsidRPr="003F09DE">
        <w:rPr>
          <w:rFonts w:ascii="Arial" w:hAnsi="Arial" w:cs="Arial"/>
          <w:color w:val="282828"/>
        </w:rPr>
        <w:t>access</w:t>
      </w:r>
      <w:r w:rsidRPr="003F09DE">
        <w:rPr>
          <w:rFonts w:ascii="Arial" w:hAnsi="Arial" w:cs="Arial"/>
          <w:color w:val="282828"/>
          <w:spacing w:val="-15"/>
        </w:rPr>
        <w:t xml:space="preserve"> </w:t>
      </w:r>
      <w:r w:rsidRPr="003F09DE">
        <w:rPr>
          <w:rFonts w:ascii="Arial" w:hAnsi="Arial" w:cs="Arial"/>
          <w:color w:val="282828"/>
        </w:rPr>
        <w:t>to</w:t>
      </w:r>
      <w:r w:rsidRPr="003F09DE">
        <w:rPr>
          <w:rFonts w:ascii="Arial" w:hAnsi="Arial" w:cs="Arial"/>
          <w:color w:val="282828"/>
          <w:spacing w:val="-15"/>
        </w:rPr>
        <w:t xml:space="preserve"> </w:t>
      </w:r>
      <w:r w:rsidRPr="003F09DE">
        <w:rPr>
          <w:rFonts w:ascii="Arial" w:hAnsi="Arial" w:cs="Arial"/>
          <w:color w:val="282828"/>
        </w:rPr>
        <w:t>a physiotherapist</w:t>
      </w:r>
      <w:r w:rsidRPr="003F09DE">
        <w:rPr>
          <w:rFonts w:ascii="Arial" w:hAnsi="Arial" w:cs="Arial"/>
          <w:color w:val="282828"/>
          <w:spacing w:val="-12"/>
        </w:rPr>
        <w:t xml:space="preserve"> </w:t>
      </w:r>
      <w:r w:rsidRPr="003F09DE">
        <w:rPr>
          <w:rFonts w:ascii="Arial" w:hAnsi="Arial" w:cs="Arial"/>
          <w:color w:val="282828"/>
        </w:rPr>
        <w:t>assessment</w:t>
      </w:r>
      <w:r w:rsidRPr="003F09DE">
        <w:rPr>
          <w:rFonts w:ascii="Arial" w:hAnsi="Arial" w:cs="Arial"/>
          <w:color w:val="282828"/>
          <w:spacing w:val="-11"/>
        </w:rPr>
        <w:t xml:space="preserve"> </w:t>
      </w:r>
      <w:r w:rsidRPr="003F09DE">
        <w:rPr>
          <w:rFonts w:ascii="Arial" w:hAnsi="Arial" w:cs="Arial"/>
          <w:color w:val="282828"/>
        </w:rPr>
        <w:t>the</w:t>
      </w:r>
      <w:r w:rsidRPr="003F09DE">
        <w:rPr>
          <w:rFonts w:ascii="Arial" w:hAnsi="Arial" w:cs="Arial"/>
          <w:color w:val="282828"/>
          <w:spacing w:val="-11"/>
        </w:rPr>
        <w:t xml:space="preserve"> </w:t>
      </w:r>
      <w:r w:rsidRPr="003F09DE">
        <w:rPr>
          <w:rFonts w:ascii="Arial" w:hAnsi="Arial" w:cs="Arial"/>
          <w:color w:val="282828"/>
        </w:rPr>
        <w:t>day</w:t>
      </w:r>
      <w:r w:rsidRPr="003F09DE">
        <w:rPr>
          <w:rFonts w:ascii="Arial" w:hAnsi="Arial" w:cs="Arial"/>
          <w:color w:val="282828"/>
          <w:spacing w:val="-12"/>
        </w:rPr>
        <w:t xml:space="preserve"> </w:t>
      </w:r>
      <w:r w:rsidRPr="003F09DE">
        <w:rPr>
          <w:rFonts w:ascii="Arial" w:hAnsi="Arial" w:cs="Arial"/>
          <w:color w:val="282828"/>
        </w:rPr>
        <w:t>after</w:t>
      </w:r>
      <w:r w:rsidRPr="003F09DE">
        <w:rPr>
          <w:rFonts w:ascii="Arial" w:hAnsi="Arial" w:cs="Arial"/>
          <w:color w:val="282828"/>
          <w:spacing w:val="-11"/>
        </w:rPr>
        <w:t xml:space="preserve"> </w:t>
      </w:r>
      <w:r w:rsidRPr="003F09DE">
        <w:rPr>
          <w:rFonts w:ascii="Arial" w:hAnsi="Arial" w:cs="Arial"/>
          <w:color w:val="282828"/>
        </w:rPr>
        <w:t>surgery</w:t>
      </w:r>
      <w:r w:rsidRPr="003F09DE">
        <w:rPr>
          <w:rFonts w:ascii="Arial" w:hAnsi="Arial" w:cs="Arial"/>
          <w:color w:val="282828"/>
          <w:spacing w:val="-11"/>
        </w:rPr>
        <w:t xml:space="preserve"> </w:t>
      </w:r>
      <w:r w:rsidRPr="003F09DE">
        <w:rPr>
          <w:rFonts w:ascii="Arial" w:hAnsi="Arial" w:cs="Arial"/>
          <w:color w:val="282828"/>
        </w:rPr>
        <w:t>and</w:t>
      </w:r>
      <w:r w:rsidRPr="003F09DE">
        <w:rPr>
          <w:rFonts w:ascii="Arial" w:hAnsi="Arial" w:cs="Arial"/>
          <w:color w:val="282828"/>
          <w:spacing w:val="-11"/>
        </w:rPr>
        <w:t xml:space="preserve"> </w:t>
      </w:r>
      <w:proofErr w:type="spellStart"/>
      <w:r w:rsidRPr="003F09DE">
        <w:rPr>
          <w:rFonts w:ascii="Arial" w:hAnsi="Arial" w:cs="Arial"/>
          <w:color w:val="282828"/>
        </w:rPr>
        <w:t>mobilisation</w:t>
      </w:r>
      <w:proofErr w:type="spellEnd"/>
      <w:r w:rsidRPr="003F09DE">
        <w:rPr>
          <w:rFonts w:ascii="Arial" w:hAnsi="Arial" w:cs="Arial"/>
          <w:color w:val="282828"/>
          <w:spacing w:val="-12"/>
        </w:rPr>
        <w:t xml:space="preserve"> </w:t>
      </w:r>
      <w:r w:rsidRPr="003F09DE">
        <w:rPr>
          <w:rFonts w:ascii="Arial" w:hAnsi="Arial" w:cs="Arial"/>
          <w:color w:val="282828"/>
        </w:rPr>
        <w:t>at</w:t>
      </w:r>
      <w:r w:rsidRPr="003F09DE">
        <w:rPr>
          <w:rFonts w:ascii="Arial" w:hAnsi="Arial" w:cs="Arial"/>
          <w:color w:val="282828"/>
          <w:spacing w:val="-11"/>
        </w:rPr>
        <w:t xml:space="preserve"> </w:t>
      </w:r>
      <w:r w:rsidRPr="003F09DE">
        <w:rPr>
          <w:rFonts w:ascii="Arial" w:hAnsi="Arial" w:cs="Arial"/>
          <w:color w:val="282828"/>
        </w:rPr>
        <w:t>least</w:t>
      </w:r>
      <w:r w:rsidRPr="003F09DE">
        <w:rPr>
          <w:rFonts w:ascii="Arial" w:hAnsi="Arial" w:cs="Arial"/>
          <w:color w:val="282828"/>
          <w:spacing w:val="-11"/>
        </w:rPr>
        <w:t xml:space="preserve"> </w:t>
      </w:r>
      <w:r w:rsidRPr="003F09DE">
        <w:rPr>
          <w:rFonts w:ascii="Arial" w:hAnsi="Arial" w:cs="Arial"/>
          <w:color w:val="282828"/>
        </w:rPr>
        <w:t>once</w:t>
      </w:r>
      <w:r w:rsidRPr="003F09DE">
        <w:rPr>
          <w:rFonts w:ascii="Arial" w:hAnsi="Arial" w:cs="Arial"/>
          <w:color w:val="282828"/>
          <w:spacing w:val="-12"/>
        </w:rPr>
        <w:t xml:space="preserve"> </w:t>
      </w:r>
      <w:r w:rsidRPr="003F09DE">
        <w:rPr>
          <w:rFonts w:ascii="Arial" w:hAnsi="Arial" w:cs="Arial"/>
          <w:color w:val="282828"/>
        </w:rPr>
        <w:t>a</w:t>
      </w:r>
      <w:r w:rsidRPr="003F09DE">
        <w:rPr>
          <w:rFonts w:ascii="Arial" w:hAnsi="Arial" w:cs="Arial"/>
          <w:color w:val="282828"/>
          <w:spacing w:val="-11"/>
        </w:rPr>
        <w:t xml:space="preserve"> </w:t>
      </w:r>
      <w:r w:rsidRPr="003F09DE">
        <w:rPr>
          <w:rFonts w:ascii="Arial" w:hAnsi="Arial" w:cs="Arial"/>
          <w:color w:val="282828"/>
        </w:rPr>
        <w:t>day</w:t>
      </w:r>
      <w:r w:rsidRPr="003F09DE">
        <w:rPr>
          <w:rFonts w:ascii="Arial" w:hAnsi="Arial" w:cs="Arial"/>
          <w:color w:val="282828"/>
          <w:spacing w:val="-11"/>
        </w:rPr>
        <w:t xml:space="preserve"> </w:t>
      </w:r>
      <w:r w:rsidRPr="003F09DE">
        <w:rPr>
          <w:rFonts w:ascii="Arial" w:hAnsi="Arial" w:cs="Arial"/>
          <w:color w:val="282828"/>
        </w:rPr>
        <w:t>unless contraindicated.</w:t>
      </w:r>
    </w:p>
    <w:p w14:paraId="0FCEAB55" w14:textId="77777777" w:rsidR="003F09DE" w:rsidRPr="003F09DE" w:rsidRDefault="003F09DE" w:rsidP="003F09DE">
      <w:pPr>
        <w:pStyle w:val="BodyText"/>
        <w:spacing w:before="100" w:line="300" w:lineRule="auto"/>
        <w:ind w:left="100" w:right="212" w:firstLine="4"/>
        <w:rPr>
          <w:rFonts w:ascii="Arial" w:hAnsi="Arial" w:cs="Arial"/>
        </w:rPr>
      </w:pPr>
      <w:r w:rsidRPr="003F09DE">
        <w:rPr>
          <w:rFonts w:ascii="Arial" w:hAnsi="Arial" w:cs="Arial"/>
          <w:b/>
          <w:color w:val="282828"/>
        </w:rPr>
        <w:t>Healthcare</w:t>
      </w:r>
      <w:r w:rsidRPr="003F09DE">
        <w:rPr>
          <w:rFonts w:ascii="Arial" w:hAnsi="Arial" w:cs="Arial"/>
          <w:b/>
          <w:color w:val="282828"/>
          <w:spacing w:val="-11"/>
        </w:rPr>
        <w:t xml:space="preserve"> </w:t>
      </w:r>
      <w:r w:rsidRPr="003F09DE">
        <w:rPr>
          <w:rFonts w:ascii="Arial" w:hAnsi="Arial" w:cs="Arial"/>
          <w:b/>
          <w:color w:val="282828"/>
        </w:rPr>
        <w:t>professionals</w:t>
      </w:r>
      <w:r w:rsidRPr="003F09DE">
        <w:rPr>
          <w:rFonts w:ascii="Arial" w:hAnsi="Arial" w:cs="Arial"/>
          <w:b/>
          <w:color w:val="282828"/>
          <w:spacing w:val="-16"/>
        </w:rPr>
        <w:t xml:space="preserve"> </w:t>
      </w:r>
      <w:r w:rsidRPr="003F09DE">
        <w:rPr>
          <w:rFonts w:ascii="Arial" w:hAnsi="Arial" w:cs="Arial"/>
          <w:color w:val="282828"/>
        </w:rPr>
        <w:t>offer</w:t>
      </w:r>
      <w:r w:rsidRPr="003F09DE">
        <w:rPr>
          <w:rFonts w:ascii="Arial" w:hAnsi="Arial" w:cs="Arial"/>
          <w:color w:val="282828"/>
          <w:spacing w:val="-15"/>
        </w:rPr>
        <w:t xml:space="preserve"> </w:t>
      </w:r>
      <w:r w:rsidRPr="003F09DE">
        <w:rPr>
          <w:rFonts w:ascii="Arial" w:hAnsi="Arial" w:cs="Arial"/>
          <w:color w:val="282828"/>
        </w:rPr>
        <w:t>people</w:t>
      </w:r>
      <w:r w:rsidRPr="003F09DE">
        <w:rPr>
          <w:rFonts w:ascii="Arial" w:hAnsi="Arial" w:cs="Arial"/>
          <w:color w:val="282828"/>
          <w:spacing w:val="-15"/>
        </w:rPr>
        <w:t xml:space="preserve"> </w:t>
      </w:r>
      <w:r w:rsidRPr="003F09DE">
        <w:rPr>
          <w:rFonts w:ascii="Arial" w:hAnsi="Arial" w:cs="Arial"/>
          <w:color w:val="282828"/>
        </w:rPr>
        <w:t>with</w:t>
      </w:r>
      <w:r w:rsidRPr="003F09DE">
        <w:rPr>
          <w:rFonts w:ascii="Arial" w:hAnsi="Arial" w:cs="Arial"/>
          <w:color w:val="282828"/>
          <w:spacing w:val="-14"/>
        </w:rPr>
        <w:t xml:space="preserve"> </w:t>
      </w:r>
      <w:r w:rsidRPr="003F09DE">
        <w:rPr>
          <w:rFonts w:ascii="Arial" w:hAnsi="Arial" w:cs="Arial"/>
          <w:color w:val="282828"/>
        </w:rPr>
        <w:t>hip</w:t>
      </w:r>
      <w:r w:rsidRPr="003F09DE">
        <w:rPr>
          <w:rFonts w:ascii="Arial" w:hAnsi="Arial" w:cs="Arial"/>
          <w:color w:val="282828"/>
          <w:spacing w:val="-15"/>
        </w:rPr>
        <w:t xml:space="preserve"> </w:t>
      </w:r>
      <w:r w:rsidRPr="003F09DE">
        <w:rPr>
          <w:rFonts w:ascii="Arial" w:hAnsi="Arial" w:cs="Arial"/>
          <w:color w:val="282828"/>
        </w:rPr>
        <w:t>fracture</w:t>
      </w:r>
      <w:r w:rsidRPr="003F09DE">
        <w:rPr>
          <w:rFonts w:ascii="Arial" w:hAnsi="Arial" w:cs="Arial"/>
          <w:color w:val="282828"/>
          <w:spacing w:val="-15"/>
        </w:rPr>
        <w:t xml:space="preserve"> </w:t>
      </w:r>
      <w:r w:rsidRPr="003F09DE">
        <w:rPr>
          <w:rFonts w:ascii="Arial" w:hAnsi="Arial" w:cs="Arial"/>
          <w:color w:val="282828"/>
        </w:rPr>
        <w:t>a</w:t>
      </w:r>
      <w:r w:rsidRPr="003F09DE">
        <w:rPr>
          <w:rFonts w:ascii="Arial" w:hAnsi="Arial" w:cs="Arial"/>
          <w:color w:val="282828"/>
          <w:spacing w:val="-15"/>
        </w:rPr>
        <w:t xml:space="preserve"> </w:t>
      </w:r>
      <w:r w:rsidRPr="003F09DE">
        <w:rPr>
          <w:rFonts w:ascii="Arial" w:hAnsi="Arial" w:cs="Arial"/>
          <w:color w:val="282828"/>
        </w:rPr>
        <w:t>physiotherapist</w:t>
      </w:r>
      <w:r w:rsidRPr="003F09DE">
        <w:rPr>
          <w:rFonts w:ascii="Arial" w:hAnsi="Arial" w:cs="Arial"/>
          <w:color w:val="282828"/>
          <w:spacing w:val="-14"/>
        </w:rPr>
        <w:t xml:space="preserve"> </w:t>
      </w:r>
      <w:r w:rsidRPr="003F09DE">
        <w:rPr>
          <w:rFonts w:ascii="Arial" w:hAnsi="Arial" w:cs="Arial"/>
          <w:color w:val="282828"/>
        </w:rPr>
        <w:lastRenderedPageBreak/>
        <w:t>assessment</w:t>
      </w:r>
      <w:r w:rsidRPr="003F09DE">
        <w:rPr>
          <w:rFonts w:ascii="Arial" w:hAnsi="Arial" w:cs="Arial"/>
          <w:color w:val="282828"/>
          <w:spacing w:val="-15"/>
        </w:rPr>
        <w:t xml:space="preserve"> </w:t>
      </w:r>
      <w:r w:rsidRPr="003F09DE">
        <w:rPr>
          <w:rFonts w:ascii="Arial" w:hAnsi="Arial" w:cs="Arial"/>
          <w:color w:val="282828"/>
        </w:rPr>
        <w:t>the</w:t>
      </w:r>
      <w:r w:rsidRPr="003F09DE">
        <w:rPr>
          <w:rFonts w:ascii="Arial" w:hAnsi="Arial" w:cs="Arial"/>
          <w:color w:val="282828"/>
          <w:spacing w:val="-15"/>
        </w:rPr>
        <w:t xml:space="preserve"> </w:t>
      </w:r>
      <w:r w:rsidRPr="003F09DE">
        <w:rPr>
          <w:rFonts w:ascii="Arial" w:hAnsi="Arial" w:cs="Arial"/>
          <w:color w:val="282828"/>
        </w:rPr>
        <w:t>day</w:t>
      </w:r>
      <w:r w:rsidRPr="003F09DE">
        <w:rPr>
          <w:rFonts w:ascii="Arial" w:hAnsi="Arial" w:cs="Arial"/>
          <w:color w:val="282828"/>
          <w:spacing w:val="-15"/>
        </w:rPr>
        <w:t xml:space="preserve"> </w:t>
      </w:r>
      <w:r w:rsidRPr="003F09DE">
        <w:rPr>
          <w:rFonts w:ascii="Arial" w:hAnsi="Arial" w:cs="Arial"/>
          <w:color w:val="282828"/>
        </w:rPr>
        <w:t>after surgery</w:t>
      </w:r>
      <w:r w:rsidRPr="003F09DE">
        <w:rPr>
          <w:rFonts w:ascii="Arial" w:hAnsi="Arial" w:cs="Arial"/>
          <w:color w:val="282828"/>
          <w:spacing w:val="-16"/>
        </w:rPr>
        <w:t xml:space="preserve"> </w:t>
      </w:r>
      <w:r w:rsidRPr="003F09DE">
        <w:rPr>
          <w:rFonts w:ascii="Arial" w:hAnsi="Arial" w:cs="Arial"/>
          <w:color w:val="282828"/>
        </w:rPr>
        <w:t>and</w:t>
      </w:r>
      <w:r w:rsidRPr="003F09DE">
        <w:rPr>
          <w:rFonts w:ascii="Arial" w:hAnsi="Arial" w:cs="Arial"/>
          <w:color w:val="282828"/>
          <w:spacing w:val="-15"/>
        </w:rPr>
        <w:t xml:space="preserve"> </w:t>
      </w:r>
      <w:proofErr w:type="spellStart"/>
      <w:r w:rsidRPr="003F09DE">
        <w:rPr>
          <w:rFonts w:ascii="Arial" w:hAnsi="Arial" w:cs="Arial"/>
          <w:color w:val="282828"/>
        </w:rPr>
        <w:t>mobilisation</w:t>
      </w:r>
      <w:proofErr w:type="spellEnd"/>
      <w:r w:rsidRPr="003F09DE">
        <w:rPr>
          <w:rFonts w:ascii="Arial" w:hAnsi="Arial" w:cs="Arial"/>
          <w:color w:val="282828"/>
          <w:spacing w:val="-16"/>
        </w:rPr>
        <w:t xml:space="preserve"> </w:t>
      </w:r>
      <w:r w:rsidRPr="003F09DE">
        <w:rPr>
          <w:rFonts w:ascii="Arial" w:hAnsi="Arial" w:cs="Arial"/>
          <w:color w:val="282828"/>
        </w:rPr>
        <w:t>at</w:t>
      </w:r>
      <w:r w:rsidRPr="003F09DE">
        <w:rPr>
          <w:rFonts w:ascii="Arial" w:hAnsi="Arial" w:cs="Arial"/>
          <w:color w:val="282828"/>
          <w:spacing w:val="-15"/>
        </w:rPr>
        <w:t xml:space="preserve"> </w:t>
      </w:r>
      <w:r w:rsidRPr="003F09DE">
        <w:rPr>
          <w:rFonts w:ascii="Arial" w:hAnsi="Arial" w:cs="Arial"/>
          <w:color w:val="282828"/>
        </w:rPr>
        <w:t>least</w:t>
      </w:r>
      <w:r w:rsidRPr="003F09DE">
        <w:rPr>
          <w:rFonts w:ascii="Arial" w:hAnsi="Arial" w:cs="Arial"/>
          <w:color w:val="282828"/>
          <w:spacing w:val="-15"/>
        </w:rPr>
        <w:t xml:space="preserve"> </w:t>
      </w:r>
      <w:r w:rsidRPr="003F09DE">
        <w:rPr>
          <w:rFonts w:ascii="Arial" w:hAnsi="Arial" w:cs="Arial"/>
          <w:color w:val="282828"/>
        </w:rPr>
        <w:t>once</w:t>
      </w:r>
      <w:r w:rsidRPr="003F09DE">
        <w:rPr>
          <w:rFonts w:ascii="Arial" w:hAnsi="Arial" w:cs="Arial"/>
          <w:color w:val="282828"/>
          <w:spacing w:val="-16"/>
        </w:rPr>
        <w:t xml:space="preserve"> </w:t>
      </w:r>
      <w:r w:rsidRPr="003F09DE">
        <w:rPr>
          <w:rFonts w:ascii="Arial" w:hAnsi="Arial" w:cs="Arial"/>
          <w:color w:val="282828"/>
        </w:rPr>
        <w:t>a</w:t>
      </w:r>
      <w:r w:rsidRPr="003F09DE">
        <w:rPr>
          <w:rFonts w:ascii="Arial" w:hAnsi="Arial" w:cs="Arial"/>
          <w:color w:val="282828"/>
          <w:spacing w:val="-15"/>
        </w:rPr>
        <w:t xml:space="preserve"> </w:t>
      </w:r>
      <w:r w:rsidRPr="003F09DE">
        <w:rPr>
          <w:rFonts w:ascii="Arial" w:hAnsi="Arial" w:cs="Arial"/>
          <w:color w:val="282828"/>
        </w:rPr>
        <w:t>day</w:t>
      </w:r>
      <w:r w:rsidRPr="003F09DE">
        <w:rPr>
          <w:rFonts w:ascii="Arial" w:hAnsi="Arial" w:cs="Arial"/>
          <w:color w:val="282828"/>
          <w:spacing w:val="-15"/>
        </w:rPr>
        <w:t xml:space="preserve"> </w:t>
      </w:r>
      <w:r w:rsidRPr="003F09DE">
        <w:rPr>
          <w:rFonts w:ascii="Arial" w:hAnsi="Arial" w:cs="Arial"/>
          <w:color w:val="282828"/>
        </w:rPr>
        <w:t>unless</w:t>
      </w:r>
      <w:r w:rsidRPr="003F09DE">
        <w:rPr>
          <w:rFonts w:ascii="Arial" w:hAnsi="Arial" w:cs="Arial"/>
          <w:color w:val="282828"/>
          <w:spacing w:val="-16"/>
        </w:rPr>
        <w:t xml:space="preserve"> </w:t>
      </w:r>
      <w:r w:rsidRPr="003F09DE">
        <w:rPr>
          <w:rFonts w:ascii="Arial" w:hAnsi="Arial" w:cs="Arial"/>
          <w:color w:val="282828"/>
        </w:rPr>
        <w:t>contraindicated.</w:t>
      </w:r>
    </w:p>
    <w:p w14:paraId="068F95F4" w14:textId="77777777" w:rsidR="003F09DE" w:rsidRPr="003F09DE" w:rsidRDefault="003F09DE" w:rsidP="003F09DE">
      <w:pPr>
        <w:pStyle w:val="BodyText"/>
        <w:rPr>
          <w:rFonts w:ascii="Arial" w:hAnsi="Arial" w:cs="Arial"/>
          <w:sz w:val="30"/>
        </w:rPr>
      </w:pPr>
    </w:p>
    <w:p w14:paraId="4D785C59" w14:textId="77777777" w:rsidR="003F09DE" w:rsidRPr="003F09DE" w:rsidRDefault="003F09DE" w:rsidP="003F09DE">
      <w:pPr>
        <w:pStyle w:val="BodyText"/>
        <w:spacing w:line="300" w:lineRule="auto"/>
        <w:ind w:left="100" w:right="873" w:firstLine="4"/>
        <w:jc w:val="both"/>
        <w:rPr>
          <w:rFonts w:ascii="Arial" w:hAnsi="Arial" w:cs="Arial"/>
        </w:rPr>
      </w:pPr>
      <w:r w:rsidRPr="003F09DE">
        <w:rPr>
          <w:rFonts w:ascii="Arial" w:hAnsi="Arial" w:cs="Arial"/>
          <w:b/>
          <w:color w:val="282828"/>
        </w:rPr>
        <w:t>Commissioners</w:t>
      </w:r>
      <w:r w:rsidRPr="003F09DE">
        <w:rPr>
          <w:rFonts w:ascii="Arial" w:hAnsi="Arial" w:cs="Arial"/>
          <w:b/>
          <w:color w:val="282828"/>
          <w:spacing w:val="-16"/>
        </w:rPr>
        <w:t xml:space="preserve"> </w:t>
      </w:r>
      <w:r w:rsidRPr="003F09DE">
        <w:rPr>
          <w:rFonts w:ascii="Arial" w:hAnsi="Arial" w:cs="Arial"/>
          <w:color w:val="282828"/>
        </w:rPr>
        <w:t>ensure</w:t>
      </w:r>
      <w:r w:rsidRPr="003F09DE">
        <w:rPr>
          <w:rFonts w:ascii="Arial" w:hAnsi="Arial" w:cs="Arial"/>
          <w:color w:val="282828"/>
          <w:spacing w:val="-13"/>
        </w:rPr>
        <w:t xml:space="preserve"> </w:t>
      </w:r>
      <w:r w:rsidRPr="003F09DE">
        <w:rPr>
          <w:rFonts w:ascii="Arial" w:hAnsi="Arial" w:cs="Arial"/>
          <w:color w:val="282828"/>
        </w:rPr>
        <w:t>they</w:t>
      </w:r>
      <w:r w:rsidRPr="003F09DE">
        <w:rPr>
          <w:rFonts w:ascii="Arial" w:hAnsi="Arial" w:cs="Arial"/>
          <w:color w:val="282828"/>
          <w:spacing w:val="-14"/>
        </w:rPr>
        <w:t xml:space="preserve"> </w:t>
      </w:r>
      <w:r w:rsidRPr="003F09DE">
        <w:rPr>
          <w:rFonts w:ascii="Arial" w:hAnsi="Arial" w:cs="Arial"/>
          <w:color w:val="282828"/>
        </w:rPr>
        <w:t>commission</w:t>
      </w:r>
      <w:r w:rsidRPr="003F09DE">
        <w:rPr>
          <w:rFonts w:ascii="Arial" w:hAnsi="Arial" w:cs="Arial"/>
          <w:color w:val="282828"/>
          <w:spacing w:val="-14"/>
        </w:rPr>
        <w:t xml:space="preserve"> </w:t>
      </w:r>
      <w:r w:rsidRPr="003F09DE">
        <w:rPr>
          <w:rFonts w:ascii="Arial" w:hAnsi="Arial" w:cs="Arial"/>
          <w:color w:val="282828"/>
        </w:rPr>
        <w:t>services</w:t>
      </w:r>
      <w:r w:rsidRPr="003F09DE">
        <w:rPr>
          <w:rFonts w:ascii="Arial" w:hAnsi="Arial" w:cs="Arial"/>
          <w:color w:val="282828"/>
          <w:spacing w:val="-14"/>
        </w:rPr>
        <w:t xml:space="preserve"> </w:t>
      </w:r>
      <w:r w:rsidRPr="003F09DE">
        <w:rPr>
          <w:rFonts w:ascii="Arial" w:hAnsi="Arial" w:cs="Arial"/>
          <w:color w:val="282828"/>
        </w:rPr>
        <w:t>for</w:t>
      </w:r>
      <w:r w:rsidRPr="003F09DE">
        <w:rPr>
          <w:rFonts w:ascii="Arial" w:hAnsi="Arial" w:cs="Arial"/>
          <w:color w:val="282828"/>
          <w:spacing w:val="-14"/>
        </w:rPr>
        <w:t xml:space="preserve"> </w:t>
      </w:r>
      <w:r w:rsidRPr="003F09DE">
        <w:rPr>
          <w:rFonts w:ascii="Arial" w:hAnsi="Arial" w:cs="Arial"/>
          <w:color w:val="282828"/>
        </w:rPr>
        <w:t>people</w:t>
      </w:r>
      <w:r w:rsidRPr="003F09DE">
        <w:rPr>
          <w:rFonts w:ascii="Arial" w:hAnsi="Arial" w:cs="Arial"/>
          <w:color w:val="282828"/>
          <w:spacing w:val="-14"/>
        </w:rPr>
        <w:t xml:space="preserve"> </w:t>
      </w:r>
      <w:r w:rsidRPr="003F09DE">
        <w:rPr>
          <w:rFonts w:ascii="Arial" w:hAnsi="Arial" w:cs="Arial"/>
          <w:color w:val="282828"/>
        </w:rPr>
        <w:t>with</w:t>
      </w:r>
      <w:r w:rsidRPr="003F09DE">
        <w:rPr>
          <w:rFonts w:ascii="Arial" w:hAnsi="Arial" w:cs="Arial"/>
          <w:color w:val="282828"/>
          <w:spacing w:val="-13"/>
        </w:rPr>
        <w:t xml:space="preserve"> </w:t>
      </w:r>
      <w:r w:rsidRPr="003F09DE">
        <w:rPr>
          <w:rFonts w:ascii="Arial" w:hAnsi="Arial" w:cs="Arial"/>
          <w:color w:val="282828"/>
        </w:rPr>
        <w:t>hip</w:t>
      </w:r>
      <w:r w:rsidRPr="003F09DE">
        <w:rPr>
          <w:rFonts w:ascii="Arial" w:hAnsi="Arial" w:cs="Arial"/>
          <w:color w:val="282828"/>
          <w:spacing w:val="-14"/>
        </w:rPr>
        <w:t xml:space="preserve"> </w:t>
      </w:r>
      <w:r w:rsidRPr="003F09DE">
        <w:rPr>
          <w:rFonts w:ascii="Arial" w:hAnsi="Arial" w:cs="Arial"/>
          <w:color w:val="282828"/>
        </w:rPr>
        <w:t>fracture</w:t>
      </w:r>
      <w:r w:rsidRPr="003F09DE">
        <w:rPr>
          <w:rFonts w:ascii="Arial" w:hAnsi="Arial" w:cs="Arial"/>
          <w:color w:val="282828"/>
          <w:spacing w:val="-14"/>
        </w:rPr>
        <w:t xml:space="preserve"> </w:t>
      </w:r>
      <w:r w:rsidRPr="003F09DE">
        <w:rPr>
          <w:rFonts w:ascii="Arial" w:hAnsi="Arial" w:cs="Arial"/>
          <w:color w:val="282828"/>
        </w:rPr>
        <w:t>that</w:t>
      </w:r>
      <w:r w:rsidRPr="003F09DE">
        <w:rPr>
          <w:rFonts w:ascii="Arial" w:hAnsi="Arial" w:cs="Arial"/>
          <w:color w:val="282828"/>
          <w:spacing w:val="-14"/>
        </w:rPr>
        <w:t xml:space="preserve"> </w:t>
      </w:r>
      <w:r w:rsidRPr="003F09DE">
        <w:rPr>
          <w:rFonts w:ascii="Arial" w:hAnsi="Arial" w:cs="Arial"/>
          <w:color w:val="282828"/>
        </w:rPr>
        <w:t>provide</w:t>
      </w:r>
      <w:r w:rsidRPr="003F09DE">
        <w:rPr>
          <w:rFonts w:ascii="Arial" w:hAnsi="Arial" w:cs="Arial"/>
          <w:color w:val="282828"/>
          <w:spacing w:val="-14"/>
        </w:rPr>
        <w:t xml:space="preserve"> </w:t>
      </w:r>
      <w:r w:rsidRPr="003F09DE">
        <w:rPr>
          <w:rFonts w:ascii="Arial" w:hAnsi="Arial" w:cs="Arial"/>
          <w:color w:val="282828"/>
        </w:rPr>
        <w:t>a physiotherapist</w:t>
      </w:r>
      <w:r w:rsidRPr="003F09DE">
        <w:rPr>
          <w:rFonts w:ascii="Arial" w:hAnsi="Arial" w:cs="Arial"/>
          <w:color w:val="282828"/>
          <w:spacing w:val="-11"/>
        </w:rPr>
        <w:t xml:space="preserve"> </w:t>
      </w:r>
      <w:r w:rsidRPr="003F09DE">
        <w:rPr>
          <w:rFonts w:ascii="Arial" w:hAnsi="Arial" w:cs="Arial"/>
          <w:color w:val="282828"/>
        </w:rPr>
        <w:t>assessment</w:t>
      </w:r>
      <w:r w:rsidRPr="003F09DE">
        <w:rPr>
          <w:rFonts w:ascii="Arial" w:hAnsi="Arial" w:cs="Arial"/>
          <w:color w:val="282828"/>
          <w:spacing w:val="-11"/>
        </w:rPr>
        <w:t xml:space="preserve"> </w:t>
      </w:r>
      <w:r w:rsidRPr="003F09DE">
        <w:rPr>
          <w:rFonts w:ascii="Arial" w:hAnsi="Arial" w:cs="Arial"/>
          <w:color w:val="282828"/>
        </w:rPr>
        <w:t>the</w:t>
      </w:r>
      <w:r w:rsidRPr="003F09DE">
        <w:rPr>
          <w:rFonts w:ascii="Arial" w:hAnsi="Arial" w:cs="Arial"/>
          <w:color w:val="282828"/>
          <w:spacing w:val="-11"/>
        </w:rPr>
        <w:t xml:space="preserve"> </w:t>
      </w:r>
      <w:r w:rsidRPr="003F09DE">
        <w:rPr>
          <w:rFonts w:ascii="Arial" w:hAnsi="Arial" w:cs="Arial"/>
          <w:color w:val="282828"/>
        </w:rPr>
        <w:t>day</w:t>
      </w:r>
      <w:r w:rsidRPr="003F09DE">
        <w:rPr>
          <w:rFonts w:ascii="Arial" w:hAnsi="Arial" w:cs="Arial"/>
          <w:color w:val="282828"/>
          <w:spacing w:val="-11"/>
        </w:rPr>
        <w:t xml:space="preserve"> </w:t>
      </w:r>
      <w:r w:rsidRPr="003F09DE">
        <w:rPr>
          <w:rFonts w:ascii="Arial" w:hAnsi="Arial" w:cs="Arial"/>
          <w:color w:val="282828"/>
        </w:rPr>
        <w:t>after</w:t>
      </w:r>
      <w:r w:rsidRPr="003F09DE">
        <w:rPr>
          <w:rFonts w:ascii="Arial" w:hAnsi="Arial" w:cs="Arial"/>
          <w:color w:val="282828"/>
          <w:spacing w:val="-11"/>
        </w:rPr>
        <w:t xml:space="preserve"> </w:t>
      </w:r>
      <w:r w:rsidRPr="003F09DE">
        <w:rPr>
          <w:rFonts w:ascii="Arial" w:hAnsi="Arial" w:cs="Arial"/>
          <w:color w:val="282828"/>
        </w:rPr>
        <w:t>surgery</w:t>
      </w:r>
      <w:r w:rsidRPr="003F09DE">
        <w:rPr>
          <w:rFonts w:ascii="Arial" w:hAnsi="Arial" w:cs="Arial"/>
          <w:color w:val="282828"/>
          <w:spacing w:val="-11"/>
        </w:rPr>
        <w:t xml:space="preserve"> </w:t>
      </w:r>
      <w:r w:rsidRPr="003F09DE">
        <w:rPr>
          <w:rFonts w:ascii="Arial" w:hAnsi="Arial" w:cs="Arial"/>
          <w:color w:val="282828"/>
        </w:rPr>
        <w:t>and</w:t>
      </w:r>
      <w:r w:rsidRPr="003F09DE">
        <w:rPr>
          <w:rFonts w:ascii="Arial" w:hAnsi="Arial" w:cs="Arial"/>
          <w:color w:val="282828"/>
          <w:spacing w:val="-11"/>
        </w:rPr>
        <w:t xml:space="preserve"> </w:t>
      </w:r>
      <w:proofErr w:type="spellStart"/>
      <w:r w:rsidRPr="003F09DE">
        <w:rPr>
          <w:rFonts w:ascii="Arial" w:hAnsi="Arial" w:cs="Arial"/>
          <w:color w:val="282828"/>
        </w:rPr>
        <w:t>mobilisation</w:t>
      </w:r>
      <w:proofErr w:type="spellEnd"/>
      <w:r w:rsidRPr="003F09DE">
        <w:rPr>
          <w:rFonts w:ascii="Arial" w:hAnsi="Arial" w:cs="Arial"/>
          <w:color w:val="282828"/>
          <w:spacing w:val="-11"/>
        </w:rPr>
        <w:t xml:space="preserve"> </w:t>
      </w:r>
      <w:r w:rsidRPr="003F09DE">
        <w:rPr>
          <w:rFonts w:ascii="Arial" w:hAnsi="Arial" w:cs="Arial"/>
          <w:color w:val="282828"/>
        </w:rPr>
        <w:t>at</w:t>
      </w:r>
      <w:r w:rsidRPr="003F09DE">
        <w:rPr>
          <w:rFonts w:ascii="Arial" w:hAnsi="Arial" w:cs="Arial"/>
          <w:color w:val="282828"/>
          <w:spacing w:val="-11"/>
        </w:rPr>
        <w:t xml:space="preserve"> </w:t>
      </w:r>
      <w:r w:rsidRPr="003F09DE">
        <w:rPr>
          <w:rFonts w:ascii="Arial" w:hAnsi="Arial" w:cs="Arial"/>
          <w:color w:val="282828"/>
        </w:rPr>
        <w:t>least</w:t>
      </w:r>
      <w:r w:rsidRPr="003F09DE">
        <w:rPr>
          <w:rFonts w:ascii="Arial" w:hAnsi="Arial" w:cs="Arial"/>
          <w:color w:val="282828"/>
          <w:spacing w:val="-11"/>
        </w:rPr>
        <w:t xml:space="preserve"> </w:t>
      </w:r>
      <w:r w:rsidRPr="003F09DE">
        <w:rPr>
          <w:rFonts w:ascii="Arial" w:hAnsi="Arial" w:cs="Arial"/>
          <w:color w:val="282828"/>
        </w:rPr>
        <w:t>once</w:t>
      </w:r>
      <w:r w:rsidRPr="003F09DE">
        <w:rPr>
          <w:rFonts w:ascii="Arial" w:hAnsi="Arial" w:cs="Arial"/>
          <w:color w:val="282828"/>
          <w:spacing w:val="-10"/>
        </w:rPr>
        <w:t xml:space="preserve"> </w:t>
      </w:r>
      <w:r w:rsidRPr="003F09DE">
        <w:rPr>
          <w:rFonts w:ascii="Arial" w:hAnsi="Arial" w:cs="Arial"/>
          <w:color w:val="282828"/>
        </w:rPr>
        <w:t>a</w:t>
      </w:r>
      <w:r w:rsidRPr="003F09DE">
        <w:rPr>
          <w:rFonts w:ascii="Arial" w:hAnsi="Arial" w:cs="Arial"/>
          <w:color w:val="282828"/>
          <w:spacing w:val="-11"/>
        </w:rPr>
        <w:t xml:space="preserve"> </w:t>
      </w:r>
      <w:r w:rsidRPr="003F09DE">
        <w:rPr>
          <w:rFonts w:ascii="Arial" w:hAnsi="Arial" w:cs="Arial"/>
          <w:color w:val="282828"/>
        </w:rPr>
        <w:t>day</w:t>
      </w:r>
      <w:r w:rsidRPr="003F09DE">
        <w:rPr>
          <w:rFonts w:ascii="Arial" w:hAnsi="Arial" w:cs="Arial"/>
          <w:color w:val="282828"/>
          <w:spacing w:val="-11"/>
        </w:rPr>
        <w:t xml:space="preserve"> </w:t>
      </w:r>
      <w:r w:rsidRPr="003F09DE">
        <w:rPr>
          <w:rFonts w:ascii="Arial" w:hAnsi="Arial" w:cs="Arial"/>
          <w:color w:val="282828"/>
        </w:rPr>
        <w:t>unless contraindicated.</w:t>
      </w:r>
    </w:p>
    <w:p w14:paraId="1D7BB0B4" w14:textId="77777777" w:rsidR="003F09DE" w:rsidRPr="003F09DE" w:rsidRDefault="003F09DE" w:rsidP="003F09DE">
      <w:pPr>
        <w:pStyle w:val="BodyText"/>
        <w:rPr>
          <w:rFonts w:ascii="Arial" w:hAnsi="Arial" w:cs="Arial"/>
          <w:sz w:val="30"/>
        </w:rPr>
      </w:pPr>
    </w:p>
    <w:p w14:paraId="2D36B239" w14:textId="77777777" w:rsidR="003F09DE" w:rsidRPr="003F09DE" w:rsidRDefault="003F09DE" w:rsidP="003F09DE">
      <w:pPr>
        <w:pStyle w:val="BodyText"/>
        <w:spacing w:line="300" w:lineRule="auto"/>
        <w:ind w:left="100" w:firstLine="4"/>
        <w:rPr>
          <w:rFonts w:ascii="Arial" w:hAnsi="Arial" w:cs="Arial"/>
        </w:rPr>
      </w:pPr>
      <w:r w:rsidRPr="003F09DE">
        <w:rPr>
          <w:rFonts w:ascii="Arial" w:hAnsi="Arial" w:cs="Arial"/>
          <w:b/>
          <w:color w:val="282828"/>
        </w:rPr>
        <w:t xml:space="preserve">People with hip fracture </w:t>
      </w:r>
      <w:r w:rsidRPr="003F09DE">
        <w:rPr>
          <w:rFonts w:ascii="Arial" w:hAnsi="Arial" w:cs="Arial"/>
          <w:color w:val="282828"/>
        </w:rPr>
        <w:t>are offered a physiotherapist assessment the day after surgery and are offered</w:t>
      </w:r>
      <w:r w:rsidRPr="003F09DE">
        <w:rPr>
          <w:rFonts w:ascii="Arial" w:hAnsi="Arial" w:cs="Arial"/>
          <w:color w:val="282828"/>
          <w:spacing w:val="-14"/>
        </w:rPr>
        <w:t xml:space="preserve"> </w:t>
      </w:r>
      <w:r w:rsidRPr="003F09DE">
        <w:rPr>
          <w:rFonts w:ascii="Arial" w:hAnsi="Arial" w:cs="Arial"/>
          <w:color w:val="282828"/>
        </w:rPr>
        <w:t>exercises</w:t>
      </w:r>
      <w:r w:rsidRPr="003F09DE">
        <w:rPr>
          <w:rFonts w:ascii="Arial" w:hAnsi="Arial" w:cs="Arial"/>
          <w:color w:val="282828"/>
          <w:spacing w:val="-14"/>
        </w:rPr>
        <w:t xml:space="preserve"> </w:t>
      </w:r>
      <w:r w:rsidRPr="003F09DE">
        <w:rPr>
          <w:rFonts w:ascii="Arial" w:hAnsi="Arial" w:cs="Arial"/>
          <w:color w:val="282828"/>
        </w:rPr>
        <w:t>to</w:t>
      </w:r>
      <w:r w:rsidRPr="003F09DE">
        <w:rPr>
          <w:rFonts w:ascii="Arial" w:hAnsi="Arial" w:cs="Arial"/>
          <w:color w:val="282828"/>
          <w:spacing w:val="-14"/>
        </w:rPr>
        <w:t xml:space="preserve"> </w:t>
      </w:r>
      <w:r w:rsidRPr="003F09DE">
        <w:rPr>
          <w:rFonts w:ascii="Arial" w:hAnsi="Arial" w:cs="Arial"/>
          <w:color w:val="282828"/>
        </w:rPr>
        <w:t>promote</w:t>
      </w:r>
      <w:r w:rsidRPr="003F09DE">
        <w:rPr>
          <w:rFonts w:ascii="Arial" w:hAnsi="Arial" w:cs="Arial"/>
          <w:color w:val="282828"/>
          <w:spacing w:val="-14"/>
        </w:rPr>
        <w:t xml:space="preserve"> </w:t>
      </w:r>
      <w:r w:rsidRPr="003F09DE">
        <w:rPr>
          <w:rFonts w:ascii="Arial" w:hAnsi="Arial" w:cs="Arial"/>
          <w:color w:val="282828"/>
        </w:rPr>
        <w:t>movement,</w:t>
      </w:r>
      <w:r w:rsidRPr="003F09DE">
        <w:rPr>
          <w:rFonts w:ascii="Arial" w:hAnsi="Arial" w:cs="Arial"/>
          <w:color w:val="282828"/>
          <w:spacing w:val="-14"/>
        </w:rPr>
        <w:t xml:space="preserve"> </w:t>
      </w:r>
      <w:proofErr w:type="gramStart"/>
      <w:r w:rsidRPr="003F09DE">
        <w:rPr>
          <w:rFonts w:ascii="Arial" w:hAnsi="Arial" w:cs="Arial"/>
          <w:color w:val="282828"/>
        </w:rPr>
        <w:t>strength</w:t>
      </w:r>
      <w:proofErr w:type="gramEnd"/>
      <w:r w:rsidRPr="003F09DE">
        <w:rPr>
          <w:rFonts w:ascii="Arial" w:hAnsi="Arial" w:cs="Arial"/>
          <w:color w:val="282828"/>
          <w:spacing w:val="-14"/>
        </w:rPr>
        <w:t xml:space="preserve"> </w:t>
      </w:r>
      <w:r w:rsidRPr="003F09DE">
        <w:rPr>
          <w:rFonts w:ascii="Arial" w:hAnsi="Arial" w:cs="Arial"/>
          <w:color w:val="282828"/>
        </w:rPr>
        <w:t>and</w:t>
      </w:r>
      <w:r w:rsidRPr="003F09DE">
        <w:rPr>
          <w:rFonts w:ascii="Arial" w:hAnsi="Arial" w:cs="Arial"/>
          <w:color w:val="282828"/>
          <w:spacing w:val="-14"/>
        </w:rPr>
        <w:t xml:space="preserve"> </w:t>
      </w:r>
      <w:r w:rsidRPr="003F09DE">
        <w:rPr>
          <w:rFonts w:ascii="Arial" w:hAnsi="Arial" w:cs="Arial"/>
          <w:color w:val="282828"/>
        </w:rPr>
        <w:t>recovery</w:t>
      </w:r>
      <w:r w:rsidRPr="003F09DE">
        <w:rPr>
          <w:rFonts w:ascii="Arial" w:hAnsi="Arial" w:cs="Arial"/>
          <w:color w:val="282828"/>
          <w:spacing w:val="-14"/>
        </w:rPr>
        <w:t xml:space="preserve"> </w:t>
      </w:r>
      <w:r w:rsidRPr="003F09DE">
        <w:rPr>
          <w:rFonts w:ascii="Arial" w:hAnsi="Arial" w:cs="Arial"/>
          <w:color w:val="282828"/>
        </w:rPr>
        <w:t>at</w:t>
      </w:r>
      <w:r w:rsidRPr="003F09DE">
        <w:rPr>
          <w:rFonts w:ascii="Arial" w:hAnsi="Arial" w:cs="Arial"/>
          <w:color w:val="282828"/>
          <w:spacing w:val="-14"/>
        </w:rPr>
        <w:t xml:space="preserve"> </w:t>
      </w:r>
      <w:r w:rsidRPr="003F09DE">
        <w:rPr>
          <w:rFonts w:ascii="Arial" w:hAnsi="Arial" w:cs="Arial"/>
          <w:color w:val="282828"/>
        </w:rPr>
        <w:t>least</w:t>
      </w:r>
      <w:r w:rsidRPr="003F09DE">
        <w:rPr>
          <w:rFonts w:ascii="Arial" w:hAnsi="Arial" w:cs="Arial"/>
          <w:color w:val="282828"/>
          <w:spacing w:val="-14"/>
        </w:rPr>
        <w:t xml:space="preserve"> </w:t>
      </w:r>
      <w:r w:rsidRPr="003F09DE">
        <w:rPr>
          <w:rFonts w:ascii="Arial" w:hAnsi="Arial" w:cs="Arial"/>
          <w:color w:val="282828"/>
        </w:rPr>
        <w:t>once</w:t>
      </w:r>
      <w:r w:rsidRPr="003F09DE">
        <w:rPr>
          <w:rFonts w:ascii="Arial" w:hAnsi="Arial" w:cs="Arial"/>
          <w:color w:val="282828"/>
          <w:spacing w:val="-14"/>
        </w:rPr>
        <w:t xml:space="preserve"> </w:t>
      </w:r>
      <w:r w:rsidRPr="003F09DE">
        <w:rPr>
          <w:rFonts w:ascii="Arial" w:hAnsi="Arial" w:cs="Arial"/>
          <w:color w:val="282828"/>
        </w:rPr>
        <w:t>a</w:t>
      </w:r>
      <w:r w:rsidRPr="003F09DE">
        <w:rPr>
          <w:rFonts w:ascii="Arial" w:hAnsi="Arial" w:cs="Arial"/>
          <w:color w:val="282828"/>
          <w:spacing w:val="-14"/>
        </w:rPr>
        <w:t xml:space="preserve"> </w:t>
      </w:r>
      <w:r w:rsidRPr="003F09DE">
        <w:rPr>
          <w:rFonts w:ascii="Arial" w:hAnsi="Arial" w:cs="Arial"/>
          <w:color w:val="282828"/>
          <w:spacing w:val="-5"/>
        </w:rPr>
        <w:t>day,</w:t>
      </w:r>
      <w:r w:rsidRPr="003F09DE">
        <w:rPr>
          <w:rFonts w:ascii="Arial" w:hAnsi="Arial" w:cs="Arial"/>
          <w:color w:val="282828"/>
          <w:spacing w:val="-13"/>
        </w:rPr>
        <w:t xml:space="preserve"> </w:t>
      </w:r>
      <w:r w:rsidRPr="003F09DE">
        <w:rPr>
          <w:rFonts w:ascii="Arial" w:hAnsi="Arial" w:cs="Arial"/>
          <w:color w:val="282828"/>
        </w:rPr>
        <w:t>unless</w:t>
      </w:r>
      <w:r w:rsidRPr="003F09DE">
        <w:rPr>
          <w:rFonts w:ascii="Arial" w:hAnsi="Arial" w:cs="Arial"/>
          <w:color w:val="282828"/>
          <w:spacing w:val="-14"/>
        </w:rPr>
        <w:t xml:space="preserve"> </w:t>
      </w:r>
      <w:r w:rsidRPr="003F09DE">
        <w:rPr>
          <w:rFonts w:ascii="Arial" w:hAnsi="Arial" w:cs="Arial"/>
          <w:color w:val="282828"/>
        </w:rPr>
        <w:t>there</w:t>
      </w:r>
      <w:r w:rsidRPr="003F09DE">
        <w:rPr>
          <w:rFonts w:ascii="Arial" w:hAnsi="Arial" w:cs="Arial"/>
          <w:color w:val="282828"/>
          <w:spacing w:val="-14"/>
        </w:rPr>
        <w:t xml:space="preserve"> </w:t>
      </w:r>
      <w:r w:rsidRPr="003F09DE">
        <w:rPr>
          <w:rFonts w:ascii="Arial" w:hAnsi="Arial" w:cs="Arial"/>
          <w:color w:val="282828"/>
        </w:rPr>
        <w:t>are medical</w:t>
      </w:r>
      <w:r w:rsidRPr="003F09DE">
        <w:rPr>
          <w:rFonts w:ascii="Arial" w:hAnsi="Arial" w:cs="Arial"/>
          <w:color w:val="282828"/>
          <w:spacing w:val="-16"/>
        </w:rPr>
        <w:t xml:space="preserve"> </w:t>
      </w:r>
      <w:r w:rsidRPr="003F09DE">
        <w:rPr>
          <w:rFonts w:ascii="Arial" w:hAnsi="Arial" w:cs="Arial"/>
          <w:color w:val="282828"/>
        </w:rPr>
        <w:t>or</w:t>
      </w:r>
      <w:r w:rsidRPr="003F09DE">
        <w:rPr>
          <w:rFonts w:ascii="Arial" w:hAnsi="Arial" w:cs="Arial"/>
          <w:color w:val="282828"/>
          <w:spacing w:val="-16"/>
        </w:rPr>
        <w:t xml:space="preserve"> </w:t>
      </w:r>
      <w:r w:rsidRPr="003F09DE">
        <w:rPr>
          <w:rFonts w:ascii="Arial" w:hAnsi="Arial" w:cs="Arial"/>
          <w:color w:val="282828"/>
        </w:rPr>
        <w:t>surgical</w:t>
      </w:r>
      <w:r w:rsidRPr="003F09DE">
        <w:rPr>
          <w:rFonts w:ascii="Arial" w:hAnsi="Arial" w:cs="Arial"/>
          <w:color w:val="282828"/>
          <w:spacing w:val="-15"/>
        </w:rPr>
        <w:t xml:space="preserve"> </w:t>
      </w:r>
      <w:r w:rsidRPr="003F09DE">
        <w:rPr>
          <w:rFonts w:ascii="Arial" w:hAnsi="Arial" w:cs="Arial"/>
          <w:color w:val="282828"/>
        </w:rPr>
        <w:t>reasons</w:t>
      </w:r>
      <w:r w:rsidRPr="003F09DE">
        <w:rPr>
          <w:rFonts w:ascii="Arial" w:hAnsi="Arial" w:cs="Arial"/>
          <w:color w:val="282828"/>
          <w:spacing w:val="-16"/>
        </w:rPr>
        <w:t xml:space="preserve"> </w:t>
      </w:r>
      <w:r w:rsidRPr="003F09DE">
        <w:rPr>
          <w:rFonts w:ascii="Arial" w:hAnsi="Arial" w:cs="Arial"/>
          <w:color w:val="282828"/>
        </w:rPr>
        <w:t>for</w:t>
      </w:r>
      <w:r w:rsidRPr="003F09DE">
        <w:rPr>
          <w:rFonts w:ascii="Arial" w:hAnsi="Arial" w:cs="Arial"/>
          <w:color w:val="282828"/>
          <w:spacing w:val="-16"/>
        </w:rPr>
        <w:t xml:space="preserve"> </w:t>
      </w:r>
      <w:r w:rsidRPr="003F09DE">
        <w:rPr>
          <w:rFonts w:ascii="Arial" w:hAnsi="Arial" w:cs="Arial"/>
          <w:color w:val="282828"/>
        </w:rPr>
        <w:t>this</w:t>
      </w:r>
      <w:r w:rsidRPr="003F09DE">
        <w:rPr>
          <w:rFonts w:ascii="Arial" w:hAnsi="Arial" w:cs="Arial"/>
          <w:color w:val="282828"/>
          <w:spacing w:val="-15"/>
        </w:rPr>
        <w:t xml:space="preserve"> </w:t>
      </w:r>
      <w:r w:rsidRPr="003F09DE">
        <w:rPr>
          <w:rFonts w:ascii="Arial" w:hAnsi="Arial" w:cs="Arial"/>
          <w:color w:val="282828"/>
        </w:rPr>
        <w:t>not</w:t>
      </w:r>
      <w:r w:rsidRPr="003F09DE">
        <w:rPr>
          <w:rFonts w:ascii="Arial" w:hAnsi="Arial" w:cs="Arial"/>
          <w:color w:val="282828"/>
          <w:spacing w:val="-16"/>
        </w:rPr>
        <w:t xml:space="preserve"> </w:t>
      </w:r>
      <w:r w:rsidRPr="003F09DE">
        <w:rPr>
          <w:rFonts w:ascii="Arial" w:hAnsi="Arial" w:cs="Arial"/>
          <w:color w:val="282828"/>
        </w:rPr>
        <w:t>to</w:t>
      </w:r>
      <w:r w:rsidRPr="003F09DE">
        <w:rPr>
          <w:rFonts w:ascii="Arial" w:hAnsi="Arial" w:cs="Arial"/>
          <w:color w:val="282828"/>
          <w:spacing w:val="-16"/>
        </w:rPr>
        <w:t xml:space="preserve"> </w:t>
      </w:r>
      <w:r w:rsidRPr="003F09DE">
        <w:rPr>
          <w:rFonts w:ascii="Arial" w:hAnsi="Arial" w:cs="Arial"/>
          <w:color w:val="282828"/>
          <w:spacing w:val="-3"/>
        </w:rPr>
        <w:t>occur.</w:t>
      </w:r>
    </w:p>
    <w:p w14:paraId="265FFD77" w14:textId="77777777" w:rsidR="003F09DE" w:rsidRPr="003F09DE" w:rsidRDefault="003F09DE" w:rsidP="003F09DE">
      <w:pPr>
        <w:pStyle w:val="BodyText"/>
        <w:spacing w:before="1"/>
        <w:rPr>
          <w:rFonts w:ascii="Arial" w:hAnsi="Arial" w:cs="Arial"/>
          <w:sz w:val="28"/>
        </w:rPr>
      </w:pPr>
    </w:p>
    <w:p w14:paraId="4B8B8004" w14:textId="77777777" w:rsidR="003F09DE" w:rsidRPr="003F09DE" w:rsidRDefault="003F09DE" w:rsidP="003F09DE">
      <w:pPr>
        <w:pStyle w:val="Heading2"/>
        <w:spacing w:before="1"/>
        <w:rPr>
          <w:rFonts w:cs="Arial"/>
        </w:rPr>
      </w:pPr>
      <w:bookmarkStart w:id="41" w:name="_bookmark65"/>
      <w:bookmarkEnd w:id="41"/>
      <w:r w:rsidRPr="003F09DE">
        <w:rPr>
          <w:rFonts w:cs="Arial"/>
          <w:color w:val="282828"/>
        </w:rPr>
        <w:t>Source guidance</w:t>
      </w:r>
    </w:p>
    <w:p w14:paraId="41BB05BA" w14:textId="77777777" w:rsidR="003F09DE" w:rsidRPr="003F09DE" w:rsidRDefault="003F09DE" w:rsidP="003F09DE">
      <w:pPr>
        <w:pStyle w:val="BodyText"/>
        <w:spacing w:before="9"/>
        <w:rPr>
          <w:rFonts w:ascii="Arial" w:hAnsi="Arial" w:cs="Arial"/>
          <w:i/>
          <w:sz w:val="30"/>
        </w:rPr>
      </w:pPr>
    </w:p>
    <w:p w14:paraId="3ED7761B" w14:textId="77777777" w:rsidR="003F09DE" w:rsidRPr="003F09DE" w:rsidRDefault="003F09DE" w:rsidP="003F09DE">
      <w:pPr>
        <w:pStyle w:val="BodyText"/>
        <w:ind w:left="100"/>
        <w:rPr>
          <w:rFonts w:ascii="Arial" w:hAnsi="Arial" w:cs="Arial"/>
        </w:rPr>
      </w:pPr>
      <w:hyperlink r:id="rId41">
        <w:r w:rsidRPr="003F09DE">
          <w:rPr>
            <w:rFonts w:ascii="Arial" w:hAnsi="Arial" w:cs="Arial"/>
            <w:color w:val="646464"/>
            <w:u w:val="single" w:color="646464"/>
          </w:rPr>
          <w:t>NICE clinical guideline 124</w:t>
        </w:r>
        <w:r w:rsidRPr="003F09DE">
          <w:rPr>
            <w:rFonts w:ascii="Arial" w:hAnsi="Arial" w:cs="Arial"/>
            <w:color w:val="646464"/>
          </w:rPr>
          <w:t xml:space="preserve"> </w:t>
        </w:r>
      </w:hyperlink>
      <w:r w:rsidRPr="003F09DE">
        <w:rPr>
          <w:rFonts w:ascii="Arial" w:hAnsi="Arial" w:cs="Arial"/>
          <w:color w:val="282828"/>
        </w:rPr>
        <w:t>recommendations 1.7.1 and 1.7.2 (key priorities for implementation).</w:t>
      </w:r>
    </w:p>
    <w:p w14:paraId="6ADAB2DD" w14:textId="77777777" w:rsidR="003F09DE" w:rsidRPr="003F09DE" w:rsidRDefault="003F09DE" w:rsidP="003F09DE">
      <w:pPr>
        <w:pStyle w:val="BodyText"/>
        <w:spacing w:before="2"/>
        <w:rPr>
          <w:rFonts w:ascii="Arial" w:hAnsi="Arial" w:cs="Arial"/>
          <w:sz w:val="34"/>
        </w:rPr>
      </w:pPr>
    </w:p>
    <w:p w14:paraId="630CA5F2" w14:textId="77777777" w:rsidR="003F09DE" w:rsidRPr="003F09DE" w:rsidRDefault="003F09DE" w:rsidP="003F09DE">
      <w:pPr>
        <w:pStyle w:val="Heading2"/>
        <w:rPr>
          <w:rFonts w:cs="Arial"/>
        </w:rPr>
      </w:pPr>
      <w:bookmarkStart w:id="42" w:name="_bookmark66"/>
      <w:bookmarkEnd w:id="42"/>
      <w:r w:rsidRPr="003F09DE">
        <w:rPr>
          <w:rFonts w:cs="Arial"/>
          <w:color w:val="282828"/>
        </w:rPr>
        <w:t>Data source</w:t>
      </w:r>
    </w:p>
    <w:p w14:paraId="774710D9" w14:textId="77777777" w:rsidR="003F09DE" w:rsidRPr="003F09DE" w:rsidRDefault="003F09DE" w:rsidP="003F09DE">
      <w:pPr>
        <w:pStyle w:val="BodyText"/>
        <w:spacing w:before="10"/>
        <w:rPr>
          <w:rFonts w:ascii="Arial" w:hAnsi="Arial" w:cs="Arial"/>
          <w:i/>
          <w:sz w:val="30"/>
        </w:rPr>
      </w:pPr>
    </w:p>
    <w:p w14:paraId="7C5E5029" w14:textId="77777777" w:rsidR="003F09DE" w:rsidRPr="003F09DE" w:rsidRDefault="003F09DE" w:rsidP="003F09DE">
      <w:pPr>
        <w:spacing w:line="600" w:lineRule="auto"/>
        <w:ind w:left="104" w:right="6607"/>
        <w:rPr>
          <w:rFonts w:ascii="Arial" w:hAnsi="Arial" w:cs="Arial"/>
          <w:b/>
          <w:sz w:val="24"/>
        </w:rPr>
      </w:pPr>
      <w:r w:rsidRPr="003F09DE">
        <w:rPr>
          <w:rFonts w:ascii="Arial" w:hAnsi="Arial" w:cs="Arial"/>
          <w:b/>
          <w:color w:val="282828"/>
          <w:sz w:val="24"/>
        </w:rPr>
        <w:t xml:space="preserve">Structure: </w:t>
      </w:r>
      <w:r w:rsidRPr="003F09DE">
        <w:rPr>
          <w:rFonts w:ascii="Arial" w:hAnsi="Arial" w:cs="Arial"/>
          <w:color w:val="282828"/>
          <w:sz w:val="24"/>
        </w:rPr>
        <w:t xml:space="preserve">Local data collection. </w:t>
      </w:r>
      <w:r w:rsidRPr="003F09DE">
        <w:rPr>
          <w:rFonts w:ascii="Arial" w:hAnsi="Arial" w:cs="Arial"/>
          <w:b/>
          <w:color w:val="282828"/>
          <w:sz w:val="24"/>
        </w:rPr>
        <w:t>Process:</w:t>
      </w:r>
    </w:p>
    <w:p w14:paraId="4936347F" w14:textId="77777777" w:rsidR="003F09DE" w:rsidRPr="003F09DE" w:rsidRDefault="003F09DE" w:rsidP="003F09DE">
      <w:pPr>
        <w:pStyle w:val="ListParagraph"/>
        <w:numPr>
          <w:ilvl w:val="0"/>
          <w:numId w:val="34"/>
        </w:numPr>
        <w:tabs>
          <w:tab w:val="left" w:pos="340"/>
        </w:tabs>
        <w:spacing w:line="300" w:lineRule="auto"/>
        <w:ind w:right="466" w:firstLine="0"/>
        <w:rPr>
          <w:rFonts w:ascii="Arial" w:hAnsi="Arial" w:cs="Arial"/>
          <w:sz w:val="24"/>
        </w:rPr>
      </w:pPr>
      <w:r w:rsidRPr="003F09DE">
        <w:rPr>
          <w:rFonts w:ascii="Arial" w:hAnsi="Arial" w:cs="Arial"/>
          <w:color w:val="282828"/>
          <w:sz w:val="24"/>
        </w:rPr>
        <w:t>Local</w:t>
      </w:r>
      <w:r w:rsidRPr="003F09DE">
        <w:rPr>
          <w:rFonts w:ascii="Arial" w:hAnsi="Arial" w:cs="Arial"/>
          <w:color w:val="282828"/>
          <w:spacing w:val="-9"/>
          <w:sz w:val="24"/>
        </w:rPr>
        <w:t xml:space="preserve"> </w:t>
      </w:r>
      <w:r w:rsidRPr="003F09DE">
        <w:rPr>
          <w:rFonts w:ascii="Arial" w:hAnsi="Arial" w:cs="Arial"/>
          <w:color w:val="282828"/>
          <w:sz w:val="24"/>
        </w:rPr>
        <w:t>data</w:t>
      </w:r>
      <w:r w:rsidRPr="003F09DE">
        <w:rPr>
          <w:rFonts w:ascii="Arial" w:hAnsi="Arial" w:cs="Arial"/>
          <w:color w:val="282828"/>
          <w:spacing w:val="-9"/>
          <w:sz w:val="24"/>
        </w:rPr>
        <w:t xml:space="preserve"> </w:t>
      </w:r>
      <w:r w:rsidRPr="003F09DE">
        <w:rPr>
          <w:rFonts w:ascii="Arial" w:hAnsi="Arial" w:cs="Arial"/>
          <w:color w:val="282828"/>
          <w:sz w:val="24"/>
        </w:rPr>
        <w:t>collection.</w:t>
      </w:r>
      <w:r w:rsidRPr="003F09DE">
        <w:rPr>
          <w:rFonts w:ascii="Arial" w:hAnsi="Arial" w:cs="Arial"/>
          <w:color w:val="282828"/>
          <w:spacing w:val="-8"/>
          <w:sz w:val="24"/>
        </w:rPr>
        <w:t xml:space="preserve"> </w:t>
      </w:r>
      <w:r w:rsidRPr="003F09DE">
        <w:rPr>
          <w:rFonts w:ascii="Arial" w:hAnsi="Arial" w:cs="Arial"/>
          <w:color w:val="282828"/>
          <w:sz w:val="24"/>
        </w:rPr>
        <w:t>Contained</w:t>
      </w:r>
      <w:r w:rsidRPr="003F09DE">
        <w:rPr>
          <w:rFonts w:ascii="Arial" w:hAnsi="Arial" w:cs="Arial"/>
          <w:color w:val="282828"/>
          <w:spacing w:val="-9"/>
          <w:sz w:val="24"/>
        </w:rPr>
        <w:t xml:space="preserve"> </w:t>
      </w:r>
      <w:r w:rsidRPr="003F09DE">
        <w:rPr>
          <w:rFonts w:ascii="Arial" w:hAnsi="Arial" w:cs="Arial"/>
          <w:color w:val="282828"/>
          <w:sz w:val="24"/>
        </w:rPr>
        <w:t>in</w:t>
      </w:r>
      <w:r w:rsidRPr="003F09DE">
        <w:rPr>
          <w:rFonts w:ascii="Arial" w:hAnsi="Arial" w:cs="Arial"/>
          <w:color w:val="646464"/>
          <w:spacing w:val="-9"/>
          <w:sz w:val="24"/>
        </w:rPr>
        <w:t xml:space="preserve"> </w:t>
      </w:r>
      <w:hyperlink r:id="rId42">
        <w:r w:rsidRPr="003F09DE">
          <w:rPr>
            <w:rFonts w:ascii="Arial" w:hAnsi="Arial" w:cs="Arial"/>
            <w:color w:val="646464"/>
            <w:sz w:val="24"/>
            <w:u w:val="single" w:color="646464"/>
          </w:rPr>
          <w:t>NICE</w:t>
        </w:r>
        <w:r w:rsidRPr="003F09DE">
          <w:rPr>
            <w:rFonts w:ascii="Arial" w:hAnsi="Arial" w:cs="Arial"/>
            <w:color w:val="646464"/>
            <w:spacing w:val="-8"/>
            <w:sz w:val="24"/>
            <w:u w:val="single" w:color="646464"/>
          </w:rPr>
          <w:t xml:space="preserve"> </w:t>
        </w:r>
        <w:r w:rsidRPr="003F09DE">
          <w:rPr>
            <w:rFonts w:ascii="Arial" w:hAnsi="Arial" w:cs="Arial"/>
            <w:color w:val="646464"/>
            <w:sz w:val="24"/>
            <w:u w:val="single" w:color="646464"/>
          </w:rPr>
          <w:t>audit</w:t>
        </w:r>
        <w:r w:rsidRPr="003F09DE">
          <w:rPr>
            <w:rFonts w:ascii="Arial" w:hAnsi="Arial" w:cs="Arial"/>
            <w:color w:val="646464"/>
            <w:spacing w:val="-9"/>
            <w:sz w:val="24"/>
            <w:u w:val="single" w:color="646464"/>
          </w:rPr>
          <w:t xml:space="preserve"> </w:t>
        </w:r>
        <w:r w:rsidRPr="003F09DE">
          <w:rPr>
            <w:rFonts w:ascii="Arial" w:hAnsi="Arial" w:cs="Arial"/>
            <w:color w:val="646464"/>
            <w:sz w:val="24"/>
            <w:u w:val="single" w:color="646464"/>
          </w:rPr>
          <w:t>support</w:t>
        </w:r>
        <w:r w:rsidRPr="003F09DE">
          <w:rPr>
            <w:rFonts w:ascii="Arial" w:hAnsi="Arial" w:cs="Arial"/>
            <w:color w:val="646464"/>
            <w:spacing w:val="-9"/>
            <w:sz w:val="24"/>
            <w:u w:val="single" w:color="646464"/>
          </w:rPr>
          <w:t xml:space="preserve"> </w:t>
        </w:r>
        <w:r w:rsidRPr="003F09DE">
          <w:rPr>
            <w:rFonts w:ascii="Arial" w:hAnsi="Arial" w:cs="Arial"/>
            <w:color w:val="646464"/>
            <w:sz w:val="24"/>
            <w:u w:val="single" w:color="646464"/>
          </w:rPr>
          <w:t>for</w:t>
        </w:r>
        <w:r w:rsidRPr="003F09DE">
          <w:rPr>
            <w:rFonts w:ascii="Arial" w:hAnsi="Arial" w:cs="Arial"/>
            <w:color w:val="646464"/>
            <w:spacing w:val="-8"/>
            <w:sz w:val="24"/>
            <w:u w:val="single" w:color="646464"/>
          </w:rPr>
          <w:t xml:space="preserve"> </w:t>
        </w:r>
        <w:r w:rsidRPr="003F09DE">
          <w:rPr>
            <w:rFonts w:ascii="Arial" w:hAnsi="Arial" w:cs="Arial"/>
            <w:color w:val="646464"/>
            <w:sz w:val="24"/>
            <w:u w:val="single" w:color="646464"/>
          </w:rPr>
          <w:t>hip</w:t>
        </w:r>
        <w:r w:rsidRPr="003F09DE">
          <w:rPr>
            <w:rFonts w:ascii="Arial" w:hAnsi="Arial" w:cs="Arial"/>
            <w:color w:val="646464"/>
            <w:spacing w:val="-9"/>
            <w:sz w:val="24"/>
            <w:u w:val="single" w:color="646464"/>
          </w:rPr>
          <w:t xml:space="preserve"> </w:t>
        </w:r>
        <w:r w:rsidRPr="003F09DE">
          <w:rPr>
            <w:rFonts w:ascii="Arial" w:hAnsi="Arial" w:cs="Arial"/>
            <w:color w:val="646464"/>
            <w:sz w:val="24"/>
            <w:u w:val="single" w:color="646464"/>
          </w:rPr>
          <w:t>fracture</w:t>
        </w:r>
        <w:r w:rsidRPr="003F09DE">
          <w:rPr>
            <w:rFonts w:ascii="Arial" w:hAnsi="Arial" w:cs="Arial"/>
            <w:color w:val="646464"/>
            <w:spacing w:val="-9"/>
            <w:sz w:val="24"/>
          </w:rPr>
          <w:t xml:space="preserve"> </w:t>
        </w:r>
      </w:hyperlink>
      <w:r w:rsidRPr="003F09DE">
        <w:rPr>
          <w:rFonts w:ascii="Arial" w:hAnsi="Arial" w:cs="Arial"/>
          <w:color w:val="282828"/>
          <w:sz w:val="24"/>
        </w:rPr>
        <w:t>(NICE</w:t>
      </w:r>
      <w:r w:rsidRPr="003F09DE">
        <w:rPr>
          <w:rFonts w:ascii="Arial" w:hAnsi="Arial" w:cs="Arial"/>
          <w:color w:val="282828"/>
          <w:spacing w:val="-8"/>
          <w:sz w:val="24"/>
        </w:rPr>
        <w:t xml:space="preserve"> </w:t>
      </w:r>
      <w:r w:rsidRPr="003F09DE">
        <w:rPr>
          <w:rFonts w:ascii="Arial" w:hAnsi="Arial" w:cs="Arial"/>
          <w:color w:val="282828"/>
          <w:sz w:val="24"/>
        </w:rPr>
        <w:t>clinical</w:t>
      </w:r>
      <w:r w:rsidRPr="003F09DE">
        <w:rPr>
          <w:rFonts w:ascii="Arial" w:hAnsi="Arial" w:cs="Arial"/>
          <w:color w:val="282828"/>
          <w:spacing w:val="-9"/>
          <w:sz w:val="24"/>
        </w:rPr>
        <w:t xml:space="preserve"> </w:t>
      </w:r>
      <w:r w:rsidRPr="003F09DE">
        <w:rPr>
          <w:rFonts w:ascii="Arial" w:hAnsi="Arial" w:cs="Arial"/>
          <w:color w:val="282828"/>
          <w:sz w:val="24"/>
        </w:rPr>
        <w:t xml:space="preserve">guideline 124): </w:t>
      </w:r>
      <w:proofErr w:type="spellStart"/>
      <w:r w:rsidRPr="003F09DE">
        <w:rPr>
          <w:rFonts w:ascii="Arial" w:hAnsi="Arial" w:cs="Arial"/>
          <w:color w:val="282828"/>
          <w:sz w:val="24"/>
        </w:rPr>
        <w:t>mobilisation</w:t>
      </w:r>
      <w:proofErr w:type="spellEnd"/>
      <w:r w:rsidRPr="003F09DE">
        <w:rPr>
          <w:rFonts w:ascii="Arial" w:hAnsi="Arial" w:cs="Arial"/>
          <w:color w:val="282828"/>
          <w:sz w:val="24"/>
        </w:rPr>
        <w:t>, criterion</w:t>
      </w:r>
      <w:r w:rsidRPr="003F09DE">
        <w:rPr>
          <w:rFonts w:ascii="Arial" w:hAnsi="Arial" w:cs="Arial"/>
          <w:color w:val="282828"/>
          <w:spacing w:val="-48"/>
          <w:sz w:val="24"/>
        </w:rPr>
        <w:t xml:space="preserve"> </w:t>
      </w:r>
      <w:r w:rsidRPr="003F09DE">
        <w:rPr>
          <w:rFonts w:ascii="Arial" w:hAnsi="Arial" w:cs="Arial"/>
          <w:color w:val="282828"/>
          <w:sz w:val="24"/>
        </w:rPr>
        <w:t>1.</w:t>
      </w:r>
    </w:p>
    <w:p w14:paraId="3F88D2DD" w14:textId="77777777" w:rsidR="003F09DE" w:rsidRPr="003F09DE" w:rsidRDefault="003F09DE" w:rsidP="003F09DE">
      <w:pPr>
        <w:pStyle w:val="BodyText"/>
        <w:rPr>
          <w:rFonts w:ascii="Arial" w:hAnsi="Arial" w:cs="Arial"/>
          <w:sz w:val="30"/>
        </w:rPr>
      </w:pPr>
    </w:p>
    <w:p w14:paraId="7F0E433F" w14:textId="77777777" w:rsidR="003F09DE" w:rsidRPr="003F09DE" w:rsidRDefault="003F09DE" w:rsidP="003F09DE">
      <w:pPr>
        <w:pStyle w:val="ListParagraph"/>
        <w:numPr>
          <w:ilvl w:val="0"/>
          <w:numId w:val="34"/>
        </w:numPr>
        <w:tabs>
          <w:tab w:val="left" w:pos="349"/>
        </w:tabs>
        <w:spacing w:line="300" w:lineRule="auto"/>
        <w:ind w:right="663" w:firstLine="0"/>
        <w:rPr>
          <w:rFonts w:ascii="Arial" w:hAnsi="Arial" w:cs="Arial"/>
          <w:sz w:val="24"/>
        </w:rPr>
      </w:pPr>
      <w:r w:rsidRPr="003F09DE">
        <w:rPr>
          <w:rFonts w:ascii="Arial" w:hAnsi="Arial" w:cs="Arial"/>
          <w:color w:val="282828"/>
          <w:sz w:val="24"/>
        </w:rPr>
        <w:t>Local</w:t>
      </w:r>
      <w:r w:rsidRPr="003F09DE">
        <w:rPr>
          <w:rFonts w:ascii="Arial" w:hAnsi="Arial" w:cs="Arial"/>
          <w:color w:val="282828"/>
          <w:spacing w:val="-13"/>
          <w:sz w:val="24"/>
        </w:rPr>
        <w:t xml:space="preserve"> </w:t>
      </w:r>
      <w:r w:rsidRPr="003F09DE">
        <w:rPr>
          <w:rFonts w:ascii="Arial" w:hAnsi="Arial" w:cs="Arial"/>
          <w:color w:val="282828"/>
          <w:sz w:val="24"/>
        </w:rPr>
        <w:t>data</w:t>
      </w:r>
      <w:r w:rsidRPr="003F09DE">
        <w:rPr>
          <w:rFonts w:ascii="Arial" w:hAnsi="Arial" w:cs="Arial"/>
          <w:color w:val="282828"/>
          <w:spacing w:val="-13"/>
          <w:sz w:val="24"/>
        </w:rPr>
        <w:t xml:space="preserve"> </w:t>
      </w:r>
      <w:r w:rsidRPr="003F09DE">
        <w:rPr>
          <w:rFonts w:ascii="Arial" w:hAnsi="Arial" w:cs="Arial"/>
          <w:color w:val="282828"/>
          <w:sz w:val="24"/>
        </w:rPr>
        <w:t>collection.</w:t>
      </w:r>
      <w:r w:rsidRPr="003F09DE">
        <w:rPr>
          <w:rFonts w:ascii="Arial" w:hAnsi="Arial" w:cs="Arial"/>
          <w:color w:val="282828"/>
          <w:spacing w:val="-13"/>
          <w:sz w:val="24"/>
        </w:rPr>
        <w:t xml:space="preserve"> </w:t>
      </w:r>
      <w:r w:rsidRPr="003F09DE">
        <w:rPr>
          <w:rFonts w:ascii="Arial" w:hAnsi="Arial" w:cs="Arial"/>
          <w:color w:val="282828"/>
          <w:sz w:val="24"/>
        </w:rPr>
        <w:t>The</w:t>
      </w:r>
      <w:r w:rsidRPr="003F09DE">
        <w:rPr>
          <w:rFonts w:ascii="Arial" w:hAnsi="Arial" w:cs="Arial"/>
          <w:color w:val="282828"/>
          <w:spacing w:val="-13"/>
          <w:sz w:val="24"/>
        </w:rPr>
        <w:t xml:space="preserve"> </w:t>
      </w:r>
      <w:r w:rsidRPr="003F09DE">
        <w:rPr>
          <w:rFonts w:ascii="Arial" w:hAnsi="Arial" w:cs="Arial"/>
          <w:color w:val="282828"/>
          <w:sz w:val="24"/>
        </w:rPr>
        <w:t>Royal</w:t>
      </w:r>
      <w:r w:rsidRPr="003F09DE">
        <w:rPr>
          <w:rFonts w:ascii="Arial" w:hAnsi="Arial" w:cs="Arial"/>
          <w:color w:val="282828"/>
          <w:spacing w:val="-13"/>
          <w:sz w:val="24"/>
        </w:rPr>
        <w:t xml:space="preserve"> </w:t>
      </w:r>
      <w:r w:rsidRPr="003F09DE">
        <w:rPr>
          <w:rFonts w:ascii="Arial" w:hAnsi="Arial" w:cs="Arial"/>
          <w:color w:val="282828"/>
          <w:sz w:val="24"/>
        </w:rPr>
        <w:t>College</w:t>
      </w:r>
      <w:r w:rsidRPr="003F09DE">
        <w:rPr>
          <w:rFonts w:ascii="Arial" w:hAnsi="Arial" w:cs="Arial"/>
          <w:color w:val="282828"/>
          <w:spacing w:val="-13"/>
          <w:sz w:val="24"/>
        </w:rPr>
        <w:t xml:space="preserve"> </w:t>
      </w:r>
      <w:r w:rsidRPr="003F09DE">
        <w:rPr>
          <w:rFonts w:ascii="Arial" w:hAnsi="Arial" w:cs="Arial"/>
          <w:color w:val="282828"/>
          <w:sz w:val="24"/>
        </w:rPr>
        <w:t>of</w:t>
      </w:r>
      <w:r w:rsidRPr="003F09DE">
        <w:rPr>
          <w:rFonts w:ascii="Arial" w:hAnsi="Arial" w:cs="Arial"/>
          <w:color w:val="282828"/>
          <w:spacing w:val="-13"/>
          <w:sz w:val="24"/>
        </w:rPr>
        <w:t xml:space="preserve"> </w:t>
      </w:r>
      <w:r w:rsidRPr="003F09DE">
        <w:rPr>
          <w:rFonts w:ascii="Arial" w:hAnsi="Arial" w:cs="Arial"/>
          <w:color w:val="282828"/>
          <w:sz w:val="24"/>
        </w:rPr>
        <w:t>Physicians</w:t>
      </w:r>
      <w:r w:rsidRPr="003F09DE">
        <w:rPr>
          <w:rFonts w:ascii="Arial" w:hAnsi="Arial" w:cs="Arial"/>
          <w:color w:val="646464"/>
          <w:spacing w:val="-13"/>
          <w:sz w:val="24"/>
        </w:rPr>
        <w:t xml:space="preserve"> </w:t>
      </w:r>
      <w:hyperlink r:id="rId43">
        <w:r w:rsidRPr="003F09DE">
          <w:rPr>
            <w:rFonts w:ascii="Arial" w:hAnsi="Arial" w:cs="Arial"/>
            <w:color w:val="646464"/>
            <w:sz w:val="24"/>
            <w:u w:val="single" w:color="646464"/>
          </w:rPr>
          <w:t>National</w:t>
        </w:r>
        <w:r w:rsidRPr="003F09DE">
          <w:rPr>
            <w:rFonts w:ascii="Arial" w:hAnsi="Arial" w:cs="Arial"/>
            <w:color w:val="646464"/>
            <w:spacing w:val="-13"/>
            <w:sz w:val="24"/>
            <w:u w:val="single" w:color="646464"/>
          </w:rPr>
          <w:t xml:space="preserve"> </w:t>
        </w:r>
        <w:r w:rsidRPr="003F09DE">
          <w:rPr>
            <w:rFonts w:ascii="Arial" w:hAnsi="Arial" w:cs="Arial"/>
            <w:color w:val="646464"/>
            <w:sz w:val="24"/>
            <w:u w:val="single" w:color="646464"/>
          </w:rPr>
          <w:t>audit</w:t>
        </w:r>
        <w:r w:rsidRPr="003F09DE">
          <w:rPr>
            <w:rFonts w:ascii="Arial" w:hAnsi="Arial" w:cs="Arial"/>
            <w:color w:val="646464"/>
            <w:spacing w:val="-13"/>
            <w:sz w:val="24"/>
            <w:u w:val="single" w:color="646464"/>
          </w:rPr>
          <w:t xml:space="preserve"> </w:t>
        </w:r>
        <w:r w:rsidRPr="003F09DE">
          <w:rPr>
            <w:rFonts w:ascii="Arial" w:hAnsi="Arial" w:cs="Arial"/>
            <w:color w:val="646464"/>
            <w:sz w:val="24"/>
            <w:u w:val="single" w:color="646464"/>
          </w:rPr>
          <w:t>of</w:t>
        </w:r>
        <w:r w:rsidRPr="003F09DE">
          <w:rPr>
            <w:rFonts w:ascii="Arial" w:hAnsi="Arial" w:cs="Arial"/>
            <w:color w:val="646464"/>
            <w:spacing w:val="-13"/>
            <w:sz w:val="24"/>
            <w:u w:val="single" w:color="646464"/>
          </w:rPr>
          <w:t xml:space="preserve"> </w:t>
        </w:r>
        <w:r w:rsidRPr="003F09DE">
          <w:rPr>
            <w:rFonts w:ascii="Arial" w:hAnsi="Arial" w:cs="Arial"/>
            <w:color w:val="646464"/>
            <w:sz w:val="24"/>
            <w:u w:val="single" w:color="646464"/>
          </w:rPr>
          <w:t>falls</w:t>
        </w:r>
        <w:r w:rsidRPr="003F09DE">
          <w:rPr>
            <w:rFonts w:ascii="Arial" w:hAnsi="Arial" w:cs="Arial"/>
            <w:color w:val="646464"/>
            <w:spacing w:val="-13"/>
            <w:sz w:val="24"/>
            <w:u w:val="single" w:color="646464"/>
          </w:rPr>
          <w:t xml:space="preserve"> </w:t>
        </w:r>
        <w:r w:rsidRPr="003F09DE">
          <w:rPr>
            <w:rFonts w:ascii="Arial" w:hAnsi="Arial" w:cs="Arial"/>
            <w:color w:val="646464"/>
            <w:sz w:val="24"/>
            <w:u w:val="single" w:color="646464"/>
          </w:rPr>
          <w:t>and</w:t>
        </w:r>
        <w:r w:rsidRPr="003F09DE">
          <w:rPr>
            <w:rFonts w:ascii="Arial" w:hAnsi="Arial" w:cs="Arial"/>
            <w:color w:val="646464"/>
            <w:spacing w:val="-13"/>
            <w:sz w:val="24"/>
            <w:u w:val="single" w:color="646464"/>
          </w:rPr>
          <w:t xml:space="preserve"> </w:t>
        </w:r>
        <w:r w:rsidRPr="003F09DE">
          <w:rPr>
            <w:rFonts w:ascii="Arial" w:hAnsi="Arial" w:cs="Arial"/>
            <w:color w:val="646464"/>
            <w:sz w:val="24"/>
            <w:u w:val="single" w:color="646464"/>
          </w:rPr>
          <w:t>bone</w:t>
        </w:r>
        <w:r w:rsidRPr="003F09DE">
          <w:rPr>
            <w:rFonts w:ascii="Arial" w:hAnsi="Arial" w:cs="Arial"/>
            <w:color w:val="646464"/>
            <w:spacing w:val="-13"/>
            <w:sz w:val="24"/>
            <w:u w:val="single" w:color="646464"/>
          </w:rPr>
          <w:t xml:space="preserve"> </w:t>
        </w:r>
        <w:r w:rsidRPr="003F09DE">
          <w:rPr>
            <w:rFonts w:ascii="Arial" w:hAnsi="Arial" w:cs="Arial"/>
            <w:color w:val="646464"/>
            <w:sz w:val="24"/>
            <w:u w:val="single" w:color="646464"/>
          </w:rPr>
          <w:t>health</w:t>
        </w:r>
      </w:hyperlink>
      <w:r w:rsidRPr="003F09DE">
        <w:rPr>
          <w:rFonts w:ascii="Arial" w:hAnsi="Arial" w:cs="Arial"/>
          <w:color w:val="282828"/>
          <w:sz w:val="24"/>
        </w:rPr>
        <w:t xml:space="preserve"> records whether an attempt was made within 24 hours of surgery to </w:t>
      </w:r>
      <w:proofErr w:type="spellStart"/>
      <w:r w:rsidRPr="003F09DE">
        <w:rPr>
          <w:rFonts w:ascii="Arial" w:hAnsi="Arial" w:cs="Arial"/>
          <w:color w:val="282828"/>
          <w:sz w:val="24"/>
        </w:rPr>
        <w:t>mobilise</w:t>
      </w:r>
      <w:proofErr w:type="spellEnd"/>
      <w:r w:rsidRPr="003F09DE">
        <w:rPr>
          <w:rFonts w:ascii="Arial" w:hAnsi="Arial" w:cs="Arial"/>
          <w:color w:val="282828"/>
          <w:sz w:val="24"/>
        </w:rPr>
        <w:t xml:space="preserve"> the patient. Contained</w:t>
      </w:r>
      <w:r w:rsidRPr="003F09DE">
        <w:rPr>
          <w:rFonts w:ascii="Arial" w:hAnsi="Arial" w:cs="Arial"/>
          <w:color w:val="282828"/>
          <w:spacing w:val="-15"/>
          <w:sz w:val="24"/>
        </w:rPr>
        <w:t xml:space="preserve"> </w:t>
      </w:r>
      <w:r w:rsidRPr="003F09DE">
        <w:rPr>
          <w:rFonts w:ascii="Arial" w:hAnsi="Arial" w:cs="Arial"/>
          <w:color w:val="282828"/>
          <w:sz w:val="24"/>
        </w:rPr>
        <w:t>in</w:t>
      </w:r>
      <w:hyperlink r:id="rId44">
        <w:r w:rsidRPr="003F09DE">
          <w:rPr>
            <w:rFonts w:ascii="Arial" w:hAnsi="Arial" w:cs="Arial"/>
            <w:color w:val="646464"/>
            <w:spacing w:val="-14"/>
            <w:sz w:val="24"/>
          </w:rPr>
          <w:t xml:space="preserve"> </w:t>
        </w:r>
        <w:r w:rsidRPr="003F09DE">
          <w:rPr>
            <w:rFonts w:ascii="Arial" w:hAnsi="Arial" w:cs="Arial"/>
            <w:color w:val="646464"/>
            <w:sz w:val="24"/>
            <w:u w:val="single" w:color="646464"/>
          </w:rPr>
          <w:t>NICE</w:t>
        </w:r>
        <w:r w:rsidRPr="003F09DE">
          <w:rPr>
            <w:rFonts w:ascii="Arial" w:hAnsi="Arial" w:cs="Arial"/>
            <w:color w:val="646464"/>
            <w:spacing w:val="-14"/>
            <w:sz w:val="24"/>
            <w:u w:val="single" w:color="646464"/>
          </w:rPr>
          <w:t xml:space="preserve"> </w:t>
        </w:r>
        <w:r w:rsidRPr="003F09DE">
          <w:rPr>
            <w:rFonts w:ascii="Arial" w:hAnsi="Arial" w:cs="Arial"/>
            <w:color w:val="646464"/>
            <w:sz w:val="24"/>
            <w:u w:val="single" w:color="646464"/>
          </w:rPr>
          <w:t>audit</w:t>
        </w:r>
        <w:r w:rsidRPr="003F09DE">
          <w:rPr>
            <w:rFonts w:ascii="Arial" w:hAnsi="Arial" w:cs="Arial"/>
            <w:color w:val="646464"/>
            <w:spacing w:val="-14"/>
            <w:sz w:val="24"/>
            <w:u w:val="single" w:color="646464"/>
          </w:rPr>
          <w:t xml:space="preserve"> </w:t>
        </w:r>
        <w:r w:rsidRPr="003F09DE">
          <w:rPr>
            <w:rFonts w:ascii="Arial" w:hAnsi="Arial" w:cs="Arial"/>
            <w:color w:val="646464"/>
            <w:sz w:val="24"/>
            <w:u w:val="single" w:color="646464"/>
          </w:rPr>
          <w:t>support</w:t>
        </w:r>
        <w:r w:rsidRPr="003F09DE">
          <w:rPr>
            <w:rFonts w:ascii="Arial" w:hAnsi="Arial" w:cs="Arial"/>
            <w:color w:val="646464"/>
            <w:spacing w:val="-14"/>
            <w:sz w:val="24"/>
            <w:u w:val="single" w:color="646464"/>
          </w:rPr>
          <w:t xml:space="preserve"> </w:t>
        </w:r>
        <w:r w:rsidRPr="003F09DE">
          <w:rPr>
            <w:rFonts w:ascii="Arial" w:hAnsi="Arial" w:cs="Arial"/>
            <w:color w:val="646464"/>
            <w:sz w:val="24"/>
            <w:u w:val="single" w:color="646464"/>
          </w:rPr>
          <w:t>for</w:t>
        </w:r>
        <w:r w:rsidRPr="003F09DE">
          <w:rPr>
            <w:rFonts w:ascii="Arial" w:hAnsi="Arial" w:cs="Arial"/>
            <w:color w:val="646464"/>
            <w:spacing w:val="-14"/>
            <w:sz w:val="24"/>
            <w:u w:val="single" w:color="646464"/>
          </w:rPr>
          <w:t xml:space="preserve"> </w:t>
        </w:r>
        <w:r w:rsidRPr="003F09DE">
          <w:rPr>
            <w:rFonts w:ascii="Arial" w:hAnsi="Arial" w:cs="Arial"/>
            <w:color w:val="646464"/>
            <w:sz w:val="24"/>
            <w:u w:val="single" w:color="646464"/>
          </w:rPr>
          <w:t>hip</w:t>
        </w:r>
        <w:r w:rsidRPr="003F09DE">
          <w:rPr>
            <w:rFonts w:ascii="Arial" w:hAnsi="Arial" w:cs="Arial"/>
            <w:color w:val="646464"/>
            <w:spacing w:val="-14"/>
            <w:sz w:val="24"/>
            <w:u w:val="single" w:color="646464"/>
          </w:rPr>
          <w:t xml:space="preserve"> </w:t>
        </w:r>
        <w:r w:rsidRPr="003F09DE">
          <w:rPr>
            <w:rFonts w:ascii="Arial" w:hAnsi="Arial" w:cs="Arial"/>
            <w:color w:val="646464"/>
            <w:sz w:val="24"/>
            <w:u w:val="single" w:color="646464"/>
          </w:rPr>
          <w:t>fracture</w:t>
        </w:r>
      </w:hyperlink>
      <w:r w:rsidRPr="003F09DE">
        <w:rPr>
          <w:rFonts w:ascii="Arial" w:hAnsi="Arial" w:cs="Arial"/>
          <w:color w:val="282828"/>
          <w:sz w:val="24"/>
        </w:rPr>
        <w:t>:</w:t>
      </w:r>
      <w:r w:rsidRPr="003F09DE">
        <w:rPr>
          <w:rFonts w:ascii="Arial" w:hAnsi="Arial" w:cs="Arial"/>
          <w:color w:val="282828"/>
          <w:spacing w:val="-14"/>
          <w:sz w:val="24"/>
        </w:rPr>
        <w:t xml:space="preserve"> </w:t>
      </w:r>
      <w:proofErr w:type="spellStart"/>
      <w:r w:rsidRPr="003F09DE">
        <w:rPr>
          <w:rFonts w:ascii="Arial" w:hAnsi="Arial" w:cs="Arial"/>
          <w:color w:val="282828"/>
          <w:sz w:val="24"/>
        </w:rPr>
        <w:t>mobilisation</w:t>
      </w:r>
      <w:proofErr w:type="spellEnd"/>
      <w:r w:rsidRPr="003F09DE">
        <w:rPr>
          <w:rFonts w:ascii="Arial" w:hAnsi="Arial" w:cs="Arial"/>
          <w:color w:val="282828"/>
          <w:sz w:val="24"/>
        </w:rPr>
        <w:t>,</w:t>
      </w:r>
      <w:r w:rsidRPr="003F09DE">
        <w:rPr>
          <w:rFonts w:ascii="Arial" w:hAnsi="Arial" w:cs="Arial"/>
          <w:color w:val="282828"/>
          <w:spacing w:val="-14"/>
          <w:sz w:val="24"/>
        </w:rPr>
        <w:t xml:space="preserve"> </w:t>
      </w:r>
      <w:r w:rsidRPr="003F09DE">
        <w:rPr>
          <w:rFonts w:ascii="Arial" w:hAnsi="Arial" w:cs="Arial"/>
          <w:color w:val="282828"/>
          <w:sz w:val="24"/>
        </w:rPr>
        <w:t>criteria</w:t>
      </w:r>
      <w:r w:rsidRPr="003F09DE">
        <w:rPr>
          <w:rFonts w:ascii="Arial" w:hAnsi="Arial" w:cs="Arial"/>
          <w:color w:val="282828"/>
          <w:spacing w:val="-14"/>
          <w:sz w:val="24"/>
        </w:rPr>
        <w:t xml:space="preserve"> </w:t>
      </w:r>
      <w:r w:rsidRPr="003F09DE">
        <w:rPr>
          <w:rFonts w:ascii="Arial" w:hAnsi="Arial" w:cs="Arial"/>
          <w:color w:val="282828"/>
          <w:sz w:val="24"/>
        </w:rPr>
        <w:t>2</w:t>
      </w:r>
      <w:r w:rsidRPr="003F09DE">
        <w:rPr>
          <w:rFonts w:ascii="Arial" w:hAnsi="Arial" w:cs="Arial"/>
          <w:color w:val="282828"/>
          <w:spacing w:val="-14"/>
          <w:sz w:val="24"/>
        </w:rPr>
        <w:t xml:space="preserve"> </w:t>
      </w:r>
      <w:r w:rsidRPr="003F09DE">
        <w:rPr>
          <w:rFonts w:ascii="Arial" w:hAnsi="Arial" w:cs="Arial"/>
          <w:color w:val="282828"/>
          <w:sz w:val="24"/>
        </w:rPr>
        <w:t>and</w:t>
      </w:r>
      <w:r w:rsidRPr="003F09DE">
        <w:rPr>
          <w:rFonts w:ascii="Arial" w:hAnsi="Arial" w:cs="Arial"/>
          <w:color w:val="282828"/>
          <w:spacing w:val="-14"/>
          <w:sz w:val="24"/>
        </w:rPr>
        <w:t xml:space="preserve"> </w:t>
      </w:r>
      <w:r w:rsidRPr="003F09DE">
        <w:rPr>
          <w:rFonts w:ascii="Arial" w:hAnsi="Arial" w:cs="Arial"/>
          <w:color w:val="282828"/>
          <w:sz w:val="24"/>
        </w:rPr>
        <w:t>3.</w:t>
      </w:r>
    </w:p>
    <w:p w14:paraId="6136B55B" w14:textId="77777777" w:rsidR="003F09DE" w:rsidRPr="003F09DE" w:rsidRDefault="003F09DE" w:rsidP="003F09DE">
      <w:pPr>
        <w:pStyle w:val="BodyText"/>
        <w:spacing w:before="1"/>
        <w:rPr>
          <w:rFonts w:ascii="Arial" w:hAnsi="Arial" w:cs="Arial"/>
          <w:sz w:val="28"/>
        </w:rPr>
      </w:pPr>
    </w:p>
    <w:p w14:paraId="0AD84C70" w14:textId="77777777" w:rsidR="003F09DE" w:rsidRPr="003F09DE" w:rsidRDefault="003F09DE" w:rsidP="003F09DE">
      <w:pPr>
        <w:pStyle w:val="Heading2"/>
        <w:rPr>
          <w:rFonts w:cs="Arial"/>
        </w:rPr>
      </w:pPr>
      <w:bookmarkStart w:id="43" w:name="_bookmark67"/>
      <w:bookmarkEnd w:id="43"/>
      <w:r w:rsidRPr="003F09DE">
        <w:rPr>
          <w:rFonts w:cs="Arial"/>
          <w:color w:val="282828"/>
        </w:rPr>
        <w:t>Definitions</w:t>
      </w:r>
    </w:p>
    <w:p w14:paraId="26F91924" w14:textId="77777777" w:rsidR="003F09DE" w:rsidRPr="003F09DE" w:rsidRDefault="003F09DE" w:rsidP="003F09DE">
      <w:pPr>
        <w:pStyle w:val="BodyText"/>
        <w:spacing w:before="10"/>
        <w:rPr>
          <w:rFonts w:ascii="Arial" w:hAnsi="Arial" w:cs="Arial"/>
          <w:i/>
          <w:sz w:val="30"/>
        </w:rPr>
      </w:pPr>
    </w:p>
    <w:p w14:paraId="3D463340" w14:textId="77777777" w:rsidR="003F09DE" w:rsidRPr="003F09DE" w:rsidRDefault="003F09DE" w:rsidP="003F09DE">
      <w:pPr>
        <w:pStyle w:val="BodyText"/>
        <w:spacing w:line="300" w:lineRule="auto"/>
        <w:ind w:left="100" w:right="212"/>
        <w:rPr>
          <w:rFonts w:ascii="Arial" w:hAnsi="Arial" w:cs="Arial"/>
        </w:rPr>
      </w:pPr>
      <w:hyperlink r:id="rId45">
        <w:r w:rsidRPr="003F09DE">
          <w:rPr>
            <w:rFonts w:ascii="Arial" w:hAnsi="Arial" w:cs="Arial"/>
            <w:color w:val="646464"/>
            <w:u w:val="single" w:color="646464"/>
          </w:rPr>
          <w:t>NICE clinical guideline 124</w:t>
        </w:r>
        <w:r w:rsidRPr="003F09DE">
          <w:rPr>
            <w:rFonts w:ascii="Arial" w:hAnsi="Arial" w:cs="Arial"/>
            <w:color w:val="646464"/>
          </w:rPr>
          <w:t xml:space="preserve"> </w:t>
        </w:r>
      </w:hyperlink>
      <w:r w:rsidRPr="003F09DE">
        <w:rPr>
          <w:rFonts w:ascii="Arial" w:hAnsi="Arial" w:cs="Arial"/>
          <w:color w:val="282828"/>
        </w:rPr>
        <w:t xml:space="preserve">(full version) defines </w:t>
      </w:r>
      <w:proofErr w:type="spellStart"/>
      <w:r w:rsidRPr="003F09DE">
        <w:rPr>
          <w:rFonts w:ascii="Arial" w:hAnsi="Arial" w:cs="Arial"/>
          <w:color w:val="282828"/>
        </w:rPr>
        <w:t>mobilisation</w:t>
      </w:r>
      <w:proofErr w:type="spellEnd"/>
      <w:r w:rsidRPr="003F09DE">
        <w:rPr>
          <w:rFonts w:ascii="Arial" w:hAnsi="Arial" w:cs="Arial"/>
          <w:color w:val="282828"/>
        </w:rPr>
        <w:t xml:space="preserve"> as the process of re-establishing the ability to move between postures (for example sit to stand), maintain an upright posture, and to ambulate</w:t>
      </w:r>
      <w:r w:rsidRPr="003F09DE">
        <w:rPr>
          <w:rFonts w:ascii="Arial" w:hAnsi="Arial" w:cs="Arial"/>
          <w:color w:val="282828"/>
          <w:spacing w:val="-13"/>
        </w:rPr>
        <w:t xml:space="preserve"> </w:t>
      </w:r>
      <w:r w:rsidRPr="003F09DE">
        <w:rPr>
          <w:rFonts w:ascii="Arial" w:hAnsi="Arial" w:cs="Arial"/>
          <w:color w:val="282828"/>
        </w:rPr>
        <w:t>with</w:t>
      </w:r>
      <w:r w:rsidRPr="003F09DE">
        <w:rPr>
          <w:rFonts w:ascii="Arial" w:hAnsi="Arial" w:cs="Arial"/>
          <w:color w:val="282828"/>
          <w:spacing w:val="-12"/>
        </w:rPr>
        <w:t xml:space="preserve"> </w:t>
      </w:r>
      <w:r w:rsidRPr="003F09DE">
        <w:rPr>
          <w:rFonts w:ascii="Arial" w:hAnsi="Arial" w:cs="Arial"/>
          <w:color w:val="282828"/>
        </w:rPr>
        <w:t>increasing</w:t>
      </w:r>
      <w:r w:rsidRPr="003F09DE">
        <w:rPr>
          <w:rFonts w:ascii="Arial" w:hAnsi="Arial" w:cs="Arial"/>
          <w:color w:val="282828"/>
          <w:spacing w:val="-13"/>
        </w:rPr>
        <w:t xml:space="preserve"> </w:t>
      </w:r>
      <w:r w:rsidRPr="003F09DE">
        <w:rPr>
          <w:rFonts w:ascii="Arial" w:hAnsi="Arial" w:cs="Arial"/>
          <w:color w:val="282828"/>
        </w:rPr>
        <w:t>levels</w:t>
      </w:r>
      <w:r w:rsidRPr="003F09DE">
        <w:rPr>
          <w:rFonts w:ascii="Arial" w:hAnsi="Arial" w:cs="Arial"/>
          <w:color w:val="282828"/>
          <w:spacing w:val="-12"/>
        </w:rPr>
        <w:t xml:space="preserve"> </w:t>
      </w:r>
      <w:r w:rsidRPr="003F09DE">
        <w:rPr>
          <w:rFonts w:ascii="Arial" w:hAnsi="Arial" w:cs="Arial"/>
          <w:color w:val="282828"/>
        </w:rPr>
        <w:t>of</w:t>
      </w:r>
      <w:r w:rsidRPr="003F09DE">
        <w:rPr>
          <w:rFonts w:ascii="Arial" w:hAnsi="Arial" w:cs="Arial"/>
          <w:color w:val="282828"/>
          <w:spacing w:val="-13"/>
        </w:rPr>
        <w:t xml:space="preserve"> </w:t>
      </w:r>
      <w:r w:rsidRPr="003F09DE">
        <w:rPr>
          <w:rFonts w:ascii="Arial" w:hAnsi="Arial" w:cs="Arial"/>
          <w:color w:val="282828"/>
        </w:rPr>
        <w:t>complexity</w:t>
      </w:r>
      <w:r w:rsidRPr="003F09DE">
        <w:rPr>
          <w:rFonts w:ascii="Arial" w:hAnsi="Arial" w:cs="Arial"/>
          <w:color w:val="282828"/>
          <w:spacing w:val="-12"/>
        </w:rPr>
        <w:t xml:space="preserve"> </w:t>
      </w:r>
      <w:r w:rsidRPr="003F09DE">
        <w:rPr>
          <w:rFonts w:ascii="Arial" w:hAnsi="Arial" w:cs="Arial"/>
          <w:color w:val="282828"/>
        </w:rPr>
        <w:t>(speed,</w:t>
      </w:r>
      <w:r w:rsidRPr="003F09DE">
        <w:rPr>
          <w:rFonts w:ascii="Arial" w:hAnsi="Arial" w:cs="Arial"/>
          <w:color w:val="282828"/>
          <w:spacing w:val="-13"/>
        </w:rPr>
        <w:t xml:space="preserve"> </w:t>
      </w:r>
      <w:r w:rsidRPr="003F09DE">
        <w:rPr>
          <w:rFonts w:ascii="Arial" w:hAnsi="Arial" w:cs="Arial"/>
          <w:color w:val="282828"/>
        </w:rPr>
        <w:t>changes</w:t>
      </w:r>
      <w:r w:rsidRPr="003F09DE">
        <w:rPr>
          <w:rFonts w:ascii="Arial" w:hAnsi="Arial" w:cs="Arial"/>
          <w:color w:val="282828"/>
          <w:spacing w:val="-12"/>
        </w:rPr>
        <w:t xml:space="preserve"> </w:t>
      </w:r>
      <w:r w:rsidRPr="003F09DE">
        <w:rPr>
          <w:rFonts w:ascii="Arial" w:hAnsi="Arial" w:cs="Arial"/>
          <w:color w:val="282828"/>
        </w:rPr>
        <w:t>of</w:t>
      </w:r>
      <w:r w:rsidRPr="003F09DE">
        <w:rPr>
          <w:rFonts w:ascii="Arial" w:hAnsi="Arial" w:cs="Arial"/>
          <w:color w:val="282828"/>
          <w:spacing w:val="-13"/>
        </w:rPr>
        <w:t xml:space="preserve"> </w:t>
      </w:r>
      <w:r w:rsidRPr="003F09DE">
        <w:rPr>
          <w:rFonts w:ascii="Arial" w:hAnsi="Arial" w:cs="Arial"/>
          <w:color w:val="282828"/>
        </w:rPr>
        <w:t>direction,</w:t>
      </w:r>
      <w:r w:rsidRPr="003F09DE">
        <w:rPr>
          <w:rFonts w:ascii="Arial" w:hAnsi="Arial" w:cs="Arial"/>
          <w:color w:val="282828"/>
          <w:spacing w:val="-12"/>
        </w:rPr>
        <w:t xml:space="preserve"> </w:t>
      </w:r>
      <w:r w:rsidRPr="003F09DE">
        <w:rPr>
          <w:rFonts w:ascii="Arial" w:hAnsi="Arial" w:cs="Arial"/>
          <w:color w:val="282828"/>
        </w:rPr>
        <w:t>dual</w:t>
      </w:r>
      <w:r w:rsidRPr="003F09DE">
        <w:rPr>
          <w:rFonts w:ascii="Arial" w:hAnsi="Arial" w:cs="Arial"/>
          <w:color w:val="282828"/>
          <w:spacing w:val="-13"/>
        </w:rPr>
        <w:t xml:space="preserve"> </w:t>
      </w:r>
      <w:r w:rsidRPr="003F09DE">
        <w:rPr>
          <w:rFonts w:ascii="Arial" w:hAnsi="Arial" w:cs="Arial"/>
          <w:color w:val="282828"/>
        </w:rPr>
        <w:t>and</w:t>
      </w:r>
      <w:r w:rsidRPr="003F09DE">
        <w:rPr>
          <w:rFonts w:ascii="Arial" w:hAnsi="Arial" w:cs="Arial"/>
          <w:color w:val="282828"/>
          <w:spacing w:val="-12"/>
        </w:rPr>
        <w:t xml:space="preserve"> </w:t>
      </w:r>
      <w:r w:rsidRPr="003F09DE">
        <w:rPr>
          <w:rFonts w:ascii="Arial" w:hAnsi="Arial" w:cs="Arial"/>
          <w:color w:val="282828"/>
        </w:rPr>
        <w:t>multi-tasking).</w:t>
      </w:r>
    </w:p>
    <w:p w14:paraId="4928E86E" w14:textId="77777777" w:rsidR="003F09DE" w:rsidRPr="003F09DE" w:rsidRDefault="003F09DE" w:rsidP="003F09DE">
      <w:pPr>
        <w:pStyle w:val="BodyText"/>
        <w:rPr>
          <w:rFonts w:ascii="Arial" w:hAnsi="Arial" w:cs="Arial"/>
          <w:sz w:val="30"/>
        </w:rPr>
      </w:pPr>
    </w:p>
    <w:p w14:paraId="4169970F" w14:textId="56681236" w:rsidR="003F09DE" w:rsidRPr="003F09DE" w:rsidRDefault="003F09DE" w:rsidP="003F09DE">
      <w:pPr>
        <w:pStyle w:val="BodyText"/>
        <w:spacing w:line="300" w:lineRule="auto"/>
        <w:ind w:left="100" w:right="498"/>
        <w:rPr>
          <w:rFonts w:ascii="Arial" w:hAnsi="Arial" w:cs="Arial"/>
          <w:color w:val="282828"/>
        </w:rPr>
      </w:pPr>
      <w:r w:rsidRPr="003F09DE">
        <w:rPr>
          <w:rFonts w:ascii="Arial" w:hAnsi="Arial" w:cs="Arial"/>
          <w:color w:val="282828"/>
        </w:rPr>
        <w:t>The</w:t>
      </w:r>
      <w:r w:rsidRPr="003F09DE">
        <w:rPr>
          <w:rFonts w:ascii="Arial" w:hAnsi="Arial" w:cs="Arial"/>
          <w:color w:val="282828"/>
          <w:spacing w:val="-10"/>
        </w:rPr>
        <w:t xml:space="preserve"> </w:t>
      </w:r>
      <w:r w:rsidRPr="003F09DE">
        <w:rPr>
          <w:rFonts w:ascii="Arial" w:hAnsi="Arial" w:cs="Arial"/>
          <w:color w:val="282828"/>
        </w:rPr>
        <w:t>'hands-on'</w:t>
      </w:r>
      <w:r w:rsidRPr="003F09DE">
        <w:rPr>
          <w:rFonts w:ascii="Arial" w:hAnsi="Arial" w:cs="Arial"/>
          <w:color w:val="282828"/>
          <w:spacing w:val="-10"/>
        </w:rPr>
        <w:t xml:space="preserve"> </w:t>
      </w:r>
      <w:r w:rsidRPr="003F09DE">
        <w:rPr>
          <w:rFonts w:ascii="Arial" w:hAnsi="Arial" w:cs="Arial"/>
          <w:color w:val="282828"/>
        </w:rPr>
        <w:t>role</w:t>
      </w:r>
      <w:r w:rsidRPr="003F09DE">
        <w:rPr>
          <w:rFonts w:ascii="Arial" w:hAnsi="Arial" w:cs="Arial"/>
          <w:color w:val="282828"/>
          <w:spacing w:val="-9"/>
        </w:rPr>
        <w:t xml:space="preserve"> </w:t>
      </w:r>
      <w:r w:rsidRPr="003F09DE">
        <w:rPr>
          <w:rFonts w:ascii="Arial" w:hAnsi="Arial" w:cs="Arial"/>
          <w:color w:val="282828"/>
        </w:rPr>
        <w:t>of</w:t>
      </w:r>
      <w:r w:rsidRPr="003F09DE">
        <w:rPr>
          <w:rFonts w:ascii="Arial" w:hAnsi="Arial" w:cs="Arial"/>
          <w:color w:val="282828"/>
          <w:spacing w:val="-10"/>
        </w:rPr>
        <w:t xml:space="preserve"> </w:t>
      </w:r>
      <w:r w:rsidRPr="003F09DE">
        <w:rPr>
          <w:rFonts w:ascii="Arial" w:hAnsi="Arial" w:cs="Arial"/>
          <w:color w:val="282828"/>
        </w:rPr>
        <w:t>the</w:t>
      </w:r>
      <w:r w:rsidRPr="003F09DE">
        <w:rPr>
          <w:rFonts w:ascii="Arial" w:hAnsi="Arial" w:cs="Arial"/>
          <w:color w:val="282828"/>
          <w:spacing w:val="-9"/>
        </w:rPr>
        <w:t xml:space="preserve"> </w:t>
      </w:r>
      <w:r w:rsidRPr="003F09DE">
        <w:rPr>
          <w:rFonts w:ascii="Arial" w:hAnsi="Arial" w:cs="Arial"/>
          <w:color w:val="282828"/>
        </w:rPr>
        <w:t>physiotherapist</w:t>
      </w:r>
      <w:r w:rsidRPr="003F09DE">
        <w:rPr>
          <w:rFonts w:ascii="Arial" w:hAnsi="Arial" w:cs="Arial"/>
          <w:color w:val="282828"/>
          <w:spacing w:val="-10"/>
        </w:rPr>
        <w:t xml:space="preserve"> </w:t>
      </w:r>
      <w:r w:rsidRPr="003F09DE">
        <w:rPr>
          <w:rFonts w:ascii="Arial" w:hAnsi="Arial" w:cs="Arial"/>
          <w:color w:val="282828"/>
        </w:rPr>
        <w:t>after</w:t>
      </w:r>
      <w:r w:rsidRPr="003F09DE">
        <w:rPr>
          <w:rFonts w:ascii="Arial" w:hAnsi="Arial" w:cs="Arial"/>
          <w:color w:val="282828"/>
          <w:spacing w:val="-9"/>
        </w:rPr>
        <w:t xml:space="preserve"> </w:t>
      </w:r>
      <w:r w:rsidRPr="003F09DE">
        <w:rPr>
          <w:rFonts w:ascii="Arial" w:hAnsi="Arial" w:cs="Arial"/>
          <w:color w:val="282828"/>
        </w:rPr>
        <w:t>initial</w:t>
      </w:r>
      <w:r w:rsidRPr="003F09DE">
        <w:rPr>
          <w:rFonts w:ascii="Arial" w:hAnsi="Arial" w:cs="Arial"/>
          <w:color w:val="282828"/>
          <w:spacing w:val="-10"/>
        </w:rPr>
        <w:t xml:space="preserve"> </w:t>
      </w:r>
      <w:r w:rsidRPr="003F09DE">
        <w:rPr>
          <w:rFonts w:ascii="Arial" w:hAnsi="Arial" w:cs="Arial"/>
          <w:color w:val="282828"/>
        </w:rPr>
        <w:t>assessment</w:t>
      </w:r>
      <w:r w:rsidRPr="003F09DE">
        <w:rPr>
          <w:rFonts w:ascii="Arial" w:hAnsi="Arial" w:cs="Arial"/>
          <w:color w:val="282828"/>
          <w:spacing w:val="-9"/>
        </w:rPr>
        <w:t xml:space="preserve"> </w:t>
      </w:r>
      <w:r w:rsidRPr="003F09DE">
        <w:rPr>
          <w:rFonts w:ascii="Arial" w:hAnsi="Arial" w:cs="Arial"/>
          <w:color w:val="282828"/>
        </w:rPr>
        <w:t>is</w:t>
      </w:r>
      <w:r w:rsidRPr="003F09DE">
        <w:rPr>
          <w:rFonts w:ascii="Arial" w:hAnsi="Arial" w:cs="Arial"/>
          <w:color w:val="282828"/>
          <w:spacing w:val="-10"/>
        </w:rPr>
        <w:t xml:space="preserve"> </w:t>
      </w:r>
      <w:r w:rsidRPr="003F09DE">
        <w:rPr>
          <w:rFonts w:ascii="Arial" w:hAnsi="Arial" w:cs="Arial"/>
          <w:color w:val="282828"/>
        </w:rPr>
        <w:lastRenderedPageBreak/>
        <w:t>discretionary</w:t>
      </w:r>
      <w:r w:rsidRPr="003F09DE">
        <w:rPr>
          <w:rFonts w:ascii="Arial" w:hAnsi="Arial" w:cs="Arial"/>
          <w:color w:val="282828"/>
          <w:spacing w:val="-10"/>
        </w:rPr>
        <w:t xml:space="preserve"> </w:t>
      </w:r>
      <w:r w:rsidRPr="003F09DE">
        <w:rPr>
          <w:rFonts w:ascii="Arial" w:hAnsi="Arial" w:cs="Arial"/>
          <w:color w:val="282828"/>
        </w:rPr>
        <w:t>by</w:t>
      </w:r>
      <w:r w:rsidRPr="003F09DE">
        <w:rPr>
          <w:rFonts w:ascii="Arial" w:hAnsi="Arial" w:cs="Arial"/>
          <w:color w:val="282828"/>
          <w:spacing w:val="-9"/>
        </w:rPr>
        <w:t xml:space="preserve"> </w:t>
      </w:r>
      <w:r w:rsidRPr="003F09DE">
        <w:rPr>
          <w:rFonts w:ascii="Arial" w:hAnsi="Arial" w:cs="Arial"/>
          <w:color w:val="282828"/>
        </w:rPr>
        <w:t>agreement with</w:t>
      </w:r>
      <w:r w:rsidRPr="003F09DE">
        <w:rPr>
          <w:rFonts w:ascii="Arial" w:hAnsi="Arial" w:cs="Arial"/>
          <w:color w:val="282828"/>
          <w:spacing w:val="-15"/>
        </w:rPr>
        <w:t xml:space="preserve"> </w:t>
      </w:r>
      <w:r w:rsidRPr="003F09DE">
        <w:rPr>
          <w:rFonts w:ascii="Arial" w:hAnsi="Arial" w:cs="Arial"/>
          <w:color w:val="282828"/>
        </w:rPr>
        <w:t>physiotherapist</w:t>
      </w:r>
      <w:r w:rsidRPr="003F09DE">
        <w:rPr>
          <w:rFonts w:ascii="Arial" w:hAnsi="Arial" w:cs="Arial"/>
          <w:color w:val="282828"/>
          <w:spacing w:val="-14"/>
        </w:rPr>
        <w:t xml:space="preserve"> </w:t>
      </w:r>
      <w:r w:rsidRPr="003F09DE">
        <w:rPr>
          <w:rFonts w:ascii="Arial" w:hAnsi="Arial" w:cs="Arial"/>
          <w:color w:val="282828"/>
        </w:rPr>
        <w:t>and</w:t>
      </w:r>
      <w:r w:rsidRPr="003F09DE">
        <w:rPr>
          <w:rFonts w:ascii="Arial" w:hAnsi="Arial" w:cs="Arial"/>
          <w:color w:val="282828"/>
          <w:spacing w:val="-14"/>
        </w:rPr>
        <w:t xml:space="preserve"> </w:t>
      </w:r>
      <w:r w:rsidRPr="003F09DE">
        <w:rPr>
          <w:rFonts w:ascii="Arial" w:hAnsi="Arial" w:cs="Arial"/>
          <w:color w:val="282828"/>
        </w:rPr>
        <w:t>other</w:t>
      </w:r>
      <w:r w:rsidRPr="003F09DE">
        <w:rPr>
          <w:rFonts w:ascii="Arial" w:hAnsi="Arial" w:cs="Arial"/>
          <w:color w:val="282828"/>
          <w:spacing w:val="-14"/>
        </w:rPr>
        <w:t xml:space="preserve"> </w:t>
      </w:r>
      <w:r w:rsidRPr="003F09DE">
        <w:rPr>
          <w:rFonts w:ascii="Arial" w:hAnsi="Arial" w:cs="Arial"/>
          <w:color w:val="282828"/>
        </w:rPr>
        <w:t>healthcare</w:t>
      </w:r>
      <w:r w:rsidRPr="003F09DE">
        <w:rPr>
          <w:rFonts w:ascii="Arial" w:hAnsi="Arial" w:cs="Arial"/>
          <w:color w:val="282828"/>
          <w:spacing w:val="-15"/>
        </w:rPr>
        <w:t xml:space="preserve"> </w:t>
      </w:r>
      <w:r w:rsidRPr="003F09DE">
        <w:rPr>
          <w:rFonts w:ascii="Arial" w:hAnsi="Arial" w:cs="Arial"/>
          <w:color w:val="282828"/>
        </w:rPr>
        <w:t>professionals</w:t>
      </w:r>
      <w:r w:rsidRPr="003F09DE">
        <w:rPr>
          <w:rFonts w:ascii="Arial" w:hAnsi="Arial" w:cs="Arial"/>
          <w:color w:val="282828"/>
          <w:spacing w:val="-14"/>
        </w:rPr>
        <w:t xml:space="preserve"> </w:t>
      </w:r>
      <w:r w:rsidRPr="003F09DE">
        <w:rPr>
          <w:rFonts w:ascii="Arial" w:hAnsi="Arial" w:cs="Arial"/>
          <w:color w:val="282828"/>
        </w:rPr>
        <w:t>(for</w:t>
      </w:r>
      <w:r w:rsidRPr="003F09DE">
        <w:rPr>
          <w:rFonts w:ascii="Arial" w:hAnsi="Arial" w:cs="Arial"/>
          <w:color w:val="282828"/>
          <w:spacing w:val="-14"/>
        </w:rPr>
        <w:t xml:space="preserve"> </w:t>
      </w:r>
      <w:r w:rsidRPr="003F09DE">
        <w:rPr>
          <w:rFonts w:ascii="Arial" w:hAnsi="Arial" w:cs="Arial"/>
          <w:color w:val="282828"/>
        </w:rPr>
        <w:t>example</w:t>
      </w:r>
      <w:r w:rsidRPr="003F09DE">
        <w:rPr>
          <w:rFonts w:ascii="Arial" w:hAnsi="Arial" w:cs="Arial"/>
          <w:color w:val="282828"/>
          <w:spacing w:val="-14"/>
        </w:rPr>
        <w:t xml:space="preserve"> </w:t>
      </w:r>
      <w:r w:rsidRPr="003F09DE">
        <w:rPr>
          <w:rFonts w:ascii="Arial" w:hAnsi="Arial" w:cs="Arial"/>
          <w:color w:val="282828"/>
        </w:rPr>
        <w:t>nursing</w:t>
      </w:r>
      <w:r w:rsidRPr="003F09DE">
        <w:rPr>
          <w:rFonts w:ascii="Arial" w:hAnsi="Arial" w:cs="Arial"/>
          <w:color w:val="282828"/>
          <w:spacing w:val="-14"/>
        </w:rPr>
        <w:t xml:space="preserve"> </w:t>
      </w:r>
      <w:r w:rsidRPr="003F09DE">
        <w:rPr>
          <w:rFonts w:ascii="Arial" w:hAnsi="Arial" w:cs="Arial"/>
          <w:color w:val="282828"/>
        </w:rPr>
        <w:t>staff).</w:t>
      </w:r>
    </w:p>
    <w:p w14:paraId="718F735C" w14:textId="77777777" w:rsidR="003F09DE" w:rsidRPr="003F09DE" w:rsidRDefault="003F09DE">
      <w:pPr>
        <w:widowControl/>
        <w:autoSpaceDE/>
        <w:autoSpaceDN/>
        <w:rPr>
          <w:rFonts w:ascii="Arial" w:hAnsi="Arial" w:cs="Arial"/>
          <w:color w:val="282828"/>
          <w:sz w:val="24"/>
          <w:szCs w:val="24"/>
        </w:rPr>
      </w:pPr>
      <w:r w:rsidRPr="003F09DE">
        <w:rPr>
          <w:rFonts w:ascii="Arial" w:hAnsi="Arial" w:cs="Arial"/>
          <w:color w:val="282828"/>
        </w:rPr>
        <w:br w:type="page"/>
      </w:r>
    </w:p>
    <w:p w14:paraId="3B6386CA" w14:textId="77777777" w:rsidR="003F09DE" w:rsidRPr="003F09DE" w:rsidRDefault="003F09DE" w:rsidP="003F09DE">
      <w:pPr>
        <w:pStyle w:val="Heading1"/>
        <w:rPr>
          <w:rFonts w:cs="Arial"/>
        </w:rPr>
      </w:pPr>
      <w:r w:rsidRPr="003F09DE">
        <w:rPr>
          <w:rFonts w:cs="Arial"/>
          <w:color w:val="282828"/>
        </w:rPr>
        <w:lastRenderedPageBreak/>
        <w:t>Quality statement 10: Early supported discharge</w:t>
      </w:r>
    </w:p>
    <w:p w14:paraId="7436C2BB" w14:textId="77777777" w:rsidR="003F09DE" w:rsidRPr="003F09DE" w:rsidRDefault="003F09DE" w:rsidP="003F09DE">
      <w:pPr>
        <w:pStyle w:val="BodyText"/>
        <w:spacing w:before="11"/>
        <w:rPr>
          <w:rFonts w:ascii="Arial" w:hAnsi="Arial" w:cs="Arial"/>
          <w:b/>
          <w:sz w:val="28"/>
        </w:rPr>
      </w:pPr>
    </w:p>
    <w:p w14:paraId="73D9677B" w14:textId="77777777" w:rsidR="003F09DE" w:rsidRPr="003F09DE" w:rsidRDefault="003F09DE" w:rsidP="003F09DE">
      <w:pPr>
        <w:pStyle w:val="Heading2"/>
        <w:rPr>
          <w:rFonts w:cs="Arial"/>
        </w:rPr>
      </w:pPr>
      <w:bookmarkStart w:id="44" w:name="_bookmark69"/>
      <w:bookmarkEnd w:id="44"/>
      <w:r w:rsidRPr="003F09DE">
        <w:rPr>
          <w:rFonts w:cs="Arial"/>
          <w:color w:val="282828"/>
        </w:rPr>
        <w:t>Quality statement</w:t>
      </w:r>
    </w:p>
    <w:p w14:paraId="7663DB15" w14:textId="77777777" w:rsidR="003F09DE" w:rsidRPr="003F09DE" w:rsidRDefault="003F09DE" w:rsidP="003F09DE">
      <w:pPr>
        <w:pStyle w:val="BodyText"/>
        <w:spacing w:before="10"/>
        <w:rPr>
          <w:rFonts w:ascii="Arial" w:hAnsi="Arial" w:cs="Arial"/>
          <w:i/>
          <w:sz w:val="30"/>
        </w:rPr>
      </w:pPr>
    </w:p>
    <w:p w14:paraId="6FD8A924" w14:textId="77777777" w:rsidR="003F09DE" w:rsidRPr="003F09DE" w:rsidRDefault="003F09DE" w:rsidP="003F09DE">
      <w:pPr>
        <w:pStyle w:val="BodyText"/>
        <w:spacing w:line="300" w:lineRule="auto"/>
        <w:ind w:left="100"/>
        <w:rPr>
          <w:rFonts w:ascii="Arial" w:hAnsi="Arial" w:cs="Arial"/>
        </w:rPr>
      </w:pPr>
      <w:r w:rsidRPr="003F09DE">
        <w:rPr>
          <w:rFonts w:ascii="Arial" w:hAnsi="Arial" w:cs="Arial"/>
          <w:color w:val="282828"/>
        </w:rPr>
        <w:t>People</w:t>
      </w:r>
      <w:r w:rsidRPr="003F09DE">
        <w:rPr>
          <w:rFonts w:ascii="Arial" w:hAnsi="Arial" w:cs="Arial"/>
          <w:color w:val="282828"/>
          <w:spacing w:val="-12"/>
        </w:rPr>
        <w:t xml:space="preserve"> </w:t>
      </w:r>
      <w:r w:rsidRPr="003F09DE">
        <w:rPr>
          <w:rFonts w:ascii="Arial" w:hAnsi="Arial" w:cs="Arial"/>
          <w:color w:val="282828"/>
        </w:rPr>
        <w:t>with</w:t>
      </w:r>
      <w:r w:rsidRPr="003F09DE">
        <w:rPr>
          <w:rFonts w:ascii="Arial" w:hAnsi="Arial" w:cs="Arial"/>
          <w:color w:val="282828"/>
          <w:spacing w:val="-11"/>
        </w:rPr>
        <w:t xml:space="preserve"> </w:t>
      </w:r>
      <w:r w:rsidRPr="003F09DE">
        <w:rPr>
          <w:rFonts w:ascii="Arial" w:hAnsi="Arial" w:cs="Arial"/>
          <w:color w:val="282828"/>
        </w:rPr>
        <w:t>hip</w:t>
      </w:r>
      <w:r w:rsidRPr="003F09DE">
        <w:rPr>
          <w:rFonts w:ascii="Arial" w:hAnsi="Arial" w:cs="Arial"/>
          <w:color w:val="282828"/>
          <w:spacing w:val="-11"/>
        </w:rPr>
        <w:t xml:space="preserve"> </w:t>
      </w:r>
      <w:r w:rsidRPr="003F09DE">
        <w:rPr>
          <w:rFonts w:ascii="Arial" w:hAnsi="Arial" w:cs="Arial"/>
          <w:color w:val="282828"/>
        </w:rPr>
        <w:t>fracture</w:t>
      </w:r>
      <w:r w:rsidRPr="003F09DE">
        <w:rPr>
          <w:rFonts w:ascii="Arial" w:hAnsi="Arial" w:cs="Arial"/>
          <w:color w:val="282828"/>
          <w:spacing w:val="-11"/>
        </w:rPr>
        <w:t xml:space="preserve"> </w:t>
      </w:r>
      <w:r w:rsidRPr="003F09DE">
        <w:rPr>
          <w:rFonts w:ascii="Arial" w:hAnsi="Arial" w:cs="Arial"/>
          <w:color w:val="282828"/>
        </w:rPr>
        <w:t>are</w:t>
      </w:r>
      <w:r w:rsidRPr="003F09DE">
        <w:rPr>
          <w:rFonts w:ascii="Arial" w:hAnsi="Arial" w:cs="Arial"/>
          <w:color w:val="282828"/>
          <w:spacing w:val="-11"/>
        </w:rPr>
        <w:t xml:space="preserve"> </w:t>
      </w:r>
      <w:r w:rsidRPr="003F09DE">
        <w:rPr>
          <w:rFonts w:ascii="Arial" w:hAnsi="Arial" w:cs="Arial"/>
          <w:color w:val="282828"/>
        </w:rPr>
        <w:t>offered</w:t>
      </w:r>
      <w:r w:rsidRPr="003F09DE">
        <w:rPr>
          <w:rFonts w:ascii="Arial" w:hAnsi="Arial" w:cs="Arial"/>
          <w:color w:val="282828"/>
          <w:spacing w:val="-11"/>
        </w:rPr>
        <w:t xml:space="preserve"> </w:t>
      </w:r>
      <w:r w:rsidRPr="003F09DE">
        <w:rPr>
          <w:rFonts w:ascii="Arial" w:hAnsi="Arial" w:cs="Arial"/>
          <w:color w:val="282828"/>
        </w:rPr>
        <w:t>early</w:t>
      </w:r>
      <w:r w:rsidRPr="003F09DE">
        <w:rPr>
          <w:rFonts w:ascii="Arial" w:hAnsi="Arial" w:cs="Arial"/>
          <w:color w:val="282828"/>
          <w:spacing w:val="-11"/>
        </w:rPr>
        <w:t xml:space="preserve"> </w:t>
      </w:r>
      <w:r w:rsidRPr="003F09DE">
        <w:rPr>
          <w:rFonts w:ascii="Arial" w:hAnsi="Arial" w:cs="Arial"/>
          <w:color w:val="282828"/>
        </w:rPr>
        <w:t>supported</w:t>
      </w:r>
      <w:r w:rsidRPr="003F09DE">
        <w:rPr>
          <w:rFonts w:ascii="Arial" w:hAnsi="Arial" w:cs="Arial"/>
          <w:color w:val="282828"/>
          <w:spacing w:val="-11"/>
        </w:rPr>
        <w:t xml:space="preserve"> </w:t>
      </w:r>
      <w:r w:rsidRPr="003F09DE">
        <w:rPr>
          <w:rFonts w:ascii="Arial" w:hAnsi="Arial" w:cs="Arial"/>
          <w:color w:val="282828"/>
        </w:rPr>
        <w:t>discharge</w:t>
      </w:r>
      <w:r w:rsidRPr="003F09DE">
        <w:rPr>
          <w:rFonts w:ascii="Arial" w:hAnsi="Arial" w:cs="Arial"/>
          <w:color w:val="282828"/>
          <w:spacing w:val="-11"/>
        </w:rPr>
        <w:t xml:space="preserve"> </w:t>
      </w:r>
      <w:r w:rsidRPr="003F09DE">
        <w:rPr>
          <w:rFonts w:ascii="Arial" w:hAnsi="Arial" w:cs="Arial"/>
          <w:color w:val="282828"/>
        </w:rPr>
        <w:t>(if</w:t>
      </w:r>
      <w:r w:rsidRPr="003F09DE">
        <w:rPr>
          <w:rFonts w:ascii="Arial" w:hAnsi="Arial" w:cs="Arial"/>
          <w:color w:val="282828"/>
          <w:spacing w:val="-11"/>
        </w:rPr>
        <w:t xml:space="preserve"> </w:t>
      </w:r>
      <w:r w:rsidRPr="003F09DE">
        <w:rPr>
          <w:rFonts w:ascii="Arial" w:hAnsi="Arial" w:cs="Arial"/>
          <w:color w:val="282828"/>
        </w:rPr>
        <w:t>they</w:t>
      </w:r>
      <w:r w:rsidRPr="003F09DE">
        <w:rPr>
          <w:rFonts w:ascii="Arial" w:hAnsi="Arial" w:cs="Arial"/>
          <w:color w:val="282828"/>
          <w:spacing w:val="-11"/>
        </w:rPr>
        <w:t xml:space="preserve"> </w:t>
      </w:r>
      <w:r w:rsidRPr="003F09DE">
        <w:rPr>
          <w:rFonts w:ascii="Arial" w:hAnsi="Arial" w:cs="Arial"/>
          <w:color w:val="282828"/>
        </w:rPr>
        <w:t>are</w:t>
      </w:r>
      <w:r w:rsidRPr="003F09DE">
        <w:rPr>
          <w:rFonts w:ascii="Arial" w:hAnsi="Arial" w:cs="Arial"/>
          <w:color w:val="282828"/>
          <w:spacing w:val="-11"/>
        </w:rPr>
        <w:t xml:space="preserve"> </w:t>
      </w:r>
      <w:r w:rsidRPr="003F09DE">
        <w:rPr>
          <w:rFonts w:ascii="Arial" w:hAnsi="Arial" w:cs="Arial"/>
          <w:color w:val="282828"/>
        </w:rPr>
        <w:t>eligible),</w:t>
      </w:r>
      <w:r w:rsidRPr="003F09DE">
        <w:rPr>
          <w:rFonts w:ascii="Arial" w:hAnsi="Arial" w:cs="Arial"/>
          <w:color w:val="282828"/>
          <w:spacing w:val="-11"/>
        </w:rPr>
        <w:t xml:space="preserve"> </w:t>
      </w:r>
      <w:r w:rsidRPr="003F09DE">
        <w:rPr>
          <w:rFonts w:ascii="Arial" w:hAnsi="Arial" w:cs="Arial"/>
          <w:color w:val="282828"/>
        </w:rPr>
        <w:t>led</w:t>
      </w:r>
      <w:r w:rsidRPr="003F09DE">
        <w:rPr>
          <w:rFonts w:ascii="Arial" w:hAnsi="Arial" w:cs="Arial"/>
          <w:color w:val="282828"/>
          <w:spacing w:val="-11"/>
        </w:rPr>
        <w:t xml:space="preserve"> </w:t>
      </w:r>
      <w:r w:rsidRPr="003F09DE">
        <w:rPr>
          <w:rFonts w:ascii="Arial" w:hAnsi="Arial" w:cs="Arial"/>
          <w:color w:val="282828"/>
        </w:rPr>
        <w:t>by</w:t>
      </w:r>
      <w:r w:rsidRPr="003F09DE">
        <w:rPr>
          <w:rFonts w:ascii="Arial" w:hAnsi="Arial" w:cs="Arial"/>
          <w:color w:val="282828"/>
          <w:spacing w:val="-11"/>
        </w:rPr>
        <w:t xml:space="preserve"> </w:t>
      </w:r>
      <w:r w:rsidRPr="003F09DE">
        <w:rPr>
          <w:rFonts w:ascii="Arial" w:hAnsi="Arial" w:cs="Arial"/>
          <w:color w:val="282828"/>
        </w:rPr>
        <w:t>the</w:t>
      </w:r>
      <w:r w:rsidRPr="003F09DE">
        <w:rPr>
          <w:rFonts w:ascii="Arial" w:hAnsi="Arial" w:cs="Arial"/>
          <w:color w:val="282828"/>
          <w:spacing w:val="-12"/>
        </w:rPr>
        <w:t xml:space="preserve"> </w:t>
      </w:r>
      <w:r w:rsidRPr="003F09DE">
        <w:rPr>
          <w:rFonts w:ascii="Arial" w:hAnsi="Arial" w:cs="Arial"/>
          <w:color w:val="282828"/>
        </w:rPr>
        <w:t xml:space="preserve">Hip Fracture </w:t>
      </w:r>
      <w:proofErr w:type="spellStart"/>
      <w:r w:rsidRPr="003F09DE">
        <w:rPr>
          <w:rFonts w:ascii="Arial" w:hAnsi="Arial" w:cs="Arial"/>
          <w:color w:val="282828"/>
        </w:rPr>
        <w:t>Programme</w:t>
      </w:r>
      <w:proofErr w:type="spellEnd"/>
      <w:r w:rsidRPr="003F09DE">
        <w:rPr>
          <w:rFonts w:ascii="Arial" w:hAnsi="Arial" w:cs="Arial"/>
          <w:color w:val="282828"/>
          <w:spacing w:val="-32"/>
        </w:rPr>
        <w:t xml:space="preserve"> </w:t>
      </w:r>
      <w:r w:rsidRPr="003F09DE">
        <w:rPr>
          <w:rFonts w:ascii="Arial" w:hAnsi="Arial" w:cs="Arial"/>
          <w:color w:val="282828"/>
        </w:rPr>
        <w:t>team.</w:t>
      </w:r>
    </w:p>
    <w:p w14:paraId="65DDB54C" w14:textId="77777777" w:rsidR="003F09DE" w:rsidRPr="003F09DE" w:rsidRDefault="003F09DE" w:rsidP="003F09DE">
      <w:pPr>
        <w:pStyle w:val="BodyText"/>
        <w:spacing w:before="1"/>
        <w:rPr>
          <w:rFonts w:ascii="Arial" w:hAnsi="Arial" w:cs="Arial"/>
          <w:sz w:val="28"/>
        </w:rPr>
      </w:pPr>
    </w:p>
    <w:p w14:paraId="0581221E" w14:textId="77777777" w:rsidR="003F09DE" w:rsidRPr="003F09DE" w:rsidRDefault="003F09DE" w:rsidP="003F09DE">
      <w:pPr>
        <w:pStyle w:val="Heading2"/>
        <w:rPr>
          <w:rFonts w:cs="Arial"/>
        </w:rPr>
      </w:pPr>
      <w:bookmarkStart w:id="45" w:name="_bookmark70"/>
      <w:bookmarkEnd w:id="45"/>
      <w:r w:rsidRPr="003F09DE">
        <w:rPr>
          <w:rFonts w:cs="Arial"/>
          <w:color w:val="282828"/>
        </w:rPr>
        <w:t>Quality measure</w:t>
      </w:r>
    </w:p>
    <w:p w14:paraId="460695E4" w14:textId="77777777" w:rsidR="003F09DE" w:rsidRPr="003F09DE" w:rsidRDefault="003F09DE" w:rsidP="003F09DE">
      <w:pPr>
        <w:pStyle w:val="BodyText"/>
        <w:spacing w:before="10"/>
        <w:rPr>
          <w:rFonts w:ascii="Arial" w:hAnsi="Arial" w:cs="Arial"/>
          <w:i/>
          <w:sz w:val="30"/>
        </w:rPr>
      </w:pPr>
    </w:p>
    <w:p w14:paraId="05B12020" w14:textId="77777777" w:rsidR="003F09DE" w:rsidRPr="003F09DE" w:rsidRDefault="003F09DE" w:rsidP="003F09DE">
      <w:pPr>
        <w:pStyle w:val="BodyText"/>
        <w:spacing w:line="300" w:lineRule="auto"/>
        <w:ind w:left="100" w:right="672" w:firstLine="4"/>
        <w:rPr>
          <w:rFonts w:ascii="Arial" w:hAnsi="Arial" w:cs="Arial"/>
        </w:rPr>
      </w:pPr>
      <w:r w:rsidRPr="003F09DE">
        <w:rPr>
          <w:rFonts w:ascii="Arial" w:hAnsi="Arial" w:cs="Arial"/>
          <w:b/>
          <w:color w:val="282828"/>
        </w:rPr>
        <w:t>Structure:</w:t>
      </w:r>
      <w:r w:rsidRPr="003F09DE">
        <w:rPr>
          <w:rFonts w:ascii="Arial" w:hAnsi="Arial" w:cs="Arial"/>
          <w:b/>
          <w:color w:val="282828"/>
          <w:spacing w:val="-13"/>
        </w:rPr>
        <w:t xml:space="preserve"> </w:t>
      </w:r>
      <w:r w:rsidRPr="003F09DE">
        <w:rPr>
          <w:rFonts w:ascii="Arial" w:hAnsi="Arial" w:cs="Arial"/>
          <w:color w:val="282828"/>
        </w:rPr>
        <w:t>Evidence</w:t>
      </w:r>
      <w:r w:rsidRPr="003F09DE">
        <w:rPr>
          <w:rFonts w:ascii="Arial" w:hAnsi="Arial" w:cs="Arial"/>
          <w:color w:val="282828"/>
          <w:spacing w:val="-12"/>
        </w:rPr>
        <w:t xml:space="preserve"> </w:t>
      </w:r>
      <w:r w:rsidRPr="003F09DE">
        <w:rPr>
          <w:rFonts w:ascii="Arial" w:hAnsi="Arial" w:cs="Arial"/>
          <w:color w:val="282828"/>
        </w:rPr>
        <w:t>of</w:t>
      </w:r>
      <w:r w:rsidRPr="003F09DE">
        <w:rPr>
          <w:rFonts w:ascii="Arial" w:hAnsi="Arial" w:cs="Arial"/>
          <w:color w:val="282828"/>
          <w:spacing w:val="-12"/>
        </w:rPr>
        <w:t xml:space="preserve"> </w:t>
      </w:r>
      <w:r w:rsidRPr="003F09DE">
        <w:rPr>
          <w:rFonts w:ascii="Arial" w:hAnsi="Arial" w:cs="Arial"/>
          <w:color w:val="282828"/>
        </w:rPr>
        <w:t>local</w:t>
      </w:r>
      <w:r w:rsidRPr="003F09DE">
        <w:rPr>
          <w:rFonts w:ascii="Arial" w:hAnsi="Arial" w:cs="Arial"/>
          <w:color w:val="282828"/>
          <w:spacing w:val="-11"/>
        </w:rPr>
        <w:t xml:space="preserve"> </w:t>
      </w:r>
      <w:r w:rsidRPr="003F09DE">
        <w:rPr>
          <w:rFonts w:ascii="Arial" w:hAnsi="Arial" w:cs="Arial"/>
          <w:color w:val="282828"/>
        </w:rPr>
        <w:t>arrangements</w:t>
      </w:r>
      <w:r w:rsidRPr="003F09DE">
        <w:rPr>
          <w:rFonts w:ascii="Arial" w:hAnsi="Arial" w:cs="Arial"/>
          <w:color w:val="282828"/>
          <w:spacing w:val="-12"/>
        </w:rPr>
        <w:t xml:space="preserve"> </w:t>
      </w:r>
      <w:r w:rsidRPr="003F09DE">
        <w:rPr>
          <w:rFonts w:ascii="Arial" w:hAnsi="Arial" w:cs="Arial"/>
          <w:color w:val="282828"/>
        </w:rPr>
        <w:t>to</w:t>
      </w:r>
      <w:r w:rsidRPr="003F09DE">
        <w:rPr>
          <w:rFonts w:ascii="Arial" w:hAnsi="Arial" w:cs="Arial"/>
          <w:color w:val="282828"/>
          <w:spacing w:val="-11"/>
        </w:rPr>
        <w:t xml:space="preserve"> </w:t>
      </w:r>
      <w:r w:rsidRPr="003F09DE">
        <w:rPr>
          <w:rFonts w:ascii="Arial" w:hAnsi="Arial" w:cs="Arial"/>
          <w:color w:val="282828"/>
        </w:rPr>
        <w:t>ensure</w:t>
      </w:r>
      <w:r w:rsidRPr="003F09DE">
        <w:rPr>
          <w:rFonts w:ascii="Arial" w:hAnsi="Arial" w:cs="Arial"/>
          <w:color w:val="282828"/>
          <w:spacing w:val="-12"/>
        </w:rPr>
        <w:t xml:space="preserve"> </w:t>
      </w:r>
      <w:r w:rsidRPr="003F09DE">
        <w:rPr>
          <w:rFonts w:ascii="Arial" w:hAnsi="Arial" w:cs="Arial"/>
          <w:color w:val="282828"/>
        </w:rPr>
        <w:t>people</w:t>
      </w:r>
      <w:r w:rsidRPr="003F09DE">
        <w:rPr>
          <w:rFonts w:ascii="Arial" w:hAnsi="Arial" w:cs="Arial"/>
          <w:color w:val="282828"/>
          <w:spacing w:val="-11"/>
        </w:rPr>
        <w:t xml:space="preserve"> </w:t>
      </w:r>
      <w:r w:rsidRPr="003F09DE">
        <w:rPr>
          <w:rFonts w:ascii="Arial" w:hAnsi="Arial" w:cs="Arial"/>
          <w:color w:val="282828"/>
        </w:rPr>
        <w:t>with</w:t>
      </w:r>
      <w:r w:rsidRPr="003F09DE">
        <w:rPr>
          <w:rFonts w:ascii="Arial" w:hAnsi="Arial" w:cs="Arial"/>
          <w:color w:val="282828"/>
          <w:spacing w:val="-12"/>
        </w:rPr>
        <w:t xml:space="preserve"> </w:t>
      </w:r>
      <w:r w:rsidRPr="003F09DE">
        <w:rPr>
          <w:rFonts w:ascii="Arial" w:hAnsi="Arial" w:cs="Arial"/>
          <w:color w:val="282828"/>
        </w:rPr>
        <w:t>hip</w:t>
      </w:r>
      <w:r w:rsidRPr="003F09DE">
        <w:rPr>
          <w:rFonts w:ascii="Arial" w:hAnsi="Arial" w:cs="Arial"/>
          <w:color w:val="282828"/>
          <w:spacing w:val="-11"/>
        </w:rPr>
        <w:t xml:space="preserve"> </w:t>
      </w:r>
      <w:r w:rsidRPr="003F09DE">
        <w:rPr>
          <w:rFonts w:ascii="Arial" w:hAnsi="Arial" w:cs="Arial"/>
          <w:color w:val="282828"/>
        </w:rPr>
        <w:t>fracture</w:t>
      </w:r>
      <w:r w:rsidRPr="003F09DE">
        <w:rPr>
          <w:rFonts w:ascii="Arial" w:hAnsi="Arial" w:cs="Arial"/>
          <w:color w:val="282828"/>
          <w:spacing w:val="-12"/>
        </w:rPr>
        <w:t xml:space="preserve"> </w:t>
      </w:r>
      <w:r w:rsidRPr="003F09DE">
        <w:rPr>
          <w:rFonts w:ascii="Arial" w:hAnsi="Arial" w:cs="Arial"/>
          <w:color w:val="282828"/>
        </w:rPr>
        <w:t>are</w:t>
      </w:r>
      <w:r w:rsidRPr="003F09DE">
        <w:rPr>
          <w:rFonts w:ascii="Arial" w:hAnsi="Arial" w:cs="Arial"/>
          <w:color w:val="282828"/>
          <w:spacing w:val="-11"/>
        </w:rPr>
        <w:t xml:space="preserve"> </w:t>
      </w:r>
      <w:r w:rsidRPr="003F09DE">
        <w:rPr>
          <w:rFonts w:ascii="Arial" w:hAnsi="Arial" w:cs="Arial"/>
          <w:color w:val="282828"/>
        </w:rPr>
        <w:t>offered</w:t>
      </w:r>
      <w:r w:rsidRPr="003F09DE">
        <w:rPr>
          <w:rFonts w:ascii="Arial" w:hAnsi="Arial" w:cs="Arial"/>
          <w:color w:val="282828"/>
          <w:spacing w:val="-12"/>
        </w:rPr>
        <w:t xml:space="preserve"> </w:t>
      </w:r>
      <w:r w:rsidRPr="003F09DE">
        <w:rPr>
          <w:rFonts w:ascii="Arial" w:hAnsi="Arial" w:cs="Arial"/>
          <w:color w:val="282828"/>
        </w:rPr>
        <w:t>early supported</w:t>
      </w:r>
      <w:r w:rsidRPr="003F09DE">
        <w:rPr>
          <w:rFonts w:ascii="Arial" w:hAnsi="Arial" w:cs="Arial"/>
          <w:color w:val="282828"/>
          <w:spacing w:val="-15"/>
        </w:rPr>
        <w:t xml:space="preserve"> </w:t>
      </w:r>
      <w:r w:rsidRPr="003F09DE">
        <w:rPr>
          <w:rFonts w:ascii="Arial" w:hAnsi="Arial" w:cs="Arial"/>
          <w:color w:val="282828"/>
        </w:rPr>
        <w:t>discharge</w:t>
      </w:r>
      <w:r w:rsidRPr="003F09DE">
        <w:rPr>
          <w:rFonts w:ascii="Arial" w:hAnsi="Arial" w:cs="Arial"/>
          <w:color w:val="282828"/>
          <w:spacing w:val="-14"/>
        </w:rPr>
        <w:t xml:space="preserve"> </w:t>
      </w:r>
      <w:r w:rsidRPr="003F09DE">
        <w:rPr>
          <w:rFonts w:ascii="Arial" w:hAnsi="Arial" w:cs="Arial"/>
          <w:color w:val="282828"/>
        </w:rPr>
        <w:t>(if</w:t>
      </w:r>
      <w:r w:rsidRPr="003F09DE">
        <w:rPr>
          <w:rFonts w:ascii="Arial" w:hAnsi="Arial" w:cs="Arial"/>
          <w:color w:val="282828"/>
          <w:spacing w:val="-15"/>
        </w:rPr>
        <w:t xml:space="preserve"> </w:t>
      </w:r>
      <w:r w:rsidRPr="003F09DE">
        <w:rPr>
          <w:rFonts w:ascii="Arial" w:hAnsi="Arial" w:cs="Arial"/>
          <w:color w:val="282828"/>
        </w:rPr>
        <w:t>they</w:t>
      </w:r>
      <w:r w:rsidRPr="003F09DE">
        <w:rPr>
          <w:rFonts w:ascii="Arial" w:hAnsi="Arial" w:cs="Arial"/>
          <w:color w:val="282828"/>
          <w:spacing w:val="-14"/>
        </w:rPr>
        <w:t xml:space="preserve"> </w:t>
      </w:r>
      <w:r w:rsidRPr="003F09DE">
        <w:rPr>
          <w:rFonts w:ascii="Arial" w:hAnsi="Arial" w:cs="Arial"/>
          <w:color w:val="282828"/>
        </w:rPr>
        <w:t>are</w:t>
      </w:r>
      <w:r w:rsidRPr="003F09DE">
        <w:rPr>
          <w:rFonts w:ascii="Arial" w:hAnsi="Arial" w:cs="Arial"/>
          <w:color w:val="282828"/>
          <w:spacing w:val="-14"/>
        </w:rPr>
        <w:t xml:space="preserve"> </w:t>
      </w:r>
      <w:r w:rsidRPr="003F09DE">
        <w:rPr>
          <w:rFonts w:ascii="Arial" w:hAnsi="Arial" w:cs="Arial"/>
          <w:color w:val="282828"/>
        </w:rPr>
        <w:t>eligible),</w:t>
      </w:r>
      <w:r w:rsidRPr="003F09DE">
        <w:rPr>
          <w:rFonts w:ascii="Arial" w:hAnsi="Arial" w:cs="Arial"/>
          <w:color w:val="282828"/>
          <w:spacing w:val="-15"/>
        </w:rPr>
        <w:t xml:space="preserve"> </w:t>
      </w:r>
      <w:r w:rsidRPr="003F09DE">
        <w:rPr>
          <w:rFonts w:ascii="Arial" w:hAnsi="Arial" w:cs="Arial"/>
          <w:color w:val="282828"/>
        </w:rPr>
        <w:t>led</w:t>
      </w:r>
      <w:r w:rsidRPr="003F09DE">
        <w:rPr>
          <w:rFonts w:ascii="Arial" w:hAnsi="Arial" w:cs="Arial"/>
          <w:color w:val="282828"/>
          <w:spacing w:val="-14"/>
        </w:rPr>
        <w:t xml:space="preserve"> </w:t>
      </w:r>
      <w:r w:rsidRPr="003F09DE">
        <w:rPr>
          <w:rFonts w:ascii="Arial" w:hAnsi="Arial" w:cs="Arial"/>
          <w:color w:val="282828"/>
        </w:rPr>
        <w:t>by</w:t>
      </w:r>
      <w:r w:rsidRPr="003F09DE">
        <w:rPr>
          <w:rFonts w:ascii="Arial" w:hAnsi="Arial" w:cs="Arial"/>
          <w:color w:val="282828"/>
          <w:spacing w:val="-14"/>
        </w:rPr>
        <w:t xml:space="preserve"> </w:t>
      </w:r>
      <w:r w:rsidRPr="003F09DE">
        <w:rPr>
          <w:rFonts w:ascii="Arial" w:hAnsi="Arial" w:cs="Arial"/>
          <w:color w:val="282828"/>
        </w:rPr>
        <w:t>the</w:t>
      </w:r>
      <w:r w:rsidRPr="003F09DE">
        <w:rPr>
          <w:rFonts w:ascii="Arial" w:hAnsi="Arial" w:cs="Arial"/>
          <w:color w:val="282828"/>
          <w:spacing w:val="-15"/>
        </w:rPr>
        <w:t xml:space="preserve"> </w:t>
      </w:r>
      <w:r w:rsidRPr="003F09DE">
        <w:rPr>
          <w:rFonts w:ascii="Arial" w:hAnsi="Arial" w:cs="Arial"/>
          <w:color w:val="282828"/>
        </w:rPr>
        <w:t>Hip</w:t>
      </w:r>
      <w:r w:rsidRPr="003F09DE">
        <w:rPr>
          <w:rFonts w:ascii="Arial" w:hAnsi="Arial" w:cs="Arial"/>
          <w:color w:val="282828"/>
          <w:spacing w:val="-14"/>
        </w:rPr>
        <w:t xml:space="preserve"> </w:t>
      </w:r>
      <w:r w:rsidRPr="003F09DE">
        <w:rPr>
          <w:rFonts w:ascii="Arial" w:hAnsi="Arial" w:cs="Arial"/>
          <w:color w:val="282828"/>
        </w:rPr>
        <w:t>Fracture</w:t>
      </w:r>
      <w:r w:rsidRPr="003F09DE">
        <w:rPr>
          <w:rFonts w:ascii="Arial" w:hAnsi="Arial" w:cs="Arial"/>
          <w:color w:val="282828"/>
          <w:spacing w:val="-14"/>
        </w:rPr>
        <w:t xml:space="preserve"> </w:t>
      </w:r>
      <w:proofErr w:type="spellStart"/>
      <w:r w:rsidRPr="003F09DE">
        <w:rPr>
          <w:rFonts w:ascii="Arial" w:hAnsi="Arial" w:cs="Arial"/>
          <w:color w:val="282828"/>
        </w:rPr>
        <w:t>Programme</w:t>
      </w:r>
      <w:proofErr w:type="spellEnd"/>
      <w:r w:rsidRPr="003F09DE">
        <w:rPr>
          <w:rFonts w:ascii="Arial" w:hAnsi="Arial" w:cs="Arial"/>
          <w:color w:val="282828"/>
          <w:spacing w:val="-15"/>
        </w:rPr>
        <w:t xml:space="preserve"> </w:t>
      </w:r>
      <w:r w:rsidRPr="003F09DE">
        <w:rPr>
          <w:rFonts w:ascii="Arial" w:hAnsi="Arial" w:cs="Arial"/>
          <w:color w:val="282828"/>
        </w:rPr>
        <w:t>team.</w:t>
      </w:r>
    </w:p>
    <w:p w14:paraId="772A2C5C" w14:textId="77777777" w:rsidR="003F09DE" w:rsidRPr="003F09DE" w:rsidRDefault="003F09DE" w:rsidP="003F09DE">
      <w:pPr>
        <w:pStyle w:val="BodyText"/>
        <w:rPr>
          <w:rFonts w:ascii="Arial" w:hAnsi="Arial" w:cs="Arial"/>
          <w:sz w:val="30"/>
        </w:rPr>
      </w:pPr>
    </w:p>
    <w:p w14:paraId="27F4C33A" w14:textId="77777777" w:rsidR="003F09DE" w:rsidRPr="003F09DE" w:rsidRDefault="003F09DE" w:rsidP="003F09DE">
      <w:pPr>
        <w:pStyle w:val="BodyText"/>
        <w:spacing w:line="300" w:lineRule="auto"/>
        <w:ind w:left="100" w:right="286" w:firstLine="4"/>
        <w:rPr>
          <w:rFonts w:ascii="Arial" w:hAnsi="Arial" w:cs="Arial"/>
        </w:rPr>
      </w:pPr>
      <w:r w:rsidRPr="003F09DE">
        <w:rPr>
          <w:rFonts w:ascii="Arial" w:hAnsi="Arial" w:cs="Arial"/>
          <w:b/>
          <w:color w:val="282828"/>
        </w:rPr>
        <w:t>Process:</w:t>
      </w:r>
      <w:r w:rsidRPr="003F09DE">
        <w:rPr>
          <w:rFonts w:ascii="Arial" w:hAnsi="Arial" w:cs="Arial"/>
          <w:b/>
          <w:color w:val="282828"/>
          <w:spacing w:val="-14"/>
        </w:rPr>
        <w:t xml:space="preserve"> </w:t>
      </w:r>
      <w:r w:rsidRPr="003F09DE">
        <w:rPr>
          <w:rFonts w:ascii="Arial" w:hAnsi="Arial" w:cs="Arial"/>
          <w:color w:val="282828"/>
        </w:rPr>
        <w:t>Proportion</w:t>
      </w:r>
      <w:r w:rsidRPr="003F09DE">
        <w:rPr>
          <w:rFonts w:ascii="Arial" w:hAnsi="Arial" w:cs="Arial"/>
          <w:color w:val="282828"/>
          <w:spacing w:val="-12"/>
        </w:rPr>
        <w:t xml:space="preserve"> </w:t>
      </w:r>
      <w:r w:rsidRPr="003F09DE">
        <w:rPr>
          <w:rFonts w:ascii="Arial" w:hAnsi="Arial" w:cs="Arial"/>
          <w:color w:val="282828"/>
        </w:rPr>
        <w:t>of</w:t>
      </w:r>
      <w:r w:rsidRPr="003F09DE">
        <w:rPr>
          <w:rFonts w:ascii="Arial" w:hAnsi="Arial" w:cs="Arial"/>
          <w:color w:val="282828"/>
          <w:spacing w:val="-12"/>
        </w:rPr>
        <w:t xml:space="preserve"> </w:t>
      </w:r>
      <w:r w:rsidRPr="003F09DE">
        <w:rPr>
          <w:rFonts w:ascii="Arial" w:hAnsi="Arial" w:cs="Arial"/>
          <w:color w:val="282828"/>
        </w:rPr>
        <w:t>people</w:t>
      </w:r>
      <w:r w:rsidRPr="003F09DE">
        <w:rPr>
          <w:rFonts w:ascii="Arial" w:hAnsi="Arial" w:cs="Arial"/>
          <w:color w:val="282828"/>
          <w:spacing w:val="-12"/>
        </w:rPr>
        <w:t xml:space="preserve"> </w:t>
      </w:r>
      <w:r w:rsidRPr="003F09DE">
        <w:rPr>
          <w:rFonts w:ascii="Arial" w:hAnsi="Arial" w:cs="Arial"/>
          <w:color w:val="282828"/>
        </w:rPr>
        <w:t>with</w:t>
      </w:r>
      <w:r w:rsidRPr="003F09DE">
        <w:rPr>
          <w:rFonts w:ascii="Arial" w:hAnsi="Arial" w:cs="Arial"/>
          <w:color w:val="282828"/>
          <w:spacing w:val="-12"/>
        </w:rPr>
        <w:t xml:space="preserve"> </w:t>
      </w:r>
      <w:r w:rsidRPr="003F09DE">
        <w:rPr>
          <w:rFonts w:ascii="Arial" w:hAnsi="Arial" w:cs="Arial"/>
          <w:color w:val="282828"/>
        </w:rPr>
        <w:t>hip</w:t>
      </w:r>
      <w:r w:rsidRPr="003F09DE">
        <w:rPr>
          <w:rFonts w:ascii="Arial" w:hAnsi="Arial" w:cs="Arial"/>
          <w:color w:val="282828"/>
          <w:spacing w:val="-12"/>
        </w:rPr>
        <w:t xml:space="preserve"> </w:t>
      </w:r>
      <w:r w:rsidRPr="003F09DE">
        <w:rPr>
          <w:rFonts w:ascii="Arial" w:hAnsi="Arial" w:cs="Arial"/>
          <w:color w:val="282828"/>
        </w:rPr>
        <w:t>fracture</w:t>
      </w:r>
      <w:r w:rsidRPr="003F09DE">
        <w:rPr>
          <w:rFonts w:ascii="Arial" w:hAnsi="Arial" w:cs="Arial"/>
          <w:color w:val="282828"/>
          <w:spacing w:val="-12"/>
        </w:rPr>
        <w:t xml:space="preserve"> </w:t>
      </w:r>
      <w:r w:rsidRPr="003F09DE">
        <w:rPr>
          <w:rFonts w:ascii="Arial" w:hAnsi="Arial" w:cs="Arial"/>
          <w:color w:val="282828"/>
        </w:rPr>
        <w:t>who</w:t>
      </w:r>
      <w:r w:rsidRPr="003F09DE">
        <w:rPr>
          <w:rFonts w:ascii="Arial" w:hAnsi="Arial" w:cs="Arial"/>
          <w:color w:val="282828"/>
          <w:spacing w:val="-13"/>
        </w:rPr>
        <w:t xml:space="preserve"> </w:t>
      </w:r>
      <w:r w:rsidRPr="003F09DE">
        <w:rPr>
          <w:rFonts w:ascii="Arial" w:hAnsi="Arial" w:cs="Arial"/>
          <w:color w:val="282828"/>
        </w:rPr>
        <w:t>receive</w:t>
      </w:r>
      <w:r w:rsidRPr="003F09DE">
        <w:rPr>
          <w:rFonts w:ascii="Arial" w:hAnsi="Arial" w:cs="Arial"/>
          <w:color w:val="282828"/>
          <w:spacing w:val="-12"/>
        </w:rPr>
        <w:t xml:space="preserve"> </w:t>
      </w:r>
      <w:r w:rsidRPr="003F09DE">
        <w:rPr>
          <w:rFonts w:ascii="Arial" w:hAnsi="Arial" w:cs="Arial"/>
          <w:color w:val="282828"/>
        </w:rPr>
        <w:t>early</w:t>
      </w:r>
      <w:r w:rsidRPr="003F09DE">
        <w:rPr>
          <w:rFonts w:ascii="Arial" w:hAnsi="Arial" w:cs="Arial"/>
          <w:color w:val="282828"/>
          <w:spacing w:val="-12"/>
        </w:rPr>
        <w:t xml:space="preserve"> </w:t>
      </w:r>
      <w:r w:rsidRPr="003F09DE">
        <w:rPr>
          <w:rFonts w:ascii="Arial" w:hAnsi="Arial" w:cs="Arial"/>
          <w:color w:val="282828"/>
        </w:rPr>
        <w:t>supported</w:t>
      </w:r>
      <w:r w:rsidRPr="003F09DE">
        <w:rPr>
          <w:rFonts w:ascii="Arial" w:hAnsi="Arial" w:cs="Arial"/>
          <w:color w:val="282828"/>
          <w:spacing w:val="-12"/>
        </w:rPr>
        <w:t xml:space="preserve"> </w:t>
      </w:r>
      <w:r w:rsidRPr="003F09DE">
        <w:rPr>
          <w:rFonts w:ascii="Arial" w:hAnsi="Arial" w:cs="Arial"/>
          <w:color w:val="282828"/>
        </w:rPr>
        <w:t>discharge</w:t>
      </w:r>
      <w:r w:rsidRPr="003F09DE">
        <w:rPr>
          <w:rFonts w:ascii="Arial" w:hAnsi="Arial" w:cs="Arial"/>
          <w:color w:val="282828"/>
          <w:spacing w:val="-12"/>
        </w:rPr>
        <w:t xml:space="preserve"> </w:t>
      </w:r>
      <w:r w:rsidRPr="003F09DE">
        <w:rPr>
          <w:rFonts w:ascii="Arial" w:hAnsi="Arial" w:cs="Arial"/>
          <w:color w:val="282828"/>
        </w:rPr>
        <w:t>(if</w:t>
      </w:r>
      <w:r w:rsidRPr="003F09DE">
        <w:rPr>
          <w:rFonts w:ascii="Arial" w:hAnsi="Arial" w:cs="Arial"/>
          <w:color w:val="282828"/>
          <w:spacing w:val="-12"/>
        </w:rPr>
        <w:t xml:space="preserve"> </w:t>
      </w:r>
      <w:r w:rsidRPr="003F09DE">
        <w:rPr>
          <w:rFonts w:ascii="Arial" w:hAnsi="Arial" w:cs="Arial"/>
          <w:color w:val="282828"/>
        </w:rPr>
        <w:t>they</w:t>
      </w:r>
      <w:r w:rsidRPr="003F09DE">
        <w:rPr>
          <w:rFonts w:ascii="Arial" w:hAnsi="Arial" w:cs="Arial"/>
          <w:color w:val="282828"/>
          <w:spacing w:val="-12"/>
        </w:rPr>
        <w:t xml:space="preserve"> </w:t>
      </w:r>
      <w:r w:rsidRPr="003F09DE">
        <w:rPr>
          <w:rFonts w:ascii="Arial" w:hAnsi="Arial" w:cs="Arial"/>
          <w:color w:val="282828"/>
        </w:rPr>
        <w:t>are eligible),</w:t>
      </w:r>
      <w:r w:rsidRPr="003F09DE">
        <w:rPr>
          <w:rFonts w:ascii="Arial" w:hAnsi="Arial" w:cs="Arial"/>
          <w:color w:val="282828"/>
          <w:spacing w:val="-16"/>
        </w:rPr>
        <w:t xml:space="preserve"> </w:t>
      </w:r>
      <w:r w:rsidRPr="003F09DE">
        <w:rPr>
          <w:rFonts w:ascii="Arial" w:hAnsi="Arial" w:cs="Arial"/>
          <w:color w:val="282828"/>
        </w:rPr>
        <w:t>led</w:t>
      </w:r>
      <w:r w:rsidRPr="003F09DE">
        <w:rPr>
          <w:rFonts w:ascii="Arial" w:hAnsi="Arial" w:cs="Arial"/>
          <w:color w:val="282828"/>
          <w:spacing w:val="-16"/>
        </w:rPr>
        <w:t xml:space="preserve"> </w:t>
      </w:r>
      <w:r w:rsidRPr="003F09DE">
        <w:rPr>
          <w:rFonts w:ascii="Arial" w:hAnsi="Arial" w:cs="Arial"/>
          <w:color w:val="282828"/>
        </w:rPr>
        <w:t>by</w:t>
      </w:r>
      <w:r w:rsidRPr="003F09DE">
        <w:rPr>
          <w:rFonts w:ascii="Arial" w:hAnsi="Arial" w:cs="Arial"/>
          <w:color w:val="282828"/>
          <w:spacing w:val="-16"/>
        </w:rPr>
        <w:t xml:space="preserve"> </w:t>
      </w:r>
      <w:r w:rsidRPr="003F09DE">
        <w:rPr>
          <w:rFonts w:ascii="Arial" w:hAnsi="Arial" w:cs="Arial"/>
          <w:color w:val="282828"/>
        </w:rPr>
        <w:t>the</w:t>
      </w:r>
      <w:r w:rsidRPr="003F09DE">
        <w:rPr>
          <w:rFonts w:ascii="Arial" w:hAnsi="Arial" w:cs="Arial"/>
          <w:color w:val="282828"/>
          <w:spacing w:val="-15"/>
        </w:rPr>
        <w:t xml:space="preserve"> </w:t>
      </w:r>
      <w:r w:rsidRPr="003F09DE">
        <w:rPr>
          <w:rFonts w:ascii="Arial" w:hAnsi="Arial" w:cs="Arial"/>
          <w:color w:val="282828"/>
        </w:rPr>
        <w:t>Hip</w:t>
      </w:r>
      <w:r w:rsidRPr="003F09DE">
        <w:rPr>
          <w:rFonts w:ascii="Arial" w:hAnsi="Arial" w:cs="Arial"/>
          <w:color w:val="282828"/>
          <w:spacing w:val="-16"/>
        </w:rPr>
        <w:t xml:space="preserve"> </w:t>
      </w:r>
      <w:r w:rsidRPr="003F09DE">
        <w:rPr>
          <w:rFonts w:ascii="Arial" w:hAnsi="Arial" w:cs="Arial"/>
          <w:color w:val="282828"/>
        </w:rPr>
        <w:t>Fracture</w:t>
      </w:r>
      <w:r w:rsidRPr="003F09DE">
        <w:rPr>
          <w:rFonts w:ascii="Arial" w:hAnsi="Arial" w:cs="Arial"/>
          <w:color w:val="282828"/>
          <w:spacing w:val="-16"/>
        </w:rPr>
        <w:t xml:space="preserve"> </w:t>
      </w:r>
      <w:proofErr w:type="spellStart"/>
      <w:r w:rsidRPr="003F09DE">
        <w:rPr>
          <w:rFonts w:ascii="Arial" w:hAnsi="Arial" w:cs="Arial"/>
          <w:color w:val="282828"/>
        </w:rPr>
        <w:t>Programme</w:t>
      </w:r>
      <w:proofErr w:type="spellEnd"/>
      <w:r w:rsidRPr="003F09DE">
        <w:rPr>
          <w:rFonts w:ascii="Arial" w:hAnsi="Arial" w:cs="Arial"/>
          <w:color w:val="282828"/>
          <w:spacing w:val="-16"/>
        </w:rPr>
        <w:t xml:space="preserve"> </w:t>
      </w:r>
      <w:r w:rsidRPr="003F09DE">
        <w:rPr>
          <w:rFonts w:ascii="Arial" w:hAnsi="Arial" w:cs="Arial"/>
          <w:color w:val="282828"/>
        </w:rPr>
        <w:t>team.</w:t>
      </w:r>
    </w:p>
    <w:p w14:paraId="73F26102" w14:textId="77777777" w:rsidR="003F09DE" w:rsidRPr="003F09DE" w:rsidRDefault="003F09DE" w:rsidP="003F09DE">
      <w:pPr>
        <w:pStyle w:val="BodyText"/>
        <w:rPr>
          <w:rFonts w:ascii="Arial" w:hAnsi="Arial" w:cs="Arial"/>
          <w:sz w:val="30"/>
        </w:rPr>
      </w:pPr>
    </w:p>
    <w:p w14:paraId="34807ADF" w14:textId="77777777" w:rsidR="003F09DE" w:rsidRPr="003F09DE" w:rsidRDefault="003F09DE" w:rsidP="003F09DE">
      <w:pPr>
        <w:pStyle w:val="BodyText"/>
        <w:spacing w:line="300" w:lineRule="auto"/>
        <w:ind w:left="100" w:right="121"/>
        <w:rPr>
          <w:rFonts w:ascii="Arial" w:hAnsi="Arial" w:cs="Arial"/>
        </w:rPr>
      </w:pPr>
      <w:r w:rsidRPr="003F09DE">
        <w:rPr>
          <w:rFonts w:ascii="Arial" w:hAnsi="Arial" w:cs="Arial"/>
          <w:color w:val="282828"/>
        </w:rPr>
        <w:t>Numerator:</w:t>
      </w:r>
      <w:r w:rsidRPr="003F09DE">
        <w:rPr>
          <w:rFonts w:ascii="Arial" w:hAnsi="Arial" w:cs="Arial"/>
          <w:color w:val="282828"/>
          <w:spacing w:val="-13"/>
        </w:rPr>
        <w:t xml:space="preserve"> </w:t>
      </w:r>
      <w:r w:rsidRPr="003F09DE">
        <w:rPr>
          <w:rFonts w:ascii="Arial" w:hAnsi="Arial" w:cs="Arial"/>
          <w:color w:val="282828"/>
        </w:rPr>
        <w:t>the</w:t>
      </w:r>
      <w:r w:rsidRPr="003F09DE">
        <w:rPr>
          <w:rFonts w:ascii="Arial" w:hAnsi="Arial" w:cs="Arial"/>
          <w:color w:val="282828"/>
          <w:spacing w:val="-12"/>
        </w:rPr>
        <w:t xml:space="preserve"> </w:t>
      </w:r>
      <w:r w:rsidRPr="003F09DE">
        <w:rPr>
          <w:rFonts w:ascii="Arial" w:hAnsi="Arial" w:cs="Arial"/>
          <w:color w:val="282828"/>
        </w:rPr>
        <w:t>number</w:t>
      </w:r>
      <w:r w:rsidRPr="003F09DE">
        <w:rPr>
          <w:rFonts w:ascii="Arial" w:hAnsi="Arial" w:cs="Arial"/>
          <w:color w:val="282828"/>
          <w:spacing w:val="-13"/>
        </w:rPr>
        <w:t xml:space="preserve"> </w:t>
      </w:r>
      <w:r w:rsidRPr="003F09DE">
        <w:rPr>
          <w:rFonts w:ascii="Arial" w:hAnsi="Arial" w:cs="Arial"/>
          <w:color w:val="282828"/>
        </w:rPr>
        <w:t>of</w:t>
      </w:r>
      <w:r w:rsidRPr="003F09DE">
        <w:rPr>
          <w:rFonts w:ascii="Arial" w:hAnsi="Arial" w:cs="Arial"/>
          <w:color w:val="282828"/>
          <w:spacing w:val="-12"/>
        </w:rPr>
        <w:t xml:space="preserve"> </w:t>
      </w:r>
      <w:r w:rsidRPr="003F09DE">
        <w:rPr>
          <w:rFonts w:ascii="Arial" w:hAnsi="Arial" w:cs="Arial"/>
          <w:color w:val="282828"/>
        </w:rPr>
        <w:t>people</w:t>
      </w:r>
      <w:r w:rsidRPr="003F09DE">
        <w:rPr>
          <w:rFonts w:ascii="Arial" w:hAnsi="Arial" w:cs="Arial"/>
          <w:color w:val="282828"/>
          <w:spacing w:val="-12"/>
        </w:rPr>
        <w:t xml:space="preserve"> </w:t>
      </w:r>
      <w:r w:rsidRPr="003F09DE">
        <w:rPr>
          <w:rFonts w:ascii="Arial" w:hAnsi="Arial" w:cs="Arial"/>
          <w:color w:val="282828"/>
        </w:rPr>
        <w:t>in</w:t>
      </w:r>
      <w:r w:rsidRPr="003F09DE">
        <w:rPr>
          <w:rFonts w:ascii="Arial" w:hAnsi="Arial" w:cs="Arial"/>
          <w:color w:val="282828"/>
          <w:spacing w:val="-13"/>
        </w:rPr>
        <w:t xml:space="preserve"> </w:t>
      </w:r>
      <w:r w:rsidRPr="003F09DE">
        <w:rPr>
          <w:rFonts w:ascii="Arial" w:hAnsi="Arial" w:cs="Arial"/>
          <w:color w:val="282828"/>
        </w:rPr>
        <w:t>the</w:t>
      </w:r>
      <w:r w:rsidRPr="003F09DE">
        <w:rPr>
          <w:rFonts w:ascii="Arial" w:hAnsi="Arial" w:cs="Arial"/>
          <w:color w:val="282828"/>
          <w:spacing w:val="-12"/>
        </w:rPr>
        <w:t xml:space="preserve"> </w:t>
      </w:r>
      <w:r w:rsidRPr="003F09DE">
        <w:rPr>
          <w:rFonts w:ascii="Arial" w:hAnsi="Arial" w:cs="Arial"/>
          <w:color w:val="282828"/>
        </w:rPr>
        <w:t>denominator</w:t>
      </w:r>
      <w:r w:rsidRPr="003F09DE">
        <w:rPr>
          <w:rFonts w:ascii="Arial" w:hAnsi="Arial" w:cs="Arial"/>
          <w:color w:val="282828"/>
          <w:spacing w:val="-12"/>
        </w:rPr>
        <w:t xml:space="preserve"> </w:t>
      </w:r>
      <w:r w:rsidRPr="003F09DE">
        <w:rPr>
          <w:rFonts w:ascii="Arial" w:hAnsi="Arial" w:cs="Arial"/>
          <w:color w:val="282828"/>
        </w:rPr>
        <w:t>who</w:t>
      </w:r>
      <w:r w:rsidRPr="003F09DE">
        <w:rPr>
          <w:rFonts w:ascii="Arial" w:hAnsi="Arial" w:cs="Arial"/>
          <w:color w:val="282828"/>
          <w:spacing w:val="-13"/>
        </w:rPr>
        <w:t xml:space="preserve"> </w:t>
      </w:r>
      <w:r w:rsidRPr="003F09DE">
        <w:rPr>
          <w:rFonts w:ascii="Arial" w:hAnsi="Arial" w:cs="Arial"/>
          <w:color w:val="282828"/>
        </w:rPr>
        <w:t>receive</w:t>
      </w:r>
      <w:r w:rsidRPr="003F09DE">
        <w:rPr>
          <w:rFonts w:ascii="Arial" w:hAnsi="Arial" w:cs="Arial"/>
          <w:color w:val="282828"/>
          <w:spacing w:val="-12"/>
        </w:rPr>
        <w:t xml:space="preserve"> </w:t>
      </w:r>
      <w:r w:rsidRPr="003F09DE">
        <w:rPr>
          <w:rFonts w:ascii="Arial" w:hAnsi="Arial" w:cs="Arial"/>
          <w:color w:val="282828"/>
        </w:rPr>
        <w:t>early</w:t>
      </w:r>
      <w:r w:rsidRPr="003F09DE">
        <w:rPr>
          <w:rFonts w:ascii="Arial" w:hAnsi="Arial" w:cs="Arial"/>
          <w:color w:val="282828"/>
          <w:spacing w:val="-12"/>
        </w:rPr>
        <w:t xml:space="preserve"> </w:t>
      </w:r>
      <w:r w:rsidRPr="003F09DE">
        <w:rPr>
          <w:rFonts w:ascii="Arial" w:hAnsi="Arial" w:cs="Arial"/>
          <w:color w:val="282828"/>
        </w:rPr>
        <w:t>supported</w:t>
      </w:r>
      <w:r w:rsidRPr="003F09DE">
        <w:rPr>
          <w:rFonts w:ascii="Arial" w:hAnsi="Arial" w:cs="Arial"/>
          <w:color w:val="282828"/>
          <w:spacing w:val="-13"/>
        </w:rPr>
        <w:t xml:space="preserve"> </w:t>
      </w:r>
      <w:r w:rsidRPr="003F09DE">
        <w:rPr>
          <w:rFonts w:ascii="Arial" w:hAnsi="Arial" w:cs="Arial"/>
          <w:color w:val="282828"/>
        </w:rPr>
        <w:t>discharge</w:t>
      </w:r>
      <w:r w:rsidRPr="003F09DE">
        <w:rPr>
          <w:rFonts w:ascii="Arial" w:hAnsi="Arial" w:cs="Arial"/>
          <w:color w:val="282828"/>
          <w:spacing w:val="-12"/>
        </w:rPr>
        <w:t xml:space="preserve"> </w:t>
      </w:r>
      <w:r w:rsidRPr="003F09DE">
        <w:rPr>
          <w:rFonts w:ascii="Arial" w:hAnsi="Arial" w:cs="Arial"/>
          <w:color w:val="282828"/>
        </w:rPr>
        <w:t>led</w:t>
      </w:r>
      <w:r w:rsidRPr="003F09DE">
        <w:rPr>
          <w:rFonts w:ascii="Arial" w:hAnsi="Arial" w:cs="Arial"/>
          <w:color w:val="282828"/>
          <w:spacing w:val="-12"/>
        </w:rPr>
        <w:t xml:space="preserve"> </w:t>
      </w:r>
      <w:r w:rsidRPr="003F09DE">
        <w:rPr>
          <w:rFonts w:ascii="Arial" w:hAnsi="Arial" w:cs="Arial"/>
          <w:color w:val="282828"/>
        </w:rPr>
        <w:t>by the</w:t>
      </w:r>
      <w:r w:rsidRPr="003F09DE">
        <w:rPr>
          <w:rFonts w:ascii="Arial" w:hAnsi="Arial" w:cs="Arial"/>
          <w:color w:val="282828"/>
          <w:spacing w:val="-16"/>
        </w:rPr>
        <w:t xml:space="preserve"> </w:t>
      </w:r>
      <w:r w:rsidRPr="003F09DE">
        <w:rPr>
          <w:rFonts w:ascii="Arial" w:hAnsi="Arial" w:cs="Arial"/>
          <w:color w:val="282828"/>
        </w:rPr>
        <w:t>Hip</w:t>
      </w:r>
      <w:r w:rsidRPr="003F09DE">
        <w:rPr>
          <w:rFonts w:ascii="Arial" w:hAnsi="Arial" w:cs="Arial"/>
          <w:color w:val="282828"/>
          <w:spacing w:val="-16"/>
        </w:rPr>
        <w:t xml:space="preserve"> </w:t>
      </w:r>
      <w:r w:rsidRPr="003F09DE">
        <w:rPr>
          <w:rFonts w:ascii="Arial" w:hAnsi="Arial" w:cs="Arial"/>
          <w:color w:val="282828"/>
        </w:rPr>
        <w:t>Fracture</w:t>
      </w:r>
      <w:r w:rsidRPr="003F09DE">
        <w:rPr>
          <w:rFonts w:ascii="Arial" w:hAnsi="Arial" w:cs="Arial"/>
          <w:color w:val="282828"/>
          <w:spacing w:val="-16"/>
        </w:rPr>
        <w:t xml:space="preserve"> </w:t>
      </w:r>
      <w:proofErr w:type="spellStart"/>
      <w:r w:rsidRPr="003F09DE">
        <w:rPr>
          <w:rFonts w:ascii="Arial" w:hAnsi="Arial" w:cs="Arial"/>
          <w:color w:val="282828"/>
        </w:rPr>
        <w:t>Programme</w:t>
      </w:r>
      <w:proofErr w:type="spellEnd"/>
      <w:r w:rsidRPr="003F09DE">
        <w:rPr>
          <w:rFonts w:ascii="Arial" w:hAnsi="Arial" w:cs="Arial"/>
          <w:color w:val="282828"/>
          <w:spacing w:val="-16"/>
        </w:rPr>
        <w:t xml:space="preserve"> </w:t>
      </w:r>
      <w:r w:rsidRPr="003F09DE">
        <w:rPr>
          <w:rFonts w:ascii="Arial" w:hAnsi="Arial" w:cs="Arial"/>
          <w:color w:val="282828"/>
        </w:rPr>
        <w:t>team.</w:t>
      </w:r>
    </w:p>
    <w:p w14:paraId="3FF67B47" w14:textId="77777777" w:rsidR="003F09DE" w:rsidRPr="003F09DE" w:rsidRDefault="003F09DE" w:rsidP="003F09DE">
      <w:pPr>
        <w:pStyle w:val="BodyText"/>
        <w:rPr>
          <w:rFonts w:ascii="Arial" w:hAnsi="Arial" w:cs="Arial"/>
          <w:sz w:val="30"/>
        </w:rPr>
      </w:pPr>
    </w:p>
    <w:p w14:paraId="6DE42A75" w14:textId="77777777" w:rsidR="003F09DE" w:rsidRPr="003F09DE" w:rsidRDefault="003F09DE" w:rsidP="003F09DE">
      <w:pPr>
        <w:pStyle w:val="BodyText"/>
        <w:spacing w:line="300" w:lineRule="auto"/>
        <w:ind w:left="100" w:right="1131"/>
        <w:rPr>
          <w:rFonts w:ascii="Arial" w:hAnsi="Arial" w:cs="Arial"/>
        </w:rPr>
      </w:pPr>
      <w:r w:rsidRPr="003F09DE">
        <w:rPr>
          <w:rFonts w:ascii="Arial" w:hAnsi="Arial" w:cs="Arial"/>
          <w:color w:val="282828"/>
        </w:rPr>
        <w:t>Denominator:</w:t>
      </w:r>
      <w:r w:rsidRPr="003F09DE">
        <w:rPr>
          <w:rFonts w:ascii="Arial" w:hAnsi="Arial" w:cs="Arial"/>
          <w:color w:val="282828"/>
          <w:spacing w:val="-12"/>
        </w:rPr>
        <w:t xml:space="preserve"> </w:t>
      </w:r>
      <w:r w:rsidRPr="003F09DE">
        <w:rPr>
          <w:rFonts w:ascii="Arial" w:hAnsi="Arial" w:cs="Arial"/>
          <w:color w:val="282828"/>
        </w:rPr>
        <w:t>the</w:t>
      </w:r>
      <w:r w:rsidRPr="003F09DE">
        <w:rPr>
          <w:rFonts w:ascii="Arial" w:hAnsi="Arial" w:cs="Arial"/>
          <w:color w:val="282828"/>
          <w:spacing w:val="-11"/>
        </w:rPr>
        <w:t xml:space="preserve"> </w:t>
      </w:r>
      <w:r w:rsidRPr="003F09DE">
        <w:rPr>
          <w:rFonts w:ascii="Arial" w:hAnsi="Arial" w:cs="Arial"/>
          <w:color w:val="282828"/>
        </w:rPr>
        <w:t>number</w:t>
      </w:r>
      <w:r w:rsidRPr="003F09DE">
        <w:rPr>
          <w:rFonts w:ascii="Arial" w:hAnsi="Arial" w:cs="Arial"/>
          <w:color w:val="282828"/>
          <w:spacing w:val="-11"/>
        </w:rPr>
        <w:t xml:space="preserve"> </w:t>
      </w:r>
      <w:r w:rsidRPr="003F09DE">
        <w:rPr>
          <w:rFonts w:ascii="Arial" w:hAnsi="Arial" w:cs="Arial"/>
          <w:color w:val="282828"/>
        </w:rPr>
        <w:t>of</w:t>
      </w:r>
      <w:r w:rsidRPr="003F09DE">
        <w:rPr>
          <w:rFonts w:ascii="Arial" w:hAnsi="Arial" w:cs="Arial"/>
          <w:color w:val="282828"/>
          <w:spacing w:val="-11"/>
        </w:rPr>
        <w:t xml:space="preserve"> </w:t>
      </w:r>
      <w:r w:rsidRPr="003F09DE">
        <w:rPr>
          <w:rFonts w:ascii="Arial" w:hAnsi="Arial" w:cs="Arial"/>
          <w:color w:val="282828"/>
        </w:rPr>
        <w:t>people</w:t>
      </w:r>
      <w:r w:rsidRPr="003F09DE">
        <w:rPr>
          <w:rFonts w:ascii="Arial" w:hAnsi="Arial" w:cs="Arial"/>
          <w:color w:val="282828"/>
          <w:spacing w:val="-11"/>
        </w:rPr>
        <w:t xml:space="preserve"> </w:t>
      </w:r>
      <w:r w:rsidRPr="003F09DE">
        <w:rPr>
          <w:rFonts w:ascii="Arial" w:hAnsi="Arial" w:cs="Arial"/>
          <w:color w:val="282828"/>
        </w:rPr>
        <w:t>with</w:t>
      </w:r>
      <w:r w:rsidRPr="003F09DE">
        <w:rPr>
          <w:rFonts w:ascii="Arial" w:hAnsi="Arial" w:cs="Arial"/>
          <w:color w:val="282828"/>
          <w:spacing w:val="-11"/>
        </w:rPr>
        <w:t xml:space="preserve"> </w:t>
      </w:r>
      <w:r w:rsidRPr="003F09DE">
        <w:rPr>
          <w:rFonts w:ascii="Arial" w:hAnsi="Arial" w:cs="Arial"/>
          <w:color w:val="282828"/>
        </w:rPr>
        <w:t>hip</w:t>
      </w:r>
      <w:r w:rsidRPr="003F09DE">
        <w:rPr>
          <w:rFonts w:ascii="Arial" w:hAnsi="Arial" w:cs="Arial"/>
          <w:color w:val="282828"/>
          <w:spacing w:val="-12"/>
        </w:rPr>
        <w:t xml:space="preserve"> </w:t>
      </w:r>
      <w:r w:rsidRPr="003F09DE">
        <w:rPr>
          <w:rFonts w:ascii="Arial" w:hAnsi="Arial" w:cs="Arial"/>
          <w:color w:val="282828"/>
        </w:rPr>
        <w:t>fracture</w:t>
      </w:r>
      <w:r w:rsidRPr="003F09DE">
        <w:rPr>
          <w:rFonts w:ascii="Arial" w:hAnsi="Arial" w:cs="Arial"/>
          <w:color w:val="282828"/>
          <w:spacing w:val="-11"/>
        </w:rPr>
        <w:t xml:space="preserve"> </w:t>
      </w:r>
      <w:r w:rsidRPr="003F09DE">
        <w:rPr>
          <w:rFonts w:ascii="Arial" w:hAnsi="Arial" w:cs="Arial"/>
          <w:color w:val="282828"/>
        </w:rPr>
        <w:t>who</w:t>
      </w:r>
      <w:r w:rsidRPr="003F09DE">
        <w:rPr>
          <w:rFonts w:ascii="Arial" w:hAnsi="Arial" w:cs="Arial"/>
          <w:color w:val="282828"/>
          <w:spacing w:val="-11"/>
        </w:rPr>
        <w:t xml:space="preserve"> </w:t>
      </w:r>
      <w:r w:rsidRPr="003F09DE">
        <w:rPr>
          <w:rFonts w:ascii="Arial" w:hAnsi="Arial" w:cs="Arial"/>
          <w:color w:val="282828"/>
        </w:rPr>
        <w:t>are</w:t>
      </w:r>
      <w:r w:rsidRPr="003F09DE">
        <w:rPr>
          <w:rFonts w:ascii="Arial" w:hAnsi="Arial" w:cs="Arial"/>
          <w:color w:val="282828"/>
          <w:spacing w:val="-11"/>
        </w:rPr>
        <w:t xml:space="preserve"> </w:t>
      </w:r>
      <w:r w:rsidRPr="003F09DE">
        <w:rPr>
          <w:rFonts w:ascii="Arial" w:hAnsi="Arial" w:cs="Arial"/>
          <w:color w:val="282828"/>
        </w:rPr>
        <w:t>eligible</w:t>
      </w:r>
      <w:r w:rsidRPr="003F09DE">
        <w:rPr>
          <w:rFonts w:ascii="Arial" w:hAnsi="Arial" w:cs="Arial"/>
          <w:color w:val="282828"/>
          <w:spacing w:val="-11"/>
        </w:rPr>
        <w:t xml:space="preserve"> </w:t>
      </w:r>
      <w:r w:rsidRPr="003F09DE">
        <w:rPr>
          <w:rFonts w:ascii="Arial" w:hAnsi="Arial" w:cs="Arial"/>
          <w:color w:val="282828"/>
        </w:rPr>
        <w:t>for</w:t>
      </w:r>
      <w:r w:rsidRPr="003F09DE">
        <w:rPr>
          <w:rFonts w:ascii="Arial" w:hAnsi="Arial" w:cs="Arial"/>
          <w:color w:val="282828"/>
          <w:spacing w:val="-11"/>
        </w:rPr>
        <w:t xml:space="preserve"> </w:t>
      </w:r>
      <w:r w:rsidRPr="003F09DE">
        <w:rPr>
          <w:rFonts w:ascii="Arial" w:hAnsi="Arial" w:cs="Arial"/>
          <w:color w:val="282828"/>
        </w:rPr>
        <w:t>early</w:t>
      </w:r>
      <w:r w:rsidRPr="003F09DE">
        <w:rPr>
          <w:rFonts w:ascii="Arial" w:hAnsi="Arial" w:cs="Arial"/>
          <w:color w:val="282828"/>
          <w:spacing w:val="-12"/>
        </w:rPr>
        <w:t xml:space="preserve"> </w:t>
      </w:r>
      <w:r w:rsidRPr="003F09DE">
        <w:rPr>
          <w:rFonts w:ascii="Arial" w:hAnsi="Arial" w:cs="Arial"/>
          <w:color w:val="282828"/>
        </w:rPr>
        <w:t>supported discharge.</w:t>
      </w:r>
    </w:p>
    <w:p w14:paraId="653DB846" w14:textId="77777777" w:rsidR="003F09DE" w:rsidRPr="003F09DE" w:rsidRDefault="003F09DE" w:rsidP="003F09DE">
      <w:pPr>
        <w:pStyle w:val="BodyText"/>
        <w:rPr>
          <w:rFonts w:ascii="Arial" w:hAnsi="Arial" w:cs="Arial"/>
          <w:sz w:val="30"/>
        </w:rPr>
      </w:pPr>
    </w:p>
    <w:p w14:paraId="0BD33351" w14:textId="77777777" w:rsidR="003F09DE" w:rsidRPr="003F09DE" w:rsidRDefault="003F09DE" w:rsidP="003F09DE">
      <w:pPr>
        <w:pStyle w:val="BodyText"/>
        <w:spacing w:line="300" w:lineRule="auto"/>
        <w:ind w:left="100" w:right="241" w:firstLine="4"/>
        <w:rPr>
          <w:rFonts w:ascii="Arial" w:hAnsi="Arial" w:cs="Arial"/>
        </w:rPr>
      </w:pPr>
      <w:r w:rsidRPr="003F09DE">
        <w:rPr>
          <w:rFonts w:ascii="Arial" w:hAnsi="Arial" w:cs="Arial"/>
          <w:b/>
          <w:color w:val="282828"/>
        </w:rPr>
        <w:t>Outcome:</w:t>
      </w:r>
      <w:r w:rsidRPr="003F09DE">
        <w:rPr>
          <w:rFonts w:ascii="Arial" w:hAnsi="Arial" w:cs="Arial"/>
          <w:b/>
          <w:color w:val="282828"/>
          <w:spacing w:val="-14"/>
        </w:rPr>
        <w:t xml:space="preserve"> </w:t>
      </w:r>
      <w:r w:rsidRPr="003F09DE">
        <w:rPr>
          <w:rFonts w:ascii="Arial" w:hAnsi="Arial" w:cs="Arial"/>
          <w:color w:val="282828"/>
        </w:rPr>
        <w:t>Number</w:t>
      </w:r>
      <w:r w:rsidRPr="003F09DE">
        <w:rPr>
          <w:rFonts w:ascii="Arial" w:hAnsi="Arial" w:cs="Arial"/>
          <w:color w:val="282828"/>
          <w:spacing w:val="-13"/>
        </w:rPr>
        <w:t xml:space="preserve"> </w:t>
      </w:r>
      <w:r w:rsidRPr="003F09DE">
        <w:rPr>
          <w:rFonts w:ascii="Arial" w:hAnsi="Arial" w:cs="Arial"/>
          <w:color w:val="282828"/>
        </w:rPr>
        <w:t>of</w:t>
      </w:r>
      <w:r w:rsidRPr="003F09DE">
        <w:rPr>
          <w:rFonts w:ascii="Arial" w:hAnsi="Arial" w:cs="Arial"/>
          <w:color w:val="282828"/>
          <w:spacing w:val="-12"/>
        </w:rPr>
        <w:t xml:space="preserve"> </w:t>
      </w:r>
      <w:r w:rsidRPr="003F09DE">
        <w:rPr>
          <w:rFonts w:ascii="Arial" w:hAnsi="Arial" w:cs="Arial"/>
          <w:color w:val="282828"/>
        </w:rPr>
        <w:t>people</w:t>
      </w:r>
      <w:r w:rsidRPr="003F09DE">
        <w:rPr>
          <w:rFonts w:ascii="Arial" w:hAnsi="Arial" w:cs="Arial"/>
          <w:color w:val="282828"/>
          <w:spacing w:val="-13"/>
        </w:rPr>
        <w:t xml:space="preserve"> </w:t>
      </w:r>
      <w:r w:rsidRPr="003F09DE">
        <w:rPr>
          <w:rFonts w:ascii="Arial" w:hAnsi="Arial" w:cs="Arial"/>
          <w:color w:val="282828"/>
        </w:rPr>
        <w:t>receiving</w:t>
      </w:r>
      <w:r w:rsidRPr="003F09DE">
        <w:rPr>
          <w:rFonts w:ascii="Arial" w:hAnsi="Arial" w:cs="Arial"/>
          <w:color w:val="282828"/>
          <w:spacing w:val="-12"/>
        </w:rPr>
        <w:t xml:space="preserve"> </w:t>
      </w:r>
      <w:r w:rsidRPr="003F09DE">
        <w:rPr>
          <w:rFonts w:ascii="Arial" w:hAnsi="Arial" w:cs="Arial"/>
          <w:color w:val="282828"/>
        </w:rPr>
        <w:t>early</w:t>
      </w:r>
      <w:r w:rsidRPr="003F09DE">
        <w:rPr>
          <w:rFonts w:ascii="Arial" w:hAnsi="Arial" w:cs="Arial"/>
          <w:color w:val="282828"/>
          <w:spacing w:val="-12"/>
        </w:rPr>
        <w:t xml:space="preserve"> </w:t>
      </w:r>
      <w:r w:rsidRPr="003F09DE">
        <w:rPr>
          <w:rFonts w:ascii="Arial" w:hAnsi="Arial" w:cs="Arial"/>
          <w:color w:val="282828"/>
        </w:rPr>
        <w:t>supported</w:t>
      </w:r>
      <w:r w:rsidRPr="003F09DE">
        <w:rPr>
          <w:rFonts w:ascii="Arial" w:hAnsi="Arial" w:cs="Arial"/>
          <w:color w:val="282828"/>
          <w:spacing w:val="-13"/>
        </w:rPr>
        <w:t xml:space="preserve"> </w:t>
      </w:r>
      <w:r w:rsidRPr="003F09DE">
        <w:rPr>
          <w:rFonts w:ascii="Arial" w:hAnsi="Arial" w:cs="Arial"/>
          <w:color w:val="282828"/>
        </w:rPr>
        <w:t>discharge</w:t>
      </w:r>
      <w:r w:rsidRPr="003F09DE">
        <w:rPr>
          <w:rFonts w:ascii="Arial" w:hAnsi="Arial" w:cs="Arial"/>
          <w:color w:val="282828"/>
          <w:spacing w:val="-12"/>
        </w:rPr>
        <w:t xml:space="preserve"> </w:t>
      </w:r>
      <w:r w:rsidRPr="003F09DE">
        <w:rPr>
          <w:rFonts w:ascii="Arial" w:hAnsi="Arial" w:cs="Arial"/>
          <w:color w:val="282828"/>
        </w:rPr>
        <w:t>readmitted</w:t>
      </w:r>
      <w:r w:rsidRPr="003F09DE">
        <w:rPr>
          <w:rFonts w:ascii="Arial" w:hAnsi="Arial" w:cs="Arial"/>
          <w:color w:val="282828"/>
          <w:spacing w:val="-13"/>
        </w:rPr>
        <w:t xml:space="preserve"> </w:t>
      </w:r>
      <w:r w:rsidRPr="003F09DE">
        <w:rPr>
          <w:rFonts w:ascii="Arial" w:hAnsi="Arial" w:cs="Arial"/>
          <w:color w:val="282828"/>
        </w:rPr>
        <w:t>to</w:t>
      </w:r>
      <w:r w:rsidRPr="003F09DE">
        <w:rPr>
          <w:rFonts w:ascii="Arial" w:hAnsi="Arial" w:cs="Arial"/>
          <w:color w:val="282828"/>
          <w:spacing w:val="-12"/>
        </w:rPr>
        <w:t xml:space="preserve"> </w:t>
      </w:r>
      <w:r w:rsidRPr="003F09DE">
        <w:rPr>
          <w:rFonts w:ascii="Arial" w:hAnsi="Arial" w:cs="Arial"/>
          <w:color w:val="282828"/>
        </w:rPr>
        <w:t>any</w:t>
      </w:r>
      <w:r w:rsidRPr="003F09DE">
        <w:rPr>
          <w:rFonts w:ascii="Arial" w:hAnsi="Arial" w:cs="Arial"/>
          <w:color w:val="282828"/>
          <w:spacing w:val="-13"/>
        </w:rPr>
        <w:t xml:space="preserve"> </w:t>
      </w:r>
      <w:r w:rsidRPr="003F09DE">
        <w:rPr>
          <w:rFonts w:ascii="Arial" w:hAnsi="Arial" w:cs="Arial"/>
          <w:color w:val="282828"/>
        </w:rPr>
        <w:t>acute</w:t>
      </w:r>
      <w:r w:rsidRPr="003F09DE">
        <w:rPr>
          <w:rFonts w:ascii="Arial" w:hAnsi="Arial" w:cs="Arial"/>
          <w:color w:val="282828"/>
          <w:spacing w:val="-12"/>
        </w:rPr>
        <w:t xml:space="preserve"> </w:t>
      </w:r>
      <w:r w:rsidRPr="003F09DE">
        <w:rPr>
          <w:rFonts w:ascii="Arial" w:hAnsi="Arial" w:cs="Arial"/>
          <w:color w:val="282828"/>
        </w:rPr>
        <w:t>hospital within</w:t>
      </w:r>
      <w:r w:rsidRPr="003F09DE">
        <w:rPr>
          <w:rFonts w:ascii="Arial" w:hAnsi="Arial" w:cs="Arial"/>
          <w:color w:val="282828"/>
          <w:spacing w:val="-16"/>
        </w:rPr>
        <w:t xml:space="preserve"> </w:t>
      </w:r>
      <w:r w:rsidRPr="003F09DE">
        <w:rPr>
          <w:rFonts w:ascii="Arial" w:hAnsi="Arial" w:cs="Arial"/>
          <w:color w:val="282828"/>
        </w:rPr>
        <w:t>30</w:t>
      </w:r>
      <w:r w:rsidRPr="003F09DE">
        <w:rPr>
          <w:rFonts w:ascii="Arial" w:hAnsi="Arial" w:cs="Arial"/>
          <w:color w:val="282828"/>
          <w:spacing w:val="-16"/>
        </w:rPr>
        <w:t xml:space="preserve"> </w:t>
      </w:r>
      <w:r w:rsidRPr="003F09DE">
        <w:rPr>
          <w:rFonts w:ascii="Arial" w:hAnsi="Arial" w:cs="Arial"/>
          <w:color w:val="282828"/>
        </w:rPr>
        <w:t>days</w:t>
      </w:r>
      <w:r w:rsidRPr="003F09DE">
        <w:rPr>
          <w:rFonts w:ascii="Arial" w:hAnsi="Arial" w:cs="Arial"/>
          <w:color w:val="282828"/>
          <w:spacing w:val="-16"/>
        </w:rPr>
        <w:t xml:space="preserve"> </w:t>
      </w:r>
      <w:r w:rsidRPr="003F09DE">
        <w:rPr>
          <w:rFonts w:ascii="Arial" w:hAnsi="Arial" w:cs="Arial"/>
          <w:color w:val="282828"/>
        </w:rPr>
        <w:t>of</w:t>
      </w:r>
      <w:r w:rsidRPr="003F09DE">
        <w:rPr>
          <w:rFonts w:ascii="Arial" w:hAnsi="Arial" w:cs="Arial"/>
          <w:color w:val="282828"/>
          <w:spacing w:val="-16"/>
        </w:rPr>
        <w:t xml:space="preserve"> </w:t>
      </w:r>
      <w:r w:rsidRPr="003F09DE">
        <w:rPr>
          <w:rFonts w:ascii="Arial" w:hAnsi="Arial" w:cs="Arial"/>
          <w:color w:val="282828"/>
        </w:rPr>
        <w:t>discharge.</w:t>
      </w:r>
    </w:p>
    <w:p w14:paraId="406474C1" w14:textId="77777777" w:rsidR="003F09DE" w:rsidRPr="003F09DE" w:rsidRDefault="003F09DE" w:rsidP="003F09DE">
      <w:pPr>
        <w:pStyle w:val="BodyText"/>
        <w:spacing w:before="2"/>
        <w:rPr>
          <w:rFonts w:ascii="Arial" w:hAnsi="Arial" w:cs="Arial"/>
          <w:sz w:val="28"/>
        </w:rPr>
      </w:pPr>
    </w:p>
    <w:p w14:paraId="68DFF125" w14:textId="77777777" w:rsidR="003F09DE" w:rsidRPr="003F09DE" w:rsidRDefault="003F09DE" w:rsidP="003F09DE">
      <w:pPr>
        <w:pStyle w:val="Heading2"/>
        <w:rPr>
          <w:rFonts w:cs="Arial"/>
        </w:rPr>
      </w:pPr>
      <w:bookmarkStart w:id="46" w:name="_bookmark71"/>
      <w:bookmarkEnd w:id="46"/>
      <w:r w:rsidRPr="003F09DE">
        <w:rPr>
          <w:rFonts w:cs="Arial"/>
          <w:color w:val="282828"/>
        </w:rPr>
        <w:t>What the quality statement means for each audience</w:t>
      </w:r>
    </w:p>
    <w:p w14:paraId="7232FAE5" w14:textId="77777777" w:rsidR="003F09DE" w:rsidRPr="003F09DE" w:rsidRDefault="003F09DE" w:rsidP="003F09DE">
      <w:pPr>
        <w:pStyle w:val="BodyText"/>
        <w:spacing w:before="9"/>
        <w:rPr>
          <w:rFonts w:ascii="Arial" w:hAnsi="Arial" w:cs="Arial"/>
          <w:i/>
          <w:sz w:val="30"/>
        </w:rPr>
      </w:pPr>
    </w:p>
    <w:p w14:paraId="28D016F5" w14:textId="77777777" w:rsidR="003F09DE" w:rsidRPr="003F09DE" w:rsidRDefault="003F09DE" w:rsidP="003F09DE">
      <w:pPr>
        <w:pStyle w:val="BodyText"/>
        <w:spacing w:before="1" w:line="300" w:lineRule="auto"/>
        <w:ind w:left="100" w:right="825" w:firstLine="4"/>
        <w:rPr>
          <w:rFonts w:ascii="Arial" w:hAnsi="Arial" w:cs="Arial"/>
        </w:rPr>
      </w:pPr>
      <w:r w:rsidRPr="003F09DE">
        <w:rPr>
          <w:rFonts w:ascii="Arial" w:hAnsi="Arial" w:cs="Arial"/>
          <w:b/>
          <w:color w:val="282828"/>
        </w:rPr>
        <w:t>Service</w:t>
      </w:r>
      <w:r w:rsidRPr="003F09DE">
        <w:rPr>
          <w:rFonts w:ascii="Arial" w:hAnsi="Arial" w:cs="Arial"/>
          <w:b/>
          <w:color w:val="282828"/>
          <w:spacing w:val="-10"/>
        </w:rPr>
        <w:t xml:space="preserve"> </w:t>
      </w:r>
      <w:r w:rsidRPr="003F09DE">
        <w:rPr>
          <w:rFonts w:ascii="Arial" w:hAnsi="Arial" w:cs="Arial"/>
          <w:b/>
          <w:color w:val="282828"/>
        </w:rPr>
        <w:t>providers</w:t>
      </w:r>
      <w:r w:rsidRPr="003F09DE">
        <w:rPr>
          <w:rFonts w:ascii="Arial" w:hAnsi="Arial" w:cs="Arial"/>
          <w:b/>
          <w:color w:val="282828"/>
          <w:spacing w:val="-15"/>
        </w:rPr>
        <w:t xml:space="preserve"> </w:t>
      </w:r>
      <w:r w:rsidRPr="003F09DE">
        <w:rPr>
          <w:rFonts w:ascii="Arial" w:hAnsi="Arial" w:cs="Arial"/>
          <w:color w:val="282828"/>
        </w:rPr>
        <w:t>ensure</w:t>
      </w:r>
      <w:r w:rsidRPr="003F09DE">
        <w:rPr>
          <w:rFonts w:ascii="Arial" w:hAnsi="Arial" w:cs="Arial"/>
          <w:color w:val="282828"/>
          <w:spacing w:val="-13"/>
        </w:rPr>
        <w:t xml:space="preserve"> </w:t>
      </w:r>
      <w:r w:rsidRPr="003F09DE">
        <w:rPr>
          <w:rFonts w:ascii="Arial" w:hAnsi="Arial" w:cs="Arial"/>
          <w:color w:val="282828"/>
        </w:rPr>
        <w:t>systems</w:t>
      </w:r>
      <w:r w:rsidRPr="003F09DE">
        <w:rPr>
          <w:rFonts w:ascii="Arial" w:hAnsi="Arial" w:cs="Arial"/>
          <w:color w:val="282828"/>
          <w:spacing w:val="-14"/>
        </w:rPr>
        <w:t xml:space="preserve"> </w:t>
      </w:r>
      <w:r w:rsidRPr="003F09DE">
        <w:rPr>
          <w:rFonts w:ascii="Arial" w:hAnsi="Arial" w:cs="Arial"/>
          <w:color w:val="282828"/>
        </w:rPr>
        <w:t>are</w:t>
      </w:r>
      <w:r w:rsidRPr="003F09DE">
        <w:rPr>
          <w:rFonts w:ascii="Arial" w:hAnsi="Arial" w:cs="Arial"/>
          <w:color w:val="282828"/>
          <w:spacing w:val="-14"/>
        </w:rPr>
        <w:t xml:space="preserve"> </w:t>
      </w:r>
      <w:r w:rsidRPr="003F09DE">
        <w:rPr>
          <w:rFonts w:ascii="Arial" w:hAnsi="Arial" w:cs="Arial"/>
          <w:color w:val="282828"/>
        </w:rPr>
        <w:t>in</w:t>
      </w:r>
      <w:r w:rsidRPr="003F09DE">
        <w:rPr>
          <w:rFonts w:ascii="Arial" w:hAnsi="Arial" w:cs="Arial"/>
          <w:color w:val="282828"/>
          <w:spacing w:val="-13"/>
        </w:rPr>
        <w:t xml:space="preserve"> </w:t>
      </w:r>
      <w:r w:rsidRPr="003F09DE">
        <w:rPr>
          <w:rFonts w:ascii="Arial" w:hAnsi="Arial" w:cs="Arial"/>
          <w:color w:val="282828"/>
        </w:rPr>
        <w:t>place</w:t>
      </w:r>
      <w:r w:rsidRPr="003F09DE">
        <w:rPr>
          <w:rFonts w:ascii="Arial" w:hAnsi="Arial" w:cs="Arial"/>
          <w:color w:val="282828"/>
          <w:spacing w:val="-14"/>
        </w:rPr>
        <w:t xml:space="preserve"> </w:t>
      </w:r>
      <w:r w:rsidRPr="003F09DE">
        <w:rPr>
          <w:rFonts w:ascii="Arial" w:hAnsi="Arial" w:cs="Arial"/>
          <w:color w:val="282828"/>
        </w:rPr>
        <w:t>for</w:t>
      </w:r>
      <w:r w:rsidRPr="003F09DE">
        <w:rPr>
          <w:rFonts w:ascii="Arial" w:hAnsi="Arial" w:cs="Arial"/>
          <w:color w:val="282828"/>
          <w:spacing w:val="-13"/>
        </w:rPr>
        <w:t xml:space="preserve"> </w:t>
      </w:r>
      <w:r w:rsidRPr="003F09DE">
        <w:rPr>
          <w:rFonts w:ascii="Arial" w:hAnsi="Arial" w:cs="Arial"/>
          <w:color w:val="282828"/>
        </w:rPr>
        <w:t>people</w:t>
      </w:r>
      <w:r w:rsidRPr="003F09DE">
        <w:rPr>
          <w:rFonts w:ascii="Arial" w:hAnsi="Arial" w:cs="Arial"/>
          <w:color w:val="282828"/>
          <w:spacing w:val="-14"/>
        </w:rPr>
        <w:t xml:space="preserve"> </w:t>
      </w:r>
      <w:r w:rsidRPr="003F09DE">
        <w:rPr>
          <w:rFonts w:ascii="Arial" w:hAnsi="Arial" w:cs="Arial"/>
          <w:color w:val="282828"/>
        </w:rPr>
        <w:t>with</w:t>
      </w:r>
      <w:r w:rsidRPr="003F09DE">
        <w:rPr>
          <w:rFonts w:ascii="Arial" w:hAnsi="Arial" w:cs="Arial"/>
          <w:color w:val="282828"/>
          <w:spacing w:val="-14"/>
        </w:rPr>
        <w:t xml:space="preserve"> </w:t>
      </w:r>
      <w:r w:rsidRPr="003F09DE">
        <w:rPr>
          <w:rFonts w:ascii="Arial" w:hAnsi="Arial" w:cs="Arial"/>
          <w:color w:val="282828"/>
        </w:rPr>
        <w:t>hip</w:t>
      </w:r>
      <w:r w:rsidRPr="003F09DE">
        <w:rPr>
          <w:rFonts w:ascii="Arial" w:hAnsi="Arial" w:cs="Arial"/>
          <w:color w:val="282828"/>
          <w:spacing w:val="-13"/>
        </w:rPr>
        <w:t xml:space="preserve"> </w:t>
      </w:r>
      <w:r w:rsidRPr="003F09DE">
        <w:rPr>
          <w:rFonts w:ascii="Arial" w:hAnsi="Arial" w:cs="Arial"/>
          <w:color w:val="282828"/>
        </w:rPr>
        <w:t>fracture</w:t>
      </w:r>
      <w:r w:rsidRPr="003F09DE">
        <w:rPr>
          <w:rFonts w:ascii="Arial" w:hAnsi="Arial" w:cs="Arial"/>
          <w:color w:val="282828"/>
          <w:spacing w:val="-14"/>
        </w:rPr>
        <w:t xml:space="preserve"> </w:t>
      </w:r>
      <w:r w:rsidRPr="003F09DE">
        <w:rPr>
          <w:rFonts w:ascii="Arial" w:hAnsi="Arial" w:cs="Arial"/>
          <w:color w:val="282828"/>
        </w:rPr>
        <w:t>to</w:t>
      </w:r>
      <w:r w:rsidRPr="003F09DE">
        <w:rPr>
          <w:rFonts w:ascii="Arial" w:hAnsi="Arial" w:cs="Arial"/>
          <w:color w:val="282828"/>
          <w:spacing w:val="-13"/>
        </w:rPr>
        <w:t xml:space="preserve"> </w:t>
      </w:r>
      <w:r w:rsidRPr="003F09DE">
        <w:rPr>
          <w:rFonts w:ascii="Arial" w:hAnsi="Arial" w:cs="Arial"/>
          <w:color w:val="282828"/>
        </w:rPr>
        <w:t>be</w:t>
      </w:r>
      <w:r w:rsidRPr="003F09DE">
        <w:rPr>
          <w:rFonts w:ascii="Arial" w:hAnsi="Arial" w:cs="Arial"/>
          <w:color w:val="282828"/>
          <w:spacing w:val="-14"/>
        </w:rPr>
        <w:t xml:space="preserve"> </w:t>
      </w:r>
      <w:r w:rsidRPr="003F09DE">
        <w:rPr>
          <w:rFonts w:ascii="Arial" w:hAnsi="Arial" w:cs="Arial"/>
          <w:color w:val="282828"/>
        </w:rPr>
        <w:t>offered</w:t>
      </w:r>
      <w:r w:rsidRPr="003F09DE">
        <w:rPr>
          <w:rFonts w:ascii="Arial" w:hAnsi="Arial" w:cs="Arial"/>
          <w:color w:val="282828"/>
          <w:spacing w:val="-14"/>
        </w:rPr>
        <w:t xml:space="preserve"> </w:t>
      </w:r>
      <w:r w:rsidRPr="003F09DE">
        <w:rPr>
          <w:rFonts w:ascii="Arial" w:hAnsi="Arial" w:cs="Arial"/>
          <w:color w:val="282828"/>
        </w:rPr>
        <w:t>early supported</w:t>
      </w:r>
      <w:r w:rsidRPr="003F09DE">
        <w:rPr>
          <w:rFonts w:ascii="Arial" w:hAnsi="Arial" w:cs="Arial"/>
          <w:color w:val="282828"/>
          <w:spacing w:val="-15"/>
        </w:rPr>
        <w:t xml:space="preserve"> </w:t>
      </w:r>
      <w:r w:rsidRPr="003F09DE">
        <w:rPr>
          <w:rFonts w:ascii="Arial" w:hAnsi="Arial" w:cs="Arial"/>
          <w:color w:val="282828"/>
        </w:rPr>
        <w:t>discharge</w:t>
      </w:r>
      <w:r w:rsidRPr="003F09DE">
        <w:rPr>
          <w:rFonts w:ascii="Arial" w:hAnsi="Arial" w:cs="Arial"/>
          <w:color w:val="282828"/>
          <w:spacing w:val="-14"/>
        </w:rPr>
        <w:t xml:space="preserve"> </w:t>
      </w:r>
      <w:r w:rsidRPr="003F09DE">
        <w:rPr>
          <w:rFonts w:ascii="Arial" w:hAnsi="Arial" w:cs="Arial"/>
          <w:color w:val="282828"/>
        </w:rPr>
        <w:t>(if</w:t>
      </w:r>
      <w:r w:rsidRPr="003F09DE">
        <w:rPr>
          <w:rFonts w:ascii="Arial" w:hAnsi="Arial" w:cs="Arial"/>
          <w:color w:val="282828"/>
          <w:spacing w:val="-14"/>
        </w:rPr>
        <w:t xml:space="preserve"> </w:t>
      </w:r>
      <w:r w:rsidRPr="003F09DE">
        <w:rPr>
          <w:rFonts w:ascii="Arial" w:hAnsi="Arial" w:cs="Arial"/>
          <w:color w:val="282828"/>
        </w:rPr>
        <w:t>they</w:t>
      </w:r>
      <w:r w:rsidRPr="003F09DE">
        <w:rPr>
          <w:rFonts w:ascii="Arial" w:hAnsi="Arial" w:cs="Arial"/>
          <w:color w:val="282828"/>
          <w:spacing w:val="-14"/>
        </w:rPr>
        <w:t xml:space="preserve"> </w:t>
      </w:r>
      <w:r w:rsidRPr="003F09DE">
        <w:rPr>
          <w:rFonts w:ascii="Arial" w:hAnsi="Arial" w:cs="Arial"/>
          <w:color w:val="282828"/>
        </w:rPr>
        <w:t>are</w:t>
      </w:r>
      <w:r w:rsidRPr="003F09DE">
        <w:rPr>
          <w:rFonts w:ascii="Arial" w:hAnsi="Arial" w:cs="Arial"/>
          <w:color w:val="282828"/>
          <w:spacing w:val="-14"/>
        </w:rPr>
        <w:t xml:space="preserve"> </w:t>
      </w:r>
      <w:r w:rsidRPr="003F09DE">
        <w:rPr>
          <w:rFonts w:ascii="Arial" w:hAnsi="Arial" w:cs="Arial"/>
          <w:color w:val="282828"/>
        </w:rPr>
        <w:t>eligible),</w:t>
      </w:r>
      <w:r w:rsidRPr="003F09DE">
        <w:rPr>
          <w:rFonts w:ascii="Arial" w:hAnsi="Arial" w:cs="Arial"/>
          <w:color w:val="282828"/>
          <w:spacing w:val="-15"/>
        </w:rPr>
        <w:t xml:space="preserve"> </w:t>
      </w:r>
      <w:r w:rsidRPr="003F09DE">
        <w:rPr>
          <w:rFonts w:ascii="Arial" w:hAnsi="Arial" w:cs="Arial"/>
          <w:color w:val="282828"/>
        </w:rPr>
        <w:t>led</w:t>
      </w:r>
      <w:r w:rsidRPr="003F09DE">
        <w:rPr>
          <w:rFonts w:ascii="Arial" w:hAnsi="Arial" w:cs="Arial"/>
          <w:color w:val="282828"/>
          <w:spacing w:val="-14"/>
        </w:rPr>
        <w:t xml:space="preserve"> </w:t>
      </w:r>
      <w:r w:rsidRPr="003F09DE">
        <w:rPr>
          <w:rFonts w:ascii="Arial" w:hAnsi="Arial" w:cs="Arial"/>
          <w:color w:val="282828"/>
        </w:rPr>
        <w:t>by</w:t>
      </w:r>
      <w:r w:rsidRPr="003F09DE">
        <w:rPr>
          <w:rFonts w:ascii="Arial" w:hAnsi="Arial" w:cs="Arial"/>
          <w:color w:val="282828"/>
          <w:spacing w:val="-14"/>
        </w:rPr>
        <w:t xml:space="preserve"> </w:t>
      </w:r>
      <w:r w:rsidRPr="003F09DE">
        <w:rPr>
          <w:rFonts w:ascii="Arial" w:hAnsi="Arial" w:cs="Arial"/>
          <w:color w:val="282828"/>
        </w:rPr>
        <w:t>the</w:t>
      </w:r>
      <w:r w:rsidRPr="003F09DE">
        <w:rPr>
          <w:rFonts w:ascii="Arial" w:hAnsi="Arial" w:cs="Arial"/>
          <w:color w:val="282828"/>
          <w:spacing w:val="-14"/>
        </w:rPr>
        <w:t xml:space="preserve"> </w:t>
      </w:r>
      <w:r w:rsidRPr="003F09DE">
        <w:rPr>
          <w:rFonts w:ascii="Arial" w:hAnsi="Arial" w:cs="Arial"/>
          <w:color w:val="282828"/>
        </w:rPr>
        <w:t>Hip</w:t>
      </w:r>
      <w:r w:rsidRPr="003F09DE">
        <w:rPr>
          <w:rFonts w:ascii="Arial" w:hAnsi="Arial" w:cs="Arial"/>
          <w:color w:val="282828"/>
          <w:spacing w:val="-14"/>
        </w:rPr>
        <w:t xml:space="preserve"> </w:t>
      </w:r>
      <w:r w:rsidRPr="003F09DE">
        <w:rPr>
          <w:rFonts w:ascii="Arial" w:hAnsi="Arial" w:cs="Arial"/>
          <w:color w:val="282828"/>
        </w:rPr>
        <w:t>Fracture</w:t>
      </w:r>
      <w:r w:rsidRPr="003F09DE">
        <w:rPr>
          <w:rFonts w:ascii="Arial" w:hAnsi="Arial" w:cs="Arial"/>
          <w:color w:val="282828"/>
          <w:spacing w:val="-14"/>
        </w:rPr>
        <w:t xml:space="preserve"> </w:t>
      </w:r>
      <w:proofErr w:type="spellStart"/>
      <w:r w:rsidRPr="003F09DE">
        <w:rPr>
          <w:rFonts w:ascii="Arial" w:hAnsi="Arial" w:cs="Arial"/>
          <w:color w:val="282828"/>
        </w:rPr>
        <w:t>Programme</w:t>
      </w:r>
      <w:proofErr w:type="spellEnd"/>
      <w:r w:rsidRPr="003F09DE">
        <w:rPr>
          <w:rFonts w:ascii="Arial" w:hAnsi="Arial" w:cs="Arial"/>
          <w:color w:val="282828"/>
          <w:spacing w:val="-15"/>
        </w:rPr>
        <w:t xml:space="preserve"> </w:t>
      </w:r>
      <w:r w:rsidRPr="003F09DE">
        <w:rPr>
          <w:rFonts w:ascii="Arial" w:hAnsi="Arial" w:cs="Arial"/>
          <w:color w:val="282828"/>
        </w:rPr>
        <w:t>team.</w:t>
      </w:r>
    </w:p>
    <w:p w14:paraId="520D80E8" w14:textId="77777777" w:rsidR="003F09DE" w:rsidRPr="003F09DE" w:rsidRDefault="003F09DE" w:rsidP="003F09DE">
      <w:pPr>
        <w:pStyle w:val="BodyText"/>
        <w:spacing w:before="11"/>
        <w:rPr>
          <w:rFonts w:ascii="Arial" w:hAnsi="Arial" w:cs="Arial"/>
          <w:sz w:val="29"/>
        </w:rPr>
      </w:pPr>
    </w:p>
    <w:p w14:paraId="6B171E31" w14:textId="77777777" w:rsidR="003F09DE" w:rsidRPr="003F09DE" w:rsidRDefault="003F09DE" w:rsidP="003F09DE">
      <w:pPr>
        <w:spacing w:before="1" w:line="300" w:lineRule="auto"/>
        <w:ind w:left="100" w:right="547" w:firstLine="4"/>
        <w:rPr>
          <w:rFonts w:ascii="Arial" w:hAnsi="Arial" w:cs="Arial"/>
          <w:sz w:val="24"/>
        </w:rPr>
      </w:pPr>
      <w:r w:rsidRPr="003F09DE">
        <w:rPr>
          <w:rFonts w:ascii="Arial" w:hAnsi="Arial" w:cs="Arial"/>
          <w:b/>
          <w:color w:val="282828"/>
          <w:sz w:val="24"/>
        </w:rPr>
        <w:t>Health</w:t>
      </w:r>
      <w:r w:rsidRPr="003F09DE">
        <w:rPr>
          <w:rFonts w:ascii="Arial" w:hAnsi="Arial" w:cs="Arial"/>
          <w:b/>
          <w:color w:val="282828"/>
          <w:spacing w:val="-11"/>
          <w:sz w:val="24"/>
        </w:rPr>
        <w:t xml:space="preserve"> </w:t>
      </w:r>
      <w:r w:rsidRPr="003F09DE">
        <w:rPr>
          <w:rFonts w:ascii="Arial" w:hAnsi="Arial" w:cs="Arial"/>
          <w:b/>
          <w:color w:val="282828"/>
          <w:sz w:val="24"/>
        </w:rPr>
        <w:t>and</w:t>
      </w:r>
      <w:r w:rsidRPr="003F09DE">
        <w:rPr>
          <w:rFonts w:ascii="Arial" w:hAnsi="Arial" w:cs="Arial"/>
          <w:b/>
          <w:color w:val="282828"/>
          <w:spacing w:val="-11"/>
          <w:sz w:val="24"/>
        </w:rPr>
        <w:t xml:space="preserve"> </w:t>
      </w:r>
      <w:r w:rsidRPr="003F09DE">
        <w:rPr>
          <w:rFonts w:ascii="Arial" w:hAnsi="Arial" w:cs="Arial"/>
          <w:b/>
          <w:color w:val="282828"/>
          <w:sz w:val="24"/>
        </w:rPr>
        <w:t>social</w:t>
      </w:r>
      <w:r w:rsidRPr="003F09DE">
        <w:rPr>
          <w:rFonts w:ascii="Arial" w:hAnsi="Arial" w:cs="Arial"/>
          <w:b/>
          <w:color w:val="282828"/>
          <w:spacing w:val="-11"/>
          <w:sz w:val="24"/>
        </w:rPr>
        <w:t xml:space="preserve"> </w:t>
      </w:r>
      <w:r w:rsidRPr="003F09DE">
        <w:rPr>
          <w:rFonts w:ascii="Arial" w:hAnsi="Arial" w:cs="Arial"/>
          <w:b/>
          <w:color w:val="282828"/>
          <w:sz w:val="24"/>
        </w:rPr>
        <w:t>care</w:t>
      </w:r>
      <w:r w:rsidRPr="003F09DE">
        <w:rPr>
          <w:rFonts w:ascii="Arial" w:hAnsi="Arial" w:cs="Arial"/>
          <w:b/>
          <w:color w:val="282828"/>
          <w:spacing w:val="-11"/>
          <w:sz w:val="24"/>
        </w:rPr>
        <w:t xml:space="preserve"> </w:t>
      </w:r>
      <w:r w:rsidRPr="003F09DE">
        <w:rPr>
          <w:rFonts w:ascii="Arial" w:hAnsi="Arial" w:cs="Arial"/>
          <w:b/>
          <w:color w:val="282828"/>
          <w:sz w:val="24"/>
        </w:rPr>
        <w:t>professionals</w:t>
      </w:r>
      <w:r w:rsidRPr="003F09DE">
        <w:rPr>
          <w:rFonts w:ascii="Arial" w:hAnsi="Arial" w:cs="Arial"/>
          <w:b/>
          <w:color w:val="282828"/>
          <w:spacing w:val="-15"/>
          <w:sz w:val="24"/>
        </w:rPr>
        <w:t xml:space="preserve"> </w:t>
      </w:r>
      <w:r w:rsidRPr="003F09DE">
        <w:rPr>
          <w:rFonts w:ascii="Arial" w:hAnsi="Arial" w:cs="Arial"/>
          <w:color w:val="282828"/>
          <w:sz w:val="24"/>
        </w:rPr>
        <w:t>offer</w:t>
      </w:r>
      <w:r w:rsidRPr="003F09DE">
        <w:rPr>
          <w:rFonts w:ascii="Arial" w:hAnsi="Arial" w:cs="Arial"/>
          <w:color w:val="282828"/>
          <w:spacing w:val="-15"/>
          <w:sz w:val="24"/>
        </w:rPr>
        <w:t xml:space="preserve"> </w:t>
      </w:r>
      <w:r w:rsidRPr="003F09DE">
        <w:rPr>
          <w:rFonts w:ascii="Arial" w:hAnsi="Arial" w:cs="Arial"/>
          <w:color w:val="282828"/>
          <w:sz w:val="24"/>
        </w:rPr>
        <w:t>people</w:t>
      </w:r>
      <w:r w:rsidRPr="003F09DE">
        <w:rPr>
          <w:rFonts w:ascii="Arial" w:hAnsi="Arial" w:cs="Arial"/>
          <w:color w:val="282828"/>
          <w:spacing w:val="-15"/>
          <w:sz w:val="24"/>
        </w:rPr>
        <w:t xml:space="preserve"> </w:t>
      </w:r>
      <w:r w:rsidRPr="003F09DE">
        <w:rPr>
          <w:rFonts w:ascii="Arial" w:hAnsi="Arial" w:cs="Arial"/>
          <w:color w:val="282828"/>
          <w:sz w:val="24"/>
        </w:rPr>
        <w:t>with</w:t>
      </w:r>
      <w:r w:rsidRPr="003F09DE">
        <w:rPr>
          <w:rFonts w:ascii="Arial" w:hAnsi="Arial" w:cs="Arial"/>
          <w:color w:val="282828"/>
          <w:spacing w:val="-15"/>
          <w:sz w:val="24"/>
        </w:rPr>
        <w:t xml:space="preserve"> </w:t>
      </w:r>
      <w:r w:rsidRPr="003F09DE">
        <w:rPr>
          <w:rFonts w:ascii="Arial" w:hAnsi="Arial" w:cs="Arial"/>
          <w:color w:val="282828"/>
          <w:sz w:val="24"/>
        </w:rPr>
        <w:t>hip</w:t>
      </w:r>
      <w:r w:rsidRPr="003F09DE">
        <w:rPr>
          <w:rFonts w:ascii="Arial" w:hAnsi="Arial" w:cs="Arial"/>
          <w:color w:val="282828"/>
          <w:spacing w:val="-15"/>
          <w:sz w:val="24"/>
        </w:rPr>
        <w:t xml:space="preserve"> </w:t>
      </w:r>
      <w:r w:rsidRPr="003F09DE">
        <w:rPr>
          <w:rFonts w:ascii="Arial" w:hAnsi="Arial" w:cs="Arial"/>
          <w:color w:val="282828"/>
          <w:sz w:val="24"/>
        </w:rPr>
        <w:t>fracture</w:t>
      </w:r>
      <w:r w:rsidRPr="003F09DE">
        <w:rPr>
          <w:rFonts w:ascii="Arial" w:hAnsi="Arial" w:cs="Arial"/>
          <w:color w:val="282828"/>
          <w:spacing w:val="-14"/>
          <w:sz w:val="24"/>
        </w:rPr>
        <w:t xml:space="preserve"> </w:t>
      </w:r>
      <w:r w:rsidRPr="003F09DE">
        <w:rPr>
          <w:rFonts w:ascii="Arial" w:hAnsi="Arial" w:cs="Arial"/>
          <w:color w:val="282828"/>
          <w:sz w:val="24"/>
        </w:rPr>
        <w:t>early</w:t>
      </w:r>
      <w:r w:rsidRPr="003F09DE">
        <w:rPr>
          <w:rFonts w:ascii="Arial" w:hAnsi="Arial" w:cs="Arial"/>
          <w:color w:val="282828"/>
          <w:spacing w:val="-15"/>
          <w:sz w:val="24"/>
        </w:rPr>
        <w:t xml:space="preserve"> </w:t>
      </w:r>
      <w:r w:rsidRPr="003F09DE">
        <w:rPr>
          <w:rFonts w:ascii="Arial" w:hAnsi="Arial" w:cs="Arial"/>
          <w:color w:val="282828"/>
          <w:sz w:val="24"/>
        </w:rPr>
        <w:t>supported</w:t>
      </w:r>
      <w:r w:rsidRPr="003F09DE">
        <w:rPr>
          <w:rFonts w:ascii="Arial" w:hAnsi="Arial" w:cs="Arial"/>
          <w:color w:val="282828"/>
          <w:spacing w:val="-15"/>
          <w:sz w:val="24"/>
        </w:rPr>
        <w:t xml:space="preserve"> </w:t>
      </w:r>
      <w:r w:rsidRPr="003F09DE">
        <w:rPr>
          <w:rFonts w:ascii="Arial" w:hAnsi="Arial" w:cs="Arial"/>
          <w:color w:val="282828"/>
          <w:sz w:val="24"/>
        </w:rPr>
        <w:t>discharge</w:t>
      </w:r>
      <w:r w:rsidRPr="003F09DE">
        <w:rPr>
          <w:rFonts w:ascii="Arial" w:hAnsi="Arial" w:cs="Arial"/>
          <w:color w:val="282828"/>
          <w:spacing w:val="-15"/>
          <w:sz w:val="24"/>
        </w:rPr>
        <w:t xml:space="preserve"> </w:t>
      </w:r>
      <w:r w:rsidRPr="003F09DE">
        <w:rPr>
          <w:rFonts w:ascii="Arial" w:hAnsi="Arial" w:cs="Arial"/>
          <w:color w:val="282828"/>
          <w:sz w:val="24"/>
        </w:rPr>
        <w:t>(if they</w:t>
      </w:r>
      <w:r w:rsidRPr="003F09DE">
        <w:rPr>
          <w:rFonts w:ascii="Arial" w:hAnsi="Arial" w:cs="Arial"/>
          <w:color w:val="282828"/>
          <w:spacing w:val="-16"/>
          <w:sz w:val="24"/>
        </w:rPr>
        <w:t xml:space="preserve"> </w:t>
      </w:r>
      <w:r w:rsidRPr="003F09DE">
        <w:rPr>
          <w:rFonts w:ascii="Arial" w:hAnsi="Arial" w:cs="Arial"/>
          <w:color w:val="282828"/>
          <w:sz w:val="24"/>
        </w:rPr>
        <w:t>are</w:t>
      </w:r>
      <w:r w:rsidRPr="003F09DE">
        <w:rPr>
          <w:rFonts w:ascii="Arial" w:hAnsi="Arial" w:cs="Arial"/>
          <w:color w:val="282828"/>
          <w:spacing w:val="-16"/>
          <w:sz w:val="24"/>
        </w:rPr>
        <w:t xml:space="preserve"> </w:t>
      </w:r>
      <w:r w:rsidRPr="003F09DE">
        <w:rPr>
          <w:rFonts w:ascii="Arial" w:hAnsi="Arial" w:cs="Arial"/>
          <w:color w:val="282828"/>
          <w:sz w:val="24"/>
        </w:rPr>
        <w:t>eligible),</w:t>
      </w:r>
      <w:r w:rsidRPr="003F09DE">
        <w:rPr>
          <w:rFonts w:ascii="Arial" w:hAnsi="Arial" w:cs="Arial"/>
          <w:color w:val="282828"/>
          <w:spacing w:val="-15"/>
          <w:sz w:val="24"/>
        </w:rPr>
        <w:t xml:space="preserve"> </w:t>
      </w:r>
      <w:r w:rsidRPr="003F09DE">
        <w:rPr>
          <w:rFonts w:ascii="Arial" w:hAnsi="Arial" w:cs="Arial"/>
          <w:color w:val="282828"/>
          <w:sz w:val="24"/>
        </w:rPr>
        <w:t>led</w:t>
      </w:r>
      <w:r w:rsidRPr="003F09DE">
        <w:rPr>
          <w:rFonts w:ascii="Arial" w:hAnsi="Arial" w:cs="Arial"/>
          <w:color w:val="282828"/>
          <w:spacing w:val="-16"/>
          <w:sz w:val="24"/>
        </w:rPr>
        <w:t xml:space="preserve"> </w:t>
      </w:r>
      <w:r w:rsidRPr="003F09DE">
        <w:rPr>
          <w:rFonts w:ascii="Arial" w:hAnsi="Arial" w:cs="Arial"/>
          <w:color w:val="282828"/>
          <w:sz w:val="24"/>
        </w:rPr>
        <w:t>by</w:t>
      </w:r>
      <w:r w:rsidRPr="003F09DE">
        <w:rPr>
          <w:rFonts w:ascii="Arial" w:hAnsi="Arial" w:cs="Arial"/>
          <w:color w:val="282828"/>
          <w:spacing w:val="-15"/>
          <w:sz w:val="24"/>
        </w:rPr>
        <w:t xml:space="preserve"> </w:t>
      </w:r>
      <w:r w:rsidRPr="003F09DE">
        <w:rPr>
          <w:rFonts w:ascii="Arial" w:hAnsi="Arial" w:cs="Arial"/>
          <w:color w:val="282828"/>
          <w:sz w:val="24"/>
        </w:rPr>
        <w:t>the</w:t>
      </w:r>
      <w:r w:rsidRPr="003F09DE">
        <w:rPr>
          <w:rFonts w:ascii="Arial" w:hAnsi="Arial" w:cs="Arial"/>
          <w:color w:val="282828"/>
          <w:spacing w:val="-16"/>
          <w:sz w:val="24"/>
        </w:rPr>
        <w:t xml:space="preserve"> </w:t>
      </w:r>
      <w:r w:rsidRPr="003F09DE">
        <w:rPr>
          <w:rFonts w:ascii="Arial" w:hAnsi="Arial" w:cs="Arial"/>
          <w:color w:val="282828"/>
          <w:sz w:val="24"/>
        </w:rPr>
        <w:t>Hip</w:t>
      </w:r>
      <w:r w:rsidRPr="003F09DE">
        <w:rPr>
          <w:rFonts w:ascii="Arial" w:hAnsi="Arial" w:cs="Arial"/>
          <w:color w:val="282828"/>
          <w:spacing w:val="-15"/>
          <w:sz w:val="24"/>
        </w:rPr>
        <w:t xml:space="preserve"> </w:t>
      </w:r>
      <w:r w:rsidRPr="003F09DE">
        <w:rPr>
          <w:rFonts w:ascii="Arial" w:hAnsi="Arial" w:cs="Arial"/>
          <w:color w:val="282828"/>
          <w:sz w:val="24"/>
        </w:rPr>
        <w:t>Fracture</w:t>
      </w:r>
      <w:r w:rsidRPr="003F09DE">
        <w:rPr>
          <w:rFonts w:ascii="Arial" w:hAnsi="Arial" w:cs="Arial"/>
          <w:color w:val="282828"/>
          <w:spacing w:val="-16"/>
          <w:sz w:val="24"/>
        </w:rPr>
        <w:t xml:space="preserve"> </w:t>
      </w:r>
      <w:proofErr w:type="spellStart"/>
      <w:r w:rsidRPr="003F09DE">
        <w:rPr>
          <w:rFonts w:ascii="Arial" w:hAnsi="Arial" w:cs="Arial"/>
          <w:color w:val="282828"/>
          <w:sz w:val="24"/>
        </w:rPr>
        <w:t>Programme</w:t>
      </w:r>
      <w:proofErr w:type="spellEnd"/>
      <w:r w:rsidRPr="003F09DE">
        <w:rPr>
          <w:rFonts w:ascii="Arial" w:hAnsi="Arial" w:cs="Arial"/>
          <w:color w:val="282828"/>
          <w:spacing w:val="-15"/>
          <w:sz w:val="24"/>
        </w:rPr>
        <w:t xml:space="preserve"> </w:t>
      </w:r>
      <w:r w:rsidRPr="003F09DE">
        <w:rPr>
          <w:rFonts w:ascii="Arial" w:hAnsi="Arial" w:cs="Arial"/>
          <w:color w:val="282828"/>
          <w:sz w:val="24"/>
        </w:rPr>
        <w:t>team.</w:t>
      </w:r>
    </w:p>
    <w:p w14:paraId="70EE3CCD" w14:textId="77777777" w:rsidR="003F09DE" w:rsidRPr="003F09DE" w:rsidRDefault="003F09DE" w:rsidP="003F09DE">
      <w:pPr>
        <w:pStyle w:val="BodyText"/>
        <w:spacing w:before="11"/>
        <w:rPr>
          <w:rFonts w:ascii="Arial" w:hAnsi="Arial" w:cs="Arial"/>
          <w:sz w:val="29"/>
        </w:rPr>
      </w:pPr>
    </w:p>
    <w:p w14:paraId="7E9F802D" w14:textId="77777777" w:rsidR="003F09DE" w:rsidRPr="003F09DE" w:rsidRDefault="003F09DE" w:rsidP="003F09DE">
      <w:pPr>
        <w:pStyle w:val="BodyText"/>
        <w:spacing w:before="1" w:line="300" w:lineRule="auto"/>
        <w:ind w:left="100" w:right="1168" w:firstLine="4"/>
        <w:rPr>
          <w:rFonts w:ascii="Arial" w:hAnsi="Arial" w:cs="Arial"/>
        </w:rPr>
      </w:pPr>
      <w:r w:rsidRPr="003F09DE">
        <w:rPr>
          <w:rFonts w:ascii="Arial" w:hAnsi="Arial" w:cs="Arial"/>
          <w:b/>
          <w:color w:val="282828"/>
        </w:rPr>
        <w:t>Commissioners</w:t>
      </w:r>
      <w:r w:rsidRPr="003F09DE">
        <w:rPr>
          <w:rFonts w:ascii="Arial" w:hAnsi="Arial" w:cs="Arial"/>
          <w:b/>
          <w:color w:val="282828"/>
          <w:spacing w:val="-15"/>
        </w:rPr>
        <w:t xml:space="preserve"> </w:t>
      </w:r>
      <w:r w:rsidRPr="003F09DE">
        <w:rPr>
          <w:rFonts w:ascii="Arial" w:hAnsi="Arial" w:cs="Arial"/>
          <w:color w:val="282828"/>
        </w:rPr>
        <w:t>ensure</w:t>
      </w:r>
      <w:r w:rsidRPr="003F09DE">
        <w:rPr>
          <w:rFonts w:ascii="Arial" w:hAnsi="Arial" w:cs="Arial"/>
          <w:color w:val="282828"/>
          <w:spacing w:val="-12"/>
        </w:rPr>
        <w:t xml:space="preserve"> </w:t>
      </w:r>
      <w:r w:rsidRPr="003F09DE">
        <w:rPr>
          <w:rFonts w:ascii="Arial" w:hAnsi="Arial" w:cs="Arial"/>
          <w:color w:val="282828"/>
        </w:rPr>
        <w:t>they</w:t>
      </w:r>
      <w:r w:rsidRPr="003F09DE">
        <w:rPr>
          <w:rFonts w:ascii="Arial" w:hAnsi="Arial" w:cs="Arial"/>
          <w:color w:val="282828"/>
          <w:spacing w:val="-13"/>
        </w:rPr>
        <w:t xml:space="preserve"> </w:t>
      </w:r>
      <w:r w:rsidRPr="003F09DE">
        <w:rPr>
          <w:rFonts w:ascii="Arial" w:hAnsi="Arial" w:cs="Arial"/>
          <w:color w:val="282828"/>
        </w:rPr>
        <w:t>commission</w:t>
      </w:r>
      <w:r w:rsidRPr="003F09DE">
        <w:rPr>
          <w:rFonts w:ascii="Arial" w:hAnsi="Arial" w:cs="Arial"/>
          <w:color w:val="282828"/>
          <w:spacing w:val="-13"/>
        </w:rPr>
        <w:t xml:space="preserve"> </w:t>
      </w:r>
      <w:r w:rsidRPr="003F09DE">
        <w:rPr>
          <w:rFonts w:ascii="Arial" w:hAnsi="Arial" w:cs="Arial"/>
          <w:color w:val="282828"/>
        </w:rPr>
        <w:t>services</w:t>
      </w:r>
      <w:r w:rsidRPr="003F09DE">
        <w:rPr>
          <w:rFonts w:ascii="Arial" w:hAnsi="Arial" w:cs="Arial"/>
          <w:color w:val="282828"/>
          <w:spacing w:val="-13"/>
        </w:rPr>
        <w:t xml:space="preserve"> </w:t>
      </w:r>
      <w:r w:rsidRPr="003F09DE">
        <w:rPr>
          <w:rFonts w:ascii="Arial" w:hAnsi="Arial" w:cs="Arial"/>
          <w:color w:val="282828"/>
        </w:rPr>
        <w:t>that</w:t>
      </w:r>
      <w:r w:rsidRPr="003F09DE">
        <w:rPr>
          <w:rFonts w:ascii="Arial" w:hAnsi="Arial" w:cs="Arial"/>
          <w:color w:val="282828"/>
          <w:spacing w:val="-13"/>
        </w:rPr>
        <w:t xml:space="preserve"> </w:t>
      </w:r>
      <w:r w:rsidRPr="003F09DE">
        <w:rPr>
          <w:rFonts w:ascii="Arial" w:hAnsi="Arial" w:cs="Arial"/>
          <w:color w:val="282828"/>
        </w:rPr>
        <w:t>offer</w:t>
      </w:r>
      <w:r w:rsidRPr="003F09DE">
        <w:rPr>
          <w:rFonts w:ascii="Arial" w:hAnsi="Arial" w:cs="Arial"/>
          <w:color w:val="282828"/>
          <w:spacing w:val="-13"/>
        </w:rPr>
        <w:t xml:space="preserve"> </w:t>
      </w:r>
      <w:r w:rsidRPr="003F09DE">
        <w:rPr>
          <w:rFonts w:ascii="Arial" w:hAnsi="Arial" w:cs="Arial"/>
          <w:color w:val="282828"/>
        </w:rPr>
        <w:t>people</w:t>
      </w:r>
      <w:r w:rsidRPr="003F09DE">
        <w:rPr>
          <w:rFonts w:ascii="Arial" w:hAnsi="Arial" w:cs="Arial"/>
          <w:color w:val="282828"/>
          <w:spacing w:val="-13"/>
        </w:rPr>
        <w:t xml:space="preserve"> </w:t>
      </w:r>
      <w:r w:rsidRPr="003F09DE">
        <w:rPr>
          <w:rFonts w:ascii="Arial" w:hAnsi="Arial" w:cs="Arial"/>
          <w:color w:val="282828"/>
        </w:rPr>
        <w:t>with</w:t>
      </w:r>
      <w:r w:rsidRPr="003F09DE">
        <w:rPr>
          <w:rFonts w:ascii="Arial" w:hAnsi="Arial" w:cs="Arial"/>
          <w:color w:val="282828"/>
          <w:spacing w:val="-12"/>
        </w:rPr>
        <w:t xml:space="preserve"> </w:t>
      </w:r>
      <w:r w:rsidRPr="003F09DE">
        <w:rPr>
          <w:rFonts w:ascii="Arial" w:hAnsi="Arial" w:cs="Arial"/>
          <w:color w:val="282828"/>
        </w:rPr>
        <w:t>hip</w:t>
      </w:r>
      <w:r w:rsidRPr="003F09DE">
        <w:rPr>
          <w:rFonts w:ascii="Arial" w:hAnsi="Arial" w:cs="Arial"/>
          <w:color w:val="282828"/>
          <w:spacing w:val="-13"/>
        </w:rPr>
        <w:t xml:space="preserve"> </w:t>
      </w:r>
      <w:r w:rsidRPr="003F09DE">
        <w:rPr>
          <w:rFonts w:ascii="Arial" w:hAnsi="Arial" w:cs="Arial"/>
          <w:color w:val="282828"/>
        </w:rPr>
        <w:t>fracture</w:t>
      </w:r>
      <w:r w:rsidRPr="003F09DE">
        <w:rPr>
          <w:rFonts w:ascii="Arial" w:hAnsi="Arial" w:cs="Arial"/>
          <w:color w:val="282828"/>
          <w:spacing w:val="-13"/>
        </w:rPr>
        <w:t xml:space="preserve"> </w:t>
      </w:r>
      <w:r w:rsidRPr="003F09DE">
        <w:rPr>
          <w:rFonts w:ascii="Arial" w:hAnsi="Arial" w:cs="Arial"/>
          <w:color w:val="282828"/>
        </w:rPr>
        <w:t>early supported</w:t>
      </w:r>
      <w:r w:rsidRPr="003F09DE">
        <w:rPr>
          <w:rFonts w:ascii="Arial" w:hAnsi="Arial" w:cs="Arial"/>
          <w:color w:val="282828"/>
          <w:spacing w:val="-14"/>
        </w:rPr>
        <w:t xml:space="preserve"> </w:t>
      </w:r>
      <w:r w:rsidRPr="003F09DE">
        <w:rPr>
          <w:rFonts w:ascii="Arial" w:hAnsi="Arial" w:cs="Arial"/>
          <w:color w:val="282828"/>
        </w:rPr>
        <w:t>discharge</w:t>
      </w:r>
      <w:r w:rsidRPr="003F09DE">
        <w:rPr>
          <w:rFonts w:ascii="Arial" w:hAnsi="Arial" w:cs="Arial"/>
          <w:color w:val="282828"/>
          <w:spacing w:val="-14"/>
        </w:rPr>
        <w:t xml:space="preserve"> </w:t>
      </w:r>
      <w:r w:rsidRPr="003F09DE">
        <w:rPr>
          <w:rFonts w:ascii="Arial" w:hAnsi="Arial" w:cs="Arial"/>
          <w:color w:val="282828"/>
        </w:rPr>
        <w:t>(if</w:t>
      </w:r>
      <w:r w:rsidRPr="003F09DE">
        <w:rPr>
          <w:rFonts w:ascii="Arial" w:hAnsi="Arial" w:cs="Arial"/>
          <w:color w:val="282828"/>
          <w:spacing w:val="-14"/>
        </w:rPr>
        <w:t xml:space="preserve"> </w:t>
      </w:r>
      <w:r w:rsidRPr="003F09DE">
        <w:rPr>
          <w:rFonts w:ascii="Arial" w:hAnsi="Arial" w:cs="Arial"/>
          <w:color w:val="282828"/>
        </w:rPr>
        <w:t>they</w:t>
      </w:r>
      <w:r w:rsidRPr="003F09DE">
        <w:rPr>
          <w:rFonts w:ascii="Arial" w:hAnsi="Arial" w:cs="Arial"/>
          <w:color w:val="282828"/>
          <w:spacing w:val="-13"/>
        </w:rPr>
        <w:t xml:space="preserve"> </w:t>
      </w:r>
      <w:r w:rsidRPr="003F09DE">
        <w:rPr>
          <w:rFonts w:ascii="Arial" w:hAnsi="Arial" w:cs="Arial"/>
          <w:color w:val="282828"/>
        </w:rPr>
        <w:t>are</w:t>
      </w:r>
      <w:r w:rsidRPr="003F09DE">
        <w:rPr>
          <w:rFonts w:ascii="Arial" w:hAnsi="Arial" w:cs="Arial"/>
          <w:color w:val="282828"/>
          <w:spacing w:val="-14"/>
        </w:rPr>
        <w:t xml:space="preserve"> </w:t>
      </w:r>
      <w:r w:rsidRPr="003F09DE">
        <w:rPr>
          <w:rFonts w:ascii="Arial" w:hAnsi="Arial" w:cs="Arial"/>
          <w:color w:val="282828"/>
        </w:rPr>
        <w:t>eligible),</w:t>
      </w:r>
      <w:r w:rsidRPr="003F09DE">
        <w:rPr>
          <w:rFonts w:ascii="Arial" w:hAnsi="Arial" w:cs="Arial"/>
          <w:color w:val="282828"/>
          <w:spacing w:val="-14"/>
        </w:rPr>
        <w:t xml:space="preserve"> </w:t>
      </w:r>
      <w:r w:rsidRPr="003F09DE">
        <w:rPr>
          <w:rFonts w:ascii="Arial" w:hAnsi="Arial" w:cs="Arial"/>
          <w:color w:val="282828"/>
        </w:rPr>
        <w:t>led</w:t>
      </w:r>
      <w:r w:rsidRPr="003F09DE">
        <w:rPr>
          <w:rFonts w:ascii="Arial" w:hAnsi="Arial" w:cs="Arial"/>
          <w:color w:val="282828"/>
          <w:spacing w:val="-13"/>
        </w:rPr>
        <w:t xml:space="preserve"> </w:t>
      </w:r>
      <w:r w:rsidRPr="003F09DE">
        <w:rPr>
          <w:rFonts w:ascii="Arial" w:hAnsi="Arial" w:cs="Arial"/>
          <w:color w:val="282828"/>
        </w:rPr>
        <w:t>by</w:t>
      </w:r>
      <w:r w:rsidRPr="003F09DE">
        <w:rPr>
          <w:rFonts w:ascii="Arial" w:hAnsi="Arial" w:cs="Arial"/>
          <w:color w:val="282828"/>
          <w:spacing w:val="-14"/>
        </w:rPr>
        <w:t xml:space="preserve"> </w:t>
      </w:r>
      <w:r w:rsidRPr="003F09DE">
        <w:rPr>
          <w:rFonts w:ascii="Arial" w:hAnsi="Arial" w:cs="Arial"/>
          <w:color w:val="282828"/>
        </w:rPr>
        <w:t>the</w:t>
      </w:r>
      <w:r w:rsidRPr="003F09DE">
        <w:rPr>
          <w:rFonts w:ascii="Arial" w:hAnsi="Arial" w:cs="Arial"/>
          <w:color w:val="282828"/>
          <w:spacing w:val="-14"/>
        </w:rPr>
        <w:t xml:space="preserve"> </w:t>
      </w:r>
      <w:r w:rsidRPr="003F09DE">
        <w:rPr>
          <w:rFonts w:ascii="Arial" w:hAnsi="Arial" w:cs="Arial"/>
          <w:color w:val="282828"/>
        </w:rPr>
        <w:t>Hip</w:t>
      </w:r>
      <w:r w:rsidRPr="003F09DE">
        <w:rPr>
          <w:rFonts w:ascii="Arial" w:hAnsi="Arial" w:cs="Arial"/>
          <w:color w:val="282828"/>
          <w:spacing w:val="-13"/>
        </w:rPr>
        <w:t xml:space="preserve"> </w:t>
      </w:r>
      <w:r w:rsidRPr="003F09DE">
        <w:rPr>
          <w:rFonts w:ascii="Arial" w:hAnsi="Arial" w:cs="Arial"/>
          <w:color w:val="282828"/>
        </w:rPr>
        <w:t>Fracture</w:t>
      </w:r>
      <w:r w:rsidRPr="003F09DE">
        <w:rPr>
          <w:rFonts w:ascii="Arial" w:hAnsi="Arial" w:cs="Arial"/>
          <w:color w:val="282828"/>
          <w:spacing w:val="-14"/>
        </w:rPr>
        <w:t xml:space="preserve"> </w:t>
      </w:r>
      <w:proofErr w:type="spellStart"/>
      <w:r w:rsidRPr="003F09DE">
        <w:rPr>
          <w:rFonts w:ascii="Arial" w:hAnsi="Arial" w:cs="Arial"/>
          <w:color w:val="282828"/>
        </w:rPr>
        <w:t>Programme</w:t>
      </w:r>
      <w:proofErr w:type="spellEnd"/>
      <w:r w:rsidRPr="003F09DE">
        <w:rPr>
          <w:rFonts w:ascii="Arial" w:hAnsi="Arial" w:cs="Arial"/>
          <w:color w:val="282828"/>
          <w:spacing w:val="-14"/>
        </w:rPr>
        <w:t xml:space="preserve"> </w:t>
      </w:r>
      <w:r w:rsidRPr="003F09DE">
        <w:rPr>
          <w:rFonts w:ascii="Arial" w:hAnsi="Arial" w:cs="Arial"/>
          <w:color w:val="282828"/>
        </w:rPr>
        <w:t>team.</w:t>
      </w:r>
    </w:p>
    <w:p w14:paraId="48053A5B" w14:textId="77777777" w:rsidR="003F09DE" w:rsidRPr="003F09DE" w:rsidRDefault="003F09DE" w:rsidP="003F09DE">
      <w:pPr>
        <w:pStyle w:val="BodyText"/>
        <w:spacing w:before="11"/>
        <w:rPr>
          <w:rFonts w:ascii="Arial" w:hAnsi="Arial" w:cs="Arial"/>
          <w:sz w:val="29"/>
        </w:rPr>
      </w:pPr>
    </w:p>
    <w:p w14:paraId="0B9C8037" w14:textId="77777777" w:rsidR="003F09DE" w:rsidRPr="003F09DE" w:rsidRDefault="003F09DE" w:rsidP="003F09DE">
      <w:pPr>
        <w:pStyle w:val="BodyText"/>
        <w:spacing w:before="1" w:line="300" w:lineRule="auto"/>
        <w:ind w:left="100" w:right="186" w:firstLine="4"/>
        <w:rPr>
          <w:rFonts w:ascii="Arial" w:hAnsi="Arial" w:cs="Arial"/>
        </w:rPr>
      </w:pPr>
      <w:r w:rsidRPr="003F09DE">
        <w:rPr>
          <w:rFonts w:ascii="Arial" w:hAnsi="Arial" w:cs="Arial"/>
          <w:b/>
          <w:color w:val="282828"/>
        </w:rPr>
        <w:lastRenderedPageBreak/>
        <w:t>People</w:t>
      </w:r>
      <w:r w:rsidRPr="003F09DE">
        <w:rPr>
          <w:rFonts w:ascii="Arial" w:hAnsi="Arial" w:cs="Arial"/>
          <w:b/>
          <w:color w:val="282828"/>
          <w:spacing w:val="-12"/>
        </w:rPr>
        <w:t xml:space="preserve"> </w:t>
      </w:r>
      <w:r w:rsidRPr="003F09DE">
        <w:rPr>
          <w:rFonts w:ascii="Arial" w:hAnsi="Arial" w:cs="Arial"/>
          <w:b/>
          <w:color w:val="282828"/>
        </w:rPr>
        <w:t>with</w:t>
      </w:r>
      <w:r w:rsidRPr="003F09DE">
        <w:rPr>
          <w:rFonts w:ascii="Arial" w:hAnsi="Arial" w:cs="Arial"/>
          <w:b/>
          <w:color w:val="282828"/>
          <w:spacing w:val="-12"/>
        </w:rPr>
        <w:t xml:space="preserve"> </w:t>
      </w:r>
      <w:r w:rsidRPr="003F09DE">
        <w:rPr>
          <w:rFonts w:ascii="Arial" w:hAnsi="Arial" w:cs="Arial"/>
          <w:b/>
          <w:color w:val="282828"/>
        </w:rPr>
        <w:t>hip</w:t>
      </w:r>
      <w:r w:rsidRPr="003F09DE">
        <w:rPr>
          <w:rFonts w:ascii="Arial" w:hAnsi="Arial" w:cs="Arial"/>
          <w:b/>
          <w:color w:val="282828"/>
          <w:spacing w:val="-11"/>
        </w:rPr>
        <w:t xml:space="preserve"> </w:t>
      </w:r>
      <w:r w:rsidRPr="003F09DE">
        <w:rPr>
          <w:rFonts w:ascii="Arial" w:hAnsi="Arial" w:cs="Arial"/>
          <w:b/>
          <w:color w:val="282828"/>
        </w:rPr>
        <w:t>fracture</w:t>
      </w:r>
      <w:r w:rsidRPr="003F09DE">
        <w:rPr>
          <w:rFonts w:ascii="Arial" w:hAnsi="Arial" w:cs="Arial"/>
          <w:b/>
          <w:color w:val="282828"/>
          <w:spacing w:val="-17"/>
        </w:rPr>
        <w:t xml:space="preserve"> </w:t>
      </w:r>
      <w:r w:rsidRPr="003F09DE">
        <w:rPr>
          <w:rFonts w:ascii="Arial" w:hAnsi="Arial" w:cs="Arial"/>
          <w:color w:val="282828"/>
        </w:rPr>
        <w:t>are</w:t>
      </w:r>
      <w:r w:rsidRPr="003F09DE">
        <w:rPr>
          <w:rFonts w:ascii="Arial" w:hAnsi="Arial" w:cs="Arial"/>
          <w:color w:val="282828"/>
          <w:spacing w:val="-16"/>
        </w:rPr>
        <w:t xml:space="preserve"> </w:t>
      </w:r>
      <w:r w:rsidRPr="003F09DE">
        <w:rPr>
          <w:rFonts w:ascii="Arial" w:hAnsi="Arial" w:cs="Arial"/>
          <w:color w:val="282828"/>
        </w:rPr>
        <w:t>offered</w:t>
      </w:r>
      <w:r w:rsidRPr="003F09DE">
        <w:rPr>
          <w:rFonts w:ascii="Arial" w:hAnsi="Arial" w:cs="Arial"/>
          <w:color w:val="282828"/>
          <w:spacing w:val="-15"/>
        </w:rPr>
        <w:t xml:space="preserve"> </w:t>
      </w:r>
      <w:r w:rsidRPr="003F09DE">
        <w:rPr>
          <w:rFonts w:ascii="Arial" w:hAnsi="Arial" w:cs="Arial"/>
          <w:color w:val="282828"/>
        </w:rPr>
        <w:t>the</w:t>
      </w:r>
      <w:r w:rsidRPr="003F09DE">
        <w:rPr>
          <w:rFonts w:ascii="Arial" w:hAnsi="Arial" w:cs="Arial"/>
          <w:color w:val="282828"/>
          <w:spacing w:val="-16"/>
        </w:rPr>
        <w:t xml:space="preserve"> </w:t>
      </w:r>
      <w:r w:rsidRPr="003F09DE">
        <w:rPr>
          <w:rFonts w:ascii="Arial" w:hAnsi="Arial" w:cs="Arial"/>
          <w:color w:val="282828"/>
        </w:rPr>
        <w:t>option</w:t>
      </w:r>
      <w:r w:rsidRPr="003F09DE">
        <w:rPr>
          <w:rFonts w:ascii="Arial" w:hAnsi="Arial" w:cs="Arial"/>
          <w:color w:val="282828"/>
          <w:spacing w:val="-15"/>
        </w:rPr>
        <w:t xml:space="preserve"> </w:t>
      </w:r>
      <w:r w:rsidRPr="003F09DE">
        <w:rPr>
          <w:rFonts w:ascii="Arial" w:hAnsi="Arial" w:cs="Arial"/>
          <w:color w:val="282828"/>
        </w:rPr>
        <w:t>to</w:t>
      </w:r>
      <w:r w:rsidRPr="003F09DE">
        <w:rPr>
          <w:rFonts w:ascii="Arial" w:hAnsi="Arial" w:cs="Arial"/>
          <w:color w:val="282828"/>
          <w:spacing w:val="-16"/>
        </w:rPr>
        <w:t xml:space="preserve"> </w:t>
      </w:r>
      <w:r w:rsidRPr="003F09DE">
        <w:rPr>
          <w:rFonts w:ascii="Arial" w:hAnsi="Arial" w:cs="Arial"/>
          <w:color w:val="282828"/>
        </w:rPr>
        <w:t>go</w:t>
      </w:r>
      <w:r w:rsidRPr="003F09DE">
        <w:rPr>
          <w:rFonts w:ascii="Arial" w:hAnsi="Arial" w:cs="Arial"/>
          <w:color w:val="282828"/>
          <w:spacing w:val="-16"/>
        </w:rPr>
        <w:t xml:space="preserve"> </w:t>
      </w:r>
      <w:r w:rsidRPr="003F09DE">
        <w:rPr>
          <w:rFonts w:ascii="Arial" w:hAnsi="Arial" w:cs="Arial"/>
          <w:color w:val="282828"/>
        </w:rPr>
        <w:t>home</w:t>
      </w:r>
      <w:r w:rsidRPr="003F09DE">
        <w:rPr>
          <w:rFonts w:ascii="Arial" w:hAnsi="Arial" w:cs="Arial"/>
          <w:color w:val="282828"/>
          <w:spacing w:val="-15"/>
        </w:rPr>
        <w:t xml:space="preserve"> </w:t>
      </w:r>
      <w:r w:rsidRPr="003F09DE">
        <w:rPr>
          <w:rFonts w:ascii="Arial" w:hAnsi="Arial" w:cs="Arial"/>
          <w:color w:val="282828"/>
        </w:rPr>
        <w:t>soon</w:t>
      </w:r>
      <w:r w:rsidRPr="003F09DE">
        <w:rPr>
          <w:rFonts w:ascii="Arial" w:hAnsi="Arial" w:cs="Arial"/>
          <w:color w:val="282828"/>
          <w:spacing w:val="-16"/>
        </w:rPr>
        <w:t xml:space="preserve"> </w:t>
      </w:r>
      <w:r w:rsidRPr="003F09DE">
        <w:rPr>
          <w:rFonts w:ascii="Arial" w:hAnsi="Arial" w:cs="Arial"/>
          <w:color w:val="282828"/>
        </w:rPr>
        <w:t>after</w:t>
      </w:r>
      <w:r w:rsidRPr="003F09DE">
        <w:rPr>
          <w:rFonts w:ascii="Arial" w:hAnsi="Arial" w:cs="Arial"/>
          <w:color w:val="282828"/>
          <w:spacing w:val="-15"/>
        </w:rPr>
        <w:t xml:space="preserve"> </w:t>
      </w:r>
      <w:r w:rsidRPr="003F09DE">
        <w:rPr>
          <w:rFonts w:ascii="Arial" w:hAnsi="Arial" w:cs="Arial"/>
          <w:color w:val="282828"/>
        </w:rPr>
        <w:t>their</w:t>
      </w:r>
      <w:r w:rsidRPr="003F09DE">
        <w:rPr>
          <w:rFonts w:ascii="Arial" w:hAnsi="Arial" w:cs="Arial"/>
          <w:color w:val="282828"/>
          <w:spacing w:val="-16"/>
        </w:rPr>
        <w:t xml:space="preserve"> </w:t>
      </w:r>
      <w:r w:rsidRPr="003F09DE">
        <w:rPr>
          <w:rFonts w:ascii="Arial" w:hAnsi="Arial" w:cs="Arial"/>
          <w:color w:val="282828"/>
        </w:rPr>
        <w:t>operation</w:t>
      </w:r>
      <w:r w:rsidRPr="003F09DE">
        <w:rPr>
          <w:rFonts w:ascii="Arial" w:hAnsi="Arial" w:cs="Arial"/>
          <w:color w:val="282828"/>
          <w:spacing w:val="-16"/>
        </w:rPr>
        <w:t xml:space="preserve"> </w:t>
      </w:r>
      <w:r w:rsidRPr="003F09DE">
        <w:rPr>
          <w:rFonts w:ascii="Arial" w:hAnsi="Arial" w:cs="Arial"/>
          <w:color w:val="282828"/>
        </w:rPr>
        <w:t>(if</w:t>
      </w:r>
      <w:r w:rsidRPr="003F09DE">
        <w:rPr>
          <w:rFonts w:ascii="Arial" w:hAnsi="Arial" w:cs="Arial"/>
          <w:color w:val="282828"/>
          <w:spacing w:val="-15"/>
        </w:rPr>
        <w:t xml:space="preserve"> </w:t>
      </w:r>
      <w:r w:rsidRPr="003F09DE">
        <w:rPr>
          <w:rFonts w:ascii="Arial" w:hAnsi="Arial" w:cs="Arial"/>
          <w:color w:val="282828"/>
        </w:rPr>
        <w:t>they</w:t>
      </w:r>
      <w:r w:rsidRPr="003F09DE">
        <w:rPr>
          <w:rFonts w:ascii="Arial" w:hAnsi="Arial" w:cs="Arial"/>
          <w:color w:val="282828"/>
          <w:spacing w:val="-16"/>
        </w:rPr>
        <w:t xml:space="preserve"> </w:t>
      </w:r>
      <w:r w:rsidRPr="003F09DE">
        <w:rPr>
          <w:rFonts w:ascii="Arial" w:hAnsi="Arial" w:cs="Arial"/>
          <w:color w:val="282828"/>
        </w:rPr>
        <w:t>are</w:t>
      </w:r>
      <w:r w:rsidRPr="003F09DE">
        <w:rPr>
          <w:rFonts w:ascii="Arial" w:hAnsi="Arial" w:cs="Arial"/>
          <w:color w:val="282828"/>
          <w:spacing w:val="-15"/>
        </w:rPr>
        <w:t xml:space="preserve"> </w:t>
      </w:r>
      <w:r w:rsidRPr="003F09DE">
        <w:rPr>
          <w:rFonts w:ascii="Arial" w:hAnsi="Arial" w:cs="Arial"/>
          <w:color w:val="282828"/>
        </w:rPr>
        <w:t>fit enough to be discharged from hospital) with ongoing support and involvement from the Hip Fracture</w:t>
      </w:r>
      <w:r w:rsidRPr="003F09DE">
        <w:rPr>
          <w:rFonts w:ascii="Arial" w:hAnsi="Arial" w:cs="Arial"/>
          <w:color w:val="282828"/>
          <w:spacing w:val="-16"/>
        </w:rPr>
        <w:t xml:space="preserve"> </w:t>
      </w:r>
      <w:proofErr w:type="spellStart"/>
      <w:r w:rsidRPr="003F09DE">
        <w:rPr>
          <w:rFonts w:ascii="Arial" w:hAnsi="Arial" w:cs="Arial"/>
          <w:color w:val="282828"/>
        </w:rPr>
        <w:t>Programme</w:t>
      </w:r>
      <w:proofErr w:type="spellEnd"/>
      <w:r w:rsidRPr="003F09DE">
        <w:rPr>
          <w:rFonts w:ascii="Arial" w:hAnsi="Arial" w:cs="Arial"/>
          <w:color w:val="282828"/>
          <w:spacing w:val="-16"/>
        </w:rPr>
        <w:t xml:space="preserve"> </w:t>
      </w:r>
      <w:r w:rsidRPr="003F09DE">
        <w:rPr>
          <w:rFonts w:ascii="Arial" w:hAnsi="Arial" w:cs="Arial"/>
          <w:color w:val="282828"/>
        </w:rPr>
        <w:t>team</w:t>
      </w:r>
      <w:r w:rsidRPr="003F09DE">
        <w:rPr>
          <w:rFonts w:ascii="Arial" w:hAnsi="Arial" w:cs="Arial"/>
          <w:color w:val="282828"/>
          <w:spacing w:val="-15"/>
        </w:rPr>
        <w:t xml:space="preserve"> </w:t>
      </w:r>
      <w:r w:rsidRPr="003F09DE">
        <w:rPr>
          <w:rFonts w:ascii="Arial" w:hAnsi="Arial" w:cs="Arial"/>
          <w:color w:val="282828"/>
        </w:rPr>
        <w:t>to</w:t>
      </w:r>
      <w:r w:rsidRPr="003F09DE">
        <w:rPr>
          <w:rFonts w:ascii="Arial" w:hAnsi="Arial" w:cs="Arial"/>
          <w:color w:val="282828"/>
          <w:spacing w:val="-16"/>
        </w:rPr>
        <w:t xml:space="preserve"> </w:t>
      </w:r>
      <w:r w:rsidRPr="003F09DE">
        <w:rPr>
          <w:rFonts w:ascii="Arial" w:hAnsi="Arial" w:cs="Arial"/>
          <w:color w:val="282828"/>
        </w:rPr>
        <w:t>continue</w:t>
      </w:r>
      <w:r w:rsidRPr="003F09DE">
        <w:rPr>
          <w:rFonts w:ascii="Arial" w:hAnsi="Arial" w:cs="Arial"/>
          <w:color w:val="282828"/>
          <w:spacing w:val="-15"/>
        </w:rPr>
        <w:t xml:space="preserve"> </w:t>
      </w:r>
      <w:r w:rsidRPr="003F09DE">
        <w:rPr>
          <w:rFonts w:ascii="Arial" w:hAnsi="Arial" w:cs="Arial"/>
          <w:color w:val="282828"/>
        </w:rPr>
        <w:t>rehabilitation.</w:t>
      </w:r>
    </w:p>
    <w:p w14:paraId="099FE6DB" w14:textId="73D35B95" w:rsidR="003F09DE" w:rsidRPr="003F09DE" w:rsidRDefault="003F09DE" w:rsidP="003F09DE">
      <w:pPr>
        <w:pStyle w:val="BodyText"/>
        <w:spacing w:line="300" w:lineRule="auto"/>
        <w:ind w:left="100" w:right="498"/>
        <w:rPr>
          <w:rFonts w:ascii="Arial" w:hAnsi="Arial" w:cs="Arial"/>
        </w:rPr>
      </w:pPr>
    </w:p>
    <w:p w14:paraId="12696995" w14:textId="77777777" w:rsidR="003F09DE" w:rsidRPr="003F09DE" w:rsidRDefault="003F09DE" w:rsidP="003F09DE">
      <w:pPr>
        <w:pStyle w:val="Heading2"/>
        <w:spacing w:before="101"/>
        <w:rPr>
          <w:rFonts w:cs="Arial"/>
        </w:rPr>
      </w:pPr>
      <w:r w:rsidRPr="003F09DE">
        <w:rPr>
          <w:rFonts w:cs="Arial"/>
          <w:color w:val="282828"/>
        </w:rPr>
        <w:t>Source guidance</w:t>
      </w:r>
    </w:p>
    <w:p w14:paraId="71042DE0" w14:textId="77777777" w:rsidR="003F09DE" w:rsidRPr="003F09DE" w:rsidRDefault="003F09DE" w:rsidP="003F09DE">
      <w:pPr>
        <w:pStyle w:val="BodyText"/>
        <w:spacing w:before="9"/>
        <w:rPr>
          <w:rFonts w:ascii="Arial" w:hAnsi="Arial" w:cs="Arial"/>
          <w:i/>
          <w:sz w:val="30"/>
        </w:rPr>
      </w:pPr>
    </w:p>
    <w:p w14:paraId="4860E5C8" w14:textId="77777777" w:rsidR="003F09DE" w:rsidRPr="003F09DE" w:rsidRDefault="003F09DE" w:rsidP="003F09DE">
      <w:pPr>
        <w:pStyle w:val="BodyText"/>
        <w:spacing w:line="300" w:lineRule="auto"/>
        <w:ind w:left="100" w:right="420"/>
        <w:rPr>
          <w:rFonts w:ascii="Arial" w:hAnsi="Arial" w:cs="Arial"/>
        </w:rPr>
      </w:pPr>
      <w:hyperlink r:id="rId46">
        <w:r w:rsidRPr="003F09DE">
          <w:rPr>
            <w:rFonts w:ascii="Arial" w:hAnsi="Arial" w:cs="Arial"/>
            <w:color w:val="646464"/>
            <w:u w:val="single" w:color="646464"/>
          </w:rPr>
          <w:t>NICE</w:t>
        </w:r>
        <w:r w:rsidRPr="003F09DE">
          <w:rPr>
            <w:rFonts w:ascii="Arial" w:hAnsi="Arial" w:cs="Arial"/>
            <w:color w:val="646464"/>
            <w:spacing w:val="-10"/>
            <w:u w:val="single" w:color="646464"/>
          </w:rPr>
          <w:t xml:space="preserve"> </w:t>
        </w:r>
        <w:r w:rsidRPr="003F09DE">
          <w:rPr>
            <w:rFonts w:ascii="Arial" w:hAnsi="Arial" w:cs="Arial"/>
            <w:color w:val="646464"/>
            <w:u w:val="single" w:color="646464"/>
          </w:rPr>
          <w:t>clinical</w:t>
        </w:r>
        <w:r w:rsidRPr="003F09DE">
          <w:rPr>
            <w:rFonts w:ascii="Arial" w:hAnsi="Arial" w:cs="Arial"/>
            <w:color w:val="646464"/>
            <w:spacing w:val="-9"/>
            <w:u w:val="single" w:color="646464"/>
          </w:rPr>
          <w:t xml:space="preserve"> </w:t>
        </w:r>
        <w:r w:rsidRPr="003F09DE">
          <w:rPr>
            <w:rFonts w:ascii="Arial" w:hAnsi="Arial" w:cs="Arial"/>
            <w:color w:val="646464"/>
            <w:u w:val="single" w:color="646464"/>
          </w:rPr>
          <w:t>guideline</w:t>
        </w:r>
        <w:r w:rsidRPr="003F09DE">
          <w:rPr>
            <w:rFonts w:ascii="Arial" w:hAnsi="Arial" w:cs="Arial"/>
            <w:color w:val="646464"/>
            <w:spacing w:val="-9"/>
            <w:u w:val="single" w:color="646464"/>
          </w:rPr>
          <w:t xml:space="preserve"> </w:t>
        </w:r>
        <w:r w:rsidRPr="003F09DE">
          <w:rPr>
            <w:rFonts w:ascii="Arial" w:hAnsi="Arial" w:cs="Arial"/>
            <w:color w:val="646464"/>
            <w:u w:val="single" w:color="646464"/>
          </w:rPr>
          <w:t>124</w:t>
        </w:r>
        <w:r w:rsidRPr="003F09DE">
          <w:rPr>
            <w:rFonts w:ascii="Arial" w:hAnsi="Arial" w:cs="Arial"/>
            <w:color w:val="646464"/>
            <w:spacing w:val="-9"/>
          </w:rPr>
          <w:t xml:space="preserve"> </w:t>
        </w:r>
      </w:hyperlink>
      <w:r w:rsidRPr="003F09DE">
        <w:rPr>
          <w:rFonts w:ascii="Arial" w:hAnsi="Arial" w:cs="Arial"/>
          <w:color w:val="282828"/>
        </w:rPr>
        <w:t>recommendation,</w:t>
      </w:r>
      <w:r w:rsidRPr="003F09DE">
        <w:rPr>
          <w:rFonts w:ascii="Arial" w:hAnsi="Arial" w:cs="Arial"/>
          <w:color w:val="282828"/>
          <w:spacing w:val="-10"/>
        </w:rPr>
        <w:t xml:space="preserve"> </w:t>
      </w:r>
      <w:r w:rsidRPr="003F09DE">
        <w:rPr>
          <w:rFonts w:ascii="Arial" w:hAnsi="Arial" w:cs="Arial"/>
          <w:color w:val="282828"/>
        </w:rPr>
        <w:t>1.8.4</w:t>
      </w:r>
      <w:r w:rsidRPr="003F09DE">
        <w:rPr>
          <w:rFonts w:ascii="Arial" w:hAnsi="Arial" w:cs="Arial"/>
          <w:color w:val="282828"/>
          <w:spacing w:val="-9"/>
        </w:rPr>
        <w:t xml:space="preserve"> </w:t>
      </w:r>
    </w:p>
    <w:p w14:paraId="485C09CA" w14:textId="77777777" w:rsidR="003F09DE" w:rsidRPr="003F09DE" w:rsidRDefault="003F09DE" w:rsidP="003F09DE">
      <w:pPr>
        <w:pStyle w:val="BodyText"/>
        <w:spacing w:before="2"/>
        <w:rPr>
          <w:rFonts w:ascii="Arial" w:hAnsi="Arial" w:cs="Arial"/>
          <w:sz w:val="28"/>
        </w:rPr>
      </w:pPr>
    </w:p>
    <w:p w14:paraId="0DF065F3" w14:textId="77777777" w:rsidR="003F09DE" w:rsidRPr="003F09DE" w:rsidRDefault="003F09DE" w:rsidP="003F09DE">
      <w:pPr>
        <w:pStyle w:val="Heading2"/>
        <w:rPr>
          <w:rFonts w:cs="Arial"/>
        </w:rPr>
      </w:pPr>
      <w:bookmarkStart w:id="47" w:name="_bookmark73"/>
      <w:bookmarkEnd w:id="47"/>
      <w:r w:rsidRPr="003F09DE">
        <w:rPr>
          <w:rFonts w:cs="Arial"/>
          <w:color w:val="282828"/>
        </w:rPr>
        <w:t>Data source</w:t>
      </w:r>
    </w:p>
    <w:p w14:paraId="7D01ED60" w14:textId="77777777" w:rsidR="003F09DE" w:rsidRPr="003F09DE" w:rsidRDefault="003F09DE" w:rsidP="003F09DE">
      <w:pPr>
        <w:pStyle w:val="BodyText"/>
        <w:rPr>
          <w:rFonts w:ascii="Arial" w:hAnsi="Arial" w:cs="Arial"/>
          <w:sz w:val="36"/>
        </w:rPr>
      </w:pPr>
    </w:p>
    <w:p w14:paraId="4DFC69B8" w14:textId="77777777" w:rsidR="003F09DE" w:rsidRPr="003F09DE" w:rsidRDefault="003F09DE" w:rsidP="003F09DE">
      <w:pPr>
        <w:pStyle w:val="BodyText"/>
        <w:spacing w:line="300" w:lineRule="auto"/>
        <w:ind w:right="507"/>
        <w:rPr>
          <w:rFonts w:ascii="Arial" w:hAnsi="Arial" w:cs="Arial"/>
        </w:rPr>
      </w:pPr>
      <w:r w:rsidRPr="003F09DE">
        <w:rPr>
          <w:rFonts w:ascii="Arial" w:hAnsi="Arial" w:cs="Arial"/>
          <w:b/>
          <w:color w:val="282828"/>
        </w:rPr>
        <w:t>Process:</w:t>
      </w:r>
      <w:r w:rsidRPr="003F09DE">
        <w:rPr>
          <w:rFonts w:ascii="Arial" w:hAnsi="Arial" w:cs="Arial"/>
          <w:b/>
          <w:color w:val="282828"/>
          <w:spacing w:val="-16"/>
        </w:rPr>
        <w:t xml:space="preserve"> </w:t>
      </w:r>
      <w:r w:rsidRPr="003F09DE">
        <w:rPr>
          <w:rFonts w:ascii="Arial" w:hAnsi="Arial" w:cs="Arial"/>
          <w:color w:val="282828"/>
        </w:rPr>
        <w:t>Local</w:t>
      </w:r>
      <w:r w:rsidRPr="003F09DE">
        <w:rPr>
          <w:rFonts w:ascii="Arial" w:hAnsi="Arial" w:cs="Arial"/>
          <w:color w:val="282828"/>
          <w:spacing w:val="-15"/>
        </w:rPr>
        <w:t xml:space="preserve"> </w:t>
      </w:r>
      <w:r w:rsidRPr="003F09DE">
        <w:rPr>
          <w:rFonts w:ascii="Arial" w:hAnsi="Arial" w:cs="Arial"/>
          <w:color w:val="282828"/>
        </w:rPr>
        <w:t>data</w:t>
      </w:r>
      <w:r w:rsidRPr="003F09DE">
        <w:rPr>
          <w:rFonts w:ascii="Arial" w:hAnsi="Arial" w:cs="Arial"/>
          <w:color w:val="282828"/>
          <w:spacing w:val="-14"/>
        </w:rPr>
        <w:t xml:space="preserve"> </w:t>
      </w:r>
      <w:r w:rsidRPr="003F09DE">
        <w:rPr>
          <w:rFonts w:ascii="Arial" w:hAnsi="Arial" w:cs="Arial"/>
          <w:color w:val="282828"/>
        </w:rPr>
        <w:t>collection.</w:t>
      </w:r>
      <w:r w:rsidRPr="003F09DE">
        <w:rPr>
          <w:rFonts w:ascii="Arial" w:hAnsi="Arial" w:cs="Arial"/>
          <w:color w:val="282828"/>
          <w:spacing w:val="-15"/>
        </w:rPr>
        <w:t xml:space="preserve"> </w:t>
      </w:r>
      <w:r w:rsidRPr="003F09DE">
        <w:rPr>
          <w:rFonts w:ascii="Arial" w:hAnsi="Arial" w:cs="Arial"/>
          <w:color w:val="282828"/>
        </w:rPr>
        <w:t>The</w:t>
      </w:r>
      <w:r w:rsidRPr="003F09DE">
        <w:rPr>
          <w:rFonts w:ascii="Arial" w:hAnsi="Arial" w:cs="Arial"/>
          <w:color w:val="282828"/>
          <w:spacing w:val="-15"/>
        </w:rPr>
        <w:t xml:space="preserve"> </w:t>
      </w:r>
      <w:r w:rsidRPr="003F09DE">
        <w:rPr>
          <w:rFonts w:ascii="Arial" w:hAnsi="Arial" w:cs="Arial"/>
          <w:color w:val="282828"/>
        </w:rPr>
        <w:t>Royal</w:t>
      </w:r>
      <w:r w:rsidRPr="003F09DE">
        <w:rPr>
          <w:rFonts w:ascii="Arial" w:hAnsi="Arial" w:cs="Arial"/>
          <w:color w:val="282828"/>
          <w:spacing w:val="-14"/>
        </w:rPr>
        <w:t xml:space="preserve"> </w:t>
      </w:r>
      <w:r w:rsidRPr="003F09DE">
        <w:rPr>
          <w:rFonts w:ascii="Arial" w:hAnsi="Arial" w:cs="Arial"/>
          <w:color w:val="282828"/>
        </w:rPr>
        <w:t>College</w:t>
      </w:r>
      <w:r w:rsidRPr="003F09DE">
        <w:rPr>
          <w:rFonts w:ascii="Arial" w:hAnsi="Arial" w:cs="Arial"/>
          <w:color w:val="282828"/>
          <w:spacing w:val="-15"/>
        </w:rPr>
        <w:t xml:space="preserve"> </w:t>
      </w:r>
      <w:r w:rsidRPr="003F09DE">
        <w:rPr>
          <w:rFonts w:ascii="Arial" w:hAnsi="Arial" w:cs="Arial"/>
          <w:color w:val="282828"/>
        </w:rPr>
        <w:t>of</w:t>
      </w:r>
      <w:r w:rsidRPr="003F09DE">
        <w:rPr>
          <w:rFonts w:ascii="Arial" w:hAnsi="Arial" w:cs="Arial"/>
          <w:color w:val="282828"/>
          <w:spacing w:val="-15"/>
        </w:rPr>
        <w:t xml:space="preserve"> </w:t>
      </w:r>
      <w:r w:rsidRPr="003F09DE">
        <w:rPr>
          <w:rFonts w:ascii="Arial" w:hAnsi="Arial" w:cs="Arial"/>
          <w:color w:val="282828"/>
        </w:rPr>
        <w:t>Physicians</w:t>
      </w:r>
      <w:r w:rsidRPr="003F09DE">
        <w:rPr>
          <w:rFonts w:ascii="Arial" w:hAnsi="Arial" w:cs="Arial"/>
          <w:color w:val="282828"/>
          <w:spacing w:val="-14"/>
        </w:rPr>
        <w:t xml:space="preserve"> </w:t>
      </w:r>
      <w:hyperlink r:id="rId47">
        <w:r w:rsidRPr="003F09DE">
          <w:rPr>
            <w:rFonts w:ascii="Arial" w:hAnsi="Arial" w:cs="Arial"/>
            <w:color w:val="646464"/>
            <w:u w:val="single" w:color="646464"/>
          </w:rPr>
          <w:t>National</w:t>
        </w:r>
        <w:r w:rsidRPr="003F09DE">
          <w:rPr>
            <w:rFonts w:ascii="Arial" w:hAnsi="Arial" w:cs="Arial"/>
            <w:color w:val="646464"/>
            <w:spacing w:val="-15"/>
            <w:u w:val="single" w:color="646464"/>
          </w:rPr>
          <w:t xml:space="preserve"> </w:t>
        </w:r>
        <w:r w:rsidRPr="003F09DE">
          <w:rPr>
            <w:rFonts w:ascii="Arial" w:hAnsi="Arial" w:cs="Arial"/>
            <w:color w:val="646464"/>
            <w:u w:val="single" w:color="646464"/>
          </w:rPr>
          <w:t>audit</w:t>
        </w:r>
        <w:r w:rsidRPr="003F09DE">
          <w:rPr>
            <w:rFonts w:ascii="Arial" w:hAnsi="Arial" w:cs="Arial"/>
            <w:color w:val="646464"/>
            <w:spacing w:val="-14"/>
            <w:u w:val="single" w:color="646464"/>
          </w:rPr>
          <w:t xml:space="preserve"> </w:t>
        </w:r>
        <w:r w:rsidRPr="003F09DE">
          <w:rPr>
            <w:rFonts w:ascii="Arial" w:hAnsi="Arial" w:cs="Arial"/>
            <w:color w:val="646464"/>
            <w:u w:val="single" w:color="646464"/>
          </w:rPr>
          <w:t>of</w:t>
        </w:r>
        <w:r w:rsidRPr="003F09DE">
          <w:rPr>
            <w:rFonts w:ascii="Arial" w:hAnsi="Arial" w:cs="Arial"/>
            <w:color w:val="646464"/>
            <w:spacing w:val="-15"/>
            <w:u w:val="single" w:color="646464"/>
          </w:rPr>
          <w:t xml:space="preserve"> </w:t>
        </w:r>
        <w:r w:rsidRPr="003F09DE">
          <w:rPr>
            <w:rFonts w:ascii="Arial" w:hAnsi="Arial" w:cs="Arial"/>
            <w:color w:val="646464"/>
            <w:u w:val="single" w:color="646464"/>
          </w:rPr>
          <w:t>falls</w:t>
        </w:r>
        <w:r w:rsidRPr="003F09DE">
          <w:rPr>
            <w:rFonts w:ascii="Arial" w:hAnsi="Arial" w:cs="Arial"/>
            <w:color w:val="646464"/>
            <w:spacing w:val="-15"/>
            <w:u w:val="single" w:color="646464"/>
          </w:rPr>
          <w:t xml:space="preserve"> </w:t>
        </w:r>
        <w:r w:rsidRPr="003F09DE">
          <w:rPr>
            <w:rFonts w:ascii="Arial" w:hAnsi="Arial" w:cs="Arial"/>
            <w:color w:val="646464"/>
            <w:u w:val="single" w:color="646464"/>
          </w:rPr>
          <w:t>and</w:t>
        </w:r>
        <w:r w:rsidRPr="003F09DE">
          <w:rPr>
            <w:rFonts w:ascii="Arial" w:hAnsi="Arial" w:cs="Arial"/>
            <w:color w:val="646464"/>
            <w:spacing w:val="-14"/>
            <w:u w:val="single" w:color="646464"/>
          </w:rPr>
          <w:t xml:space="preserve"> </w:t>
        </w:r>
        <w:r w:rsidRPr="003F09DE">
          <w:rPr>
            <w:rFonts w:ascii="Arial" w:hAnsi="Arial" w:cs="Arial"/>
            <w:color w:val="646464"/>
            <w:u w:val="single" w:color="646464"/>
          </w:rPr>
          <w:t>bone</w:t>
        </w:r>
      </w:hyperlink>
      <w:r w:rsidRPr="003F09DE">
        <w:rPr>
          <w:rFonts w:ascii="Arial" w:hAnsi="Arial" w:cs="Arial"/>
          <w:color w:val="646464"/>
        </w:rPr>
        <w:t xml:space="preserve"> </w:t>
      </w:r>
      <w:hyperlink r:id="rId48">
        <w:r w:rsidRPr="003F09DE">
          <w:rPr>
            <w:rFonts w:ascii="Arial" w:hAnsi="Arial" w:cs="Arial"/>
            <w:color w:val="646464"/>
            <w:u w:val="single" w:color="646464"/>
          </w:rPr>
          <w:t>health</w:t>
        </w:r>
        <w:r w:rsidRPr="003F09DE">
          <w:rPr>
            <w:rFonts w:ascii="Arial" w:hAnsi="Arial" w:cs="Arial"/>
            <w:color w:val="646464"/>
            <w:spacing w:val="-8"/>
          </w:rPr>
          <w:t xml:space="preserve"> </w:t>
        </w:r>
      </w:hyperlink>
      <w:r w:rsidRPr="003F09DE">
        <w:rPr>
          <w:rFonts w:ascii="Arial" w:hAnsi="Arial" w:cs="Arial"/>
          <w:color w:val="282828"/>
        </w:rPr>
        <w:t>records</w:t>
      </w:r>
      <w:r w:rsidRPr="003F09DE">
        <w:rPr>
          <w:rFonts w:ascii="Arial" w:hAnsi="Arial" w:cs="Arial"/>
          <w:color w:val="282828"/>
          <w:spacing w:val="-8"/>
        </w:rPr>
        <w:t xml:space="preserve"> </w:t>
      </w:r>
      <w:r w:rsidRPr="003F09DE">
        <w:rPr>
          <w:rFonts w:ascii="Arial" w:hAnsi="Arial" w:cs="Arial"/>
          <w:color w:val="282828"/>
        </w:rPr>
        <w:t>whether</w:t>
      </w:r>
      <w:r w:rsidRPr="003F09DE">
        <w:rPr>
          <w:rFonts w:ascii="Arial" w:hAnsi="Arial" w:cs="Arial"/>
          <w:color w:val="282828"/>
          <w:spacing w:val="-7"/>
        </w:rPr>
        <w:t xml:space="preserve"> </w:t>
      </w:r>
      <w:r w:rsidRPr="003F09DE">
        <w:rPr>
          <w:rFonts w:ascii="Arial" w:hAnsi="Arial" w:cs="Arial"/>
          <w:color w:val="282828"/>
        </w:rPr>
        <w:t>the</w:t>
      </w:r>
      <w:r w:rsidRPr="003F09DE">
        <w:rPr>
          <w:rFonts w:ascii="Arial" w:hAnsi="Arial" w:cs="Arial"/>
          <w:color w:val="282828"/>
          <w:spacing w:val="-8"/>
        </w:rPr>
        <w:t xml:space="preserve"> </w:t>
      </w:r>
      <w:r w:rsidRPr="003F09DE">
        <w:rPr>
          <w:rFonts w:ascii="Arial" w:hAnsi="Arial" w:cs="Arial"/>
          <w:color w:val="282828"/>
        </w:rPr>
        <w:t>patient</w:t>
      </w:r>
      <w:r w:rsidRPr="003F09DE">
        <w:rPr>
          <w:rFonts w:ascii="Arial" w:hAnsi="Arial" w:cs="Arial"/>
          <w:color w:val="282828"/>
          <w:spacing w:val="-7"/>
        </w:rPr>
        <w:t xml:space="preserve"> </w:t>
      </w:r>
      <w:r w:rsidRPr="003F09DE">
        <w:rPr>
          <w:rFonts w:ascii="Arial" w:hAnsi="Arial" w:cs="Arial"/>
          <w:color w:val="282828"/>
        </w:rPr>
        <w:t>had</w:t>
      </w:r>
      <w:r w:rsidRPr="003F09DE">
        <w:rPr>
          <w:rFonts w:ascii="Arial" w:hAnsi="Arial" w:cs="Arial"/>
          <w:color w:val="282828"/>
          <w:spacing w:val="-8"/>
        </w:rPr>
        <w:t xml:space="preserve"> </w:t>
      </w:r>
      <w:r w:rsidRPr="003F09DE">
        <w:rPr>
          <w:rFonts w:ascii="Arial" w:hAnsi="Arial" w:cs="Arial"/>
          <w:color w:val="282828"/>
        </w:rPr>
        <w:t>rehabilitation</w:t>
      </w:r>
      <w:r w:rsidRPr="003F09DE">
        <w:rPr>
          <w:rFonts w:ascii="Arial" w:hAnsi="Arial" w:cs="Arial"/>
          <w:color w:val="282828"/>
          <w:spacing w:val="-8"/>
        </w:rPr>
        <w:t xml:space="preserve"> </w:t>
      </w:r>
      <w:r w:rsidRPr="003F09DE">
        <w:rPr>
          <w:rFonts w:ascii="Arial" w:hAnsi="Arial" w:cs="Arial"/>
          <w:color w:val="282828"/>
        </w:rPr>
        <w:t>or</w:t>
      </w:r>
      <w:r w:rsidRPr="003F09DE">
        <w:rPr>
          <w:rFonts w:ascii="Arial" w:hAnsi="Arial" w:cs="Arial"/>
          <w:color w:val="282828"/>
          <w:spacing w:val="-7"/>
        </w:rPr>
        <w:t xml:space="preserve"> </w:t>
      </w:r>
      <w:r w:rsidRPr="003F09DE">
        <w:rPr>
          <w:rFonts w:ascii="Arial" w:hAnsi="Arial" w:cs="Arial"/>
          <w:color w:val="282828"/>
        </w:rPr>
        <w:t>support</w:t>
      </w:r>
      <w:r w:rsidRPr="003F09DE">
        <w:rPr>
          <w:rFonts w:ascii="Arial" w:hAnsi="Arial" w:cs="Arial"/>
          <w:color w:val="282828"/>
          <w:spacing w:val="-8"/>
        </w:rPr>
        <w:t xml:space="preserve"> </w:t>
      </w:r>
      <w:r w:rsidRPr="003F09DE">
        <w:rPr>
          <w:rFonts w:ascii="Arial" w:hAnsi="Arial" w:cs="Arial"/>
          <w:color w:val="282828"/>
        </w:rPr>
        <w:t>at</w:t>
      </w:r>
      <w:r w:rsidRPr="003F09DE">
        <w:rPr>
          <w:rFonts w:ascii="Arial" w:hAnsi="Arial" w:cs="Arial"/>
          <w:color w:val="282828"/>
          <w:spacing w:val="-7"/>
        </w:rPr>
        <w:t xml:space="preserve"> </w:t>
      </w:r>
      <w:r w:rsidRPr="003F09DE">
        <w:rPr>
          <w:rFonts w:ascii="Arial" w:hAnsi="Arial" w:cs="Arial"/>
          <w:color w:val="282828"/>
        </w:rPr>
        <w:t>home</w:t>
      </w:r>
      <w:r w:rsidRPr="003F09DE">
        <w:rPr>
          <w:rFonts w:ascii="Arial" w:hAnsi="Arial" w:cs="Arial"/>
          <w:color w:val="282828"/>
          <w:spacing w:val="-8"/>
        </w:rPr>
        <w:t xml:space="preserve"> </w:t>
      </w:r>
      <w:r w:rsidRPr="003F09DE">
        <w:rPr>
          <w:rFonts w:ascii="Arial" w:hAnsi="Arial" w:cs="Arial"/>
          <w:color w:val="282828"/>
        </w:rPr>
        <w:t>from</w:t>
      </w:r>
      <w:r w:rsidRPr="003F09DE">
        <w:rPr>
          <w:rFonts w:ascii="Arial" w:hAnsi="Arial" w:cs="Arial"/>
          <w:color w:val="282828"/>
          <w:spacing w:val="-8"/>
        </w:rPr>
        <w:t xml:space="preserve"> </w:t>
      </w:r>
      <w:r w:rsidRPr="003F09DE">
        <w:rPr>
          <w:rFonts w:ascii="Arial" w:hAnsi="Arial" w:cs="Arial"/>
          <w:color w:val="282828"/>
        </w:rPr>
        <w:t>a</w:t>
      </w:r>
      <w:r w:rsidRPr="003F09DE">
        <w:rPr>
          <w:rFonts w:ascii="Arial" w:hAnsi="Arial" w:cs="Arial"/>
          <w:color w:val="282828"/>
          <w:spacing w:val="-7"/>
        </w:rPr>
        <w:t xml:space="preserve"> </w:t>
      </w:r>
      <w:r w:rsidRPr="003F09DE">
        <w:rPr>
          <w:rFonts w:ascii="Arial" w:hAnsi="Arial" w:cs="Arial"/>
          <w:color w:val="282828"/>
        </w:rPr>
        <w:t>specialist</w:t>
      </w:r>
      <w:r w:rsidRPr="003F09DE">
        <w:rPr>
          <w:rFonts w:ascii="Arial" w:hAnsi="Arial" w:cs="Arial"/>
          <w:color w:val="282828"/>
          <w:spacing w:val="-8"/>
        </w:rPr>
        <w:t xml:space="preserve"> </w:t>
      </w:r>
      <w:r w:rsidRPr="003F09DE">
        <w:rPr>
          <w:rFonts w:ascii="Arial" w:hAnsi="Arial" w:cs="Arial"/>
          <w:color w:val="282828"/>
        </w:rPr>
        <w:t xml:space="preserve">early supported discharge team. The Health and Social Care Information Centre's </w:t>
      </w:r>
      <w:hyperlink r:id="rId49">
        <w:r w:rsidRPr="003F09DE">
          <w:rPr>
            <w:rFonts w:ascii="Arial" w:hAnsi="Arial" w:cs="Arial"/>
            <w:color w:val="646464"/>
            <w:u w:val="single" w:color="646464"/>
          </w:rPr>
          <w:t>Compendium of</w:t>
        </w:r>
      </w:hyperlink>
      <w:r w:rsidRPr="003F09DE">
        <w:rPr>
          <w:rFonts w:ascii="Arial" w:hAnsi="Arial" w:cs="Arial"/>
          <w:color w:val="646464"/>
        </w:rPr>
        <w:t xml:space="preserve"> </w:t>
      </w:r>
      <w:hyperlink r:id="rId50">
        <w:r w:rsidRPr="003F09DE">
          <w:rPr>
            <w:rFonts w:ascii="Arial" w:hAnsi="Arial" w:cs="Arial"/>
            <w:color w:val="646464"/>
            <w:u w:val="single" w:color="646464"/>
          </w:rPr>
          <w:t>clinical and health indicators</w:t>
        </w:r>
        <w:r w:rsidRPr="003F09DE">
          <w:rPr>
            <w:rFonts w:ascii="Arial" w:hAnsi="Arial" w:cs="Arial"/>
            <w:color w:val="646464"/>
          </w:rPr>
          <w:t xml:space="preserve"> </w:t>
        </w:r>
      </w:hyperlink>
      <w:r w:rsidRPr="003F09DE">
        <w:rPr>
          <w:rFonts w:ascii="Arial" w:hAnsi="Arial" w:cs="Arial"/>
          <w:color w:val="282828"/>
        </w:rPr>
        <w:t>contains annual hospital episode statistics-based indicators plus trends</w:t>
      </w:r>
      <w:r w:rsidRPr="003F09DE">
        <w:rPr>
          <w:rFonts w:ascii="Arial" w:hAnsi="Arial" w:cs="Arial"/>
          <w:color w:val="282828"/>
          <w:spacing w:val="-16"/>
        </w:rPr>
        <w:t xml:space="preserve"> </w:t>
      </w:r>
      <w:r w:rsidRPr="003F09DE">
        <w:rPr>
          <w:rFonts w:ascii="Arial" w:hAnsi="Arial" w:cs="Arial"/>
          <w:color w:val="282828"/>
        </w:rPr>
        <w:t>on</w:t>
      </w:r>
      <w:r w:rsidRPr="003F09DE">
        <w:rPr>
          <w:rFonts w:ascii="Arial" w:hAnsi="Arial" w:cs="Arial"/>
          <w:color w:val="282828"/>
          <w:spacing w:val="-16"/>
        </w:rPr>
        <w:t xml:space="preserve"> </w:t>
      </w:r>
      <w:r w:rsidRPr="003F09DE">
        <w:rPr>
          <w:rFonts w:ascii="Arial" w:hAnsi="Arial" w:cs="Arial"/>
          <w:color w:val="282828"/>
        </w:rPr>
        <w:t>timely</w:t>
      </w:r>
      <w:r w:rsidRPr="003F09DE">
        <w:rPr>
          <w:rFonts w:ascii="Arial" w:hAnsi="Arial" w:cs="Arial"/>
          <w:color w:val="282828"/>
          <w:spacing w:val="-15"/>
        </w:rPr>
        <w:t xml:space="preserve"> </w:t>
      </w:r>
      <w:r w:rsidRPr="003F09DE">
        <w:rPr>
          <w:rFonts w:ascii="Arial" w:hAnsi="Arial" w:cs="Arial"/>
          <w:color w:val="282828"/>
        </w:rPr>
        <w:t>return</w:t>
      </w:r>
      <w:r w:rsidRPr="003F09DE">
        <w:rPr>
          <w:rFonts w:ascii="Arial" w:hAnsi="Arial" w:cs="Arial"/>
          <w:color w:val="282828"/>
          <w:spacing w:val="-16"/>
        </w:rPr>
        <w:t xml:space="preserve"> </w:t>
      </w:r>
      <w:r w:rsidRPr="003F09DE">
        <w:rPr>
          <w:rFonts w:ascii="Arial" w:hAnsi="Arial" w:cs="Arial"/>
          <w:color w:val="282828"/>
        </w:rPr>
        <w:t>to</w:t>
      </w:r>
      <w:r w:rsidRPr="003F09DE">
        <w:rPr>
          <w:rFonts w:ascii="Arial" w:hAnsi="Arial" w:cs="Arial"/>
          <w:color w:val="282828"/>
          <w:spacing w:val="-16"/>
        </w:rPr>
        <w:t xml:space="preserve"> </w:t>
      </w:r>
      <w:r w:rsidRPr="003F09DE">
        <w:rPr>
          <w:rFonts w:ascii="Arial" w:hAnsi="Arial" w:cs="Arial"/>
          <w:color w:val="282828"/>
        </w:rPr>
        <w:t>usual</w:t>
      </w:r>
      <w:r w:rsidRPr="003F09DE">
        <w:rPr>
          <w:rFonts w:ascii="Arial" w:hAnsi="Arial" w:cs="Arial"/>
          <w:color w:val="282828"/>
          <w:spacing w:val="-15"/>
        </w:rPr>
        <w:t xml:space="preserve"> </w:t>
      </w:r>
      <w:r w:rsidRPr="003F09DE">
        <w:rPr>
          <w:rFonts w:ascii="Arial" w:hAnsi="Arial" w:cs="Arial"/>
          <w:color w:val="282828"/>
        </w:rPr>
        <w:t>place</w:t>
      </w:r>
      <w:r w:rsidRPr="003F09DE">
        <w:rPr>
          <w:rFonts w:ascii="Arial" w:hAnsi="Arial" w:cs="Arial"/>
          <w:color w:val="282828"/>
          <w:spacing w:val="-16"/>
        </w:rPr>
        <w:t xml:space="preserve"> </w:t>
      </w:r>
      <w:r w:rsidRPr="003F09DE">
        <w:rPr>
          <w:rFonts w:ascii="Arial" w:hAnsi="Arial" w:cs="Arial"/>
          <w:color w:val="282828"/>
        </w:rPr>
        <w:t>of</w:t>
      </w:r>
      <w:r w:rsidRPr="003F09DE">
        <w:rPr>
          <w:rFonts w:ascii="Arial" w:hAnsi="Arial" w:cs="Arial"/>
          <w:color w:val="282828"/>
          <w:spacing w:val="-15"/>
        </w:rPr>
        <w:t xml:space="preserve"> </w:t>
      </w:r>
      <w:r w:rsidRPr="003F09DE">
        <w:rPr>
          <w:rFonts w:ascii="Arial" w:hAnsi="Arial" w:cs="Arial"/>
          <w:color w:val="282828"/>
        </w:rPr>
        <w:t>residence.</w:t>
      </w:r>
    </w:p>
    <w:p w14:paraId="67709CC5" w14:textId="77777777" w:rsidR="003F09DE" w:rsidRPr="003F09DE" w:rsidRDefault="003F09DE" w:rsidP="003F09DE">
      <w:pPr>
        <w:pStyle w:val="BodyText"/>
        <w:rPr>
          <w:rFonts w:ascii="Arial" w:hAnsi="Arial" w:cs="Arial"/>
          <w:sz w:val="30"/>
        </w:rPr>
      </w:pPr>
    </w:p>
    <w:p w14:paraId="060B5A19" w14:textId="77777777" w:rsidR="003F09DE" w:rsidRPr="003F09DE" w:rsidRDefault="003F09DE" w:rsidP="003F09DE">
      <w:pPr>
        <w:pStyle w:val="BodyText"/>
        <w:spacing w:before="1"/>
        <w:rPr>
          <w:rFonts w:ascii="Arial" w:hAnsi="Arial" w:cs="Arial"/>
          <w:sz w:val="34"/>
        </w:rPr>
      </w:pPr>
    </w:p>
    <w:p w14:paraId="7C8C2A06" w14:textId="77777777" w:rsidR="003F09DE" w:rsidRPr="003F09DE" w:rsidRDefault="003F09DE" w:rsidP="003F09DE">
      <w:pPr>
        <w:pStyle w:val="Heading2"/>
        <w:rPr>
          <w:rFonts w:cs="Arial"/>
        </w:rPr>
      </w:pPr>
      <w:bookmarkStart w:id="48" w:name="_bookmark74"/>
      <w:bookmarkEnd w:id="48"/>
      <w:r w:rsidRPr="003F09DE">
        <w:rPr>
          <w:rFonts w:cs="Arial"/>
          <w:color w:val="282828"/>
        </w:rPr>
        <w:t>Definitions</w:t>
      </w:r>
    </w:p>
    <w:p w14:paraId="28352A2F" w14:textId="77777777" w:rsidR="003F09DE" w:rsidRPr="003F09DE" w:rsidRDefault="003F09DE" w:rsidP="003F09DE">
      <w:pPr>
        <w:pStyle w:val="BodyText"/>
        <w:spacing w:before="10"/>
        <w:rPr>
          <w:rFonts w:ascii="Arial" w:hAnsi="Arial" w:cs="Arial"/>
          <w:i/>
          <w:sz w:val="30"/>
        </w:rPr>
      </w:pPr>
    </w:p>
    <w:p w14:paraId="081C6912" w14:textId="5A6DB2D7" w:rsidR="003F09DE" w:rsidRPr="003F09DE" w:rsidRDefault="003F09DE" w:rsidP="003F09DE">
      <w:pPr>
        <w:pStyle w:val="BodyText"/>
        <w:spacing w:line="300" w:lineRule="auto"/>
        <w:ind w:right="453"/>
        <w:rPr>
          <w:rFonts w:ascii="Arial" w:hAnsi="Arial" w:cs="Arial"/>
        </w:rPr>
      </w:pPr>
      <w:hyperlink r:id="rId51">
        <w:r w:rsidRPr="003F09DE">
          <w:rPr>
            <w:rFonts w:ascii="Arial" w:hAnsi="Arial" w:cs="Arial"/>
            <w:color w:val="646464"/>
            <w:u w:val="single" w:color="646464"/>
          </w:rPr>
          <w:t>NICE clinical guideline 124</w:t>
        </w:r>
        <w:r w:rsidRPr="003F09DE">
          <w:rPr>
            <w:rFonts w:ascii="Arial" w:hAnsi="Arial" w:cs="Arial"/>
            <w:color w:val="646464"/>
          </w:rPr>
          <w:t xml:space="preserve"> </w:t>
        </w:r>
      </w:hyperlink>
      <w:r w:rsidRPr="003F09DE">
        <w:rPr>
          <w:rFonts w:ascii="Arial" w:hAnsi="Arial" w:cs="Arial"/>
          <w:color w:val="282828"/>
        </w:rPr>
        <w:t xml:space="preserve">(full version) defines a Hip Fracture </w:t>
      </w:r>
      <w:proofErr w:type="spellStart"/>
      <w:r w:rsidRPr="003F09DE">
        <w:rPr>
          <w:rFonts w:ascii="Arial" w:hAnsi="Arial" w:cs="Arial"/>
          <w:color w:val="282828"/>
        </w:rPr>
        <w:t>Programme</w:t>
      </w:r>
      <w:proofErr w:type="spellEnd"/>
      <w:r w:rsidRPr="003F09DE">
        <w:rPr>
          <w:rFonts w:ascii="Arial" w:hAnsi="Arial" w:cs="Arial"/>
          <w:color w:val="282828"/>
        </w:rPr>
        <w:t xml:space="preserve"> as formal 'orthogeriatric' care, with the geriatric medical team contributing to joint preoperative patient assessment, and increasingly taking the lead in postoperative medical care, multidisciplinary rehabilitation and discharge planning.</w:t>
      </w:r>
    </w:p>
    <w:p w14:paraId="44F78445" w14:textId="77777777" w:rsidR="003F09DE" w:rsidRPr="003F09DE" w:rsidRDefault="003F09DE" w:rsidP="003F09DE">
      <w:pPr>
        <w:pStyle w:val="BodyText"/>
        <w:spacing w:before="240" w:line="300" w:lineRule="auto"/>
        <w:ind w:right="393"/>
        <w:rPr>
          <w:rFonts w:ascii="Arial" w:hAnsi="Arial" w:cs="Arial"/>
        </w:rPr>
      </w:pPr>
      <w:hyperlink r:id="rId52">
        <w:r w:rsidRPr="003F09DE">
          <w:rPr>
            <w:rFonts w:ascii="Arial" w:hAnsi="Arial" w:cs="Arial"/>
            <w:color w:val="646464"/>
            <w:u w:val="single" w:color="646464"/>
          </w:rPr>
          <w:t>NICE clinical guideline 124</w:t>
        </w:r>
        <w:r w:rsidRPr="003F09DE">
          <w:rPr>
            <w:rFonts w:ascii="Arial" w:hAnsi="Arial" w:cs="Arial"/>
            <w:color w:val="646464"/>
          </w:rPr>
          <w:t xml:space="preserve"> </w:t>
        </w:r>
      </w:hyperlink>
      <w:r w:rsidRPr="003F09DE">
        <w:rPr>
          <w:rFonts w:ascii="Arial" w:hAnsi="Arial" w:cs="Arial"/>
          <w:color w:val="282828"/>
        </w:rPr>
        <w:t>(full version) defines early supported discharge as when patients are discharged</w:t>
      </w:r>
      <w:r w:rsidRPr="003F09DE">
        <w:rPr>
          <w:rFonts w:ascii="Arial" w:hAnsi="Arial" w:cs="Arial"/>
          <w:color w:val="282828"/>
          <w:spacing w:val="-11"/>
        </w:rPr>
        <w:t xml:space="preserve"> </w:t>
      </w:r>
      <w:r w:rsidRPr="003F09DE">
        <w:rPr>
          <w:rFonts w:ascii="Arial" w:hAnsi="Arial" w:cs="Arial"/>
          <w:color w:val="282828"/>
        </w:rPr>
        <w:t>home</w:t>
      </w:r>
      <w:r w:rsidRPr="003F09DE">
        <w:rPr>
          <w:rFonts w:ascii="Arial" w:hAnsi="Arial" w:cs="Arial"/>
          <w:color w:val="282828"/>
          <w:spacing w:val="-11"/>
        </w:rPr>
        <w:t xml:space="preserve"> </w:t>
      </w:r>
      <w:r w:rsidRPr="003F09DE">
        <w:rPr>
          <w:rFonts w:ascii="Arial" w:hAnsi="Arial" w:cs="Arial"/>
          <w:color w:val="282828"/>
        </w:rPr>
        <w:t>from</w:t>
      </w:r>
      <w:r w:rsidRPr="003F09DE">
        <w:rPr>
          <w:rFonts w:ascii="Arial" w:hAnsi="Arial" w:cs="Arial"/>
          <w:color w:val="282828"/>
          <w:spacing w:val="-11"/>
        </w:rPr>
        <w:t xml:space="preserve"> </w:t>
      </w:r>
      <w:r w:rsidRPr="003F09DE">
        <w:rPr>
          <w:rFonts w:ascii="Arial" w:hAnsi="Arial" w:cs="Arial"/>
          <w:color w:val="282828"/>
        </w:rPr>
        <w:t>the</w:t>
      </w:r>
      <w:r w:rsidRPr="003F09DE">
        <w:rPr>
          <w:rFonts w:ascii="Arial" w:hAnsi="Arial" w:cs="Arial"/>
          <w:color w:val="282828"/>
          <w:spacing w:val="-11"/>
        </w:rPr>
        <w:t xml:space="preserve"> </w:t>
      </w:r>
      <w:r w:rsidRPr="003F09DE">
        <w:rPr>
          <w:rFonts w:ascii="Arial" w:hAnsi="Arial" w:cs="Arial"/>
          <w:color w:val="282828"/>
        </w:rPr>
        <w:t>acute</w:t>
      </w:r>
      <w:r w:rsidRPr="003F09DE">
        <w:rPr>
          <w:rFonts w:ascii="Arial" w:hAnsi="Arial" w:cs="Arial"/>
          <w:color w:val="282828"/>
          <w:spacing w:val="-10"/>
        </w:rPr>
        <w:t xml:space="preserve"> </w:t>
      </w:r>
      <w:r w:rsidRPr="003F09DE">
        <w:rPr>
          <w:rFonts w:ascii="Arial" w:hAnsi="Arial" w:cs="Arial"/>
          <w:color w:val="282828"/>
        </w:rPr>
        <w:t>trauma</w:t>
      </w:r>
      <w:r w:rsidRPr="003F09DE">
        <w:rPr>
          <w:rFonts w:ascii="Arial" w:hAnsi="Arial" w:cs="Arial"/>
          <w:color w:val="282828"/>
          <w:spacing w:val="-11"/>
        </w:rPr>
        <w:t xml:space="preserve"> </w:t>
      </w:r>
      <w:r w:rsidRPr="003F09DE">
        <w:rPr>
          <w:rFonts w:ascii="Arial" w:hAnsi="Arial" w:cs="Arial"/>
          <w:color w:val="282828"/>
        </w:rPr>
        <w:t>ward,</w:t>
      </w:r>
      <w:r w:rsidRPr="003F09DE">
        <w:rPr>
          <w:rFonts w:ascii="Arial" w:hAnsi="Arial" w:cs="Arial"/>
          <w:color w:val="282828"/>
          <w:spacing w:val="-11"/>
        </w:rPr>
        <w:t xml:space="preserve"> </w:t>
      </w:r>
      <w:r w:rsidRPr="003F09DE">
        <w:rPr>
          <w:rFonts w:ascii="Arial" w:hAnsi="Arial" w:cs="Arial"/>
          <w:color w:val="282828"/>
        </w:rPr>
        <w:t>or</w:t>
      </w:r>
      <w:r w:rsidRPr="003F09DE">
        <w:rPr>
          <w:rFonts w:ascii="Arial" w:hAnsi="Arial" w:cs="Arial"/>
          <w:color w:val="282828"/>
          <w:spacing w:val="-11"/>
        </w:rPr>
        <w:t xml:space="preserve"> </w:t>
      </w:r>
      <w:r w:rsidRPr="003F09DE">
        <w:rPr>
          <w:rFonts w:ascii="Arial" w:hAnsi="Arial" w:cs="Arial"/>
          <w:color w:val="282828"/>
        </w:rPr>
        <w:t>in</w:t>
      </w:r>
      <w:r w:rsidRPr="003F09DE">
        <w:rPr>
          <w:rFonts w:ascii="Arial" w:hAnsi="Arial" w:cs="Arial"/>
          <w:color w:val="282828"/>
          <w:spacing w:val="-10"/>
        </w:rPr>
        <w:t xml:space="preserve"> </w:t>
      </w:r>
      <w:r w:rsidRPr="003F09DE">
        <w:rPr>
          <w:rFonts w:ascii="Arial" w:hAnsi="Arial" w:cs="Arial"/>
          <w:color w:val="282828"/>
        </w:rPr>
        <w:t>some</w:t>
      </w:r>
      <w:r w:rsidRPr="003F09DE">
        <w:rPr>
          <w:rFonts w:ascii="Arial" w:hAnsi="Arial" w:cs="Arial"/>
          <w:color w:val="282828"/>
          <w:spacing w:val="-11"/>
        </w:rPr>
        <w:t xml:space="preserve"> </w:t>
      </w:r>
      <w:r w:rsidRPr="003F09DE">
        <w:rPr>
          <w:rFonts w:ascii="Arial" w:hAnsi="Arial" w:cs="Arial"/>
          <w:color w:val="282828"/>
        </w:rPr>
        <w:t>cases</w:t>
      </w:r>
      <w:r w:rsidRPr="003F09DE">
        <w:rPr>
          <w:rFonts w:ascii="Arial" w:hAnsi="Arial" w:cs="Arial"/>
          <w:color w:val="282828"/>
          <w:spacing w:val="-11"/>
        </w:rPr>
        <w:t xml:space="preserve"> </w:t>
      </w:r>
      <w:r w:rsidRPr="003F09DE">
        <w:rPr>
          <w:rFonts w:ascii="Arial" w:hAnsi="Arial" w:cs="Arial"/>
          <w:color w:val="282828"/>
        </w:rPr>
        <w:t>a</w:t>
      </w:r>
      <w:r w:rsidRPr="003F09DE">
        <w:rPr>
          <w:rFonts w:ascii="Arial" w:hAnsi="Arial" w:cs="Arial"/>
          <w:color w:val="282828"/>
          <w:spacing w:val="-11"/>
        </w:rPr>
        <w:t xml:space="preserve"> </w:t>
      </w:r>
      <w:r w:rsidRPr="003F09DE">
        <w:rPr>
          <w:rFonts w:ascii="Arial" w:hAnsi="Arial" w:cs="Arial"/>
          <w:color w:val="282828"/>
        </w:rPr>
        <w:t>subsequent</w:t>
      </w:r>
      <w:r w:rsidRPr="003F09DE">
        <w:rPr>
          <w:rFonts w:ascii="Arial" w:hAnsi="Arial" w:cs="Arial"/>
          <w:color w:val="282828"/>
          <w:spacing w:val="-10"/>
        </w:rPr>
        <w:t xml:space="preserve"> </w:t>
      </w:r>
      <w:r w:rsidRPr="003F09DE">
        <w:rPr>
          <w:rFonts w:ascii="Arial" w:hAnsi="Arial" w:cs="Arial"/>
          <w:color w:val="282828"/>
        </w:rPr>
        <w:t>rehabilitation</w:t>
      </w:r>
      <w:r w:rsidRPr="003F09DE">
        <w:rPr>
          <w:rFonts w:ascii="Arial" w:hAnsi="Arial" w:cs="Arial"/>
          <w:color w:val="282828"/>
          <w:spacing w:val="-11"/>
        </w:rPr>
        <w:t xml:space="preserve"> </w:t>
      </w:r>
      <w:r w:rsidRPr="003F09DE">
        <w:rPr>
          <w:rFonts w:ascii="Arial" w:hAnsi="Arial" w:cs="Arial"/>
          <w:color w:val="282828"/>
        </w:rPr>
        <w:t>ward within</w:t>
      </w:r>
      <w:r w:rsidRPr="003F09DE">
        <w:rPr>
          <w:rFonts w:ascii="Arial" w:hAnsi="Arial" w:cs="Arial"/>
          <w:color w:val="282828"/>
          <w:spacing w:val="-16"/>
        </w:rPr>
        <w:t xml:space="preserve"> </w:t>
      </w:r>
      <w:r w:rsidRPr="003F09DE">
        <w:rPr>
          <w:rFonts w:ascii="Arial" w:hAnsi="Arial" w:cs="Arial"/>
          <w:color w:val="282828"/>
        </w:rPr>
        <w:t>the</w:t>
      </w:r>
      <w:r w:rsidRPr="003F09DE">
        <w:rPr>
          <w:rFonts w:ascii="Arial" w:hAnsi="Arial" w:cs="Arial"/>
          <w:color w:val="282828"/>
          <w:spacing w:val="-15"/>
        </w:rPr>
        <w:t xml:space="preserve"> </w:t>
      </w:r>
      <w:r w:rsidRPr="003F09DE">
        <w:rPr>
          <w:rFonts w:ascii="Arial" w:hAnsi="Arial" w:cs="Arial"/>
          <w:color w:val="282828"/>
        </w:rPr>
        <w:t>hospital,</w:t>
      </w:r>
      <w:r w:rsidRPr="003F09DE">
        <w:rPr>
          <w:rFonts w:ascii="Arial" w:hAnsi="Arial" w:cs="Arial"/>
          <w:color w:val="282828"/>
          <w:spacing w:val="-16"/>
        </w:rPr>
        <w:t xml:space="preserve"> </w:t>
      </w:r>
      <w:r w:rsidRPr="003F09DE">
        <w:rPr>
          <w:rFonts w:ascii="Arial" w:hAnsi="Arial" w:cs="Arial"/>
          <w:color w:val="282828"/>
        </w:rPr>
        <w:t>with</w:t>
      </w:r>
      <w:r w:rsidRPr="003F09DE">
        <w:rPr>
          <w:rFonts w:ascii="Arial" w:hAnsi="Arial" w:cs="Arial"/>
          <w:color w:val="282828"/>
          <w:spacing w:val="-15"/>
        </w:rPr>
        <w:t xml:space="preserve"> </w:t>
      </w:r>
      <w:r w:rsidRPr="003F09DE">
        <w:rPr>
          <w:rFonts w:ascii="Arial" w:hAnsi="Arial" w:cs="Arial"/>
          <w:color w:val="282828"/>
        </w:rPr>
        <w:t>a</w:t>
      </w:r>
      <w:r w:rsidRPr="003F09DE">
        <w:rPr>
          <w:rFonts w:ascii="Arial" w:hAnsi="Arial" w:cs="Arial"/>
          <w:color w:val="282828"/>
          <w:spacing w:val="-15"/>
        </w:rPr>
        <w:t xml:space="preserve"> </w:t>
      </w:r>
      <w:r w:rsidRPr="003F09DE">
        <w:rPr>
          <w:rFonts w:ascii="Arial" w:hAnsi="Arial" w:cs="Arial"/>
          <w:color w:val="282828"/>
        </w:rPr>
        <w:t>supported</w:t>
      </w:r>
      <w:r w:rsidRPr="003F09DE">
        <w:rPr>
          <w:rFonts w:ascii="Arial" w:hAnsi="Arial" w:cs="Arial"/>
          <w:color w:val="282828"/>
          <w:spacing w:val="-16"/>
        </w:rPr>
        <w:t xml:space="preserve"> </w:t>
      </w:r>
      <w:r w:rsidRPr="003F09DE">
        <w:rPr>
          <w:rFonts w:ascii="Arial" w:hAnsi="Arial" w:cs="Arial"/>
          <w:color w:val="282828"/>
        </w:rPr>
        <w:t>4–6</w:t>
      </w:r>
      <w:r w:rsidRPr="003F09DE">
        <w:rPr>
          <w:rFonts w:ascii="Arial" w:hAnsi="Arial" w:cs="Arial"/>
          <w:color w:val="282828"/>
          <w:spacing w:val="-15"/>
        </w:rPr>
        <w:t xml:space="preserve"> </w:t>
      </w:r>
      <w:r w:rsidRPr="003F09DE">
        <w:rPr>
          <w:rFonts w:ascii="Arial" w:hAnsi="Arial" w:cs="Arial"/>
          <w:color w:val="282828"/>
        </w:rPr>
        <w:t>week</w:t>
      </w:r>
      <w:r w:rsidRPr="003F09DE">
        <w:rPr>
          <w:rFonts w:ascii="Arial" w:hAnsi="Arial" w:cs="Arial"/>
          <w:color w:val="282828"/>
          <w:spacing w:val="-16"/>
        </w:rPr>
        <w:t xml:space="preserve"> </w:t>
      </w:r>
      <w:r w:rsidRPr="003F09DE">
        <w:rPr>
          <w:rFonts w:ascii="Arial" w:hAnsi="Arial" w:cs="Arial"/>
          <w:color w:val="282828"/>
        </w:rPr>
        <w:t>rehabilitation</w:t>
      </w:r>
      <w:r w:rsidRPr="003F09DE">
        <w:rPr>
          <w:rFonts w:ascii="Arial" w:hAnsi="Arial" w:cs="Arial"/>
          <w:color w:val="282828"/>
          <w:spacing w:val="-15"/>
        </w:rPr>
        <w:t xml:space="preserve"> </w:t>
      </w:r>
      <w:r w:rsidRPr="003F09DE">
        <w:rPr>
          <w:rFonts w:ascii="Arial" w:hAnsi="Arial" w:cs="Arial"/>
          <w:color w:val="282828"/>
        </w:rPr>
        <w:t>package.</w:t>
      </w:r>
    </w:p>
    <w:p w14:paraId="669A35C3" w14:textId="77777777" w:rsidR="003F09DE" w:rsidRPr="003F09DE" w:rsidRDefault="003F09DE" w:rsidP="003F09DE">
      <w:pPr>
        <w:pStyle w:val="BodyText"/>
        <w:rPr>
          <w:rFonts w:ascii="Arial" w:hAnsi="Arial" w:cs="Arial"/>
          <w:sz w:val="30"/>
        </w:rPr>
      </w:pPr>
    </w:p>
    <w:p w14:paraId="450D6CDB" w14:textId="77777777" w:rsidR="003F09DE" w:rsidRPr="003F09DE" w:rsidRDefault="003F09DE" w:rsidP="003F09DE">
      <w:pPr>
        <w:pStyle w:val="BodyText"/>
        <w:spacing w:line="300" w:lineRule="auto"/>
        <w:ind w:right="263"/>
        <w:rPr>
          <w:rFonts w:ascii="Arial" w:hAnsi="Arial" w:cs="Arial"/>
          <w:color w:val="282828"/>
        </w:rPr>
      </w:pPr>
      <w:hyperlink r:id="rId53">
        <w:r w:rsidRPr="003F09DE">
          <w:rPr>
            <w:rFonts w:ascii="Arial" w:hAnsi="Arial" w:cs="Arial"/>
            <w:color w:val="646464"/>
            <w:u w:val="single" w:color="646464"/>
          </w:rPr>
          <w:t>NICE</w:t>
        </w:r>
        <w:r w:rsidRPr="003F09DE">
          <w:rPr>
            <w:rFonts w:ascii="Arial" w:hAnsi="Arial" w:cs="Arial"/>
            <w:color w:val="646464"/>
            <w:spacing w:val="-11"/>
            <w:u w:val="single" w:color="646464"/>
          </w:rPr>
          <w:t xml:space="preserve"> </w:t>
        </w:r>
        <w:r w:rsidRPr="003F09DE">
          <w:rPr>
            <w:rFonts w:ascii="Arial" w:hAnsi="Arial" w:cs="Arial"/>
            <w:color w:val="646464"/>
            <w:u w:val="single" w:color="646464"/>
          </w:rPr>
          <w:t>clinical</w:t>
        </w:r>
        <w:r w:rsidRPr="003F09DE">
          <w:rPr>
            <w:rFonts w:ascii="Arial" w:hAnsi="Arial" w:cs="Arial"/>
            <w:color w:val="646464"/>
            <w:spacing w:val="-10"/>
            <w:u w:val="single" w:color="646464"/>
          </w:rPr>
          <w:t xml:space="preserve"> </w:t>
        </w:r>
        <w:r w:rsidRPr="003F09DE">
          <w:rPr>
            <w:rFonts w:ascii="Arial" w:hAnsi="Arial" w:cs="Arial"/>
            <w:color w:val="646464"/>
            <w:u w:val="single" w:color="646464"/>
          </w:rPr>
          <w:t>guideline</w:t>
        </w:r>
        <w:r w:rsidRPr="003F09DE">
          <w:rPr>
            <w:rFonts w:ascii="Arial" w:hAnsi="Arial" w:cs="Arial"/>
            <w:color w:val="646464"/>
            <w:spacing w:val="-10"/>
            <w:u w:val="single" w:color="646464"/>
          </w:rPr>
          <w:t xml:space="preserve"> </w:t>
        </w:r>
        <w:r w:rsidRPr="003F09DE">
          <w:rPr>
            <w:rFonts w:ascii="Arial" w:hAnsi="Arial" w:cs="Arial"/>
            <w:color w:val="646464"/>
            <w:u w:val="single" w:color="646464"/>
          </w:rPr>
          <w:t>124</w:t>
        </w:r>
        <w:r w:rsidRPr="003F09DE">
          <w:rPr>
            <w:rFonts w:ascii="Arial" w:hAnsi="Arial" w:cs="Arial"/>
            <w:color w:val="646464"/>
            <w:spacing w:val="-10"/>
          </w:rPr>
          <w:t xml:space="preserve"> </w:t>
        </w:r>
      </w:hyperlink>
      <w:r w:rsidRPr="003F09DE">
        <w:rPr>
          <w:rFonts w:ascii="Arial" w:hAnsi="Arial" w:cs="Arial"/>
          <w:color w:val="282828"/>
        </w:rPr>
        <w:t>recommendation</w:t>
      </w:r>
      <w:r w:rsidRPr="003F09DE">
        <w:rPr>
          <w:rFonts w:ascii="Arial" w:hAnsi="Arial" w:cs="Arial"/>
          <w:color w:val="282828"/>
          <w:spacing w:val="-11"/>
        </w:rPr>
        <w:t xml:space="preserve"> </w:t>
      </w:r>
      <w:r w:rsidRPr="003F09DE">
        <w:rPr>
          <w:rFonts w:ascii="Arial" w:hAnsi="Arial" w:cs="Arial"/>
          <w:color w:val="282828"/>
        </w:rPr>
        <w:t>1.8.4</w:t>
      </w:r>
      <w:r w:rsidRPr="003F09DE">
        <w:rPr>
          <w:rFonts w:ascii="Arial" w:hAnsi="Arial" w:cs="Arial"/>
          <w:color w:val="282828"/>
          <w:spacing w:val="-10"/>
        </w:rPr>
        <w:t xml:space="preserve"> </w:t>
      </w:r>
      <w:r w:rsidRPr="003F09DE">
        <w:rPr>
          <w:rFonts w:ascii="Arial" w:hAnsi="Arial" w:cs="Arial"/>
          <w:color w:val="282828"/>
        </w:rPr>
        <w:t>suggests</w:t>
      </w:r>
      <w:r w:rsidRPr="003F09DE">
        <w:rPr>
          <w:rFonts w:ascii="Arial" w:hAnsi="Arial" w:cs="Arial"/>
          <w:color w:val="282828"/>
          <w:spacing w:val="-10"/>
        </w:rPr>
        <w:t xml:space="preserve"> </w:t>
      </w:r>
      <w:r w:rsidRPr="003F09DE">
        <w:rPr>
          <w:rFonts w:ascii="Arial" w:hAnsi="Arial" w:cs="Arial"/>
          <w:color w:val="282828"/>
        </w:rPr>
        <w:t>that</w:t>
      </w:r>
      <w:r w:rsidRPr="003F09DE">
        <w:rPr>
          <w:rFonts w:ascii="Arial" w:hAnsi="Arial" w:cs="Arial"/>
          <w:color w:val="282828"/>
          <w:spacing w:val="-10"/>
        </w:rPr>
        <w:t xml:space="preserve"> </w:t>
      </w:r>
      <w:r w:rsidRPr="003F09DE">
        <w:rPr>
          <w:rFonts w:ascii="Arial" w:hAnsi="Arial" w:cs="Arial"/>
          <w:color w:val="282828"/>
        </w:rPr>
        <w:t>early</w:t>
      </w:r>
      <w:r w:rsidRPr="003F09DE">
        <w:rPr>
          <w:rFonts w:ascii="Arial" w:hAnsi="Arial" w:cs="Arial"/>
          <w:color w:val="282828"/>
          <w:spacing w:val="-11"/>
        </w:rPr>
        <w:t xml:space="preserve"> </w:t>
      </w:r>
      <w:r w:rsidRPr="003F09DE">
        <w:rPr>
          <w:rFonts w:ascii="Arial" w:hAnsi="Arial" w:cs="Arial"/>
          <w:color w:val="282828"/>
        </w:rPr>
        <w:t>supported</w:t>
      </w:r>
      <w:r w:rsidRPr="003F09DE">
        <w:rPr>
          <w:rFonts w:ascii="Arial" w:hAnsi="Arial" w:cs="Arial"/>
          <w:color w:val="282828"/>
          <w:spacing w:val="-10"/>
        </w:rPr>
        <w:t xml:space="preserve"> </w:t>
      </w:r>
      <w:r w:rsidRPr="003F09DE">
        <w:rPr>
          <w:rFonts w:ascii="Arial" w:hAnsi="Arial" w:cs="Arial"/>
          <w:color w:val="282828"/>
        </w:rPr>
        <w:t>discharge</w:t>
      </w:r>
      <w:r w:rsidRPr="003F09DE">
        <w:rPr>
          <w:rFonts w:ascii="Arial" w:hAnsi="Arial" w:cs="Arial"/>
          <w:color w:val="282828"/>
          <w:spacing w:val="-10"/>
        </w:rPr>
        <w:t xml:space="preserve"> </w:t>
      </w:r>
      <w:r w:rsidRPr="003F09DE">
        <w:rPr>
          <w:rFonts w:ascii="Arial" w:hAnsi="Arial" w:cs="Arial"/>
          <w:color w:val="282828"/>
        </w:rPr>
        <w:t xml:space="preserve">should be considered as part of the Hip Fracture </w:t>
      </w:r>
      <w:proofErr w:type="spellStart"/>
      <w:r w:rsidRPr="003F09DE">
        <w:rPr>
          <w:rFonts w:ascii="Arial" w:hAnsi="Arial" w:cs="Arial"/>
          <w:color w:val="282828"/>
        </w:rPr>
        <w:t>Programme</w:t>
      </w:r>
      <w:proofErr w:type="spellEnd"/>
      <w:r w:rsidRPr="003F09DE">
        <w:rPr>
          <w:rFonts w:ascii="Arial" w:hAnsi="Arial" w:cs="Arial"/>
          <w:color w:val="282828"/>
        </w:rPr>
        <w:t xml:space="preserve">, provided the Hip Fracture </w:t>
      </w:r>
      <w:proofErr w:type="spellStart"/>
      <w:r w:rsidRPr="003F09DE">
        <w:rPr>
          <w:rFonts w:ascii="Arial" w:hAnsi="Arial" w:cs="Arial"/>
          <w:color w:val="282828"/>
        </w:rPr>
        <w:t>Programme</w:t>
      </w:r>
      <w:proofErr w:type="spellEnd"/>
      <w:r w:rsidRPr="003F09DE">
        <w:rPr>
          <w:rFonts w:ascii="Arial" w:hAnsi="Arial" w:cs="Arial"/>
          <w:color w:val="282828"/>
        </w:rPr>
        <w:t xml:space="preserve"> multidisciplinary</w:t>
      </w:r>
      <w:r w:rsidRPr="003F09DE">
        <w:rPr>
          <w:rFonts w:ascii="Arial" w:hAnsi="Arial" w:cs="Arial"/>
          <w:color w:val="282828"/>
          <w:spacing w:val="-16"/>
        </w:rPr>
        <w:t xml:space="preserve"> </w:t>
      </w:r>
      <w:r w:rsidRPr="003F09DE">
        <w:rPr>
          <w:rFonts w:ascii="Arial" w:hAnsi="Arial" w:cs="Arial"/>
          <w:color w:val="282828"/>
        </w:rPr>
        <w:t>team</w:t>
      </w:r>
      <w:r w:rsidRPr="003F09DE">
        <w:rPr>
          <w:rFonts w:ascii="Arial" w:hAnsi="Arial" w:cs="Arial"/>
          <w:color w:val="282828"/>
          <w:spacing w:val="-15"/>
        </w:rPr>
        <w:t xml:space="preserve"> </w:t>
      </w:r>
      <w:r w:rsidRPr="003F09DE">
        <w:rPr>
          <w:rFonts w:ascii="Arial" w:hAnsi="Arial" w:cs="Arial"/>
          <w:color w:val="282828"/>
        </w:rPr>
        <w:t>remains</w:t>
      </w:r>
      <w:r w:rsidRPr="003F09DE">
        <w:rPr>
          <w:rFonts w:ascii="Arial" w:hAnsi="Arial" w:cs="Arial"/>
          <w:color w:val="282828"/>
          <w:spacing w:val="-16"/>
        </w:rPr>
        <w:t xml:space="preserve"> </w:t>
      </w:r>
      <w:r w:rsidRPr="003F09DE">
        <w:rPr>
          <w:rFonts w:ascii="Arial" w:hAnsi="Arial" w:cs="Arial"/>
          <w:color w:val="282828"/>
        </w:rPr>
        <w:t>involved,</w:t>
      </w:r>
      <w:r w:rsidRPr="003F09DE">
        <w:rPr>
          <w:rFonts w:ascii="Arial" w:hAnsi="Arial" w:cs="Arial"/>
          <w:color w:val="282828"/>
          <w:spacing w:val="-15"/>
        </w:rPr>
        <w:t xml:space="preserve"> </w:t>
      </w:r>
      <w:r w:rsidRPr="003F09DE">
        <w:rPr>
          <w:rFonts w:ascii="Arial" w:hAnsi="Arial" w:cs="Arial"/>
          <w:color w:val="282828"/>
        </w:rPr>
        <w:t>and</w:t>
      </w:r>
      <w:r w:rsidRPr="003F09DE">
        <w:rPr>
          <w:rFonts w:ascii="Arial" w:hAnsi="Arial" w:cs="Arial"/>
          <w:color w:val="282828"/>
          <w:spacing w:val="-16"/>
        </w:rPr>
        <w:t xml:space="preserve"> </w:t>
      </w:r>
      <w:r w:rsidRPr="003F09DE">
        <w:rPr>
          <w:rFonts w:ascii="Arial" w:hAnsi="Arial" w:cs="Arial"/>
          <w:color w:val="282828"/>
        </w:rPr>
        <w:t>the</w:t>
      </w:r>
      <w:r w:rsidRPr="003F09DE">
        <w:rPr>
          <w:rFonts w:ascii="Arial" w:hAnsi="Arial" w:cs="Arial"/>
          <w:color w:val="282828"/>
          <w:spacing w:val="-15"/>
        </w:rPr>
        <w:t xml:space="preserve"> </w:t>
      </w:r>
      <w:r w:rsidRPr="003F09DE">
        <w:rPr>
          <w:rFonts w:ascii="Arial" w:hAnsi="Arial" w:cs="Arial"/>
          <w:color w:val="282828"/>
        </w:rPr>
        <w:t>patient:</w:t>
      </w:r>
    </w:p>
    <w:p w14:paraId="2F15E06E" w14:textId="77777777" w:rsidR="003F09DE" w:rsidRPr="003F09DE" w:rsidRDefault="003F09DE" w:rsidP="003F09DE">
      <w:pPr>
        <w:pStyle w:val="BodyText"/>
        <w:numPr>
          <w:ilvl w:val="0"/>
          <w:numId w:val="35"/>
        </w:numPr>
        <w:spacing w:line="300" w:lineRule="auto"/>
        <w:ind w:right="263"/>
        <w:rPr>
          <w:rFonts w:ascii="Arial" w:hAnsi="Arial" w:cs="Arial"/>
          <w:color w:val="282828"/>
          <w:lang w:val="en-GB"/>
        </w:rPr>
      </w:pPr>
      <w:r w:rsidRPr="003F09DE">
        <w:rPr>
          <w:rFonts w:ascii="Arial" w:hAnsi="Arial" w:cs="Arial"/>
          <w:color w:val="282828"/>
          <w:lang w:val="en-GB"/>
        </w:rPr>
        <w:t>is medically stable </w:t>
      </w:r>
      <w:r w:rsidRPr="003F09DE">
        <w:rPr>
          <w:rFonts w:ascii="Arial" w:hAnsi="Arial" w:cs="Arial"/>
          <w:b/>
          <w:bCs/>
          <w:color w:val="282828"/>
          <w:lang w:val="en-GB"/>
        </w:rPr>
        <w:t>and</w:t>
      </w:r>
    </w:p>
    <w:p w14:paraId="754FB1C0" w14:textId="77777777" w:rsidR="003F09DE" w:rsidRPr="003F09DE" w:rsidRDefault="003F09DE" w:rsidP="003F09DE">
      <w:pPr>
        <w:pStyle w:val="BodyText"/>
        <w:numPr>
          <w:ilvl w:val="0"/>
          <w:numId w:val="35"/>
        </w:numPr>
        <w:spacing w:line="300" w:lineRule="auto"/>
        <w:ind w:right="263"/>
        <w:rPr>
          <w:rFonts w:ascii="Arial" w:hAnsi="Arial" w:cs="Arial"/>
          <w:color w:val="282828"/>
          <w:lang w:val="en-GB"/>
        </w:rPr>
      </w:pPr>
      <w:r w:rsidRPr="003F09DE">
        <w:rPr>
          <w:rFonts w:ascii="Arial" w:hAnsi="Arial" w:cs="Arial"/>
          <w:color w:val="282828"/>
          <w:lang w:val="en-GB"/>
        </w:rPr>
        <w:t>has the mental ability to participate in continued rehabilitation </w:t>
      </w:r>
      <w:proofErr w:type="gramStart"/>
      <w:r w:rsidRPr="003F09DE">
        <w:rPr>
          <w:rFonts w:ascii="Arial" w:hAnsi="Arial" w:cs="Arial"/>
          <w:b/>
          <w:bCs/>
          <w:color w:val="282828"/>
          <w:lang w:val="en-GB"/>
        </w:rPr>
        <w:t>and</w:t>
      </w:r>
      <w:proofErr w:type="gramEnd"/>
    </w:p>
    <w:p w14:paraId="0D631222" w14:textId="77777777" w:rsidR="003F09DE" w:rsidRPr="003F09DE" w:rsidRDefault="003F09DE" w:rsidP="003F09DE">
      <w:pPr>
        <w:pStyle w:val="BodyText"/>
        <w:numPr>
          <w:ilvl w:val="0"/>
          <w:numId w:val="35"/>
        </w:numPr>
        <w:spacing w:line="300" w:lineRule="auto"/>
        <w:ind w:right="263"/>
        <w:rPr>
          <w:rFonts w:ascii="Arial" w:hAnsi="Arial" w:cs="Arial"/>
          <w:color w:val="282828"/>
          <w:lang w:val="en-GB"/>
        </w:rPr>
      </w:pPr>
      <w:proofErr w:type="gramStart"/>
      <w:r w:rsidRPr="003F09DE">
        <w:rPr>
          <w:rFonts w:ascii="Arial" w:hAnsi="Arial" w:cs="Arial"/>
          <w:color w:val="282828"/>
          <w:lang w:val="en-GB"/>
        </w:rPr>
        <w:t>is able to</w:t>
      </w:r>
      <w:proofErr w:type="gramEnd"/>
      <w:r w:rsidRPr="003F09DE">
        <w:rPr>
          <w:rFonts w:ascii="Arial" w:hAnsi="Arial" w:cs="Arial"/>
          <w:color w:val="282828"/>
          <w:lang w:val="en-GB"/>
        </w:rPr>
        <w:t xml:space="preserve"> transfer and mobilise short distances </w:t>
      </w:r>
      <w:r w:rsidRPr="003F09DE">
        <w:rPr>
          <w:rFonts w:ascii="Arial" w:hAnsi="Arial" w:cs="Arial"/>
          <w:b/>
          <w:bCs/>
          <w:color w:val="282828"/>
          <w:lang w:val="en-GB"/>
        </w:rPr>
        <w:t>and</w:t>
      </w:r>
    </w:p>
    <w:p w14:paraId="2CBB4DBD" w14:textId="78C5E05F" w:rsidR="003F09DE" w:rsidRPr="003F09DE" w:rsidRDefault="003F09DE" w:rsidP="003F09DE">
      <w:pPr>
        <w:pStyle w:val="BodyText"/>
        <w:numPr>
          <w:ilvl w:val="0"/>
          <w:numId w:val="35"/>
        </w:numPr>
        <w:spacing w:line="300" w:lineRule="auto"/>
        <w:ind w:right="263"/>
        <w:rPr>
          <w:rFonts w:ascii="Arial" w:hAnsi="Arial" w:cs="Arial"/>
          <w:color w:val="282828"/>
          <w:lang w:val="en-GB"/>
        </w:rPr>
      </w:pPr>
      <w:r w:rsidRPr="003F09DE">
        <w:rPr>
          <w:rFonts w:ascii="Arial" w:hAnsi="Arial" w:cs="Arial"/>
          <w:color w:val="282828"/>
          <w:lang w:val="en-GB"/>
        </w:rPr>
        <w:lastRenderedPageBreak/>
        <w:t xml:space="preserve">has not yet achieved their full rehabilitation potential, as discussed with the patient, </w:t>
      </w:r>
      <w:proofErr w:type="gramStart"/>
      <w:r w:rsidRPr="003F09DE">
        <w:rPr>
          <w:rFonts w:ascii="Arial" w:hAnsi="Arial" w:cs="Arial"/>
          <w:color w:val="282828"/>
          <w:lang w:val="en-GB"/>
        </w:rPr>
        <w:t>carer</w:t>
      </w:r>
      <w:proofErr w:type="gramEnd"/>
      <w:r w:rsidRPr="003F09DE">
        <w:rPr>
          <w:rFonts w:ascii="Arial" w:hAnsi="Arial" w:cs="Arial"/>
          <w:color w:val="282828"/>
          <w:lang w:val="en-GB"/>
        </w:rPr>
        <w:t xml:space="preserve"> and family. </w:t>
      </w:r>
      <w:r w:rsidRPr="003F09DE">
        <w:rPr>
          <w:rFonts w:ascii="Arial" w:hAnsi="Arial" w:cs="Arial"/>
          <w:b/>
          <w:bCs/>
          <w:color w:val="282828"/>
          <w:lang w:val="en-GB"/>
        </w:rPr>
        <w:t>[2011]</w:t>
      </w:r>
    </w:p>
    <w:p w14:paraId="082DB02E" w14:textId="74EAC1EA" w:rsidR="003F09DE" w:rsidRPr="003F09DE" w:rsidRDefault="003F09DE" w:rsidP="003F09DE">
      <w:pPr>
        <w:pStyle w:val="BodyText"/>
        <w:spacing w:line="300" w:lineRule="auto"/>
        <w:ind w:right="806"/>
        <w:rPr>
          <w:rFonts w:ascii="Arial" w:hAnsi="Arial" w:cs="Arial"/>
          <w:color w:val="282828"/>
        </w:rPr>
      </w:pPr>
      <w:hyperlink r:id="rId54">
        <w:r w:rsidRPr="003F09DE">
          <w:rPr>
            <w:rFonts w:ascii="Arial" w:hAnsi="Arial" w:cs="Arial"/>
            <w:color w:val="646464"/>
            <w:u w:val="single" w:color="646464"/>
          </w:rPr>
          <w:t>NICE</w:t>
        </w:r>
        <w:r w:rsidRPr="003F09DE">
          <w:rPr>
            <w:rFonts w:ascii="Arial" w:hAnsi="Arial" w:cs="Arial"/>
            <w:color w:val="646464"/>
            <w:spacing w:val="-10"/>
            <w:u w:val="single" w:color="646464"/>
          </w:rPr>
          <w:t xml:space="preserve"> </w:t>
        </w:r>
        <w:r w:rsidRPr="003F09DE">
          <w:rPr>
            <w:rFonts w:ascii="Arial" w:hAnsi="Arial" w:cs="Arial"/>
            <w:color w:val="646464"/>
            <w:u w:val="single" w:color="646464"/>
          </w:rPr>
          <w:t>clinical</w:t>
        </w:r>
        <w:r w:rsidRPr="003F09DE">
          <w:rPr>
            <w:rFonts w:ascii="Arial" w:hAnsi="Arial" w:cs="Arial"/>
            <w:color w:val="646464"/>
            <w:spacing w:val="-9"/>
            <w:u w:val="single" w:color="646464"/>
          </w:rPr>
          <w:t xml:space="preserve"> </w:t>
        </w:r>
        <w:r w:rsidRPr="003F09DE">
          <w:rPr>
            <w:rFonts w:ascii="Arial" w:hAnsi="Arial" w:cs="Arial"/>
            <w:color w:val="646464"/>
            <w:u w:val="single" w:color="646464"/>
          </w:rPr>
          <w:t>guideline</w:t>
        </w:r>
        <w:r w:rsidRPr="003F09DE">
          <w:rPr>
            <w:rFonts w:ascii="Arial" w:hAnsi="Arial" w:cs="Arial"/>
            <w:color w:val="646464"/>
            <w:spacing w:val="-9"/>
            <w:u w:val="single" w:color="646464"/>
          </w:rPr>
          <w:t xml:space="preserve"> </w:t>
        </w:r>
        <w:r w:rsidRPr="003F09DE">
          <w:rPr>
            <w:rFonts w:ascii="Arial" w:hAnsi="Arial" w:cs="Arial"/>
            <w:color w:val="646464"/>
            <w:u w:val="single" w:color="646464"/>
          </w:rPr>
          <w:t>124</w:t>
        </w:r>
        <w:r w:rsidRPr="003F09DE">
          <w:rPr>
            <w:rFonts w:ascii="Arial" w:hAnsi="Arial" w:cs="Arial"/>
            <w:color w:val="646464"/>
            <w:spacing w:val="-9"/>
          </w:rPr>
          <w:t xml:space="preserve"> </w:t>
        </w:r>
      </w:hyperlink>
      <w:r w:rsidRPr="003F09DE">
        <w:rPr>
          <w:rFonts w:ascii="Arial" w:hAnsi="Arial" w:cs="Arial"/>
          <w:color w:val="282828"/>
        </w:rPr>
        <w:t>recommendation</w:t>
      </w:r>
      <w:r w:rsidRPr="003F09DE">
        <w:rPr>
          <w:rFonts w:ascii="Arial" w:hAnsi="Arial" w:cs="Arial"/>
          <w:color w:val="282828"/>
          <w:spacing w:val="-9"/>
        </w:rPr>
        <w:t xml:space="preserve"> </w:t>
      </w:r>
      <w:r w:rsidRPr="003F09DE">
        <w:rPr>
          <w:rFonts w:ascii="Arial" w:hAnsi="Arial" w:cs="Arial"/>
          <w:color w:val="282828"/>
        </w:rPr>
        <w:t>1.8.6</w:t>
      </w:r>
      <w:r w:rsidRPr="003F09DE">
        <w:rPr>
          <w:rFonts w:ascii="Arial" w:hAnsi="Arial" w:cs="Arial"/>
          <w:color w:val="282828"/>
          <w:spacing w:val="-9"/>
        </w:rPr>
        <w:t xml:space="preserve"> </w:t>
      </w:r>
      <w:r w:rsidRPr="003F09DE">
        <w:rPr>
          <w:rFonts w:ascii="Arial" w:hAnsi="Arial" w:cs="Arial"/>
          <w:color w:val="282828"/>
        </w:rPr>
        <w:t>states</w:t>
      </w:r>
      <w:r w:rsidRPr="003F09DE">
        <w:rPr>
          <w:rFonts w:ascii="Arial" w:hAnsi="Arial" w:cs="Arial"/>
          <w:color w:val="282828"/>
          <w:spacing w:val="-9"/>
        </w:rPr>
        <w:t xml:space="preserve"> </w:t>
      </w:r>
      <w:r w:rsidRPr="003F09DE">
        <w:rPr>
          <w:rFonts w:ascii="Arial" w:hAnsi="Arial" w:cs="Arial"/>
          <w:color w:val="282828"/>
        </w:rPr>
        <w:t>that</w:t>
      </w:r>
      <w:r w:rsidRPr="003F09DE">
        <w:rPr>
          <w:rFonts w:ascii="Arial" w:hAnsi="Arial" w:cs="Arial"/>
          <w:color w:val="282828"/>
          <w:spacing w:val="-10"/>
        </w:rPr>
        <w:t xml:space="preserve"> </w:t>
      </w:r>
      <w:r w:rsidRPr="003F09DE">
        <w:rPr>
          <w:rFonts w:ascii="Arial" w:hAnsi="Arial" w:cs="Arial"/>
          <w:color w:val="282828"/>
        </w:rPr>
        <w:t>patients</w:t>
      </w:r>
      <w:r w:rsidRPr="003F09DE">
        <w:rPr>
          <w:rFonts w:ascii="Arial" w:hAnsi="Arial" w:cs="Arial"/>
          <w:color w:val="282828"/>
          <w:spacing w:val="-9"/>
        </w:rPr>
        <w:t xml:space="preserve"> </w:t>
      </w:r>
      <w:r w:rsidRPr="003F09DE">
        <w:rPr>
          <w:rFonts w:ascii="Arial" w:hAnsi="Arial" w:cs="Arial"/>
          <w:color w:val="282828"/>
        </w:rPr>
        <w:t>admitted</w:t>
      </w:r>
      <w:r w:rsidRPr="003F09DE">
        <w:rPr>
          <w:rFonts w:ascii="Arial" w:hAnsi="Arial" w:cs="Arial"/>
          <w:color w:val="282828"/>
          <w:spacing w:val="-9"/>
        </w:rPr>
        <w:t xml:space="preserve"> </w:t>
      </w:r>
      <w:r w:rsidRPr="003F09DE">
        <w:rPr>
          <w:rFonts w:ascii="Arial" w:hAnsi="Arial" w:cs="Arial"/>
          <w:color w:val="282828"/>
        </w:rPr>
        <w:t>from</w:t>
      </w:r>
      <w:r w:rsidRPr="003F09DE">
        <w:rPr>
          <w:rFonts w:ascii="Arial" w:hAnsi="Arial" w:cs="Arial"/>
          <w:color w:val="282828"/>
          <w:spacing w:val="-9"/>
        </w:rPr>
        <w:t xml:space="preserve"> </w:t>
      </w:r>
      <w:r w:rsidRPr="003F09DE">
        <w:rPr>
          <w:rFonts w:ascii="Arial" w:hAnsi="Arial" w:cs="Arial"/>
          <w:color w:val="282828"/>
        </w:rPr>
        <w:t>care</w:t>
      </w:r>
      <w:r w:rsidRPr="003F09DE">
        <w:rPr>
          <w:rFonts w:ascii="Arial" w:hAnsi="Arial" w:cs="Arial"/>
          <w:color w:val="282828"/>
          <w:spacing w:val="-9"/>
        </w:rPr>
        <w:t xml:space="preserve"> </w:t>
      </w:r>
      <w:r w:rsidRPr="003F09DE">
        <w:rPr>
          <w:rFonts w:ascii="Arial" w:hAnsi="Arial" w:cs="Arial"/>
          <w:color w:val="282828"/>
        </w:rPr>
        <w:t>or nursing</w:t>
      </w:r>
      <w:r w:rsidRPr="003F09DE">
        <w:rPr>
          <w:rFonts w:ascii="Arial" w:hAnsi="Arial" w:cs="Arial"/>
          <w:color w:val="282828"/>
          <w:spacing w:val="-13"/>
        </w:rPr>
        <w:t xml:space="preserve"> </w:t>
      </w:r>
      <w:r w:rsidRPr="003F09DE">
        <w:rPr>
          <w:rFonts w:ascii="Arial" w:hAnsi="Arial" w:cs="Arial"/>
          <w:color w:val="282828"/>
        </w:rPr>
        <w:t>homes</w:t>
      </w:r>
      <w:r w:rsidRPr="003F09DE">
        <w:rPr>
          <w:rFonts w:ascii="Arial" w:hAnsi="Arial" w:cs="Arial"/>
          <w:color w:val="282828"/>
          <w:spacing w:val="-13"/>
        </w:rPr>
        <w:t xml:space="preserve"> </w:t>
      </w:r>
      <w:r w:rsidRPr="003F09DE">
        <w:rPr>
          <w:rFonts w:ascii="Arial" w:hAnsi="Arial" w:cs="Arial"/>
          <w:color w:val="282828"/>
        </w:rPr>
        <w:t>should</w:t>
      </w:r>
      <w:r w:rsidRPr="003F09DE">
        <w:rPr>
          <w:rFonts w:ascii="Arial" w:hAnsi="Arial" w:cs="Arial"/>
          <w:color w:val="282828"/>
          <w:spacing w:val="-13"/>
        </w:rPr>
        <w:t xml:space="preserve"> </w:t>
      </w:r>
      <w:r w:rsidRPr="003F09DE">
        <w:rPr>
          <w:rFonts w:ascii="Arial" w:hAnsi="Arial" w:cs="Arial"/>
          <w:color w:val="282828"/>
        </w:rPr>
        <w:t>not</w:t>
      </w:r>
      <w:r w:rsidRPr="003F09DE">
        <w:rPr>
          <w:rFonts w:ascii="Arial" w:hAnsi="Arial" w:cs="Arial"/>
          <w:color w:val="282828"/>
          <w:spacing w:val="-13"/>
        </w:rPr>
        <w:t xml:space="preserve"> </w:t>
      </w:r>
      <w:r w:rsidRPr="003F09DE">
        <w:rPr>
          <w:rFonts w:ascii="Arial" w:hAnsi="Arial" w:cs="Arial"/>
          <w:color w:val="282828"/>
        </w:rPr>
        <w:t>be</w:t>
      </w:r>
      <w:r w:rsidRPr="003F09DE">
        <w:rPr>
          <w:rFonts w:ascii="Arial" w:hAnsi="Arial" w:cs="Arial"/>
          <w:color w:val="282828"/>
          <w:spacing w:val="-13"/>
        </w:rPr>
        <w:t xml:space="preserve"> </w:t>
      </w:r>
      <w:r w:rsidRPr="003F09DE">
        <w:rPr>
          <w:rFonts w:ascii="Arial" w:hAnsi="Arial" w:cs="Arial"/>
          <w:color w:val="282828"/>
        </w:rPr>
        <w:t>excluded</w:t>
      </w:r>
      <w:r w:rsidRPr="003F09DE">
        <w:rPr>
          <w:rFonts w:ascii="Arial" w:hAnsi="Arial" w:cs="Arial"/>
          <w:color w:val="282828"/>
          <w:spacing w:val="-12"/>
        </w:rPr>
        <w:t xml:space="preserve"> </w:t>
      </w:r>
      <w:r w:rsidRPr="003F09DE">
        <w:rPr>
          <w:rFonts w:ascii="Arial" w:hAnsi="Arial" w:cs="Arial"/>
          <w:color w:val="282828"/>
        </w:rPr>
        <w:t>from</w:t>
      </w:r>
      <w:r w:rsidRPr="003F09DE">
        <w:rPr>
          <w:rFonts w:ascii="Arial" w:hAnsi="Arial" w:cs="Arial"/>
          <w:color w:val="282828"/>
          <w:spacing w:val="-13"/>
        </w:rPr>
        <w:t xml:space="preserve"> </w:t>
      </w:r>
      <w:r w:rsidRPr="003F09DE">
        <w:rPr>
          <w:rFonts w:ascii="Arial" w:hAnsi="Arial" w:cs="Arial"/>
          <w:color w:val="282828"/>
        </w:rPr>
        <w:t>rehabilitation</w:t>
      </w:r>
      <w:r w:rsidRPr="003F09DE">
        <w:rPr>
          <w:rFonts w:ascii="Arial" w:hAnsi="Arial" w:cs="Arial"/>
          <w:color w:val="282828"/>
          <w:spacing w:val="-13"/>
        </w:rPr>
        <w:t xml:space="preserve"> </w:t>
      </w:r>
      <w:proofErr w:type="spellStart"/>
      <w:r w:rsidRPr="003F09DE">
        <w:rPr>
          <w:rFonts w:ascii="Arial" w:hAnsi="Arial" w:cs="Arial"/>
          <w:color w:val="282828"/>
        </w:rPr>
        <w:t>programmes</w:t>
      </w:r>
      <w:proofErr w:type="spellEnd"/>
      <w:r w:rsidRPr="003F09DE">
        <w:rPr>
          <w:rFonts w:ascii="Arial" w:hAnsi="Arial" w:cs="Arial"/>
          <w:color w:val="282828"/>
          <w:spacing w:val="-13"/>
        </w:rPr>
        <w:t xml:space="preserve"> </w:t>
      </w:r>
      <w:r w:rsidRPr="003F09DE">
        <w:rPr>
          <w:rFonts w:ascii="Arial" w:hAnsi="Arial" w:cs="Arial"/>
          <w:color w:val="282828"/>
        </w:rPr>
        <w:t>in</w:t>
      </w:r>
      <w:r w:rsidRPr="003F09DE">
        <w:rPr>
          <w:rFonts w:ascii="Arial" w:hAnsi="Arial" w:cs="Arial"/>
          <w:color w:val="282828"/>
          <w:spacing w:val="-13"/>
        </w:rPr>
        <w:t xml:space="preserve"> </w:t>
      </w:r>
      <w:r w:rsidRPr="003F09DE">
        <w:rPr>
          <w:rFonts w:ascii="Arial" w:hAnsi="Arial" w:cs="Arial"/>
          <w:color w:val="282828"/>
        </w:rPr>
        <w:t>the</w:t>
      </w:r>
      <w:r w:rsidRPr="003F09DE">
        <w:rPr>
          <w:rFonts w:ascii="Arial" w:hAnsi="Arial" w:cs="Arial"/>
          <w:color w:val="282828"/>
          <w:spacing w:val="-13"/>
        </w:rPr>
        <w:t xml:space="preserve"> </w:t>
      </w:r>
      <w:r w:rsidRPr="003F09DE">
        <w:rPr>
          <w:rFonts w:ascii="Arial" w:hAnsi="Arial" w:cs="Arial"/>
          <w:color w:val="282828"/>
        </w:rPr>
        <w:t>community</w:t>
      </w:r>
      <w:r w:rsidRPr="003F09DE">
        <w:rPr>
          <w:rFonts w:ascii="Arial" w:hAnsi="Arial" w:cs="Arial"/>
          <w:color w:val="282828"/>
          <w:spacing w:val="-12"/>
        </w:rPr>
        <w:t xml:space="preserve"> </w:t>
      </w:r>
      <w:r w:rsidRPr="003F09DE">
        <w:rPr>
          <w:rFonts w:ascii="Arial" w:hAnsi="Arial" w:cs="Arial"/>
          <w:color w:val="282828"/>
        </w:rPr>
        <w:t>or hospital,</w:t>
      </w:r>
      <w:r w:rsidRPr="003F09DE">
        <w:rPr>
          <w:rFonts w:ascii="Arial" w:hAnsi="Arial" w:cs="Arial"/>
          <w:color w:val="282828"/>
          <w:spacing w:val="-16"/>
        </w:rPr>
        <w:t xml:space="preserve"> </w:t>
      </w:r>
      <w:r w:rsidRPr="003F09DE">
        <w:rPr>
          <w:rFonts w:ascii="Arial" w:hAnsi="Arial" w:cs="Arial"/>
          <w:color w:val="282828"/>
        </w:rPr>
        <w:t>or</w:t>
      </w:r>
      <w:r w:rsidRPr="003F09DE">
        <w:rPr>
          <w:rFonts w:ascii="Arial" w:hAnsi="Arial" w:cs="Arial"/>
          <w:color w:val="282828"/>
          <w:spacing w:val="-15"/>
        </w:rPr>
        <w:t xml:space="preserve"> </w:t>
      </w:r>
      <w:r w:rsidRPr="003F09DE">
        <w:rPr>
          <w:rFonts w:ascii="Arial" w:hAnsi="Arial" w:cs="Arial"/>
          <w:color w:val="282828"/>
        </w:rPr>
        <w:t>as</w:t>
      </w:r>
      <w:r w:rsidRPr="003F09DE">
        <w:rPr>
          <w:rFonts w:ascii="Arial" w:hAnsi="Arial" w:cs="Arial"/>
          <w:color w:val="282828"/>
          <w:spacing w:val="-15"/>
        </w:rPr>
        <w:t xml:space="preserve"> </w:t>
      </w:r>
      <w:r w:rsidRPr="003F09DE">
        <w:rPr>
          <w:rFonts w:ascii="Arial" w:hAnsi="Arial" w:cs="Arial"/>
          <w:color w:val="282828"/>
        </w:rPr>
        <w:t>part</w:t>
      </w:r>
      <w:r w:rsidRPr="003F09DE">
        <w:rPr>
          <w:rFonts w:ascii="Arial" w:hAnsi="Arial" w:cs="Arial"/>
          <w:color w:val="282828"/>
          <w:spacing w:val="-16"/>
        </w:rPr>
        <w:t xml:space="preserve"> </w:t>
      </w:r>
      <w:r w:rsidRPr="003F09DE">
        <w:rPr>
          <w:rFonts w:ascii="Arial" w:hAnsi="Arial" w:cs="Arial"/>
          <w:color w:val="282828"/>
        </w:rPr>
        <w:t>of</w:t>
      </w:r>
      <w:r w:rsidRPr="003F09DE">
        <w:rPr>
          <w:rFonts w:ascii="Arial" w:hAnsi="Arial" w:cs="Arial"/>
          <w:color w:val="282828"/>
          <w:spacing w:val="-15"/>
        </w:rPr>
        <w:t xml:space="preserve"> </w:t>
      </w:r>
      <w:r w:rsidRPr="003F09DE">
        <w:rPr>
          <w:rFonts w:ascii="Arial" w:hAnsi="Arial" w:cs="Arial"/>
          <w:color w:val="282828"/>
        </w:rPr>
        <w:t>an</w:t>
      </w:r>
      <w:r w:rsidRPr="003F09DE">
        <w:rPr>
          <w:rFonts w:ascii="Arial" w:hAnsi="Arial" w:cs="Arial"/>
          <w:color w:val="282828"/>
          <w:spacing w:val="-15"/>
        </w:rPr>
        <w:t xml:space="preserve"> </w:t>
      </w:r>
      <w:r w:rsidRPr="003F09DE">
        <w:rPr>
          <w:rFonts w:ascii="Arial" w:hAnsi="Arial" w:cs="Arial"/>
          <w:color w:val="282828"/>
        </w:rPr>
        <w:t>early</w:t>
      </w:r>
      <w:r w:rsidRPr="003F09DE">
        <w:rPr>
          <w:rFonts w:ascii="Arial" w:hAnsi="Arial" w:cs="Arial"/>
          <w:color w:val="282828"/>
          <w:spacing w:val="-15"/>
        </w:rPr>
        <w:t xml:space="preserve"> </w:t>
      </w:r>
      <w:r w:rsidRPr="003F09DE">
        <w:rPr>
          <w:rFonts w:ascii="Arial" w:hAnsi="Arial" w:cs="Arial"/>
          <w:color w:val="282828"/>
        </w:rPr>
        <w:t>supported</w:t>
      </w:r>
      <w:r w:rsidRPr="003F09DE">
        <w:rPr>
          <w:rFonts w:ascii="Arial" w:hAnsi="Arial" w:cs="Arial"/>
          <w:color w:val="282828"/>
          <w:spacing w:val="-16"/>
        </w:rPr>
        <w:t xml:space="preserve"> </w:t>
      </w:r>
      <w:r w:rsidRPr="003F09DE">
        <w:rPr>
          <w:rFonts w:ascii="Arial" w:hAnsi="Arial" w:cs="Arial"/>
          <w:color w:val="282828"/>
        </w:rPr>
        <w:t>discharge</w:t>
      </w:r>
      <w:r w:rsidRPr="003F09DE">
        <w:rPr>
          <w:rFonts w:ascii="Arial" w:hAnsi="Arial" w:cs="Arial"/>
          <w:color w:val="282828"/>
          <w:spacing w:val="-15"/>
        </w:rPr>
        <w:t xml:space="preserve"> </w:t>
      </w:r>
      <w:proofErr w:type="spellStart"/>
      <w:r w:rsidRPr="003F09DE">
        <w:rPr>
          <w:rFonts w:ascii="Arial" w:hAnsi="Arial" w:cs="Arial"/>
          <w:color w:val="282828"/>
        </w:rPr>
        <w:t>programme</w:t>
      </w:r>
      <w:proofErr w:type="spellEnd"/>
      <w:r w:rsidRPr="003F09DE">
        <w:rPr>
          <w:rFonts w:ascii="Arial" w:hAnsi="Arial" w:cs="Arial"/>
          <w:color w:val="282828"/>
        </w:rPr>
        <w:t>.</w:t>
      </w:r>
    </w:p>
    <w:p w14:paraId="557CD428" w14:textId="77777777" w:rsidR="003F09DE" w:rsidRPr="003F09DE" w:rsidRDefault="003F09DE" w:rsidP="003F09DE">
      <w:pPr>
        <w:pStyle w:val="Heading1"/>
        <w:rPr>
          <w:rFonts w:cs="Arial"/>
        </w:rPr>
      </w:pPr>
      <w:r w:rsidRPr="003F09DE">
        <w:rPr>
          <w:rFonts w:cs="Arial"/>
          <w:color w:val="282828"/>
        </w:rPr>
        <w:br w:type="page"/>
      </w:r>
      <w:r w:rsidRPr="003F09DE">
        <w:rPr>
          <w:rFonts w:cs="Arial"/>
          <w:color w:val="282828"/>
        </w:rPr>
        <w:lastRenderedPageBreak/>
        <w:t>Quality statement 11: Falls risk assessment</w:t>
      </w:r>
    </w:p>
    <w:p w14:paraId="30E3D69A" w14:textId="77777777" w:rsidR="003F09DE" w:rsidRPr="003F09DE" w:rsidRDefault="003F09DE" w:rsidP="003F09DE">
      <w:pPr>
        <w:pStyle w:val="BodyText"/>
        <w:spacing w:before="11"/>
        <w:rPr>
          <w:rFonts w:ascii="Arial" w:hAnsi="Arial" w:cs="Arial"/>
          <w:b/>
          <w:sz w:val="28"/>
        </w:rPr>
      </w:pPr>
    </w:p>
    <w:p w14:paraId="2FACA425" w14:textId="77777777" w:rsidR="003F09DE" w:rsidRPr="003F09DE" w:rsidRDefault="003F09DE" w:rsidP="003F09DE">
      <w:pPr>
        <w:pStyle w:val="Heading2"/>
        <w:rPr>
          <w:rFonts w:cs="Arial"/>
        </w:rPr>
      </w:pPr>
      <w:bookmarkStart w:id="49" w:name="_bookmark77"/>
      <w:bookmarkEnd w:id="49"/>
      <w:r w:rsidRPr="003F09DE">
        <w:rPr>
          <w:rFonts w:cs="Arial"/>
          <w:color w:val="282828"/>
        </w:rPr>
        <w:t>Quality statement</w:t>
      </w:r>
    </w:p>
    <w:p w14:paraId="0D21DCE3" w14:textId="77777777" w:rsidR="003F09DE" w:rsidRPr="003F09DE" w:rsidRDefault="003F09DE" w:rsidP="003F09DE">
      <w:pPr>
        <w:pStyle w:val="BodyText"/>
        <w:spacing w:before="10"/>
        <w:rPr>
          <w:rFonts w:ascii="Arial" w:hAnsi="Arial" w:cs="Arial"/>
          <w:i/>
          <w:sz w:val="30"/>
        </w:rPr>
      </w:pPr>
    </w:p>
    <w:p w14:paraId="6723A1D7" w14:textId="77777777" w:rsidR="003F09DE" w:rsidRPr="003F09DE" w:rsidRDefault="003F09DE" w:rsidP="003F09DE">
      <w:pPr>
        <w:pStyle w:val="BodyText"/>
        <w:spacing w:line="300" w:lineRule="auto"/>
        <w:ind w:right="232"/>
        <w:rPr>
          <w:rFonts w:ascii="Arial" w:hAnsi="Arial" w:cs="Arial"/>
        </w:rPr>
      </w:pPr>
      <w:r w:rsidRPr="003F09DE">
        <w:rPr>
          <w:rFonts w:ascii="Arial" w:hAnsi="Arial" w:cs="Arial"/>
          <w:color w:val="282828"/>
        </w:rPr>
        <w:t>People</w:t>
      </w:r>
      <w:r w:rsidRPr="003F09DE">
        <w:rPr>
          <w:rFonts w:ascii="Arial" w:hAnsi="Arial" w:cs="Arial"/>
          <w:color w:val="282828"/>
          <w:spacing w:val="-9"/>
        </w:rPr>
        <w:t xml:space="preserve"> </w:t>
      </w:r>
      <w:r w:rsidRPr="003F09DE">
        <w:rPr>
          <w:rFonts w:ascii="Arial" w:hAnsi="Arial" w:cs="Arial"/>
          <w:color w:val="282828"/>
        </w:rPr>
        <w:t>with</w:t>
      </w:r>
      <w:r w:rsidRPr="003F09DE">
        <w:rPr>
          <w:rFonts w:ascii="Arial" w:hAnsi="Arial" w:cs="Arial"/>
          <w:color w:val="282828"/>
          <w:spacing w:val="-9"/>
        </w:rPr>
        <w:t xml:space="preserve"> </w:t>
      </w:r>
      <w:r w:rsidRPr="003F09DE">
        <w:rPr>
          <w:rFonts w:ascii="Arial" w:hAnsi="Arial" w:cs="Arial"/>
          <w:color w:val="282828"/>
        </w:rPr>
        <w:t>hip</w:t>
      </w:r>
      <w:r w:rsidRPr="003F09DE">
        <w:rPr>
          <w:rFonts w:ascii="Arial" w:hAnsi="Arial" w:cs="Arial"/>
          <w:color w:val="282828"/>
          <w:spacing w:val="-9"/>
        </w:rPr>
        <w:t xml:space="preserve"> </w:t>
      </w:r>
      <w:r w:rsidRPr="003F09DE">
        <w:rPr>
          <w:rFonts w:ascii="Arial" w:hAnsi="Arial" w:cs="Arial"/>
          <w:color w:val="282828"/>
        </w:rPr>
        <w:t>fracture</w:t>
      </w:r>
      <w:r w:rsidRPr="003F09DE">
        <w:rPr>
          <w:rFonts w:ascii="Arial" w:hAnsi="Arial" w:cs="Arial"/>
          <w:color w:val="282828"/>
          <w:spacing w:val="-9"/>
        </w:rPr>
        <w:t xml:space="preserve"> </w:t>
      </w:r>
      <w:r w:rsidRPr="003F09DE">
        <w:rPr>
          <w:rFonts w:ascii="Arial" w:hAnsi="Arial" w:cs="Arial"/>
          <w:color w:val="282828"/>
        </w:rPr>
        <w:t>are</w:t>
      </w:r>
      <w:r w:rsidRPr="003F09DE">
        <w:rPr>
          <w:rFonts w:ascii="Arial" w:hAnsi="Arial" w:cs="Arial"/>
          <w:color w:val="282828"/>
          <w:spacing w:val="-9"/>
        </w:rPr>
        <w:t xml:space="preserve"> </w:t>
      </w:r>
      <w:r w:rsidRPr="003F09DE">
        <w:rPr>
          <w:rFonts w:ascii="Arial" w:hAnsi="Arial" w:cs="Arial"/>
          <w:color w:val="282828"/>
        </w:rPr>
        <w:t>offered</w:t>
      </w:r>
      <w:r w:rsidRPr="003F09DE">
        <w:rPr>
          <w:rFonts w:ascii="Arial" w:hAnsi="Arial" w:cs="Arial"/>
          <w:color w:val="282828"/>
          <w:spacing w:val="-9"/>
        </w:rPr>
        <w:t xml:space="preserve"> </w:t>
      </w:r>
      <w:r w:rsidRPr="003F09DE">
        <w:rPr>
          <w:rFonts w:ascii="Arial" w:hAnsi="Arial" w:cs="Arial"/>
          <w:color w:val="282828"/>
        </w:rPr>
        <w:t>a</w:t>
      </w:r>
      <w:r w:rsidRPr="003F09DE">
        <w:rPr>
          <w:rFonts w:ascii="Arial" w:hAnsi="Arial" w:cs="Arial"/>
          <w:color w:val="282828"/>
          <w:spacing w:val="-9"/>
        </w:rPr>
        <w:t xml:space="preserve"> </w:t>
      </w:r>
      <w:r w:rsidRPr="003F09DE">
        <w:rPr>
          <w:rFonts w:ascii="Arial" w:hAnsi="Arial" w:cs="Arial"/>
          <w:color w:val="282828"/>
        </w:rPr>
        <w:t>multifactorial</w:t>
      </w:r>
      <w:r w:rsidRPr="003F09DE">
        <w:rPr>
          <w:rFonts w:ascii="Arial" w:hAnsi="Arial" w:cs="Arial"/>
          <w:color w:val="282828"/>
          <w:spacing w:val="-9"/>
        </w:rPr>
        <w:t xml:space="preserve"> </w:t>
      </w:r>
      <w:r w:rsidRPr="003F09DE">
        <w:rPr>
          <w:rFonts w:ascii="Arial" w:hAnsi="Arial" w:cs="Arial"/>
          <w:color w:val="282828"/>
        </w:rPr>
        <w:t>risk</w:t>
      </w:r>
      <w:r w:rsidRPr="003F09DE">
        <w:rPr>
          <w:rFonts w:ascii="Arial" w:hAnsi="Arial" w:cs="Arial"/>
          <w:color w:val="282828"/>
          <w:spacing w:val="-9"/>
        </w:rPr>
        <w:t xml:space="preserve"> </w:t>
      </w:r>
      <w:r w:rsidRPr="003F09DE">
        <w:rPr>
          <w:rFonts w:ascii="Arial" w:hAnsi="Arial" w:cs="Arial"/>
          <w:color w:val="282828"/>
        </w:rPr>
        <w:t>assessment</w:t>
      </w:r>
      <w:r w:rsidRPr="003F09DE">
        <w:rPr>
          <w:rFonts w:ascii="Arial" w:hAnsi="Arial" w:cs="Arial"/>
          <w:color w:val="282828"/>
          <w:spacing w:val="-9"/>
        </w:rPr>
        <w:t xml:space="preserve"> </w:t>
      </w:r>
      <w:r w:rsidRPr="003F09DE">
        <w:rPr>
          <w:rFonts w:ascii="Arial" w:hAnsi="Arial" w:cs="Arial"/>
          <w:color w:val="282828"/>
        </w:rPr>
        <w:t>to</w:t>
      </w:r>
      <w:r w:rsidRPr="003F09DE">
        <w:rPr>
          <w:rFonts w:ascii="Arial" w:hAnsi="Arial" w:cs="Arial"/>
          <w:color w:val="282828"/>
          <w:spacing w:val="-9"/>
        </w:rPr>
        <w:t xml:space="preserve"> </w:t>
      </w:r>
      <w:r w:rsidRPr="003F09DE">
        <w:rPr>
          <w:rFonts w:ascii="Arial" w:hAnsi="Arial" w:cs="Arial"/>
          <w:color w:val="282828"/>
        </w:rPr>
        <w:t>identify</w:t>
      </w:r>
      <w:r w:rsidRPr="003F09DE">
        <w:rPr>
          <w:rFonts w:ascii="Arial" w:hAnsi="Arial" w:cs="Arial"/>
          <w:color w:val="282828"/>
          <w:spacing w:val="-9"/>
        </w:rPr>
        <w:t xml:space="preserve"> </w:t>
      </w:r>
      <w:r w:rsidRPr="003F09DE">
        <w:rPr>
          <w:rFonts w:ascii="Arial" w:hAnsi="Arial" w:cs="Arial"/>
          <w:color w:val="282828"/>
        </w:rPr>
        <w:t>and</w:t>
      </w:r>
      <w:r w:rsidRPr="003F09DE">
        <w:rPr>
          <w:rFonts w:ascii="Arial" w:hAnsi="Arial" w:cs="Arial"/>
          <w:color w:val="282828"/>
          <w:spacing w:val="-9"/>
        </w:rPr>
        <w:t xml:space="preserve"> </w:t>
      </w:r>
      <w:r w:rsidRPr="003F09DE">
        <w:rPr>
          <w:rFonts w:ascii="Arial" w:hAnsi="Arial" w:cs="Arial"/>
          <w:color w:val="282828"/>
        </w:rPr>
        <w:t>address</w:t>
      </w:r>
      <w:r w:rsidRPr="003F09DE">
        <w:rPr>
          <w:rFonts w:ascii="Arial" w:hAnsi="Arial" w:cs="Arial"/>
          <w:color w:val="282828"/>
          <w:spacing w:val="-9"/>
        </w:rPr>
        <w:t xml:space="preserve"> </w:t>
      </w:r>
      <w:r w:rsidRPr="003F09DE">
        <w:rPr>
          <w:rFonts w:ascii="Arial" w:hAnsi="Arial" w:cs="Arial"/>
          <w:color w:val="282828"/>
        </w:rPr>
        <w:t>future falls</w:t>
      </w:r>
      <w:r w:rsidRPr="003F09DE">
        <w:rPr>
          <w:rFonts w:ascii="Arial" w:hAnsi="Arial" w:cs="Arial"/>
          <w:color w:val="282828"/>
          <w:spacing w:val="-15"/>
        </w:rPr>
        <w:t xml:space="preserve"> </w:t>
      </w:r>
      <w:proofErr w:type="gramStart"/>
      <w:r w:rsidRPr="003F09DE">
        <w:rPr>
          <w:rFonts w:ascii="Arial" w:hAnsi="Arial" w:cs="Arial"/>
          <w:color w:val="282828"/>
        </w:rPr>
        <w:t>risk,</w:t>
      </w:r>
      <w:r w:rsidRPr="003F09DE">
        <w:rPr>
          <w:rFonts w:ascii="Arial" w:hAnsi="Arial" w:cs="Arial"/>
          <w:color w:val="282828"/>
          <w:spacing w:val="-15"/>
        </w:rPr>
        <w:t xml:space="preserve"> </w:t>
      </w:r>
      <w:r w:rsidRPr="003F09DE">
        <w:rPr>
          <w:rFonts w:ascii="Arial" w:hAnsi="Arial" w:cs="Arial"/>
          <w:color w:val="282828"/>
        </w:rPr>
        <w:t>and</w:t>
      </w:r>
      <w:proofErr w:type="gramEnd"/>
      <w:r w:rsidRPr="003F09DE">
        <w:rPr>
          <w:rFonts w:ascii="Arial" w:hAnsi="Arial" w:cs="Arial"/>
          <w:color w:val="282828"/>
          <w:spacing w:val="-15"/>
        </w:rPr>
        <w:t xml:space="preserve"> </w:t>
      </w:r>
      <w:r w:rsidRPr="003F09DE">
        <w:rPr>
          <w:rFonts w:ascii="Arial" w:hAnsi="Arial" w:cs="Arial"/>
          <w:color w:val="282828"/>
        </w:rPr>
        <w:t>are</w:t>
      </w:r>
      <w:r w:rsidRPr="003F09DE">
        <w:rPr>
          <w:rFonts w:ascii="Arial" w:hAnsi="Arial" w:cs="Arial"/>
          <w:color w:val="282828"/>
          <w:spacing w:val="-15"/>
        </w:rPr>
        <w:t xml:space="preserve"> </w:t>
      </w:r>
      <w:r w:rsidRPr="003F09DE">
        <w:rPr>
          <w:rFonts w:ascii="Arial" w:hAnsi="Arial" w:cs="Arial"/>
          <w:color w:val="282828"/>
        </w:rPr>
        <w:t>offered</w:t>
      </w:r>
      <w:r w:rsidRPr="003F09DE">
        <w:rPr>
          <w:rFonts w:ascii="Arial" w:hAnsi="Arial" w:cs="Arial"/>
          <w:color w:val="282828"/>
          <w:spacing w:val="-15"/>
        </w:rPr>
        <w:t xml:space="preserve"> </w:t>
      </w:r>
      <w:proofErr w:type="spellStart"/>
      <w:r w:rsidRPr="003F09DE">
        <w:rPr>
          <w:rFonts w:ascii="Arial" w:hAnsi="Arial" w:cs="Arial"/>
          <w:color w:val="282828"/>
        </w:rPr>
        <w:t>individualised</w:t>
      </w:r>
      <w:proofErr w:type="spellEnd"/>
      <w:r w:rsidRPr="003F09DE">
        <w:rPr>
          <w:rFonts w:ascii="Arial" w:hAnsi="Arial" w:cs="Arial"/>
          <w:color w:val="282828"/>
          <w:spacing w:val="-15"/>
        </w:rPr>
        <w:t xml:space="preserve"> </w:t>
      </w:r>
      <w:r w:rsidRPr="003F09DE">
        <w:rPr>
          <w:rFonts w:ascii="Arial" w:hAnsi="Arial" w:cs="Arial"/>
          <w:color w:val="282828"/>
        </w:rPr>
        <w:t>intervention</w:t>
      </w:r>
      <w:r w:rsidRPr="003F09DE">
        <w:rPr>
          <w:rFonts w:ascii="Arial" w:hAnsi="Arial" w:cs="Arial"/>
          <w:color w:val="282828"/>
          <w:spacing w:val="-15"/>
        </w:rPr>
        <w:t xml:space="preserve"> </w:t>
      </w:r>
      <w:r w:rsidRPr="003F09DE">
        <w:rPr>
          <w:rFonts w:ascii="Arial" w:hAnsi="Arial" w:cs="Arial"/>
          <w:color w:val="282828"/>
        </w:rPr>
        <w:t>if</w:t>
      </w:r>
      <w:r w:rsidRPr="003F09DE">
        <w:rPr>
          <w:rFonts w:ascii="Arial" w:hAnsi="Arial" w:cs="Arial"/>
          <w:color w:val="282828"/>
          <w:spacing w:val="-15"/>
        </w:rPr>
        <w:t xml:space="preserve"> </w:t>
      </w:r>
      <w:r w:rsidRPr="003F09DE">
        <w:rPr>
          <w:rFonts w:ascii="Arial" w:hAnsi="Arial" w:cs="Arial"/>
          <w:color w:val="282828"/>
        </w:rPr>
        <w:t>appropriate.</w:t>
      </w:r>
    </w:p>
    <w:p w14:paraId="5D04A9D8" w14:textId="77777777" w:rsidR="003F09DE" w:rsidRPr="003F09DE" w:rsidRDefault="003F09DE" w:rsidP="003F09DE">
      <w:pPr>
        <w:pStyle w:val="BodyText"/>
        <w:spacing w:before="1"/>
        <w:rPr>
          <w:rFonts w:ascii="Arial" w:hAnsi="Arial" w:cs="Arial"/>
          <w:sz w:val="28"/>
        </w:rPr>
      </w:pPr>
    </w:p>
    <w:p w14:paraId="16F49D29" w14:textId="77777777" w:rsidR="003F09DE" w:rsidRPr="003F09DE" w:rsidRDefault="003F09DE" w:rsidP="003F09DE">
      <w:pPr>
        <w:pStyle w:val="Heading2"/>
        <w:rPr>
          <w:rFonts w:cs="Arial"/>
        </w:rPr>
      </w:pPr>
      <w:bookmarkStart w:id="50" w:name="_bookmark78"/>
      <w:bookmarkEnd w:id="50"/>
      <w:r w:rsidRPr="003F09DE">
        <w:rPr>
          <w:rFonts w:cs="Arial"/>
          <w:color w:val="282828"/>
        </w:rPr>
        <w:t>Quality measure</w:t>
      </w:r>
    </w:p>
    <w:p w14:paraId="413DF1A1" w14:textId="77777777" w:rsidR="003F09DE" w:rsidRPr="003F09DE" w:rsidRDefault="003F09DE" w:rsidP="003F09DE">
      <w:pPr>
        <w:pStyle w:val="BodyText"/>
        <w:spacing w:before="10"/>
        <w:rPr>
          <w:rFonts w:ascii="Arial" w:hAnsi="Arial" w:cs="Arial"/>
          <w:i/>
          <w:sz w:val="30"/>
        </w:rPr>
      </w:pPr>
    </w:p>
    <w:p w14:paraId="006B8F20" w14:textId="77777777" w:rsidR="003F09DE" w:rsidRPr="003F09DE" w:rsidRDefault="003F09DE" w:rsidP="003F09DE">
      <w:pPr>
        <w:pStyle w:val="BodyText"/>
        <w:spacing w:line="300" w:lineRule="auto"/>
        <w:ind w:right="1078"/>
        <w:rPr>
          <w:rFonts w:ascii="Arial" w:hAnsi="Arial" w:cs="Arial"/>
        </w:rPr>
      </w:pPr>
      <w:r w:rsidRPr="003F09DE">
        <w:rPr>
          <w:rFonts w:ascii="Arial" w:hAnsi="Arial" w:cs="Arial"/>
          <w:b/>
          <w:color w:val="282828"/>
        </w:rPr>
        <w:t>Structure:</w:t>
      </w:r>
      <w:r w:rsidRPr="003F09DE">
        <w:rPr>
          <w:rFonts w:ascii="Arial" w:hAnsi="Arial" w:cs="Arial"/>
          <w:b/>
          <w:color w:val="282828"/>
          <w:spacing w:val="-14"/>
        </w:rPr>
        <w:t xml:space="preserve"> </w:t>
      </w:r>
      <w:r w:rsidRPr="003F09DE">
        <w:rPr>
          <w:rFonts w:ascii="Arial" w:hAnsi="Arial" w:cs="Arial"/>
          <w:color w:val="282828"/>
        </w:rPr>
        <w:t>Evidence</w:t>
      </w:r>
      <w:r w:rsidRPr="003F09DE">
        <w:rPr>
          <w:rFonts w:ascii="Arial" w:hAnsi="Arial" w:cs="Arial"/>
          <w:color w:val="282828"/>
          <w:spacing w:val="-13"/>
        </w:rPr>
        <w:t xml:space="preserve"> </w:t>
      </w:r>
      <w:r w:rsidRPr="003F09DE">
        <w:rPr>
          <w:rFonts w:ascii="Arial" w:hAnsi="Arial" w:cs="Arial"/>
          <w:color w:val="282828"/>
        </w:rPr>
        <w:t>of</w:t>
      </w:r>
      <w:r w:rsidRPr="003F09DE">
        <w:rPr>
          <w:rFonts w:ascii="Arial" w:hAnsi="Arial" w:cs="Arial"/>
          <w:color w:val="282828"/>
          <w:spacing w:val="-12"/>
        </w:rPr>
        <w:t xml:space="preserve"> </w:t>
      </w:r>
      <w:r w:rsidRPr="003F09DE">
        <w:rPr>
          <w:rFonts w:ascii="Arial" w:hAnsi="Arial" w:cs="Arial"/>
          <w:color w:val="282828"/>
        </w:rPr>
        <w:t>local</w:t>
      </w:r>
      <w:r w:rsidRPr="003F09DE">
        <w:rPr>
          <w:rFonts w:ascii="Arial" w:hAnsi="Arial" w:cs="Arial"/>
          <w:color w:val="282828"/>
          <w:spacing w:val="-13"/>
        </w:rPr>
        <w:t xml:space="preserve"> </w:t>
      </w:r>
      <w:r w:rsidRPr="003F09DE">
        <w:rPr>
          <w:rFonts w:ascii="Arial" w:hAnsi="Arial" w:cs="Arial"/>
          <w:color w:val="282828"/>
        </w:rPr>
        <w:t>arrangements</w:t>
      </w:r>
      <w:r w:rsidRPr="003F09DE">
        <w:rPr>
          <w:rFonts w:ascii="Arial" w:hAnsi="Arial" w:cs="Arial"/>
          <w:color w:val="282828"/>
          <w:spacing w:val="-12"/>
        </w:rPr>
        <w:t xml:space="preserve"> </w:t>
      </w:r>
      <w:r w:rsidRPr="003F09DE">
        <w:rPr>
          <w:rFonts w:ascii="Arial" w:hAnsi="Arial" w:cs="Arial"/>
          <w:color w:val="282828"/>
        </w:rPr>
        <w:t>to</w:t>
      </w:r>
      <w:r w:rsidRPr="003F09DE">
        <w:rPr>
          <w:rFonts w:ascii="Arial" w:hAnsi="Arial" w:cs="Arial"/>
          <w:color w:val="282828"/>
          <w:spacing w:val="-13"/>
        </w:rPr>
        <w:t xml:space="preserve"> </w:t>
      </w:r>
      <w:r w:rsidRPr="003F09DE">
        <w:rPr>
          <w:rFonts w:ascii="Arial" w:hAnsi="Arial" w:cs="Arial"/>
          <w:color w:val="282828"/>
        </w:rPr>
        <w:t>ensure</w:t>
      </w:r>
      <w:r w:rsidRPr="003F09DE">
        <w:rPr>
          <w:rFonts w:ascii="Arial" w:hAnsi="Arial" w:cs="Arial"/>
          <w:color w:val="282828"/>
          <w:spacing w:val="-12"/>
        </w:rPr>
        <w:t xml:space="preserve"> </w:t>
      </w:r>
      <w:r w:rsidRPr="003F09DE">
        <w:rPr>
          <w:rFonts w:ascii="Arial" w:hAnsi="Arial" w:cs="Arial"/>
          <w:color w:val="282828"/>
        </w:rPr>
        <w:t>people</w:t>
      </w:r>
      <w:r w:rsidRPr="003F09DE">
        <w:rPr>
          <w:rFonts w:ascii="Arial" w:hAnsi="Arial" w:cs="Arial"/>
          <w:color w:val="282828"/>
          <w:spacing w:val="-13"/>
        </w:rPr>
        <w:t xml:space="preserve"> </w:t>
      </w:r>
      <w:r w:rsidRPr="003F09DE">
        <w:rPr>
          <w:rFonts w:ascii="Arial" w:hAnsi="Arial" w:cs="Arial"/>
          <w:color w:val="282828"/>
        </w:rPr>
        <w:t>with</w:t>
      </w:r>
      <w:r w:rsidRPr="003F09DE">
        <w:rPr>
          <w:rFonts w:ascii="Arial" w:hAnsi="Arial" w:cs="Arial"/>
          <w:color w:val="282828"/>
          <w:spacing w:val="-12"/>
        </w:rPr>
        <w:t xml:space="preserve"> </w:t>
      </w:r>
      <w:r w:rsidRPr="003F09DE">
        <w:rPr>
          <w:rFonts w:ascii="Arial" w:hAnsi="Arial" w:cs="Arial"/>
          <w:color w:val="282828"/>
        </w:rPr>
        <w:t>hip</w:t>
      </w:r>
      <w:r w:rsidRPr="003F09DE">
        <w:rPr>
          <w:rFonts w:ascii="Arial" w:hAnsi="Arial" w:cs="Arial"/>
          <w:color w:val="282828"/>
          <w:spacing w:val="-13"/>
        </w:rPr>
        <w:t xml:space="preserve"> </w:t>
      </w:r>
      <w:r w:rsidRPr="003F09DE">
        <w:rPr>
          <w:rFonts w:ascii="Arial" w:hAnsi="Arial" w:cs="Arial"/>
          <w:color w:val="282828"/>
        </w:rPr>
        <w:t>fracture</w:t>
      </w:r>
      <w:r w:rsidRPr="003F09DE">
        <w:rPr>
          <w:rFonts w:ascii="Arial" w:hAnsi="Arial" w:cs="Arial"/>
          <w:color w:val="282828"/>
          <w:spacing w:val="-12"/>
        </w:rPr>
        <w:t xml:space="preserve"> </w:t>
      </w:r>
      <w:r w:rsidRPr="003F09DE">
        <w:rPr>
          <w:rFonts w:ascii="Arial" w:hAnsi="Arial" w:cs="Arial"/>
          <w:color w:val="282828"/>
        </w:rPr>
        <w:t>are</w:t>
      </w:r>
      <w:r w:rsidRPr="003F09DE">
        <w:rPr>
          <w:rFonts w:ascii="Arial" w:hAnsi="Arial" w:cs="Arial"/>
          <w:color w:val="282828"/>
          <w:spacing w:val="-12"/>
        </w:rPr>
        <w:t xml:space="preserve"> </w:t>
      </w:r>
      <w:r w:rsidRPr="003F09DE">
        <w:rPr>
          <w:rFonts w:ascii="Arial" w:hAnsi="Arial" w:cs="Arial"/>
          <w:color w:val="282828"/>
        </w:rPr>
        <w:t>offered</w:t>
      </w:r>
      <w:r w:rsidRPr="003F09DE">
        <w:rPr>
          <w:rFonts w:ascii="Arial" w:hAnsi="Arial" w:cs="Arial"/>
          <w:color w:val="282828"/>
          <w:spacing w:val="-13"/>
        </w:rPr>
        <w:t xml:space="preserve"> </w:t>
      </w:r>
      <w:r w:rsidRPr="003F09DE">
        <w:rPr>
          <w:rFonts w:ascii="Arial" w:hAnsi="Arial" w:cs="Arial"/>
          <w:color w:val="282828"/>
        </w:rPr>
        <w:t xml:space="preserve">a multifactorial risk assessment to identify and address future falls </w:t>
      </w:r>
      <w:proofErr w:type="gramStart"/>
      <w:r w:rsidRPr="003F09DE">
        <w:rPr>
          <w:rFonts w:ascii="Arial" w:hAnsi="Arial" w:cs="Arial"/>
          <w:color w:val="282828"/>
        </w:rPr>
        <w:t>risk, and</w:t>
      </w:r>
      <w:proofErr w:type="gramEnd"/>
      <w:r w:rsidRPr="003F09DE">
        <w:rPr>
          <w:rFonts w:ascii="Arial" w:hAnsi="Arial" w:cs="Arial"/>
          <w:color w:val="282828"/>
        </w:rPr>
        <w:t xml:space="preserve"> are offered </w:t>
      </w:r>
      <w:proofErr w:type="spellStart"/>
      <w:r w:rsidRPr="003F09DE">
        <w:rPr>
          <w:rFonts w:ascii="Arial" w:hAnsi="Arial" w:cs="Arial"/>
          <w:color w:val="282828"/>
        </w:rPr>
        <w:t>individualised</w:t>
      </w:r>
      <w:proofErr w:type="spellEnd"/>
      <w:r w:rsidRPr="003F09DE">
        <w:rPr>
          <w:rFonts w:ascii="Arial" w:hAnsi="Arial" w:cs="Arial"/>
          <w:color w:val="282828"/>
        </w:rPr>
        <w:t xml:space="preserve"> intervention if</w:t>
      </w:r>
      <w:r w:rsidRPr="003F09DE">
        <w:rPr>
          <w:rFonts w:ascii="Arial" w:hAnsi="Arial" w:cs="Arial"/>
          <w:color w:val="282828"/>
          <w:spacing w:val="-47"/>
        </w:rPr>
        <w:t xml:space="preserve"> </w:t>
      </w:r>
      <w:r w:rsidRPr="003F09DE">
        <w:rPr>
          <w:rFonts w:ascii="Arial" w:hAnsi="Arial" w:cs="Arial"/>
          <w:color w:val="282828"/>
        </w:rPr>
        <w:t>appropriate.</w:t>
      </w:r>
    </w:p>
    <w:p w14:paraId="395E65BD" w14:textId="77777777" w:rsidR="003F09DE" w:rsidRPr="003F09DE" w:rsidRDefault="003F09DE" w:rsidP="003F09DE">
      <w:pPr>
        <w:pStyle w:val="BodyText"/>
        <w:rPr>
          <w:rFonts w:ascii="Arial" w:hAnsi="Arial" w:cs="Arial"/>
          <w:sz w:val="30"/>
        </w:rPr>
      </w:pPr>
    </w:p>
    <w:p w14:paraId="7571D674" w14:textId="77777777" w:rsidR="003F09DE" w:rsidRPr="003F09DE" w:rsidRDefault="003F09DE" w:rsidP="003F09DE">
      <w:pPr>
        <w:pStyle w:val="Heading3"/>
        <w:rPr>
          <w:rFonts w:cs="Arial"/>
        </w:rPr>
      </w:pPr>
      <w:r w:rsidRPr="003F09DE">
        <w:rPr>
          <w:rFonts w:cs="Arial"/>
          <w:color w:val="282828"/>
        </w:rPr>
        <w:t>Process:</w:t>
      </w:r>
    </w:p>
    <w:p w14:paraId="2B3D20CB" w14:textId="77777777" w:rsidR="003F09DE" w:rsidRPr="003F09DE" w:rsidRDefault="003F09DE" w:rsidP="003F09DE">
      <w:pPr>
        <w:pStyle w:val="BodyText"/>
        <w:rPr>
          <w:rFonts w:ascii="Arial" w:hAnsi="Arial" w:cs="Arial"/>
          <w:b/>
          <w:sz w:val="36"/>
        </w:rPr>
      </w:pPr>
    </w:p>
    <w:p w14:paraId="631FE0F0" w14:textId="77777777" w:rsidR="003F09DE" w:rsidRPr="003F09DE" w:rsidRDefault="003F09DE" w:rsidP="003F09DE">
      <w:pPr>
        <w:pStyle w:val="ListParagraph"/>
        <w:numPr>
          <w:ilvl w:val="0"/>
          <w:numId w:val="36"/>
        </w:numPr>
        <w:tabs>
          <w:tab w:val="left" w:pos="340"/>
        </w:tabs>
        <w:spacing w:line="300" w:lineRule="auto"/>
        <w:ind w:right="135" w:firstLine="0"/>
        <w:rPr>
          <w:rFonts w:ascii="Arial" w:hAnsi="Arial" w:cs="Arial"/>
          <w:sz w:val="24"/>
        </w:rPr>
      </w:pPr>
      <w:r w:rsidRPr="003F09DE">
        <w:rPr>
          <w:rFonts w:ascii="Arial" w:hAnsi="Arial" w:cs="Arial"/>
          <w:color w:val="282828"/>
          <w:sz w:val="24"/>
        </w:rPr>
        <w:t>Proportion</w:t>
      </w:r>
      <w:r w:rsidRPr="003F09DE">
        <w:rPr>
          <w:rFonts w:ascii="Arial" w:hAnsi="Arial" w:cs="Arial"/>
          <w:color w:val="282828"/>
          <w:spacing w:val="-11"/>
          <w:sz w:val="24"/>
        </w:rPr>
        <w:t xml:space="preserve"> </w:t>
      </w:r>
      <w:r w:rsidRPr="003F09DE">
        <w:rPr>
          <w:rFonts w:ascii="Arial" w:hAnsi="Arial" w:cs="Arial"/>
          <w:color w:val="282828"/>
          <w:sz w:val="24"/>
        </w:rPr>
        <w:t>of</w:t>
      </w:r>
      <w:r w:rsidRPr="003F09DE">
        <w:rPr>
          <w:rFonts w:ascii="Arial" w:hAnsi="Arial" w:cs="Arial"/>
          <w:color w:val="282828"/>
          <w:spacing w:val="-10"/>
          <w:sz w:val="24"/>
        </w:rPr>
        <w:t xml:space="preserve"> </w:t>
      </w:r>
      <w:r w:rsidRPr="003F09DE">
        <w:rPr>
          <w:rFonts w:ascii="Arial" w:hAnsi="Arial" w:cs="Arial"/>
          <w:color w:val="282828"/>
          <w:sz w:val="24"/>
        </w:rPr>
        <w:t>people</w:t>
      </w:r>
      <w:r w:rsidRPr="003F09DE">
        <w:rPr>
          <w:rFonts w:ascii="Arial" w:hAnsi="Arial" w:cs="Arial"/>
          <w:color w:val="282828"/>
          <w:spacing w:val="-10"/>
          <w:sz w:val="24"/>
        </w:rPr>
        <w:t xml:space="preserve"> </w:t>
      </w:r>
      <w:r w:rsidRPr="003F09DE">
        <w:rPr>
          <w:rFonts w:ascii="Arial" w:hAnsi="Arial" w:cs="Arial"/>
          <w:color w:val="282828"/>
          <w:sz w:val="24"/>
        </w:rPr>
        <w:t>with</w:t>
      </w:r>
      <w:r w:rsidRPr="003F09DE">
        <w:rPr>
          <w:rFonts w:ascii="Arial" w:hAnsi="Arial" w:cs="Arial"/>
          <w:color w:val="282828"/>
          <w:spacing w:val="-10"/>
          <w:sz w:val="24"/>
        </w:rPr>
        <w:t xml:space="preserve"> </w:t>
      </w:r>
      <w:r w:rsidRPr="003F09DE">
        <w:rPr>
          <w:rFonts w:ascii="Arial" w:hAnsi="Arial" w:cs="Arial"/>
          <w:color w:val="282828"/>
          <w:sz w:val="24"/>
        </w:rPr>
        <w:t>hip</w:t>
      </w:r>
      <w:r w:rsidRPr="003F09DE">
        <w:rPr>
          <w:rFonts w:ascii="Arial" w:hAnsi="Arial" w:cs="Arial"/>
          <w:color w:val="282828"/>
          <w:spacing w:val="-10"/>
          <w:sz w:val="24"/>
        </w:rPr>
        <w:t xml:space="preserve"> </w:t>
      </w:r>
      <w:r w:rsidRPr="003F09DE">
        <w:rPr>
          <w:rFonts w:ascii="Arial" w:hAnsi="Arial" w:cs="Arial"/>
          <w:color w:val="282828"/>
          <w:sz w:val="24"/>
        </w:rPr>
        <w:t>fracture</w:t>
      </w:r>
      <w:r w:rsidRPr="003F09DE">
        <w:rPr>
          <w:rFonts w:ascii="Arial" w:hAnsi="Arial" w:cs="Arial"/>
          <w:color w:val="282828"/>
          <w:spacing w:val="-11"/>
          <w:sz w:val="24"/>
        </w:rPr>
        <w:t xml:space="preserve"> </w:t>
      </w:r>
      <w:r w:rsidRPr="003F09DE">
        <w:rPr>
          <w:rFonts w:ascii="Arial" w:hAnsi="Arial" w:cs="Arial"/>
          <w:color w:val="282828"/>
          <w:sz w:val="24"/>
        </w:rPr>
        <w:t>who</w:t>
      </w:r>
      <w:r w:rsidRPr="003F09DE">
        <w:rPr>
          <w:rFonts w:ascii="Arial" w:hAnsi="Arial" w:cs="Arial"/>
          <w:color w:val="282828"/>
          <w:spacing w:val="-10"/>
          <w:sz w:val="24"/>
        </w:rPr>
        <w:t xml:space="preserve"> </w:t>
      </w:r>
      <w:r w:rsidRPr="003F09DE">
        <w:rPr>
          <w:rFonts w:ascii="Arial" w:hAnsi="Arial" w:cs="Arial"/>
          <w:color w:val="282828"/>
          <w:sz w:val="24"/>
        </w:rPr>
        <w:t>receive</w:t>
      </w:r>
      <w:r w:rsidRPr="003F09DE">
        <w:rPr>
          <w:rFonts w:ascii="Arial" w:hAnsi="Arial" w:cs="Arial"/>
          <w:color w:val="282828"/>
          <w:spacing w:val="-10"/>
          <w:sz w:val="24"/>
        </w:rPr>
        <w:t xml:space="preserve"> </w:t>
      </w:r>
      <w:r w:rsidRPr="003F09DE">
        <w:rPr>
          <w:rFonts w:ascii="Arial" w:hAnsi="Arial" w:cs="Arial"/>
          <w:color w:val="282828"/>
          <w:sz w:val="24"/>
        </w:rPr>
        <w:t>a</w:t>
      </w:r>
      <w:r w:rsidRPr="003F09DE">
        <w:rPr>
          <w:rFonts w:ascii="Arial" w:hAnsi="Arial" w:cs="Arial"/>
          <w:color w:val="282828"/>
          <w:spacing w:val="-10"/>
          <w:sz w:val="24"/>
        </w:rPr>
        <w:t xml:space="preserve"> </w:t>
      </w:r>
      <w:r w:rsidRPr="003F09DE">
        <w:rPr>
          <w:rFonts w:ascii="Arial" w:hAnsi="Arial" w:cs="Arial"/>
          <w:color w:val="282828"/>
          <w:sz w:val="24"/>
        </w:rPr>
        <w:t>multifactorial</w:t>
      </w:r>
      <w:r w:rsidRPr="003F09DE">
        <w:rPr>
          <w:rFonts w:ascii="Arial" w:hAnsi="Arial" w:cs="Arial"/>
          <w:color w:val="282828"/>
          <w:spacing w:val="-10"/>
          <w:sz w:val="24"/>
        </w:rPr>
        <w:t xml:space="preserve"> </w:t>
      </w:r>
      <w:r w:rsidRPr="003F09DE">
        <w:rPr>
          <w:rFonts w:ascii="Arial" w:hAnsi="Arial" w:cs="Arial"/>
          <w:color w:val="282828"/>
          <w:sz w:val="24"/>
        </w:rPr>
        <w:t>risk</w:t>
      </w:r>
      <w:r w:rsidRPr="003F09DE">
        <w:rPr>
          <w:rFonts w:ascii="Arial" w:hAnsi="Arial" w:cs="Arial"/>
          <w:color w:val="282828"/>
          <w:spacing w:val="-11"/>
          <w:sz w:val="24"/>
        </w:rPr>
        <w:t xml:space="preserve"> </w:t>
      </w:r>
      <w:r w:rsidRPr="003F09DE">
        <w:rPr>
          <w:rFonts w:ascii="Arial" w:hAnsi="Arial" w:cs="Arial"/>
          <w:color w:val="282828"/>
          <w:sz w:val="24"/>
        </w:rPr>
        <w:t>assessment</w:t>
      </w:r>
      <w:r w:rsidRPr="003F09DE">
        <w:rPr>
          <w:rFonts w:ascii="Arial" w:hAnsi="Arial" w:cs="Arial"/>
          <w:color w:val="282828"/>
          <w:spacing w:val="-10"/>
          <w:sz w:val="24"/>
        </w:rPr>
        <w:t xml:space="preserve"> </w:t>
      </w:r>
      <w:r w:rsidRPr="003F09DE">
        <w:rPr>
          <w:rFonts w:ascii="Arial" w:hAnsi="Arial" w:cs="Arial"/>
          <w:color w:val="282828"/>
          <w:sz w:val="24"/>
        </w:rPr>
        <w:t>of</w:t>
      </w:r>
      <w:r w:rsidRPr="003F09DE">
        <w:rPr>
          <w:rFonts w:ascii="Arial" w:hAnsi="Arial" w:cs="Arial"/>
          <w:color w:val="282828"/>
          <w:spacing w:val="-10"/>
          <w:sz w:val="24"/>
        </w:rPr>
        <w:t xml:space="preserve"> </w:t>
      </w:r>
      <w:r w:rsidRPr="003F09DE">
        <w:rPr>
          <w:rFonts w:ascii="Arial" w:hAnsi="Arial" w:cs="Arial"/>
          <w:color w:val="282828"/>
          <w:sz w:val="24"/>
        </w:rPr>
        <w:t>future</w:t>
      </w:r>
      <w:r w:rsidRPr="003F09DE">
        <w:rPr>
          <w:rFonts w:ascii="Arial" w:hAnsi="Arial" w:cs="Arial"/>
          <w:color w:val="282828"/>
          <w:spacing w:val="-10"/>
          <w:sz w:val="24"/>
        </w:rPr>
        <w:t xml:space="preserve"> </w:t>
      </w:r>
      <w:r w:rsidRPr="003F09DE">
        <w:rPr>
          <w:rFonts w:ascii="Arial" w:hAnsi="Arial" w:cs="Arial"/>
          <w:color w:val="282828"/>
          <w:sz w:val="24"/>
        </w:rPr>
        <w:t>falls risk.</w:t>
      </w:r>
    </w:p>
    <w:p w14:paraId="5905452E" w14:textId="77777777" w:rsidR="003F09DE" w:rsidRPr="003F09DE" w:rsidRDefault="003F09DE" w:rsidP="003F09DE">
      <w:pPr>
        <w:pStyle w:val="BodyText"/>
        <w:rPr>
          <w:rFonts w:ascii="Arial" w:hAnsi="Arial" w:cs="Arial"/>
          <w:sz w:val="30"/>
        </w:rPr>
      </w:pPr>
    </w:p>
    <w:p w14:paraId="3A3BE86D" w14:textId="77777777" w:rsidR="003F09DE" w:rsidRPr="003F09DE" w:rsidRDefault="003F09DE" w:rsidP="003F09DE">
      <w:pPr>
        <w:pStyle w:val="BodyText"/>
        <w:spacing w:line="300" w:lineRule="auto"/>
        <w:ind w:left="100" w:right="222"/>
        <w:rPr>
          <w:rFonts w:ascii="Arial" w:hAnsi="Arial" w:cs="Arial"/>
        </w:rPr>
      </w:pPr>
      <w:r w:rsidRPr="003F09DE">
        <w:rPr>
          <w:rFonts w:ascii="Arial" w:hAnsi="Arial" w:cs="Arial"/>
          <w:color w:val="282828"/>
        </w:rPr>
        <w:t>Numerator:</w:t>
      </w:r>
      <w:r w:rsidRPr="003F09DE">
        <w:rPr>
          <w:rFonts w:ascii="Arial" w:hAnsi="Arial" w:cs="Arial"/>
          <w:color w:val="282828"/>
          <w:spacing w:val="-11"/>
        </w:rPr>
        <w:t xml:space="preserve"> </w:t>
      </w:r>
      <w:r w:rsidRPr="003F09DE">
        <w:rPr>
          <w:rFonts w:ascii="Arial" w:hAnsi="Arial" w:cs="Arial"/>
          <w:color w:val="282828"/>
        </w:rPr>
        <w:t>the</w:t>
      </w:r>
      <w:r w:rsidRPr="003F09DE">
        <w:rPr>
          <w:rFonts w:ascii="Arial" w:hAnsi="Arial" w:cs="Arial"/>
          <w:color w:val="282828"/>
          <w:spacing w:val="-10"/>
        </w:rPr>
        <w:t xml:space="preserve"> </w:t>
      </w:r>
      <w:r w:rsidRPr="003F09DE">
        <w:rPr>
          <w:rFonts w:ascii="Arial" w:hAnsi="Arial" w:cs="Arial"/>
          <w:color w:val="282828"/>
        </w:rPr>
        <w:t>number</w:t>
      </w:r>
      <w:r w:rsidRPr="003F09DE">
        <w:rPr>
          <w:rFonts w:ascii="Arial" w:hAnsi="Arial" w:cs="Arial"/>
          <w:color w:val="282828"/>
          <w:spacing w:val="-10"/>
        </w:rPr>
        <w:t xml:space="preserve"> </w:t>
      </w:r>
      <w:r w:rsidRPr="003F09DE">
        <w:rPr>
          <w:rFonts w:ascii="Arial" w:hAnsi="Arial" w:cs="Arial"/>
          <w:color w:val="282828"/>
        </w:rPr>
        <w:t>of</w:t>
      </w:r>
      <w:r w:rsidRPr="003F09DE">
        <w:rPr>
          <w:rFonts w:ascii="Arial" w:hAnsi="Arial" w:cs="Arial"/>
          <w:color w:val="282828"/>
          <w:spacing w:val="-10"/>
        </w:rPr>
        <w:t xml:space="preserve"> </w:t>
      </w:r>
      <w:r w:rsidRPr="003F09DE">
        <w:rPr>
          <w:rFonts w:ascii="Arial" w:hAnsi="Arial" w:cs="Arial"/>
          <w:color w:val="282828"/>
        </w:rPr>
        <w:t>people</w:t>
      </w:r>
      <w:r w:rsidRPr="003F09DE">
        <w:rPr>
          <w:rFonts w:ascii="Arial" w:hAnsi="Arial" w:cs="Arial"/>
          <w:color w:val="282828"/>
          <w:spacing w:val="-10"/>
        </w:rPr>
        <w:t xml:space="preserve"> </w:t>
      </w:r>
      <w:r w:rsidRPr="003F09DE">
        <w:rPr>
          <w:rFonts w:ascii="Arial" w:hAnsi="Arial" w:cs="Arial"/>
          <w:color w:val="282828"/>
        </w:rPr>
        <w:t>in</w:t>
      </w:r>
      <w:r w:rsidRPr="003F09DE">
        <w:rPr>
          <w:rFonts w:ascii="Arial" w:hAnsi="Arial" w:cs="Arial"/>
          <w:color w:val="282828"/>
          <w:spacing w:val="-10"/>
        </w:rPr>
        <w:t xml:space="preserve"> </w:t>
      </w:r>
      <w:r w:rsidRPr="003F09DE">
        <w:rPr>
          <w:rFonts w:ascii="Arial" w:hAnsi="Arial" w:cs="Arial"/>
          <w:color w:val="282828"/>
        </w:rPr>
        <w:t>the</w:t>
      </w:r>
      <w:r w:rsidRPr="003F09DE">
        <w:rPr>
          <w:rFonts w:ascii="Arial" w:hAnsi="Arial" w:cs="Arial"/>
          <w:color w:val="282828"/>
          <w:spacing w:val="-11"/>
        </w:rPr>
        <w:t xml:space="preserve"> </w:t>
      </w:r>
      <w:r w:rsidRPr="003F09DE">
        <w:rPr>
          <w:rFonts w:ascii="Arial" w:hAnsi="Arial" w:cs="Arial"/>
          <w:color w:val="282828"/>
        </w:rPr>
        <w:t>denominator</w:t>
      </w:r>
      <w:r w:rsidRPr="003F09DE">
        <w:rPr>
          <w:rFonts w:ascii="Arial" w:hAnsi="Arial" w:cs="Arial"/>
          <w:color w:val="282828"/>
          <w:spacing w:val="-10"/>
        </w:rPr>
        <w:t xml:space="preserve"> </w:t>
      </w:r>
      <w:r w:rsidRPr="003F09DE">
        <w:rPr>
          <w:rFonts w:ascii="Arial" w:hAnsi="Arial" w:cs="Arial"/>
          <w:color w:val="282828"/>
        </w:rPr>
        <w:t>who</w:t>
      </w:r>
      <w:r w:rsidRPr="003F09DE">
        <w:rPr>
          <w:rFonts w:ascii="Arial" w:hAnsi="Arial" w:cs="Arial"/>
          <w:color w:val="282828"/>
          <w:spacing w:val="-10"/>
        </w:rPr>
        <w:t xml:space="preserve"> </w:t>
      </w:r>
      <w:r w:rsidRPr="003F09DE">
        <w:rPr>
          <w:rFonts w:ascii="Arial" w:hAnsi="Arial" w:cs="Arial"/>
          <w:color w:val="282828"/>
        </w:rPr>
        <w:t>receive</w:t>
      </w:r>
      <w:r w:rsidRPr="003F09DE">
        <w:rPr>
          <w:rFonts w:ascii="Arial" w:hAnsi="Arial" w:cs="Arial"/>
          <w:color w:val="282828"/>
          <w:spacing w:val="-10"/>
        </w:rPr>
        <w:t xml:space="preserve"> </w:t>
      </w:r>
      <w:r w:rsidRPr="003F09DE">
        <w:rPr>
          <w:rFonts w:ascii="Arial" w:hAnsi="Arial" w:cs="Arial"/>
          <w:color w:val="282828"/>
        </w:rPr>
        <w:t>a</w:t>
      </w:r>
      <w:r w:rsidRPr="003F09DE">
        <w:rPr>
          <w:rFonts w:ascii="Arial" w:hAnsi="Arial" w:cs="Arial"/>
          <w:color w:val="282828"/>
          <w:spacing w:val="-10"/>
        </w:rPr>
        <w:t xml:space="preserve"> </w:t>
      </w:r>
      <w:r w:rsidRPr="003F09DE">
        <w:rPr>
          <w:rFonts w:ascii="Arial" w:hAnsi="Arial" w:cs="Arial"/>
          <w:color w:val="282828"/>
        </w:rPr>
        <w:t>multifactorial</w:t>
      </w:r>
      <w:r w:rsidRPr="003F09DE">
        <w:rPr>
          <w:rFonts w:ascii="Arial" w:hAnsi="Arial" w:cs="Arial"/>
          <w:color w:val="282828"/>
          <w:spacing w:val="-10"/>
        </w:rPr>
        <w:t xml:space="preserve"> </w:t>
      </w:r>
      <w:r w:rsidRPr="003F09DE">
        <w:rPr>
          <w:rFonts w:ascii="Arial" w:hAnsi="Arial" w:cs="Arial"/>
          <w:color w:val="282828"/>
        </w:rPr>
        <w:t>risk</w:t>
      </w:r>
      <w:r w:rsidRPr="003F09DE">
        <w:rPr>
          <w:rFonts w:ascii="Arial" w:hAnsi="Arial" w:cs="Arial"/>
          <w:color w:val="282828"/>
          <w:spacing w:val="-10"/>
        </w:rPr>
        <w:t xml:space="preserve"> </w:t>
      </w:r>
      <w:r w:rsidRPr="003F09DE">
        <w:rPr>
          <w:rFonts w:ascii="Arial" w:hAnsi="Arial" w:cs="Arial"/>
          <w:color w:val="282828"/>
        </w:rPr>
        <w:t>assessment of future falls</w:t>
      </w:r>
      <w:r w:rsidRPr="003F09DE">
        <w:rPr>
          <w:rFonts w:ascii="Arial" w:hAnsi="Arial" w:cs="Arial"/>
          <w:color w:val="282828"/>
          <w:spacing w:val="-48"/>
        </w:rPr>
        <w:t xml:space="preserve"> </w:t>
      </w:r>
      <w:r w:rsidRPr="003F09DE">
        <w:rPr>
          <w:rFonts w:ascii="Arial" w:hAnsi="Arial" w:cs="Arial"/>
          <w:color w:val="282828"/>
        </w:rPr>
        <w:t>risk.</w:t>
      </w:r>
    </w:p>
    <w:p w14:paraId="27507AF6" w14:textId="77777777" w:rsidR="003F09DE" w:rsidRPr="003F09DE" w:rsidRDefault="003F09DE" w:rsidP="003F09DE">
      <w:pPr>
        <w:pStyle w:val="BodyText"/>
        <w:rPr>
          <w:rFonts w:ascii="Arial" w:hAnsi="Arial" w:cs="Arial"/>
          <w:sz w:val="30"/>
        </w:rPr>
      </w:pPr>
    </w:p>
    <w:p w14:paraId="5589EF48" w14:textId="77777777" w:rsidR="003F09DE" w:rsidRPr="003F09DE" w:rsidRDefault="003F09DE" w:rsidP="003F09DE">
      <w:pPr>
        <w:pStyle w:val="BodyText"/>
        <w:ind w:left="100"/>
        <w:rPr>
          <w:rFonts w:ascii="Arial" w:hAnsi="Arial" w:cs="Arial"/>
        </w:rPr>
      </w:pPr>
      <w:r w:rsidRPr="003F09DE">
        <w:rPr>
          <w:rFonts w:ascii="Arial" w:hAnsi="Arial" w:cs="Arial"/>
          <w:color w:val="282828"/>
        </w:rPr>
        <w:t>Denominator: the number of people with hip fracture.</w:t>
      </w:r>
    </w:p>
    <w:p w14:paraId="27AD74AD" w14:textId="77777777" w:rsidR="003F09DE" w:rsidRPr="003F09DE" w:rsidRDefault="003F09DE" w:rsidP="003F09DE">
      <w:pPr>
        <w:pStyle w:val="BodyText"/>
        <w:rPr>
          <w:rFonts w:ascii="Arial" w:hAnsi="Arial" w:cs="Arial"/>
          <w:sz w:val="36"/>
        </w:rPr>
      </w:pPr>
    </w:p>
    <w:p w14:paraId="4461CA51" w14:textId="77777777" w:rsidR="003F09DE" w:rsidRPr="003F09DE" w:rsidRDefault="003F09DE" w:rsidP="003F09DE">
      <w:pPr>
        <w:pStyle w:val="ListParagraph"/>
        <w:numPr>
          <w:ilvl w:val="0"/>
          <w:numId w:val="36"/>
        </w:numPr>
        <w:tabs>
          <w:tab w:val="left" w:pos="349"/>
        </w:tabs>
        <w:spacing w:line="300" w:lineRule="auto"/>
        <w:ind w:right="424" w:firstLine="0"/>
        <w:rPr>
          <w:rFonts w:ascii="Arial" w:hAnsi="Arial" w:cs="Arial"/>
          <w:sz w:val="24"/>
        </w:rPr>
      </w:pPr>
      <w:r w:rsidRPr="003F09DE">
        <w:rPr>
          <w:rFonts w:ascii="Arial" w:hAnsi="Arial" w:cs="Arial"/>
          <w:color w:val="282828"/>
          <w:sz w:val="24"/>
        </w:rPr>
        <w:t>Proportion</w:t>
      </w:r>
      <w:r w:rsidRPr="003F09DE">
        <w:rPr>
          <w:rFonts w:ascii="Arial" w:hAnsi="Arial" w:cs="Arial"/>
          <w:color w:val="282828"/>
          <w:spacing w:val="-12"/>
          <w:sz w:val="24"/>
        </w:rPr>
        <w:t xml:space="preserve"> </w:t>
      </w:r>
      <w:r w:rsidRPr="003F09DE">
        <w:rPr>
          <w:rFonts w:ascii="Arial" w:hAnsi="Arial" w:cs="Arial"/>
          <w:color w:val="282828"/>
          <w:sz w:val="24"/>
        </w:rPr>
        <w:t>of</w:t>
      </w:r>
      <w:r w:rsidRPr="003F09DE">
        <w:rPr>
          <w:rFonts w:ascii="Arial" w:hAnsi="Arial" w:cs="Arial"/>
          <w:color w:val="282828"/>
          <w:spacing w:val="-12"/>
          <w:sz w:val="24"/>
        </w:rPr>
        <w:t xml:space="preserve"> </w:t>
      </w:r>
      <w:r w:rsidRPr="003F09DE">
        <w:rPr>
          <w:rFonts w:ascii="Arial" w:hAnsi="Arial" w:cs="Arial"/>
          <w:color w:val="282828"/>
          <w:sz w:val="24"/>
        </w:rPr>
        <w:t>people</w:t>
      </w:r>
      <w:r w:rsidRPr="003F09DE">
        <w:rPr>
          <w:rFonts w:ascii="Arial" w:hAnsi="Arial" w:cs="Arial"/>
          <w:color w:val="282828"/>
          <w:spacing w:val="-12"/>
          <w:sz w:val="24"/>
        </w:rPr>
        <w:t xml:space="preserve"> </w:t>
      </w:r>
      <w:r w:rsidRPr="003F09DE">
        <w:rPr>
          <w:rFonts w:ascii="Arial" w:hAnsi="Arial" w:cs="Arial"/>
          <w:color w:val="282828"/>
          <w:sz w:val="24"/>
        </w:rPr>
        <w:t>with</w:t>
      </w:r>
      <w:r w:rsidRPr="003F09DE">
        <w:rPr>
          <w:rFonts w:ascii="Arial" w:hAnsi="Arial" w:cs="Arial"/>
          <w:color w:val="282828"/>
          <w:spacing w:val="-11"/>
          <w:sz w:val="24"/>
        </w:rPr>
        <w:t xml:space="preserve"> </w:t>
      </w:r>
      <w:r w:rsidRPr="003F09DE">
        <w:rPr>
          <w:rFonts w:ascii="Arial" w:hAnsi="Arial" w:cs="Arial"/>
          <w:color w:val="282828"/>
          <w:sz w:val="24"/>
        </w:rPr>
        <w:t>hip</w:t>
      </w:r>
      <w:r w:rsidRPr="003F09DE">
        <w:rPr>
          <w:rFonts w:ascii="Arial" w:hAnsi="Arial" w:cs="Arial"/>
          <w:color w:val="282828"/>
          <w:spacing w:val="-12"/>
          <w:sz w:val="24"/>
        </w:rPr>
        <w:t xml:space="preserve"> </w:t>
      </w:r>
      <w:r w:rsidRPr="003F09DE">
        <w:rPr>
          <w:rFonts w:ascii="Arial" w:hAnsi="Arial" w:cs="Arial"/>
          <w:color w:val="282828"/>
          <w:sz w:val="24"/>
        </w:rPr>
        <w:t>fracture</w:t>
      </w:r>
      <w:r w:rsidRPr="003F09DE">
        <w:rPr>
          <w:rFonts w:ascii="Arial" w:hAnsi="Arial" w:cs="Arial"/>
          <w:color w:val="282828"/>
          <w:spacing w:val="-12"/>
          <w:sz w:val="24"/>
        </w:rPr>
        <w:t xml:space="preserve"> </w:t>
      </w:r>
      <w:r w:rsidRPr="003F09DE">
        <w:rPr>
          <w:rFonts w:ascii="Arial" w:hAnsi="Arial" w:cs="Arial"/>
          <w:color w:val="282828"/>
          <w:sz w:val="24"/>
        </w:rPr>
        <w:t>assessed</w:t>
      </w:r>
      <w:r w:rsidRPr="003F09DE">
        <w:rPr>
          <w:rFonts w:ascii="Arial" w:hAnsi="Arial" w:cs="Arial"/>
          <w:color w:val="282828"/>
          <w:spacing w:val="-12"/>
          <w:sz w:val="24"/>
        </w:rPr>
        <w:t xml:space="preserve"> </w:t>
      </w:r>
      <w:r w:rsidRPr="003F09DE">
        <w:rPr>
          <w:rFonts w:ascii="Arial" w:hAnsi="Arial" w:cs="Arial"/>
          <w:color w:val="282828"/>
          <w:sz w:val="24"/>
        </w:rPr>
        <w:t>to</w:t>
      </w:r>
      <w:r w:rsidRPr="003F09DE">
        <w:rPr>
          <w:rFonts w:ascii="Arial" w:hAnsi="Arial" w:cs="Arial"/>
          <w:color w:val="282828"/>
          <w:spacing w:val="-11"/>
          <w:sz w:val="24"/>
        </w:rPr>
        <w:t xml:space="preserve"> </w:t>
      </w:r>
      <w:r w:rsidRPr="003F09DE">
        <w:rPr>
          <w:rFonts w:ascii="Arial" w:hAnsi="Arial" w:cs="Arial"/>
          <w:color w:val="282828"/>
          <w:sz w:val="24"/>
        </w:rPr>
        <w:t>be</w:t>
      </w:r>
      <w:r w:rsidRPr="003F09DE">
        <w:rPr>
          <w:rFonts w:ascii="Arial" w:hAnsi="Arial" w:cs="Arial"/>
          <w:color w:val="282828"/>
          <w:spacing w:val="-12"/>
          <w:sz w:val="24"/>
        </w:rPr>
        <w:t xml:space="preserve"> </w:t>
      </w:r>
      <w:r w:rsidRPr="003F09DE">
        <w:rPr>
          <w:rFonts w:ascii="Arial" w:hAnsi="Arial" w:cs="Arial"/>
          <w:color w:val="282828"/>
          <w:sz w:val="24"/>
        </w:rPr>
        <w:t>at</w:t>
      </w:r>
      <w:r w:rsidRPr="003F09DE">
        <w:rPr>
          <w:rFonts w:ascii="Arial" w:hAnsi="Arial" w:cs="Arial"/>
          <w:color w:val="282828"/>
          <w:spacing w:val="-12"/>
          <w:sz w:val="24"/>
        </w:rPr>
        <w:t xml:space="preserve"> </w:t>
      </w:r>
      <w:r w:rsidRPr="003F09DE">
        <w:rPr>
          <w:rFonts w:ascii="Arial" w:hAnsi="Arial" w:cs="Arial"/>
          <w:color w:val="282828"/>
          <w:sz w:val="24"/>
        </w:rPr>
        <w:t>risk</w:t>
      </w:r>
      <w:r w:rsidRPr="003F09DE">
        <w:rPr>
          <w:rFonts w:ascii="Arial" w:hAnsi="Arial" w:cs="Arial"/>
          <w:color w:val="282828"/>
          <w:spacing w:val="-11"/>
          <w:sz w:val="24"/>
        </w:rPr>
        <w:t xml:space="preserve"> </w:t>
      </w:r>
      <w:r w:rsidRPr="003F09DE">
        <w:rPr>
          <w:rFonts w:ascii="Arial" w:hAnsi="Arial" w:cs="Arial"/>
          <w:color w:val="282828"/>
          <w:sz w:val="24"/>
        </w:rPr>
        <w:t>of</w:t>
      </w:r>
      <w:r w:rsidRPr="003F09DE">
        <w:rPr>
          <w:rFonts w:ascii="Arial" w:hAnsi="Arial" w:cs="Arial"/>
          <w:color w:val="282828"/>
          <w:spacing w:val="-12"/>
          <w:sz w:val="24"/>
        </w:rPr>
        <w:t xml:space="preserve"> </w:t>
      </w:r>
      <w:r w:rsidRPr="003F09DE">
        <w:rPr>
          <w:rFonts w:ascii="Arial" w:hAnsi="Arial" w:cs="Arial"/>
          <w:color w:val="282828"/>
          <w:sz w:val="24"/>
        </w:rPr>
        <w:t>falls</w:t>
      </w:r>
      <w:r w:rsidRPr="003F09DE">
        <w:rPr>
          <w:rFonts w:ascii="Arial" w:hAnsi="Arial" w:cs="Arial"/>
          <w:color w:val="282828"/>
          <w:spacing w:val="-12"/>
          <w:sz w:val="24"/>
        </w:rPr>
        <w:t xml:space="preserve"> </w:t>
      </w:r>
      <w:r w:rsidRPr="003F09DE">
        <w:rPr>
          <w:rFonts w:ascii="Arial" w:hAnsi="Arial" w:cs="Arial"/>
          <w:color w:val="282828"/>
          <w:sz w:val="24"/>
        </w:rPr>
        <w:t>who</w:t>
      </w:r>
      <w:r w:rsidRPr="003F09DE">
        <w:rPr>
          <w:rFonts w:ascii="Arial" w:hAnsi="Arial" w:cs="Arial"/>
          <w:color w:val="282828"/>
          <w:spacing w:val="-12"/>
          <w:sz w:val="24"/>
        </w:rPr>
        <w:t xml:space="preserve"> </w:t>
      </w:r>
      <w:r w:rsidRPr="003F09DE">
        <w:rPr>
          <w:rFonts w:ascii="Arial" w:hAnsi="Arial" w:cs="Arial"/>
          <w:color w:val="282828"/>
          <w:sz w:val="24"/>
        </w:rPr>
        <w:t>receive</w:t>
      </w:r>
      <w:r w:rsidRPr="003F09DE">
        <w:rPr>
          <w:rFonts w:ascii="Arial" w:hAnsi="Arial" w:cs="Arial"/>
          <w:color w:val="282828"/>
          <w:spacing w:val="-11"/>
          <w:sz w:val="24"/>
        </w:rPr>
        <w:t xml:space="preserve"> </w:t>
      </w:r>
      <w:proofErr w:type="spellStart"/>
      <w:r w:rsidRPr="003F09DE">
        <w:rPr>
          <w:rFonts w:ascii="Arial" w:hAnsi="Arial" w:cs="Arial"/>
          <w:color w:val="282828"/>
          <w:sz w:val="24"/>
        </w:rPr>
        <w:t>individualised</w:t>
      </w:r>
      <w:proofErr w:type="spellEnd"/>
      <w:r w:rsidRPr="003F09DE">
        <w:rPr>
          <w:rFonts w:ascii="Arial" w:hAnsi="Arial" w:cs="Arial"/>
          <w:color w:val="282828"/>
          <w:sz w:val="24"/>
        </w:rPr>
        <w:t xml:space="preserve"> intervention.</w:t>
      </w:r>
    </w:p>
    <w:p w14:paraId="769B6B7A" w14:textId="77777777" w:rsidR="003F09DE" w:rsidRPr="003F09DE" w:rsidRDefault="003F09DE" w:rsidP="003F09DE">
      <w:pPr>
        <w:pStyle w:val="BodyText"/>
        <w:rPr>
          <w:rFonts w:ascii="Arial" w:hAnsi="Arial" w:cs="Arial"/>
          <w:sz w:val="30"/>
        </w:rPr>
      </w:pPr>
    </w:p>
    <w:p w14:paraId="4377104C" w14:textId="77777777" w:rsidR="003F09DE" w:rsidRPr="003F09DE" w:rsidRDefault="003F09DE" w:rsidP="003F09DE">
      <w:pPr>
        <w:pStyle w:val="BodyText"/>
        <w:spacing w:line="600" w:lineRule="auto"/>
        <w:ind w:left="100" w:right="650"/>
        <w:rPr>
          <w:rFonts w:ascii="Arial" w:hAnsi="Arial" w:cs="Arial"/>
        </w:rPr>
      </w:pPr>
      <w:r w:rsidRPr="003F09DE">
        <w:rPr>
          <w:rFonts w:ascii="Arial" w:hAnsi="Arial" w:cs="Arial"/>
          <w:color w:val="282828"/>
        </w:rPr>
        <w:t>Numerator:</w:t>
      </w:r>
      <w:r w:rsidRPr="003F09DE">
        <w:rPr>
          <w:rFonts w:ascii="Arial" w:hAnsi="Arial" w:cs="Arial"/>
          <w:color w:val="282828"/>
          <w:spacing w:val="-12"/>
        </w:rPr>
        <w:t xml:space="preserve"> </w:t>
      </w:r>
      <w:r w:rsidRPr="003F09DE">
        <w:rPr>
          <w:rFonts w:ascii="Arial" w:hAnsi="Arial" w:cs="Arial"/>
          <w:color w:val="282828"/>
        </w:rPr>
        <w:t>the</w:t>
      </w:r>
      <w:r w:rsidRPr="003F09DE">
        <w:rPr>
          <w:rFonts w:ascii="Arial" w:hAnsi="Arial" w:cs="Arial"/>
          <w:color w:val="282828"/>
          <w:spacing w:val="-11"/>
        </w:rPr>
        <w:t xml:space="preserve"> </w:t>
      </w:r>
      <w:r w:rsidRPr="003F09DE">
        <w:rPr>
          <w:rFonts w:ascii="Arial" w:hAnsi="Arial" w:cs="Arial"/>
          <w:color w:val="282828"/>
        </w:rPr>
        <w:t>number</w:t>
      </w:r>
      <w:r w:rsidRPr="003F09DE">
        <w:rPr>
          <w:rFonts w:ascii="Arial" w:hAnsi="Arial" w:cs="Arial"/>
          <w:color w:val="282828"/>
          <w:spacing w:val="-12"/>
        </w:rPr>
        <w:t xml:space="preserve"> </w:t>
      </w:r>
      <w:r w:rsidRPr="003F09DE">
        <w:rPr>
          <w:rFonts w:ascii="Arial" w:hAnsi="Arial" w:cs="Arial"/>
          <w:color w:val="282828"/>
        </w:rPr>
        <w:t>of</w:t>
      </w:r>
      <w:r w:rsidRPr="003F09DE">
        <w:rPr>
          <w:rFonts w:ascii="Arial" w:hAnsi="Arial" w:cs="Arial"/>
          <w:color w:val="282828"/>
          <w:spacing w:val="-11"/>
        </w:rPr>
        <w:t xml:space="preserve"> </w:t>
      </w:r>
      <w:r w:rsidRPr="003F09DE">
        <w:rPr>
          <w:rFonts w:ascii="Arial" w:hAnsi="Arial" w:cs="Arial"/>
          <w:color w:val="282828"/>
        </w:rPr>
        <w:t>people</w:t>
      </w:r>
      <w:r w:rsidRPr="003F09DE">
        <w:rPr>
          <w:rFonts w:ascii="Arial" w:hAnsi="Arial" w:cs="Arial"/>
          <w:color w:val="282828"/>
          <w:spacing w:val="-12"/>
        </w:rPr>
        <w:t xml:space="preserve"> </w:t>
      </w:r>
      <w:r w:rsidRPr="003F09DE">
        <w:rPr>
          <w:rFonts w:ascii="Arial" w:hAnsi="Arial" w:cs="Arial"/>
          <w:color w:val="282828"/>
        </w:rPr>
        <w:t>in</w:t>
      </w:r>
      <w:r w:rsidRPr="003F09DE">
        <w:rPr>
          <w:rFonts w:ascii="Arial" w:hAnsi="Arial" w:cs="Arial"/>
          <w:color w:val="282828"/>
          <w:spacing w:val="-11"/>
        </w:rPr>
        <w:t xml:space="preserve"> </w:t>
      </w:r>
      <w:r w:rsidRPr="003F09DE">
        <w:rPr>
          <w:rFonts w:ascii="Arial" w:hAnsi="Arial" w:cs="Arial"/>
          <w:color w:val="282828"/>
        </w:rPr>
        <w:t>the</w:t>
      </w:r>
      <w:r w:rsidRPr="003F09DE">
        <w:rPr>
          <w:rFonts w:ascii="Arial" w:hAnsi="Arial" w:cs="Arial"/>
          <w:color w:val="282828"/>
          <w:spacing w:val="-12"/>
        </w:rPr>
        <w:t xml:space="preserve"> </w:t>
      </w:r>
      <w:r w:rsidRPr="003F09DE">
        <w:rPr>
          <w:rFonts w:ascii="Arial" w:hAnsi="Arial" w:cs="Arial"/>
          <w:color w:val="282828"/>
        </w:rPr>
        <w:t>denominator</w:t>
      </w:r>
      <w:r w:rsidRPr="003F09DE">
        <w:rPr>
          <w:rFonts w:ascii="Arial" w:hAnsi="Arial" w:cs="Arial"/>
          <w:color w:val="282828"/>
          <w:spacing w:val="-11"/>
        </w:rPr>
        <w:t xml:space="preserve"> </w:t>
      </w:r>
      <w:r w:rsidRPr="003F09DE">
        <w:rPr>
          <w:rFonts w:ascii="Arial" w:hAnsi="Arial" w:cs="Arial"/>
          <w:color w:val="282828"/>
        </w:rPr>
        <w:t>who</w:t>
      </w:r>
      <w:r w:rsidRPr="003F09DE">
        <w:rPr>
          <w:rFonts w:ascii="Arial" w:hAnsi="Arial" w:cs="Arial"/>
          <w:color w:val="282828"/>
          <w:spacing w:val="-12"/>
        </w:rPr>
        <w:t xml:space="preserve"> </w:t>
      </w:r>
      <w:r w:rsidRPr="003F09DE">
        <w:rPr>
          <w:rFonts w:ascii="Arial" w:hAnsi="Arial" w:cs="Arial"/>
          <w:color w:val="282828"/>
        </w:rPr>
        <w:t>receive</w:t>
      </w:r>
      <w:r w:rsidRPr="003F09DE">
        <w:rPr>
          <w:rFonts w:ascii="Arial" w:hAnsi="Arial" w:cs="Arial"/>
          <w:color w:val="282828"/>
          <w:spacing w:val="-11"/>
        </w:rPr>
        <w:t xml:space="preserve"> </w:t>
      </w:r>
      <w:proofErr w:type="spellStart"/>
      <w:r w:rsidRPr="003F09DE">
        <w:rPr>
          <w:rFonts w:ascii="Arial" w:hAnsi="Arial" w:cs="Arial"/>
          <w:color w:val="282828"/>
        </w:rPr>
        <w:t>individualised</w:t>
      </w:r>
      <w:proofErr w:type="spellEnd"/>
      <w:r w:rsidRPr="003F09DE">
        <w:rPr>
          <w:rFonts w:ascii="Arial" w:hAnsi="Arial" w:cs="Arial"/>
          <w:color w:val="282828"/>
          <w:spacing w:val="-11"/>
        </w:rPr>
        <w:t xml:space="preserve"> </w:t>
      </w:r>
      <w:r w:rsidRPr="003F09DE">
        <w:rPr>
          <w:rFonts w:ascii="Arial" w:hAnsi="Arial" w:cs="Arial"/>
          <w:color w:val="282828"/>
        </w:rPr>
        <w:t>intervention. Denominator:</w:t>
      </w:r>
      <w:r w:rsidRPr="003F09DE">
        <w:rPr>
          <w:rFonts w:ascii="Arial" w:hAnsi="Arial" w:cs="Arial"/>
          <w:color w:val="282828"/>
          <w:spacing w:val="-15"/>
        </w:rPr>
        <w:t xml:space="preserve"> </w:t>
      </w:r>
      <w:r w:rsidRPr="003F09DE">
        <w:rPr>
          <w:rFonts w:ascii="Arial" w:hAnsi="Arial" w:cs="Arial"/>
          <w:color w:val="282828"/>
        </w:rPr>
        <w:t>the</w:t>
      </w:r>
      <w:r w:rsidRPr="003F09DE">
        <w:rPr>
          <w:rFonts w:ascii="Arial" w:hAnsi="Arial" w:cs="Arial"/>
          <w:color w:val="282828"/>
          <w:spacing w:val="-15"/>
        </w:rPr>
        <w:t xml:space="preserve"> </w:t>
      </w:r>
      <w:r w:rsidRPr="003F09DE">
        <w:rPr>
          <w:rFonts w:ascii="Arial" w:hAnsi="Arial" w:cs="Arial"/>
          <w:color w:val="282828"/>
        </w:rPr>
        <w:t>number</w:t>
      </w:r>
      <w:r w:rsidRPr="003F09DE">
        <w:rPr>
          <w:rFonts w:ascii="Arial" w:hAnsi="Arial" w:cs="Arial"/>
          <w:color w:val="282828"/>
          <w:spacing w:val="-15"/>
        </w:rPr>
        <w:t xml:space="preserve"> </w:t>
      </w:r>
      <w:r w:rsidRPr="003F09DE">
        <w:rPr>
          <w:rFonts w:ascii="Arial" w:hAnsi="Arial" w:cs="Arial"/>
          <w:color w:val="282828"/>
        </w:rPr>
        <w:t>of</w:t>
      </w:r>
      <w:r w:rsidRPr="003F09DE">
        <w:rPr>
          <w:rFonts w:ascii="Arial" w:hAnsi="Arial" w:cs="Arial"/>
          <w:color w:val="282828"/>
          <w:spacing w:val="-15"/>
        </w:rPr>
        <w:t xml:space="preserve"> </w:t>
      </w:r>
      <w:r w:rsidRPr="003F09DE">
        <w:rPr>
          <w:rFonts w:ascii="Arial" w:hAnsi="Arial" w:cs="Arial"/>
          <w:color w:val="282828"/>
        </w:rPr>
        <w:t>people</w:t>
      </w:r>
      <w:r w:rsidRPr="003F09DE">
        <w:rPr>
          <w:rFonts w:ascii="Arial" w:hAnsi="Arial" w:cs="Arial"/>
          <w:color w:val="282828"/>
          <w:spacing w:val="-15"/>
        </w:rPr>
        <w:t xml:space="preserve"> </w:t>
      </w:r>
      <w:r w:rsidRPr="003F09DE">
        <w:rPr>
          <w:rFonts w:ascii="Arial" w:hAnsi="Arial" w:cs="Arial"/>
          <w:color w:val="282828"/>
        </w:rPr>
        <w:t>with</w:t>
      </w:r>
      <w:r w:rsidRPr="003F09DE">
        <w:rPr>
          <w:rFonts w:ascii="Arial" w:hAnsi="Arial" w:cs="Arial"/>
          <w:color w:val="282828"/>
          <w:spacing w:val="-15"/>
        </w:rPr>
        <w:t xml:space="preserve"> </w:t>
      </w:r>
      <w:r w:rsidRPr="003F09DE">
        <w:rPr>
          <w:rFonts w:ascii="Arial" w:hAnsi="Arial" w:cs="Arial"/>
          <w:color w:val="282828"/>
        </w:rPr>
        <w:t>hip</w:t>
      </w:r>
      <w:r w:rsidRPr="003F09DE">
        <w:rPr>
          <w:rFonts w:ascii="Arial" w:hAnsi="Arial" w:cs="Arial"/>
          <w:color w:val="282828"/>
          <w:spacing w:val="-14"/>
        </w:rPr>
        <w:t xml:space="preserve"> </w:t>
      </w:r>
      <w:r w:rsidRPr="003F09DE">
        <w:rPr>
          <w:rFonts w:ascii="Arial" w:hAnsi="Arial" w:cs="Arial"/>
          <w:color w:val="282828"/>
        </w:rPr>
        <w:t>fracture</w:t>
      </w:r>
      <w:r w:rsidRPr="003F09DE">
        <w:rPr>
          <w:rFonts w:ascii="Arial" w:hAnsi="Arial" w:cs="Arial"/>
          <w:color w:val="282828"/>
          <w:spacing w:val="-15"/>
        </w:rPr>
        <w:t xml:space="preserve"> </w:t>
      </w:r>
      <w:r w:rsidRPr="003F09DE">
        <w:rPr>
          <w:rFonts w:ascii="Arial" w:hAnsi="Arial" w:cs="Arial"/>
          <w:color w:val="282828"/>
        </w:rPr>
        <w:t>assessed</w:t>
      </w:r>
      <w:r w:rsidRPr="003F09DE">
        <w:rPr>
          <w:rFonts w:ascii="Arial" w:hAnsi="Arial" w:cs="Arial"/>
          <w:color w:val="282828"/>
          <w:spacing w:val="-15"/>
        </w:rPr>
        <w:t xml:space="preserve"> </w:t>
      </w:r>
      <w:r w:rsidRPr="003F09DE">
        <w:rPr>
          <w:rFonts w:ascii="Arial" w:hAnsi="Arial" w:cs="Arial"/>
          <w:color w:val="282828"/>
        </w:rPr>
        <w:t>to</w:t>
      </w:r>
      <w:r w:rsidRPr="003F09DE">
        <w:rPr>
          <w:rFonts w:ascii="Arial" w:hAnsi="Arial" w:cs="Arial"/>
          <w:color w:val="282828"/>
          <w:spacing w:val="-15"/>
        </w:rPr>
        <w:t xml:space="preserve"> </w:t>
      </w:r>
      <w:r w:rsidRPr="003F09DE">
        <w:rPr>
          <w:rFonts w:ascii="Arial" w:hAnsi="Arial" w:cs="Arial"/>
          <w:color w:val="282828"/>
        </w:rPr>
        <w:t>be</w:t>
      </w:r>
      <w:r w:rsidRPr="003F09DE">
        <w:rPr>
          <w:rFonts w:ascii="Arial" w:hAnsi="Arial" w:cs="Arial"/>
          <w:color w:val="282828"/>
          <w:spacing w:val="-15"/>
        </w:rPr>
        <w:t xml:space="preserve"> </w:t>
      </w:r>
      <w:r w:rsidRPr="003F09DE">
        <w:rPr>
          <w:rFonts w:ascii="Arial" w:hAnsi="Arial" w:cs="Arial"/>
          <w:color w:val="282828"/>
        </w:rPr>
        <w:t>at</w:t>
      </w:r>
      <w:r w:rsidRPr="003F09DE">
        <w:rPr>
          <w:rFonts w:ascii="Arial" w:hAnsi="Arial" w:cs="Arial"/>
          <w:color w:val="282828"/>
          <w:spacing w:val="-15"/>
        </w:rPr>
        <w:t xml:space="preserve"> </w:t>
      </w:r>
      <w:r w:rsidRPr="003F09DE">
        <w:rPr>
          <w:rFonts w:ascii="Arial" w:hAnsi="Arial" w:cs="Arial"/>
          <w:color w:val="282828"/>
        </w:rPr>
        <w:t>risk</w:t>
      </w:r>
      <w:r w:rsidRPr="003F09DE">
        <w:rPr>
          <w:rFonts w:ascii="Arial" w:hAnsi="Arial" w:cs="Arial"/>
          <w:color w:val="282828"/>
          <w:spacing w:val="-15"/>
        </w:rPr>
        <w:t xml:space="preserve"> </w:t>
      </w:r>
      <w:r w:rsidRPr="003F09DE">
        <w:rPr>
          <w:rFonts w:ascii="Arial" w:hAnsi="Arial" w:cs="Arial"/>
          <w:color w:val="282828"/>
        </w:rPr>
        <w:t>of</w:t>
      </w:r>
      <w:r w:rsidRPr="003F09DE">
        <w:rPr>
          <w:rFonts w:ascii="Arial" w:hAnsi="Arial" w:cs="Arial"/>
          <w:color w:val="282828"/>
          <w:spacing w:val="-14"/>
        </w:rPr>
        <w:t xml:space="preserve"> </w:t>
      </w:r>
      <w:r w:rsidRPr="003F09DE">
        <w:rPr>
          <w:rFonts w:ascii="Arial" w:hAnsi="Arial" w:cs="Arial"/>
          <w:color w:val="282828"/>
        </w:rPr>
        <w:t>falls.</w:t>
      </w:r>
    </w:p>
    <w:p w14:paraId="49B8F984" w14:textId="77777777" w:rsidR="003F09DE" w:rsidRPr="003F09DE" w:rsidRDefault="003F09DE" w:rsidP="003F09DE">
      <w:pPr>
        <w:pStyle w:val="Heading2"/>
        <w:spacing w:line="362" w:lineRule="exact"/>
        <w:rPr>
          <w:rFonts w:cs="Arial"/>
        </w:rPr>
      </w:pPr>
      <w:bookmarkStart w:id="51" w:name="_bookmark79"/>
      <w:bookmarkEnd w:id="51"/>
      <w:r w:rsidRPr="003F09DE">
        <w:rPr>
          <w:rFonts w:cs="Arial"/>
          <w:color w:val="282828"/>
        </w:rPr>
        <w:t>What the quality statement means for each audience</w:t>
      </w:r>
    </w:p>
    <w:p w14:paraId="584928D9" w14:textId="77777777" w:rsidR="003F09DE" w:rsidRPr="003F09DE" w:rsidRDefault="003F09DE" w:rsidP="003F09DE">
      <w:pPr>
        <w:pStyle w:val="BodyText"/>
        <w:spacing w:before="10"/>
        <w:rPr>
          <w:rFonts w:ascii="Arial" w:hAnsi="Arial" w:cs="Arial"/>
          <w:i/>
          <w:sz w:val="30"/>
        </w:rPr>
      </w:pPr>
    </w:p>
    <w:p w14:paraId="09B0FC41" w14:textId="77777777" w:rsidR="003F09DE" w:rsidRPr="003F09DE" w:rsidRDefault="003F09DE" w:rsidP="003F09DE">
      <w:pPr>
        <w:pStyle w:val="BodyText"/>
        <w:spacing w:line="300" w:lineRule="auto"/>
        <w:ind w:right="311"/>
        <w:jc w:val="both"/>
        <w:rPr>
          <w:rFonts w:ascii="Arial" w:hAnsi="Arial" w:cs="Arial"/>
        </w:rPr>
      </w:pPr>
      <w:r w:rsidRPr="003F09DE">
        <w:rPr>
          <w:rFonts w:ascii="Arial" w:hAnsi="Arial" w:cs="Arial"/>
          <w:b/>
          <w:color w:val="282828"/>
        </w:rPr>
        <w:t>Service</w:t>
      </w:r>
      <w:r w:rsidRPr="003F09DE">
        <w:rPr>
          <w:rFonts w:ascii="Arial" w:hAnsi="Arial" w:cs="Arial"/>
          <w:b/>
          <w:color w:val="282828"/>
          <w:spacing w:val="-9"/>
        </w:rPr>
        <w:t xml:space="preserve"> </w:t>
      </w:r>
      <w:r w:rsidRPr="003F09DE">
        <w:rPr>
          <w:rFonts w:ascii="Arial" w:hAnsi="Arial" w:cs="Arial"/>
          <w:b/>
          <w:color w:val="282828"/>
        </w:rPr>
        <w:t>providers</w:t>
      </w:r>
      <w:r w:rsidRPr="003F09DE">
        <w:rPr>
          <w:rFonts w:ascii="Arial" w:hAnsi="Arial" w:cs="Arial"/>
          <w:b/>
          <w:color w:val="282828"/>
          <w:spacing w:val="-15"/>
        </w:rPr>
        <w:t xml:space="preserve"> </w:t>
      </w:r>
      <w:r w:rsidRPr="003F09DE">
        <w:rPr>
          <w:rFonts w:ascii="Arial" w:hAnsi="Arial" w:cs="Arial"/>
          <w:color w:val="282828"/>
        </w:rPr>
        <w:t>ensure</w:t>
      </w:r>
      <w:r w:rsidRPr="003F09DE">
        <w:rPr>
          <w:rFonts w:ascii="Arial" w:hAnsi="Arial" w:cs="Arial"/>
          <w:color w:val="282828"/>
          <w:spacing w:val="-13"/>
        </w:rPr>
        <w:t xml:space="preserve"> </w:t>
      </w:r>
      <w:r w:rsidRPr="003F09DE">
        <w:rPr>
          <w:rFonts w:ascii="Arial" w:hAnsi="Arial" w:cs="Arial"/>
          <w:color w:val="282828"/>
        </w:rPr>
        <w:t>systems</w:t>
      </w:r>
      <w:r w:rsidRPr="003F09DE">
        <w:rPr>
          <w:rFonts w:ascii="Arial" w:hAnsi="Arial" w:cs="Arial"/>
          <w:color w:val="282828"/>
          <w:spacing w:val="-13"/>
        </w:rPr>
        <w:t xml:space="preserve"> </w:t>
      </w:r>
      <w:r w:rsidRPr="003F09DE">
        <w:rPr>
          <w:rFonts w:ascii="Arial" w:hAnsi="Arial" w:cs="Arial"/>
          <w:color w:val="282828"/>
        </w:rPr>
        <w:t>are</w:t>
      </w:r>
      <w:r w:rsidRPr="003F09DE">
        <w:rPr>
          <w:rFonts w:ascii="Arial" w:hAnsi="Arial" w:cs="Arial"/>
          <w:color w:val="282828"/>
          <w:spacing w:val="-13"/>
        </w:rPr>
        <w:t xml:space="preserve"> </w:t>
      </w:r>
      <w:r w:rsidRPr="003F09DE">
        <w:rPr>
          <w:rFonts w:ascii="Arial" w:hAnsi="Arial" w:cs="Arial"/>
          <w:color w:val="282828"/>
        </w:rPr>
        <w:t>in</w:t>
      </w:r>
      <w:r w:rsidRPr="003F09DE">
        <w:rPr>
          <w:rFonts w:ascii="Arial" w:hAnsi="Arial" w:cs="Arial"/>
          <w:color w:val="282828"/>
          <w:spacing w:val="-13"/>
        </w:rPr>
        <w:t xml:space="preserve"> </w:t>
      </w:r>
      <w:r w:rsidRPr="003F09DE">
        <w:rPr>
          <w:rFonts w:ascii="Arial" w:hAnsi="Arial" w:cs="Arial"/>
          <w:color w:val="282828"/>
        </w:rPr>
        <w:t>place</w:t>
      </w:r>
      <w:r w:rsidRPr="003F09DE">
        <w:rPr>
          <w:rFonts w:ascii="Arial" w:hAnsi="Arial" w:cs="Arial"/>
          <w:color w:val="282828"/>
          <w:spacing w:val="-13"/>
        </w:rPr>
        <w:t xml:space="preserve"> </w:t>
      </w:r>
      <w:r w:rsidRPr="003F09DE">
        <w:rPr>
          <w:rFonts w:ascii="Arial" w:hAnsi="Arial" w:cs="Arial"/>
          <w:color w:val="282828"/>
        </w:rPr>
        <w:t>for</w:t>
      </w:r>
      <w:r w:rsidRPr="003F09DE">
        <w:rPr>
          <w:rFonts w:ascii="Arial" w:hAnsi="Arial" w:cs="Arial"/>
          <w:color w:val="282828"/>
          <w:spacing w:val="-13"/>
        </w:rPr>
        <w:t xml:space="preserve"> </w:t>
      </w:r>
      <w:r w:rsidRPr="003F09DE">
        <w:rPr>
          <w:rFonts w:ascii="Arial" w:hAnsi="Arial" w:cs="Arial"/>
          <w:color w:val="282828"/>
        </w:rPr>
        <w:t>people</w:t>
      </w:r>
      <w:r w:rsidRPr="003F09DE">
        <w:rPr>
          <w:rFonts w:ascii="Arial" w:hAnsi="Arial" w:cs="Arial"/>
          <w:color w:val="282828"/>
          <w:spacing w:val="-13"/>
        </w:rPr>
        <w:t xml:space="preserve"> </w:t>
      </w:r>
      <w:r w:rsidRPr="003F09DE">
        <w:rPr>
          <w:rFonts w:ascii="Arial" w:hAnsi="Arial" w:cs="Arial"/>
          <w:color w:val="282828"/>
        </w:rPr>
        <w:t>with</w:t>
      </w:r>
      <w:r w:rsidRPr="003F09DE">
        <w:rPr>
          <w:rFonts w:ascii="Arial" w:hAnsi="Arial" w:cs="Arial"/>
          <w:color w:val="282828"/>
          <w:spacing w:val="-13"/>
        </w:rPr>
        <w:t xml:space="preserve"> </w:t>
      </w:r>
      <w:r w:rsidRPr="003F09DE">
        <w:rPr>
          <w:rFonts w:ascii="Arial" w:hAnsi="Arial" w:cs="Arial"/>
          <w:color w:val="282828"/>
        </w:rPr>
        <w:t>hip</w:t>
      </w:r>
      <w:r w:rsidRPr="003F09DE">
        <w:rPr>
          <w:rFonts w:ascii="Arial" w:hAnsi="Arial" w:cs="Arial"/>
          <w:color w:val="282828"/>
          <w:spacing w:val="-13"/>
        </w:rPr>
        <w:t xml:space="preserve"> </w:t>
      </w:r>
      <w:r w:rsidRPr="003F09DE">
        <w:rPr>
          <w:rFonts w:ascii="Arial" w:hAnsi="Arial" w:cs="Arial"/>
          <w:color w:val="282828"/>
        </w:rPr>
        <w:t>fracture</w:t>
      </w:r>
      <w:r w:rsidRPr="003F09DE">
        <w:rPr>
          <w:rFonts w:ascii="Arial" w:hAnsi="Arial" w:cs="Arial"/>
          <w:color w:val="282828"/>
          <w:spacing w:val="-13"/>
        </w:rPr>
        <w:t xml:space="preserve"> </w:t>
      </w:r>
      <w:r w:rsidRPr="003F09DE">
        <w:rPr>
          <w:rFonts w:ascii="Arial" w:hAnsi="Arial" w:cs="Arial"/>
          <w:color w:val="282828"/>
        </w:rPr>
        <w:t>to</w:t>
      </w:r>
      <w:r w:rsidRPr="003F09DE">
        <w:rPr>
          <w:rFonts w:ascii="Arial" w:hAnsi="Arial" w:cs="Arial"/>
          <w:color w:val="282828"/>
          <w:spacing w:val="-13"/>
        </w:rPr>
        <w:t xml:space="preserve"> </w:t>
      </w:r>
      <w:r w:rsidRPr="003F09DE">
        <w:rPr>
          <w:rFonts w:ascii="Arial" w:hAnsi="Arial" w:cs="Arial"/>
          <w:color w:val="282828"/>
        </w:rPr>
        <w:t>have</w:t>
      </w:r>
      <w:r w:rsidRPr="003F09DE">
        <w:rPr>
          <w:rFonts w:ascii="Arial" w:hAnsi="Arial" w:cs="Arial"/>
          <w:color w:val="282828"/>
          <w:spacing w:val="-13"/>
        </w:rPr>
        <w:t xml:space="preserve"> </w:t>
      </w:r>
      <w:r w:rsidRPr="003F09DE">
        <w:rPr>
          <w:rFonts w:ascii="Arial" w:hAnsi="Arial" w:cs="Arial"/>
          <w:color w:val="282828"/>
        </w:rPr>
        <w:t>a</w:t>
      </w:r>
      <w:r w:rsidRPr="003F09DE">
        <w:rPr>
          <w:rFonts w:ascii="Arial" w:hAnsi="Arial" w:cs="Arial"/>
          <w:color w:val="282828"/>
          <w:spacing w:val="-13"/>
        </w:rPr>
        <w:t xml:space="preserve"> </w:t>
      </w:r>
      <w:r w:rsidRPr="003F09DE">
        <w:rPr>
          <w:rFonts w:ascii="Arial" w:hAnsi="Arial" w:cs="Arial"/>
          <w:color w:val="282828"/>
        </w:rPr>
        <w:t>multifactorial risk</w:t>
      </w:r>
      <w:r w:rsidRPr="003F09DE">
        <w:rPr>
          <w:rFonts w:ascii="Arial" w:hAnsi="Arial" w:cs="Arial"/>
          <w:color w:val="282828"/>
          <w:spacing w:val="-10"/>
        </w:rPr>
        <w:t xml:space="preserve"> </w:t>
      </w:r>
      <w:r w:rsidRPr="003F09DE">
        <w:rPr>
          <w:rFonts w:ascii="Arial" w:hAnsi="Arial" w:cs="Arial"/>
          <w:color w:val="282828"/>
        </w:rPr>
        <w:t>assessment</w:t>
      </w:r>
      <w:r w:rsidRPr="003F09DE">
        <w:rPr>
          <w:rFonts w:ascii="Arial" w:hAnsi="Arial" w:cs="Arial"/>
          <w:color w:val="282828"/>
          <w:spacing w:val="-9"/>
        </w:rPr>
        <w:t xml:space="preserve"> </w:t>
      </w:r>
      <w:r w:rsidRPr="003F09DE">
        <w:rPr>
          <w:rFonts w:ascii="Arial" w:hAnsi="Arial" w:cs="Arial"/>
          <w:color w:val="282828"/>
        </w:rPr>
        <w:t>to</w:t>
      </w:r>
      <w:r w:rsidRPr="003F09DE">
        <w:rPr>
          <w:rFonts w:ascii="Arial" w:hAnsi="Arial" w:cs="Arial"/>
          <w:color w:val="282828"/>
          <w:spacing w:val="-9"/>
        </w:rPr>
        <w:t xml:space="preserve"> </w:t>
      </w:r>
      <w:r w:rsidRPr="003F09DE">
        <w:rPr>
          <w:rFonts w:ascii="Arial" w:hAnsi="Arial" w:cs="Arial"/>
          <w:color w:val="282828"/>
        </w:rPr>
        <w:t>identify</w:t>
      </w:r>
      <w:r w:rsidRPr="003F09DE">
        <w:rPr>
          <w:rFonts w:ascii="Arial" w:hAnsi="Arial" w:cs="Arial"/>
          <w:color w:val="282828"/>
          <w:spacing w:val="-9"/>
        </w:rPr>
        <w:t xml:space="preserve"> </w:t>
      </w:r>
      <w:r w:rsidRPr="003F09DE">
        <w:rPr>
          <w:rFonts w:ascii="Arial" w:hAnsi="Arial" w:cs="Arial"/>
          <w:color w:val="282828"/>
        </w:rPr>
        <w:t>and</w:t>
      </w:r>
      <w:r w:rsidRPr="003F09DE">
        <w:rPr>
          <w:rFonts w:ascii="Arial" w:hAnsi="Arial" w:cs="Arial"/>
          <w:color w:val="282828"/>
          <w:spacing w:val="-9"/>
        </w:rPr>
        <w:t xml:space="preserve"> </w:t>
      </w:r>
      <w:r w:rsidRPr="003F09DE">
        <w:rPr>
          <w:rFonts w:ascii="Arial" w:hAnsi="Arial" w:cs="Arial"/>
          <w:color w:val="282828"/>
        </w:rPr>
        <w:t>address</w:t>
      </w:r>
      <w:r w:rsidRPr="003F09DE">
        <w:rPr>
          <w:rFonts w:ascii="Arial" w:hAnsi="Arial" w:cs="Arial"/>
          <w:color w:val="282828"/>
          <w:spacing w:val="-9"/>
        </w:rPr>
        <w:t xml:space="preserve"> </w:t>
      </w:r>
      <w:r w:rsidRPr="003F09DE">
        <w:rPr>
          <w:rFonts w:ascii="Arial" w:hAnsi="Arial" w:cs="Arial"/>
          <w:color w:val="282828"/>
        </w:rPr>
        <w:t>future</w:t>
      </w:r>
      <w:r w:rsidRPr="003F09DE">
        <w:rPr>
          <w:rFonts w:ascii="Arial" w:hAnsi="Arial" w:cs="Arial"/>
          <w:color w:val="282828"/>
          <w:spacing w:val="-9"/>
        </w:rPr>
        <w:t xml:space="preserve"> </w:t>
      </w:r>
      <w:r w:rsidRPr="003F09DE">
        <w:rPr>
          <w:rFonts w:ascii="Arial" w:hAnsi="Arial" w:cs="Arial"/>
          <w:color w:val="282828"/>
        </w:rPr>
        <w:t>falls</w:t>
      </w:r>
      <w:r w:rsidRPr="003F09DE">
        <w:rPr>
          <w:rFonts w:ascii="Arial" w:hAnsi="Arial" w:cs="Arial"/>
          <w:color w:val="282828"/>
          <w:spacing w:val="-9"/>
        </w:rPr>
        <w:t xml:space="preserve"> </w:t>
      </w:r>
      <w:r w:rsidRPr="003F09DE">
        <w:rPr>
          <w:rFonts w:ascii="Arial" w:hAnsi="Arial" w:cs="Arial"/>
          <w:color w:val="282828"/>
        </w:rPr>
        <w:t>risk,</w:t>
      </w:r>
      <w:r w:rsidRPr="003F09DE">
        <w:rPr>
          <w:rFonts w:ascii="Arial" w:hAnsi="Arial" w:cs="Arial"/>
          <w:color w:val="282828"/>
          <w:spacing w:val="-9"/>
        </w:rPr>
        <w:t xml:space="preserve"> </w:t>
      </w:r>
      <w:r w:rsidRPr="003F09DE">
        <w:rPr>
          <w:rFonts w:ascii="Arial" w:hAnsi="Arial" w:cs="Arial"/>
          <w:color w:val="282828"/>
        </w:rPr>
        <w:t>and</w:t>
      </w:r>
      <w:r w:rsidRPr="003F09DE">
        <w:rPr>
          <w:rFonts w:ascii="Arial" w:hAnsi="Arial" w:cs="Arial"/>
          <w:color w:val="282828"/>
          <w:spacing w:val="-9"/>
        </w:rPr>
        <w:t xml:space="preserve"> </w:t>
      </w:r>
      <w:r w:rsidRPr="003F09DE">
        <w:rPr>
          <w:rFonts w:ascii="Arial" w:hAnsi="Arial" w:cs="Arial"/>
          <w:color w:val="282828"/>
        </w:rPr>
        <w:t>to</w:t>
      </w:r>
      <w:r w:rsidRPr="003F09DE">
        <w:rPr>
          <w:rFonts w:ascii="Arial" w:hAnsi="Arial" w:cs="Arial"/>
          <w:color w:val="282828"/>
          <w:spacing w:val="-9"/>
        </w:rPr>
        <w:t xml:space="preserve"> </w:t>
      </w:r>
      <w:r w:rsidRPr="003F09DE">
        <w:rPr>
          <w:rFonts w:ascii="Arial" w:hAnsi="Arial" w:cs="Arial"/>
          <w:color w:val="282828"/>
        </w:rPr>
        <w:t>have</w:t>
      </w:r>
      <w:r w:rsidRPr="003F09DE">
        <w:rPr>
          <w:rFonts w:ascii="Arial" w:hAnsi="Arial" w:cs="Arial"/>
          <w:color w:val="282828"/>
          <w:spacing w:val="-9"/>
        </w:rPr>
        <w:t xml:space="preserve"> </w:t>
      </w:r>
      <w:proofErr w:type="spellStart"/>
      <w:r w:rsidRPr="003F09DE">
        <w:rPr>
          <w:rFonts w:ascii="Arial" w:hAnsi="Arial" w:cs="Arial"/>
          <w:color w:val="282828"/>
        </w:rPr>
        <w:t>individualised</w:t>
      </w:r>
      <w:proofErr w:type="spellEnd"/>
      <w:r w:rsidRPr="003F09DE">
        <w:rPr>
          <w:rFonts w:ascii="Arial" w:hAnsi="Arial" w:cs="Arial"/>
          <w:color w:val="282828"/>
          <w:spacing w:val="-9"/>
        </w:rPr>
        <w:t xml:space="preserve"> </w:t>
      </w:r>
      <w:r w:rsidRPr="003F09DE">
        <w:rPr>
          <w:rFonts w:ascii="Arial" w:hAnsi="Arial" w:cs="Arial"/>
          <w:color w:val="282828"/>
        </w:rPr>
        <w:t>intervention</w:t>
      </w:r>
      <w:r w:rsidRPr="003F09DE">
        <w:rPr>
          <w:rFonts w:ascii="Arial" w:hAnsi="Arial" w:cs="Arial"/>
          <w:color w:val="282828"/>
          <w:spacing w:val="-9"/>
        </w:rPr>
        <w:t xml:space="preserve"> </w:t>
      </w:r>
      <w:r w:rsidRPr="003F09DE">
        <w:rPr>
          <w:rFonts w:ascii="Arial" w:hAnsi="Arial" w:cs="Arial"/>
          <w:color w:val="282828"/>
        </w:rPr>
        <w:t>as appropriate.</w:t>
      </w:r>
    </w:p>
    <w:p w14:paraId="65CA00E9" w14:textId="77777777" w:rsidR="003F09DE" w:rsidRPr="003F09DE" w:rsidRDefault="003F09DE" w:rsidP="003F09DE">
      <w:pPr>
        <w:pStyle w:val="BodyText"/>
        <w:rPr>
          <w:rFonts w:ascii="Arial" w:hAnsi="Arial" w:cs="Arial"/>
          <w:sz w:val="30"/>
        </w:rPr>
      </w:pPr>
    </w:p>
    <w:p w14:paraId="1191C66F" w14:textId="77777777" w:rsidR="003F09DE" w:rsidRPr="003F09DE" w:rsidRDefault="003F09DE" w:rsidP="003F09DE">
      <w:pPr>
        <w:pStyle w:val="BodyText"/>
        <w:spacing w:line="300" w:lineRule="auto"/>
        <w:ind w:right="251"/>
        <w:jc w:val="both"/>
        <w:rPr>
          <w:rFonts w:ascii="Arial" w:hAnsi="Arial" w:cs="Arial"/>
        </w:rPr>
      </w:pPr>
      <w:r w:rsidRPr="003F09DE">
        <w:rPr>
          <w:rFonts w:ascii="Arial" w:hAnsi="Arial" w:cs="Arial"/>
          <w:b/>
          <w:color w:val="282828"/>
        </w:rPr>
        <w:t>Health</w:t>
      </w:r>
      <w:r w:rsidRPr="003F09DE">
        <w:rPr>
          <w:rFonts w:ascii="Arial" w:hAnsi="Arial" w:cs="Arial"/>
          <w:b/>
          <w:color w:val="282828"/>
          <w:spacing w:val="-10"/>
        </w:rPr>
        <w:t xml:space="preserve"> </w:t>
      </w:r>
      <w:r w:rsidRPr="003F09DE">
        <w:rPr>
          <w:rFonts w:ascii="Arial" w:hAnsi="Arial" w:cs="Arial"/>
          <w:b/>
          <w:color w:val="282828"/>
        </w:rPr>
        <w:t>and</w:t>
      </w:r>
      <w:r w:rsidRPr="003F09DE">
        <w:rPr>
          <w:rFonts w:ascii="Arial" w:hAnsi="Arial" w:cs="Arial"/>
          <w:b/>
          <w:color w:val="282828"/>
          <w:spacing w:val="-10"/>
        </w:rPr>
        <w:t xml:space="preserve"> </w:t>
      </w:r>
      <w:r w:rsidRPr="003F09DE">
        <w:rPr>
          <w:rFonts w:ascii="Arial" w:hAnsi="Arial" w:cs="Arial"/>
          <w:b/>
          <w:color w:val="282828"/>
        </w:rPr>
        <w:t>social</w:t>
      </w:r>
      <w:r w:rsidRPr="003F09DE">
        <w:rPr>
          <w:rFonts w:ascii="Arial" w:hAnsi="Arial" w:cs="Arial"/>
          <w:b/>
          <w:color w:val="282828"/>
          <w:spacing w:val="-9"/>
        </w:rPr>
        <w:t xml:space="preserve"> </w:t>
      </w:r>
      <w:r w:rsidRPr="003F09DE">
        <w:rPr>
          <w:rFonts w:ascii="Arial" w:hAnsi="Arial" w:cs="Arial"/>
          <w:b/>
          <w:color w:val="282828"/>
        </w:rPr>
        <w:t>care</w:t>
      </w:r>
      <w:r w:rsidRPr="003F09DE">
        <w:rPr>
          <w:rFonts w:ascii="Arial" w:hAnsi="Arial" w:cs="Arial"/>
          <w:b/>
          <w:color w:val="282828"/>
          <w:spacing w:val="-10"/>
        </w:rPr>
        <w:t xml:space="preserve"> </w:t>
      </w:r>
      <w:r w:rsidRPr="003F09DE">
        <w:rPr>
          <w:rFonts w:ascii="Arial" w:hAnsi="Arial" w:cs="Arial"/>
          <w:b/>
          <w:color w:val="282828"/>
        </w:rPr>
        <w:t>professionals</w:t>
      </w:r>
      <w:r w:rsidRPr="003F09DE">
        <w:rPr>
          <w:rFonts w:ascii="Arial" w:hAnsi="Arial" w:cs="Arial"/>
          <w:b/>
          <w:color w:val="282828"/>
          <w:spacing w:val="-15"/>
        </w:rPr>
        <w:t xml:space="preserve"> </w:t>
      </w:r>
      <w:r w:rsidRPr="003F09DE">
        <w:rPr>
          <w:rFonts w:ascii="Arial" w:hAnsi="Arial" w:cs="Arial"/>
          <w:color w:val="282828"/>
        </w:rPr>
        <w:t>offer</w:t>
      </w:r>
      <w:r w:rsidRPr="003F09DE">
        <w:rPr>
          <w:rFonts w:ascii="Arial" w:hAnsi="Arial" w:cs="Arial"/>
          <w:color w:val="282828"/>
          <w:spacing w:val="-13"/>
        </w:rPr>
        <w:t xml:space="preserve"> </w:t>
      </w:r>
      <w:r w:rsidRPr="003F09DE">
        <w:rPr>
          <w:rFonts w:ascii="Arial" w:hAnsi="Arial" w:cs="Arial"/>
          <w:color w:val="282828"/>
        </w:rPr>
        <w:t>people</w:t>
      </w:r>
      <w:r w:rsidRPr="003F09DE">
        <w:rPr>
          <w:rFonts w:ascii="Arial" w:hAnsi="Arial" w:cs="Arial"/>
          <w:color w:val="282828"/>
          <w:spacing w:val="-14"/>
        </w:rPr>
        <w:t xml:space="preserve"> </w:t>
      </w:r>
      <w:r w:rsidRPr="003F09DE">
        <w:rPr>
          <w:rFonts w:ascii="Arial" w:hAnsi="Arial" w:cs="Arial"/>
          <w:color w:val="282828"/>
        </w:rPr>
        <w:t>with</w:t>
      </w:r>
      <w:r w:rsidRPr="003F09DE">
        <w:rPr>
          <w:rFonts w:ascii="Arial" w:hAnsi="Arial" w:cs="Arial"/>
          <w:color w:val="282828"/>
          <w:spacing w:val="-13"/>
        </w:rPr>
        <w:t xml:space="preserve"> </w:t>
      </w:r>
      <w:r w:rsidRPr="003F09DE">
        <w:rPr>
          <w:rFonts w:ascii="Arial" w:hAnsi="Arial" w:cs="Arial"/>
          <w:color w:val="282828"/>
        </w:rPr>
        <w:t>hip</w:t>
      </w:r>
      <w:r w:rsidRPr="003F09DE">
        <w:rPr>
          <w:rFonts w:ascii="Arial" w:hAnsi="Arial" w:cs="Arial"/>
          <w:color w:val="282828"/>
          <w:spacing w:val="-14"/>
        </w:rPr>
        <w:t xml:space="preserve"> </w:t>
      </w:r>
      <w:r w:rsidRPr="003F09DE">
        <w:rPr>
          <w:rFonts w:ascii="Arial" w:hAnsi="Arial" w:cs="Arial"/>
          <w:color w:val="282828"/>
        </w:rPr>
        <w:t>fracture</w:t>
      </w:r>
      <w:r w:rsidRPr="003F09DE">
        <w:rPr>
          <w:rFonts w:ascii="Arial" w:hAnsi="Arial" w:cs="Arial"/>
          <w:color w:val="282828"/>
          <w:spacing w:val="-14"/>
        </w:rPr>
        <w:t xml:space="preserve"> </w:t>
      </w:r>
      <w:r w:rsidRPr="003F09DE">
        <w:rPr>
          <w:rFonts w:ascii="Arial" w:hAnsi="Arial" w:cs="Arial"/>
          <w:color w:val="282828"/>
        </w:rPr>
        <w:t>a</w:t>
      </w:r>
      <w:r w:rsidRPr="003F09DE">
        <w:rPr>
          <w:rFonts w:ascii="Arial" w:hAnsi="Arial" w:cs="Arial"/>
          <w:color w:val="282828"/>
          <w:spacing w:val="-13"/>
        </w:rPr>
        <w:t xml:space="preserve"> </w:t>
      </w:r>
      <w:r w:rsidRPr="003F09DE">
        <w:rPr>
          <w:rFonts w:ascii="Arial" w:hAnsi="Arial" w:cs="Arial"/>
          <w:color w:val="282828"/>
        </w:rPr>
        <w:t>multifactorial</w:t>
      </w:r>
      <w:r w:rsidRPr="003F09DE">
        <w:rPr>
          <w:rFonts w:ascii="Arial" w:hAnsi="Arial" w:cs="Arial"/>
          <w:color w:val="282828"/>
          <w:spacing w:val="-14"/>
        </w:rPr>
        <w:t xml:space="preserve"> </w:t>
      </w:r>
      <w:r w:rsidRPr="003F09DE">
        <w:rPr>
          <w:rFonts w:ascii="Arial" w:hAnsi="Arial" w:cs="Arial"/>
          <w:color w:val="282828"/>
        </w:rPr>
        <w:lastRenderedPageBreak/>
        <w:t>risk</w:t>
      </w:r>
      <w:r w:rsidRPr="003F09DE">
        <w:rPr>
          <w:rFonts w:ascii="Arial" w:hAnsi="Arial" w:cs="Arial"/>
          <w:color w:val="282828"/>
          <w:spacing w:val="-13"/>
        </w:rPr>
        <w:t xml:space="preserve"> </w:t>
      </w:r>
      <w:r w:rsidRPr="003F09DE">
        <w:rPr>
          <w:rFonts w:ascii="Arial" w:hAnsi="Arial" w:cs="Arial"/>
          <w:color w:val="282828"/>
        </w:rPr>
        <w:t>assessment to</w:t>
      </w:r>
      <w:r w:rsidRPr="003F09DE">
        <w:rPr>
          <w:rFonts w:ascii="Arial" w:hAnsi="Arial" w:cs="Arial"/>
          <w:color w:val="282828"/>
          <w:spacing w:val="-13"/>
        </w:rPr>
        <w:t xml:space="preserve"> </w:t>
      </w:r>
      <w:r w:rsidRPr="003F09DE">
        <w:rPr>
          <w:rFonts w:ascii="Arial" w:hAnsi="Arial" w:cs="Arial"/>
          <w:color w:val="282828"/>
        </w:rPr>
        <w:t>identify</w:t>
      </w:r>
      <w:r w:rsidRPr="003F09DE">
        <w:rPr>
          <w:rFonts w:ascii="Arial" w:hAnsi="Arial" w:cs="Arial"/>
          <w:color w:val="282828"/>
          <w:spacing w:val="-12"/>
        </w:rPr>
        <w:t xml:space="preserve"> </w:t>
      </w:r>
      <w:r w:rsidRPr="003F09DE">
        <w:rPr>
          <w:rFonts w:ascii="Arial" w:hAnsi="Arial" w:cs="Arial"/>
          <w:color w:val="282828"/>
        </w:rPr>
        <w:t>and</w:t>
      </w:r>
      <w:r w:rsidRPr="003F09DE">
        <w:rPr>
          <w:rFonts w:ascii="Arial" w:hAnsi="Arial" w:cs="Arial"/>
          <w:color w:val="282828"/>
          <w:spacing w:val="-12"/>
        </w:rPr>
        <w:t xml:space="preserve"> </w:t>
      </w:r>
      <w:r w:rsidRPr="003F09DE">
        <w:rPr>
          <w:rFonts w:ascii="Arial" w:hAnsi="Arial" w:cs="Arial"/>
          <w:color w:val="282828"/>
        </w:rPr>
        <w:t>address</w:t>
      </w:r>
      <w:r w:rsidRPr="003F09DE">
        <w:rPr>
          <w:rFonts w:ascii="Arial" w:hAnsi="Arial" w:cs="Arial"/>
          <w:color w:val="282828"/>
          <w:spacing w:val="-12"/>
        </w:rPr>
        <w:t xml:space="preserve"> </w:t>
      </w:r>
      <w:r w:rsidRPr="003F09DE">
        <w:rPr>
          <w:rFonts w:ascii="Arial" w:hAnsi="Arial" w:cs="Arial"/>
          <w:color w:val="282828"/>
        </w:rPr>
        <w:t>future</w:t>
      </w:r>
      <w:r w:rsidRPr="003F09DE">
        <w:rPr>
          <w:rFonts w:ascii="Arial" w:hAnsi="Arial" w:cs="Arial"/>
          <w:color w:val="282828"/>
          <w:spacing w:val="-13"/>
        </w:rPr>
        <w:t xml:space="preserve"> </w:t>
      </w:r>
      <w:r w:rsidRPr="003F09DE">
        <w:rPr>
          <w:rFonts w:ascii="Arial" w:hAnsi="Arial" w:cs="Arial"/>
          <w:color w:val="282828"/>
        </w:rPr>
        <w:t>falls</w:t>
      </w:r>
      <w:r w:rsidRPr="003F09DE">
        <w:rPr>
          <w:rFonts w:ascii="Arial" w:hAnsi="Arial" w:cs="Arial"/>
          <w:color w:val="282828"/>
          <w:spacing w:val="-12"/>
        </w:rPr>
        <w:t xml:space="preserve"> </w:t>
      </w:r>
      <w:r w:rsidRPr="003F09DE">
        <w:rPr>
          <w:rFonts w:ascii="Arial" w:hAnsi="Arial" w:cs="Arial"/>
          <w:color w:val="282828"/>
        </w:rPr>
        <w:t>risk,</w:t>
      </w:r>
      <w:r w:rsidRPr="003F09DE">
        <w:rPr>
          <w:rFonts w:ascii="Arial" w:hAnsi="Arial" w:cs="Arial"/>
          <w:color w:val="282828"/>
          <w:spacing w:val="-12"/>
        </w:rPr>
        <w:t xml:space="preserve"> </w:t>
      </w:r>
      <w:r w:rsidRPr="003F09DE">
        <w:rPr>
          <w:rFonts w:ascii="Arial" w:hAnsi="Arial" w:cs="Arial"/>
          <w:color w:val="282828"/>
        </w:rPr>
        <w:t>and</w:t>
      </w:r>
      <w:r w:rsidRPr="003F09DE">
        <w:rPr>
          <w:rFonts w:ascii="Arial" w:hAnsi="Arial" w:cs="Arial"/>
          <w:color w:val="282828"/>
          <w:spacing w:val="-12"/>
        </w:rPr>
        <w:t xml:space="preserve"> </w:t>
      </w:r>
      <w:r w:rsidRPr="003F09DE">
        <w:rPr>
          <w:rFonts w:ascii="Arial" w:hAnsi="Arial" w:cs="Arial"/>
          <w:color w:val="282828"/>
        </w:rPr>
        <w:t>offer</w:t>
      </w:r>
      <w:r w:rsidRPr="003F09DE">
        <w:rPr>
          <w:rFonts w:ascii="Arial" w:hAnsi="Arial" w:cs="Arial"/>
          <w:color w:val="282828"/>
          <w:spacing w:val="-13"/>
        </w:rPr>
        <w:t xml:space="preserve"> </w:t>
      </w:r>
      <w:proofErr w:type="spellStart"/>
      <w:r w:rsidRPr="003F09DE">
        <w:rPr>
          <w:rFonts w:ascii="Arial" w:hAnsi="Arial" w:cs="Arial"/>
          <w:color w:val="282828"/>
        </w:rPr>
        <w:t>individualised</w:t>
      </w:r>
      <w:proofErr w:type="spellEnd"/>
      <w:r w:rsidRPr="003F09DE">
        <w:rPr>
          <w:rFonts w:ascii="Arial" w:hAnsi="Arial" w:cs="Arial"/>
          <w:color w:val="282828"/>
          <w:spacing w:val="-12"/>
        </w:rPr>
        <w:t xml:space="preserve"> </w:t>
      </w:r>
      <w:r w:rsidRPr="003F09DE">
        <w:rPr>
          <w:rFonts w:ascii="Arial" w:hAnsi="Arial" w:cs="Arial"/>
          <w:color w:val="282828"/>
        </w:rPr>
        <w:t>intervention</w:t>
      </w:r>
      <w:r w:rsidRPr="003F09DE">
        <w:rPr>
          <w:rFonts w:ascii="Arial" w:hAnsi="Arial" w:cs="Arial"/>
          <w:color w:val="282828"/>
          <w:spacing w:val="-12"/>
        </w:rPr>
        <w:t xml:space="preserve"> </w:t>
      </w:r>
      <w:r w:rsidRPr="003F09DE">
        <w:rPr>
          <w:rFonts w:ascii="Arial" w:hAnsi="Arial" w:cs="Arial"/>
          <w:color w:val="282828"/>
        </w:rPr>
        <w:t>as</w:t>
      </w:r>
      <w:r w:rsidRPr="003F09DE">
        <w:rPr>
          <w:rFonts w:ascii="Arial" w:hAnsi="Arial" w:cs="Arial"/>
          <w:color w:val="282828"/>
          <w:spacing w:val="-12"/>
        </w:rPr>
        <w:t xml:space="preserve"> </w:t>
      </w:r>
      <w:r w:rsidRPr="003F09DE">
        <w:rPr>
          <w:rFonts w:ascii="Arial" w:hAnsi="Arial" w:cs="Arial"/>
          <w:color w:val="282828"/>
        </w:rPr>
        <w:t>appropriate.</w:t>
      </w:r>
    </w:p>
    <w:p w14:paraId="4C5BA941" w14:textId="77777777" w:rsidR="003F09DE" w:rsidRPr="003F09DE" w:rsidRDefault="003F09DE" w:rsidP="003F09DE">
      <w:pPr>
        <w:pStyle w:val="BodyText"/>
        <w:spacing w:before="100" w:line="300" w:lineRule="auto"/>
        <w:ind w:right="933"/>
        <w:rPr>
          <w:rFonts w:ascii="Arial" w:hAnsi="Arial" w:cs="Arial"/>
        </w:rPr>
      </w:pPr>
      <w:r w:rsidRPr="003F09DE">
        <w:rPr>
          <w:rFonts w:ascii="Arial" w:hAnsi="Arial" w:cs="Arial"/>
          <w:b/>
          <w:color w:val="282828"/>
        </w:rPr>
        <w:t>Commissioners</w:t>
      </w:r>
      <w:r w:rsidRPr="003F09DE">
        <w:rPr>
          <w:rFonts w:ascii="Arial" w:hAnsi="Arial" w:cs="Arial"/>
          <w:b/>
          <w:color w:val="282828"/>
          <w:spacing w:val="-15"/>
        </w:rPr>
        <w:t xml:space="preserve"> </w:t>
      </w:r>
      <w:r w:rsidRPr="003F09DE">
        <w:rPr>
          <w:rFonts w:ascii="Arial" w:hAnsi="Arial" w:cs="Arial"/>
          <w:color w:val="282828"/>
        </w:rPr>
        <w:t>ensure</w:t>
      </w:r>
      <w:r w:rsidRPr="003F09DE">
        <w:rPr>
          <w:rFonts w:ascii="Arial" w:hAnsi="Arial" w:cs="Arial"/>
          <w:color w:val="282828"/>
          <w:spacing w:val="-14"/>
        </w:rPr>
        <w:t xml:space="preserve"> </w:t>
      </w:r>
      <w:r w:rsidRPr="003F09DE">
        <w:rPr>
          <w:rFonts w:ascii="Arial" w:hAnsi="Arial" w:cs="Arial"/>
          <w:color w:val="282828"/>
        </w:rPr>
        <w:t>they</w:t>
      </w:r>
      <w:r w:rsidRPr="003F09DE">
        <w:rPr>
          <w:rFonts w:ascii="Arial" w:hAnsi="Arial" w:cs="Arial"/>
          <w:color w:val="282828"/>
          <w:spacing w:val="-13"/>
        </w:rPr>
        <w:t xml:space="preserve"> </w:t>
      </w:r>
      <w:r w:rsidRPr="003F09DE">
        <w:rPr>
          <w:rFonts w:ascii="Arial" w:hAnsi="Arial" w:cs="Arial"/>
          <w:color w:val="282828"/>
        </w:rPr>
        <w:t>commission</w:t>
      </w:r>
      <w:r w:rsidRPr="003F09DE">
        <w:rPr>
          <w:rFonts w:ascii="Arial" w:hAnsi="Arial" w:cs="Arial"/>
          <w:color w:val="282828"/>
          <w:spacing w:val="-14"/>
        </w:rPr>
        <w:t xml:space="preserve"> </w:t>
      </w:r>
      <w:r w:rsidRPr="003F09DE">
        <w:rPr>
          <w:rFonts w:ascii="Arial" w:hAnsi="Arial" w:cs="Arial"/>
          <w:color w:val="282828"/>
        </w:rPr>
        <w:t>services</w:t>
      </w:r>
      <w:r w:rsidRPr="003F09DE">
        <w:rPr>
          <w:rFonts w:ascii="Arial" w:hAnsi="Arial" w:cs="Arial"/>
          <w:color w:val="282828"/>
          <w:spacing w:val="-14"/>
        </w:rPr>
        <w:t xml:space="preserve"> </w:t>
      </w:r>
      <w:r w:rsidRPr="003F09DE">
        <w:rPr>
          <w:rFonts w:ascii="Arial" w:hAnsi="Arial" w:cs="Arial"/>
          <w:color w:val="282828"/>
        </w:rPr>
        <w:t>for</w:t>
      </w:r>
      <w:r w:rsidRPr="003F09DE">
        <w:rPr>
          <w:rFonts w:ascii="Arial" w:hAnsi="Arial" w:cs="Arial"/>
          <w:color w:val="282828"/>
          <w:spacing w:val="-13"/>
        </w:rPr>
        <w:t xml:space="preserve"> </w:t>
      </w:r>
      <w:r w:rsidRPr="003F09DE">
        <w:rPr>
          <w:rFonts w:ascii="Arial" w:hAnsi="Arial" w:cs="Arial"/>
          <w:color w:val="282828"/>
        </w:rPr>
        <w:t>people</w:t>
      </w:r>
      <w:r w:rsidRPr="003F09DE">
        <w:rPr>
          <w:rFonts w:ascii="Arial" w:hAnsi="Arial" w:cs="Arial"/>
          <w:color w:val="282828"/>
          <w:spacing w:val="-14"/>
        </w:rPr>
        <w:t xml:space="preserve"> </w:t>
      </w:r>
      <w:r w:rsidRPr="003F09DE">
        <w:rPr>
          <w:rFonts w:ascii="Arial" w:hAnsi="Arial" w:cs="Arial"/>
          <w:color w:val="282828"/>
        </w:rPr>
        <w:t>with</w:t>
      </w:r>
      <w:r w:rsidRPr="003F09DE">
        <w:rPr>
          <w:rFonts w:ascii="Arial" w:hAnsi="Arial" w:cs="Arial"/>
          <w:color w:val="282828"/>
          <w:spacing w:val="-13"/>
        </w:rPr>
        <w:t xml:space="preserve"> </w:t>
      </w:r>
      <w:r w:rsidRPr="003F09DE">
        <w:rPr>
          <w:rFonts w:ascii="Arial" w:hAnsi="Arial" w:cs="Arial"/>
          <w:color w:val="282828"/>
        </w:rPr>
        <w:t>hip</w:t>
      </w:r>
      <w:r w:rsidRPr="003F09DE">
        <w:rPr>
          <w:rFonts w:ascii="Arial" w:hAnsi="Arial" w:cs="Arial"/>
          <w:color w:val="282828"/>
          <w:spacing w:val="-14"/>
        </w:rPr>
        <w:t xml:space="preserve"> </w:t>
      </w:r>
      <w:r w:rsidRPr="003F09DE">
        <w:rPr>
          <w:rFonts w:ascii="Arial" w:hAnsi="Arial" w:cs="Arial"/>
          <w:color w:val="282828"/>
        </w:rPr>
        <w:t>fracture</w:t>
      </w:r>
      <w:r w:rsidRPr="003F09DE">
        <w:rPr>
          <w:rFonts w:ascii="Arial" w:hAnsi="Arial" w:cs="Arial"/>
          <w:color w:val="282828"/>
          <w:spacing w:val="-14"/>
        </w:rPr>
        <w:t xml:space="preserve"> </w:t>
      </w:r>
      <w:r w:rsidRPr="003F09DE">
        <w:rPr>
          <w:rFonts w:ascii="Arial" w:hAnsi="Arial" w:cs="Arial"/>
          <w:color w:val="282828"/>
        </w:rPr>
        <w:t>that</w:t>
      </w:r>
      <w:r w:rsidRPr="003F09DE">
        <w:rPr>
          <w:rFonts w:ascii="Arial" w:hAnsi="Arial" w:cs="Arial"/>
          <w:color w:val="282828"/>
          <w:spacing w:val="-13"/>
        </w:rPr>
        <w:t xml:space="preserve"> </w:t>
      </w:r>
      <w:r w:rsidRPr="003F09DE">
        <w:rPr>
          <w:rFonts w:ascii="Arial" w:hAnsi="Arial" w:cs="Arial"/>
          <w:color w:val="282828"/>
        </w:rPr>
        <w:t>provide</w:t>
      </w:r>
      <w:r w:rsidRPr="003F09DE">
        <w:rPr>
          <w:rFonts w:ascii="Arial" w:hAnsi="Arial" w:cs="Arial"/>
          <w:color w:val="282828"/>
          <w:spacing w:val="-14"/>
        </w:rPr>
        <w:t xml:space="preserve"> </w:t>
      </w:r>
      <w:r w:rsidRPr="003F09DE">
        <w:rPr>
          <w:rFonts w:ascii="Arial" w:hAnsi="Arial" w:cs="Arial"/>
          <w:color w:val="282828"/>
        </w:rPr>
        <w:t xml:space="preserve">a multifactorial risk assessment to identify and address future falls risk, and that provide </w:t>
      </w:r>
      <w:proofErr w:type="spellStart"/>
      <w:r w:rsidRPr="003F09DE">
        <w:rPr>
          <w:rFonts w:ascii="Arial" w:hAnsi="Arial" w:cs="Arial"/>
          <w:color w:val="282828"/>
        </w:rPr>
        <w:t>individualised</w:t>
      </w:r>
      <w:proofErr w:type="spellEnd"/>
      <w:r w:rsidRPr="003F09DE">
        <w:rPr>
          <w:rFonts w:ascii="Arial" w:hAnsi="Arial" w:cs="Arial"/>
          <w:color w:val="282828"/>
        </w:rPr>
        <w:t xml:space="preserve"> intervention as</w:t>
      </w:r>
      <w:r w:rsidRPr="003F09DE">
        <w:rPr>
          <w:rFonts w:ascii="Arial" w:hAnsi="Arial" w:cs="Arial"/>
          <w:color w:val="282828"/>
          <w:spacing w:val="-47"/>
        </w:rPr>
        <w:t xml:space="preserve"> </w:t>
      </w:r>
      <w:r w:rsidRPr="003F09DE">
        <w:rPr>
          <w:rFonts w:ascii="Arial" w:hAnsi="Arial" w:cs="Arial"/>
          <w:color w:val="282828"/>
        </w:rPr>
        <w:t>appropriate.</w:t>
      </w:r>
    </w:p>
    <w:p w14:paraId="7379104E" w14:textId="77777777" w:rsidR="003F09DE" w:rsidRPr="003F09DE" w:rsidRDefault="003F09DE" w:rsidP="003F09DE">
      <w:pPr>
        <w:pStyle w:val="BodyText"/>
        <w:rPr>
          <w:rFonts w:ascii="Arial" w:hAnsi="Arial" w:cs="Arial"/>
          <w:sz w:val="30"/>
        </w:rPr>
      </w:pPr>
    </w:p>
    <w:p w14:paraId="06737D8C" w14:textId="77777777" w:rsidR="003F09DE" w:rsidRPr="003F09DE" w:rsidRDefault="003F09DE" w:rsidP="003F09DE">
      <w:pPr>
        <w:pStyle w:val="BodyText"/>
        <w:spacing w:line="300" w:lineRule="auto"/>
        <w:ind w:right="242"/>
        <w:rPr>
          <w:rFonts w:ascii="Arial" w:hAnsi="Arial" w:cs="Arial"/>
        </w:rPr>
      </w:pPr>
      <w:r w:rsidRPr="003F09DE">
        <w:rPr>
          <w:rFonts w:ascii="Arial" w:hAnsi="Arial" w:cs="Arial"/>
          <w:b/>
          <w:color w:val="282828"/>
        </w:rPr>
        <w:t>People</w:t>
      </w:r>
      <w:r w:rsidRPr="003F09DE">
        <w:rPr>
          <w:rFonts w:ascii="Arial" w:hAnsi="Arial" w:cs="Arial"/>
          <w:b/>
          <w:color w:val="282828"/>
          <w:spacing w:val="-11"/>
        </w:rPr>
        <w:t xml:space="preserve"> </w:t>
      </w:r>
      <w:r w:rsidRPr="003F09DE">
        <w:rPr>
          <w:rFonts w:ascii="Arial" w:hAnsi="Arial" w:cs="Arial"/>
          <w:b/>
          <w:color w:val="282828"/>
        </w:rPr>
        <w:t>with</w:t>
      </w:r>
      <w:r w:rsidRPr="003F09DE">
        <w:rPr>
          <w:rFonts w:ascii="Arial" w:hAnsi="Arial" w:cs="Arial"/>
          <w:b/>
          <w:color w:val="282828"/>
          <w:spacing w:val="-10"/>
        </w:rPr>
        <w:t xml:space="preserve"> </w:t>
      </w:r>
      <w:r w:rsidRPr="003F09DE">
        <w:rPr>
          <w:rFonts w:ascii="Arial" w:hAnsi="Arial" w:cs="Arial"/>
          <w:b/>
          <w:color w:val="282828"/>
        </w:rPr>
        <w:t>hip</w:t>
      </w:r>
      <w:r w:rsidRPr="003F09DE">
        <w:rPr>
          <w:rFonts w:ascii="Arial" w:hAnsi="Arial" w:cs="Arial"/>
          <w:b/>
          <w:color w:val="282828"/>
          <w:spacing w:val="-10"/>
        </w:rPr>
        <w:t xml:space="preserve"> </w:t>
      </w:r>
      <w:r w:rsidRPr="003F09DE">
        <w:rPr>
          <w:rFonts w:ascii="Arial" w:hAnsi="Arial" w:cs="Arial"/>
          <w:b/>
          <w:color w:val="282828"/>
        </w:rPr>
        <w:t>fracture</w:t>
      </w:r>
      <w:r w:rsidRPr="003F09DE">
        <w:rPr>
          <w:rFonts w:ascii="Arial" w:hAnsi="Arial" w:cs="Arial"/>
          <w:b/>
          <w:color w:val="282828"/>
          <w:spacing w:val="-15"/>
        </w:rPr>
        <w:t xml:space="preserve"> </w:t>
      </w:r>
      <w:r w:rsidRPr="003F09DE">
        <w:rPr>
          <w:rFonts w:ascii="Arial" w:hAnsi="Arial" w:cs="Arial"/>
          <w:color w:val="282828"/>
        </w:rPr>
        <w:t>are</w:t>
      </w:r>
      <w:r w:rsidRPr="003F09DE">
        <w:rPr>
          <w:rFonts w:ascii="Arial" w:hAnsi="Arial" w:cs="Arial"/>
          <w:color w:val="282828"/>
          <w:spacing w:val="-14"/>
        </w:rPr>
        <w:t xml:space="preserve"> </w:t>
      </w:r>
      <w:r w:rsidRPr="003F09DE">
        <w:rPr>
          <w:rFonts w:ascii="Arial" w:hAnsi="Arial" w:cs="Arial"/>
          <w:color w:val="282828"/>
        </w:rPr>
        <w:t>offered</w:t>
      </w:r>
      <w:r w:rsidRPr="003F09DE">
        <w:rPr>
          <w:rFonts w:ascii="Arial" w:hAnsi="Arial" w:cs="Arial"/>
          <w:color w:val="282828"/>
          <w:spacing w:val="-14"/>
        </w:rPr>
        <w:t xml:space="preserve"> </w:t>
      </w:r>
      <w:r w:rsidRPr="003F09DE">
        <w:rPr>
          <w:rFonts w:ascii="Arial" w:hAnsi="Arial" w:cs="Arial"/>
          <w:color w:val="282828"/>
        </w:rPr>
        <w:t>an</w:t>
      </w:r>
      <w:r w:rsidRPr="003F09DE">
        <w:rPr>
          <w:rFonts w:ascii="Arial" w:hAnsi="Arial" w:cs="Arial"/>
          <w:color w:val="282828"/>
          <w:spacing w:val="-14"/>
        </w:rPr>
        <w:t xml:space="preserve"> </w:t>
      </w:r>
      <w:r w:rsidRPr="003F09DE">
        <w:rPr>
          <w:rFonts w:ascii="Arial" w:hAnsi="Arial" w:cs="Arial"/>
          <w:color w:val="282828"/>
        </w:rPr>
        <w:t>assessment</w:t>
      </w:r>
      <w:r w:rsidRPr="003F09DE">
        <w:rPr>
          <w:rFonts w:ascii="Arial" w:hAnsi="Arial" w:cs="Arial"/>
          <w:color w:val="282828"/>
          <w:spacing w:val="-14"/>
        </w:rPr>
        <w:t xml:space="preserve"> </w:t>
      </w:r>
      <w:r w:rsidRPr="003F09DE">
        <w:rPr>
          <w:rFonts w:ascii="Arial" w:hAnsi="Arial" w:cs="Arial"/>
          <w:color w:val="282828"/>
        </w:rPr>
        <w:t>to</w:t>
      </w:r>
      <w:r w:rsidRPr="003F09DE">
        <w:rPr>
          <w:rFonts w:ascii="Arial" w:hAnsi="Arial" w:cs="Arial"/>
          <w:color w:val="282828"/>
          <w:spacing w:val="-14"/>
        </w:rPr>
        <w:t xml:space="preserve"> </w:t>
      </w:r>
      <w:r w:rsidRPr="003F09DE">
        <w:rPr>
          <w:rFonts w:ascii="Arial" w:hAnsi="Arial" w:cs="Arial"/>
          <w:color w:val="282828"/>
        </w:rPr>
        <w:t>identify</w:t>
      </w:r>
      <w:r w:rsidRPr="003F09DE">
        <w:rPr>
          <w:rFonts w:ascii="Arial" w:hAnsi="Arial" w:cs="Arial"/>
          <w:color w:val="282828"/>
          <w:spacing w:val="-14"/>
        </w:rPr>
        <w:t xml:space="preserve"> </w:t>
      </w:r>
      <w:r w:rsidRPr="003F09DE">
        <w:rPr>
          <w:rFonts w:ascii="Arial" w:hAnsi="Arial" w:cs="Arial"/>
          <w:color w:val="282828"/>
        </w:rPr>
        <w:t>their</w:t>
      </w:r>
      <w:r w:rsidRPr="003F09DE">
        <w:rPr>
          <w:rFonts w:ascii="Arial" w:hAnsi="Arial" w:cs="Arial"/>
          <w:color w:val="282828"/>
          <w:spacing w:val="-15"/>
        </w:rPr>
        <w:t xml:space="preserve"> </w:t>
      </w:r>
      <w:r w:rsidRPr="003F09DE">
        <w:rPr>
          <w:rFonts w:ascii="Arial" w:hAnsi="Arial" w:cs="Arial"/>
          <w:color w:val="282828"/>
        </w:rPr>
        <w:t>risk</w:t>
      </w:r>
      <w:r w:rsidRPr="003F09DE">
        <w:rPr>
          <w:rFonts w:ascii="Arial" w:hAnsi="Arial" w:cs="Arial"/>
          <w:color w:val="282828"/>
          <w:spacing w:val="-14"/>
        </w:rPr>
        <w:t xml:space="preserve"> </w:t>
      </w:r>
      <w:r w:rsidRPr="003F09DE">
        <w:rPr>
          <w:rFonts w:ascii="Arial" w:hAnsi="Arial" w:cs="Arial"/>
          <w:color w:val="282828"/>
        </w:rPr>
        <w:t>of</w:t>
      </w:r>
      <w:r w:rsidRPr="003F09DE">
        <w:rPr>
          <w:rFonts w:ascii="Arial" w:hAnsi="Arial" w:cs="Arial"/>
          <w:color w:val="282828"/>
          <w:spacing w:val="-14"/>
        </w:rPr>
        <w:t xml:space="preserve"> </w:t>
      </w:r>
      <w:r w:rsidRPr="003F09DE">
        <w:rPr>
          <w:rFonts w:ascii="Arial" w:hAnsi="Arial" w:cs="Arial"/>
          <w:color w:val="282828"/>
        </w:rPr>
        <w:t>falling</w:t>
      </w:r>
      <w:r w:rsidRPr="003F09DE">
        <w:rPr>
          <w:rFonts w:ascii="Arial" w:hAnsi="Arial" w:cs="Arial"/>
          <w:color w:val="282828"/>
          <w:spacing w:val="-14"/>
        </w:rPr>
        <w:t xml:space="preserve"> </w:t>
      </w:r>
      <w:r w:rsidRPr="003F09DE">
        <w:rPr>
          <w:rFonts w:ascii="Arial" w:hAnsi="Arial" w:cs="Arial"/>
          <w:color w:val="282828"/>
        </w:rPr>
        <w:t>in</w:t>
      </w:r>
      <w:r w:rsidRPr="003F09DE">
        <w:rPr>
          <w:rFonts w:ascii="Arial" w:hAnsi="Arial" w:cs="Arial"/>
          <w:color w:val="282828"/>
          <w:spacing w:val="-14"/>
        </w:rPr>
        <w:t xml:space="preserve"> </w:t>
      </w:r>
      <w:r w:rsidRPr="003F09DE">
        <w:rPr>
          <w:rFonts w:ascii="Arial" w:hAnsi="Arial" w:cs="Arial"/>
          <w:color w:val="282828"/>
        </w:rPr>
        <w:t>the</w:t>
      </w:r>
      <w:r w:rsidRPr="003F09DE">
        <w:rPr>
          <w:rFonts w:ascii="Arial" w:hAnsi="Arial" w:cs="Arial"/>
          <w:color w:val="282828"/>
          <w:spacing w:val="-14"/>
        </w:rPr>
        <w:t xml:space="preserve"> </w:t>
      </w:r>
      <w:proofErr w:type="gramStart"/>
      <w:r w:rsidRPr="003F09DE">
        <w:rPr>
          <w:rFonts w:ascii="Arial" w:hAnsi="Arial" w:cs="Arial"/>
          <w:color w:val="282828"/>
        </w:rPr>
        <w:t>future,</w:t>
      </w:r>
      <w:r w:rsidRPr="003F09DE">
        <w:rPr>
          <w:rFonts w:ascii="Arial" w:hAnsi="Arial" w:cs="Arial"/>
          <w:color w:val="282828"/>
          <w:spacing w:val="-14"/>
        </w:rPr>
        <w:t xml:space="preserve"> </w:t>
      </w:r>
      <w:r w:rsidRPr="003F09DE">
        <w:rPr>
          <w:rFonts w:ascii="Arial" w:hAnsi="Arial" w:cs="Arial"/>
          <w:color w:val="282828"/>
        </w:rPr>
        <w:t>and</w:t>
      </w:r>
      <w:proofErr w:type="gramEnd"/>
      <w:r w:rsidRPr="003F09DE">
        <w:rPr>
          <w:rFonts w:ascii="Arial" w:hAnsi="Arial" w:cs="Arial"/>
          <w:color w:val="282828"/>
        </w:rPr>
        <w:t xml:space="preserve"> are</w:t>
      </w:r>
      <w:r w:rsidRPr="003F09DE">
        <w:rPr>
          <w:rFonts w:ascii="Arial" w:hAnsi="Arial" w:cs="Arial"/>
          <w:color w:val="282828"/>
          <w:spacing w:val="-15"/>
        </w:rPr>
        <w:t xml:space="preserve"> </w:t>
      </w:r>
      <w:r w:rsidRPr="003F09DE">
        <w:rPr>
          <w:rFonts w:ascii="Arial" w:hAnsi="Arial" w:cs="Arial"/>
          <w:color w:val="282828"/>
        </w:rPr>
        <w:t>offered</w:t>
      </w:r>
      <w:r w:rsidRPr="003F09DE">
        <w:rPr>
          <w:rFonts w:ascii="Arial" w:hAnsi="Arial" w:cs="Arial"/>
          <w:color w:val="282828"/>
          <w:spacing w:val="-15"/>
        </w:rPr>
        <w:t xml:space="preserve"> </w:t>
      </w:r>
      <w:r w:rsidRPr="003F09DE">
        <w:rPr>
          <w:rFonts w:ascii="Arial" w:hAnsi="Arial" w:cs="Arial"/>
          <w:color w:val="282828"/>
        </w:rPr>
        <w:t>help</w:t>
      </w:r>
      <w:r w:rsidRPr="003F09DE">
        <w:rPr>
          <w:rFonts w:ascii="Arial" w:hAnsi="Arial" w:cs="Arial"/>
          <w:color w:val="282828"/>
          <w:spacing w:val="-15"/>
        </w:rPr>
        <w:t xml:space="preserve"> </w:t>
      </w:r>
      <w:r w:rsidRPr="003F09DE">
        <w:rPr>
          <w:rFonts w:ascii="Arial" w:hAnsi="Arial" w:cs="Arial"/>
          <w:color w:val="282828"/>
        </w:rPr>
        <w:t>tailored</w:t>
      </w:r>
      <w:r w:rsidRPr="003F09DE">
        <w:rPr>
          <w:rFonts w:ascii="Arial" w:hAnsi="Arial" w:cs="Arial"/>
          <w:color w:val="282828"/>
          <w:spacing w:val="-14"/>
        </w:rPr>
        <w:t xml:space="preserve"> </w:t>
      </w:r>
      <w:r w:rsidRPr="003F09DE">
        <w:rPr>
          <w:rFonts w:ascii="Arial" w:hAnsi="Arial" w:cs="Arial"/>
          <w:color w:val="282828"/>
        </w:rPr>
        <w:t>to</w:t>
      </w:r>
      <w:r w:rsidRPr="003F09DE">
        <w:rPr>
          <w:rFonts w:ascii="Arial" w:hAnsi="Arial" w:cs="Arial"/>
          <w:color w:val="282828"/>
          <w:spacing w:val="-15"/>
        </w:rPr>
        <w:t xml:space="preserve"> </w:t>
      </w:r>
      <w:r w:rsidRPr="003F09DE">
        <w:rPr>
          <w:rFonts w:ascii="Arial" w:hAnsi="Arial" w:cs="Arial"/>
          <w:color w:val="282828"/>
        </w:rPr>
        <w:t>their</w:t>
      </w:r>
      <w:r w:rsidRPr="003F09DE">
        <w:rPr>
          <w:rFonts w:ascii="Arial" w:hAnsi="Arial" w:cs="Arial"/>
          <w:color w:val="282828"/>
          <w:spacing w:val="-15"/>
        </w:rPr>
        <w:t xml:space="preserve"> </w:t>
      </w:r>
      <w:r w:rsidRPr="003F09DE">
        <w:rPr>
          <w:rFonts w:ascii="Arial" w:hAnsi="Arial" w:cs="Arial"/>
          <w:color w:val="282828"/>
        </w:rPr>
        <w:t>circumstances</w:t>
      </w:r>
      <w:r w:rsidRPr="003F09DE">
        <w:rPr>
          <w:rFonts w:ascii="Arial" w:hAnsi="Arial" w:cs="Arial"/>
          <w:color w:val="282828"/>
          <w:spacing w:val="-15"/>
        </w:rPr>
        <w:t xml:space="preserve"> </w:t>
      </w:r>
      <w:r w:rsidRPr="003F09DE">
        <w:rPr>
          <w:rFonts w:ascii="Arial" w:hAnsi="Arial" w:cs="Arial"/>
          <w:color w:val="282828"/>
        </w:rPr>
        <w:t>to</w:t>
      </w:r>
      <w:r w:rsidRPr="003F09DE">
        <w:rPr>
          <w:rFonts w:ascii="Arial" w:hAnsi="Arial" w:cs="Arial"/>
          <w:color w:val="282828"/>
          <w:spacing w:val="-14"/>
        </w:rPr>
        <w:t xml:space="preserve"> </w:t>
      </w:r>
      <w:r w:rsidRPr="003F09DE">
        <w:rPr>
          <w:rFonts w:ascii="Arial" w:hAnsi="Arial" w:cs="Arial"/>
          <w:color w:val="282828"/>
        </w:rPr>
        <w:t>reduce</w:t>
      </w:r>
      <w:r w:rsidRPr="003F09DE">
        <w:rPr>
          <w:rFonts w:ascii="Arial" w:hAnsi="Arial" w:cs="Arial"/>
          <w:color w:val="282828"/>
          <w:spacing w:val="-15"/>
        </w:rPr>
        <w:t xml:space="preserve"> </w:t>
      </w:r>
      <w:r w:rsidRPr="003F09DE">
        <w:rPr>
          <w:rFonts w:ascii="Arial" w:hAnsi="Arial" w:cs="Arial"/>
          <w:color w:val="282828"/>
        </w:rPr>
        <w:t>these</w:t>
      </w:r>
      <w:r w:rsidRPr="003F09DE">
        <w:rPr>
          <w:rFonts w:ascii="Arial" w:hAnsi="Arial" w:cs="Arial"/>
          <w:color w:val="282828"/>
          <w:spacing w:val="-15"/>
        </w:rPr>
        <w:t xml:space="preserve"> </w:t>
      </w:r>
      <w:r w:rsidRPr="003F09DE">
        <w:rPr>
          <w:rFonts w:ascii="Arial" w:hAnsi="Arial" w:cs="Arial"/>
          <w:color w:val="282828"/>
        </w:rPr>
        <w:t>risks</w:t>
      </w:r>
      <w:r w:rsidRPr="003F09DE">
        <w:rPr>
          <w:rFonts w:ascii="Arial" w:hAnsi="Arial" w:cs="Arial"/>
          <w:color w:val="282828"/>
          <w:spacing w:val="-15"/>
        </w:rPr>
        <w:t xml:space="preserve"> </w:t>
      </w:r>
      <w:r w:rsidRPr="003F09DE">
        <w:rPr>
          <w:rFonts w:ascii="Arial" w:hAnsi="Arial" w:cs="Arial"/>
          <w:color w:val="282828"/>
        </w:rPr>
        <w:t>if</w:t>
      </w:r>
      <w:r w:rsidRPr="003F09DE">
        <w:rPr>
          <w:rFonts w:ascii="Arial" w:hAnsi="Arial" w:cs="Arial"/>
          <w:color w:val="282828"/>
          <w:spacing w:val="-14"/>
        </w:rPr>
        <w:t xml:space="preserve"> </w:t>
      </w:r>
      <w:r w:rsidRPr="003F09DE">
        <w:rPr>
          <w:rFonts w:ascii="Arial" w:hAnsi="Arial" w:cs="Arial"/>
          <w:color w:val="282828"/>
        </w:rPr>
        <w:t>needed.</w:t>
      </w:r>
    </w:p>
    <w:p w14:paraId="17A4050E" w14:textId="77777777" w:rsidR="003F09DE" w:rsidRPr="003F09DE" w:rsidRDefault="003F09DE" w:rsidP="003F09DE">
      <w:pPr>
        <w:pStyle w:val="BodyText"/>
        <w:spacing w:before="1"/>
        <w:rPr>
          <w:rFonts w:ascii="Arial" w:hAnsi="Arial" w:cs="Arial"/>
          <w:sz w:val="28"/>
        </w:rPr>
      </w:pPr>
    </w:p>
    <w:p w14:paraId="0A62AF79" w14:textId="77777777" w:rsidR="003F09DE" w:rsidRPr="003F09DE" w:rsidRDefault="003F09DE" w:rsidP="003F09DE">
      <w:pPr>
        <w:pStyle w:val="Heading2"/>
        <w:spacing w:before="1"/>
        <w:rPr>
          <w:rFonts w:cs="Arial"/>
        </w:rPr>
      </w:pPr>
      <w:bookmarkStart w:id="52" w:name="_bookmark80"/>
      <w:bookmarkEnd w:id="52"/>
      <w:r w:rsidRPr="003F09DE">
        <w:rPr>
          <w:rFonts w:cs="Arial"/>
          <w:color w:val="282828"/>
        </w:rPr>
        <w:t>Source guidance</w:t>
      </w:r>
    </w:p>
    <w:p w14:paraId="06F27014" w14:textId="77777777" w:rsidR="003F09DE" w:rsidRPr="003F09DE" w:rsidRDefault="003F09DE" w:rsidP="003F09DE">
      <w:pPr>
        <w:pStyle w:val="BodyText"/>
        <w:spacing w:before="9"/>
        <w:rPr>
          <w:rFonts w:ascii="Arial" w:hAnsi="Arial" w:cs="Arial"/>
          <w:i/>
          <w:sz w:val="30"/>
        </w:rPr>
      </w:pPr>
    </w:p>
    <w:p w14:paraId="1DC26ECF" w14:textId="77777777" w:rsidR="003F09DE" w:rsidRPr="003F09DE" w:rsidRDefault="003F09DE" w:rsidP="003F09DE">
      <w:pPr>
        <w:pStyle w:val="BodyText"/>
        <w:ind w:left="100"/>
        <w:rPr>
          <w:rFonts w:ascii="Arial" w:hAnsi="Arial" w:cs="Arial"/>
        </w:rPr>
      </w:pPr>
      <w:hyperlink r:id="rId55">
        <w:r w:rsidRPr="003F09DE">
          <w:rPr>
            <w:rFonts w:ascii="Arial" w:hAnsi="Arial" w:cs="Arial"/>
            <w:color w:val="646464"/>
            <w:u w:val="single" w:color="646464"/>
          </w:rPr>
          <w:t>NICE</w:t>
        </w:r>
        <w:r w:rsidRPr="003F09DE">
          <w:rPr>
            <w:rFonts w:ascii="Arial" w:hAnsi="Arial" w:cs="Arial"/>
            <w:color w:val="646464"/>
            <w:spacing w:val="-13"/>
            <w:u w:val="single" w:color="646464"/>
          </w:rPr>
          <w:t xml:space="preserve"> </w:t>
        </w:r>
        <w:r w:rsidRPr="003F09DE">
          <w:rPr>
            <w:rFonts w:ascii="Arial" w:hAnsi="Arial" w:cs="Arial"/>
            <w:color w:val="646464"/>
            <w:u w:val="single" w:color="646464"/>
          </w:rPr>
          <w:t>clinical</w:t>
        </w:r>
        <w:r w:rsidRPr="003F09DE">
          <w:rPr>
            <w:rFonts w:ascii="Arial" w:hAnsi="Arial" w:cs="Arial"/>
            <w:color w:val="646464"/>
            <w:spacing w:val="-12"/>
            <w:u w:val="single" w:color="646464"/>
          </w:rPr>
          <w:t xml:space="preserve"> </w:t>
        </w:r>
        <w:r w:rsidRPr="003F09DE">
          <w:rPr>
            <w:rFonts w:ascii="Arial" w:hAnsi="Arial" w:cs="Arial"/>
            <w:color w:val="646464"/>
            <w:u w:val="single" w:color="646464"/>
          </w:rPr>
          <w:t>guideline</w:t>
        </w:r>
        <w:r w:rsidRPr="003F09DE">
          <w:rPr>
            <w:rFonts w:ascii="Arial" w:hAnsi="Arial" w:cs="Arial"/>
            <w:color w:val="646464"/>
            <w:spacing w:val="-12"/>
            <w:u w:val="single" w:color="646464"/>
          </w:rPr>
          <w:t xml:space="preserve"> </w:t>
        </w:r>
        <w:r w:rsidRPr="003F09DE">
          <w:rPr>
            <w:rFonts w:ascii="Arial" w:hAnsi="Arial" w:cs="Arial"/>
            <w:color w:val="646464"/>
            <w:u w:val="single" w:color="646464"/>
          </w:rPr>
          <w:t>21</w:t>
        </w:r>
        <w:r w:rsidRPr="003F09DE">
          <w:rPr>
            <w:rFonts w:ascii="Arial" w:hAnsi="Arial" w:cs="Arial"/>
            <w:color w:val="646464"/>
            <w:spacing w:val="-12"/>
          </w:rPr>
          <w:t xml:space="preserve"> </w:t>
        </w:r>
      </w:hyperlink>
      <w:r w:rsidRPr="003F09DE">
        <w:rPr>
          <w:rFonts w:ascii="Arial" w:hAnsi="Arial" w:cs="Arial"/>
          <w:color w:val="282828"/>
        </w:rPr>
        <w:t>recommendation</w:t>
      </w:r>
      <w:r w:rsidRPr="003F09DE">
        <w:rPr>
          <w:rFonts w:ascii="Arial" w:hAnsi="Arial" w:cs="Arial"/>
          <w:color w:val="282828"/>
          <w:spacing w:val="-13"/>
        </w:rPr>
        <w:t xml:space="preserve"> 1.8.1 </w:t>
      </w:r>
    </w:p>
    <w:p w14:paraId="4721AFE0" w14:textId="77777777" w:rsidR="003F09DE" w:rsidRPr="003F09DE" w:rsidRDefault="003F09DE" w:rsidP="003F09DE">
      <w:pPr>
        <w:pStyle w:val="BodyText"/>
        <w:spacing w:before="2"/>
        <w:rPr>
          <w:rFonts w:ascii="Arial" w:hAnsi="Arial" w:cs="Arial"/>
          <w:sz w:val="34"/>
        </w:rPr>
      </w:pPr>
    </w:p>
    <w:p w14:paraId="7264F273" w14:textId="77777777" w:rsidR="003F09DE" w:rsidRPr="003F09DE" w:rsidRDefault="003F09DE" w:rsidP="003F09DE">
      <w:pPr>
        <w:pStyle w:val="Heading2"/>
        <w:rPr>
          <w:rFonts w:cs="Arial"/>
        </w:rPr>
      </w:pPr>
      <w:bookmarkStart w:id="53" w:name="_bookmark81"/>
      <w:bookmarkEnd w:id="53"/>
      <w:r w:rsidRPr="003F09DE">
        <w:rPr>
          <w:rFonts w:cs="Arial"/>
          <w:color w:val="282828"/>
        </w:rPr>
        <w:t>Data source</w:t>
      </w:r>
    </w:p>
    <w:p w14:paraId="25B609F5" w14:textId="77777777" w:rsidR="003F09DE" w:rsidRPr="003F09DE" w:rsidRDefault="003F09DE" w:rsidP="003F09DE">
      <w:pPr>
        <w:pStyle w:val="BodyText"/>
        <w:spacing w:before="10"/>
        <w:rPr>
          <w:rFonts w:ascii="Arial" w:hAnsi="Arial" w:cs="Arial"/>
          <w:i/>
          <w:sz w:val="30"/>
        </w:rPr>
      </w:pPr>
    </w:p>
    <w:p w14:paraId="0E4BDAB7" w14:textId="77777777" w:rsidR="003F09DE" w:rsidRPr="003F09DE" w:rsidRDefault="003F09DE" w:rsidP="003F09DE">
      <w:pPr>
        <w:pStyle w:val="ListParagraph"/>
        <w:numPr>
          <w:ilvl w:val="0"/>
          <w:numId w:val="37"/>
        </w:numPr>
        <w:tabs>
          <w:tab w:val="left" w:pos="340"/>
        </w:tabs>
        <w:spacing w:line="300" w:lineRule="auto"/>
        <w:ind w:right="756" w:firstLine="0"/>
        <w:rPr>
          <w:rFonts w:ascii="Arial" w:hAnsi="Arial" w:cs="Arial"/>
          <w:sz w:val="24"/>
        </w:rPr>
      </w:pPr>
      <w:r w:rsidRPr="003F09DE">
        <w:rPr>
          <w:rFonts w:ascii="Arial" w:hAnsi="Arial" w:cs="Arial"/>
          <w:color w:val="282828"/>
          <w:sz w:val="24"/>
        </w:rPr>
        <w:t>The</w:t>
      </w:r>
      <w:r w:rsidRPr="003F09DE">
        <w:rPr>
          <w:rFonts w:ascii="Arial" w:hAnsi="Arial" w:cs="Arial"/>
          <w:color w:val="646464"/>
          <w:sz w:val="24"/>
        </w:rPr>
        <w:t xml:space="preserve"> </w:t>
      </w:r>
      <w:hyperlink r:id="rId56">
        <w:r w:rsidRPr="003F09DE">
          <w:rPr>
            <w:rFonts w:ascii="Arial" w:hAnsi="Arial" w:cs="Arial"/>
            <w:color w:val="646464"/>
            <w:sz w:val="24"/>
            <w:u w:val="single" w:color="646464"/>
          </w:rPr>
          <w:t>National Hip Fracture Database</w:t>
        </w:r>
        <w:r w:rsidRPr="003F09DE">
          <w:rPr>
            <w:rFonts w:ascii="Arial" w:hAnsi="Arial" w:cs="Arial"/>
            <w:color w:val="646464"/>
            <w:sz w:val="24"/>
          </w:rPr>
          <w:t xml:space="preserve"> </w:t>
        </w:r>
      </w:hyperlink>
      <w:r w:rsidRPr="003F09DE">
        <w:rPr>
          <w:rFonts w:ascii="Arial" w:hAnsi="Arial" w:cs="Arial"/>
          <w:color w:val="282828"/>
          <w:sz w:val="24"/>
        </w:rPr>
        <w:t>records specialist falls assessment criteria based on standard</w:t>
      </w:r>
      <w:r w:rsidRPr="003F09DE">
        <w:rPr>
          <w:rFonts w:ascii="Arial" w:hAnsi="Arial" w:cs="Arial"/>
          <w:color w:val="282828"/>
          <w:spacing w:val="-8"/>
          <w:sz w:val="24"/>
        </w:rPr>
        <w:t xml:space="preserve"> </w:t>
      </w:r>
      <w:r w:rsidRPr="003F09DE">
        <w:rPr>
          <w:rFonts w:ascii="Arial" w:hAnsi="Arial" w:cs="Arial"/>
          <w:color w:val="282828"/>
          <w:sz w:val="24"/>
        </w:rPr>
        <w:t>4</w:t>
      </w:r>
      <w:r w:rsidRPr="003F09DE">
        <w:rPr>
          <w:rFonts w:ascii="Arial" w:hAnsi="Arial" w:cs="Arial"/>
          <w:color w:val="282828"/>
          <w:spacing w:val="-7"/>
          <w:sz w:val="24"/>
        </w:rPr>
        <w:t xml:space="preserve"> </w:t>
      </w:r>
      <w:r w:rsidRPr="003F09DE">
        <w:rPr>
          <w:rFonts w:ascii="Arial" w:hAnsi="Arial" w:cs="Arial"/>
          <w:color w:val="282828"/>
          <w:sz w:val="24"/>
        </w:rPr>
        <w:t>in</w:t>
      </w:r>
      <w:r w:rsidRPr="003F09DE">
        <w:rPr>
          <w:rFonts w:ascii="Arial" w:hAnsi="Arial" w:cs="Arial"/>
          <w:color w:val="282828"/>
          <w:spacing w:val="-7"/>
          <w:sz w:val="24"/>
        </w:rPr>
        <w:t xml:space="preserve"> </w:t>
      </w:r>
      <w:r w:rsidRPr="003F09DE">
        <w:rPr>
          <w:rFonts w:ascii="Arial" w:hAnsi="Arial" w:cs="Arial"/>
          <w:color w:val="282828"/>
          <w:sz w:val="24"/>
        </w:rPr>
        <w:t>the</w:t>
      </w:r>
      <w:r w:rsidRPr="003F09DE">
        <w:rPr>
          <w:rFonts w:ascii="Arial" w:hAnsi="Arial" w:cs="Arial"/>
          <w:color w:val="282828"/>
          <w:spacing w:val="-7"/>
          <w:sz w:val="24"/>
        </w:rPr>
        <w:t xml:space="preserve"> </w:t>
      </w:r>
      <w:r w:rsidRPr="003F09DE">
        <w:rPr>
          <w:rFonts w:ascii="Arial" w:hAnsi="Arial" w:cs="Arial"/>
          <w:color w:val="282828"/>
          <w:sz w:val="24"/>
        </w:rPr>
        <w:t>2007</w:t>
      </w:r>
      <w:r w:rsidRPr="003F09DE">
        <w:rPr>
          <w:rFonts w:ascii="Arial" w:hAnsi="Arial" w:cs="Arial"/>
          <w:color w:val="282828"/>
          <w:spacing w:val="-7"/>
          <w:sz w:val="24"/>
        </w:rPr>
        <w:t xml:space="preserve"> </w:t>
      </w:r>
      <w:r w:rsidRPr="003F09DE">
        <w:rPr>
          <w:rFonts w:ascii="Arial" w:hAnsi="Arial" w:cs="Arial"/>
          <w:color w:val="282828"/>
          <w:sz w:val="24"/>
        </w:rPr>
        <w:t>British</w:t>
      </w:r>
      <w:r w:rsidRPr="003F09DE">
        <w:rPr>
          <w:rFonts w:ascii="Arial" w:hAnsi="Arial" w:cs="Arial"/>
          <w:color w:val="282828"/>
          <w:spacing w:val="-8"/>
          <w:sz w:val="24"/>
        </w:rPr>
        <w:t xml:space="preserve"> </w:t>
      </w:r>
      <w:proofErr w:type="spellStart"/>
      <w:r w:rsidRPr="003F09DE">
        <w:rPr>
          <w:rFonts w:ascii="Arial" w:hAnsi="Arial" w:cs="Arial"/>
          <w:color w:val="282828"/>
          <w:sz w:val="24"/>
        </w:rPr>
        <w:t>Orthopaedic</w:t>
      </w:r>
      <w:proofErr w:type="spellEnd"/>
      <w:r w:rsidRPr="003F09DE">
        <w:rPr>
          <w:rFonts w:ascii="Arial" w:hAnsi="Arial" w:cs="Arial"/>
          <w:color w:val="282828"/>
          <w:spacing w:val="-7"/>
          <w:sz w:val="24"/>
        </w:rPr>
        <w:t xml:space="preserve"> </w:t>
      </w:r>
      <w:r w:rsidRPr="003F09DE">
        <w:rPr>
          <w:rFonts w:ascii="Arial" w:hAnsi="Arial" w:cs="Arial"/>
          <w:color w:val="282828"/>
          <w:sz w:val="24"/>
        </w:rPr>
        <w:t>Association</w:t>
      </w:r>
      <w:r w:rsidRPr="003F09DE">
        <w:rPr>
          <w:rFonts w:ascii="Arial" w:hAnsi="Arial" w:cs="Arial"/>
          <w:color w:val="282828"/>
          <w:spacing w:val="-7"/>
          <w:sz w:val="24"/>
        </w:rPr>
        <w:t xml:space="preserve"> </w:t>
      </w:r>
      <w:r w:rsidRPr="003F09DE">
        <w:rPr>
          <w:rFonts w:ascii="Arial" w:hAnsi="Arial" w:cs="Arial"/>
          <w:color w:val="282828"/>
          <w:sz w:val="24"/>
        </w:rPr>
        <w:t>and</w:t>
      </w:r>
      <w:r w:rsidRPr="003F09DE">
        <w:rPr>
          <w:rFonts w:ascii="Arial" w:hAnsi="Arial" w:cs="Arial"/>
          <w:color w:val="282828"/>
          <w:spacing w:val="-7"/>
          <w:sz w:val="24"/>
        </w:rPr>
        <w:t xml:space="preserve"> </w:t>
      </w:r>
      <w:r w:rsidRPr="003F09DE">
        <w:rPr>
          <w:rFonts w:ascii="Arial" w:hAnsi="Arial" w:cs="Arial"/>
          <w:color w:val="282828"/>
          <w:sz w:val="24"/>
        </w:rPr>
        <w:t>British</w:t>
      </w:r>
      <w:r w:rsidRPr="003F09DE">
        <w:rPr>
          <w:rFonts w:ascii="Arial" w:hAnsi="Arial" w:cs="Arial"/>
          <w:color w:val="282828"/>
          <w:spacing w:val="-7"/>
          <w:sz w:val="24"/>
        </w:rPr>
        <w:t xml:space="preserve"> </w:t>
      </w:r>
      <w:r w:rsidRPr="003F09DE">
        <w:rPr>
          <w:rFonts w:ascii="Arial" w:hAnsi="Arial" w:cs="Arial"/>
          <w:color w:val="282828"/>
          <w:sz w:val="24"/>
        </w:rPr>
        <w:t>Geriatrics</w:t>
      </w:r>
      <w:r w:rsidRPr="003F09DE">
        <w:rPr>
          <w:rFonts w:ascii="Arial" w:hAnsi="Arial" w:cs="Arial"/>
          <w:color w:val="282828"/>
          <w:spacing w:val="-8"/>
          <w:sz w:val="24"/>
        </w:rPr>
        <w:t xml:space="preserve"> </w:t>
      </w:r>
      <w:r w:rsidRPr="003F09DE">
        <w:rPr>
          <w:rFonts w:ascii="Arial" w:hAnsi="Arial" w:cs="Arial"/>
          <w:color w:val="282828"/>
          <w:sz w:val="24"/>
        </w:rPr>
        <w:t>Society</w:t>
      </w:r>
      <w:hyperlink r:id="rId57">
        <w:r w:rsidRPr="003F09DE">
          <w:rPr>
            <w:rFonts w:ascii="Arial" w:hAnsi="Arial" w:cs="Arial"/>
            <w:color w:val="646464"/>
            <w:spacing w:val="-7"/>
            <w:sz w:val="24"/>
          </w:rPr>
          <w:t xml:space="preserve"> </w:t>
        </w:r>
        <w:r w:rsidRPr="003F09DE">
          <w:rPr>
            <w:rFonts w:ascii="Arial" w:hAnsi="Arial" w:cs="Arial"/>
            <w:color w:val="646464"/>
            <w:sz w:val="24"/>
            <w:u w:val="single" w:color="646464"/>
          </w:rPr>
          <w:t>Care</w:t>
        </w:r>
        <w:r w:rsidRPr="003F09DE">
          <w:rPr>
            <w:rFonts w:ascii="Arial" w:hAnsi="Arial" w:cs="Arial"/>
            <w:color w:val="646464"/>
            <w:spacing w:val="-7"/>
            <w:sz w:val="24"/>
            <w:u w:val="single" w:color="646464"/>
          </w:rPr>
          <w:t xml:space="preserve"> </w:t>
        </w:r>
        <w:r w:rsidRPr="003F09DE">
          <w:rPr>
            <w:rFonts w:ascii="Arial" w:hAnsi="Arial" w:cs="Arial"/>
            <w:color w:val="646464"/>
            <w:sz w:val="24"/>
            <w:u w:val="single" w:color="646464"/>
          </w:rPr>
          <w:t>of</w:t>
        </w:r>
      </w:hyperlink>
      <w:hyperlink r:id="rId58">
        <w:r w:rsidRPr="003F09DE">
          <w:rPr>
            <w:rFonts w:ascii="Arial" w:hAnsi="Arial" w:cs="Arial"/>
            <w:color w:val="646464"/>
            <w:sz w:val="24"/>
            <w:u w:val="single" w:color="646464"/>
          </w:rPr>
          <w:t xml:space="preserve"> patients</w:t>
        </w:r>
        <w:r w:rsidRPr="003F09DE">
          <w:rPr>
            <w:rFonts w:ascii="Arial" w:hAnsi="Arial" w:cs="Arial"/>
            <w:color w:val="646464"/>
            <w:spacing w:val="-16"/>
            <w:sz w:val="24"/>
            <w:u w:val="single" w:color="646464"/>
          </w:rPr>
          <w:t xml:space="preserve"> </w:t>
        </w:r>
        <w:r w:rsidRPr="003F09DE">
          <w:rPr>
            <w:rFonts w:ascii="Arial" w:hAnsi="Arial" w:cs="Arial"/>
            <w:color w:val="646464"/>
            <w:sz w:val="24"/>
            <w:u w:val="single" w:color="646464"/>
          </w:rPr>
          <w:t>with</w:t>
        </w:r>
        <w:r w:rsidRPr="003F09DE">
          <w:rPr>
            <w:rFonts w:ascii="Arial" w:hAnsi="Arial" w:cs="Arial"/>
            <w:color w:val="646464"/>
            <w:spacing w:val="-15"/>
            <w:sz w:val="24"/>
            <w:u w:val="single" w:color="646464"/>
          </w:rPr>
          <w:t xml:space="preserve"> </w:t>
        </w:r>
        <w:r w:rsidRPr="003F09DE">
          <w:rPr>
            <w:rFonts w:ascii="Arial" w:hAnsi="Arial" w:cs="Arial"/>
            <w:color w:val="646464"/>
            <w:sz w:val="24"/>
            <w:u w:val="single" w:color="646464"/>
          </w:rPr>
          <w:t>fragility</w:t>
        </w:r>
        <w:r w:rsidRPr="003F09DE">
          <w:rPr>
            <w:rFonts w:ascii="Arial" w:hAnsi="Arial" w:cs="Arial"/>
            <w:color w:val="646464"/>
            <w:spacing w:val="-16"/>
            <w:sz w:val="24"/>
            <w:u w:val="single" w:color="646464"/>
          </w:rPr>
          <w:t xml:space="preserve"> </w:t>
        </w:r>
        <w:r w:rsidRPr="003F09DE">
          <w:rPr>
            <w:rFonts w:ascii="Arial" w:hAnsi="Arial" w:cs="Arial"/>
            <w:color w:val="646464"/>
            <w:sz w:val="24"/>
            <w:u w:val="single" w:color="646464"/>
          </w:rPr>
          <w:t>fracture</w:t>
        </w:r>
        <w:r w:rsidRPr="003F09DE">
          <w:rPr>
            <w:rFonts w:ascii="Arial" w:hAnsi="Arial" w:cs="Arial"/>
            <w:color w:val="646464"/>
            <w:spacing w:val="-15"/>
            <w:sz w:val="24"/>
            <w:u w:val="single" w:color="646464"/>
          </w:rPr>
          <w:t xml:space="preserve"> </w:t>
        </w:r>
        <w:r w:rsidRPr="003F09DE">
          <w:rPr>
            <w:rFonts w:ascii="Arial" w:hAnsi="Arial" w:cs="Arial"/>
            <w:color w:val="646464"/>
            <w:sz w:val="24"/>
            <w:u w:val="single" w:color="646464"/>
          </w:rPr>
          <w:t>('blue</w:t>
        </w:r>
        <w:r w:rsidRPr="003F09DE">
          <w:rPr>
            <w:rFonts w:ascii="Arial" w:hAnsi="Arial" w:cs="Arial"/>
            <w:color w:val="646464"/>
            <w:spacing w:val="-15"/>
            <w:sz w:val="24"/>
            <w:u w:val="single" w:color="646464"/>
          </w:rPr>
          <w:t xml:space="preserve"> </w:t>
        </w:r>
        <w:r w:rsidRPr="003F09DE">
          <w:rPr>
            <w:rFonts w:ascii="Arial" w:hAnsi="Arial" w:cs="Arial"/>
            <w:color w:val="646464"/>
            <w:sz w:val="24"/>
            <w:u w:val="single" w:color="646464"/>
          </w:rPr>
          <w:t>book')</w:t>
        </w:r>
      </w:hyperlink>
      <w:r w:rsidRPr="003F09DE">
        <w:rPr>
          <w:rFonts w:ascii="Arial" w:hAnsi="Arial" w:cs="Arial"/>
          <w:color w:val="282828"/>
          <w:sz w:val="24"/>
        </w:rPr>
        <w:t>:</w:t>
      </w:r>
    </w:p>
    <w:p w14:paraId="0F124F90" w14:textId="77777777" w:rsidR="003F09DE" w:rsidRPr="003F09DE" w:rsidRDefault="003F09DE" w:rsidP="003F09DE">
      <w:pPr>
        <w:pStyle w:val="BodyText"/>
        <w:rPr>
          <w:rFonts w:ascii="Arial" w:hAnsi="Arial" w:cs="Arial"/>
          <w:sz w:val="30"/>
        </w:rPr>
      </w:pPr>
    </w:p>
    <w:p w14:paraId="4C82F9D0" w14:textId="77777777" w:rsidR="003F09DE" w:rsidRPr="003F09DE" w:rsidRDefault="003F09DE" w:rsidP="003F09DE">
      <w:pPr>
        <w:pStyle w:val="BodyText"/>
        <w:spacing w:line="300" w:lineRule="auto"/>
        <w:ind w:left="100" w:right="926"/>
        <w:rPr>
          <w:rFonts w:ascii="Arial" w:hAnsi="Arial" w:cs="Arial"/>
        </w:rPr>
      </w:pPr>
      <w:r w:rsidRPr="003F09DE">
        <w:rPr>
          <w:rFonts w:ascii="Arial" w:hAnsi="Arial" w:cs="Arial"/>
          <w:color w:val="282828"/>
        </w:rPr>
        <w:t>Standard</w:t>
      </w:r>
      <w:r w:rsidRPr="003F09DE">
        <w:rPr>
          <w:rFonts w:ascii="Arial" w:hAnsi="Arial" w:cs="Arial"/>
          <w:color w:val="282828"/>
          <w:spacing w:val="-11"/>
        </w:rPr>
        <w:t xml:space="preserve"> </w:t>
      </w:r>
      <w:r w:rsidRPr="003F09DE">
        <w:rPr>
          <w:rFonts w:ascii="Arial" w:hAnsi="Arial" w:cs="Arial"/>
          <w:color w:val="282828"/>
        </w:rPr>
        <w:t>4:</w:t>
      </w:r>
      <w:r w:rsidRPr="003F09DE">
        <w:rPr>
          <w:rFonts w:ascii="Arial" w:hAnsi="Arial" w:cs="Arial"/>
          <w:color w:val="282828"/>
          <w:spacing w:val="-10"/>
        </w:rPr>
        <w:t xml:space="preserve"> </w:t>
      </w:r>
      <w:r w:rsidRPr="003F09DE">
        <w:rPr>
          <w:rFonts w:ascii="Arial" w:hAnsi="Arial" w:cs="Arial"/>
          <w:color w:val="282828"/>
        </w:rPr>
        <w:t>All</w:t>
      </w:r>
      <w:r w:rsidRPr="003F09DE">
        <w:rPr>
          <w:rFonts w:ascii="Arial" w:hAnsi="Arial" w:cs="Arial"/>
          <w:color w:val="282828"/>
          <w:spacing w:val="-10"/>
        </w:rPr>
        <w:t xml:space="preserve"> </w:t>
      </w:r>
      <w:r w:rsidRPr="003F09DE">
        <w:rPr>
          <w:rFonts w:ascii="Arial" w:hAnsi="Arial" w:cs="Arial"/>
          <w:color w:val="282828"/>
        </w:rPr>
        <w:t>patients</w:t>
      </w:r>
      <w:r w:rsidRPr="003F09DE">
        <w:rPr>
          <w:rFonts w:ascii="Arial" w:hAnsi="Arial" w:cs="Arial"/>
          <w:color w:val="282828"/>
          <w:spacing w:val="-10"/>
        </w:rPr>
        <w:t xml:space="preserve"> </w:t>
      </w:r>
      <w:r w:rsidRPr="003F09DE">
        <w:rPr>
          <w:rFonts w:ascii="Arial" w:hAnsi="Arial" w:cs="Arial"/>
          <w:color w:val="282828"/>
        </w:rPr>
        <w:t>presenting</w:t>
      </w:r>
      <w:r w:rsidRPr="003F09DE">
        <w:rPr>
          <w:rFonts w:ascii="Arial" w:hAnsi="Arial" w:cs="Arial"/>
          <w:color w:val="282828"/>
          <w:spacing w:val="-10"/>
        </w:rPr>
        <w:t xml:space="preserve"> </w:t>
      </w:r>
      <w:r w:rsidRPr="003F09DE">
        <w:rPr>
          <w:rFonts w:ascii="Arial" w:hAnsi="Arial" w:cs="Arial"/>
          <w:color w:val="282828"/>
        </w:rPr>
        <w:t>with</w:t>
      </w:r>
      <w:r w:rsidRPr="003F09DE">
        <w:rPr>
          <w:rFonts w:ascii="Arial" w:hAnsi="Arial" w:cs="Arial"/>
          <w:color w:val="282828"/>
          <w:spacing w:val="-10"/>
        </w:rPr>
        <w:t xml:space="preserve"> </w:t>
      </w:r>
      <w:r w:rsidRPr="003F09DE">
        <w:rPr>
          <w:rFonts w:ascii="Arial" w:hAnsi="Arial" w:cs="Arial"/>
          <w:color w:val="282828"/>
        </w:rPr>
        <w:t>a</w:t>
      </w:r>
      <w:r w:rsidRPr="003F09DE">
        <w:rPr>
          <w:rFonts w:ascii="Arial" w:hAnsi="Arial" w:cs="Arial"/>
          <w:color w:val="282828"/>
          <w:spacing w:val="-10"/>
        </w:rPr>
        <w:t xml:space="preserve"> </w:t>
      </w:r>
      <w:r w:rsidRPr="003F09DE">
        <w:rPr>
          <w:rFonts w:ascii="Arial" w:hAnsi="Arial" w:cs="Arial"/>
          <w:color w:val="282828"/>
        </w:rPr>
        <w:t>fragility</w:t>
      </w:r>
      <w:r w:rsidRPr="003F09DE">
        <w:rPr>
          <w:rFonts w:ascii="Arial" w:hAnsi="Arial" w:cs="Arial"/>
          <w:color w:val="282828"/>
          <w:spacing w:val="-10"/>
        </w:rPr>
        <w:t xml:space="preserve"> </w:t>
      </w:r>
      <w:r w:rsidRPr="003F09DE">
        <w:rPr>
          <w:rFonts w:ascii="Arial" w:hAnsi="Arial" w:cs="Arial"/>
          <w:color w:val="282828"/>
        </w:rPr>
        <w:t>fracture</w:t>
      </w:r>
      <w:r w:rsidRPr="003F09DE">
        <w:rPr>
          <w:rFonts w:ascii="Arial" w:hAnsi="Arial" w:cs="Arial"/>
          <w:color w:val="282828"/>
          <w:spacing w:val="-10"/>
        </w:rPr>
        <w:t xml:space="preserve"> </w:t>
      </w:r>
      <w:r w:rsidRPr="003F09DE">
        <w:rPr>
          <w:rFonts w:ascii="Arial" w:hAnsi="Arial" w:cs="Arial"/>
          <w:color w:val="282828"/>
        </w:rPr>
        <w:t>following</w:t>
      </w:r>
      <w:r w:rsidRPr="003F09DE">
        <w:rPr>
          <w:rFonts w:ascii="Arial" w:hAnsi="Arial" w:cs="Arial"/>
          <w:color w:val="282828"/>
          <w:spacing w:val="-10"/>
        </w:rPr>
        <w:t xml:space="preserve"> </w:t>
      </w:r>
      <w:r w:rsidRPr="003F09DE">
        <w:rPr>
          <w:rFonts w:ascii="Arial" w:hAnsi="Arial" w:cs="Arial"/>
          <w:color w:val="282828"/>
        </w:rPr>
        <w:t>a</w:t>
      </w:r>
      <w:r w:rsidRPr="003F09DE">
        <w:rPr>
          <w:rFonts w:ascii="Arial" w:hAnsi="Arial" w:cs="Arial"/>
          <w:color w:val="282828"/>
          <w:spacing w:val="-11"/>
        </w:rPr>
        <w:t xml:space="preserve"> </w:t>
      </w:r>
      <w:r w:rsidRPr="003F09DE">
        <w:rPr>
          <w:rFonts w:ascii="Arial" w:hAnsi="Arial" w:cs="Arial"/>
          <w:color w:val="282828"/>
        </w:rPr>
        <w:t>fall</w:t>
      </w:r>
      <w:r w:rsidRPr="003F09DE">
        <w:rPr>
          <w:rFonts w:ascii="Arial" w:hAnsi="Arial" w:cs="Arial"/>
          <w:color w:val="282828"/>
          <w:spacing w:val="-10"/>
        </w:rPr>
        <w:t xml:space="preserve"> </w:t>
      </w:r>
      <w:r w:rsidRPr="003F09DE">
        <w:rPr>
          <w:rFonts w:ascii="Arial" w:hAnsi="Arial" w:cs="Arial"/>
          <w:color w:val="282828"/>
        </w:rPr>
        <w:t>should</w:t>
      </w:r>
      <w:r w:rsidRPr="003F09DE">
        <w:rPr>
          <w:rFonts w:ascii="Arial" w:hAnsi="Arial" w:cs="Arial"/>
          <w:color w:val="282828"/>
          <w:spacing w:val="-10"/>
        </w:rPr>
        <w:t xml:space="preserve"> </w:t>
      </w:r>
      <w:r w:rsidRPr="003F09DE">
        <w:rPr>
          <w:rFonts w:ascii="Arial" w:hAnsi="Arial" w:cs="Arial"/>
          <w:color w:val="282828"/>
        </w:rPr>
        <w:t>be</w:t>
      </w:r>
      <w:r w:rsidRPr="003F09DE">
        <w:rPr>
          <w:rFonts w:ascii="Arial" w:hAnsi="Arial" w:cs="Arial"/>
          <w:color w:val="282828"/>
          <w:spacing w:val="-10"/>
        </w:rPr>
        <w:t xml:space="preserve"> </w:t>
      </w:r>
      <w:r w:rsidRPr="003F09DE">
        <w:rPr>
          <w:rFonts w:ascii="Arial" w:hAnsi="Arial" w:cs="Arial"/>
          <w:color w:val="282828"/>
        </w:rPr>
        <w:t>offered multidisciplinary</w:t>
      </w:r>
      <w:r w:rsidRPr="003F09DE">
        <w:rPr>
          <w:rFonts w:ascii="Arial" w:hAnsi="Arial" w:cs="Arial"/>
          <w:color w:val="282828"/>
          <w:spacing w:val="-15"/>
        </w:rPr>
        <w:t xml:space="preserve"> </w:t>
      </w:r>
      <w:r w:rsidRPr="003F09DE">
        <w:rPr>
          <w:rFonts w:ascii="Arial" w:hAnsi="Arial" w:cs="Arial"/>
          <w:color w:val="282828"/>
        </w:rPr>
        <w:t>assessment</w:t>
      </w:r>
      <w:r w:rsidRPr="003F09DE">
        <w:rPr>
          <w:rFonts w:ascii="Arial" w:hAnsi="Arial" w:cs="Arial"/>
          <w:color w:val="282828"/>
          <w:spacing w:val="-15"/>
        </w:rPr>
        <w:t xml:space="preserve"> </w:t>
      </w:r>
      <w:r w:rsidRPr="003F09DE">
        <w:rPr>
          <w:rFonts w:ascii="Arial" w:hAnsi="Arial" w:cs="Arial"/>
          <w:color w:val="282828"/>
        </w:rPr>
        <w:t>and</w:t>
      </w:r>
      <w:r w:rsidRPr="003F09DE">
        <w:rPr>
          <w:rFonts w:ascii="Arial" w:hAnsi="Arial" w:cs="Arial"/>
          <w:color w:val="282828"/>
          <w:spacing w:val="-15"/>
        </w:rPr>
        <w:t xml:space="preserve"> </w:t>
      </w:r>
      <w:r w:rsidRPr="003F09DE">
        <w:rPr>
          <w:rFonts w:ascii="Arial" w:hAnsi="Arial" w:cs="Arial"/>
          <w:color w:val="282828"/>
        </w:rPr>
        <w:t>intervention</w:t>
      </w:r>
      <w:r w:rsidRPr="003F09DE">
        <w:rPr>
          <w:rFonts w:ascii="Arial" w:hAnsi="Arial" w:cs="Arial"/>
          <w:color w:val="282828"/>
          <w:spacing w:val="-15"/>
        </w:rPr>
        <w:t xml:space="preserve"> </w:t>
      </w:r>
      <w:r w:rsidRPr="003F09DE">
        <w:rPr>
          <w:rFonts w:ascii="Arial" w:hAnsi="Arial" w:cs="Arial"/>
          <w:color w:val="282828"/>
        </w:rPr>
        <w:t>to</w:t>
      </w:r>
      <w:r w:rsidRPr="003F09DE">
        <w:rPr>
          <w:rFonts w:ascii="Arial" w:hAnsi="Arial" w:cs="Arial"/>
          <w:color w:val="282828"/>
          <w:spacing w:val="-15"/>
        </w:rPr>
        <w:t xml:space="preserve"> </w:t>
      </w:r>
      <w:r w:rsidRPr="003F09DE">
        <w:rPr>
          <w:rFonts w:ascii="Arial" w:hAnsi="Arial" w:cs="Arial"/>
          <w:color w:val="282828"/>
        </w:rPr>
        <w:t>prevent</w:t>
      </w:r>
      <w:r w:rsidRPr="003F09DE">
        <w:rPr>
          <w:rFonts w:ascii="Arial" w:hAnsi="Arial" w:cs="Arial"/>
          <w:color w:val="282828"/>
          <w:spacing w:val="-15"/>
        </w:rPr>
        <w:t xml:space="preserve"> </w:t>
      </w:r>
      <w:r w:rsidRPr="003F09DE">
        <w:rPr>
          <w:rFonts w:ascii="Arial" w:hAnsi="Arial" w:cs="Arial"/>
          <w:color w:val="282828"/>
        </w:rPr>
        <w:t>future</w:t>
      </w:r>
      <w:r w:rsidRPr="003F09DE">
        <w:rPr>
          <w:rFonts w:ascii="Arial" w:hAnsi="Arial" w:cs="Arial"/>
          <w:color w:val="282828"/>
          <w:spacing w:val="-15"/>
        </w:rPr>
        <w:t xml:space="preserve"> </w:t>
      </w:r>
      <w:r w:rsidRPr="003F09DE">
        <w:rPr>
          <w:rFonts w:ascii="Arial" w:hAnsi="Arial" w:cs="Arial"/>
          <w:color w:val="282828"/>
        </w:rPr>
        <w:t>falls.</w:t>
      </w:r>
    </w:p>
    <w:p w14:paraId="57B68ABC" w14:textId="77777777" w:rsidR="003F09DE" w:rsidRPr="003F09DE" w:rsidRDefault="003F09DE" w:rsidP="003F09DE">
      <w:pPr>
        <w:pStyle w:val="BodyText"/>
        <w:rPr>
          <w:rFonts w:ascii="Arial" w:hAnsi="Arial" w:cs="Arial"/>
          <w:sz w:val="30"/>
        </w:rPr>
      </w:pPr>
    </w:p>
    <w:p w14:paraId="10F536E6" w14:textId="77777777" w:rsidR="003F09DE" w:rsidRPr="003F09DE" w:rsidRDefault="003F09DE" w:rsidP="003F09DE">
      <w:pPr>
        <w:pStyle w:val="ListParagraph"/>
        <w:numPr>
          <w:ilvl w:val="0"/>
          <w:numId w:val="37"/>
        </w:numPr>
        <w:tabs>
          <w:tab w:val="left" w:pos="349"/>
        </w:tabs>
        <w:ind w:left="348" w:hanging="249"/>
        <w:rPr>
          <w:rFonts w:ascii="Arial" w:hAnsi="Arial" w:cs="Arial"/>
          <w:sz w:val="24"/>
        </w:rPr>
      </w:pPr>
      <w:r w:rsidRPr="003F09DE">
        <w:rPr>
          <w:rFonts w:ascii="Arial" w:hAnsi="Arial" w:cs="Arial"/>
          <w:color w:val="282828"/>
          <w:sz w:val="24"/>
        </w:rPr>
        <w:t>Local data</w:t>
      </w:r>
      <w:r w:rsidRPr="003F09DE">
        <w:rPr>
          <w:rFonts w:ascii="Arial" w:hAnsi="Arial" w:cs="Arial"/>
          <w:color w:val="282828"/>
          <w:spacing w:val="-32"/>
          <w:sz w:val="24"/>
        </w:rPr>
        <w:t xml:space="preserve"> </w:t>
      </w:r>
      <w:r w:rsidRPr="003F09DE">
        <w:rPr>
          <w:rFonts w:ascii="Arial" w:hAnsi="Arial" w:cs="Arial"/>
          <w:color w:val="282828"/>
          <w:sz w:val="24"/>
        </w:rPr>
        <w:t>collection.</w:t>
      </w:r>
    </w:p>
    <w:p w14:paraId="2A47DEE9" w14:textId="77777777" w:rsidR="003F09DE" w:rsidRPr="003F09DE" w:rsidRDefault="003F09DE" w:rsidP="003F09DE">
      <w:pPr>
        <w:pStyle w:val="BodyText"/>
        <w:spacing w:before="1"/>
        <w:rPr>
          <w:rFonts w:ascii="Arial" w:hAnsi="Arial" w:cs="Arial"/>
          <w:sz w:val="34"/>
        </w:rPr>
      </w:pPr>
    </w:p>
    <w:p w14:paraId="223F63D1" w14:textId="77777777" w:rsidR="003F09DE" w:rsidRPr="003F09DE" w:rsidRDefault="003F09DE" w:rsidP="003F09DE">
      <w:pPr>
        <w:pStyle w:val="Heading2"/>
        <w:rPr>
          <w:rFonts w:cs="Arial"/>
          <w:color w:val="282828"/>
        </w:rPr>
      </w:pPr>
      <w:bookmarkStart w:id="54" w:name="_bookmark82"/>
      <w:bookmarkEnd w:id="54"/>
      <w:r w:rsidRPr="003F09DE">
        <w:rPr>
          <w:rFonts w:cs="Arial"/>
          <w:color w:val="282828"/>
        </w:rPr>
        <w:t>Definitions</w:t>
      </w:r>
    </w:p>
    <w:p w14:paraId="74E5143A" w14:textId="77777777" w:rsidR="003F09DE" w:rsidRPr="003F09DE" w:rsidRDefault="003F09DE" w:rsidP="003F09DE">
      <w:pPr>
        <w:pStyle w:val="Heading2"/>
        <w:rPr>
          <w:rFonts w:cs="Arial"/>
          <w:color w:val="282828"/>
        </w:rPr>
      </w:pPr>
    </w:p>
    <w:p w14:paraId="1345E3F8" w14:textId="77777777" w:rsidR="003F09DE" w:rsidRPr="003F09DE" w:rsidRDefault="003F09DE" w:rsidP="003F09DE">
      <w:pPr>
        <w:pStyle w:val="Heading2"/>
        <w:rPr>
          <w:rFonts w:cs="Arial"/>
          <w:b w:val="0"/>
          <w:bCs w:val="0"/>
          <w:i w:val="0"/>
          <w:iCs w:val="0"/>
          <w:color w:val="282828"/>
          <w:sz w:val="24"/>
          <w:szCs w:val="24"/>
          <w:lang w:val="en-GB"/>
        </w:rPr>
      </w:pPr>
      <w:hyperlink r:id="rId59" w:history="1">
        <w:r w:rsidRPr="003F09DE">
          <w:rPr>
            <w:rStyle w:val="Hyperlink"/>
            <w:rFonts w:cs="Arial"/>
            <w:b w:val="0"/>
            <w:bCs w:val="0"/>
            <w:sz w:val="24"/>
          </w:rPr>
          <w:t xml:space="preserve">NICE clinical guideline </w:t>
        </w:r>
        <w:r w:rsidRPr="003F09DE">
          <w:rPr>
            <w:rStyle w:val="Hyperlink"/>
            <w:rFonts w:cs="Arial"/>
            <w:b w:val="0"/>
            <w:bCs w:val="0"/>
            <w:i w:val="0"/>
            <w:iCs w:val="0"/>
            <w:sz w:val="24"/>
          </w:rPr>
          <w:t>1</w:t>
        </w:r>
        <w:r w:rsidRPr="003F09DE">
          <w:rPr>
            <w:rStyle w:val="Hyperlink"/>
            <w:rFonts w:cs="Arial"/>
            <w:b w:val="0"/>
            <w:bCs w:val="0"/>
            <w:sz w:val="24"/>
          </w:rPr>
          <w:t>24</w:t>
        </w:r>
      </w:hyperlink>
      <w:r w:rsidRPr="003F09DE">
        <w:rPr>
          <w:rFonts w:cs="Arial"/>
          <w:b w:val="0"/>
          <w:bCs w:val="0"/>
          <w:i w:val="0"/>
          <w:iCs w:val="0"/>
          <w:color w:val="282828"/>
          <w:sz w:val="24"/>
          <w:szCs w:val="24"/>
        </w:rPr>
        <w:t xml:space="preserve"> recommendation 1.81 states that from admission, </w:t>
      </w:r>
      <w:r w:rsidRPr="003F09DE">
        <w:rPr>
          <w:rFonts w:cs="Arial"/>
          <w:b w:val="0"/>
          <w:bCs w:val="0"/>
          <w:i w:val="0"/>
          <w:iCs w:val="0"/>
          <w:color w:val="282828"/>
          <w:sz w:val="24"/>
          <w:szCs w:val="24"/>
          <w:lang w:val="en-GB"/>
        </w:rPr>
        <w:t xml:space="preserve">offer patients a formal, acute, orthogeriatric or orthopaedic ward-based Hip Fracture Programme that includes </w:t>
      </w:r>
      <w:proofErr w:type="gramStart"/>
      <w:r w:rsidRPr="003F09DE">
        <w:rPr>
          <w:rFonts w:cs="Arial"/>
          <w:b w:val="0"/>
          <w:bCs w:val="0"/>
          <w:i w:val="0"/>
          <w:iCs w:val="0"/>
          <w:color w:val="282828"/>
          <w:sz w:val="24"/>
          <w:szCs w:val="24"/>
          <w:lang w:val="en-GB"/>
        </w:rPr>
        <w:t>all of</w:t>
      </w:r>
      <w:proofErr w:type="gramEnd"/>
      <w:r w:rsidRPr="003F09DE">
        <w:rPr>
          <w:rFonts w:cs="Arial"/>
          <w:b w:val="0"/>
          <w:bCs w:val="0"/>
          <w:i w:val="0"/>
          <w:iCs w:val="0"/>
          <w:color w:val="282828"/>
          <w:sz w:val="24"/>
          <w:szCs w:val="24"/>
          <w:lang w:val="en-GB"/>
        </w:rPr>
        <w:t xml:space="preserve"> the following:</w:t>
      </w:r>
    </w:p>
    <w:p w14:paraId="79874217" w14:textId="77777777" w:rsidR="003F09DE" w:rsidRPr="003F09DE" w:rsidRDefault="003F09DE" w:rsidP="003F09DE">
      <w:pPr>
        <w:widowControl/>
        <w:numPr>
          <w:ilvl w:val="0"/>
          <w:numId w:val="38"/>
        </w:numPr>
        <w:autoSpaceDE/>
        <w:autoSpaceDN/>
        <w:rPr>
          <w:rFonts w:ascii="Arial" w:hAnsi="Arial" w:cs="Arial"/>
          <w:color w:val="000000"/>
          <w:sz w:val="24"/>
          <w:szCs w:val="24"/>
        </w:rPr>
      </w:pPr>
      <w:r w:rsidRPr="003F09DE">
        <w:rPr>
          <w:rFonts w:ascii="Arial" w:hAnsi="Arial" w:cs="Arial"/>
          <w:color w:val="000000"/>
          <w:sz w:val="24"/>
          <w:szCs w:val="24"/>
        </w:rPr>
        <w:t xml:space="preserve">orthogeriatric assessment </w:t>
      </w:r>
    </w:p>
    <w:p w14:paraId="54FF5747" w14:textId="77777777" w:rsidR="003F09DE" w:rsidRPr="003F09DE" w:rsidRDefault="003F09DE" w:rsidP="003F09DE">
      <w:pPr>
        <w:widowControl/>
        <w:numPr>
          <w:ilvl w:val="0"/>
          <w:numId w:val="38"/>
        </w:numPr>
        <w:autoSpaceDE/>
        <w:autoSpaceDN/>
        <w:rPr>
          <w:rFonts w:ascii="Arial" w:hAnsi="Arial" w:cs="Arial"/>
          <w:color w:val="000000"/>
          <w:sz w:val="24"/>
          <w:szCs w:val="24"/>
        </w:rPr>
      </w:pPr>
      <w:r w:rsidRPr="003F09DE">
        <w:rPr>
          <w:rFonts w:ascii="Arial" w:hAnsi="Arial" w:cs="Arial"/>
          <w:color w:val="000000"/>
          <w:sz w:val="24"/>
          <w:szCs w:val="24"/>
        </w:rPr>
        <w:t xml:space="preserve">rapid </w:t>
      </w:r>
      <w:proofErr w:type="spellStart"/>
      <w:r w:rsidRPr="003F09DE">
        <w:rPr>
          <w:rFonts w:ascii="Arial" w:hAnsi="Arial" w:cs="Arial"/>
          <w:color w:val="000000"/>
          <w:sz w:val="24"/>
          <w:szCs w:val="24"/>
        </w:rPr>
        <w:t>optimisation</w:t>
      </w:r>
      <w:proofErr w:type="spellEnd"/>
      <w:r w:rsidRPr="003F09DE">
        <w:rPr>
          <w:rFonts w:ascii="Arial" w:hAnsi="Arial" w:cs="Arial"/>
          <w:color w:val="000000"/>
          <w:sz w:val="24"/>
          <w:szCs w:val="24"/>
        </w:rPr>
        <w:t xml:space="preserve"> of fitness for surgery </w:t>
      </w:r>
    </w:p>
    <w:p w14:paraId="62C4206C" w14:textId="77777777" w:rsidR="003F09DE" w:rsidRPr="003F09DE" w:rsidRDefault="003F09DE" w:rsidP="003F09DE">
      <w:pPr>
        <w:widowControl/>
        <w:numPr>
          <w:ilvl w:val="0"/>
          <w:numId w:val="38"/>
        </w:numPr>
        <w:autoSpaceDE/>
        <w:autoSpaceDN/>
        <w:rPr>
          <w:rFonts w:ascii="Arial" w:hAnsi="Arial" w:cs="Arial"/>
          <w:color w:val="000000"/>
          <w:sz w:val="24"/>
          <w:szCs w:val="24"/>
        </w:rPr>
      </w:pPr>
      <w:r w:rsidRPr="003F09DE">
        <w:rPr>
          <w:rFonts w:ascii="Arial" w:hAnsi="Arial" w:cs="Arial"/>
          <w:color w:val="000000"/>
          <w:sz w:val="24"/>
          <w:szCs w:val="24"/>
        </w:rPr>
        <w:t xml:space="preserve">early identification of individual goals for multidisciplinary rehabilitation to recover mobility and independence, and to facilitate return to pre-fracture residence and long-term wellbeing </w:t>
      </w:r>
    </w:p>
    <w:p w14:paraId="191CC314" w14:textId="77777777" w:rsidR="003F09DE" w:rsidRPr="003F09DE" w:rsidRDefault="003F09DE" w:rsidP="003F09DE">
      <w:pPr>
        <w:widowControl/>
        <w:numPr>
          <w:ilvl w:val="0"/>
          <w:numId w:val="38"/>
        </w:numPr>
        <w:autoSpaceDE/>
        <w:autoSpaceDN/>
        <w:rPr>
          <w:rFonts w:ascii="Arial" w:hAnsi="Arial" w:cs="Arial"/>
          <w:color w:val="000000"/>
          <w:sz w:val="24"/>
          <w:szCs w:val="24"/>
        </w:rPr>
      </w:pPr>
      <w:r w:rsidRPr="003F09DE">
        <w:rPr>
          <w:rFonts w:ascii="Arial" w:hAnsi="Arial" w:cs="Arial"/>
          <w:color w:val="000000"/>
          <w:sz w:val="24"/>
          <w:szCs w:val="24"/>
        </w:rPr>
        <w:t>continued, coordinated, orthogeriatric and multidisciplinary review</w:t>
      </w:r>
    </w:p>
    <w:p w14:paraId="7F7482B2" w14:textId="77777777" w:rsidR="003F09DE" w:rsidRPr="003F09DE" w:rsidRDefault="003F09DE" w:rsidP="003F09DE">
      <w:pPr>
        <w:widowControl/>
        <w:numPr>
          <w:ilvl w:val="0"/>
          <w:numId w:val="38"/>
        </w:numPr>
        <w:autoSpaceDE/>
        <w:autoSpaceDN/>
        <w:rPr>
          <w:rFonts w:ascii="Arial" w:hAnsi="Arial" w:cs="Arial"/>
          <w:color w:val="000000"/>
          <w:sz w:val="24"/>
          <w:szCs w:val="24"/>
        </w:rPr>
      </w:pPr>
      <w:r w:rsidRPr="003F09DE">
        <w:rPr>
          <w:rFonts w:ascii="Arial" w:hAnsi="Arial" w:cs="Arial"/>
          <w:color w:val="000000"/>
          <w:sz w:val="24"/>
          <w:szCs w:val="24"/>
        </w:rPr>
        <w:t xml:space="preserve">liaison or integration with related services, particularly mental health, falls prevention, bone health, primary </w:t>
      </w:r>
      <w:proofErr w:type="gramStart"/>
      <w:r w:rsidRPr="003F09DE">
        <w:rPr>
          <w:rFonts w:ascii="Arial" w:hAnsi="Arial" w:cs="Arial"/>
          <w:color w:val="000000"/>
          <w:sz w:val="24"/>
          <w:szCs w:val="24"/>
        </w:rPr>
        <w:t>care</w:t>
      </w:r>
      <w:proofErr w:type="gramEnd"/>
      <w:r w:rsidRPr="003F09DE">
        <w:rPr>
          <w:rFonts w:ascii="Arial" w:hAnsi="Arial" w:cs="Arial"/>
          <w:color w:val="000000"/>
          <w:sz w:val="24"/>
          <w:szCs w:val="24"/>
        </w:rPr>
        <w:t xml:space="preserve"> and social services </w:t>
      </w:r>
    </w:p>
    <w:p w14:paraId="33C6DBDA" w14:textId="09952048" w:rsidR="003F09DE" w:rsidRPr="003F09DE" w:rsidRDefault="003F09DE" w:rsidP="003F09DE">
      <w:pPr>
        <w:widowControl/>
        <w:numPr>
          <w:ilvl w:val="0"/>
          <w:numId w:val="38"/>
        </w:numPr>
        <w:autoSpaceDE/>
        <w:autoSpaceDN/>
        <w:rPr>
          <w:rFonts w:ascii="Arial" w:hAnsi="Arial" w:cs="Arial"/>
          <w:b/>
          <w:bCs/>
          <w:color w:val="000000"/>
          <w:sz w:val="24"/>
          <w:szCs w:val="24"/>
        </w:rPr>
      </w:pPr>
      <w:r w:rsidRPr="003F09DE">
        <w:rPr>
          <w:rFonts w:ascii="Arial" w:hAnsi="Arial" w:cs="Arial"/>
          <w:color w:val="000000"/>
          <w:sz w:val="24"/>
          <w:szCs w:val="24"/>
        </w:rPr>
        <w:t xml:space="preserve">clinical and service governance responsibility for all stages of the pathway of care and rehabilitation, including those delivered in the community. </w:t>
      </w:r>
      <w:r w:rsidRPr="003F09DE">
        <w:rPr>
          <w:rFonts w:ascii="Arial" w:hAnsi="Arial" w:cs="Arial"/>
          <w:b/>
          <w:bCs/>
          <w:color w:val="000000"/>
          <w:sz w:val="24"/>
          <w:szCs w:val="24"/>
        </w:rPr>
        <w:t>[2011]</w:t>
      </w:r>
    </w:p>
    <w:p w14:paraId="3666A589" w14:textId="0A149003" w:rsidR="003F09DE" w:rsidRPr="0024668C" w:rsidRDefault="003F09DE" w:rsidP="0024668C">
      <w:pPr>
        <w:widowControl/>
        <w:autoSpaceDE/>
        <w:autoSpaceDN/>
        <w:rPr>
          <w:rFonts w:ascii="Arial" w:hAnsi="Arial" w:cs="Arial"/>
          <w:b/>
          <w:bCs/>
          <w:sz w:val="32"/>
          <w:szCs w:val="32"/>
        </w:rPr>
      </w:pPr>
      <w:r w:rsidRPr="003F09DE">
        <w:rPr>
          <w:rFonts w:ascii="Arial" w:hAnsi="Arial" w:cs="Arial"/>
          <w:b/>
          <w:bCs/>
          <w:color w:val="000000"/>
          <w:sz w:val="24"/>
          <w:szCs w:val="24"/>
        </w:rPr>
        <w:br w:type="page"/>
      </w:r>
      <w:r w:rsidRPr="0024668C">
        <w:rPr>
          <w:rFonts w:ascii="Arial" w:hAnsi="Arial" w:cs="Arial"/>
          <w:b/>
          <w:bCs/>
          <w:color w:val="282828"/>
          <w:sz w:val="32"/>
          <w:szCs w:val="32"/>
        </w:rPr>
        <w:lastRenderedPageBreak/>
        <w:t>Quality statement 12: Bone health assessment</w:t>
      </w:r>
    </w:p>
    <w:p w14:paraId="1AE942BA" w14:textId="77777777" w:rsidR="003F09DE" w:rsidRPr="003F09DE" w:rsidRDefault="003F09DE" w:rsidP="003F09DE">
      <w:pPr>
        <w:pStyle w:val="BodyText"/>
        <w:spacing w:before="11"/>
        <w:rPr>
          <w:rFonts w:ascii="Arial" w:hAnsi="Arial" w:cs="Arial"/>
          <w:b/>
          <w:sz w:val="28"/>
        </w:rPr>
      </w:pPr>
    </w:p>
    <w:p w14:paraId="01B197C4" w14:textId="77777777" w:rsidR="003F09DE" w:rsidRPr="003F09DE" w:rsidRDefault="003F09DE" w:rsidP="003F09DE">
      <w:pPr>
        <w:pStyle w:val="Heading2"/>
        <w:rPr>
          <w:rFonts w:cs="Arial"/>
        </w:rPr>
      </w:pPr>
      <w:bookmarkStart w:id="55" w:name="Quality_statement"/>
      <w:bookmarkStart w:id="56" w:name="_bookmark84"/>
      <w:bookmarkEnd w:id="55"/>
      <w:bookmarkEnd w:id="56"/>
      <w:r w:rsidRPr="003F09DE">
        <w:rPr>
          <w:rFonts w:cs="Arial"/>
          <w:color w:val="282828"/>
        </w:rPr>
        <w:t>Quality statement</w:t>
      </w:r>
    </w:p>
    <w:p w14:paraId="1517E48A" w14:textId="77777777" w:rsidR="003F09DE" w:rsidRPr="003F09DE" w:rsidRDefault="003F09DE" w:rsidP="003F09DE">
      <w:pPr>
        <w:pStyle w:val="BodyText"/>
        <w:spacing w:before="10"/>
        <w:rPr>
          <w:rFonts w:ascii="Arial" w:hAnsi="Arial" w:cs="Arial"/>
          <w:i/>
          <w:sz w:val="30"/>
        </w:rPr>
      </w:pPr>
    </w:p>
    <w:p w14:paraId="50A74DAA" w14:textId="77777777" w:rsidR="003F09DE" w:rsidRPr="003F09DE" w:rsidRDefault="003F09DE" w:rsidP="003F09DE">
      <w:pPr>
        <w:pStyle w:val="BodyText"/>
        <w:spacing w:line="300" w:lineRule="auto"/>
        <w:ind w:left="100" w:right="384"/>
        <w:rPr>
          <w:rFonts w:ascii="Arial" w:hAnsi="Arial" w:cs="Arial"/>
        </w:rPr>
      </w:pPr>
      <w:r w:rsidRPr="003F09DE">
        <w:rPr>
          <w:rFonts w:ascii="Arial" w:hAnsi="Arial" w:cs="Arial"/>
          <w:color w:val="282828"/>
        </w:rPr>
        <w:t>People</w:t>
      </w:r>
      <w:r w:rsidRPr="003F09DE">
        <w:rPr>
          <w:rFonts w:ascii="Arial" w:hAnsi="Arial" w:cs="Arial"/>
          <w:color w:val="282828"/>
          <w:spacing w:val="-11"/>
        </w:rPr>
        <w:t xml:space="preserve"> </w:t>
      </w:r>
      <w:r w:rsidRPr="003F09DE">
        <w:rPr>
          <w:rFonts w:ascii="Arial" w:hAnsi="Arial" w:cs="Arial"/>
          <w:color w:val="282828"/>
        </w:rPr>
        <w:t>with</w:t>
      </w:r>
      <w:r w:rsidRPr="003F09DE">
        <w:rPr>
          <w:rFonts w:ascii="Arial" w:hAnsi="Arial" w:cs="Arial"/>
          <w:color w:val="282828"/>
          <w:spacing w:val="-11"/>
        </w:rPr>
        <w:t xml:space="preserve"> </w:t>
      </w:r>
      <w:r w:rsidRPr="003F09DE">
        <w:rPr>
          <w:rFonts w:ascii="Arial" w:hAnsi="Arial" w:cs="Arial"/>
          <w:color w:val="282828"/>
        </w:rPr>
        <w:t>hip</w:t>
      </w:r>
      <w:r w:rsidRPr="003F09DE">
        <w:rPr>
          <w:rFonts w:ascii="Arial" w:hAnsi="Arial" w:cs="Arial"/>
          <w:color w:val="282828"/>
          <w:spacing w:val="-11"/>
        </w:rPr>
        <w:t xml:space="preserve"> </w:t>
      </w:r>
      <w:r w:rsidRPr="003F09DE">
        <w:rPr>
          <w:rFonts w:ascii="Arial" w:hAnsi="Arial" w:cs="Arial"/>
          <w:color w:val="282828"/>
        </w:rPr>
        <w:t>fracture</w:t>
      </w:r>
      <w:r w:rsidRPr="003F09DE">
        <w:rPr>
          <w:rFonts w:ascii="Arial" w:hAnsi="Arial" w:cs="Arial"/>
          <w:color w:val="282828"/>
          <w:spacing w:val="-11"/>
        </w:rPr>
        <w:t xml:space="preserve"> </w:t>
      </w:r>
      <w:r w:rsidRPr="003F09DE">
        <w:rPr>
          <w:rFonts w:ascii="Arial" w:hAnsi="Arial" w:cs="Arial"/>
          <w:color w:val="282828"/>
        </w:rPr>
        <w:t>are</w:t>
      </w:r>
      <w:r w:rsidRPr="003F09DE">
        <w:rPr>
          <w:rFonts w:ascii="Arial" w:hAnsi="Arial" w:cs="Arial"/>
          <w:color w:val="282828"/>
          <w:spacing w:val="-11"/>
        </w:rPr>
        <w:t xml:space="preserve"> </w:t>
      </w:r>
      <w:r w:rsidRPr="003F09DE">
        <w:rPr>
          <w:rFonts w:ascii="Arial" w:hAnsi="Arial" w:cs="Arial"/>
          <w:color w:val="282828"/>
        </w:rPr>
        <w:t>offered</w:t>
      </w:r>
      <w:r w:rsidRPr="003F09DE">
        <w:rPr>
          <w:rFonts w:ascii="Arial" w:hAnsi="Arial" w:cs="Arial"/>
          <w:color w:val="282828"/>
          <w:spacing w:val="-11"/>
        </w:rPr>
        <w:t xml:space="preserve"> </w:t>
      </w:r>
      <w:r w:rsidRPr="003F09DE">
        <w:rPr>
          <w:rFonts w:ascii="Arial" w:hAnsi="Arial" w:cs="Arial"/>
          <w:color w:val="282828"/>
        </w:rPr>
        <w:t>a</w:t>
      </w:r>
      <w:r w:rsidRPr="003F09DE">
        <w:rPr>
          <w:rFonts w:ascii="Arial" w:hAnsi="Arial" w:cs="Arial"/>
          <w:color w:val="282828"/>
          <w:spacing w:val="-11"/>
        </w:rPr>
        <w:t xml:space="preserve"> </w:t>
      </w:r>
      <w:r w:rsidRPr="003F09DE">
        <w:rPr>
          <w:rFonts w:ascii="Arial" w:hAnsi="Arial" w:cs="Arial"/>
          <w:color w:val="282828"/>
        </w:rPr>
        <w:t>bone</w:t>
      </w:r>
      <w:r w:rsidRPr="003F09DE">
        <w:rPr>
          <w:rFonts w:ascii="Arial" w:hAnsi="Arial" w:cs="Arial"/>
          <w:color w:val="282828"/>
          <w:spacing w:val="-11"/>
        </w:rPr>
        <w:t xml:space="preserve"> </w:t>
      </w:r>
      <w:r w:rsidRPr="003F09DE">
        <w:rPr>
          <w:rFonts w:ascii="Arial" w:hAnsi="Arial" w:cs="Arial"/>
          <w:color w:val="282828"/>
        </w:rPr>
        <w:t>health</w:t>
      </w:r>
      <w:r w:rsidRPr="003F09DE">
        <w:rPr>
          <w:rFonts w:ascii="Arial" w:hAnsi="Arial" w:cs="Arial"/>
          <w:color w:val="282828"/>
          <w:spacing w:val="-11"/>
        </w:rPr>
        <w:t xml:space="preserve"> </w:t>
      </w:r>
      <w:r w:rsidRPr="003F09DE">
        <w:rPr>
          <w:rFonts w:ascii="Arial" w:hAnsi="Arial" w:cs="Arial"/>
          <w:color w:val="282828"/>
        </w:rPr>
        <w:t>assessment</w:t>
      </w:r>
      <w:r w:rsidRPr="003F09DE">
        <w:rPr>
          <w:rFonts w:ascii="Arial" w:hAnsi="Arial" w:cs="Arial"/>
          <w:color w:val="282828"/>
          <w:spacing w:val="-11"/>
        </w:rPr>
        <w:t xml:space="preserve"> </w:t>
      </w:r>
      <w:r w:rsidRPr="003F09DE">
        <w:rPr>
          <w:rFonts w:ascii="Arial" w:hAnsi="Arial" w:cs="Arial"/>
          <w:color w:val="282828"/>
        </w:rPr>
        <w:t>to</w:t>
      </w:r>
      <w:r w:rsidRPr="003F09DE">
        <w:rPr>
          <w:rFonts w:ascii="Arial" w:hAnsi="Arial" w:cs="Arial"/>
          <w:color w:val="282828"/>
          <w:spacing w:val="-11"/>
        </w:rPr>
        <w:t xml:space="preserve"> </w:t>
      </w:r>
      <w:r w:rsidRPr="003F09DE">
        <w:rPr>
          <w:rFonts w:ascii="Arial" w:hAnsi="Arial" w:cs="Arial"/>
          <w:color w:val="282828"/>
        </w:rPr>
        <w:t>identify</w:t>
      </w:r>
      <w:r w:rsidRPr="003F09DE">
        <w:rPr>
          <w:rFonts w:ascii="Arial" w:hAnsi="Arial" w:cs="Arial"/>
          <w:color w:val="282828"/>
          <w:spacing w:val="-10"/>
        </w:rPr>
        <w:t xml:space="preserve"> </w:t>
      </w:r>
      <w:r w:rsidRPr="003F09DE">
        <w:rPr>
          <w:rFonts w:ascii="Arial" w:hAnsi="Arial" w:cs="Arial"/>
          <w:color w:val="282828"/>
        </w:rPr>
        <w:t>future</w:t>
      </w:r>
      <w:r w:rsidRPr="003F09DE">
        <w:rPr>
          <w:rFonts w:ascii="Arial" w:hAnsi="Arial" w:cs="Arial"/>
          <w:color w:val="282828"/>
          <w:spacing w:val="-11"/>
        </w:rPr>
        <w:t xml:space="preserve"> </w:t>
      </w:r>
      <w:r w:rsidRPr="003F09DE">
        <w:rPr>
          <w:rFonts w:ascii="Arial" w:hAnsi="Arial" w:cs="Arial"/>
          <w:color w:val="282828"/>
        </w:rPr>
        <w:t>fracture</w:t>
      </w:r>
      <w:r w:rsidRPr="003F09DE">
        <w:rPr>
          <w:rFonts w:ascii="Arial" w:hAnsi="Arial" w:cs="Arial"/>
          <w:color w:val="282828"/>
          <w:spacing w:val="-11"/>
        </w:rPr>
        <w:t xml:space="preserve"> </w:t>
      </w:r>
      <w:r w:rsidRPr="003F09DE">
        <w:rPr>
          <w:rFonts w:ascii="Arial" w:hAnsi="Arial" w:cs="Arial"/>
          <w:color w:val="282828"/>
        </w:rPr>
        <w:t>risk</w:t>
      </w:r>
      <w:r w:rsidRPr="003F09DE">
        <w:rPr>
          <w:rFonts w:ascii="Arial" w:hAnsi="Arial" w:cs="Arial"/>
          <w:color w:val="282828"/>
          <w:spacing w:val="-11"/>
        </w:rPr>
        <w:t xml:space="preserve"> </w:t>
      </w:r>
      <w:r w:rsidRPr="003F09DE">
        <w:rPr>
          <w:rFonts w:ascii="Arial" w:hAnsi="Arial" w:cs="Arial"/>
          <w:color w:val="282828"/>
        </w:rPr>
        <w:t>and offered</w:t>
      </w:r>
      <w:r w:rsidRPr="003F09DE">
        <w:rPr>
          <w:rFonts w:ascii="Arial" w:hAnsi="Arial" w:cs="Arial"/>
          <w:color w:val="282828"/>
          <w:spacing w:val="-16"/>
        </w:rPr>
        <w:t xml:space="preserve"> </w:t>
      </w:r>
      <w:r w:rsidRPr="003F09DE">
        <w:rPr>
          <w:rFonts w:ascii="Arial" w:hAnsi="Arial" w:cs="Arial"/>
          <w:color w:val="282828"/>
        </w:rPr>
        <w:t>pharmacological</w:t>
      </w:r>
      <w:r w:rsidRPr="003F09DE">
        <w:rPr>
          <w:rFonts w:ascii="Arial" w:hAnsi="Arial" w:cs="Arial"/>
          <w:color w:val="282828"/>
          <w:spacing w:val="-15"/>
        </w:rPr>
        <w:t xml:space="preserve"> </w:t>
      </w:r>
      <w:r w:rsidRPr="003F09DE">
        <w:rPr>
          <w:rFonts w:ascii="Arial" w:hAnsi="Arial" w:cs="Arial"/>
          <w:color w:val="282828"/>
        </w:rPr>
        <w:t>intervention</w:t>
      </w:r>
      <w:r w:rsidRPr="003F09DE">
        <w:rPr>
          <w:rFonts w:ascii="Arial" w:hAnsi="Arial" w:cs="Arial"/>
          <w:color w:val="282828"/>
          <w:spacing w:val="-15"/>
        </w:rPr>
        <w:t xml:space="preserve"> </w:t>
      </w:r>
      <w:r w:rsidRPr="003F09DE">
        <w:rPr>
          <w:rFonts w:ascii="Arial" w:hAnsi="Arial" w:cs="Arial"/>
          <w:color w:val="282828"/>
        </w:rPr>
        <w:t>as</w:t>
      </w:r>
      <w:r w:rsidRPr="003F09DE">
        <w:rPr>
          <w:rFonts w:ascii="Arial" w:hAnsi="Arial" w:cs="Arial"/>
          <w:color w:val="282828"/>
          <w:spacing w:val="-15"/>
        </w:rPr>
        <w:t xml:space="preserve"> </w:t>
      </w:r>
      <w:r w:rsidRPr="003F09DE">
        <w:rPr>
          <w:rFonts w:ascii="Arial" w:hAnsi="Arial" w:cs="Arial"/>
          <w:color w:val="282828"/>
        </w:rPr>
        <w:t>needed</w:t>
      </w:r>
      <w:r w:rsidRPr="003F09DE">
        <w:rPr>
          <w:rFonts w:ascii="Arial" w:hAnsi="Arial" w:cs="Arial"/>
          <w:color w:val="282828"/>
          <w:spacing w:val="-15"/>
        </w:rPr>
        <w:t xml:space="preserve"> </w:t>
      </w:r>
      <w:r w:rsidRPr="003F09DE">
        <w:rPr>
          <w:rFonts w:ascii="Arial" w:hAnsi="Arial" w:cs="Arial"/>
          <w:color w:val="282828"/>
        </w:rPr>
        <w:t>before</w:t>
      </w:r>
      <w:r w:rsidRPr="003F09DE">
        <w:rPr>
          <w:rFonts w:ascii="Arial" w:hAnsi="Arial" w:cs="Arial"/>
          <w:color w:val="282828"/>
          <w:spacing w:val="-15"/>
        </w:rPr>
        <w:t xml:space="preserve"> </w:t>
      </w:r>
      <w:r w:rsidRPr="003F09DE">
        <w:rPr>
          <w:rFonts w:ascii="Arial" w:hAnsi="Arial" w:cs="Arial"/>
          <w:color w:val="282828"/>
        </w:rPr>
        <w:t>discharge</w:t>
      </w:r>
      <w:r w:rsidRPr="003F09DE">
        <w:rPr>
          <w:rFonts w:ascii="Arial" w:hAnsi="Arial" w:cs="Arial"/>
          <w:color w:val="282828"/>
          <w:spacing w:val="-15"/>
        </w:rPr>
        <w:t xml:space="preserve"> </w:t>
      </w:r>
      <w:r w:rsidRPr="003F09DE">
        <w:rPr>
          <w:rFonts w:ascii="Arial" w:hAnsi="Arial" w:cs="Arial"/>
          <w:color w:val="282828"/>
        </w:rPr>
        <w:t>from</w:t>
      </w:r>
      <w:r w:rsidRPr="003F09DE">
        <w:rPr>
          <w:rFonts w:ascii="Arial" w:hAnsi="Arial" w:cs="Arial"/>
          <w:color w:val="282828"/>
          <w:spacing w:val="-15"/>
        </w:rPr>
        <w:t xml:space="preserve"> </w:t>
      </w:r>
      <w:r w:rsidRPr="003F09DE">
        <w:rPr>
          <w:rFonts w:ascii="Arial" w:hAnsi="Arial" w:cs="Arial"/>
          <w:color w:val="282828"/>
        </w:rPr>
        <w:t>hospital.</w:t>
      </w:r>
    </w:p>
    <w:p w14:paraId="3D5B40D5" w14:textId="77777777" w:rsidR="003F09DE" w:rsidRPr="003F09DE" w:rsidRDefault="003F09DE" w:rsidP="003F09DE">
      <w:pPr>
        <w:pStyle w:val="BodyText"/>
        <w:spacing w:before="1"/>
        <w:rPr>
          <w:rFonts w:ascii="Arial" w:hAnsi="Arial" w:cs="Arial"/>
          <w:sz w:val="28"/>
        </w:rPr>
      </w:pPr>
    </w:p>
    <w:p w14:paraId="70D30F8E" w14:textId="77777777" w:rsidR="003F09DE" w:rsidRPr="003F09DE" w:rsidRDefault="003F09DE" w:rsidP="003F09DE">
      <w:pPr>
        <w:pStyle w:val="Heading2"/>
        <w:rPr>
          <w:rFonts w:cs="Arial"/>
        </w:rPr>
      </w:pPr>
      <w:bookmarkStart w:id="57" w:name="Quality_measure"/>
      <w:bookmarkStart w:id="58" w:name="_bookmark85"/>
      <w:bookmarkEnd w:id="57"/>
      <w:bookmarkEnd w:id="58"/>
      <w:r w:rsidRPr="003F09DE">
        <w:rPr>
          <w:rFonts w:cs="Arial"/>
          <w:color w:val="282828"/>
        </w:rPr>
        <w:t>Quality measure</w:t>
      </w:r>
    </w:p>
    <w:p w14:paraId="6C08B52B" w14:textId="77777777" w:rsidR="003F09DE" w:rsidRPr="003F09DE" w:rsidRDefault="003F09DE" w:rsidP="003F09DE">
      <w:pPr>
        <w:pStyle w:val="BodyText"/>
        <w:spacing w:before="10"/>
        <w:rPr>
          <w:rFonts w:ascii="Arial" w:hAnsi="Arial" w:cs="Arial"/>
          <w:i/>
          <w:sz w:val="30"/>
        </w:rPr>
      </w:pPr>
    </w:p>
    <w:p w14:paraId="251B12C2" w14:textId="77777777" w:rsidR="003F09DE" w:rsidRPr="003F09DE" w:rsidRDefault="003F09DE" w:rsidP="003F09DE">
      <w:pPr>
        <w:pStyle w:val="BodyText"/>
        <w:spacing w:line="300" w:lineRule="auto"/>
        <w:ind w:left="100" w:right="376" w:firstLine="4"/>
        <w:rPr>
          <w:rFonts w:ascii="Arial" w:hAnsi="Arial" w:cs="Arial"/>
        </w:rPr>
      </w:pPr>
      <w:r w:rsidRPr="003F09DE">
        <w:rPr>
          <w:rFonts w:ascii="Arial" w:hAnsi="Arial" w:cs="Arial"/>
          <w:b/>
          <w:color w:val="282828"/>
        </w:rPr>
        <w:t xml:space="preserve">Structure: </w:t>
      </w:r>
      <w:r w:rsidRPr="003F09DE">
        <w:rPr>
          <w:rFonts w:ascii="Arial" w:hAnsi="Arial" w:cs="Arial"/>
          <w:color w:val="282828"/>
        </w:rPr>
        <w:t>Evidence of local arrangements to ensure that people with hip fracture are offered a bone</w:t>
      </w:r>
      <w:r w:rsidRPr="003F09DE">
        <w:rPr>
          <w:rFonts w:ascii="Arial" w:hAnsi="Arial" w:cs="Arial"/>
          <w:color w:val="282828"/>
          <w:spacing w:val="-9"/>
        </w:rPr>
        <w:t xml:space="preserve"> </w:t>
      </w:r>
      <w:r w:rsidRPr="003F09DE">
        <w:rPr>
          <w:rFonts w:ascii="Arial" w:hAnsi="Arial" w:cs="Arial"/>
          <w:color w:val="282828"/>
        </w:rPr>
        <w:t>health</w:t>
      </w:r>
      <w:r w:rsidRPr="003F09DE">
        <w:rPr>
          <w:rFonts w:ascii="Arial" w:hAnsi="Arial" w:cs="Arial"/>
          <w:color w:val="282828"/>
          <w:spacing w:val="-9"/>
        </w:rPr>
        <w:t xml:space="preserve"> </w:t>
      </w:r>
      <w:r w:rsidRPr="003F09DE">
        <w:rPr>
          <w:rFonts w:ascii="Arial" w:hAnsi="Arial" w:cs="Arial"/>
          <w:color w:val="282828"/>
        </w:rPr>
        <w:t>assessment</w:t>
      </w:r>
      <w:r w:rsidRPr="003F09DE">
        <w:rPr>
          <w:rFonts w:ascii="Arial" w:hAnsi="Arial" w:cs="Arial"/>
          <w:color w:val="282828"/>
          <w:spacing w:val="-9"/>
        </w:rPr>
        <w:t xml:space="preserve"> </w:t>
      </w:r>
      <w:r w:rsidRPr="003F09DE">
        <w:rPr>
          <w:rFonts w:ascii="Arial" w:hAnsi="Arial" w:cs="Arial"/>
          <w:color w:val="282828"/>
        </w:rPr>
        <w:t>to</w:t>
      </w:r>
      <w:r w:rsidRPr="003F09DE">
        <w:rPr>
          <w:rFonts w:ascii="Arial" w:hAnsi="Arial" w:cs="Arial"/>
          <w:color w:val="282828"/>
          <w:spacing w:val="-9"/>
        </w:rPr>
        <w:t xml:space="preserve"> </w:t>
      </w:r>
      <w:r w:rsidRPr="003F09DE">
        <w:rPr>
          <w:rFonts w:ascii="Arial" w:hAnsi="Arial" w:cs="Arial"/>
          <w:color w:val="282828"/>
        </w:rPr>
        <w:t>identify</w:t>
      </w:r>
      <w:r w:rsidRPr="003F09DE">
        <w:rPr>
          <w:rFonts w:ascii="Arial" w:hAnsi="Arial" w:cs="Arial"/>
          <w:color w:val="282828"/>
          <w:spacing w:val="-9"/>
        </w:rPr>
        <w:t xml:space="preserve"> </w:t>
      </w:r>
      <w:r w:rsidRPr="003F09DE">
        <w:rPr>
          <w:rFonts w:ascii="Arial" w:hAnsi="Arial" w:cs="Arial"/>
          <w:color w:val="282828"/>
        </w:rPr>
        <w:t>future</w:t>
      </w:r>
      <w:r w:rsidRPr="003F09DE">
        <w:rPr>
          <w:rFonts w:ascii="Arial" w:hAnsi="Arial" w:cs="Arial"/>
          <w:color w:val="282828"/>
          <w:spacing w:val="-9"/>
        </w:rPr>
        <w:t xml:space="preserve"> </w:t>
      </w:r>
      <w:r w:rsidRPr="003F09DE">
        <w:rPr>
          <w:rFonts w:ascii="Arial" w:hAnsi="Arial" w:cs="Arial"/>
          <w:color w:val="282828"/>
        </w:rPr>
        <w:t>fracture</w:t>
      </w:r>
      <w:r w:rsidRPr="003F09DE">
        <w:rPr>
          <w:rFonts w:ascii="Arial" w:hAnsi="Arial" w:cs="Arial"/>
          <w:color w:val="282828"/>
          <w:spacing w:val="-9"/>
        </w:rPr>
        <w:t xml:space="preserve"> </w:t>
      </w:r>
      <w:r w:rsidRPr="003F09DE">
        <w:rPr>
          <w:rFonts w:ascii="Arial" w:hAnsi="Arial" w:cs="Arial"/>
          <w:color w:val="282828"/>
        </w:rPr>
        <w:t>risk</w:t>
      </w:r>
      <w:r w:rsidRPr="003F09DE">
        <w:rPr>
          <w:rFonts w:ascii="Arial" w:hAnsi="Arial" w:cs="Arial"/>
          <w:color w:val="282828"/>
          <w:spacing w:val="-9"/>
        </w:rPr>
        <w:t xml:space="preserve"> </w:t>
      </w:r>
      <w:r w:rsidRPr="003F09DE">
        <w:rPr>
          <w:rFonts w:ascii="Arial" w:hAnsi="Arial" w:cs="Arial"/>
          <w:color w:val="282828"/>
        </w:rPr>
        <w:t>and</w:t>
      </w:r>
      <w:r w:rsidRPr="003F09DE">
        <w:rPr>
          <w:rFonts w:ascii="Arial" w:hAnsi="Arial" w:cs="Arial"/>
          <w:color w:val="282828"/>
          <w:spacing w:val="-9"/>
        </w:rPr>
        <w:t xml:space="preserve"> </w:t>
      </w:r>
      <w:r w:rsidRPr="003F09DE">
        <w:rPr>
          <w:rFonts w:ascii="Arial" w:hAnsi="Arial" w:cs="Arial"/>
          <w:color w:val="282828"/>
        </w:rPr>
        <w:t>offered</w:t>
      </w:r>
      <w:r w:rsidRPr="003F09DE">
        <w:rPr>
          <w:rFonts w:ascii="Arial" w:hAnsi="Arial" w:cs="Arial"/>
          <w:color w:val="282828"/>
          <w:spacing w:val="-9"/>
        </w:rPr>
        <w:t xml:space="preserve"> </w:t>
      </w:r>
      <w:r w:rsidRPr="003F09DE">
        <w:rPr>
          <w:rFonts w:ascii="Arial" w:hAnsi="Arial" w:cs="Arial"/>
          <w:color w:val="282828"/>
        </w:rPr>
        <w:t>pharmacological</w:t>
      </w:r>
      <w:r w:rsidRPr="003F09DE">
        <w:rPr>
          <w:rFonts w:ascii="Arial" w:hAnsi="Arial" w:cs="Arial"/>
          <w:color w:val="282828"/>
          <w:spacing w:val="-9"/>
        </w:rPr>
        <w:t xml:space="preserve"> </w:t>
      </w:r>
      <w:r w:rsidRPr="003F09DE">
        <w:rPr>
          <w:rFonts w:ascii="Arial" w:hAnsi="Arial" w:cs="Arial"/>
          <w:color w:val="282828"/>
        </w:rPr>
        <w:t>intervention as</w:t>
      </w:r>
      <w:r w:rsidRPr="003F09DE">
        <w:rPr>
          <w:rFonts w:ascii="Arial" w:hAnsi="Arial" w:cs="Arial"/>
          <w:color w:val="282828"/>
          <w:spacing w:val="-16"/>
        </w:rPr>
        <w:t xml:space="preserve"> </w:t>
      </w:r>
      <w:r w:rsidRPr="003F09DE">
        <w:rPr>
          <w:rFonts w:ascii="Arial" w:hAnsi="Arial" w:cs="Arial"/>
          <w:color w:val="282828"/>
        </w:rPr>
        <w:t>needed</w:t>
      </w:r>
      <w:r w:rsidRPr="003F09DE">
        <w:rPr>
          <w:rFonts w:ascii="Arial" w:hAnsi="Arial" w:cs="Arial"/>
          <w:color w:val="282828"/>
          <w:spacing w:val="-16"/>
        </w:rPr>
        <w:t xml:space="preserve"> </w:t>
      </w:r>
      <w:r w:rsidRPr="003F09DE">
        <w:rPr>
          <w:rFonts w:ascii="Arial" w:hAnsi="Arial" w:cs="Arial"/>
          <w:color w:val="282828"/>
        </w:rPr>
        <w:t>before</w:t>
      </w:r>
      <w:r w:rsidRPr="003F09DE">
        <w:rPr>
          <w:rFonts w:ascii="Arial" w:hAnsi="Arial" w:cs="Arial"/>
          <w:color w:val="282828"/>
          <w:spacing w:val="-16"/>
        </w:rPr>
        <w:t xml:space="preserve"> </w:t>
      </w:r>
      <w:r w:rsidRPr="003F09DE">
        <w:rPr>
          <w:rFonts w:ascii="Arial" w:hAnsi="Arial" w:cs="Arial"/>
          <w:color w:val="282828"/>
        </w:rPr>
        <w:t>discharge</w:t>
      </w:r>
      <w:r w:rsidRPr="003F09DE">
        <w:rPr>
          <w:rFonts w:ascii="Arial" w:hAnsi="Arial" w:cs="Arial"/>
          <w:color w:val="282828"/>
          <w:spacing w:val="-16"/>
        </w:rPr>
        <w:t xml:space="preserve"> </w:t>
      </w:r>
      <w:r w:rsidRPr="003F09DE">
        <w:rPr>
          <w:rFonts w:ascii="Arial" w:hAnsi="Arial" w:cs="Arial"/>
          <w:color w:val="282828"/>
        </w:rPr>
        <w:t>from</w:t>
      </w:r>
      <w:r w:rsidRPr="003F09DE">
        <w:rPr>
          <w:rFonts w:ascii="Arial" w:hAnsi="Arial" w:cs="Arial"/>
          <w:color w:val="282828"/>
          <w:spacing w:val="-16"/>
        </w:rPr>
        <w:t xml:space="preserve"> </w:t>
      </w:r>
      <w:r w:rsidRPr="003F09DE">
        <w:rPr>
          <w:rFonts w:ascii="Arial" w:hAnsi="Arial" w:cs="Arial"/>
          <w:color w:val="282828"/>
        </w:rPr>
        <w:t>hospital.</w:t>
      </w:r>
    </w:p>
    <w:p w14:paraId="1AAB51C1" w14:textId="77777777" w:rsidR="003F09DE" w:rsidRPr="003F09DE" w:rsidRDefault="003F09DE" w:rsidP="003F09DE">
      <w:pPr>
        <w:pStyle w:val="BodyText"/>
        <w:rPr>
          <w:rFonts w:ascii="Arial" w:hAnsi="Arial" w:cs="Arial"/>
          <w:sz w:val="30"/>
        </w:rPr>
      </w:pPr>
    </w:p>
    <w:p w14:paraId="396C1236" w14:textId="77777777" w:rsidR="003F09DE" w:rsidRPr="003F09DE" w:rsidRDefault="003F09DE" w:rsidP="003F09DE">
      <w:pPr>
        <w:pStyle w:val="Heading3"/>
        <w:rPr>
          <w:rFonts w:cs="Arial"/>
        </w:rPr>
      </w:pPr>
      <w:r w:rsidRPr="003F09DE">
        <w:rPr>
          <w:rFonts w:cs="Arial"/>
          <w:color w:val="282828"/>
        </w:rPr>
        <w:t>Process:</w:t>
      </w:r>
    </w:p>
    <w:p w14:paraId="020364D5" w14:textId="77777777" w:rsidR="003F09DE" w:rsidRPr="003F09DE" w:rsidRDefault="003F09DE" w:rsidP="003F09DE">
      <w:pPr>
        <w:pStyle w:val="BodyText"/>
        <w:rPr>
          <w:rFonts w:ascii="Arial" w:hAnsi="Arial" w:cs="Arial"/>
          <w:b/>
          <w:sz w:val="36"/>
        </w:rPr>
      </w:pPr>
    </w:p>
    <w:p w14:paraId="573FF03B" w14:textId="77777777" w:rsidR="003F09DE" w:rsidRPr="003F09DE" w:rsidRDefault="003F09DE" w:rsidP="003F09DE">
      <w:pPr>
        <w:pStyle w:val="ListParagraph"/>
        <w:numPr>
          <w:ilvl w:val="0"/>
          <w:numId w:val="39"/>
        </w:numPr>
        <w:tabs>
          <w:tab w:val="left" w:pos="340"/>
        </w:tabs>
        <w:spacing w:line="300" w:lineRule="auto"/>
        <w:ind w:right="394" w:firstLine="0"/>
        <w:rPr>
          <w:rFonts w:ascii="Arial" w:hAnsi="Arial" w:cs="Arial"/>
          <w:sz w:val="24"/>
        </w:rPr>
      </w:pPr>
      <w:r w:rsidRPr="003F09DE">
        <w:rPr>
          <w:rFonts w:ascii="Arial" w:hAnsi="Arial" w:cs="Arial"/>
          <w:color w:val="282828"/>
          <w:sz w:val="24"/>
        </w:rPr>
        <w:t>Proportion</w:t>
      </w:r>
      <w:r w:rsidRPr="003F09DE">
        <w:rPr>
          <w:rFonts w:ascii="Arial" w:hAnsi="Arial" w:cs="Arial"/>
          <w:color w:val="282828"/>
          <w:spacing w:val="-13"/>
          <w:sz w:val="24"/>
        </w:rPr>
        <w:t xml:space="preserve"> </w:t>
      </w:r>
      <w:r w:rsidRPr="003F09DE">
        <w:rPr>
          <w:rFonts w:ascii="Arial" w:hAnsi="Arial" w:cs="Arial"/>
          <w:color w:val="282828"/>
          <w:sz w:val="24"/>
        </w:rPr>
        <w:t>of</w:t>
      </w:r>
      <w:r w:rsidRPr="003F09DE">
        <w:rPr>
          <w:rFonts w:ascii="Arial" w:hAnsi="Arial" w:cs="Arial"/>
          <w:color w:val="282828"/>
          <w:spacing w:val="-13"/>
          <w:sz w:val="24"/>
        </w:rPr>
        <w:t xml:space="preserve"> </w:t>
      </w:r>
      <w:r w:rsidRPr="003F09DE">
        <w:rPr>
          <w:rFonts w:ascii="Arial" w:hAnsi="Arial" w:cs="Arial"/>
          <w:color w:val="282828"/>
          <w:sz w:val="24"/>
        </w:rPr>
        <w:t>people</w:t>
      </w:r>
      <w:r w:rsidRPr="003F09DE">
        <w:rPr>
          <w:rFonts w:ascii="Arial" w:hAnsi="Arial" w:cs="Arial"/>
          <w:color w:val="282828"/>
          <w:spacing w:val="-13"/>
          <w:sz w:val="24"/>
        </w:rPr>
        <w:t xml:space="preserve"> </w:t>
      </w:r>
      <w:r w:rsidRPr="003F09DE">
        <w:rPr>
          <w:rFonts w:ascii="Arial" w:hAnsi="Arial" w:cs="Arial"/>
          <w:color w:val="282828"/>
          <w:sz w:val="24"/>
        </w:rPr>
        <w:t>with</w:t>
      </w:r>
      <w:r w:rsidRPr="003F09DE">
        <w:rPr>
          <w:rFonts w:ascii="Arial" w:hAnsi="Arial" w:cs="Arial"/>
          <w:color w:val="282828"/>
          <w:spacing w:val="-13"/>
          <w:sz w:val="24"/>
        </w:rPr>
        <w:t xml:space="preserve"> </w:t>
      </w:r>
      <w:r w:rsidRPr="003F09DE">
        <w:rPr>
          <w:rFonts w:ascii="Arial" w:hAnsi="Arial" w:cs="Arial"/>
          <w:color w:val="282828"/>
          <w:sz w:val="24"/>
        </w:rPr>
        <w:t>hip</w:t>
      </w:r>
      <w:r w:rsidRPr="003F09DE">
        <w:rPr>
          <w:rFonts w:ascii="Arial" w:hAnsi="Arial" w:cs="Arial"/>
          <w:color w:val="282828"/>
          <w:spacing w:val="-13"/>
          <w:sz w:val="24"/>
        </w:rPr>
        <w:t xml:space="preserve"> </w:t>
      </w:r>
      <w:r w:rsidRPr="003F09DE">
        <w:rPr>
          <w:rFonts w:ascii="Arial" w:hAnsi="Arial" w:cs="Arial"/>
          <w:color w:val="282828"/>
          <w:sz w:val="24"/>
        </w:rPr>
        <w:t>fracture</w:t>
      </w:r>
      <w:r w:rsidRPr="003F09DE">
        <w:rPr>
          <w:rFonts w:ascii="Arial" w:hAnsi="Arial" w:cs="Arial"/>
          <w:color w:val="282828"/>
          <w:spacing w:val="-13"/>
          <w:sz w:val="24"/>
        </w:rPr>
        <w:t xml:space="preserve"> </w:t>
      </w:r>
      <w:r w:rsidRPr="003F09DE">
        <w:rPr>
          <w:rFonts w:ascii="Arial" w:hAnsi="Arial" w:cs="Arial"/>
          <w:color w:val="282828"/>
          <w:sz w:val="24"/>
        </w:rPr>
        <w:t>who</w:t>
      </w:r>
      <w:r w:rsidRPr="003F09DE">
        <w:rPr>
          <w:rFonts w:ascii="Arial" w:hAnsi="Arial" w:cs="Arial"/>
          <w:color w:val="282828"/>
          <w:spacing w:val="-13"/>
          <w:sz w:val="24"/>
        </w:rPr>
        <w:t xml:space="preserve"> </w:t>
      </w:r>
      <w:r w:rsidRPr="003F09DE">
        <w:rPr>
          <w:rFonts w:ascii="Arial" w:hAnsi="Arial" w:cs="Arial"/>
          <w:color w:val="282828"/>
          <w:sz w:val="24"/>
        </w:rPr>
        <w:t>receive</w:t>
      </w:r>
      <w:r w:rsidRPr="003F09DE">
        <w:rPr>
          <w:rFonts w:ascii="Arial" w:hAnsi="Arial" w:cs="Arial"/>
          <w:color w:val="282828"/>
          <w:spacing w:val="-13"/>
          <w:sz w:val="24"/>
        </w:rPr>
        <w:t xml:space="preserve"> </w:t>
      </w:r>
      <w:r w:rsidRPr="003F09DE">
        <w:rPr>
          <w:rFonts w:ascii="Arial" w:hAnsi="Arial" w:cs="Arial"/>
          <w:color w:val="282828"/>
          <w:sz w:val="24"/>
        </w:rPr>
        <w:t>a</w:t>
      </w:r>
      <w:r w:rsidRPr="003F09DE">
        <w:rPr>
          <w:rFonts w:ascii="Arial" w:hAnsi="Arial" w:cs="Arial"/>
          <w:color w:val="282828"/>
          <w:spacing w:val="-13"/>
          <w:sz w:val="24"/>
        </w:rPr>
        <w:t xml:space="preserve"> </w:t>
      </w:r>
      <w:r w:rsidRPr="003F09DE">
        <w:rPr>
          <w:rFonts w:ascii="Arial" w:hAnsi="Arial" w:cs="Arial"/>
          <w:color w:val="282828"/>
          <w:sz w:val="24"/>
        </w:rPr>
        <w:t>bone</w:t>
      </w:r>
      <w:r w:rsidRPr="003F09DE">
        <w:rPr>
          <w:rFonts w:ascii="Arial" w:hAnsi="Arial" w:cs="Arial"/>
          <w:color w:val="282828"/>
          <w:spacing w:val="-13"/>
          <w:sz w:val="24"/>
        </w:rPr>
        <w:t xml:space="preserve"> </w:t>
      </w:r>
      <w:r w:rsidRPr="003F09DE">
        <w:rPr>
          <w:rFonts w:ascii="Arial" w:hAnsi="Arial" w:cs="Arial"/>
          <w:color w:val="282828"/>
          <w:sz w:val="24"/>
        </w:rPr>
        <w:t>health</w:t>
      </w:r>
      <w:r w:rsidRPr="003F09DE">
        <w:rPr>
          <w:rFonts w:ascii="Arial" w:hAnsi="Arial" w:cs="Arial"/>
          <w:color w:val="282828"/>
          <w:spacing w:val="-13"/>
          <w:sz w:val="24"/>
        </w:rPr>
        <w:t xml:space="preserve"> </w:t>
      </w:r>
      <w:r w:rsidRPr="003F09DE">
        <w:rPr>
          <w:rFonts w:ascii="Arial" w:hAnsi="Arial" w:cs="Arial"/>
          <w:color w:val="282828"/>
          <w:sz w:val="24"/>
        </w:rPr>
        <w:t>assessment</w:t>
      </w:r>
      <w:r w:rsidRPr="003F09DE">
        <w:rPr>
          <w:rFonts w:ascii="Arial" w:hAnsi="Arial" w:cs="Arial"/>
          <w:color w:val="282828"/>
          <w:spacing w:val="-12"/>
          <w:sz w:val="24"/>
        </w:rPr>
        <w:t xml:space="preserve"> </w:t>
      </w:r>
      <w:r w:rsidRPr="003F09DE">
        <w:rPr>
          <w:rFonts w:ascii="Arial" w:hAnsi="Arial" w:cs="Arial"/>
          <w:color w:val="282828"/>
          <w:sz w:val="24"/>
        </w:rPr>
        <w:t>before</w:t>
      </w:r>
      <w:r w:rsidRPr="003F09DE">
        <w:rPr>
          <w:rFonts w:ascii="Arial" w:hAnsi="Arial" w:cs="Arial"/>
          <w:color w:val="282828"/>
          <w:spacing w:val="-13"/>
          <w:sz w:val="24"/>
        </w:rPr>
        <w:t xml:space="preserve"> </w:t>
      </w:r>
      <w:r w:rsidRPr="003F09DE">
        <w:rPr>
          <w:rFonts w:ascii="Arial" w:hAnsi="Arial" w:cs="Arial"/>
          <w:color w:val="282828"/>
          <w:sz w:val="24"/>
        </w:rPr>
        <w:t>discharge from</w:t>
      </w:r>
      <w:r w:rsidRPr="003F09DE">
        <w:rPr>
          <w:rFonts w:ascii="Arial" w:hAnsi="Arial" w:cs="Arial"/>
          <w:color w:val="282828"/>
          <w:spacing w:val="-16"/>
          <w:sz w:val="24"/>
        </w:rPr>
        <w:t xml:space="preserve"> </w:t>
      </w:r>
      <w:r w:rsidRPr="003F09DE">
        <w:rPr>
          <w:rFonts w:ascii="Arial" w:hAnsi="Arial" w:cs="Arial"/>
          <w:color w:val="282828"/>
          <w:sz w:val="24"/>
        </w:rPr>
        <w:t>hospital.</w:t>
      </w:r>
    </w:p>
    <w:p w14:paraId="4AEFF1C2" w14:textId="77777777" w:rsidR="003F09DE" w:rsidRPr="003F09DE" w:rsidRDefault="003F09DE" w:rsidP="003F09DE">
      <w:pPr>
        <w:pStyle w:val="BodyText"/>
        <w:rPr>
          <w:rFonts w:ascii="Arial" w:hAnsi="Arial" w:cs="Arial"/>
          <w:sz w:val="30"/>
        </w:rPr>
      </w:pPr>
    </w:p>
    <w:p w14:paraId="721A86A6" w14:textId="77777777" w:rsidR="003F09DE" w:rsidRPr="003F09DE" w:rsidRDefault="003F09DE" w:rsidP="003F09DE">
      <w:pPr>
        <w:pStyle w:val="BodyText"/>
        <w:spacing w:line="300" w:lineRule="auto"/>
        <w:ind w:left="100" w:right="840"/>
        <w:rPr>
          <w:rFonts w:ascii="Arial" w:hAnsi="Arial" w:cs="Arial"/>
        </w:rPr>
      </w:pPr>
      <w:r w:rsidRPr="003F09DE">
        <w:rPr>
          <w:rFonts w:ascii="Arial" w:hAnsi="Arial" w:cs="Arial"/>
          <w:color w:val="282828"/>
        </w:rPr>
        <w:t>Numerator:</w:t>
      </w:r>
      <w:r w:rsidRPr="003F09DE">
        <w:rPr>
          <w:rFonts w:ascii="Arial" w:hAnsi="Arial" w:cs="Arial"/>
          <w:color w:val="282828"/>
          <w:spacing w:val="-14"/>
        </w:rPr>
        <w:t xml:space="preserve"> </w:t>
      </w:r>
      <w:r w:rsidRPr="003F09DE">
        <w:rPr>
          <w:rFonts w:ascii="Arial" w:hAnsi="Arial" w:cs="Arial"/>
          <w:color w:val="282828"/>
        </w:rPr>
        <w:t>the</w:t>
      </w:r>
      <w:r w:rsidRPr="003F09DE">
        <w:rPr>
          <w:rFonts w:ascii="Arial" w:hAnsi="Arial" w:cs="Arial"/>
          <w:color w:val="282828"/>
          <w:spacing w:val="-13"/>
        </w:rPr>
        <w:t xml:space="preserve"> </w:t>
      </w:r>
      <w:r w:rsidRPr="003F09DE">
        <w:rPr>
          <w:rFonts w:ascii="Arial" w:hAnsi="Arial" w:cs="Arial"/>
          <w:color w:val="282828"/>
        </w:rPr>
        <w:t>number</w:t>
      </w:r>
      <w:r w:rsidRPr="003F09DE">
        <w:rPr>
          <w:rFonts w:ascii="Arial" w:hAnsi="Arial" w:cs="Arial"/>
          <w:color w:val="282828"/>
          <w:spacing w:val="-13"/>
        </w:rPr>
        <w:t xml:space="preserve"> </w:t>
      </w:r>
      <w:r w:rsidRPr="003F09DE">
        <w:rPr>
          <w:rFonts w:ascii="Arial" w:hAnsi="Arial" w:cs="Arial"/>
          <w:color w:val="282828"/>
        </w:rPr>
        <w:t>of</w:t>
      </w:r>
      <w:r w:rsidRPr="003F09DE">
        <w:rPr>
          <w:rFonts w:ascii="Arial" w:hAnsi="Arial" w:cs="Arial"/>
          <w:color w:val="282828"/>
          <w:spacing w:val="-14"/>
        </w:rPr>
        <w:t xml:space="preserve"> </w:t>
      </w:r>
      <w:r w:rsidRPr="003F09DE">
        <w:rPr>
          <w:rFonts w:ascii="Arial" w:hAnsi="Arial" w:cs="Arial"/>
          <w:color w:val="282828"/>
        </w:rPr>
        <w:t>people</w:t>
      </w:r>
      <w:r w:rsidRPr="003F09DE">
        <w:rPr>
          <w:rFonts w:ascii="Arial" w:hAnsi="Arial" w:cs="Arial"/>
          <w:color w:val="282828"/>
          <w:spacing w:val="-13"/>
        </w:rPr>
        <w:t xml:space="preserve"> </w:t>
      </w:r>
      <w:r w:rsidRPr="003F09DE">
        <w:rPr>
          <w:rFonts w:ascii="Arial" w:hAnsi="Arial" w:cs="Arial"/>
          <w:color w:val="282828"/>
        </w:rPr>
        <w:t>in</w:t>
      </w:r>
      <w:r w:rsidRPr="003F09DE">
        <w:rPr>
          <w:rFonts w:ascii="Arial" w:hAnsi="Arial" w:cs="Arial"/>
          <w:color w:val="282828"/>
          <w:spacing w:val="-13"/>
        </w:rPr>
        <w:t xml:space="preserve"> </w:t>
      </w:r>
      <w:r w:rsidRPr="003F09DE">
        <w:rPr>
          <w:rFonts w:ascii="Arial" w:hAnsi="Arial" w:cs="Arial"/>
          <w:color w:val="282828"/>
        </w:rPr>
        <w:t>the</w:t>
      </w:r>
      <w:r w:rsidRPr="003F09DE">
        <w:rPr>
          <w:rFonts w:ascii="Arial" w:hAnsi="Arial" w:cs="Arial"/>
          <w:color w:val="282828"/>
          <w:spacing w:val="-14"/>
        </w:rPr>
        <w:t xml:space="preserve"> </w:t>
      </w:r>
      <w:r w:rsidRPr="003F09DE">
        <w:rPr>
          <w:rFonts w:ascii="Arial" w:hAnsi="Arial" w:cs="Arial"/>
          <w:color w:val="282828"/>
        </w:rPr>
        <w:t>denominator</w:t>
      </w:r>
      <w:r w:rsidRPr="003F09DE">
        <w:rPr>
          <w:rFonts w:ascii="Arial" w:hAnsi="Arial" w:cs="Arial"/>
          <w:color w:val="282828"/>
          <w:spacing w:val="-13"/>
        </w:rPr>
        <w:t xml:space="preserve"> </w:t>
      </w:r>
      <w:r w:rsidRPr="003F09DE">
        <w:rPr>
          <w:rFonts w:ascii="Arial" w:hAnsi="Arial" w:cs="Arial"/>
          <w:color w:val="282828"/>
        </w:rPr>
        <w:t>who</w:t>
      </w:r>
      <w:r w:rsidRPr="003F09DE">
        <w:rPr>
          <w:rFonts w:ascii="Arial" w:hAnsi="Arial" w:cs="Arial"/>
          <w:color w:val="282828"/>
          <w:spacing w:val="-13"/>
        </w:rPr>
        <w:t xml:space="preserve"> </w:t>
      </w:r>
      <w:r w:rsidRPr="003F09DE">
        <w:rPr>
          <w:rFonts w:ascii="Arial" w:hAnsi="Arial" w:cs="Arial"/>
          <w:color w:val="282828"/>
        </w:rPr>
        <w:t>receive</w:t>
      </w:r>
      <w:r w:rsidRPr="003F09DE">
        <w:rPr>
          <w:rFonts w:ascii="Arial" w:hAnsi="Arial" w:cs="Arial"/>
          <w:color w:val="282828"/>
          <w:spacing w:val="-14"/>
        </w:rPr>
        <w:t xml:space="preserve"> </w:t>
      </w:r>
      <w:r w:rsidRPr="003F09DE">
        <w:rPr>
          <w:rFonts w:ascii="Arial" w:hAnsi="Arial" w:cs="Arial"/>
          <w:color w:val="282828"/>
        </w:rPr>
        <w:t>a</w:t>
      </w:r>
      <w:r w:rsidRPr="003F09DE">
        <w:rPr>
          <w:rFonts w:ascii="Arial" w:hAnsi="Arial" w:cs="Arial"/>
          <w:color w:val="282828"/>
          <w:spacing w:val="-13"/>
        </w:rPr>
        <w:t xml:space="preserve"> </w:t>
      </w:r>
      <w:r w:rsidRPr="003F09DE">
        <w:rPr>
          <w:rFonts w:ascii="Arial" w:hAnsi="Arial" w:cs="Arial"/>
          <w:color w:val="282828"/>
        </w:rPr>
        <w:t>bone</w:t>
      </w:r>
      <w:r w:rsidRPr="003F09DE">
        <w:rPr>
          <w:rFonts w:ascii="Arial" w:hAnsi="Arial" w:cs="Arial"/>
          <w:color w:val="282828"/>
          <w:spacing w:val="-13"/>
        </w:rPr>
        <w:t xml:space="preserve"> </w:t>
      </w:r>
      <w:r w:rsidRPr="003F09DE">
        <w:rPr>
          <w:rFonts w:ascii="Arial" w:hAnsi="Arial" w:cs="Arial"/>
          <w:color w:val="282828"/>
        </w:rPr>
        <w:t>health</w:t>
      </w:r>
      <w:r w:rsidRPr="003F09DE">
        <w:rPr>
          <w:rFonts w:ascii="Arial" w:hAnsi="Arial" w:cs="Arial"/>
          <w:color w:val="282828"/>
          <w:spacing w:val="-14"/>
        </w:rPr>
        <w:t xml:space="preserve"> </w:t>
      </w:r>
      <w:r w:rsidRPr="003F09DE">
        <w:rPr>
          <w:rFonts w:ascii="Arial" w:hAnsi="Arial" w:cs="Arial"/>
          <w:color w:val="282828"/>
        </w:rPr>
        <w:t>assessment before discharge from</w:t>
      </w:r>
      <w:r w:rsidRPr="003F09DE">
        <w:rPr>
          <w:rFonts w:ascii="Arial" w:hAnsi="Arial" w:cs="Arial"/>
          <w:color w:val="282828"/>
          <w:spacing w:val="-48"/>
        </w:rPr>
        <w:t xml:space="preserve"> </w:t>
      </w:r>
      <w:r w:rsidRPr="003F09DE">
        <w:rPr>
          <w:rFonts w:ascii="Arial" w:hAnsi="Arial" w:cs="Arial"/>
          <w:color w:val="282828"/>
        </w:rPr>
        <w:t>hospital.</w:t>
      </w:r>
    </w:p>
    <w:p w14:paraId="7EAC9313" w14:textId="77777777" w:rsidR="003F09DE" w:rsidRPr="003F09DE" w:rsidRDefault="003F09DE" w:rsidP="003F09DE">
      <w:pPr>
        <w:pStyle w:val="BodyText"/>
        <w:rPr>
          <w:rFonts w:ascii="Arial" w:hAnsi="Arial" w:cs="Arial"/>
          <w:sz w:val="30"/>
        </w:rPr>
      </w:pPr>
    </w:p>
    <w:p w14:paraId="3D933B03" w14:textId="77777777" w:rsidR="003F09DE" w:rsidRPr="003F09DE" w:rsidRDefault="003F09DE" w:rsidP="003F09DE">
      <w:pPr>
        <w:pStyle w:val="BodyText"/>
        <w:ind w:left="100"/>
        <w:rPr>
          <w:rFonts w:ascii="Arial" w:hAnsi="Arial" w:cs="Arial"/>
        </w:rPr>
      </w:pPr>
      <w:r w:rsidRPr="003F09DE">
        <w:rPr>
          <w:rFonts w:ascii="Arial" w:hAnsi="Arial" w:cs="Arial"/>
          <w:color w:val="282828"/>
        </w:rPr>
        <w:t>Denominator: the number of people with hip fracture.</w:t>
      </w:r>
    </w:p>
    <w:p w14:paraId="544BA659" w14:textId="77777777" w:rsidR="003F09DE" w:rsidRPr="003F09DE" w:rsidRDefault="003F09DE" w:rsidP="003F09DE">
      <w:pPr>
        <w:pStyle w:val="BodyText"/>
        <w:rPr>
          <w:rFonts w:ascii="Arial" w:hAnsi="Arial" w:cs="Arial"/>
          <w:sz w:val="36"/>
        </w:rPr>
      </w:pPr>
    </w:p>
    <w:p w14:paraId="75399060" w14:textId="77777777" w:rsidR="003F09DE" w:rsidRPr="003F09DE" w:rsidRDefault="003F09DE" w:rsidP="003F09DE">
      <w:pPr>
        <w:pStyle w:val="ListParagraph"/>
        <w:numPr>
          <w:ilvl w:val="0"/>
          <w:numId w:val="39"/>
        </w:numPr>
        <w:tabs>
          <w:tab w:val="left" w:pos="349"/>
        </w:tabs>
        <w:spacing w:line="300" w:lineRule="auto"/>
        <w:ind w:right="372" w:firstLine="0"/>
        <w:rPr>
          <w:rFonts w:ascii="Arial" w:hAnsi="Arial" w:cs="Arial"/>
          <w:sz w:val="24"/>
        </w:rPr>
      </w:pPr>
      <w:r w:rsidRPr="003F09DE">
        <w:rPr>
          <w:rFonts w:ascii="Arial" w:hAnsi="Arial" w:cs="Arial"/>
          <w:color w:val="282828"/>
          <w:sz w:val="24"/>
        </w:rPr>
        <w:t>Proportion</w:t>
      </w:r>
      <w:r w:rsidRPr="003F09DE">
        <w:rPr>
          <w:rFonts w:ascii="Arial" w:hAnsi="Arial" w:cs="Arial"/>
          <w:color w:val="282828"/>
          <w:spacing w:val="-14"/>
          <w:sz w:val="24"/>
        </w:rPr>
        <w:t xml:space="preserve"> </w:t>
      </w:r>
      <w:r w:rsidRPr="003F09DE">
        <w:rPr>
          <w:rFonts w:ascii="Arial" w:hAnsi="Arial" w:cs="Arial"/>
          <w:color w:val="282828"/>
          <w:sz w:val="24"/>
        </w:rPr>
        <w:t>of</w:t>
      </w:r>
      <w:r w:rsidRPr="003F09DE">
        <w:rPr>
          <w:rFonts w:ascii="Arial" w:hAnsi="Arial" w:cs="Arial"/>
          <w:color w:val="282828"/>
          <w:spacing w:val="-13"/>
          <w:sz w:val="24"/>
        </w:rPr>
        <w:t xml:space="preserve"> </w:t>
      </w:r>
      <w:r w:rsidRPr="003F09DE">
        <w:rPr>
          <w:rFonts w:ascii="Arial" w:hAnsi="Arial" w:cs="Arial"/>
          <w:color w:val="282828"/>
          <w:sz w:val="24"/>
        </w:rPr>
        <w:t>people</w:t>
      </w:r>
      <w:r w:rsidRPr="003F09DE">
        <w:rPr>
          <w:rFonts w:ascii="Arial" w:hAnsi="Arial" w:cs="Arial"/>
          <w:color w:val="282828"/>
          <w:spacing w:val="-13"/>
          <w:sz w:val="24"/>
        </w:rPr>
        <w:t xml:space="preserve"> </w:t>
      </w:r>
      <w:r w:rsidRPr="003F09DE">
        <w:rPr>
          <w:rFonts w:ascii="Arial" w:hAnsi="Arial" w:cs="Arial"/>
          <w:color w:val="282828"/>
          <w:sz w:val="24"/>
        </w:rPr>
        <w:t>aged</w:t>
      </w:r>
      <w:r w:rsidRPr="003F09DE">
        <w:rPr>
          <w:rFonts w:ascii="Arial" w:hAnsi="Arial" w:cs="Arial"/>
          <w:color w:val="282828"/>
          <w:spacing w:val="-13"/>
          <w:sz w:val="24"/>
        </w:rPr>
        <w:t xml:space="preserve"> </w:t>
      </w:r>
      <w:r w:rsidRPr="003F09DE">
        <w:rPr>
          <w:rFonts w:ascii="Arial" w:hAnsi="Arial" w:cs="Arial"/>
          <w:color w:val="282828"/>
          <w:sz w:val="24"/>
        </w:rPr>
        <w:t>74</w:t>
      </w:r>
      <w:r w:rsidRPr="003F09DE">
        <w:rPr>
          <w:rFonts w:ascii="Arial" w:hAnsi="Arial" w:cs="Arial"/>
          <w:color w:val="282828"/>
          <w:spacing w:val="-13"/>
          <w:sz w:val="24"/>
        </w:rPr>
        <w:t xml:space="preserve"> </w:t>
      </w:r>
      <w:r w:rsidRPr="003F09DE">
        <w:rPr>
          <w:rFonts w:ascii="Arial" w:hAnsi="Arial" w:cs="Arial"/>
          <w:color w:val="282828"/>
          <w:sz w:val="24"/>
        </w:rPr>
        <w:t>years</w:t>
      </w:r>
      <w:r w:rsidRPr="003F09DE">
        <w:rPr>
          <w:rFonts w:ascii="Arial" w:hAnsi="Arial" w:cs="Arial"/>
          <w:color w:val="282828"/>
          <w:spacing w:val="-14"/>
          <w:sz w:val="24"/>
        </w:rPr>
        <w:t xml:space="preserve"> </w:t>
      </w:r>
      <w:r w:rsidRPr="003F09DE">
        <w:rPr>
          <w:rFonts w:ascii="Arial" w:hAnsi="Arial" w:cs="Arial"/>
          <w:color w:val="282828"/>
          <w:sz w:val="24"/>
        </w:rPr>
        <w:t>and</w:t>
      </w:r>
      <w:r w:rsidRPr="003F09DE">
        <w:rPr>
          <w:rFonts w:ascii="Arial" w:hAnsi="Arial" w:cs="Arial"/>
          <w:color w:val="282828"/>
          <w:spacing w:val="-13"/>
          <w:sz w:val="24"/>
        </w:rPr>
        <w:t xml:space="preserve"> </w:t>
      </w:r>
      <w:r w:rsidRPr="003F09DE">
        <w:rPr>
          <w:rFonts w:ascii="Arial" w:hAnsi="Arial" w:cs="Arial"/>
          <w:color w:val="282828"/>
          <w:sz w:val="24"/>
        </w:rPr>
        <w:t>under</w:t>
      </w:r>
      <w:r w:rsidRPr="003F09DE">
        <w:rPr>
          <w:rFonts w:ascii="Arial" w:hAnsi="Arial" w:cs="Arial"/>
          <w:color w:val="282828"/>
          <w:spacing w:val="-13"/>
          <w:sz w:val="24"/>
        </w:rPr>
        <w:t xml:space="preserve"> </w:t>
      </w:r>
      <w:r w:rsidRPr="003F09DE">
        <w:rPr>
          <w:rFonts w:ascii="Arial" w:hAnsi="Arial" w:cs="Arial"/>
          <w:color w:val="282828"/>
          <w:sz w:val="24"/>
        </w:rPr>
        <w:t>with</w:t>
      </w:r>
      <w:r w:rsidRPr="003F09DE">
        <w:rPr>
          <w:rFonts w:ascii="Arial" w:hAnsi="Arial" w:cs="Arial"/>
          <w:color w:val="282828"/>
          <w:spacing w:val="-13"/>
          <w:sz w:val="24"/>
        </w:rPr>
        <w:t xml:space="preserve"> </w:t>
      </w:r>
      <w:r w:rsidRPr="003F09DE">
        <w:rPr>
          <w:rFonts w:ascii="Arial" w:hAnsi="Arial" w:cs="Arial"/>
          <w:color w:val="282828"/>
          <w:sz w:val="24"/>
        </w:rPr>
        <w:t>a</w:t>
      </w:r>
      <w:r w:rsidRPr="003F09DE">
        <w:rPr>
          <w:rFonts w:ascii="Arial" w:hAnsi="Arial" w:cs="Arial"/>
          <w:color w:val="282828"/>
          <w:spacing w:val="-13"/>
          <w:sz w:val="24"/>
        </w:rPr>
        <w:t xml:space="preserve"> </w:t>
      </w:r>
      <w:r w:rsidRPr="003F09DE">
        <w:rPr>
          <w:rFonts w:ascii="Arial" w:hAnsi="Arial" w:cs="Arial"/>
          <w:color w:val="282828"/>
          <w:sz w:val="24"/>
        </w:rPr>
        <w:t>hip</w:t>
      </w:r>
      <w:r w:rsidRPr="003F09DE">
        <w:rPr>
          <w:rFonts w:ascii="Arial" w:hAnsi="Arial" w:cs="Arial"/>
          <w:color w:val="282828"/>
          <w:spacing w:val="-13"/>
          <w:sz w:val="24"/>
        </w:rPr>
        <w:t xml:space="preserve"> </w:t>
      </w:r>
      <w:r w:rsidRPr="003F09DE">
        <w:rPr>
          <w:rFonts w:ascii="Arial" w:hAnsi="Arial" w:cs="Arial"/>
          <w:color w:val="282828"/>
          <w:sz w:val="24"/>
        </w:rPr>
        <w:t>fracture,</w:t>
      </w:r>
      <w:r w:rsidRPr="003F09DE">
        <w:rPr>
          <w:rFonts w:ascii="Arial" w:hAnsi="Arial" w:cs="Arial"/>
          <w:color w:val="282828"/>
          <w:spacing w:val="-14"/>
          <w:sz w:val="24"/>
        </w:rPr>
        <w:t xml:space="preserve"> </w:t>
      </w:r>
      <w:r w:rsidRPr="003F09DE">
        <w:rPr>
          <w:rFonts w:ascii="Arial" w:hAnsi="Arial" w:cs="Arial"/>
          <w:color w:val="282828"/>
          <w:sz w:val="24"/>
        </w:rPr>
        <w:t>in</w:t>
      </w:r>
      <w:r w:rsidRPr="003F09DE">
        <w:rPr>
          <w:rFonts w:ascii="Arial" w:hAnsi="Arial" w:cs="Arial"/>
          <w:color w:val="282828"/>
          <w:spacing w:val="-13"/>
          <w:sz w:val="24"/>
        </w:rPr>
        <w:t xml:space="preserve"> </w:t>
      </w:r>
      <w:r w:rsidRPr="003F09DE">
        <w:rPr>
          <w:rFonts w:ascii="Arial" w:hAnsi="Arial" w:cs="Arial"/>
          <w:color w:val="282828"/>
          <w:sz w:val="24"/>
        </w:rPr>
        <w:t>whom</w:t>
      </w:r>
      <w:r w:rsidRPr="003F09DE">
        <w:rPr>
          <w:rFonts w:ascii="Arial" w:hAnsi="Arial" w:cs="Arial"/>
          <w:color w:val="282828"/>
          <w:spacing w:val="-13"/>
          <w:sz w:val="24"/>
        </w:rPr>
        <w:t xml:space="preserve"> </w:t>
      </w:r>
      <w:r w:rsidRPr="003F09DE">
        <w:rPr>
          <w:rFonts w:ascii="Arial" w:hAnsi="Arial" w:cs="Arial"/>
          <w:color w:val="282828"/>
          <w:sz w:val="24"/>
        </w:rPr>
        <w:t>a</w:t>
      </w:r>
      <w:r w:rsidRPr="003F09DE">
        <w:rPr>
          <w:rFonts w:ascii="Arial" w:hAnsi="Arial" w:cs="Arial"/>
          <w:color w:val="282828"/>
          <w:spacing w:val="-13"/>
          <w:sz w:val="24"/>
        </w:rPr>
        <w:t xml:space="preserve"> </w:t>
      </w:r>
      <w:r w:rsidRPr="003F09DE">
        <w:rPr>
          <w:rFonts w:ascii="Arial" w:hAnsi="Arial" w:cs="Arial"/>
          <w:color w:val="282828"/>
          <w:sz w:val="24"/>
        </w:rPr>
        <w:t>dual-energy</w:t>
      </w:r>
      <w:r w:rsidRPr="003F09DE">
        <w:rPr>
          <w:rFonts w:ascii="Arial" w:hAnsi="Arial" w:cs="Arial"/>
          <w:color w:val="282828"/>
          <w:spacing w:val="-13"/>
          <w:sz w:val="24"/>
        </w:rPr>
        <w:t xml:space="preserve"> </w:t>
      </w:r>
      <w:r w:rsidRPr="003F09DE">
        <w:rPr>
          <w:rFonts w:ascii="Arial" w:hAnsi="Arial" w:cs="Arial"/>
          <w:color w:val="282828"/>
          <w:spacing w:val="-4"/>
          <w:sz w:val="24"/>
        </w:rPr>
        <w:t xml:space="preserve">X-ray </w:t>
      </w:r>
      <w:r w:rsidRPr="003F09DE">
        <w:rPr>
          <w:rFonts w:ascii="Arial" w:hAnsi="Arial" w:cs="Arial"/>
          <w:color w:val="282828"/>
          <w:sz w:val="24"/>
        </w:rPr>
        <w:t>absorptiometry</w:t>
      </w:r>
      <w:r w:rsidRPr="003F09DE">
        <w:rPr>
          <w:rFonts w:ascii="Arial" w:hAnsi="Arial" w:cs="Arial"/>
          <w:color w:val="282828"/>
          <w:spacing w:val="-10"/>
          <w:sz w:val="24"/>
        </w:rPr>
        <w:t xml:space="preserve"> </w:t>
      </w:r>
      <w:r w:rsidRPr="003F09DE">
        <w:rPr>
          <w:rFonts w:ascii="Arial" w:hAnsi="Arial" w:cs="Arial"/>
          <w:color w:val="282828"/>
          <w:sz w:val="24"/>
        </w:rPr>
        <w:t>(DXA)</w:t>
      </w:r>
      <w:r w:rsidRPr="003F09DE">
        <w:rPr>
          <w:rFonts w:ascii="Arial" w:hAnsi="Arial" w:cs="Arial"/>
          <w:color w:val="282828"/>
          <w:spacing w:val="-10"/>
          <w:sz w:val="24"/>
        </w:rPr>
        <w:t xml:space="preserve"> </w:t>
      </w:r>
      <w:r w:rsidRPr="003F09DE">
        <w:rPr>
          <w:rFonts w:ascii="Arial" w:hAnsi="Arial" w:cs="Arial"/>
          <w:color w:val="282828"/>
          <w:sz w:val="24"/>
        </w:rPr>
        <w:t>scan</w:t>
      </w:r>
      <w:r w:rsidRPr="003F09DE">
        <w:rPr>
          <w:rFonts w:ascii="Arial" w:hAnsi="Arial" w:cs="Arial"/>
          <w:color w:val="282828"/>
          <w:spacing w:val="-10"/>
          <w:sz w:val="24"/>
        </w:rPr>
        <w:t xml:space="preserve"> </w:t>
      </w:r>
      <w:r w:rsidRPr="003F09DE">
        <w:rPr>
          <w:rFonts w:ascii="Arial" w:hAnsi="Arial" w:cs="Arial"/>
          <w:color w:val="282828"/>
          <w:sz w:val="24"/>
        </w:rPr>
        <w:t>is</w:t>
      </w:r>
      <w:r w:rsidRPr="003F09DE">
        <w:rPr>
          <w:rFonts w:ascii="Arial" w:hAnsi="Arial" w:cs="Arial"/>
          <w:color w:val="282828"/>
          <w:spacing w:val="-10"/>
          <w:sz w:val="24"/>
        </w:rPr>
        <w:t xml:space="preserve"> </w:t>
      </w:r>
      <w:r w:rsidRPr="003F09DE">
        <w:rPr>
          <w:rFonts w:ascii="Arial" w:hAnsi="Arial" w:cs="Arial"/>
          <w:color w:val="282828"/>
          <w:sz w:val="24"/>
        </w:rPr>
        <w:t>either</w:t>
      </w:r>
      <w:r w:rsidRPr="003F09DE">
        <w:rPr>
          <w:rFonts w:ascii="Arial" w:hAnsi="Arial" w:cs="Arial"/>
          <w:color w:val="282828"/>
          <w:spacing w:val="-10"/>
          <w:sz w:val="24"/>
        </w:rPr>
        <w:t xml:space="preserve"> </w:t>
      </w:r>
      <w:r w:rsidRPr="003F09DE">
        <w:rPr>
          <w:rFonts w:ascii="Arial" w:hAnsi="Arial" w:cs="Arial"/>
          <w:color w:val="282828"/>
          <w:sz w:val="24"/>
        </w:rPr>
        <w:t>completed</w:t>
      </w:r>
      <w:r w:rsidRPr="003F09DE">
        <w:rPr>
          <w:rFonts w:ascii="Arial" w:hAnsi="Arial" w:cs="Arial"/>
          <w:color w:val="282828"/>
          <w:spacing w:val="-10"/>
          <w:sz w:val="24"/>
        </w:rPr>
        <w:t xml:space="preserve"> </w:t>
      </w:r>
      <w:r w:rsidRPr="003F09DE">
        <w:rPr>
          <w:rFonts w:ascii="Arial" w:hAnsi="Arial" w:cs="Arial"/>
          <w:color w:val="282828"/>
          <w:sz w:val="24"/>
        </w:rPr>
        <w:t>prior</w:t>
      </w:r>
      <w:r w:rsidRPr="003F09DE">
        <w:rPr>
          <w:rFonts w:ascii="Arial" w:hAnsi="Arial" w:cs="Arial"/>
          <w:color w:val="282828"/>
          <w:spacing w:val="-9"/>
          <w:sz w:val="24"/>
        </w:rPr>
        <w:t xml:space="preserve"> </w:t>
      </w:r>
      <w:r w:rsidRPr="003F09DE">
        <w:rPr>
          <w:rFonts w:ascii="Arial" w:hAnsi="Arial" w:cs="Arial"/>
          <w:color w:val="282828"/>
          <w:sz w:val="24"/>
        </w:rPr>
        <w:t>to</w:t>
      </w:r>
      <w:r w:rsidRPr="003F09DE">
        <w:rPr>
          <w:rFonts w:ascii="Arial" w:hAnsi="Arial" w:cs="Arial"/>
          <w:color w:val="282828"/>
          <w:spacing w:val="-10"/>
          <w:sz w:val="24"/>
        </w:rPr>
        <w:t xml:space="preserve"> </w:t>
      </w:r>
      <w:r w:rsidRPr="003F09DE">
        <w:rPr>
          <w:rFonts w:ascii="Arial" w:hAnsi="Arial" w:cs="Arial"/>
          <w:color w:val="282828"/>
          <w:sz w:val="24"/>
        </w:rPr>
        <w:t>discharge</w:t>
      </w:r>
      <w:r w:rsidRPr="003F09DE">
        <w:rPr>
          <w:rFonts w:ascii="Arial" w:hAnsi="Arial" w:cs="Arial"/>
          <w:color w:val="282828"/>
          <w:spacing w:val="-10"/>
          <w:sz w:val="24"/>
        </w:rPr>
        <w:t xml:space="preserve"> </w:t>
      </w:r>
      <w:r w:rsidRPr="003F09DE">
        <w:rPr>
          <w:rFonts w:ascii="Arial" w:hAnsi="Arial" w:cs="Arial"/>
          <w:color w:val="282828"/>
          <w:sz w:val="24"/>
        </w:rPr>
        <w:t>or</w:t>
      </w:r>
      <w:r w:rsidRPr="003F09DE">
        <w:rPr>
          <w:rFonts w:ascii="Arial" w:hAnsi="Arial" w:cs="Arial"/>
          <w:color w:val="282828"/>
          <w:spacing w:val="-10"/>
          <w:sz w:val="24"/>
        </w:rPr>
        <w:t xml:space="preserve"> </w:t>
      </w:r>
      <w:r w:rsidRPr="003F09DE">
        <w:rPr>
          <w:rFonts w:ascii="Arial" w:hAnsi="Arial" w:cs="Arial"/>
          <w:color w:val="282828"/>
          <w:sz w:val="24"/>
        </w:rPr>
        <w:t>is</w:t>
      </w:r>
      <w:r w:rsidRPr="003F09DE">
        <w:rPr>
          <w:rFonts w:ascii="Arial" w:hAnsi="Arial" w:cs="Arial"/>
          <w:color w:val="282828"/>
          <w:spacing w:val="-10"/>
          <w:sz w:val="24"/>
        </w:rPr>
        <w:t xml:space="preserve"> </w:t>
      </w:r>
      <w:r w:rsidRPr="003F09DE">
        <w:rPr>
          <w:rFonts w:ascii="Arial" w:hAnsi="Arial" w:cs="Arial"/>
          <w:color w:val="282828"/>
          <w:sz w:val="24"/>
        </w:rPr>
        <w:t>scheduled</w:t>
      </w:r>
      <w:r w:rsidRPr="003F09DE">
        <w:rPr>
          <w:rFonts w:ascii="Arial" w:hAnsi="Arial" w:cs="Arial"/>
          <w:color w:val="282828"/>
          <w:spacing w:val="-10"/>
          <w:sz w:val="24"/>
        </w:rPr>
        <w:t xml:space="preserve"> </w:t>
      </w:r>
      <w:r w:rsidRPr="003F09DE">
        <w:rPr>
          <w:rFonts w:ascii="Arial" w:hAnsi="Arial" w:cs="Arial"/>
          <w:color w:val="282828"/>
          <w:sz w:val="24"/>
        </w:rPr>
        <w:t>post</w:t>
      </w:r>
      <w:r w:rsidRPr="003F09DE">
        <w:rPr>
          <w:rFonts w:ascii="Arial" w:hAnsi="Arial" w:cs="Arial"/>
          <w:color w:val="282828"/>
          <w:spacing w:val="-9"/>
          <w:sz w:val="24"/>
        </w:rPr>
        <w:t xml:space="preserve"> </w:t>
      </w:r>
      <w:r w:rsidRPr="003F09DE">
        <w:rPr>
          <w:rFonts w:ascii="Arial" w:hAnsi="Arial" w:cs="Arial"/>
          <w:color w:val="282828"/>
          <w:sz w:val="24"/>
        </w:rPr>
        <w:t>discharge from</w:t>
      </w:r>
      <w:r w:rsidRPr="003F09DE">
        <w:rPr>
          <w:rFonts w:ascii="Arial" w:hAnsi="Arial" w:cs="Arial"/>
          <w:color w:val="282828"/>
          <w:spacing w:val="-16"/>
          <w:sz w:val="24"/>
        </w:rPr>
        <w:t xml:space="preserve"> </w:t>
      </w:r>
      <w:r w:rsidRPr="003F09DE">
        <w:rPr>
          <w:rFonts w:ascii="Arial" w:hAnsi="Arial" w:cs="Arial"/>
          <w:color w:val="282828"/>
          <w:sz w:val="24"/>
        </w:rPr>
        <w:t>hospital.</w:t>
      </w:r>
    </w:p>
    <w:p w14:paraId="3C64B03B" w14:textId="77777777" w:rsidR="003F09DE" w:rsidRPr="003F09DE" w:rsidRDefault="003F09DE" w:rsidP="003F09DE">
      <w:pPr>
        <w:pStyle w:val="BodyText"/>
        <w:rPr>
          <w:rFonts w:ascii="Arial" w:hAnsi="Arial" w:cs="Arial"/>
          <w:sz w:val="30"/>
        </w:rPr>
      </w:pPr>
    </w:p>
    <w:p w14:paraId="7DC99CEC" w14:textId="77777777" w:rsidR="003F09DE" w:rsidRPr="003F09DE" w:rsidRDefault="003F09DE" w:rsidP="003F09DE">
      <w:pPr>
        <w:pStyle w:val="BodyText"/>
        <w:spacing w:line="300" w:lineRule="auto"/>
        <w:ind w:left="100" w:right="650"/>
        <w:rPr>
          <w:rFonts w:ascii="Arial" w:hAnsi="Arial" w:cs="Arial"/>
        </w:rPr>
      </w:pPr>
      <w:r w:rsidRPr="003F09DE">
        <w:rPr>
          <w:rFonts w:ascii="Arial" w:hAnsi="Arial" w:cs="Arial"/>
          <w:color w:val="282828"/>
        </w:rPr>
        <w:t>Numerator:</w:t>
      </w:r>
      <w:r w:rsidRPr="003F09DE">
        <w:rPr>
          <w:rFonts w:ascii="Arial" w:hAnsi="Arial" w:cs="Arial"/>
          <w:color w:val="282828"/>
          <w:spacing w:val="-14"/>
        </w:rPr>
        <w:t xml:space="preserve"> </w:t>
      </w:r>
      <w:r w:rsidRPr="003F09DE">
        <w:rPr>
          <w:rFonts w:ascii="Arial" w:hAnsi="Arial" w:cs="Arial"/>
          <w:color w:val="282828"/>
        </w:rPr>
        <w:t>the</w:t>
      </w:r>
      <w:r w:rsidRPr="003F09DE">
        <w:rPr>
          <w:rFonts w:ascii="Arial" w:hAnsi="Arial" w:cs="Arial"/>
          <w:color w:val="282828"/>
          <w:spacing w:val="-14"/>
        </w:rPr>
        <w:t xml:space="preserve"> </w:t>
      </w:r>
      <w:r w:rsidRPr="003F09DE">
        <w:rPr>
          <w:rFonts w:ascii="Arial" w:hAnsi="Arial" w:cs="Arial"/>
          <w:color w:val="282828"/>
        </w:rPr>
        <w:t>number</w:t>
      </w:r>
      <w:r w:rsidRPr="003F09DE">
        <w:rPr>
          <w:rFonts w:ascii="Arial" w:hAnsi="Arial" w:cs="Arial"/>
          <w:color w:val="282828"/>
          <w:spacing w:val="-13"/>
        </w:rPr>
        <w:t xml:space="preserve"> </w:t>
      </w:r>
      <w:r w:rsidRPr="003F09DE">
        <w:rPr>
          <w:rFonts w:ascii="Arial" w:hAnsi="Arial" w:cs="Arial"/>
          <w:color w:val="282828"/>
        </w:rPr>
        <w:t>of</w:t>
      </w:r>
      <w:r w:rsidRPr="003F09DE">
        <w:rPr>
          <w:rFonts w:ascii="Arial" w:hAnsi="Arial" w:cs="Arial"/>
          <w:color w:val="282828"/>
          <w:spacing w:val="-14"/>
        </w:rPr>
        <w:t xml:space="preserve"> </w:t>
      </w:r>
      <w:r w:rsidRPr="003F09DE">
        <w:rPr>
          <w:rFonts w:ascii="Arial" w:hAnsi="Arial" w:cs="Arial"/>
          <w:color w:val="282828"/>
        </w:rPr>
        <w:t>people</w:t>
      </w:r>
      <w:r w:rsidRPr="003F09DE">
        <w:rPr>
          <w:rFonts w:ascii="Arial" w:hAnsi="Arial" w:cs="Arial"/>
          <w:color w:val="282828"/>
          <w:spacing w:val="-13"/>
        </w:rPr>
        <w:t xml:space="preserve"> </w:t>
      </w:r>
      <w:r w:rsidRPr="003F09DE">
        <w:rPr>
          <w:rFonts w:ascii="Arial" w:hAnsi="Arial" w:cs="Arial"/>
          <w:color w:val="282828"/>
        </w:rPr>
        <w:t>in</w:t>
      </w:r>
      <w:r w:rsidRPr="003F09DE">
        <w:rPr>
          <w:rFonts w:ascii="Arial" w:hAnsi="Arial" w:cs="Arial"/>
          <w:color w:val="282828"/>
          <w:spacing w:val="-14"/>
        </w:rPr>
        <w:t xml:space="preserve"> </w:t>
      </w:r>
      <w:r w:rsidRPr="003F09DE">
        <w:rPr>
          <w:rFonts w:ascii="Arial" w:hAnsi="Arial" w:cs="Arial"/>
          <w:color w:val="282828"/>
        </w:rPr>
        <w:t>the</w:t>
      </w:r>
      <w:r w:rsidRPr="003F09DE">
        <w:rPr>
          <w:rFonts w:ascii="Arial" w:hAnsi="Arial" w:cs="Arial"/>
          <w:color w:val="282828"/>
          <w:spacing w:val="-13"/>
        </w:rPr>
        <w:t xml:space="preserve"> </w:t>
      </w:r>
      <w:r w:rsidRPr="003F09DE">
        <w:rPr>
          <w:rFonts w:ascii="Arial" w:hAnsi="Arial" w:cs="Arial"/>
          <w:color w:val="282828"/>
        </w:rPr>
        <w:t>denominator</w:t>
      </w:r>
      <w:r w:rsidRPr="003F09DE">
        <w:rPr>
          <w:rFonts w:ascii="Arial" w:hAnsi="Arial" w:cs="Arial"/>
          <w:color w:val="282828"/>
          <w:spacing w:val="-14"/>
        </w:rPr>
        <w:t xml:space="preserve"> </w:t>
      </w:r>
      <w:r w:rsidRPr="003F09DE">
        <w:rPr>
          <w:rFonts w:ascii="Arial" w:hAnsi="Arial" w:cs="Arial"/>
          <w:color w:val="282828"/>
        </w:rPr>
        <w:t>in</w:t>
      </w:r>
      <w:r w:rsidRPr="003F09DE">
        <w:rPr>
          <w:rFonts w:ascii="Arial" w:hAnsi="Arial" w:cs="Arial"/>
          <w:color w:val="282828"/>
          <w:spacing w:val="-13"/>
        </w:rPr>
        <w:t xml:space="preserve"> </w:t>
      </w:r>
      <w:r w:rsidRPr="003F09DE">
        <w:rPr>
          <w:rFonts w:ascii="Arial" w:hAnsi="Arial" w:cs="Arial"/>
          <w:color w:val="282828"/>
        </w:rPr>
        <w:t>whom</w:t>
      </w:r>
      <w:r w:rsidRPr="003F09DE">
        <w:rPr>
          <w:rFonts w:ascii="Arial" w:hAnsi="Arial" w:cs="Arial"/>
          <w:color w:val="282828"/>
          <w:spacing w:val="-14"/>
        </w:rPr>
        <w:t xml:space="preserve"> </w:t>
      </w:r>
      <w:r w:rsidRPr="003F09DE">
        <w:rPr>
          <w:rFonts w:ascii="Arial" w:hAnsi="Arial" w:cs="Arial"/>
          <w:color w:val="282828"/>
        </w:rPr>
        <w:t>a</w:t>
      </w:r>
      <w:r w:rsidRPr="003F09DE">
        <w:rPr>
          <w:rFonts w:ascii="Arial" w:hAnsi="Arial" w:cs="Arial"/>
          <w:color w:val="282828"/>
          <w:spacing w:val="-14"/>
        </w:rPr>
        <w:t xml:space="preserve"> </w:t>
      </w:r>
      <w:r w:rsidRPr="003F09DE">
        <w:rPr>
          <w:rFonts w:ascii="Arial" w:hAnsi="Arial" w:cs="Arial"/>
          <w:color w:val="282828"/>
        </w:rPr>
        <w:t>DXA</w:t>
      </w:r>
      <w:r w:rsidRPr="003F09DE">
        <w:rPr>
          <w:rFonts w:ascii="Arial" w:hAnsi="Arial" w:cs="Arial"/>
          <w:color w:val="282828"/>
          <w:spacing w:val="-13"/>
        </w:rPr>
        <w:t xml:space="preserve"> </w:t>
      </w:r>
      <w:r w:rsidRPr="003F09DE">
        <w:rPr>
          <w:rFonts w:ascii="Arial" w:hAnsi="Arial" w:cs="Arial"/>
          <w:color w:val="282828"/>
        </w:rPr>
        <w:t>scan</w:t>
      </w:r>
      <w:r w:rsidRPr="003F09DE">
        <w:rPr>
          <w:rFonts w:ascii="Arial" w:hAnsi="Arial" w:cs="Arial"/>
          <w:color w:val="282828"/>
          <w:spacing w:val="-14"/>
        </w:rPr>
        <w:t xml:space="preserve"> </w:t>
      </w:r>
      <w:r w:rsidRPr="003F09DE">
        <w:rPr>
          <w:rFonts w:ascii="Arial" w:hAnsi="Arial" w:cs="Arial"/>
          <w:color w:val="282828"/>
        </w:rPr>
        <w:t>is</w:t>
      </w:r>
      <w:r w:rsidRPr="003F09DE">
        <w:rPr>
          <w:rFonts w:ascii="Arial" w:hAnsi="Arial" w:cs="Arial"/>
          <w:color w:val="282828"/>
          <w:spacing w:val="-13"/>
        </w:rPr>
        <w:t xml:space="preserve"> </w:t>
      </w:r>
      <w:r w:rsidRPr="003F09DE">
        <w:rPr>
          <w:rFonts w:ascii="Arial" w:hAnsi="Arial" w:cs="Arial"/>
          <w:color w:val="282828"/>
        </w:rPr>
        <w:t>either</w:t>
      </w:r>
      <w:r w:rsidRPr="003F09DE">
        <w:rPr>
          <w:rFonts w:ascii="Arial" w:hAnsi="Arial" w:cs="Arial"/>
          <w:color w:val="282828"/>
          <w:spacing w:val="-14"/>
        </w:rPr>
        <w:t xml:space="preserve"> </w:t>
      </w:r>
      <w:r w:rsidRPr="003F09DE">
        <w:rPr>
          <w:rFonts w:ascii="Arial" w:hAnsi="Arial" w:cs="Arial"/>
          <w:color w:val="282828"/>
        </w:rPr>
        <w:t>completed prior</w:t>
      </w:r>
      <w:r w:rsidRPr="003F09DE">
        <w:rPr>
          <w:rFonts w:ascii="Arial" w:hAnsi="Arial" w:cs="Arial"/>
          <w:color w:val="282828"/>
          <w:spacing w:val="-15"/>
        </w:rPr>
        <w:t xml:space="preserve"> </w:t>
      </w:r>
      <w:r w:rsidRPr="003F09DE">
        <w:rPr>
          <w:rFonts w:ascii="Arial" w:hAnsi="Arial" w:cs="Arial"/>
          <w:color w:val="282828"/>
        </w:rPr>
        <w:t>to</w:t>
      </w:r>
      <w:r w:rsidRPr="003F09DE">
        <w:rPr>
          <w:rFonts w:ascii="Arial" w:hAnsi="Arial" w:cs="Arial"/>
          <w:color w:val="282828"/>
          <w:spacing w:val="-15"/>
        </w:rPr>
        <w:t xml:space="preserve"> </w:t>
      </w:r>
      <w:r w:rsidRPr="003F09DE">
        <w:rPr>
          <w:rFonts w:ascii="Arial" w:hAnsi="Arial" w:cs="Arial"/>
          <w:color w:val="282828"/>
        </w:rPr>
        <w:t>discharge</w:t>
      </w:r>
      <w:r w:rsidRPr="003F09DE">
        <w:rPr>
          <w:rFonts w:ascii="Arial" w:hAnsi="Arial" w:cs="Arial"/>
          <w:color w:val="282828"/>
          <w:spacing w:val="-15"/>
        </w:rPr>
        <w:t xml:space="preserve"> </w:t>
      </w:r>
      <w:r w:rsidRPr="003F09DE">
        <w:rPr>
          <w:rFonts w:ascii="Arial" w:hAnsi="Arial" w:cs="Arial"/>
          <w:color w:val="282828"/>
        </w:rPr>
        <w:t>from</w:t>
      </w:r>
      <w:r w:rsidRPr="003F09DE">
        <w:rPr>
          <w:rFonts w:ascii="Arial" w:hAnsi="Arial" w:cs="Arial"/>
          <w:color w:val="282828"/>
          <w:spacing w:val="-14"/>
        </w:rPr>
        <w:t xml:space="preserve"> </w:t>
      </w:r>
      <w:r w:rsidRPr="003F09DE">
        <w:rPr>
          <w:rFonts w:ascii="Arial" w:hAnsi="Arial" w:cs="Arial"/>
          <w:color w:val="282828"/>
        </w:rPr>
        <w:t>hospital</w:t>
      </w:r>
      <w:r w:rsidRPr="003F09DE">
        <w:rPr>
          <w:rFonts w:ascii="Arial" w:hAnsi="Arial" w:cs="Arial"/>
          <w:color w:val="282828"/>
          <w:spacing w:val="-15"/>
        </w:rPr>
        <w:t xml:space="preserve"> </w:t>
      </w:r>
      <w:r w:rsidRPr="003F09DE">
        <w:rPr>
          <w:rFonts w:ascii="Arial" w:hAnsi="Arial" w:cs="Arial"/>
          <w:color w:val="282828"/>
        </w:rPr>
        <w:t>or</w:t>
      </w:r>
      <w:r w:rsidRPr="003F09DE">
        <w:rPr>
          <w:rFonts w:ascii="Arial" w:hAnsi="Arial" w:cs="Arial"/>
          <w:color w:val="282828"/>
          <w:spacing w:val="-15"/>
        </w:rPr>
        <w:t xml:space="preserve"> </w:t>
      </w:r>
      <w:r w:rsidRPr="003F09DE">
        <w:rPr>
          <w:rFonts w:ascii="Arial" w:hAnsi="Arial" w:cs="Arial"/>
          <w:color w:val="282828"/>
        </w:rPr>
        <w:t>is</w:t>
      </w:r>
      <w:r w:rsidRPr="003F09DE">
        <w:rPr>
          <w:rFonts w:ascii="Arial" w:hAnsi="Arial" w:cs="Arial"/>
          <w:color w:val="282828"/>
          <w:spacing w:val="-14"/>
        </w:rPr>
        <w:t xml:space="preserve"> </w:t>
      </w:r>
      <w:r w:rsidRPr="003F09DE">
        <w:rPr>
          <w:rFonts w:ascii="Arial" w:hAnsi="Arial" w:cs="Arial"/>
          <w:color w:val="282828"/>
        </w:rPr>
        <w:t>scheduled</w:t>
      </w:r>
      <w:r w:rsidRPr="003F09DE">
        <w:rPr>
          <w:rFonts w:ascii="Arial" w:hAnsi="Arial" w:cs="Arial"/>
          <w:color w:val="282828"/>
          <w:spacing w:val="-15"/>
        </w:rPr>
        <w:t xml:space="preserve"> </w:t>
      </w:r>
      <w:r w:rsidRPr="003F09DE">
        <w:rPr>
          <w:rFonts w:ascii="Arial" w:hAnsi="Arial" w:cs="Arial"/>
          <w:color w:val="282828"/>
        </w:rPr>
        <w:t>post</w:t>
      </w:r>
      <w:r w:rsidRPr="003F09DE">
        <w:rPr>
          <w:rFonts w:ascii="Arial" w:hAnsi="Arial" w:cs="Arial"/>
          <w:color w:val="282828"/>
          <w:spacing w:val="-15"/>
        </w:rPr>
        <w:t xml:space="preserve"> </w:t>
      </w:r>
      <w:r w:rsidRPr="003F09DE">
        <w:rPr>
          <w:rFonts w:ascii="Arial" w:hAnsi="Arial" w:cs="Arial"/>
          <w:color w:val="282828"/>
        </w:rPr>
        <w:t>discharge</w:t>
      </w:r>
      <w:r w:rsidRPr="003F09DE">
        <w:rPr>
          <w:rFonts w:ascii="Arial" w:hAnsi="Arial" w:cs="Arial"/>
          <w:color w:val="282828"/>
          <w:spacing w:val="-15"/>
        </w:rPr>
        <w:t xml:space="preserve"> </w:t>
      </w:r>
      <w:r w:rsidRPr="003F09DE">
        <w:rPr>
          <w:rFonts w:ascii="Arial" w:hAnsi="Arial" w:cs="Arial"/>
          <w:color w:val="282828"/>
        </w:rPr>
        <w:t>from</w:t>
      </w:r>
      <w:r w:rsidRPr="003F09DE">
        <w:rPr>
          <w:rFonts w:ascii="Arial" w:hAnsi="Arial" w:cs="Arial"/>
          <w:color w:val="282828"/>
          <w:spacing w:val="-14"/>
        </w:rPr>
        <w:t xml:space="preserve"> </w:t>
      </w:r>
      <w:r w:rsidRPr="003F09DE">
        <w:rPr>
          <w:rFonts w:ascii="Arial" w:hAnsi="Arial" w:cs="Arial"/>
          <w:color w:val="282828"/>
        </w:rPr>
        <w:t>hospital.</w:t>
      </w:r>
    </w:p>
    <w:p w14:paraId="3A96139A" w14:textId="77777777" w:rsidR="003F09DE" w:rsidRPr="003F09DE" w:rsidRDefault="003F09DE" w:rsidP="003F09DE">
      <w:pPr>
        <w:pStyle w:val="BodyText"/>
        <w:rPr>
          <w:rFonts w:ascii="Arial" w:hAnsi="Arial" w:cs="Arial"/>
          <w:sz w:val="30"/>
        </w:rPr>
      </w:pPr>
    </w:p>
    <w:p w14:paraId="2A7ADD2E" w14:textId="77777777" w:rsidR="003F09DE" w:rsidRPr="003F09DE" w:rsidRDefault="003F09DE" w:rsidP="003F09DE">
      <w:pPr>
        <w:pStyle w:val="BodyText"/>
        <w:ind w:left="100"/>
        <w:rPr>
          <w:rFonts w:ascii="Arial" w:hAnsi="Arial" w:cs="Arial"/>
        </w:rPr>
      </w:pPr>
      <w:r w:rsidRPr="003F09DE">
        <w:rPr>
          <w:rFonts w:ascii="Arial" w:hAnsi="Arial" w:cs="Arial"/>
          <w:color w:val="282828"/>
        </w:rPr>
        <w:t>Denominator: the number of people with hip fracture aged 74 years and under.</w:t>
      </w:r>
    </w:p>
    <w:p w14:paraId="4683E635" w14:textId="77777777" w:rsidR="003F09DE" w:rsidRPr="003F09DE" w:rsidRDefault="003F09DE" w:rsidP="003F09DE">
      <w:pPr>
        <w:pStyle w:val="BodyText"/>
        <w:rPr>
          <w:rFonts w:ascii="Arial" w:hAnsi="Arial" w:cs="Arial"/>
          <w:sz w:val="36"/>
        </w:rPr>
      </w:pPr>
    </w:p>
    <w:p w14:paraId="4D235772" w14:textId="77777777" w:rsidR="003F09DE" w:rsidRPr="003F09DE" w:rsidRDefault="003F09DE" w:rsidP="003F09DE">
      <w:pPr>
        <w:pStyle w:val="ListParagraph"/>
        <w:numPr>
          <w:ilvl w:val="0"/>
          <w:numId w:val="39"/>
        </w:numPr>
        <w:tabs>
          <w:tab w:val="left" w:pos="331"/>
        </w:tabs>
        <w:spacing w:line="300" w:lineRule="auto"/>
        <w:ind w:right="1168" w:firstLine="0"/>
        <w:rPr>
          <w:rFonts w:ascii="Arial" w:hAnsi="Arial" w:cs="Arial"/>
          <w:sz w:val="24"/>
        </w:rPr>
      </w:pPr>
      <w:r w:rsidRPr="003F09DE">
        <w:rPr>
          <w:rFonts w:ascii="Arial" w:hAnsi="Arial" w:cs="Arial"/>
          <w:color w:val="282828"/>
          <w:sz w:val="24"/>
        </w:rPr>
        <w:t>Proportion</w:t>
      </w:r>
      <w:r w:rsidRPr="003F09DE">
        <w:rPr>
          <w:rFonts w:ascii="Arial" w:hAnsi="Arial" w:cs="Arial"/>
          <w:color w:val="282828"/>
          <w:spacing w:val="-14"/>
          <w:sz w:val="24"/>
        </w:rPr>
        <w:t xml:space="preserve"> </w:t>
      </w:r>
      <w:r w:rsidRPr="003F09DE">
        <w:rPr>
          <w:rFonts w:ascii="Arial" w:hAnsi="Arial" w:cs="Arial"/>
          <w:color w:val="282828"/>
          <w:sz w:val="24"/>
        </w:rPr>
        <w:t>of</w:t>
      </w:r>
      <w:r w:rsidRPr="003F09DE">
        <w:rPr>
          <w:rFonts w:ascii="Arial" w:hAnsi="Arial" w:cs="Arial"/>
          <w:color w:val="282828"/>
          <w:spacing w:val="-14"/>
          <w:sz w:val="24"/>
        </w:rPr>
        <w:t xml:space="preserve"> </w:t>
      </w:r>
      <w:r w:rsidRPr="003F09DE">
        <w:rPr>
          <w:rFonts w:ascii="Arial" w:hAnsi="Arial" w:cs="Arial"/>
          <w:color w:val="282828"/>
          <w:sz w:val="24"/>
        </w:rPr>
        <w:t>people</w:t>
      </w:r>
      <w:r w:rsidRPr="003F09DE">
        <w:rPr>
          <w:rFonts w:ascii="Arial" w:hAnsi="Arial" w:cs="Arial"/>
          <w:color w:val="282828"/>
          <w:spacing w:val="-13"/>
          <w:sz w:val="24"/>
        </w:rPr>
        <w:t xml:space="preserve"> </w:t>
      </w:r>
      <w:r w:rsidRPr="003F09DE">
        <w:rPr>
          <w:rFonts w:ascii="Arial" w:hAnsi="Arial" w:cs="Arial"/>
          <w:color w:val="282828"/>
          <w:sz w:val="24"/>
        </w:rPr>
        <w:t>aged</w:t>
      </w:r>
      <w:r w:rsidRPr="003F09DE">
        <w:rPr>
          <w:rFonts w:ascii="Arial" w:hAnsi="Arial" w:cs="Arial"/>
          <w:color w:val="282828"/>
          <w:spacing w:val="-14"/>
          <w:sz w:val="24"/>
        </w:rPr>
        <w:t xml:space="preserve"> </w:t>
      </w:r>
      <w:r w:rsidRPr="003F09DE">
        <w:rPr>
          <w:rFonts w:ascii="Arial" w:hAnsi="Arial" w:cs="Arial"/>
          <w:color w:val="282828"/>
          <w:sz w:val="24"/>
        </w:rPr>
        <w:t>75</w:t>
      </w:r>
      <w:r w:rsidRPr="003F09DE">
        <w:rPr>
          <w:rFonts w:ascii="Arial" w:hAnsi="Arial" w:cs="Arial"/>
          <w:color w:val="282828"/>
          <w:spacing w:val="-14"/>
          <w:sz w:val="24"/>
        </w:rPr>
        <w:t xml:space="preserve"> </w:t>
      </w:r>
      <w:r w:rsidRPr="003F09DE">
        <w:rPr>
          <w:rFonts w:ascii="Arial" w:hAnsi="Arial" w:cs="Arial"/>
          <w:color w:val="282828"/>
          <w:sz w:val="24"/>
        </w:rPr>
        <w:t>years</w:t>
      </w:r>
      <w:r w:rsidRPr="003F09DE">
        <w:rPr>
          <w:rFonts w:ascii="Arial" w:hAnsi="Arial" w:cs="Arial"/>
          <w:color w:val="282828"/>
          <w:spacing w:val="-13"/>
          <w:sz w:val="24"/>
        </w:rPr>
        <w:t xml:space="preserve"> </w:t>
      </w:r>
      <w:r w:rsidRPr="003F09DE">
        <w:rPr>
          <w:rFonts w:ascii="Arial" w:hAnsi="Arial" w:cs="Arial"/>
          <w:color w:val="282828"/>
          <w:sz w:val="24"/>
        </w:rPr>
        <w:t>and</w:t>
      </w:r>
      <w:r w:rsidRPr="003F09DE">
        <w:rPr>
          <w:rFonts w:ascii="Arial" w:hAnsi="Arial" w:cs="Arial"/>
          <w:color w:val="282828"/>
          <w:spacing w:val="-14"/>
          <w:sz w:val="24"/>
        </w:rPr>
        <w:t xml:space="preserve"> </w:t>
      </w:r>
      <w:r w:rsidRPr="003F09DE">
        <w:rPr>
          <w:rFonts w:ascii="Arial" w:hAnsi="Arial" w:cs="Arial"/>
          <w:color w:val="282828"/>
          <w:sz w:val="24"/>
        </w:rPr>
        <w:t>over</w:t>
      </w:r>
      <w:r w:rsidRPr="003F09DE">
        <w:rPr>
          <w:rFonts w:ascii="Arial" w:hAnsi="Arial" w:cs="Arial"/>
          <w:color w:val="282828"/>
          <w:spacing w:val="-14"/>
          <w:sz w:val="24"/>
        </w:rPr>
        <w:t xml:space="preserve"> </w:t>
      </w:r>
      <w:r w:rsidRPr="003F09DE">
        <w:rPr>
          <w:rFonts w:ascii="Arial" w:hAnsi="Arial" w:cs="Arial"/>
          <w:color w:val="282828"/>
          <w:sz w:val="24"/>
        </w:rPr>
        <w:t>with</w:t>
      </w:r>
      <w:r w:rsidRPr="003F09DE">
        <w:rPr>
          <w:rFonts w:ascii="Arial" w:hAnsi="Arial" w:cs="Arial"/>
          <w:color w:val="282828"/>
          <w:spacing w:val="-13"/>
          <w:sz w:val="24"/>
        </w:rPr>
        <w:t xml:space="preserve"> </w:t>
      </w:r>
      <w:r w:rsidRPr="003F09DE">
        <w:rPr>
          <w:rFonts w:ascii="Arial" w:hAnsi="Arial" w:cs="Arial"/>
          <w:color w:val="282828"/>
          <w:sz w:val="24"/>
        </w:rPr>
        <w:t>a</w:t>
      </w:r>
      <w:r w:rsidRPr="003F09DE">
        <w:rPr>
          <w:rFonts w:ascii="Arial" w:hAnsi="Arial" w:cs="Arial"/>
          <w:color w:val="282828"/>
          <w:spacing w:val="-14"/>
          <w:sz w:val="24"/>
        </w:rPr>
        <w:t xml:space="preserve"> </w:t>
      </w:r>
      <w:r w:rsidRPr="003F09DE">
        <w:rPr>
          <w:rFonts w:ascii="Arial" w:hAnsi="Arial" w:cs="Arial"/>
          <w:color w:val="282828"/>
          <w:sz w:val="24"/>
        </w:rPr>
        <w:t>hip</w:t>
      </w:r>
      <w:r w:rsidRPr="003F09DE">
        <w:rPr>
          <w:rFonts w:ascii="Arial" w:hAnsi="Arial" w:cs="Arial"/>
          <w:color w:val="282828"/>
          <w:spacing w:val="-14"/>
          <w:sz w:val="24"/>
        </w:rPr>
        <w:t xml:space="preserve"> </w:t>
      </w:r>
      <w:r w:rsidRPr="003F09DE">
        <w:rPr>
          <w:rFonts w:ascii="Arial" w:hAnsi="Arial" w:cs="Arial"/>
          <w:color w:val="282828"/>
          <w:sz w:val="24"/>
        </w:rPr>
        <w:t>fracture,</w:t>
      </w:r>
      <w:r w:rsidRPr="003F09DE">
        <w:rPr>
          <w:rFonts w:ascii="Arial" w:hAnsi="Arial" w:cs="Arial"/>
          <w:color w:val="282828"/>
          <w:spacing w:val="-13"/>
          <w:sz w:val="24"/>
        </w:rPr>
        <w:t xml:space="preserve"> </w:t>
      </w:r>
      <w:r w:rsidRPr="003F09DE">
        <w:rPr>
          <w:rFonts w:ascii="Arial" w:hAnsi="Arial" w:cs="Arial"/>
          <w:color w:val="282828"/>
          <w:sz w:val="24"/>
        </w:rPr>
        <w:t>who</w:t>
      </w:r>
      <w:r w:rsidRPr="003F09DE">
        <w:rPr>
          <w:rFonts w:ascii="Arial" w:hAnsi="Arial" w:cs="Arial"/>
          <w:color w:val="282828"/>
          <w:spacing w:val="-14"/>
          <w:sz w:val="24"/>
        </w:rPr>
        <w:t xml:space="preserve"> </w:t>
      </w:r>
      <w:r w:rsidRPr="003F09DE">
        <w:rPr>
          <w:rFonts w:ascii="Arial" w:hAnsi="Arial" w:cs="Arial"/>
          <w:color w:val="282828"/>
          <w:sz w:val="24"/>
        </w:rPr>
        <w:t>are</w:t>
      </w:r>
      <w:r w:rsidRPr="003F09DE">
        <w:rPr>
          <w:rFonts w:ascii="Arial" w:hAnsi="Arial" w:cs="Arial"/>
          <w:color w:val="282828"/>
          <w:spacing w:val="-14"/>
          <w:sz w:val="24"/>
        </w:rPr>
        <w:t xml:space="preserve"> </w:t>
      </w:r>
      <w:r w:rsidRPr="003F09DE">
        <w:rPr>
          <w:rFonts w:ascii="Arial" w:hAnsi="Arial" w:cs="Arial"/>
          <w:color w:val="282828"/>
          <w:sz w:val="24"/>
        </w:rPr>
        <w:t>discharged</w:t>
      </w:r>
      <w:r w:rsidRPr="003F09DE">
        <w:rPr>
          <w:rFonts w:ascii="Arial" w:hAnsi="Arial" w:cs="Arial"/>
          <w:color w:val="282828"/>
          <w:spacing w:val="-13"/>
          <w:sz w:val="24"/>
        </w:rPr>
        <w:t xml:space="preserve"> </w:t>
      </w:r>
      <w:r w:rsidRPr="003F09DE">
        <w:rPr>
          <w:rFonts w:ascii="Arial" w:hAnsi="Arial" w:cs="Arial"/>
          <w:color w:val="282828"/>
          <w:sz w:val="24"/>
        </w:rPr>
        <w:t>on appropriate</w:t>
      </w:r>
      <w:r w:rsidRPr="003F09DE">
        <w:rPr>
          <w:rFonts w:ascii="Arial" w:hAnsi="Arial" w:cs="Arial"/>
          <w:color w:val="282828"/>
          <w:spacing w:val="-16"/>
          <w:sz w:val="24"/>
        </w:rPr>
        <w:t xml:space="preserve"> </w:t>
      </w:r>
      <w:r w:rsidRPr="003F09DE">
        <w:rPr>
          <w:rFonts w:ascii="Arial" w:hAnsi="Arial" w:cs="Arial"/>
          <w:color w:val="282828"/>
          <w:sz w:val="24"/>
        </w:rPr>
        <w:t>medication</w:t>
      </w:r>
      <w:r w:rsidRPr="003F09DE">
        <w:rPr>
          <w:rFonts w:ascii="Arial" w:hAnsi="Arial" w:cs="Arial"/>
          <w:color w:val="282828"/>
          <w:spacing w:val="-15"/>
          <w:sz w:val="24"/>
        </w:rPr>
        <w:t xml:space="preserve"> </w:t>
      </w:r>
      <w:r w:rsidRPr="003F09DE">
        <w:rPr>
          <w:rFonts w:ascii="Arial" w:hAnsi="Arial" w:cs="Arial"/>
          <w:color w:val="282828"/>
          <w:sz w:val="24"/>
        </w:rPr>
        <w:t>to</w:t>
      </w:r>
      <w:r w:rsidRPr="003F09DE">
        <w:rPr>
          <w:rFonts w:ascii="Arial" w:hAnsi="Arial" w:cs="Arial"/>
          <w:color w:val="282828"/>
          <w:spacing w:val="-15"/>
          <w:sz w:val="24"/>
        </w:rPr>
        <w:t xml:space="preserve"> </w:t>
      </w:r>
      <w:r w:rsidRPr="003F09DE">
        <w:rPr>
          <w:rFonts w:ascii="Arial" w:hAnsi="Arial" w:cs="Arial"/>
          <w:color w:val="282828"/>
          <w:sz w:val="24"/>
        </w:rPr>
        <w:t>help</w:t>
      </w:r>
      <w:r w:rsidRPr="003F09DE">
        <w:rPr>
          <w:rFonts w:ascii="Arial" w:hAnsi="Arial" w:cs="Arial"/>
          <w:color w:val="282828"/>
          <w:spacing w:val="-16"/>
          <w:sz w:val="24"/>
        </w:rPr>
        <w:t xml:space="preserve"> </w:t>
      </w:r>
      <w:r w:rsidRPr="003F09DE">
        <w:rPr>
          <w:rFonts w:ascii="Arial" w:hAnsi="Arial" w:cs="Arial"/>
          <w:color w:val="282828"/>
          <w:sz w:val="24"/>
        </w:rPr>
        <w:t>prevent</w:t>
      </w:r>
      <w:r w:rsidRPr="003F09DE">
        <w:rPr>
          <w:rFonts w:ascii="Arial" w:hAnsi="Arial" w:cs="Arial"/>
          <w:color w:val="282828"/>
          <w:spacing w:val="-15"/>
          <w:sz w:val="24"/>
        </w:rPr>
        <w:t xml:space="preserve"> </w:t>
      </w:r>
      <w:r w:rsidRPr="003F09DE">
        <w:rPr>
          <w:rFonts w:ascii="Arial" w:hAnsi="Arial" w:cs="Arial"/>
          <w:color w:val="282828"/>
          <w:sz w:val="24"/>
        </w:rPr>
        <w:t>further</w:t>
      </w:r>
      <w:r w:rsidRPr="003F09DE">
        <w:rPr>
          <w:rFonts w:ascii="Arial" w:hAnsi="Arial" w:cs="Arial"/>
          <w:color w:val="282828"/>
          <w:spacing w:val="-15"/>
          <w:sz w:val="24"/>
        </w:rPr>
        <w:t xml:space="preserve"> </w:t>
      </w:r>
      <w:r w:rsidRPr="003F09DE">
        <w:rPr>
          <w:rFonts w:ascii="Arial" w:hAnsi="Arial" w:cs="Arial"/>
          <w:color w:val="282828"/>
          <w:sz w:val="24"/>
        </w:rPr>
        <w:t>fractures.</w:t>
      </w:r>
    </w:p>
    <w:p w14:paraId="5FDE823C" w14:textId="77777777" w:rsidR="003F09DE" w:rsidRPr="003F09DE" w:rsidRDefault="003F09DE" w:rsidP="003F09DE">
      <w:pPr>
        <w:pStyle w:val="BodyText"/>
        <w:rPr>
          <w:rFonts w:ascii="Arial" w:hAnsi="Arial" w:cs="Arial"/>
          <w:sz w:val="30"/>
        </w:rPr>
      </w:pPr>
    </w:p>
    <w:p w14:paraId="76371F1F" w14:textId="77777777" w:rsidR="003F09DE" w:rsidRPr="003F09DE" w:rsidRDefault="003F09DE" w:rsidP="003F09DE">
      <w:pPr>
        <w:pStyle w:val="BodyText"/>
        <w:spacing w:line="300" w:lineRule="auto"/>
        <w:ind w:left="100" w:right="1174"/>
        <w:rPr>
          <w:rFonts w:ascii="Arial" w:hAnsi="Arial" w:cs="Arial"/>
        </w:rPr>
      </w:pPr>
      <w:r w:rsidRPr="003F09DE">
        <w:rPr>
          <w:rFonts w:ascii="Arial" w:hAnsi="Arial" w:cs="Arial"/>
          <w:color w:val="282828"/>
        </w:rPr>
        <w:t>Numerator:</w:t>
      </w:r>
      <w:r w:rsidRPr="003F09DE">
        <w:rPr>
          <w:rFonts w:ascii="Arial" w:hAnsi="Arial" w:cs="Arial"/>
          <w:color w:val="282828"/>
          <w:spacing w:val="-12"/>
        </w:rPr>
        <w:t xml:space="preserve"> </w:t>
      </w:r>
      <w:r w:rsidRPr="003F09DE">
        <w:rPr>
          <w:rFonts w:ascii="Arial" w:hAnsi="Arial" w:cs="Arial"/>
          <w:color w:val="282828"/>
        </w:rPr>
        <w:t>the</w:t>
      </w:r>
      <w:r w:rsidRPr="003F09DE">
        <w:rPr>
          <w:rFonts w:ascii="Arial" w:hAnsi="Arial" w:cs="Arial"/>
          <w:color w:val="282828"/>
          <w:spacing w:val="-11"/>
        </w:rPr>
        <w:t xml:space="preserve"> </w:t>
      </w:r>
      <w:r w:rsidRPr="003F09DE">
        <w:rPr>
          <w:rFonts w:ascii="Arial" w:hAnsi="Arial" w:cs="Arial"/>
          <w:color w:val="282828"/>
        </w:rPr>
        <w:t>number</w:t>
      </w:r>
      <w:r w:rsidRPr="003F09DE">
        <w:rPr>
          <w:rFonts w:ascii="Arial" w:hAnsi="Arial" w:cs="Arial"/>
          <w:color w:val="282828"/>
          <w:spacing w:val="-11"/>
        </w:rPr>
        <w:t xml:space="preserve"> </w:t>
      </w:r>
      <w:r w:rsidRPr="003F09DE">
        <w:rPr>
          <w:rFonts w:ascii="Arial" w:hAnsi="Arial" w:cs="Arial"/>
          <w:color w:val="282828"/>
        </w:rPr>
        <w:t>of</w:t>
      </w:r>
      <w:r w:rsidRPr="003F09DE">
        <w:rPr>
          <w:rFonts w:ascii="Arial" w:hAnsi="Arial" w:cs="Arial"/>
          <w:color w:val="282828"/>
          <w:spacing w:val="-11"/>
        </w:rPr>
        <w:t xml:space="preserve"> </w:t>
      </w:r>
      <w:r w:rsidRPr="003F09DE">
        <w:rPr>
          <w:rFonts w:ascii="Arial" w:hAnsi="Arial" w:cs="Arial"/>
          <w:color w:val="282828"/>
        </w:rPr>
        <w:t>people</w:t>
      </w:r>
      <w:r w:rsidRPr="003F09DE">
        <w:rPr>
          <w:rFonts w:ascii="Arial" w:hAnsi="Arial" w:cs="Arial"/>
          <w:color w:val="282828"/>
          <w:spacing w:val="-11"/>
        </w:rPr>
        <w:t xml:space="preserve"> </w:t>
      </w:r>
      <w:r w:rsidRPr="003F09DE">
        <w:rPr>
          <w:rFonts w:ascii="Arial" w:hAnsi="Arial" w:cs="Arial"/>
          <w:color w:val="282828"/>
        </w:rPr>
        <w:t>in</w:t>
      </w:r>
      <w:r w:rsidRPr="003F09DE">
        <w:rPr>
          <w:rFonts w:ascii="Arial" w:hAnsi="Arial" w:cs="Arial"/>
          <w:color w:val="282828"/>
          <w:spacing w:val="-11"/>
        </w:rPr>
        <w:t xml:space="preserve"> </w:t>
      </w:r>
      <w:r w:rsidRPr="003F09DE">
        <w:rPr>
          <w:rFonts w:ascii="Arial" w:hAnsi="Arial" w:cs="Arial"/>
          <w:color w:val="282828"/>
        </w:rPr>
        <w:t>the</w:t>
      </w:r>
      <w:r w:rsidRPr="003F09DE">
        <w:rPr>
          <w:rFonts w:ascii="Arial" w:hAnsi="Arial" w:cs="Arial"/>
          <w:color w:val="282828"/>
          <w:spacing w:val="-11"/>
        </w:rPr>
        <w:t xml:space="preserve"> </w:t>
      </w:r>
      <w:r w:rsidRPr="003F09DE">
        <w:rPr>
          <w:rFonts w:ascii="Arial" w:hAnsi="Arial" w:cs="Arial"/>
          <w:color w:val="282828"/>
        </w:rPr>
        <w:t>denominator</w:t>
      </w:r>
      <w:r w:rsidRPr="003F09DE">
        <w:rPr>
          <w:rFonts w:ascii="Arial" w:hAnsi="Arial" w:cs="Arial"/>
          <w:color w:val="282828"/>
          <w:spacing w:val="-11"/>
        </w:rPr>
        <w:t xml:space="preserve"> </w:t>
      </w:r>
      <w:r w:rsidRPr="003F09DE">
        <w:rPr>
          <w:rFonts w:ascii="Arial" w:hAnsi="Arial" w:cs="Arial"/>
          <w:color w:val="282828"/>
        </w:rPr>
        <w:t>who</w:t>
      </w:r>
      <w:r w:rsidRPr="003F09DE">
        <w:rPr>
          <w:rFonts w:ascii="Arial" w:hAnsi="Arial" w:cs="Arial"/>
          <w:color w:val="282828"/>
          <w:spacing w:val="-11"/>
        </w:rPr>
        <w:t xml:space="preserve"> </w:t>
      </w:r>
      <w:r w:rsidRPr="003F09DE">
        <w:rPr>
          <w:rFonts w:ascii="Arial" w:hAnsi="Arial" w:cs="Arial"/>
          <w:color w:val="282828"/>
        </w:rPr>
        <w:t>are</w:t>
      </w:r>
      <w:r w:rsidRPr="003F09DE">
        <w:rPr>
          <w:rFonts w:ascii="Arial" w:hAnsi="Arial" w:cs="Arial"/>
          <w:color w:val="282828"/>
          <w:spacing w:val="-12"/>
        </w:rPr>
        <w:t xml:space="preserve"> </w:t>
      </w:r>
      <w:r w:rsidRPr="003F09DE">
        <w:rPr>
          <w:rFonts w:ascii="Arial" w:hAnsi="Arial" w:cs="Arial"/>
          <w:color w:val="282828"/>
        </w:rPr>
        <w:t>discharged</w:t>
      </w:r>
      <w:r w:rsidRPr="003F09DE">
        <w:rPr>
          <w:rFonts w:ascii="Arial" w:hAnsi="Arial" w:cs="Arial"/>
          <w:color w:val="282828"/>
          <w:spacing w:val="-11"/>
        </w:rPr>
        <w:t xml:space="preserve"> </w:t>
      </w:r>
      <w:r w:rsidRPr="003F09DE">
        <w:rPr>
          <w:rFonts w:ascii="Arial" w:hAnsi="Arial" w:cs="Arial"/>
          <w:color w:val="282828"/>
        </w:rPr>
        <w:t>on</w:t>
      </w:r>
      <w:r w:rsidRPr="003F09DE">
        <w:rPr>
          <w:rFonts w:ascii="Arial" w:hAnsi="Arial" w:cs="Arial"/>
          <w:color w:val="282828"/>
          <w:spacing w:val="-11"/>
        </w:rPr>
        <w:t xml:space="preserve"> </w:t>
      </w:r>
      <w:r w:rsidRPr="003F09DE">
        <w:rPr>
          <w:rFonts w:ascii="Arial" w:hAnsi="Arial" w:cs="Arial"/>
          <w:color w:val="282828"/>
        </w:rPr>
        <w:t>appropriate medication</w:t>
      </w:r>
      <w:r w:rsidRPr="003F09DE">
        <w:rPr>
          <w:rFonts w:ascii="Arial" w:hAnsi="Arial" w:cs="Arial"/>
          <w:color w:val="282828"/>
          <w:spacing w:val="-16"/>
        </w:rPr>
        <w:t xml:space="preserve"> </w:t>
      </w:r>
      <w:r w:rsidRPr="003F09DE">
        <w:rPr>
          <w:rFonts w:ascii="Arial" w:hAnsi="Arial" w:cs="Arial"/>
          <w:color w:val="282828"/>
        </w:rPr>
        <w:t>to</w:t>
      </w:r>
      <w:r w:rsidRPr="003F09DE">
        <w:rPr>
          <w:rFonts w:ascii="Arial" w:hAnsi="Arial" w:cs="Arial"/>
          <w:color w:val="282828"/>
          <w:spacing w:val="-16"/>
        </w:rPr>
        <w:t xml:space="preserve"> </w:t>
      </w:r>
      <w:r w:rsidRPr="003F09DE">
        <w:rPr>
          <w:rFonts w:ascii="Arial" w:hAnsi="Arial" w:cs="Arial"/>
          <w:color w:val="282828"/>
        </w:rPr>
        <w:t>help</w:t>
      </w:r>
      <w:r w:rsidRPr="003F09DE">
        <w:rPr>
          <w:rFonts w:ascii="Arial" w:hAnsi="Arial" w:cs="Arial"/>
          <w:color w:val="282828"/>
          <w:spacing w:val="-16"/>
        </w:rPr>
        <w:t xml:space="preserve"> </w:t>
      </w:r>
      <w:r w:rsidRPr="003F09DE">
        <w:rPr>
          <w:rFonts w:ascii="Arial" w:hAnsi="Arial" w:cs="Arial"/>
          <w:color w:val="282828"/>
        </w:rPr>
        <w:t>prevent</w:t>
      </w:r>
      <w:r w:rsidRPr="003F09DE">
        <w:rPr>
          <w:rFonts w:ascii="Arial" w:hAnsi="Arial" w:cs="Arial"/>
          <w:color w:val="282828"/>
          <w:spacing w:val="-15"/>
        </w:rPr>
        <w:t xml:space="preserve"> </w:t>
      </w:r>
      <w:r w:rsidRPr="003F09DE">
        <w:rPr>
          <w:rFonts w:ascii="Arial" w:hAnsi="Arial" w:cs="Arial"/>
          <w:color w:val="282828"/>
        </w:rPr>
        <w:t>further</w:t>
      </w:r>
      <w:r w:rsidRPr="003F09DE">
        <w:rPr>
          <w:rFonts w:ascii="Arial" w:hAnsi="Arial" w:cs="Arial"/>
          <w:color w:val="282828"/>
          <w:spacing w:val="-16"/>
        </w:rPr>
        <w:t xml:space="preserve"> </w:t>
      </w:r>
      <w:r w:rsidRPr="003F09DE">
        <w:rPr>
          <w:rFonts w:ascii="Arial" w:hAnsi="Arial" w:cs="Arial"/>
          <w:color w:val="282828"/>
        </w:rPr>
        <w:t>fractures.</w:t>
      </w:r>
    </w:p>
    <w:p w14:paraId="5FF93404" w14:textId="77777777" w:rsidR="003F09DE" w:rsidRPr="003F09DE" w:rsidRDefault="003F09DE" w:rsidP="003F09DE">
      <w:pPr>
        <w:pStyle w:val="BodyText"/>
        <w:spacing w:before="100"/>
        <w:ind w:left="100"/>
        <w:jc w:val="both"/>
        <w:rPr>
          <w:rFonts w:ascii="Arial" w:hAnsi="Arial" w:cs="Arial"/>
        </w:rPr>
      </w:pPr>
      <w:r w:rsidRPr="003F09DE">
        <w:rPr>
          <w:rFonts w:ascii="Arial" w:hAnsi="Arial" w:cs="Arial"/>
          <w:color w:val="282828"/>
        </w:rPr>
        <w:lastRenderedPageBreak/>
        <w:t>Denominator: the number of people aged 75 years and over with a hip fracture.</w:t>
      </w:r>
    </w:p>
    <w:p w14:paraId="764D7902" w14:textId="77777777" w:rsidR="003F09DE" w:rsidRPr="003F09DE" w:rsidRDefault="003F09DE" w:rsidP="003F09DE">
      <w:pPr>
        <w:pStyle w:val="BodyText"/>
        <w:spacing w:before="1"/>
        <w:rPr>
          <w:rFonts w:ascii="Arial" w:hAnsi="Arial" w:cs="Arial"/>
          <w:sz w:val="34"/>
        </w:rPr>
      </w:pPr>
    </w:p>
    <w:p w14:paraId="15282FB9" w14:textId="77777777" w:rsidR="003F09DE" w:rsidRPr="003F09DE" w:rsidRDefault="003F09DE" w:rsidP="003F09DE">
      <w:pPr>
        <w:pStyle w:val="Heading2"/>
        <w:spacing w:before="1"/>
        <w:rPr>
          <w:rFonts w:cs="Arial"/>
        </w:rPr>
      </w:pPr>
      <w:bookmarkStart w:id="59" w:name="What_the_quality_statement_means_for_eac"/>
      <w:bookmarkStart w:id="60" w:name="_bookmark86"/>
      <w:bookmarkEnd w:id="59"/>
      <w:bookmarkEnd w:id="60"/>
      <w:r w:rsidRPr="003F09DE">
        <w:rPr>
          <w:rFonts w:cs="Arial"/>
          <w:color w:val="282828"/>
        </w:rPr>
        <w:t>What the quality statement means for each audience</w:t>
      </w:r>
    </w:p>
    <w:p w14:paraId="41BB988F" w14:textId="77777777" w:rsidR="003F09DE" w:rsidRPr="003F09DE" w:rsidRDefault="003F09DE" w:rsidP="003F09DE">
      <w:pPr>
        <w:pStyle w:val="BodyText"/>
        <w:spacing w:before="9"/>
        <w:rPr>
          <w:rFonts w:ascii="Arial" w:hAnsi="Arial" w:cs="Arial"/>
          <w:i/>
          <w:sz w:val="30"/>
        </w:rPr>
      </w:pPr>
    </w:p>
    <w:p w14:paraId="54D8834F" w14:textId="77777777" w:rsidR="003F09DE" w:rsidRPr="003F09DE" w:rsidRDefault="003F09DE" w:rsidP="003F09DE">
      <w:pPr>
        <w:pStyle w:val="BodyText"/>
        <w:spacing w:line="300" w:lineRule="auto"/>
        <w:ind w:right="537"/>
        <w:jc w:val="both"/>
        <w:rPr>
          <w:rFonts w:ascii="Arial" w:hAnsi="Arial" w:cs="Arial"/>
        </w:rPr>
      </w:pPr>
      <w:r w:rsidRPr="003F09DE">
        <w:rPr>
          <w:rFonts w:ascii="Arial" w:hAnsi="Arial" w:cs="Arial"/>
          <w:b/>
          <w:color w:val="282828"/>
        </w:rPr>
        <w:t>Service</w:t>
      </w:r>
      <w:r w:rsidRPr="003F09DE">
        <w:rPr>
          <w:rFonts w:ascii="Arial" w:hAnsi="Arial" w:cs="Arial"/>
          <w:b/>
          <w:color w:val="282828"/>
          <w:spacing w:val="-11"/>
        </w:rPr>
        <w:t xml:space="preserve"> </w:t>
      </w:r>
      <w:r w:rsidRPr="003F09DE">
        <w:rPr>
          <w:rFonts w:ascii="Arial" w:hAnsi="Arial" w:cs="Arial"/>
          <w:b/>
          <w:color w:val="282828"/>
        </w:rPr>
        <w:t>providers</w:t>
      </w:r>
      <w:r w:rsidRPr="003F09DE">
        <w:rPr>
          <w:rFonts w:ascii="Arial" w:hAnsi="Arial" w:cs="Arial"/>
          <w:b/>
          <w:color w:val="282828"/>
          <w:spacing w:val="-16"/>
        </w:rPr>
        <w:t xml:space="preserve"> </w:t>
      </w:r>
      <w:r w:rsidRPr="003F09DE">
        <w:rPr>
          <w:rFonts w:ascii="Arial" w:hAnsi="Arial" w:cs="Arial"/>
          <w:color w:val="282828"/>
        </w:rPr>
        <w:t>ensure</w:t>
      </w:r>
      <w:r w:rsidRPr="003F09DE">
        <w:rPr>
          <w:rFonts w:ascii="Arial" w:hAnsi="Arial" w:cs="Arial"/>
          <w:color w:val="282828"/>
          <w:spacing w:val="-14"/>
        </w:rPr>
        <w:t xml:space="preserve"> </w:t>
      </w:r>
      <w:r w:rsidRPr="003F09DE">
        <w:rPr>
          <w:rFonts w:ascii="Arial" w:hAnsi="Arial" w:cs="Arial"/>
          <w:color w:val="282828"/>
        </w:rPr>
        <w:t>systems</w:t>
      </w:r>
      <w:r w:rsidRPr="003F09DE">
        <w:rPr>
          <w:rFonts w:ascii="Arial" w:hAnsi="Arial" w:cs="Arial"/>
          <w:color w:val="282828"/>
          <w:spacing w:val="-15"/>
        </w:rPr>
        <w:t xml:space="preserve"> </w:t>
      </w:r>
      <w:r w:rsidRPr="003F09DE">
        <w:rPr>
          <w:rFonts w:ascii="Arial" w:hAnsi="Arial" w:cs="Arial"/>
          <w:color w:val="282828"/>
        </w:rPr>
        <w:t>are</w:t>
      </w:r>
      <w:r w:rsidRPr="003F09DE">
        <w:rPr>
          <w:rFonts w:ascii="Arial" w:hAnsi="Arial" w:cs="Arial"/>
          <w:color w:val="282828"/>
          <w:spacing w:val="-14"/>
        </w:rPr>
        <w:t xml:space="preserve"> </w:t>
      </w:r>
      <w:r w:rsidRPr="003F09DE">
        <w:rPr>
          <w:rFonts w:ascii="Arial" w:hAnsi="Arial" w:cs="Arial"/>
          <w:color w:val="282828"/>
        </w:rPr>
        <w:t>in</w:t>
      </w:r>
      <w:r w:rsidRPr="003F09DE">
        <w:rPr>
          <w:rFonts w:ascii="Arial" w:hAnsi="Arial" w:cs="Arial"/>
          <w:color w:val="282828"/>
          <w:spacing w:val="-15"/>
        </w:rPr>
        <w:t xml:space="preserve"> </w:t>
      </w:r>
      <w:r w:rsidRPr="003F09DE">
        <w:rPr>
          <w:rFonts w:ascii="Arial" w:hAnsi="Arial" w:cs="Arial"/>
          <w:color w:val="282828"/>
        </w:rPr>
        <w:t>place</w:t>
      </w:r>
      <w:r w:rsidRPr="003F09DE">
        <w:rPr>
          <w:rFonts w:ascii="Arial" w:hAnsi="Arial" w:cs="Arial"/>
          <w:color w:val="282828"/>
          <w:spacing w:val="-14"/>
        </w:rPr>
        <w:t xml:space="preserve"> </w:t>
      </w:r>
      <w:r w:rsidRPr="003F09DE">
        <w:rPr>
          <w:rFonts w:ascii="Arial" w:hAnsi="Arial" w:cs="Arial"/>
          <w:color w:val="282828"/>
        </w:rPr>
        <w:t>for</w:t>
      </w:r>
      <w:r w:rsidRPr="003F09DE">
        <w:rPr>
          <w:rFonts w:ascii="Arial" w:hAnsi="Arial" w:cs="Arial"/>
          <w:color w:val="282828"/>
          <w:spacing w:val="-15"/>
        </w:rPr>
        <w:t xml:space="preserve"> </w:t>
      </w:r>
      <w:r w:rsidRPr="003F09DE">
        <w:rPr>
          <w:rFonts w:ascii="Arial" w:hAnsi="Arial" w:cs="Arial"/>
          <w:color w:val="282828"/>
        </w:rPr>
        <w:t>people</w:t>
      </w:r>
      <w:r w:rsidRPr="003F09DE">
        <w:rPr>
          <w:rFonts w:ascii="Arial" w:hAnsi="Arial" w:cs="Arial"/>
          <w:color w:val="282828"/>
          <w:spacing w:val="-14"/>
        </w:rPr>
        <w:t xml:space="preserve"> </w:t>
      </w:r>
      <w:r w:rsidRPr="003F09DE">
        <w:rPr>
          <w:rFonts w:ascii="Arial" w:hAnsi="Arial" w:cs="Arial"/>
          <w:color w:val="282828"/>
        </w:rPr>
        <w:t>with</w:t>
      </w:r>
      <w:r w:rsidRPr="003F09DE">
        <w:rPr>
          <w:rFonts w:ascii="Arial" w:hAnsi="Arial" w:cs="Arial"/>
          <w:color w:val="282828"/>
          <w:spacing w:val="-15"/>
        </w:rPr>
        <w:t xml:space="preserve"> </w:t>
      </w:r>
      <w:r w:rsidRPr="003F09DE">
        <w:rPr>
          <w:rFonts w:ascii="Arial" w:hAnsi="Arial" w:cs="Arial"/>
          <w:color w:val="282828"/>
        </w:rPr>
        <w:t>hip</w:t>
      </w:r>
      <w:r w:rsidRPr="003F09DE">
        <w:rPr>
          <w:rFonts w:ascii="Arial" w:hAnsi="Arial" w:cs="Arial"/>
          <w:color w:val="282828"/>
          <w:spacing w:val="-14"/>
        </w:rPr>
        <w:t xml:space="preserve"> </w:t>
      </w:r>
      <w:r w:rsidRPr="003F09DE">
        <w:rPr>
          <w:rFonts w:ascii="Arial" w:hAnsi="Arial" w:cs="Arial"/>
          <w:color w:val="282828"/>
        </w:rPr>
        <w:t>fracture</w:t>
      </w:r>
      <w:r w:rsidRPr="003F09DE">
        <w:rPr>
          <w:rFonts w:ascii="Arial" w:hAnsi="Arial" w:cs="Arial"/>
          <w:color w:val="282828"/>
          <w:spacing w:val="-15"/>
        </w:rPr>
        <w:t xml:space="preserve"> </w:t>
      </w:r>
      <w:r w:rsidRPr="003F09DE">
        <w:rPr>
          <w:rFonts w:ascii="Arial" w:hAnsi="Arial" w:cs="Arial"/>
          <w:color w:val="282828"/>
        </w:rPr>
        <w:t>to</w:t>
      </w:r>
      <w:r w:rsidRPr="003F09DE">
        <w:rPr>
          <w:rFonts w:ascii="Arial" w:hAnsi="Arial" w:cs="Arial"/>
          <w:color w:val="282828"/>
          <w:spacing w:val="-14"/>
        </w:rPr>
        <w:t xml:space="preserve"> </w:t>
      </w:r>
      <w:r w:rsidRPr="003F09DE">
        <w:rPr>
          <w:rFonts w:ascii="Arial" w:hAnsi="Arial" w:cs="Arial"/>
          <w:color w:val="282828"/>
        </w:rPr>
        <w:t>have</w:t>
      </w:r>
      <w:r w:rsidRPr="003F09DE">
        <w:rPr>
          <w:rFonts w:ascii="Arial" w:hAnsi="Arial" w:cs="Arial"/>
          <w:color w:val="282828"/>
          <w:spacing w:val="-15"/>
        </w:rPr>
        <w:t xml:space="preserve"> </w:t>
      </w:r>
      <w:r w:rsidRPr="003F09DE">
        <w:rPr>
          <w:rFonts w:ascii="Arial" w:hAnsi="Arial" w:cs="Arial"/>
          <w:color w:val="282828"/>
        </w:rPr>
        <w:t>a</w:t>
      </w:r>
      <w:r w:rsidRPr="003F09DE">
        <w:rPr>
          <w:rFonts w:ascii="Arial" w:hAnsi="Arial" w:cs="Arial"/>
          <w:color w:val="282828"/>
          <w:spacing w:val="-15"/>
        </w:rPr>
        <w:t xml:space="preserve"> </w:t>
      </w:r>
      <w:r w:rsidRPr="003F09DE">
        <w:rPr>
          <w:rFonts w:ascii="Arial" w:hAnsi="Arial" w:cs="Arial"/>
          <w:color w:val="282828"/>
        </w:rPr>
        <w:t>bone</w:t>
      </w:r>
      <w:r w:rsidRPr="003F09DE">
        <w:rPr>
          <w:rFonts w:ascii="Arial" w:hAnsi="Arial" w:cs="Arial"/>
          <w:color w:val="282828"/>
          <w:spacing w:val="-14"/>
        </w:rPr>
        <w:t xml:space="preserve"> </w:t>
      </w:r>
      <w:r w:rsidRPr="003F09DE">
        <w:rPr>
          <w:rFonts w:ascii="Arial" w:hAnsi="Arial" w:cs="Arial"/>
          <w:color w:val="282828"/>
        </w:rPr>
        <w:t>health assessment</w:t>
      </w:r>
      <w:r w:rsidRPr="003F09DE">
        <w:rPr>
          <w:rFonts w:ascii="Arial" w:hAnsi="Arial" w:cs="Arial"/>
          <w:color w:val="282828"/>
          <w:spacing w:val="-15"/>
        </w:rPr>
        <w:t xml:space="preserve"> </w:t>
      </w:r>
      <w:r w:rsidRPr="003F09DE">
        <w:rPr>
          <w:rFonts w:ascii="Arial" w:hAnsi="Arial" w:cs="Arial"/>
          <w:color w:val="282828"/>
        </w:rPr>
        <w:t>and</w:t>
      </w:r>
      <w:r w:rsidRPr="003F09DE">
        <w:rPr>
          <w:rFonts w:ascii="Arial" w:hAnsi="Arial" w:cs="Arial"/>
          <w:color w:val="282828"/>
          <w:spacing w:val="-14"/>
        </w:rPr>
        <w:t xml:space="preserve"> </w:t>
      </w:r>
      <w:r w:rsidRPr="003F09DE">
        <w:rPr>
          <w:rFonts w:ascii="Arial" w:hAnsi="Arial" w:cs="Arial"/>
          <w:color w:val="282828"/>
        </w:rPr>
        <w:t>pharmacological</w:t>
      </w:r>
      <w:r w:rsidRPr="003F09DE">
        <w:rPr>
          <w:rFonts w:ascii="Arial" w:hAnsi="Arial" w:cs="Arial"/>
          <w:color w:val="282828"/>
          <w:spacing w:val="-14"/>
        </w:rPr>
        <w:t xml:space="preserve"> </w:t>
      </w:r>
      <w:r w:rsidRPr="003F09DE">
        <w:rPr>
          <w:rFonts w:ascii="Arial" w:hAnsi="Arial" w:cs="Arial"/>
          <w:color w:val="282828"/>
        </w:rPr>
        <w:t>intervention</w:t>
      </w:r>
      <w:r w:rsidRPr="003F09DE">
        <w:rPr>
          <w:rFonts w:ascii="Arial" w:hAnsi="Arial" w:cs="Arial"/>
          <w:color w:val="282828"/>
          <w:spacing w:val="-14"/>
        </w:rPr>
        <w:t xml:space="preserve"> </w:t>
      </w:r>
      <w:r w:rsidRPr="003F09DE">
        <w:rPr>
          <w:rFonts w:ascii="Arial" w:hAnsi="Arial" w:cs="Arial"/>
          <w:color w:val="282828"/>
        </w:rPr>
        <w:t>as</w:t>
      </w:r>
      <w:r w:rsidRPr="003F09DE">
        <w:rPr>
          <w:rFonts w:ascii="Arial" w:hAnsi="Arial" w:cs="Arial"/>
          <w:color w:val="282828"/>
          <w:spacing w:val="-14"/>
        </w:rPr>
        <w:t xml:space="preserve"> </w:t>
      </w:r>
      <w:r w:rsidRPr="003F09DE">
        <w:rPr>
          <w:rFonts w:ascii="Arial" w:hAnsi="Arial" w:cs="Arial"/>
          <w:color w:val="282828"/>
        </w:rPr>
        <w:t>needed</w:t>
      </w:r>
      <w:r w:rsidRPr="003F09DE">
        <w:rPr>
          <w:rFonts w:ascii="Arial" w:hAnsi="Arial" w:cs="Arial"/>
          <w:color w:val="282828"/>
          <w:spacing w:val="-14"/>
        </w:rPr>
        <w:t xml:space="preserve"> </w:t>
      </w:r>
      <w:r w:rsidRPr="003F09DE">
        <w:rPr>
          <w:rFonts w:ascii="Arial" w:hAnsi="Arial" w:cs="Arial"/>
          <w:color w:val="282828"/>
        </w:rPr>
        <w:t>before</w:t>
      </w:r>
      <w:r w:rsidRPr="003F09DE">
        <w:rPr>
          <w:rFonts w:ascii="Arial" w:hAnsi="Arial" w:cs="Arial"/>
          <w:color w:val="282828"/>
          <w:spacing w:val="-14"/>
        </w:rPr>
        <w:t xml:space="preserve"> </w:t>
      </w:r>
      <w:r w:rsidRPr="003F09DE">
        <w:rPr>
          <w:rFonts w:ascii="Arial" w:hAnsi="Arial" w:cs="Arial"/>
          <w:color w:val="282828"/>
        </w:rPr>
        <w:t>discharge</w:t>
      </w:r>
      <w:r w:rsidRPr="003F09DE">
        <w:rPr>
          <w:rFonts w:ascii="Arial" w:hAnsi="Arial" w:cs="Arial"/>
          <w:color w:val="282828"/>
          <w:spacing w:val="-14"/>
        </w:rPr>
        <w:t xml:space="preserve"> </w:t>
      </w:r>
      <w:r w:rsidRPr="003F09DE">
        <w:rPr>
          <w:rFonts w:ascii="Arial" w:hAnsi="Arial" w:cs="Arial"/>
          <w:color w:val="282828"/>
        </w:rPr>
        <w:t>from</w:t>
      </w:r>
      <w:r w:rsidRPr="003F09DE">
        <w:rPr>
          <w:rFonts w:ascii="Arial" w:hAnsi="Arial" w:cs="Arial"/>
          <w:color w:val="282828"/>
          <w:spacing w:val="-14"/>
        </w:rPr>
        <w:t xml:space="preserve"> </w:t>
      </w:r>
      <w:r w:rsidRPr="003F09DE">
        <w:rPr>
          <w:rFonts w:ascii="Arial" w:hAnsi="Arial" w:cs="Arial"/>
          <w:color w:val="282828"/>
        </w:rPr>
        <w:t>hospital.</w:t>
      </w:r>
    </w:p>
    <w:p w14:paraId="113253FB" w14:textId="77777777" w:rsidR="003F09DE" w:rsidRPr="003F09DE" w:rsidRDefault="003F09DE" w:rsidP="003F09DE">
      <w:pPr>
        <w:pStyle w:val="BodyText"/>
        <w:rPr>
          <w:rFonts w:ascii="Arial" w:hAnsi="Arial" w:cs="Arial"/>
          <w:sz w:val="30"/>
        </w:rPr>
      </w:pPr>
    </w:p>
    <w:p w14:paraId="52CC7556" w14:textId="77777777" w:rsidR="003F09DE" w:rsidRPr="003F09DE" w:rsidRDefault="003F09DE" w:rsidP="003F09DE">
      <w:pPr>
        <w:pStyle w:val="BodyText"/>
        <w:spacing w:line="300" w:lineRule="auto"/>
        <w:ind w:right="561"/>
        <w:jc w:val="both"/>
        <w:rPr>
          <w:rFonts w:ascii="Arial" w:hAnsi="Arial" w:cs="Arial"/>
        </w:rPr>
      </w:pPr>
      <w:r w:rsidRPr="003F09DE">
        <w:rPr>
          <w:rFonts w:ascii="Arial" w:hAnsi="Arial" w:cs="Arial"/>
          <w:b/>
          <w:color w:val="282828"/>
        </w:rPr>
        <w:t>Health</w:t>
      </w:r>
      <w:r w:rsidRPr="003F09DE">
        <w:rPr>
          <w:rFonts w:ascii="Arial" w:hAnsi="Arial" w:cs="Arial"/>
          <w:b/>
          <w:color w:val="282828"/>
          <w:spacing w:val="-13"/>
        </w:rPr>
        <w:t xml:space="preserve"> </w:t>
      </w:r>
      <w:r w:rsidRPr="003F09DE">
        <w:rPr>
          <w:rFonts w:ascii="Arial" w:hAnsi="Arial" w:cs="Arial"/>
          <w:b/>
          <w:color w:val="282828"/>
        </w:rPr>
        <w:t>and</w:t>
      </w:r>
      <w:r w:rsidRPr="003F09DE">
        <w:rPr>
          <w:rFonts w:ascii="Arial" w:hAnsi="Arial" w:cs="Arial"/>
          <w:b/>
          <w:color w:val="282828"/>
          <w:spacing w:val="-13"/>
        </w:rPr>
        <w:t xml:space="preserve"> </w:t>
      </w:r>
      <w:r w:rsidRPr="003F09DE">
        <w:rPr>
          <w:rFonts w:ascii="Arial" w:hAnsi="Arial" w:cs="Arial"/>
          <w:b/>
          <w:color w:val="282828"/>
        </w:rPr>
        <w:t>social</w:t>
      </w:r>
      <w:r w:rsidRPr="003F09DE">
        <w:rPr>
          <w:rFonts w:ascii="Arial" w:hAnsi="Arial" w:cs="Arial"/>
          <w:b/>
          <w:color w:val="282828"/>
          <w:spacing w:val="-12"/>
        </w:rPr>
        <w:t xml:space="preserve"> </w:t>
      </w:r>
      <w:r w:rsidRPr="003F09DE">
        <w:rPr>
          <w:rFonts w:ascii="Arial" w:hAnsi="Arial" w:cs="Arial"/>
          <w:b/>
          <w:color w:val="282828"/>
        </w:rPr>
        <w:t>care</w:t>
      </w:r>
      <w:r w:rsidRPr="003F09DE">
        <w:rPr>
          <w:rFonts w:ascii="Arial" w:hAnsi="Arial" w:cs="Arial"/>
          <w:b/>
          <w:color w:val="282828"/>
          <w:spacing w:val="-13"/>
        </w:rPr>
        <w:t xml:space="preserve"> </w:t>
      </w:r>
      <w:r w:rsidRPr="003F09DE">
        <w:rPr>
          <w:rFonts w:ascii="Arial" w:hAnsi="Arial" w:cs="Arial"/>
          <w:b/>
          <w:color w:val="282828"/>
        </w:rPr>
        <w:t>professionals</w:t>
      </w:r>
      <w:r w:rsidRPr="003F09DE">
        <w:rPr>
          <w:rFonts w:ascii="Arial" w:hAnsi="Arial" w:cs="Arial"/>
          <w:b/>
          <w:color w:val="282828"/>
          <w:spacing w:val="-18"/>
        </w:rPr>
        <w:t xml:space="preserve"> </w:t>
      </w:r>
      <w:r w:rsidRPr="003F09DE">
        <w:rPr>
          <w:rFonts w:ascii="Arial" w:hAnsi="Arial" w:cs="Arial"/>
          <w:color w:val="282828"/>
        </w:rPr>
        <w:t>offer</w:t>
      </w:r>
      <w:r w:rsidRPr="003F09DE">
        <w:rPr>
          <w:rFonts w:ascii="Arial" w:hAnsi="Arial" w:cs="Arial"/>
          <w:color w:val="282828"/>
          <w:spacing w:val="-16"/>
        </w:rPr>
        <w:t xml:space="preserve"> </w:t>
      </w:r>
      <w:r w:rsidRPr="003F09DE">
        <w:rPr>
          <w:rFonts w:ascii="Arial" w:hAnsi="Arial" w:cs="Arial"/>
          <w:color w:val="282828"/>
        </w:rPr>
        <w:t>people</w:t>
      </w:r>
      <w:r w:rsidRPr="003F09DE">
        <w:rPr>
          <w:rFonts w:ascii="Arial" w:hAnsi="Arial" w:cs="Arial"/>
          <w:color w:val="282828"/>
          <w:spacing w:val="-17"/>
        </w:rPr>
        <w:t xml:space="preserve"> </w:t>
      </w:r>
      <w:r w:rsidRPr="003F09DE">
        <w:rPr>
          <w:rFonts w:ascii="Arial" w:hAnsi="Arial" w:cs="Arial"/>
          <w:color w:val="282828"/>
        </w:rPr>
        <w:t>with</w:t>
      </w:r>
      <w:r w:rsidRPr="003F09DE">
        <w:rPr>
          <w:rFonts w:ascii="Arial" w:hAnsi="Arial" w:cs="Arial"/>
          <w:color w:val="282828"/>
          <w:spacing w:val="-17"/>
        </w:rPr>
        <w:t xml:space="preserve"> </w:t>
      </w:r>
      <w:r w:rsidRPr="003F09DE">
        <w:rPr>
          <w:rFonts w:ascii="Arial" w:hAnsi="Arial" w:cs="Arial"/>
          <w:color w:val="282828"/>
        </w:rPr>
        <w:t>hip</w:t>
      </w:r>
      <w:r w:rsidRPr="003F09DE">
        <w:rPr>
          <w:rFonts w:ascii="Arial" w:hAnsi="Arial" w:cs="Arial"/>
          <w:color w:val="282828"/>
          <w:spacing w:val="-16"/>
        </w:rPr>
        <w:t xml:space="preserve"> </w:t>
      </w:r>
      <w:r w:rsidRPr="003F09DE">
        <w:rPr>
          <w:rFonts w:ascii="Arial" w:hAnsi="Arial" w:cs="Arial"/>
          <w:color w:val="282828"/>
        </w:rPr>
        <w:t>fracture</w:t>
      </w:r>
      <w:r w:rsidRPr="003F09DE">
        <w:rPr>
          <w:rFonts w:ascii="Arial" w:hAnsi="Arial" w:cs="Arial"/>
          <w:color w:val="282828"/>
          <w:spacing w:val="-17"/>
        </w:rPr>
        <w:t xml:space="preserve"> </w:t>
      </w:r>
      <w:r w:rsidRPr="003F09DE">
        <w:rPr>
          <w:rFonts w:ascii="Arial" w:hAnsi="Arial" w:cs="Arial"/>
          <w:color w:val="282828"/>
        </w:rPr>
        <w:t>a</w:t>
      </w:r>
      <w:r w:rsidRPr="003F09DE">
        <w:rPr>
          <w:rFonts w:ascii="Arial" w:hAnsi="Arial" w:cs="Arial"/>
          <w:color w:val="282828"/>
          <w:spacing w:val="-17"/>
        </w:rPr>
        <w:t xml:space="preserve"> </w:t>
      </w:r>
      <w:r w:rsidRPr="003F09DE">
        <w:rPr>
          <w:rFonts w:ascii="Arial" w:hAnsi="Arial" w:cs="Arial"/>
          <w:color w:val="282828"/>
        </w:rPr>
        <w:t>bone</w:t>
      </w:r>
      <w:r w:rsidRPr="003F09DE">
        <w:rPr>
          <w:rFonts w:ascii="Arial" w:hAnsi="Arial" w:cs="Arial"/>
          <w:color w:val="282828"/>
          <w:spacing w:val="-16"/>
        </w:rPr>
        <w:t xml:space="preserve"> </w:t>
      </w:r>
      <w:r w:rsidRPr="003F09DE">
        <w:rPr>
          <w:rFonts w:ascii="Arial" w:hAnsi="Arial" w:cs="Arial"/>
          <w:color w:val="282828"/>
        </w:rPr>
        <w:t>health</w:t>
      </w:r>
      <w:r w:rsidRPr="003F09DE">
        <w:rPr>
          <w:rFonts w:ascii="Arial" w:hAnsi="Arial" w:cs="Arial"/>
          <w:color w:val="282828"/>
          <w:spacing w:val="-17"/>
        </w:rPr>
        <w:t xml:space="preserve"> </w:t>
      </w:r>
      <w:r w:rsidRPr="003F09DE">
        <w:rPr>
          <w:rFonts w:ascii="Arial" w:hAnsi="Arial" w:cs="Arial"/>
          <w:color w:val="282828"/>
        </w:rPr>
        <w:t>assessment</w:t>
      </w:r>
      <w:r w:rsidRPr="003F09DE">
        <w:rPr>
          <w:rFonts w:ascii="Arial" w:hAnsi="Arial" w:cs="Arial"/>
          <w:color w:val="282828"/>
          <w:spacing w:val="-16"/>
        </w:rPr>
        <w:t xml:space="preserve"> </w:t>
      </w:r>
      <w:r w:rsidRPr="003F09DE">
        <w:rPr>
          <w:rFonts w:ascii="Arial" w:hAnsi="Arial" w:cs="Arial"/>
          <w:color w:val="282828"/>
        </w:rPr>
        <w:t>to identify</w:t>
      </w:r>
      <w:r w:rsidRPr="003F09DE">
        <w:rPr>
          <w:rFonts w:ascii="Arial" w:hAnsi="Arial" w:cs="Arial"/>
          <w:color w:val="282828"/>
          <w:spacing w:val="-9"/>
        </w:rPr>
        <w:t xml:space="preserve"> </w:t>
      </w:r>
      <w:r w:rsidRPr="003F09DE">
        <w:rPr>
          <w:rFonts w:ascii="Arial" w:hAnsi="Arial" w:cs="Arial"/>
          <w:color w:val="282828"/>
        </w:rPr>
        <w:t>future</w:t>
      </w:r>
      <w:r w:rsidRPr="003F09DE">
        <w:rPr>
          <w:rFonts w:ascii="Arial" w:hAnsi="Arial" w:cs="Arial"/>
          <w:color w:val="282828"/>
          <w:spacing w:val="-8"/>
        </w:rPr>
        <w:t xml:space="preserve"> </w:t>
      </w:r>
      <w:r w:rsidRPr="003F09DE">
        <w:rPr>
          <w:rFonts w:ascii="Arial" w:hAnsi="Arial" w:cs="Arial"/>
          <w:color w:val="282828"/>
        </w:rPr>
        <w:t>fracture</w:t>
      </w:r>
      <w:r w:rsidRPr="003F09DE">
        <w:rPr>
          <w:rFonts w:ascii="Arial" w:hAnsi="Arial" w:cs="Arial"/>
          <w:color w:val="282828"/>
          <w:spacing w:val="-9"/>
        </w:rPr>
        <w:t xml:space="preserve"> </w:t>
      </w:r>
      <w:r w:rsidRPr="003F09DE">
        <w:rPr>
          <w:rFonts w:ascii="Arial" w:hAnsi="Arial" w:cs="Arial"/>
          <w:color w:val="282828"/>
        </w:rPr>
        <w:t>risk</w:t>
      </w:r>
      <w:r w:rsidRPr="003F09DE">
        <w:rPr>
          <w:rFonts w:ascii="Arial" w:hAnsi="Arial" w:cs="Arial"/>
          <w:color w:val="282828"/>
          <w:spacing w:val="-8"/>
        </w:rPr>
        <w:t xml:space="preserve"> </w:t>
      </w:r>
      <w:r w:rsidRPr="003F09DE">
        <w:rPr>
          <w:rFonts w:ascii="Arial" w:hAnsi="Arial" w:cs="Arial"/>
          <w:color w:val="282828"/>
        </w:rPr>
        <w:t>and</w:t>
      </w:r>
      <w:r w:rsidRPr="003F09DE">
        <w:rPr>
          <w:rFonts w:ascii="Arial" w:hAnsi="Arial" w:cs="Arial"/>
          <w:color w:val="282828"/>
          <w:spacing w:val="-9"/>
        </w:rPr>
        <w:t xml:space="preserve"> </w:t>
      </w:r>
      <w:r w:rsidRPr="003F09DE">
        <w:rPr>
          <w:rFonts w:ascii="Arial" w:hAnsi="Arial" w:cs="Arial"/>
          <w:color w:val="282828"/>
        </w:rPr>
        <w:t>pharmacological</w:t>
      </w:r>
      <w:r w:rsidRPr="003F09DE">
        <w:rPr>
          <w:rFonts w:ascii="Arial" w:hAnsi="Arial" w:cs="Arial"/>
          <w:color w:val="282828"/>
          <w:spacing w:val="-8"/>
        </w:rPr>
        <w:t xml:space="preserve"> </w:t>
      </w:r>
      <w:r w:rsidRPr="003F09DE">
        <w:rPr>
          <w:rFonts w:ascii="Arial" w:hAnsi="Arial" w:cs="Arial"/>
          <w:color w:val="282828"/>
        </w:rPr>
        <w:t>intervention</w:t>
      </w:r>
      <w:r w:rsidRPr="003F09DE">
        <w:rPr>
          <w:rFonts w:ascii="Arial" w:hAnsi="Arial" w:cs="Arial"/>
          <w:color w:val="282828"/>
          <w:spacing w:val="-9"/>
        </w:rPr>
        <w:t xml:space="preserve"> </w:t>
      </w:r>
      <w:r w:rsidRPr="003F09DE">
        <w:rPr>
          <w:rFonts w:ascii="Arial" w:hAnsi="Arial" w:cs="Arial"/>
          <w:color w:val="282828"/>
        </w:rPr>
        <w:t>as</w:t>
      </w:r>
      <w:r w:rsidRPr="003F09DE">
        <w:rPr>
          <w:rFonts w:ascii="Arial" w:hAnsi="Arial" w:cs="Arial"/>
          <w:color w:val="282828"/>
          <w:spacing w:val="-8"/>
        </w:rPr>
        <w:t xml:space="preserve"> </w:t>
      </w:r>
      <w:r w:rsidRPr="003F09DE">
        <w:rPr>
          <w:rFonts w:ascii="Arial" w:hAnsi="Arial" w:cs="Arial"/>
          <w:color w:val="282828"/>
        </w:rPr>
        <w:t>needed</w:t>
      </w:r>
      <w:r w:rsidRPr="003F09DE">
        <w:rPr>
          <w:rFonts w:ascii="Arial" w:hAnsi="Arial" w:cs="Arial"/>
          <w:color w:val="282828"/>
          <w:spacing w:val="-9"/>
        </w:rPr>
        <w:t xml:space="preserve"> </w:t>
      </w:r>
      <w:r w:rsidRPr="003F09DE">
        <w:rPr>
          <w:rFonts w:ascii="Arial" w:hAnsi="Arial" w:cs="Arial"/>
          <w:color w:val="282828"/>
        </w:rPr>
        <w:t>before</w:t>
      </w:r>
      <w:r w:rsidRPr="003F09DE">
        <w:rPr>
          <w:rFonts w:ascii="Arial" w:hAnsi="Arial" w:cs="Arial"/>
          <w:color w:val="282828"/>
          <w:spacing w:val="-8"/>
        </w:rPr>
        <w:t xml:space="preserve"> </w:t>
      </w:r>
      <w:r w:rsidRPr="003F09DE">
        <w:rPr>
          <w:rFonts w:ascii="Arial" w:hAnsi="Arial" w:cs="Arial"/>
          <w:color w:val="282828"/>
        </w:rPr>
        <w:t>discharge</w:t>
      </w:r>
      <w:r w:rsidRPr="003F09DE">
        <w:rPr>
          <w:rFonts w:ascii="Arial" w:hAnsi="Arial" w:cs="Arial"/>
          <w:color w:val="282828"/>
          <w:spacing w:val="-9"/>
        </w:rPr>
        <w:t xml:space="preserve"> </w:t>
      </w:r>
      <w:r w:rsidRPr="003F09DE">
        <w:rPr>
          <w:rFonts w:ascii="Arial" w:hAnsi="Arial" w:cs="Arial"/>
          <w:color w:val="282828"/>
        </w:rPr>
        <w:t>from hospital.</w:t>
      </w:r>
    </w:p>
    <w:p w14:paraId="08BE4414" w14:textId="77777777" w:rsidR="003F09DE" w:rsidRPr="003F09DE" w:rsidRDefault="003F09DE" w:rsidP="003F09DE">
      <w:pPr>
        <w:pStyle w:val="BodyText"/>
        <w:rPr>
          <w:rFonts w:ascii="Arial" w:hAnsi="Arial" w:cs="Arial"/>
          <w:sz w:val="30"/>
        </w:rPr>
      </w:pPr>
    </w:p>
    <w:p w14:paraId="064672F5" w14:textId="77777777" w:rsidR="003F09DE" w:rsidRPr="003F09DE" w:rsidRDefault="003F09DE" w:rsidP="003F09DE">
      <w:pPr>
        <w:pStyle w:val="BodyText"/>
        <w:spacing w:line="300" w:lineRule="auto"/>
        <w:ind w:right="650"/>
        <w:jc w:val="both"/>
        <w:rPr>
          <w:rFonts w:ascii="Arial" w:hAnsi="Arial" w:cs="Arial"/>
        </w:rPr>
      </w:pPr>
      <w:r w:rsidRPr="003F09DE">
        <w:rPr>
          <w:rFonts w:ascii="Arial" w:hAnsi="Arial" w:cs="Arial"/>
          <w:b/>
          <w:color w:val="282828"/>
        </w:rPr>
        <w:t>Commissioners</w:t>
      </w:r>
      <w:r w:rsidRPr="003F09DE">
        <w:rPr>
          <w:rFonts w:ascii="Arial" w:hAnsi="Arial" w:cs="Arial"/>
          <w:b/>
          <w:color w:val="282828"/>
          <w:spacing w:val="-16"/>
        </w:rPr>
        <w:t xml:space="preserve"> </w:t>
      </w:r>
      <w:r w:rsidRPr="003F09DE">
        <w:rPr>
          <w:rFonts w:ascii="Arial" w:hAnsi="Arial" w:cs="Arial"/>
          <w:color w:val="282828"/>
        </w:rPr>
        <w:t>ensure</w:t>
      </w:r>
      <w:r w:rsidRPr="003F09DE">
        <w:rPr>
          <w:rFonts w:ascii="Arial" w:hAnsi="Arial" w:cs="Arial"/>
          <w:color w:val="282828"/>
          <w:spacing w:val="-14"/>
        </w:rPr>
        <w:t xml:space="preserve"> </w:t>
      </w:r>
      <w:r w:rsidRPr="003F09DE">
        <w:rPr>
          <w:rFonts w:ascii="Arial" w:hAnsi="Arial" w:cs="Arial"/>
          <w:color w:val="282828"/>
        </w:rPr>
        <w:t>they</w:t>
      </w:r>
      <w:r w:rsidRPr="003F09DE">
        <w:rPr>
          <w:rFonts w:ascii="Arial" w:hAnsi="Arial" w:cs="Arial"/>
          <w:color w:val="282828"/>
          <w:spacing w:val="-15"/>
        </w:rPr>
        <w:t xml:space="preserve"> </w:t>
      </w:r>
      <w:r w:rsidRPr="003F09DE">
        <w:rPr>
          <w:rFonts w:ascii="Arial" w:hAnsi="Arial" w:cs="Arial"/>
          <w:color w:val="282828"/>
        </w:rPr>
        <w:t>commission</w:t>
      </w:r>
      <w:r w:rsidRPr="003F09DE">
        <w:rPr>
          <w:rFonts w:ascii="Arial" w:hAnsi="Arial" w:cs="Arial"/>
          <w:color w:val="282828"/>
          <w:spacing w:val="-14"/>
        </w:rPr>
        <w:t xml:space="preserve"> </w:t>
      </w:r>
      <w:r w:rsidRPr="003F09DE">
        <w:rPr>
          <w:rFonts w:ascii="Arial" w:hAnsi="Arial" w:cs="Arial"/>
          <w:color w:val="282828"/>
        </w:rPr>
        <w:t>services</w:t>
      </w:r>
      <w:r w:rsidRPr="003F09DE">
        <w:rPr>
          <w:rFonts w:ascii="Arial" w:hAnsi="Arial" w:cs="Arial"/>
          <w:color w:val="282828"/>
          <w:spacing w:val="-14"/>
        </w:rPr>
        <w:t xml:space="preserve"> </w:t>
      </w:r>
      <w:r w:rsidRPr="003F09DE">
        <w:rPr>
          <w:rFonts w:ascii="Arial" w:hAnsi="Arial" w:cs="Arial"/>
          <w:color w:val="282828"/>
        </w:rPr>
        <w:t>for</w:t>
      </w:r>
      <w:r w:rsidRPr="003F09DE">
        <w:rPr>
          <w:rFonts w:ascii="Arial" w:hAnsi="Arial" w:cs="Arial"/>
          <w:color w:val="282828"/>
          <w:spacing w:val="-15"/>
        </w:rPr>
        <w:t xml:space="preserve"> </w:t>
      </w:r>
      <w:r w:rsidRPr="003F09DE">
        <w:rPr>
          <w:rFonts w:ascii="Arial" w:hAnsi="Arial" w:cs="Arial"/>
          <w:color w:val="282828"/>
        </w:rPr>
        <w:t>people</w:t>
      </w:r>
      <w:r w:rsidRPr="003F09DE">
        <w:rPr>
          <w:rFonts w:ascii="Arial" w:hAnsi="Arial" w:cs="Arial"/>
          <w:color w:val="282828"/>
          <w:spacing w:val="-14"/>
        </w:rPr>
        <w:t xml:space="preserve"> </w:t>
      </w:r>
      <w:r w:rsidRPr="003F09DE">
        <w:rPr>
          <w:rFonts w:ascii="Arial" w:hAnsi="Arial" w:cs="Arial"/>
          <w:color w:val="282828"/>
        </w:rPr>
        <w:t>with</w:t>
      </w:r>
      <w:r w:rsidRPr="003F09DE">
        <w:rPr>
          <w:rFonts w:ascii="Arial" w:hAnsi="Arial" w:cs="Arial"/>
          <w:color w:val="282828"/>
          <w:spacing w:val="-14"/>
        </w:rPr>
        <w:t xml:space="preserve"> </w:t>
      </w:r>
      <w:r w:rsidRPr="003F09DE">
        <w:rPr>
          <w:rFonts w:ascii="Arial" w:hAnsi="Arial" w:cs="Arial"/>
          <w:color w:val="282828"/>
        </w:rPr>
        <w:t>hip</w:t>
      </w:r>
      <w:r w:rsidRPr="003F09DE">
        <w:rPr>
          <w:rFonts w:ascii="Arial" w:hAnsi="Arial" w:cs="Arial"/>
          <w:color w:val="282828"/>
          <w:spacing w:val="-15"/>
        </w:rPr>
        <w:t xml:space="preserve"> </w:t>
      </w:r>
      <w:r w:rsidRPr="003F09DE">
        <w:rPr>
          <w:rFonts w:ascii="Arial" w:hAnsi="Arial" w:cs="Arial"/>
          <w:color w:val="282828"/>
        </w:rPr>
        <w:t>fracture</w:t>
      </w:r>
      <w:r w:rsidRPr="003F09DE">
        <w:rPr>
          <w:rFonts w:ascii="Arial" w:hAnsi="Arial" w:cs="Arial"/>
          <w:color w:val="282828"/>
          <w:spacing w:val="-14"/>
        </w:rPr>
        <w:t xml:space="preserve"> </w:t>
      </w:r>
      <w:r w:rsidRPr="003F09DE">
        <w:rPr>
          <w:rFonts w:ascii="Arial" w:hAnsi="Arial" w:cs="Arial"/>
          <w:color w:val="282828"/>
        </w:rPr>
        <w:t>that</w:t>
      </w:r>
      <w:r w:rsidRPr="003F09DE">
        <w:rPr>
          <w:rFonts w:ascii="Arial" w:hAnsi="Arial" w:cs="Arial"/>
          <w:color w:val="282828"/>
          <w:spacing w:val="-14"/>
        </w:rPr>
        <w:t xml:space="preserve"> </w:t>
      </w:r>
      <w:r w:rsidRPr="003F09DE">
        <w:rPr>
          <w:rFonts w:ascii="Arial" w:hAnsi="Arial" w:cs="Arial"/>
          <w:color w:val="282828"/>
        </w:rPr>
        <w:t>offer</w:t>
      </w:r>
      <w:r w:rsidRPr="003F09DE">
        <w:rPr>
          <w:rFonts w:ascii="Arial" w:hAnsi="Arial" w:cs="Arial"/>
          <w:color w:val="282828"/>
          <w:spacing w:val="-15"/>
        </w:rPr>
        <w:t xml:space="preserve"> </w:t>
      </w:r>
      <w:r w:rsidRPr="003F09DE">
        <w:rPr>
          <w:rFonts w:ascii="Arial" w:hAnsi="Arial" w:cs="Arial"/>
          <w:color w:val="282828"/>
        </w:rPr>
        <w:t>a</w:t>
      </w:r>
      <w:r w:rsidRPr="003F09DE">
        <w:rPr>
          <w:rFonts w:ascii="Arial" w:hAnsi="Arial" w:cs="Arial"/>
          <w:color w:val="282828"/>
          <w:spacing w:val="-14"/>
        </w:rPr>
        <w:t xml:space="preserve"> </w:t>
      </w:r>
      <w:r w:rsidRPr="003F09DE">
        <w:rPr>
          <w:rFonts w:ascii="Arial" w:hAnsi="Arial" w:cs="Arial"/>
          <w:color w:val="282828"/>
        </w:rPr>
        <w:t>bone health</w:t>
      </w:r>
      <w:r w:rsidRPr="003F09DE">
        <w:rPr>
          <w:rFonts w:ascii="Arial" w:hAnsi="Arial" w:cs="Arial"/>
          <w:color w:val="282828"/>
          <w:spacing w:val="-9"/>
        </w:rPr>
        <w:t xml:space="preserve"> </w:t>
      </w:r>
      <w:r w:rsidRPr="003F09DE">
        <w:rPr>
          <w:rFonts w:ascii="Arial" w:hAnsi="Arial" w:cs="Arial"/>
          <w:color w:val="282828"/>
        </w:rPr>
        <w:t>assessment</w:t>
      </w:r>
      <w:r w:rsidRPr="003F09DE">
        <w:rPr>
          <w:rFonts w:ascii="Arial" w:hAnsi="Arial" w:cs="Arial"/>
          <w:color w:val="282828"/>
          <w:spacing w:val="-9"/>
        </w:rPr>
        <w:t xml:space="preserve"> </w:t>
      </w:r>
      <w:r w:rsidRPr="003F09DE">
        <w:rPr>
          <w:rFonts w:ascii="Arial" w:hAnsi="Arial" w:cs="Arial"/>
          <w:color w:val="282828"/>
        </w:rPr>
        <w:t>to</w:t>
      </w:r>
      <w:r w:rsidRPr="003F09DE">
        <w:rPr>
          <w:rFonts w:ascii="Arial" w:hAnsi="Arial" w:cs="Arial"/>
          <w:color w:val="282828"/>
          <w:spacing w:val="-9"/>
        </w:rPr>
        <w:t xml:space="preserve"> </w:t>
      </w:r>
      <w:r w:rsidRPr="003F09DE">
        <w:rPr>
          <w:rFonts w:ascii="Arial" w:hAnsi="Arial" w:cs="Arial"/>
          <w:color w:val="282828"/>
        </w:rPr>
        <w:t>identify</w:t>
      </w:r>
      <w:r w:rsidRPr="003F09DE">
        <w:rPr>
          <w:rFonts w:ascii="Arial" w:hAnsi="Arial" w:cs="Arial"/>
          <w:color w:val="282828"/>
          <w:spacing w:val="-9"/>
        </w:rPr>
        <w:t xml:space="preserve"> </w:t>
      </w:r>
      <w:r w:rsidRPr="003F09DE">
        <w:rPr>
          <w:rFonts w:ascii="Arial" w:hAnsi="Arial" w:cs="Arial"/>
          <w:color w:val="282828"/>
        </w:rPr>
        <w:t>future</w:t>
      </w:r>
      <w:r w:rsidRPr="003F09DE">
        <w:rPr>
          <w:rFonts w:ascii="Arial" w:hAnsi="Arial" w:cs="Arial"/>
          <w:color w:val="282828"/>
          <w:spacing w:val="-9"/>
        </w:rPr>
        <w:t xml:space="preserve"> </w:t>
      </w:r>
      <w:r w:rsidRPr="003F09DE">
        <w:rPr>
          <w:rFonts w:ascii="Arial" w:hAnsi="Arial" w:cs="Arial"/>
          <w:color w:val="282828"/>
        </w:rPr>
        <w:t>fracture</w:t>
      </w:r>
      <w:r w:rsidRPr="003F09DE">
        <w:rPr>
          <w:rFonts w:ascii="Arial" w:hAnsi="Arial" w:cs="Arial"/>
          <w:color w:val="282828"/>
          <w:spacing w:val="-9"/>
        </w:rPr>
        <w:t xml:space="preserve"> </w:t>
      </w:r>
      <w:r w:rsidRPr="003F09DE">
        <w:rPr>
          <w:rFonts w:ascii="Arial" w:hAnsi="Arial" w:cs="Arial"/>
          <w:color w:val="282828"/>
        </w:rPr>
        <w:t>risk</w:t>
      </w:r>
      <w:r w:rsidRPr="003F09DE">
        <w:rPr>
          <w:rFonts w:ascii="Arial" w:hAnsi="Arial" w:cs="Arial"/>
          <w:color w:val="282828"/>
          <w:spacing w:val="-9"/>
        </w:rPr>
        <w:t xml:space="preserve"> </w:t>
      </w:r>
      <w:r w:rsidRPr="003F09DE">
        <w:rPr>
          <w:rFonts w:ascii="Arial" w:hAnsi="Arial" w:cs="Arial"/>
          <w:color w:val="282828"/>
        </w:rPr>
        <w:t>and</w:t>
      </w:r>
      <w:r w:rsidRPr="003F09DE">
        <w:rPr>
          <w:rFonts w:ascii="Arial" w:hAnsi="Arial" w:cs="Arial"/>
          <w:color w:val="282828"/>
          <w:spacing w:val="-9"/>
        </w:rPr>
        <w:t xml:space="preserve"> </w:t>
      </w:r>
      <w:r w:rsidRPr="003F09DE">
        <w:rPr>
          <w:rFonts w:ascii="Arial" w:hAnsi="Arial" w:cs="Arial"/>
          <w:color w:val="282828"/>
        </w:rPr>
        <w:t>pharmacological</w:t>
      </w:r>
      <w:r w:rsidRPr="003F09DE">
        <w:rPr>
          <w:rFonts w:ascii="Arial" w:hAnsi="Arial" w:cs="Arial"/>
          <w:color w:val="282828"/>
          <w:spacing w:val="-9"/>
        </w:rPr>
        <w:t xml:space="preserve"> </w:t>
      </w:r>
      <w:r w:rsidRPr="003F09DE">
        <w:rPr>
          <w:rFonts w:ascii="Arial" w:hAnsi="Arial" w:cs="Arial"/>
          <w:color w:val="282828"/>
        </w:rPr>
        <w:t>intervention</w:t>
      </w:r>
      <w:r w:rsidRPr="003F09DE">
        <w:rPr>
          <w:rFonts w:ascii="Arial" w:hAnsi="Arial" w:cs="Arial"/>
          <w:color w:val="282828"/>
          <w:spacing w:val="-8"/>
        </w:rPr>
        <w:t xml:space="preserve"> </w:t>
      </w:r>
      <w:r w:rsidRPr="003F09DE">
        <w:rPr>
          <w:rFonts w:ascii="Arial" w:hAnsi="Arial" w:cs="Arial"/>
          <w:color w:val="282828"/>
        </w:rPr>
        <w:t>as</w:t>
      </w:r>
      <w:r w:rsidRPr="003F09DE">
        <w:rPr>
          <w:rFonts w:ascii="Arial" w:hAnsi="Arial" w:cs="Arial"/>
          <w:color w:val="282828"/>
          <w:spacing w:val="-9"/>
        </w:rPr>
        <w:t xml:space="preserve"> </w:t>
      </w:r>
      <w:r w:rsidRPr="003F09DE">
        <w:rPr>
          <w:rFonts w:ascii="Arial" w:hAnsi="Arial" w:cs="Arial"/>
          <w:color w:val="282828"/>
        </w:rPr>
        <w:t>needed before discharge from</w:t>
      </w:r>
      <w:r w:rsidRPr="003F09DE">
        <w:rPr>
          <w:rFonts w:ascii="Arial" w:hAnsi="Arial" w:cs="Arial"/>
          <w:color w:val="282828"/>
          <w:spacing w:val="-48"/>
        </w:rPr>
        <w:t xml:space="preserve"> </w:t>
      </w:r>
      <w:r w:rsidRPr="003F09DE">
        <w:rPr>
          <w:rFonts w:ascii="Arial" w:hAnsi="Arial" w:cs="Arial"/>
          <w:color w:val="282828"/>
        </w:rPr>
        <w:t>hospital.</w:t>
      </w:r>
    </w:p>
    <w:p w14:paraId="57B4E39D" w14:textId="77777777" w:rsidR="003F09DE" w:rsidRPr="003F09DE" w:rsidRDefault="003F09DE" w:rsidP="003F09DE">
      <w:pPr>
        <w:pStyle w:val="BodyText"/>
        <w:rPr>
          <w:rFonts w:ascii="Arial" w:hAnsi="Arial" w:cs="Arial"/>
          <w:sz w:val="30"/>
        </w:rPr>
      </w:pPr>
    </w:p>
    <w:p w14:paraId="518CEA3B" w14:textId="77777777" w:rsidR="003F09DE" w:rsidRPr="003F09DE" w:rsidRDefault="003F09DE" w:rsidP="003F09DE">
      <w:pPr>
        <w:pStyle w:val="BodyText"/>
        <w:spacing w:line="300" w:lineRule="auto"/>
        <w:ind w:right="512"/>
        <w:rPr>
          <w:rFonts w:ascii="Arial" w:hAnsi="Arial" w:cs="Arial"/>
        </w:rPr>
      </w:pPr>
      <w:r w:rsidRPr="003F09DE">
        <w:rPr>
          <w:rFonts w:ascii="Arial" w:hAnsi="Arial" w:cs="Arial"/>
          <w:b/>
          <w:color w:val="282828"/>
        </w:rPr>
        <w:t>People</w:t>
      </w:r>
      <w:r w:rsidRPr="003F09DE">
        <w:rPr>
          <w:rFonts w:ascii="Arial" w:hAnsi="Arial" w:cs="Arial"/>
          <w:b/>
          <w:color w:val="282828"/>
          <w:spacing w:val="-11"/>
        </w:rPr>
        <w:t xml:space="preserve"> </w:t>
      </w:r>
      <w:r w:rsidRPr="003F09DE">
        <w:rPr>
          <w:rFonts w:ascii="Arial" w:hAnsi="Arial" w:cs="Arial"/>
          <w:b/>
          <w:color w:val="282828"/>
        </w:rPr>
        <w:t>with</w:t>
      </w:r>
      <w:r w:rsidRPr="003F09DE">
        <w:rPr>
          <w:rFonts w:ascii="Arial" w:hAnsi="Arial" w:cs="Arial"/>
          <w:b/>
          <w:color w:val="282828"/>
          <w:spacing w:val="-10"/>
        </w:rPr>
        <w:t xml:space="preserve"> </w:t>
      </w:r>
      <w:r w:rsidRPr="003F09DE">
        <w:rPr>
          <w:rFonts w:ascii="Arial" w:hAnsi="Arial" w:cs="Arial"/>
          <w:b/>
          <w:color w:val="282828"/>
        </w:rPr>
        <w:t>hip</w:t>
      </w:r>
      <w:r w:rsidRPr="003F09DE">
        <w:rPr>
          <w:rFonts w:ascii="Arial" w:hAnsi="Arial" w:cs="Arial"/>
          <w:b/>
          <w:color w:val="282828"/>
          <w:spacing w:val="-10"/>
        </w:rPr>
        <w:t xml:space="preserve"> </w:t>
      </w:r>
      <w:r w:rsidRPr="003F09DE">
        <w:rPr>
          <w:rFonts w:ascii="Arial" w:hAnsi="Arial" w:cs="Arial"/>
          <w:b/>
          <w:color w:val="282828"/>
        </w:rPr>
        <w:t>fracture</w:t>
      </w:r>
      <w:r w:rsidRPr="003F09DE">
        <w:rPr>
          <w:rFonts w:ascii="Arial" w:hAnsi="Arial" w:cs="Arial"/>
          <w:b/>
          <w:color w:val="282828"/>
          <w:spacing w:val="-16"/>
        </w:rPr>
        <w:t xml:space="preserve"> </w:t>
      </w:r>
      <w:r w:rsidRPr="003F09DE">
        <w:rPr>
          <w:rFonts w:ascii="Arial" w:hAnsi="Arial" w:cs="Arial"/>
          <w:color w:val="282828"/>
        </w:rPr>
        <w:t>are</w:t>
      </w:r>
      <w:r w:rsidRPr="003F09DE">
        <w:rPr>
          <w:rFonts w:ascii="Arial" w:hAnsi="Arial" w:cs="Arial"/>
          <w:color w:val="282828"/>
          <w:spacing w:val="-14"/>
        </w:rPr>
        <w:t xml:space="preserve"> </w:t>
      </w:r>
      <w:r w:rsidRPr="003F09DE">
        <w:rPr>
          <w:rFonts w:ascii="Arial" w:hAnsi="Arial" w:cs="Arial"/>
          <w:color w:val="282828"/>
        </w:rPr>
        <w:t>offered</w:t>
      </w:r>
      <w:r w:rsidRPr="003F09DE">
        <w:rPr>
          <w:rFonts w:ascii="Arial" w:hAnsi="Arial" w:cs="Arial"/>
          <w:color w:val="282828"/>
          <w:spacing w:val="-14"/>
        </w:rPr>
        <w:t xml:space="preserve"> </w:t>
      </w:r>
      <w:r w:rsidRPr="003F09DE">
        <w:rPr>
          <w:rFonts w:ascii="Arial" w:hAnsi="Arial" w:cs="Arial"/>
          <w:color w:val="282828"/>
        </w:rPr>
        <w:t>an</w:t>
      </w:r>
      <w:r w:rsidRPr="003F09DE">
        <w:rPr>
          <w:rFonts w:ascii="Arial" w:hAnsi="Arial" w:cs="Arial"/>
          <w:color w:val="282828"/>
          <w:spacing w:val="-15"/>
        </w:rPr>
        <w:t xml:space="preserve"> </w:t>
      </w:r>
      <w:r w:rsidRPr="003F09DE">
        <w:rPr>
          <w:rFonts w:ascii="Arial" w:hAnsi="Arial" w:cs="Arial"/>
          <w:color w:val="282828"/>
        </w:rPr>
        <w:t>assessment</w:t>
      </w:r>
      <w:r w:rsidRPr="003F09DE">
        <w:rPr>
          <w:rFonts w:ascii="Arial" w:hAnsi="Arial" w:cs="Arial"/>
          <w:color w:val="282828"/>
          <w:spacing w:val="-14"/>
        </w:rPr>
        <w:t xml:space="preserve"> </w:t>
      </w:r>
      <w:r w:rsidRPr="003F09DE">
        <w:rPr>
          <w:rFonts w:ascii="Arial" w:hAnsi="Arial" w:cs="Arial"/>
          <w:color w:val="282828"/>
        </w:rPr>
        <w:t>of</w:t>
      </w:r>
      <w:r w:rsidRPr="003F09DE">
        <w:rPr>
          <w:rFonts w:ascii="Arial" w:hAnsi="Arial" w:cs="Arial"/>
          <w:color w:val="282828"/>
          <w:spacing w:val="-14"/>
        </w:rPr>
        <w:t xml:space="preserve"> </w:t>
      </w:r>
      <w:r w:rsidRPr="003F09DE">
        <w:rPr>
          <w:rFonts w:ascii="Arial" w:hAnsi="Arial" w:cs="Arial"/>
          <w:color w:val="282828"/>
        </w:rPr>
        <w:t>their</w:t>
      </w:r>
      <w:r w:rsidRPr="003F09DE">
        <w:rPr>
          <w:rFonts w:ascii="Arial" w:hAnsi="Arial" w:cs="Arial"/>
          <w:color w:val="282828"/>
          <w:spacing w:val="-15"/>
        </w:rPr>
        <w:t xml:space="preserve"> </w:t>
      </w:r>
      <w:r w:rsidRPr="003F09DE">
        <w:rPr>
          <w:rFonts w:ascii="Arial" w:hAnsi="Arial" w:cs="Arial"/>
          <w:color w:val="282828"/>
        </w:rPr>
        <w:t>risk</w:t>
      </w:r>
      <w:r w:rsidRPr="003F09DE">
        <w:rPr>
          <w:rFonts w:ascii="Arial" w:hAnsi="Arial" w:cs="Arial"/>
          <w:color w:val="282828"/>
          <w:spacing w:val="-14"/>
        </w:rPr>
        <w:t xml:space="preserve"> </w:t>
      </w:r>
      <w:r w:rsidRPr="003F09DE">
        <w:rPr>
          <w:rFonts w:ascii="Arial" w:hAnsi="Arial" w:cs="Arial"/>
          <w:color w:val="282828"/>
        </w:rPr>
        <w:t>of</w:t>
      </w:r>
      <w:r w:rsidRPr="003F09DE">
        <w:rPr>
          <w:rFonts w:ascii="Arial" w:hAnsi="Arial" w:cs="Arial"/>
          <w:color w:val="282828"/>
          <w:spacing w:val="-14"/>
        </w:rPr>
        <w:t xml:space="preserve"> </w:t>
      </w:r>
      <w:r w:rsidRPr="003F09DE">
        <w:rPr>
          <w:rFonts w:ascii="Arial" w:hAnsi="Arial" w:cs="Arial"/>
          <w:color w:val="282828"/>
        </w:rPr>
        <w:t>further</w:t>
      </w:r>
      <w:r w:rsidRPr="003F09DE">
        <w:rPr>
          <w:rFonts w:ascii="Arial" w:hAnsi="Arial" w:cs="Arial"/>
          <w:color w:val="282828"/>
          <w:spacing w:val="-15"/>
        </w:rPr>
        <w:t xml:space="preserve"> </w:t>
      </w:r>
      <w:proofErr w:type="gramStart"/>
      <w:r w:rsidRPr="003F09DE">
        <w:rPr>
          <w:rFonts w:ascii="Arial" w:hAnsi="Arial" w:cs="Arial"/>
          <w:color w:val="282828"/>
        </w:rPr>
        <w:t>fractures,</w:t>
      </w:r>
      <w:r w:rsidRPr="003F09DE">
        <w:rPr>
          <w:rFonts w:ascii="Arial" w:hAnsi="Arial" w:cs="Arial"/>
          <w:color w:val="282828"/>
          <w:spacing w:val="-14"/>
        </w:rPr>
        <w:t xml:space="preserve"> </w:t>
      </w:r>
      <w:r w:rsidRPr="003F09DE">
        <w:rPr>
          <w:rFonts w:ascii="Arial" w:hAnsi="Arial" w:cs="Arial"/>
          <w:color w:val="282828"/>
        </w:rPr>
        <w:t>and</w:t>
      </w:r>
      <w:proofErr w:type="gramEnd"/>
      <w:r w:rsidRPr="003F09DE">
        <w:rPr>
          <w:rFonts w:ascii="Arial" w:hAnsi="Arial" w:cs="Arial"/>
          <w:color w:val="282828"/>
          <w:spacing w:val="-14"/>
        </w:rPr>
        <w:t xml:space="preserve"> </w:t>
      </w:r>
      <w:r w:rsidRPr="003F09DE">
        <w:rPr>
          <w:rFonts w:ascii="Arial" w:hAnsi="Arial" w:cs="Arial"/>
          <w:color w:val="282828"/>
        </w:rPr>
        <w:t>offered bone-strengthening drugs if the assessment suggests they are needed, before discharge from hospital.</w:t>
      </w:r>
    </w:p>
    <w:p w14:paraId="2602BE5D" w14:textId="77777777" w:rsidR="003F09DE" w:rsidRPr="003F09DE" w:rsidRDefault="003F09DE" w:rsidP="003F09DE">
      <w:pPr>
        <w:pStyle w:val="BodyText"/>
        <w:spacing w:before="2"/>
        <w:rPr>
          <w:rFonts w:ascii="Arial" w:hAnsi="Arial" w:cs="Arial"/>
          <w:sz w:val="28"/>
        </w:rPr>
      </w:pPr>
    </w:p>
    <w:p w14:paraId="524DC2F6" w14:textId="77777777" w:rsidR="003F09DE" w:rsidRPr="003F09DE" w:rsidRDefault="003F09DE" w:rsidP="003F09DE">
      <w:pPr>
        <w:pStyle w:val="Heading2"/>
        <w:rPr>
          <w:rFonts w:cs="Arial"/>
          <w:color w:val="282828"/>
        </w:rPr>
      </w:pPr>
      <w:bookmarkStart w:id="61" w:name="Source_guidance"/>
      <w:bookmarkStart w:id="62" w:name="_bookmark87"/>
      <w:bookmarkEnd w:id="61"/>
      <w:bookmarkEnd w:id="62"/>
      <w:r w:rsidRPr="003F09DE">
        <w:rPr>
          <w:rFonts w:cs="Arial"/>
          <w:color w:val="282828"/>
        </w:rPr>
        <w:t>Source guidance</w:t>
      </w:r>
    </w:p>
    <w:p w14:paraId="0C3D34A8" w14:textId="77777777" w:rsidR="003F09DE" w:rsidRPr="003F09DE" w:rsidRDefault="003F09DE" w:rsidP="003F09DE">
      <w:pPr>
        <w:pStyle w:val="Heading2"/>
        <w:rPr>
          <w:rFonts w:cs="Arial"/>
          <w:color w:val="282828"/>
        </w:rPr>
      </w:pPr>
    </w:p>
    <w:p w14:paraId="2319C9FB" w14:textId="77777777" w:rsidR="003F09DE" w:rsidRPr="003F09DE" w:rsidRDefault="003F09DE" w:rsidP="003F09DE">
      <w:pPr>
        <w:pStyle w:val="BodyText"/>
        <w:numPr>
          <w:ilvl w:val="0"/>
          <w:numId w:val="40"/>
        </w:numPr>
        <w:spacing w:line="300" w:lineRule="auto"/>
        <w:ind w:right="512"/>
        <w:rPr>
          <w:rFonts w:ascii="Arial" w:hAnsi="Arial" w:cs="Arial"/>
          <w:bCs/>
          <w:color w:val="282828"/>
        </w:rPr>
      </w:pPr>
      <w:hyperlink r:id="rId60" w:history="1">
        <w:r w:rsidRPr="003F09DE">
          <w:rPr>
            <w:rStyle w:val="Hyperlink"/>
            <w:rFonts w:ascii="Arial" w:hAnsi="Arial" w:cs="Arial"/>
            <w:bCs/>
          </w:rPr>
          <w:t>Osteoporosis: assessing the risk of fragility fracture</w:t>
        </w:r>
      </w:hyperlink>
      <w:r w:rsidRPr="003F09DE">
        <w:rPr>
          <w:rFonts w:ascii="Arial" w:hAnsi="Arial" w:cs="Arial"/>
          <w:bCs/>
          <w:color w:val="282828"/>
        </w:rPr>
        <w:t xml:space="preserve"> NICE guideline CG146 (2012 updated 2017), recommendations 1.3, 1.4, 1.5, 1.6, 1.7.1.8, 1.9, 1.10, 1.11, 1.12</w:t>
      </w:r>
    </w:p>
    <w:p w14:paraId="2F665775" w14:textId="77777777" w:rsidR="003F09DE" w:rsidRPr="003F09DE" w:rsidRDefault="003F09DE" w:rsidP="003F09DE">
      <w:pPr>
        <w:pStyle w:val="BodyText"/>
        <w:numPr>
          <w:ilvl w:val="0"/>
          <w:numId w:val="40"/>
        </w:numPr>
        <w:spacing w:line="300" w:lineRule="auto"/>
        <w:ind w:right="512"/>
        <w:rPr>
          <w:rFonts w:ascii="Arial" w:hAnsi="Arial" w:cs="Arial"/>
          <w:bCs/>
          <w:color w:val="282828"/>
        </w:rPr>
      </w:pPr>
      <w:hyperlink r:id="rId61" w:history="1">
        <w:r w:rsidRPr="003F09DE">
          <w:rPr>
            <w:rStyle w:val="Hyperlink"/>
            <w:rFonts w:ascii="Arial" w:hAnsi="Arial" w:cs="Arial"/>
            <w:bCs/>
          </w:rPr>
          <w:t>Hip fracture: management</w:t>
        </w:r>
      </w:hyperlink>
      <w:r w:rsidRPr="003F09DE">
        <w:rPr>
          <w:rFonts w:ascii="Arial" w:hAnsi="Arial" w:cs="Arial"/>
          <w:bCs/>
          <w:color w:val="282828"/>
        </w:rPr>
        <w:t xml:space="preserve"> NICE guideline CG124 (2011 updated 2017) recommendation 1.8.1</w:t>
      </w:r>
    </w:p>
    <w:p w14:paraId="043602F7" w14:textId="77777777" w:rsidR="003F09DE" w:rsidRPr="003F09DE" w:rsidRDefault="003F09DE" w:rsidP="003F09DE">
      <w:pPr>
        <w:pStyle w:val="BodyText"/>
        <w:numPr>
          <w:ilvl w:val="0"/>
          <w:numId w:val="40"/>
        </w:numPr>
        <w:spacing w:line="300" w:lineRule="auto"/>
        <w:ind w:right="512"/>
        <w:rPr>
          <w:rFonts w:ascii="Arial" w:hAnsi="Arial" w:cs="Arial"/>
          <w:bCs/>
          <w:color w:val="282828"/>
        </w:rPr>
      </w:pPr>
      <w:hyperlink r:id="rId62">
        <w:r w:rsidRPr="003F09DE">
          <w:rPr>
            <w:rFonts w:ascii="Arial" w:hAnsi="Arial" w:cs="Arial"/>
            <w:color w:val="646464"/>
            <w:u w:val="single" w:color="646464"/>
          </w:rPr>
          <w:t>NICE technology appraisal guidance 161</w:t>
        </w:r>
      </w:hyperlink>
      <w:r w:rsidRPr="003F09DE">
        <w:rPr>
          <w:rFonts w:ascii="Arial" w:hAnsi="Arial" w:cs="Arial"/>
          <w:color w:val="282828"/>
        </w:rPr>
        <w:t xml:space="preserve">. </w:t>
      </w:r>
    </w:p>
    <w:p w14:paraId="271C80F1" w14:textId="77777777" w:rsidR="003F09DE" w:rsidRPr="003F09DE" w:rsidRDefault="003F09DE" w:rsidP="003F09DE">
      <w:pPr>
        <w:pStyle w:val="BodyText"/>
        <w:numPr>
          <w:ilvl w:val="0"/>
          <w:numId w:val="40"/>
        </w:numPr>
        <w:spacing w:line="300" w:lineRule="auto"/>
        <w:ind w:right="512"/>
        <w:rPr>
          <w:rFonts w:ascii="Arial" w:hAnsi="Arial" w:cs="Arial"/>
          <w:bCs/>
          <w:color w:val="282828"/>
        </w:rPr>
      </w:pPr>
      <w:hyperlink r:id="rId63">
        <w:r w:rsidRPr="003F09DE">
          <w:rPr>
            <w:rFonts w:ascii="Arial" w:hAnsi="Arial" w:cs="Arial"/>
            <w:color w:val="646464"/>
            <w:u w:val="single" w:color="646464"/>
          </w:rPr>
          <w:t>NICE technology appraisal guidance 204</w:t>
        </w:r>
      </w:hyperlink>
      <w:r w:rsidRPr="003F09DE">
        <w:rPr>
          <w:rFonts w:ascii="Arial" w:hAnsi="Arial" w:cs="Arial"/>
          <w:color w:val="282828"/>
        </w:rPr>
        <w:t>.</w:t>
      </w:r>
    </w:p>
    <w:p w14:paraId="0B8B74C5" w14:textId="77777777" w:rsidR="003F09DE" w:rsidRPr="003F09DE" w:rsidRDefault="003F09DE" w:rsidP="003F09DE">
      <w:pPr>
        <w:pStyle w:val="Heading2"/>
        <w:spacing w:line="362" w:lineRule="exact"/>
        <w:rPr>
          <w:rFonts w:cs="Arial"/>
        </w:rPr>
      </w:pPr>
      <w:bookmarkStart w:id="63" w:name="Data_source"/>
      <w:bookmarkStart w:id="64" w:name="_bookmark88"/>
      <w:bookmarkEnd w:id="63"/>
      <w:bookmarkEnd w:id="64"/>
      <w:r w:rsidRPr="003F09DE">
        <w:rPr>
          <w:rFonts w:cs="Arial"/>
          <w:color w:val="282828"/>
        </w:rPr>
        <w:t>Data source</w:t>
      </w:r>
    </w:p>
    <w:p w14:paraId="000B6D88" w14:textId="77777777" w:rsidR="003F09DE" w:rsidRPr="003F09DE" w:rsidRDefault="003F09DE" w:rsidP="003F09DE">
      <w:pPr>
        <w:pStyle w:val="BodyText"/>
        <w:spacing w:before="9"/>
        <w:rPr>
          <w:rFonts w:ascii="Arial" w:hAnsi="Arial" w:cs="Arial"/>
          <w:i/>
          <w:sz w:val="30"/>
        </w:rPr>
      </w:pPr>
    </w:p>
    <w:p w14:paraId="5175A437" w14:textId="77777777" w:rsidR="003F09DE" w:rsidRPr="003F09DE" w:rsidRDefault="003F09DE" w:rsidP="003F09DE">
      <w:pPr>
        <w:ind w:left="104"/>
        <w:rPr>
          <w:rFonts w:ascii="Arial" w:hAnsi="Arial" w:cs="Arial"/>
          <w:sz w:val="24"/>
        </w:rPr>
      </w:pPr>
      <w:r w:rsidRPr="003F09DE">
        <w:rPr>
          <w:rFonts w:ascii="Arial" w:hAnsi="Arial" w:cs="Arial"/>
          <w:b/>
          <w:color w:val="282828"/>
          <w:sz w:val="24"/>
        </w:rPr>
        <w:t xml:space="preserve">Structure: </w:t>
      </w:r>
      <w:r w:rsidRPr="003F09DE">
        <w:rPr>
          <w:rFonts w:ascii="Arial" w:hAnsi="Arial" w:cs="Arial"/>
          <w:color w:val="282828"/>
          <w:sz w:val="24"/>
        </w:rPr>
        <w:t>Local data collection.</w:t>
      </w:r>
    </w:p>
    <w:p w14:paraId="2929B976" w14:textId="77777777" w:rsidR="003F09DE" w:rsidRPr="003F09DE" w:rsidRDefault="003F09DE" w:rsidP="003F09DE">
      <w:pPr>
        <w:pStyle w:val="BodyText"/>
        <w:rPr>
          <w:rFonts w:ascii="Arial" w:hAnsi="Arial" w:cs="Arial"/>
          <w:sz w:val="36"/>
        </w:rPr>
      </w:pPr>
    </w:p>
    <w:p w14:paraId="40BC9F10" w14:textId="77777777" w:rsidR="003F09DE" w:rsidRPr="003F09DE" w:rsidRDefault="003F09DE" w:rsidP="003F09DE">
      <w:pPr>
        <w:pStyle w:val="BodyText"/>
        <w:spacing w:line="300" w:lineRule="auto"/>
        <w:ind w:left="100" w:right="254" w:firstLine="4"/>
        <w:rPr>
          <w:rFonts w:ascii="Arial" w:hAnsi="Arial" w:cs="Arial"/>
        </w:rPr>
      </w:pPr>
      <w:r w:rsidRPr="003F09DE">
        <w:rPr>
          <w:rFonts w:ascii="Arial" w:hAnsi="Arial" w:cs="Arial"/>
          <w:b/>
          <w:color w:val="282828"/>
        </w:rPr>
        <w:t>Process:</w:t>
      </w:r>
      <w:r w:rsidRPr="003F09DE">
        <w:rPr>
          <w:rFonts w:ascii="Arial" w:hAnsi="Arial" w:cs="Arial"/>
          <w:b/>
          <w:color w:val="282828"/>
          <w:spacing w:val="-15"/>
        </w:rPr>
        <w:t xml:space="preserve"> </w:t>
      </w:r>
      <w:r w:rsidRPr="003F09DE">
        <w:rPr>
          <w:rFonts w:ascii="Arial" w:hAnsi="Arial" w:cs="Arial"/>
          <w:color w:val="282828"/>
        </w:rPr>
        <w:t>a),</w:t>
      </w:r>
      <w:r w:rsidRPr="003F09DE">
        <w:rPr>
          <w:rFonts w:ascii="Arial" w:hAnsi="Arial" w:cs="Arial"/>
          <w:color w:val="282828"/>
          <w:spacing w:val="-13"/>
        </w:rPr>
        <w:t xml:space="preserve"> </w:t>
      </w:r>
      <w:r w:rsidRPr="003F09DE">
        <w:rPr>
          <w:rFonts w:ascii="Arial" w:hAnsi="Arial" w:cs="Arial"/>
          <w:color w:val="282828"/>
        </w:rPr>
        <w:t>b),</w:t>
      </w:r>
      <w:r w:rsidRPr="003F09DE">
        <w:rPr>
          <w:rFonts w:ascii="Arial" w:hAnsi="Arial" w:cs="Arial"/>
          <w:color w:val="282828"/>
          <w:spacing w:val="-13"/>
        </w:rPr>
        <w:t xml:space="preserve"> </w:t>
      </w:r>
      <w:r w:rsidRPr="003F09DE">
        <w:rPr>
          <w:rFonts w:ascii="Arial" w:hAnsi="Arial" w:cs="Arial"/>
          <w:color w:val="282828"/>
        </w:rPr>
        <w:t>and</w:t>
      </w:r>
      <w:r w:rsidRPr="003F09DE">
        <w:rPr>
          <w:rFonts w:ascii="Arial" w:hAnsi="Arial" w:cs="Arial"/>
          <w:color w:val="282828"/>
          <w:spacing w:val="-14"/>
        </w:rPr>
        <w:t xml:space="preserve"> </w:t>
      </w:r>
      <w:r w:rsidRPr="003F09DE">
        <w:rPr>
          <w:rFonts w:ascii="Arial" w:hAnsi="Arial" w:cs="Arial"/>
          <w:color w:val="282828"/>
        </w:rPr>
        <w:t>c)</w:t>
      </w:r>
      <w:r w:rsidRPr="003F09DE">
        <w:rPr>
          <w:rFonts w:ascii="Arial" w:hAnsi="Arial" w:cs="Arial"/>
          <w:color w:val="282828"/>
          <w:spacing w:val="-13"/>
        </w:rPr>
        <w:t xml:space="preserve"> </w:t>
      </w:r>
      <w:r w:rsidRPr="003F09DE">
        <w:rPr>
          <w:rFonts w:ascii="Arial" w:hAnsi="Arial" w:cs="Arial"/>
          <w:color w:val="282828"/>
        </w:rPr>
        <w:t>The</w:t>
      </w:r>
      <w:r w:rsidRPr="003F09DE">
        <w:rPr>
          <w:rFonts w:ascii="Arial" w:hAnsi="Arial" w:cs="Arial"/>
          <w:color w:val="282828"/>
          <w:spacing w:val="-13"/>
        </w:rPr>
        <w:t xml:space="preserve"> </w:t>
      </w:r>
      <w:hyperlink r:id="rId64">
        <w:r w:rsidRPr="003F09DE">
          <w:rPr>
            <w:rFonts w:ascii="Arial" w:hAnsi="Arial" w:cs="Arial"/>
            <w:color w:val="646464"/>
            <w:u w:val="single" w:color="646464"/>
          </w:rPr>
          <w:t>NICE</w:t>
        </w:r>
        <w:r w:rsidRPr="003F09DE">
          <w:rPr>
            <w:rFonts w:ascii="Arial" w:hAnsi="Arial" w:cs="Arial"/>
            <w:color w:val="646464"/>
            <w:spacing w:val="-13"/>
            <w:u w:val="single" w:color="646464"/>
          </w:rPr>
          <w:t xml:space="preserve"> </w:t>
        </w:r>
        <w:r w:rsidRPr="003F09DE">
          <w:rPr>
            <w:rFonts w:ascii="Arial" w:hAnsi="Arial" w:cs="Arial"/>
            <w:color w:val="646464"/>
            <w:u w:val="single" w:color="646464"/>
          </w:rPr>
          <w:t>menu</w:t>
        </w:r>
        <w:r w:rsidRPr="003F09DE">
          <w:rPr>
            <w:rFonts w:ascii="Arial" w:hAnsi="Arial" w:cs="Arial"/>
            <w:color w:val="646464"/>
            <w:spacing w:val="-14"/>
            <w:u w:val="single" w:color="646464"/>
          </w:rPr>
          <w:t xml:space="preserve"> </w:t>
        </w:r>
        <w:r w:rsidRPr="003F09DE">
          <w:rPr>
            <w:rFonts w:ascii="Arial" w:hAnsi="Arial" w:cs="Arial"/>
            <w:color w:val="646464"/>
            <w:u w:val="single" w:color="646464"/>
          </w:rPr>
          <w:t>of</w:t>
        </w:r>
        <w:r w:rsidRPr="003F09DE">
          <w:rPr>
            <w:rFonts w:ascii="Arial" w:hAnsi="Arial" w:cs="Arial"/>
            <w:color w:val="646464"/>
            <w:spacing w:val="-13"/>
            <w:u w:val="single" w:color="646464"/>
          </w:rPr>
          <w:t xml:space="preserve"> </w:t>
        </w:r>
        <w:r w:rsidRPr="003F09DE">
          <w:rPr>
            <w:rFonts w:ascii="Arial" w:hAnsi="Arial" w:cs="Arial"/>
            <w:color w:val="646464"/>
            <w:u w:val="single" w:color="646464"/>
          </w:rPr>
          <w:t>Quality</w:t>
        </w:r>
        <w:r w:rsidRPr="003F09DE">
          <w:rPr>
            <w:rFonts w:ascii="Arial" w:hAnsi="Arial" w:cs="Arial"/>
            <w:color w:val="646464"/>
            <w:spacing w:val="-13"/>
            <w:u w:val="single" w:color="646464"/>
          </w:rPr>
          <w:t xml:space="preserve"> </w:t>
        </w:r>
        <w:r w:rsidRPr="003F09DE">
          <w:rPr>
            <w:rFonts w:ascii="Arial" w:hAnsi="Arial" w:cs="Arial"/>
            <w:color w:val="646464"/>
            <w:u w:val="single" w:color="646464"/>
          </w:rPr>
          <w:t>and</w:t>
        </w:r>
        <w:r w:rsidRPr="003F09DE">
          <w:rPr>
            <w:rFonts w:ascii="Arial" w:hAnsi="Arial" w:cs="Arial"/>
            <w:color w:val="646464"/>
            <w:spacing w:val="-14"/>
            <w:u w:val="single" w:color="646464"/>
          </w:rPr>
          <w:t xml:space="preserve"> </w:t>
        </w:r>
        <w:r w:rsidRPr="003F09DE">
          <w:rPr>
            <w:rFonts w:ascii="Arial" w:hAnsi="Arial" w:cs="Arial"/>
            <w:color w:val="646464"/>
            <w:u w:val="single" w:color="646464"/>
          </w:rPr>
          <w:t>Outcomes</w:t>
        </w:r>
        <w:r w:rsidRPr="003F09DE">
          <w:rPr>
            <w:rFonts w:ascii="Arial" w:hAnsi="Arial" w:cs="Arial"/>
            <w:color w:val="646464"/>
            <w:spacing w:val="-13"/>
            <w:u w:val="single" w:color="646464"/>
          </w:rPr>
          <w:t xml:space="preserve"> </w:t>
        </w:r>
        <w:r w:rsidRPr="003F09DE">
          <w:rPr>
            <w:rFonts w:ascii="Arial" w:hAnsi="Arial" w:cs="Arial"/>
            <w:color w:val="646464"/>
            <w:u w:val="single" w:color="646464"/>
          </w:rPr>
          <w:t>Framework</w:t>
        </w:r>
        <w:r w:rsidRPr="003F09DE">
          <w:rPr>
            <w:rFonts w:ascii="Arial" w:hAnsi="Arial" w:cs="Arial"/>
            <w:color w:val="646464"/>
            <w:spacing w:val="-13"/>
            <w:u w:val="single" w:color="646464"/>
          </w:rPr>
          <w:t xml:space="preserve"> </w:t>
        </w:r>
        <w:r w:rsidRPr="003F09DE">
          <w:rPr>
            <w:rFonts w:ascii="Arial" w:hAnsi="Arial" w:cs="Arial"/>
            <w:color w:val="646464"/>
            <w:u w:val="single" w:color="646464"/>
          </w:rPr>
          <w:t>indicators</w:t>
        </w:r>
        <w:r w:rsidRPr="003F09DE">
          <w:rPr>
            <w:rFonts w:ascii="Arial" w:hAnsi="Arial" w:cs="Arial"/>
            <w:color w:val="646464"/>
            <w:spacing w:val="-13"/>
          </w:rPr>
          <w:t xml:space="preserve"> </w:t>
        </w:r>
      </w:hyperlink>
      <w:r w:rsidRPr="003F09DE">
        <w:rPr>
          <w:rFonts w:ascii="Arial" w:hAnsi="Arial" w:cs="Arial"/>
          <w:color w:val="646464"/>
          <w:spacing w:val="-13"/>
        </w:rPr>
        <w:t xml:space="preserve">NM29 </w:t>
      </w:r>
      <w:r w:rsidRPr="003F09DE">
        <w:rPr>
          <w:rFonts w:ascii="Arial" w:hAnsi="Arial" w:cs="Arial"/>
          <w:color w:val="282828"/>
        </w:rPr>
        <w:t>contains</w:t>
      </w:r>
      <w:r w:rsidRPr="003F09DE">
        <w:rPr>
          <w:rFonts w:ascii="Arial" w:hAnsi="Arial" w:cs="Arial"/>
          <w:color w:val="282828"/>
          <w:spacing w:val="-14"/>
        </w:rPr>
        <w:t xml:space="preserve"> </w:t>
      </w:r>
      <w:r w:rsidRPr="003F09DE">
        <w:rPr>
          <w:rFonts w:ascii="Arial" w:hAnsi="Arial" w:cs="Arial"/>
          <w:color w:val="282828"/>
        </w:rPr>
        <w:t>the following:</w:t>
      </w:r>
    </w:p>
    <w:p w14:paraId="1F2EEF53" w14:textId="77777777" w:rsidR="003F09DE" w:rsidRPr="003F09DE" w:rsidRDefault="003F09DE" w:rsidP="003F09DE">
      <w:pPr>
        <w:pStyle w:val="BodyText"/>
        <w:rPr>
          <w:rFonts w:ascii="Arial" w:hAnsi="Arial" w:cs="Arial"/>
          <w:sz w:val="30"/>
        </w:rPr>
      </w:pPr>
    </w:p>
    <w:p w14:paraId="669FF3B4" w14:textId="77777777" w:rsidR="003F09DE" w:rsidRPr="003F09DE" w:rsidRDefault="003F09DE" w:rsidP="003F09DE">
      <w:pPr>
        <w:pStyle w:val="BodyText"/>
        <w:rPr>
          <w:rFonts w:ascii="Arial" w:hAnsi="Arial" w:cs="Arial"/>
          <w:sz w:val="26"/>
        </w:rPr>
      </w:pPr>
    </w:p>
    <w:p w14:paraId="21553535" w14:textId="0045F558" w:rsidR="003F09DE" w:rsidRPr="003F09DE" w:rsidRDefault="003F09DE" w:rsidP="003F09DE">
      <w:pPr>
        <w:pStyle w:val="BodyText"/>
        <w:spacing w:line="300" w:lineRule="auto"/>
        <w:ind w:right="346"/>
        <w:rPr>
          <w:rFonts w:ascii="Arial" w:hAnsi="Arial" w:cs="Arial"/>
          <w:color w:val="282828"/>
          <w:spacing w:val="-14"/>
        </w:rPr>
      </w:pPr>
      <w:r w:rsidRPr="003F09DE">
        <w:rPr>
          <w:rFonts w:ascii="Arial" w:hAnsi="Arial" w:cs="Arial"/>
          <w:color w:val="282828"/>
        </w:rPr>
        <w:t>The</w:t>
      </w:r>
      <w:r w:rsidRPr="003F09DE">
        <w:rPr>
          <w:rFonts w:ascii="Arial" w:hAnsi="Arial" w:cs="Arial"/>
          <w:color w:val="282828"/>
          <w:spacing w:val="-15"/>
        </w:rPr>
        <w:t xml:space="preserve"> </w:t>
      </w:r>
      <w:r w:rsidRPr="003F09DE">
        <w:rPr>
          <w:rFonts w:ascii="Arial" w:hAnsi="Arial" w:cs="Arial"/>
          <w:color w:val="282828"/>
        </w:rPr>
        <w:t>percentage</w:t>
      </w:r>
      <w:r w:rsidRPr="003F09DE">
        <w:rPr>
          <w:rFonts w:ascii="Arial" w:hAnsi="Arial" w:cs="Arial"/>
          <w:color w:val="282828"/>
          <w:spacing w:val="-14"/>
        </w:rPr>
        <w:t xml:space="preserve"> </w:t>
      </w:r>
      <w:r w:rsidRPr="003F09DE">
        <w:rPr>
          <w:rFonts w:ascii="Arial" w:hAnsi="Arial" w:cs="Arial"/>
          <w:color w:val="282828"/>
        </w:rPr>
        <w:t>of</w:t>
      </w:r>
      <w:r w:rsidRPr="003F09DE">
        <w:rPr>
          <w:rFonts w:ascii="Arial" w:hAnsi="Arial" w:cs="Arial"/>
          <w:color w:val="282828"/>
          <w:spacing w:val="-14"/>
        </w:rPr>
        <w:t xml:space="preserve"> </w:t>
      </w:r>
      <w:r w:rsidRPr="003F09DE">
        <w:rPr>
          <w:rFonts w:ascii="Arial" w:hAnsi="Arial" w:cs="Arial"/>
          <w:color w:val="282828"/>
        </w:rPr>
        <w:t>patients</w:t>
      </w:r>
      <w:r w:rsidRPr="003F09DE">
        <w:rPr>
          <w:rFonts w:ascii="Arial" w:hAnsi="Arial" w:cs="Arial"/>
          <w:color w:val="282828"/>
          <w:spacing w:val="-14"/>
        </w:rPr>
        <w:t xml:space="preserve"> </w:t>
      </w:r>
      <w:r w:rsidRPr="003F09DE">
        <w:rPr>
          <w:rFonts w:ascii="Arial" w:hAnsi="Arial" w:cs="Arial"/>
          <w:color w:val="282828"/>
        </w:rPr>
        <w:t>aged</w:t>
      </w:r>
      <w:r w:rsidRPr="003F09DE">
        <w:rPr>
          <w:rFonts w:ascii="Arial" w:hAnsi="Arial" w:cs="Arial"/>
          <w:color w:val="282828"/>
          <w:spacing w:val="-15"/>
        </w:rPr>
        <w:t xml:space="preserve"> </w:t>
      </w:r>
      <w:r w:rsidRPr="003F09DE">
        <w:rPr>
          <w:rFonts w:ascii="Arial" w:hAnsi="Arial" w:cs="Arial"/>
          <w:color w:val="282828"/>
        </w:rPr>
        <w:t>between</w:t>
      </w:r>
      <w:r w:rsidRPr="003F09DE">
        <w:rPr>
          <w:rFonts w:ascii="Arial" w:hAnsi="Arial" w:cs="Arial"/>
          <w:color w:val="282828"/>
          <w:spacing w:val="-14"/>
        </w:rPr>
        <w:t xml:space="preserve"> </w:t>
      </w:r>
      <w:r w:rsidRPr="003F09DE">
        <w:rPr>
          <w:rFonts w:ascii="Arial" w:hAnsi="Arial" w:cs="Arial"/>
          <w:color w:val="282828"/>
        </w:rPr>
        <w:t>50</w:t>
      </w:r>
      <w:r w:rsidRPr="003F09DE">
        <w:rPr>
          <w:rFonts w:ascii="Arial" w:hAnsi="Arial" w:cs="Arial"/>
          <w:color w:val="282828"/>
          <w:spacing w:val="-14"/>
        </w:rPr>
        <w:t xml:space="preserve"> or over and who have not attained the age of 75 with a record of a fragility fracture on or after 1 April 2012 and a diagnosis of </w:t>
      </w:r>
      <w:r w:rsidRPr="003F09DE">
        <w:rPr>
          <w:rFonts w:ascii="Arial" w:hAnsi="Arial" w:cs="Arial"/>
          <w:color w:val="282828"/>
          <w:spacing w:val="-14"/>
        </w:rPr>
        <w:lastRenderedPageBreak/>
        <w:t>osteoporosis confirmed on DXA scan, and 2. Aged 75 or over with a record of a fragility fracture on or after 1 April 2014 and a diagnosis of osteoporosis</w:t>
      </w:r>
      <w:r w:rsidRPr="003F09DE">
        <w:rPr>
          <w:rFonts w:ascii="Arial" w:hAnsi="Arial" w:cs="Arial"/>
          <w:color w:val="282828"/>
          <w:spacing w:val="-14"/>
        </w:rPr>
        <w:t>.</w:t>
      </w:r>
    </w:p>
    <w:p w14:paraId="16E1CE45" w14:textId="16F03508" w:rsidR="003F09DE" w:rsidRPr="003F09DE" w:rsidRDefault="003F09DE" w:rsidP="003F09DE">
      <w:pPr>
        <w:pStyle w:val="BodyText"/>
        <w:spacing w:line="300" w:lineRule="auto"/>
        <w:ind w:right="346"/>
        <w:rPr>
          <w:rFonts w:ascii="Arial" w:hAnsi="Arial" w:cs="Arial"/>
          <w:color w:val="282828"/>
          <w:spacing w:val="-14"/>
        </w:rPr>
      </w:pPr>
    </w:p>
    <w:p w14:paraId="65797B97" w14:textId="77777777" w:rsidR="003F09DE" w:rsidRPr="003F09DE" w:rsidRDefault="003F09DE" w:rsidP="003F09DE">
      <w:pPr>
        <w:pStyle w:val="Heading2"/>
        <w:spacing w:before="1"/>
        <w:rPr>
          <w:rFonts w:cs="Arial"/>
        </w:rPr>
      </w:pPr>
      <w:r w:rsidRPr="003F09DE">
        <w:rPr>
          <w:rFonts w:cs="Arial"/>
          <w:color w:val="282828"/>
        </w:rPr>
        <w:t>Definitions</w:t>
      </w:r>
    </w:p>
    <w:p w14:paraId="00872EB8" w14:textId="77777777" w:rsidR="003F09DE" w:rsidRPr="003F09DE" w:rsidRDefault="003F09DE" w:rsidP="003F09DE">
      <w:pPr>
        <w:pStyle w:val="BodyText"/>
        <w:spacing w:before="9"/>
        <w:rPr>
          <w:rFonts w:ascii="Arial" w:hAnsi="Arial" w:cs="Arial"/>
          <w:i/>
          <w:sz w:val="30"/>
        </w:rPr>
      </w:pPr>
    </w:p>
    <w:p w14:paraId="5D17FAAB" w14:textId="77777777" w:rsidR="003F09DE" w:rsidRPr="003F09DE" w:rsidRDefault="003F09DE" w:rsidP="003F09DE">
      <w:pPr>
        <w:pStyle w:val="BodyText"/>
        <w:spacing w:line="300" w:lineRule="auto"/>
        <w:ind w:right="453"/>
        <w:rPr>
          <w:rFonts w:ascii="Arial" w:hAnsi="Arial" w:cs="Arial"/>
        </w:rPr>
      </w:pPr>
      <w:r w:rsidRPr="003F09DE">
        <w:rPr>
          <w:rFonts w:ascii="Arial" w:hAnsi="Arial" w:cs="Arial"/>
          <w:color w:val="282828"/>
        </w:rPr>
        <w:t>A</w:t>
      </w:r>
      <w:r w:rsidRPr="003F09DE">
        <w:rPr>
          <w:rFonts w:ascii="Arial" w:hAnsi="Arial" w:cs="Arial"/>
          <w:color w:val="282828"/>
          <w:spacing w:val="-14"/>
        </w:rPr>
        <w:t xml:space="preserve"> </w:t>
      </w:r>
      <w:r w:rsidRPr="003F09DE">
        <w:rPr>
          <w:rFonts w:ascii="Arial" w:hAnsi="Arial" w:cs="Arial"/>
          <w:color w:val="282828"/>
        </w:rPr>
        <w:t>bone</w:t>
      </w:r>
      <w:r w:rsidRPr="003F09DE">
        <w:rPr>
          <w:rFonts w:ascii="Arial" w:hAnsi="Arial" w:cs="Arial"/>
          <w:color w:val="282828"/>
          <w:spacing w:val="-14"/>
        </w:rPr>
        <w:t xml:space="preserve"> </w:t>
      </w:r>
      <w:r w:rsidRPr="003F09DE">
        <w:rPr>
          <w:rFonts w:ascii="Arial" w:hAnsi="Arial" w:cs="Arial"/>
          <w:color w:val="282828"/>
        </w:rPr>
        <w:t>health</w:t>
      </w:r>
      <w:r w:rsidRPr="003F09DE">
        <w:rPr>
          <w:rFonts w:ascii="Arial" w:hAnsi="Arial" w:cs="Arial"/>
          <w:color w:val="282828"/>
          <w:spacing w:val="-13"/>
        </w:rPr>
        <w:t xml:space="preserve"> </w:t>
      </w:r>
      <w:r w:rsidRPr="003F09DE">
        <w:rPr>
          <w:rFonts w:ascii="Arial" w:hAnsi="Arial" w:cs="Arial"/>
          <w:color w:val="282828"/>
        </w:rPr>
        <w:t>assessment</w:t>
      </w:r>
      <w:r w:rsidRPr="003F09DE">
        <w:rPr>
          <w:rFonts w:ascii="Arial" w:hAnsi="Arial" w:cs="Arial"/>
          <w:color w:val="282828"/>
          <w:spacing w:val="-14"/>
        </w:rPr>
        <w:t xml:space="preserve"> </w:t>
      </w:r>
      <w:r w:rsidRPr="003F09DE">
        <w:rPr>
          <w:rFonts w:ascii="Arial" w:hAnsi="Arial" w:cs="Arial"/>
          <w:color w:val="282828"/>
        </w:rPr>
        <w:t>involves</w:t>
      </w:r>
      <w:r w:rsidRPr="003F09DE">
        <w:rPr>
          <w:rFonts w:ascii="Arial" w:hAnsi="Arial" w:cs="Arial"/>
          <w:color w:val="282828"/>
          <w:spacing w:val="-14"/>
        </w:rPr>
        <w:t xml:space="preserve"> </w:t>
      </w:r>
      <w:r w:rsidRPr="003F09DE">
        <w:rPr>
          <w:rFonts w:ascii="Arial" w:hAnsi="Arial" w:cs="Arial"/>
          <w:color w:val="282828"/>
        </w:rPr>
        <w:t>the</w:t>
      </w:r>
      <w:r w:rsidRPr="003F09DE">
        <w:rPr>
          <w:rFonts w:ascii="Arial" w:hAnsi="Arial" w:cs="Arial"/>
          <w:color w:val="282828"/>
          <w:spacing w:val="-13"/>
        </w:rPr>
        <w:t xml:space="preserve"> </w:t>
      </w:r>
      <w:r w:rsidRPr="003F09DE">
        <w:rPr>
          <w:rFonts w:ascii="Arial" w:hAnsi="Arial" w:cs="Arial"/>
          <w:color w:val="282828"/>
        </w:rPr>
        <w:t>generation</w:t>
      </w:r>
      <w:r w:rsidRPr="003F09DE">
        <w:rPr>
          <w:rFonts w:ascii="Arial" w:hAnsi="Arial" w:cs="Arial"/>
          <w:color w:val="282828"/>
          <w:spacing w:val="-14"/>
        </w:rPr>
        <w:t xml:space="preserve"> </w:t>
      </w:r>
      <w:r w:rsidRPr="003F09DE">
        <w:rPr>
          <w:rFonts w:ascii="Arial" w:hAnsi="Arial" w:cs="Arial"/>
          <w:color w:val="282828"/>
        </w:rPr>
        <w:t>of</w:t>
      </w:r>
      <w:r w:rsidRPr="003F09DE">
        <w:rPr>
          <w:rFonts w:ascii="Arial" w:hAnsi="Arial" w:cs="Arial"/>
          <w:color w:val="282828"/>
          <w:spacing w:val="-13"/>
        </w:rPr>
        <w:t xml:space="preserve"> </w:t>
      </w:r>
      <w:r w:rsidRPr="003F09DE">
        <w:rPr>
          <w:rFonts w:ascii="Arial" w:hAnsi="Arial" w:cs="Arial"/>
          <w:color w:val="282828"/>
        </w:rPr>
        <w:t>a</w:t>
      </w:r>
      <w:r w:rsidRPr="003F09DE">
        <w:rPr>
          <w:rFonts w:ascii="Arial" w:hAnsi="Arial" w:cs="Arial"/>
          <w:color w:val="282828"/>
          <w:spacing w:val="-14"/>
        </w:rPr>
        <w:t xml:space="preserve"> </w:t>
      </w:r>
      <w:r w:rsidRPr="003F09DE">
        <w:rPr>
          <w:rFonts w:ascii="Arial" w:hAnsi="Arial" w:cs="Arial"/>
          <w:color w:val="282828"/>
        </w:rPr>
        <w:t>skeletal</w:t>
      </w:r>
      <w:r w:rsidRPr="003F09DE">
        <w:rPr>
          <w:rFonts w:ascii="Arial" w:hAnsi="Arial" w:cs="Arial"/>
          <w:color w:val="282828"/>
          <w:spacing w:val="-14"/>
        </w:rPr>
        <w:t xml:space="preserve"> </w:t>
      </w:r>
      <w:r w:rsidRPr="003F09DE">
        <w:rPr>
          <w:rFonts w:ascii="Arial" w:hAnsi="Arial" w:cs="Arial"/>
          <w:color w:val="282828"/>
        </w:rPr>
        <w:t>risk</w:t>
      </w:r>
      <w:r w:rsidRPr="003F09DE">
        <w:rPr>
          <w:rFonts w:ascii="Arial" w:hAnsi="Arial" w:cs="Arial"/>
          <w:color w:val="282828"/>
          <w:spacing w:val="-13"/>
        </w:rPr>
        <w:t xml:space="preserve"> </w:t>
      </w:r>
      <w:r w:rsidRPr="003F09DE">
        <w:rPr>
          <w:rFonts w:ascii="Arial" w:hAnsi="Arial" w:cs="Arial"/>
          <w:color w:val="282828"/>
        </w:rPr>
        <w:t>score</w:t>
      </w:r>
      <w:r w:rsidRPr="003F09DE">
        <w:rPr>
          <w:rFonts w:ascii="Arial" w:hAnsi="Arial" w:cs="Arial"/>
          <w:color w:val="282828"/>
          <w:spacing w:val="-14"/>
        </w:rPr>
        <w:t xml:space="preserve"> </w:t>
      </w:r>
      <w:r w:rsidRPr="003F09DE">
        <w:rPr>
          <w:rFonts w:ascii="Arial" w:hAnsi="Arial" w:cs="Arial"/>
          <w:color w:val="282828"/>
        </w:rPr>
        <w:t>based</w:t>
      </w:r>
      <w:r w:rsidRPr="003F09DE">
        <w:rPr>
          <w:rFonts w:ascii="Arial" w:hAnsi="Arial" w:cs="Arial"/>
          <w:color w:val="282828"/>
          <w:spacing w:val="-13"/>
        </w:rPr>
        <w:t xml:space="preserve"> </w:t>
      </w:r>
      <w:r w:rsidRPr="003F09DE">
        <w:rPr>
          <w:rFonts w:ascii="Arial" w:hAnsi="Arial" w:cs="Arial"/>
          <w:color w:val="282828"/>
        </w:rPr>
        <w:t>upon</w:t>
      </w:r>
      <w:r w:rsidRPr="003F09DE">
        <w:rPr>
          <w:rFonts w:ascii="Arial" w:hAnsi="Arial" w:cs="Arial"/>
          <w:color w:val="282828"/>
          <w:spacing w:val="-14"/>
        </w:rPr>
        <w:t xml:space="preserve"> </w:t>
      </w:r>
      <w:r w:rsidRPr="003F09DE">
        <w:rPr>
          <w:rFonts w:ascii="Arial" w:hAnsi="Arial" w:cs="Arial"/>
          <w:color w:val="282828"/>
        </w:rPr>
        <w:t>the</w:t>
      </w:r>
      <w:r w:rsidRPr="003F09DE">
        <w:rPr>
          <w:rFonts w:ascii="Arial" w:hAnsi="Arial" w:cs="Arial"/>
          <w:color w:val="282828"/>
          <w:spacing w:val="-14"/>
        </w:rPr>
        <w:t xml:space="preserve"> </w:t>
      </w:r>
      <w:hyperlink r:id="rId65">
        <w:r w:rsidRPr="003F09DE">
          <w:rPr>
            <w:rFonts w:ascii="Arial" w:hAnsi="Arial" w:cs="Arial"/>
            <w:color w:val="646464"/>
            <w:u w:val="single" w:color="646464"/>
          </w:rPr>
          <w:t>FRAX</w:t>
        </w:r>
      </w:hyperlink>
      <w:r w:rsidRPr="003F09DE">
        <w:rPr>
          <w:rFonts w:ascii="Arial" w:hAnsi="Arial" w:cs="Arial"/>
          <w:color w:val="646464"/>
        </w:rPr>
        <w:t xml:space="preserve"> </w:t>
      </w:r>
      <w:hyperlink r:id="rId66">
        <w:r w:rsidRPr="003F09DE">
          <w:rPr>
            <w:rFonts w:ascii="Arial" w:hAnsi="Arial" w:cs="Arial"/>
            <w:color w:val="646464"/>
            <w:u w:val="single" w:color="646464"/>
          </w:rPr>
          <w:t>tool</w:t>
        </w:r>
      </w:hyperlink>
      <w:r w:rsidRPr="003F09DE">
        <w:rPr>
          <w:rFonts w:ascii="Arial" w:hAnsi="Arial" w:cs="Arial"/>
          <w:color w:val="282828"/>
        </w:rPr>
        <w:t>.</w:t>
      </w:r>
      <w:r w:rsidRPr="003F09DE">
        <w:rPr>
          <w:rFonts w:ascii="Arial" w:hAnsi="Arial" w:cs="Arial"/>
          <w:color w:val="282828"/>
          <w:spacing w:val="-16"/>
        </w:rPr>
        <w:t xml:space="preserve"> </w:t>
      </w:r>
      <w:r w:rsidRPr="003F09DE">
        <w:rPr>
          <w:rFonts w:ascii="Arial" w:hAnsi="Arial" w:cs="Arial"/>
          <w:color w:val="282828"/>
          <w:spacing w:val="-3"/>
        </w:rPr>
        <w:t>However,</w:t>
      </w:r>
      <w:r w:rsidRPr="003F09DE">
        <w:rPr>
          <w:rFonts w:ascii="Arial" w:hAnsi="Arial" w:cs="Arial"/>
          <w:color w:val="282828"/>
          <w:spacing w:val="-16"/>
        </w:rPr>
        <w:t xml:space="preserve"> </w:t>
      </w:r>
      <w:r w:rsidRPr="003F09DE">
        <w:rPr>
          <w:rFonts w:ascii="Arial" w:hAnsi="Arial" w:cs="Arial"/>
          <w:color w:val="282828"/>
        </w:rPr>
        <w:t>the</w:t>
      </w:r>
      <w:r w:rsidRPr="003F09DE">
        <w:rPr>
          <w:rFonts w:ascii="Arial" w:hAnsi="Arial" w:cs="Arial"/>
          <w:color w:val="282828"/>
          <w:spacing w:val="-16"/>
        </w:rPr>
        <w:t xml:space="preserve"> </w:t>
      </w:r>
      <w:r w:rsidRPr="003F09DE">
        <w:rPr>
          <w:rFonts w:ascii="Arial" w:hAnsi="Arial" w:cs="Arial"/>
          <w:color w:val="282828"/>
        </w:rPr>
        <w:t>exact</w:t>
      </w:r>
      <w:r w:rsidRPr="003F09DE">
        <w:rPr>
          <w:rFonts w:ascii="Arial" w:hAnsi="Arial" w:cs="Arial"/>
          <w:color w:val="282828"/>
          <w:spacing w:val="-16"/>
        </w:rPr>
        <w:t xml:space="preserve"> </w:t>
      </w:r>
      <w:r w:rsidRPr="003F09DE">
        <w:rPr>
          <w:rFonts w:ascii="Arial" w:hAnsi="Arial" w:cs="Arial"/>
          <w:color w:val="282828"/>
        </w:rPr>
        <w:t>content</w:t>
      </w:r>
      <w:r w:rsidRPr="003F09DE">
        <w:rPr>
          <w:rFonts w:ascii="Arial" w:hAnsi="Arial" w:cs="Arial"/>
          <w:color w:val="282828"/>
          <w:spacing w:val="-15"/>
        </w:rPr>
        <w:t xml:space="preserve"> </w:t>
      </w:r>
      <w:r w:rsidRPr="003F09DE">
        <w:rPr>
          <w:rFonts w:ascii="Arial" w:hAnsi="Arial" w:cs="Arial"/>
          <w:color w:val="282828"/>
        </w:rPr>
        <w:t>of</w:t>
      </w:r>
      <w:r w:rsidRPr="003F09DE">
        <w:rPr>
          <w:rFonts w:ascii="Arial" w:hAnsi="Arial" w:cs="Arial"/>
          <w:color w:val="282828"/>
          <w:spacing w:val="-16"/>
        </w:rPr>
        <w:t xml:space="preserve"> </w:t>
      </w:r>
      <w:r w:rsidRPr="003F09DE">
        <w:rPr>
          <w:rFonts w:ascii="Arial" w:hAnsi="Arial" w:cs="Arial"/>
          <w:color w:val="282828"/>
        </w:rPr>
        <w:t>an</w:t>
      </w:r>
      <w:r w:rsidRPr="003F09DE">
        <w:rPr>
          <w:rFonts w:ascii="Arial" w:hAnsi="Arial" w:cs="Arial"/>
          <w:color w:val="282828"/>
          <w:spacing w:val="-16"/>
        </w:rPr>
        <w:t xml:space="preserve"> </w:t>
      </w:r>
      <w:r w:rsidRPr="003F09DE">
        <w:rPr>
          <w:rFonts w:ascii="Arial" w:hAnsi="Arial" w:cs="Arial"/>
          <w:color w:val="282828"/>
        </w:rPr>
        <w:t>assessment</w:t>
      </w:r>
      <w:r w:rsidRPr="003F09DE">
        <w:rPr>
          <w:rFonts w:ascii="Arial" w:hAnsi="Arial" w:cs="Arial"/>
          <w:color w:val="282828"/>
          <w:spacing w:val="-16"/>
        </w:rPr>
        <w:t xml:space="preserve"> </w:t>
      </w:r>
      <w:r w:rsidRPr="003F09DE">
        <w:rPr>
          <w:rFonts w:ascii="Arial" w:hAnsi="Arial" w:cs="Arial"/>
          <w:color w:val="282828"/>
        </w:rPr>
        <w:t>will</w:t>
      </w:r>
      <w:r w:rsidRPr="003F09DE">
        <w:rPr>
          <w:rFonts w:ascii="Arial" w:hAnsi="Arial" w:cs="Arial"/>
          <w:color w:val="282828"/>
          <w:spacing w:val="-15"/>
        </w:rPr>
        <w:t xml:space="preserve"> </w:t>
      </w:r>
      <w:r w:rsidRPr="003F09DE">
        <w:rPr>
          <w:rFonts w:ascii="Arial" w:hAnsi="Arial" w:cs="Arial"/>
          <w:color w:val="282828"/>
        </w:rPr>
        <w:t>depend</w:t>
      </w:r>
      <w:r w:rsidRPr="003F09DE">
        <w:rPr>
          <w:rFonts w:ascii="Arial" w:hAnsi="Arial" w:cs="Arial"/>
          <w:color w:val="282828"/>
          <w:spacing w:val="-16"/>
        </w:rPr>
        <w:t xml:space="preserve"> </w:t>
      </w:r>
      <w:r w:rsidRPr="003F09DE">
        <w:rPr>
          <w:rFonts w:ascii="Arial" w:hAnsi="Arial" w:cs="Arial"/>
          <w:color w:val="282828"/>
        </w:rPr>
        <w:t>on</w:t>
      </w:r>
      <w:r w:rsidRPr="003F09DE">
        <w:rPr>
          <w:rFonts w:ascii="Arial" w:hAnsi="Arial" w:cs="Arial"/>
          <w:color w:val="282828"/>
          <w:spacing w:val="-16"/>
        </w:rPr>
        <w:t xml:space="preserve"> </w:t>
      </w:r>
      <w:r w:rsidRPr="003F09DE">
        <w:rPr>
          <w:rFonts w:ascii="Arial" w:hAnsi="Arial" w:cs="Arial"/>
          <w:color w:val="282828"/>
        </w:rPr>
        <w:t>local</w:t>
      </w:r>
      <w:r w:rsidRPr="003F09DE">
        <w:rPr>
          <w:rFonts w:ascii="Arial" w:hAnsi="Arial" w:cs="Arial"/>
          <w:color w:val="282828"/>
          <w:spacing w:val="-16"/>
        </w:rPr>
        <w:t xml:space="preserve"> </w:t>
      </w:r>
      <w:r w:rsidRPr="003F09DE">
        <w:rPr>
          <w:rFonts w:ascii="Arial" w:hAnsi="Arial" w:cs="Arial"/>
          <w:color w:val="282828"/>
        </w:rPr>
        <w:t>clinical</w:t>
      </w:r>
      <w:r w:rsidRPr="003F09DE">
        <w:rPr>
          <w:rFonts w:ascii="Arial" w:hAnsi="Arial" w:cs="Arial"/>
          <w:color w:val="282828"/>
          <w:spacing w:val="-15"/>
        </w:rPr>
        <w:t xml:space="preserve"> </w:t>
      </w:r>
      <w:r w:rsidRPr="003F09DE">
        <w:rPr>
          <w:rFonts w:ascii="Arial" w:hAnsi="Arial" w:cs="Arial"/>
          <w:color w:val="282828"/>
        </w:rPr>
        <w:t>judgement.</w:t>
      </w:r>
    </w:p>
    <w:p w14:paraId="7BF86A4E" w14:textId="77777777" w:rsidR="003F09DE" w:rsidRPr="003F09DE" w:rsidRDefault="003F09DE" w:rsidP="003F09DE">
      <w:pPr>
        <w:pStyle w:val="BodyText"/>
        <w:rPr>
          <w:rFonts w:ascii="Arial" w:hAnsi="Arial" w:cs="Arial"/>
          <w:sz w:val="30"/>
        </w:rPr>
      </w:pPr>
    </w:p>
    <w:p w14:paraId="04132521" w14:textId="77777777" w:rsidR="003F09DE" w:rsidRPr="003F09DE" w:rsidRDefault="003F09DE" w:rsidP="003F09DE">
      <w:pPr>
        <w:pStyle w:val="BodyText"/>
        <w:spacing w:line="300" w:lineRule="auto"/>
        <w:ind w:right="476"/>
        <w:rPr>
          <w:rFonts w:ascii="Arial" w:hAnsi="Arial" w:cs="Arial"/>
        </w:rPr>
      </w:pPr>
      <w:r w:rsidRPr="003F09DE">
        <w:rPr>
          <w:rFonts w:ascii="Arial" w:hAnsi="Arial" w:cs="Arial"/>
          <w:color w:val="282828"/>
        </w:rPr>
        <w:t>In those people aged 75 years and older who have sustained a fragility fracture, a diagnosis of osteoporosis may be assumed if the responsible clinician considers a DXA scan to be clinically inappropriate</w:t>
      </w:r>
      <w:r w:rsidRPr="003F09DE">
        <w:rPr>
          <w:rFonts w:ascii="Arial" w:hAnsi="Arial" w:cs="Arial"/>
          <w:color w:val="282828"/>
          <w:spacing w:val="-10"/>
        </w:rPr>
        <w:t xml:space="preserve"> </w:t>
      </w:r>
      <w:r w:rsidRPr="003F09DE">
        <w:rPr>
          <w:rFonts w:ascii="Arial" w:hAnsi="Arial" w:cs="Arial"/>
          <w:color w:val="282828"/>
        </w:rPr>
        <w:t>or</w:t>
      </w:r>
      <w:r w:rsidRPr="003F09DE">
        <w:rPr>
          <w:rFonts w:ascii="Arial" w:hAnsi="Arial" w:cs="Arial"/>
          <w:color w:val="282828"/>
          <w:spacing w:val="-10"/>
        </w:rPr>
        <w:t xml:space="preserve"> </w:t>
      </w:r>
      <w:r w:rsidRPr="003F09DE">
        <w:rPr>
          <w:rFonts w:ascii="Arial" w:hAnsi="Arial" w:cs="Arial"/>
          <w:color w:val="282828"/>
        </w:rPr>
        <w:t>unfeasible.</w:t>
      </w:r>
      <w:r w:rsidRPr="003F09DE">
        <w:rPr>
          <w:rFonts w:ascii="Arial" w:hAnsi="Arial" w:cs="Arial"/>
          <w:color w:val="282828"/>
          <w:spacing w:val="-9"/>
        </w:rPr>
        <w:t xml:space="preserve"> </w:t>
      </w:r>
      <w:r w:rsidRPr="003F09DE">
        <w:rPr>
          <w:rFonts w:ascii="Arial" w:hAnsi="Arial" w:cs="Arial"/>
          <w:color w:val="282828"/>
        </w:rPr>
        <w:t>Pharmacological</w:t>
      </w:r>
      <w:r w:rsidRPr="003F09DE">
        <w:rPr>
          <w:rFonts w:ascii="Arial" w:hAnsi="Arial" w:cs="Arial"/>
          <w:color w:val="282828"/>
          <w:spacing w:val="-10"/>
        </w:rPr>
        <w:t xml:space="preserve"> </w:t>
      </w:r>
      <w:r w:rsidRPr="003F09DE">
        <w:rPr>
          <w:rFonts w:ascii="Arial" w:hAnsi="Arial" w:cs="Arial"/>
          <w:color w:val="282828"/>
        </w:rPr>
        <w:t>treatment</w:t>
      </w:r>
      <w:r w:rsidRPr="003F09DE">
        <w:rPr>
          <w:rFonts w:ascii="Arial" w:hAnsi="Arial" w:cs="Arial"/>
          <w:color w:val="282828"/>
          <w:spacing w:val="-10"/>
        </w:rPr>
        <w:t xml:space="preserve"> </w:t>
      </w:r>
      <w:r w:rsidRPr="003F09DE">
        <w:rPr>
          <w:rFonts w:ascii="Arial" w:hAnsi="Arial" w:cs="Arial"/>
          <w:color w:val="282828"/>
        </w:rPr>
        <w:t>may</w:t>
      </w:r>
      <w:r w:rsidRPr="003F09DE">
        <w:rPr>
          <w:rFonts w:ascii="Arial" w:hAnsi="Arial" w:cs="Arial"/>
          <w:color w:val="282828"/>
          <w:spacing w:val="-9"/>
        </w:rPr>
        <w:t xml:space="preserve"> </w:t>
      </w:r>
      <w:r w:rsidRPr="003F09DE">
        <w:rPr>
          <w:rFonts w:ascii="Arial" w:hAnsi="Arial" w:cs="Arial"/>
          <w:color w:val="282828"/>
        </w:rPr>
        <w:t>be</w:t>
      </w:r>
      <w:r w:rsidRPr="003F09DE">
        <w:rPr>
          <w:rFonts w:ascii="Arial" w:hAnsi="Arial" w:cs="Arial"/>
          <w:color w:val="282828"/>
          <w:spacing w:val="-10"/>
        </w:rPr>
        <w:t xml:space="preserve"> </w:t>
      </w:r>
      <w:r w:rsidRPr="003F09DE">
        <w:rPr>
          <w:rFonts w:ascii="Arial" w:hAnsi="Arial" w:cs="Arial"/>
          <w:color w:val="282828"/>
        </w:rPr>
        <w:t>offered</w:t>
      </w:r>
      <w:r w:rsidRPr="003F09DE">
        <w:rPr>
          <w:rFonts w:ascii="Arial" w:hAnsi="Arial" w:cs="Arial"/>
          <w:color w:val="282828"/>
          <w:spacing w:val="-10"/>
        </w:rPr>
        <w:t xml:space="preserve"> </w:t>
      </w:r>
      <w:r w:rsidRPr="003F09DE">
        <w:rPr>
          <w:rFonts w:ascii="Arial" w:hAnsi="Arial" w:cs="Arial"/>
          <w:color w:val="282828"/>
        </w:rPr>
        <w:t>without</w:t>
      </w:r>
      <w:r w:rsidRPr="003F09DE">
        <w:rPr>
          <w:rFonts w:ascii="Arial" w:hAnsi="Arial" w:cs="Arial"/>
          <w:color w:val="282828"/>
          <w:spacing w:val="-9"/>
        </w:rPr>
        <w:t xml:space="preserve"> </w:t>
      </w:r>
      <w:r w:rsidRPr="003F09DE">
        <w:rPr>
          <w:rFonts w:ascii="Arial" w:hAnsi="Arial" w:cs="Arial"/>
          <w:color w:val="282828"/>
        </w:rPr>
        <w:t>confirmation</w:t>
      </w:r>
      <w:r w:rsidRPr="003F09DE">
        <w:rPr>
          <w:rFonts w:ascii="Arial" w:hAnsi="Arial" w:cs="Arial"/>
          <w:color w:val="282828"/>
          <w:spacing w:val="-10"/>
        </w:rPr>
        <w:t xml:space="preserve"> </w:t>
      </w:r>
      <w:r w:rsidRPr="003F09DE">
        <w:rPr>
          <w:rFonts w:ascii="Arial" w:hAnsi="Arial" w:cs="Arial"/>
          <w:color w:val="282828"/>
        </w:rPr>
        <w:t>of osteoporosis</w:t>
      </w:r>
      <w:r w:rsidRPr="003F09DE">
        <w:rPr>
          <w:rFonts w:ascii="Arial" w:hAnsi="Arial" w:cs="Arial"/>
          <w:color w:val="282828"/>
          <w:spacing w:val="-17"/>
        </w:rPr>
        <w:t xml:space="preserve"> </w:t>
      </w:r>
      <w:r w:rsidRPr="003F09DE">
        <w:rPr>
          <w:rFonts w:ascii="Arial" w:hAnsi="Arial" w:cs="Arial"/>
          <w:color w:val="282828"/>
        </w:rPr>
        <w:t>using</w:t>
      </w:r>
      <w:r w:rsidRPr="003F09DE">
        <w:rPr>
          <w:rFonts w:ascii="Arial" w:hAnsi="Arial" w:cs="Arial"/>
          <w:color w:val="282828"/>
          <w:spacing w:val="-16"/>
        </w:rPr>
        <w:t xml:space="preserve"> </w:t>
      </w:r>
      <w:r w:rsidRPr="003F09DE">
        <w:rPr>
          <w:rFonts w:ascii="Arial" w:hAnsi="Arial" w:cs="Arial"/>
          <w:color w:val="282828"/>
        </w:rPr>
        <w:t>DXA</w:t>
      </w:r>
      <w:r w:rsidRPr="003F09DE">
        <w:rPr>
          <w:rFonts w:ascii="Arial" w:hAnsi="Arial" w:cs="Arial"/>
          <w:color w:val="282828"/>
          <w:spacing w:val="-16"/>
        </w:rPr>
        <w:t xml:space="preserve"> </w:t>
      </w:r>
      <w:r w:rsidRPr="003F09DE">
        <w:rPr>
          <w:rFonts w:ascii="Arial" w:hAnsi="Arial" w:cs="Arial"/>
          <w:color w:val="282828"/>
        </w:rPr>
        <w:t>scan.</w:t>
      </w:r>
    </w:p>
    <w:p w14:paraId="6D8420F4" w14:textId="77777777" w:rsidR="003F09DE" w:rsidRPr="003F09DE" w:rsidRDefault="003F09DE" w:rsidP="003F09DE">
      <w:pPr>
        <w:pStyle w:val="BodyText"/>
        <w:rPr>
          <w:rFonts w:ascii="Arial" w:hAnsi="Arial" w:cs="Arial"/>
          <w:sz w:val="30"/>
        </w:rPr>
      </w:pPr>
    </w:p>
    <w:p w14:paraId="00F112CD" w14:textId="4EA718A9" w:rsidR="003F09DE" w:rsidRPr="003F09DE" w:rsidRDefault="003F09DE" w:rsidP="003F09DE">
      <w:pPr>
        <w:pStyle w:val="BodyText"/>
        <w:spacing w:line="300" w:lineRule="auto"/>
        <w:ind w:right="651"/>
        <w:rPr>
          <w:rFonts w:ascii="Arial" w:hAnsi="Arial" w:cs="Arial"/>
          <w:color w:val="282828"/>
        </w:rPr>
      </w:pPr>
      <w:hyperlink r:id="rId67">
        <w:r w:rsidRPr="003F09DE">
          <w:rPr>
            <w:rFonts w:ascii="Arial" w:hAnsi="Arial" w:cs="Arial"/>
            <w:color w:val="646464"/>
            <w:u w:val="single" w:color="646464"/>
          </w:rPr>
          <w:t>NICE</w:t>
        </w:r>
        <w:r w:rsidRPr="003F09DE">
          <w:rPr>
            <w:rFonts w:ascii="Arial" w:hAnsi="Arial" w:cs="Arial"/>
            <w:color w:val="646464"/>
            <w:spacing w:val="-12"/>
            <w:u w:val="single" w:color="646464"/>
          </w:rPr>
          <w:t xml:space="preserve"> </w:t>
        </w:r>
        <w:r w:rsidRPr="003F09DE">
          <w:rPr>
            <w:rFonts w:ascii="Arial" w:hAnsi="Arial" w:cs="Arial"/>
            <w:color w:val="646464"/>
            <w:u w:val="single" w:color="646464"/>
          </w:rPr>
          <w:t>technology</w:t>
        </w:r>
        <w:r w:rsidRPr="003F09DE">
          <w:rPr>
            <w:rFonts w:ascii="Arial" w:hAnsi="Arial" w:cs="Arial"/>
            <w:color w:val="646464"/>
            <w:spacing w:val="-12"/>
            <w:u w:val="single" w:color="646464"/>
          </w:rPr>
          <w:t xml:space="preserve"> </w:t>
        </w:r>
        <w:r w:rsidRPr="003F09DE">
          <w:rPr>
            <w:rFonts w:ascii="Arial" w:hAnsi="Arial" w:cs="Arial"/>
            <w:color w:val="646464"/>
            <w:u w:val="single" w:color="646464"/>
          </w:rPr>
          <w:t>appraisal</w:t>
        </w:r>
        <w:r w:rsidRPr="003F09DE">
          <w:rPr>
            <w:rFonts w:ascii="Arial" w:hAnsi="Arial" w:cs="Arial"/>
            <w:color w:val="646464"/>
            <w:spacing w:val="-12"/>
            <w:u w:val="single" w:color="646464"/>
          </w:rPr>
          <w:t xml:space="preserve"> </w:t>
        </w:r>
        <w:r w:rsidRPr="003F09DE">
          <w:rPr>
            <w:rFonts w:ascii="Arial" w:hAnsi="Arial" w:cs="Arial"/>
            <w:color w:val="646464"/>
            <w:u w:val="single" w:color="646464"/>
          </w:rPr>
          <w:t>guidance</w:t>
        </w:r>
        <w:r w:rsidRPr="003F09DE">
          <w:rPr>
            <w:rFonts w:ascii="Arial" w:hAnsi="Arial" w:cs="Arial"/>
            <w:color w:val="646464"/>
            <w:spacing w:val="-12"/>
            <w:u w:val="single" w:color="646464"/>
          </w:rPr>
          <w:t xml:space="preserve"> </w:t>
        </w:r>
        <w:r w:rsidRPr="003F09DE">
          <w:rPr>
            <w:rFonts w:ascii="Arial" w:hAnsi="Arial" w:cs="Arial"/>
            <w:color w:val="646464"/>
            <w:u w:val="single" w:color="646464"/>
          </w:rPr>
          <w:t>161</w:t>
        </w:r>
        <w:r w:rsidRPr="003F09DE">
          <w:rPr>
            <w:rFonts w:ascii="Arial" w:hAnsi="Arial" w:cs="Arial"/>
            <w:color w:val="646464"/>
            <w:spacing w:val="-11"/>
          </w:rPr>
          <w:t xml:space="preserve"> </w:t>
        </w:r>
      </w:hyperlink>
      <w:r w:rsidRPr="003F09DE">
        <w:rPr>
          <w:rFonts w:ascii="Arial" w:hAnsi="Arial" w:cs="Arial"/>
          <w:color w:val="282828"/>
        </w:rPr>
        <w:t>and</w:t>
      </w:r>
      <w:r w:rsidRPr="003F09DE">
        <w:rPr>
          <w:rFonts w:ascii="Arial" w:hAnsi="Arial" w:cs="Arial"/>
          <w:color w:val="282828"/>
          <w:spacing w:val="-12"/>
        </w:rPr>
        <w:t xml:space="preserve"> </w:t>
      </w:r>
      <w:hyperlink r:id="rId68">
        <w:r w:rsidRPr="003F09DE">
          <w:rPr>
            <w:rFonts w:ascii="Arial" w:hAnsi="Arial" w:cs="Arial"/>
            <w:color w:val="646464"/>
            <w:u w:val="single" w:color="646464"/>
          </w:rPr>
          <w:t>NICE</w:t>
        </w:r>
        <w:r w:rsidRPr="003F09DE">
          <w:rPr>
            <w:rFonts w:ascii="Arial" w:hAnsi="Arial" w:cs="Arial"/>
            <w:color w:val="646464"/>
            <w:spacing w:val="-12"/>
            <w:u w:val="single" w:color="646464"/>
          </w:rPr>
          <w:t xml:space="preserve"> </w:t>
        </w:r>
        <w:r w:rsidRPr="003F09DE">
          <w:rPr>
            <w:rFonts w:ascii="Arial" w:hAnsi="Arial" w:cs="Arial"/>
            <w:color w:val="646464"/>
            <w:u w:val="single" w:color="646464"/>
          </w:rPr>
          <w:t>technology</w:t>
        </w:r>
        <w:r w:rsidRPr="003F09DE">
          <w:rPr>
            <w:rFonts w:ascii="Arial" w:hAnsi="Arial" w:cs="Arial"/>
            <w:color w:val="646464"/>
            <w:spacing w:val="-12"/>
            <w:u w:val="single" w:color="646464"/>
          </w:rPr>
          <w:t xml:space="preserve"> </w:t>
        </w:r>
        <w:r w:rsidRPr="003F09DE">
          <w:rPr>
            <w:rFonts w:ascii="Arial" w:hAnsi="Arial" w:cs="Arial"/>
            <w:color w:val="646464"/>
            <w:u w:val="single" w:color="646464"/>
          </w:rPr>
          <w:t>appraisal</w:t>
        </w:r>
        <w:r w:rsidRPr="003F09DE">
          <w:rPr>
            <w:rFonts w:ascii="Arial" w:hAnsi="Arial" w:cs="Arial"/>
            <w:color w:val="646464"/>
            <w:spacing w:val="-12"/>
            <w:u w:val="single" w:color="646464"/>
          </w:rPr>
          <w:t xml:space="preserve"> </w:t>
        </w:r>
        <w:r w:rsidRPr="003F09DE">
          <w:rPr>
            <w:rFonts w:ascii="Arial" w:hAnsi="Arial" w:cs="Arial"/>
            <w:color w:val="646464"/>
            <w:u w:val="single" w:color="646464"/>
          </w:rPr>
          <w:t>guidance</w:t>
        </w:r>
        <w:r w:rsidRPr="003F09DE">
          <w:rPr>
            <w:rFonts w:ascii="Arial" w:hAnsi="Arial" w:cs="Arial"/>
            <w:color w:val="646464"/>
            <w:spacing w:val="-11"/>
            <w:u w:val="single" w:color="646464"/>
          </w:rPr>
          <w:t xml:space="preserve"> </w:t>
        </w:r>
        <w:r w:rsidRPr="003F09DE">
          <w:rPr>
            <w:rFonts w:ascii="Arial" w:hAnsi="Arial" w:cs="Arial"/>
            <w:color w:val="646464"/>
            <w:u w:val="single" w:color="646464"/>
          </w:rPr>
          <w:t>204</w:t>
        </w:r>
        <w:r w:rsidRPr="003F09DE">
          <w:rPr>
            <w:rFonts w:ascii="Arial" w:hAnsi="Arial" w:cs="Arial"/>
            <w:color w:val="646464"/>
            <w:spacing w:val="-12"/>
          </w:rPr>
          <w:t xml:space="preserve"> </w:t>
        </w:r>
      </w:hyperlink>
      <w:r w:rsidRPr="003F09DE">
        <w:rPr>
          <w:rFonts w:ascii="Arial" w:hAnsi="Arial" w:cs="Arial"/>
          <w:color w:val="282828"/>
        </w:rPr>
        <w:t>contain more</w:t>
      </w:r>
      <w:r w:rsidRPr="003F09DE">
        <w:rPr>
          <w:rFonts w:ascii="Arial" w:hAnsi="Arial" w:cs="Arial"/>
          <w:color w:val="282828"/>
          <w:spacing w:val="-16"/>
        </w:rPr>
        <w:t xml:space="preserve"> </w:t>
      </w:r>
      <w:r w:rsidRPr="003F09DE">
        <w:rPr>
          <w:rFonts w:ascii="Arial" w:hAnsi="Arial" w:cs="Arial"/>
          <w:color w:val="282828"/>
        </w:rPr>
        <w:t>information</w:t>
      </w:r>
      <w:r w:rsidRPr="003F09DE">
        <w:rPr>
          <w:rFonts w:ascii="Arial" w:hAnsi="Arial" w:cs="Arial"/>
          <w:color w:val="282828"/>
          <w:spacing w:val="-15"/>
        </w:rPr>
        <w:t xml:space="preserve"> </w:t>
      </w:r>
      <w:r w:rsidRPr="003F09DE">
        <w:rPr>
          <w:rFonts w:ascii="Arial" w:hAnsi="Arial" w:cs="Arial"/>
          <w:color w:val="282828"/>
        </w:rPr>
        <w:t>on</w:t>
      </w:r>
      <w:r w:rsidRPr="003F09DE">
        <w:rPr>
          <w:rFonts w:ascii="Arial" w:hAnsi="Arial" w:cs="Arial"/>
          <w:color w:val="282828"/>
          <w:spacing w:val="-15"/>
        </w:rPr>
        <w:t xml:space="preserve"> </w:t>
      </w:r>
      <w:r w:rsidRPr="003F09DE">
        <w:rPr>
          <w:rFonts w:ascii="Arial" w:hAnsi="Arial" w:cs="Arial"/>
          <w:color w:val="282828"/>
        </w:rPr>
        <w:t>pharmacological</w:t>
      </w:r>
      <w:r w:rsidRPr="003F09DE">
        <w:rPr>
          <w:rFonts w:ascii="Arial" w:hAnsi="Arial" w:cs="Arial"/>
          <w:color w:val="282828"/>
          <w:spacing w:val="-16"/>
        </w:rPr>
        <w:t xml:space="preserve"> </w:t>
      </w:r>
      <w:r w:rsidRPr="003F09DE">
        <w:rPr>
          <w:rFonts w:ascii="Arial" w:hAnsi="Arial" w:cs="Arial"/>
          <w:color w:val="282828"/>
        </w:rPr>
        <w:t>interventions</w:t>
      </w:r>
      <w:r w:rsidRPr="003F09DE">
        <w:rPr>
          <w:rFonts w:ascii="Arial" w:hAnsi="Arial" w:cs="Arial"/>
          <w:color w:val="282828"/>
          <w:spacing w:val="-15"/>
        </w:rPr>
        <w:t xml:space="preserve"> </w:t>
      </w:r>
      <w:r w:rsidRPr="003F09DE">
        <w:rPr>
          <w:rFonts w:ascii="Arial" w:hAnsi="Arial" w:cs="Arial"/>
          <w:color w:val="282828"/>
        </w:rPr>
        <w:t>for</w:t>
      </w:r>
      <w:r w:rsidRPr="003F09DE">
        <w:rPr>
          <w:rFonts w:ascii="Arial" w:hAnsi="Arial" w:cs="Arial"/>
          <w:color w:val="282828"/>
          <w:spacing w:val="-15"/>
        </w:rPr>
        <w:t xml:space="preserve"> </w:t>
      </w:r>
      <w:r w:rsidRPr="003F09DE">
        <w:rPr>
          <w:rFonts w:ascii="Arial" w:hAnsi="Arial" w:cs="Arial"/>
          <w:color w:val="282828"/>
        </w:rPr>
        <w:t>bone</w:t>
      </w:r>
      <w:r w:rsidRPr="003F09DE">
        <w:rPr>
          <w:rFonts w:ascii="Arial" w:hAnsi="Arial" w:cs="Arial"/>
          <w:color w:val="282828"/>
          <w:spacing w:val="-16"/>
        </w:rPr>
        <w:t xml:space="preserve"> </w:t>
      </w:r>
      <w:r w:rsidRPr="003F09DE">
        <w:rPr>
          <w:rFonts w:ascii="Arial" w:hAnsi="Arial" w:cs="Arial"/>
          <w:color w:val="282828"/>
        </w:rPr>
        <w:t>health.</w:t>
      </w:r>
    </w:p>
    <w:p w14:paraId="7B69F09F" w14:textId="77777777" w:rsidR="003F09DE" w:rsidRPr="003F09DE" w:rsidRDefault="003F09DE">
      <w:pPr>
        <w:widowControl/>
        <w:autoSpaceDE/>
        <w:autoSpaceDN/>
        <w:rPr>
          <w:rFonts w:ascii="Arial" w:hAnsi="Arial" w:cs="Arial"/>
          <w:color w:val="282828"/>
          <w:sz w:val="24"/>
          <w:szCs w:val="24"/>
        </w:rPr>
      </w:pPr>
      <w:r w:rsidRPr="003F09DE">
        <w:rPr>
          <w:rFonts w:ascii="Arial" w:hAnsi="Arial" w:cs="Arial"/>
          <w:color w:val="282828"/>
        </w:rPr>
        <w:br w:type="page"/>
      </w:r>
    </w:p>
    <w:p w14:paraId="2A40ECD0" w14:textId="77777777" w:rsidR="003F09DE" w:rsidRPr="003F09DE" w:rsidRDefault="003F09DE" w:rsidP="003F09DE">
      <w:pPr>
        <w:pStyle w:val="Heading1"/>
        <w:rPr>
          <w:rFonts w:cs="Arial"/>
        </w:rPr>
      </w:pPr>
      <w:r w:rsidRPr="003F09DE">
        <w:rPr>
          <w:rFonts w:cs="Arial"/>
          <w:color w:val="282828"/>
        </w:rPr>
        <w:lastRenderedPageBreak/>
        <w:t>Development sources</w:t>
      </w:r>
    </w:p>
    <w:p w14:paraId="0099C776" w14:textId="77777777" w:rsidR="003F09DE" w:rsidRPr="003F09DE" w:rsidRDefault="003F09DE" w:rsidP="003F09DE">
      <w:pPr>
        <w:pStyle w:val="BodyText"/>
        <w:spacing w:line="300" w:lineRule="auto"/>
        <w:ind w:right="233"/>
        <w:rPr>
          <w:rFonts w:ascii="Arial" w:hAnsi="Arial" w:cs="Arial"/>
        </w:rPr>
      </w:pPr>
      <w:r w:rsidRPr="003F09DE">
        <w:rPr>
          <w:rFonts w:ascii="Arial" w:hAnsi="Arial" w:cs="Arial"/>
          <w:color w:val="282828"/>
        </w:rPr>
        <w:t>The</w:t>
      </w:r>
      <w:r w:rsidRPr="003F09DE">
        <w:rPr>
          <w:rFonts w:ascii="Arial" w:hAnsi="Arial" w:cs="Arial"/>
          <w:color w:val="282828"/>
          <w:spacing w:val="-11"/>
        </w:rPr>
        <w:t xml:space="preserve"> </w:t>
      </w:r>
      <w:r w:rsidRPr="003F09DE">
        <w:rPr>
          <w:rFonts w:ascii="Arial" w:hAnsi="Arial" w:cs="Arial"/>
          <w:color w:val="282828"/>
        </w:rPr>
        <w:t>documents</w:t>
      </w:r>
      <w:r w:rsidRPr="003F09DE">
        <w:rPr>
          <w:rFonts w:ascii="Arial" w:hAnsi="Arial" w:cs="Arial"/>
          <w:color w:val="282828"/>
          <w:spacing w:val="-11"/>
        </w:rPr>
        <w:t xml:space="preserve"> </w:t>
      </w:r>
      <w:r w:rsidRPr="003F09DE">
        <w:rPr>
          <w:rFonts w:ascii="Arial" w:hAnsi="Arial" w:cs="Arial"/>
          <w:color w:val="282828"/>
        </w:rPr>
        <w:t>below</w:t>
      </w:r>
      <w:r w:rsidRPr="003F09DE">
        <w:rPr>
          <w:rFonts w:ascii="Arial" w:hAnsi="Arial" w:cs="Arial"/>
          <w:color w:val="282828"/>
          <w:spacing w:val="-10"/>
        </w:rPr>
        <w:t xml:space="preserve"> </w:t>
      </w:r>
      <w:r w:rsidRPr="003F09DE">
        <w:rPr>
          <w:rFonts w:ascii="Arial" w:hAnsi="Arial" w:cs="Arial"/>
          <w:color w:val="282828"/>
        </w:rPr>
        <w:t>contain</w:t>
      </w:r>
      <w:r w:rsidRPr="003F09DE">
        <w:rPr>
          <w:rFonts w:ascii="Arial" w:hAnsi="Arial" w:cs="Arial"/>
          <w:color w:val="282828"/>
          <w:spacing w:val="-11"/>
        </w:rPr>
        <w:t xml:space="preserve"> </w:t>
      </w:r>
      <w:r w:rsidRPr="003F09DE">
        <w:rPr>
          <w:rFonts w:ascii="Arial" w:hAnsi="Arial" w:cs="Arial"/>
          <w:color w:val="282828"/>
        </w:rPr>
        <w:t>clinical</w:t>
      </w:r>
      <w:r w:rsidRPr="003F09DE">
        <w:rPr>
          <w:rFonts w:ascii="Arial" w:hAnsi="Arial" w:cs="Arial"/>
          <w:color w:val="282828"/>
          <w:spacing w:val="-10"/>
        </w:rPr>
        <w:t xml:space="preserve"> </w:t>
      </w:r>
      <w:r w:rsidRPr="003F09DE">
        <w:rPr>
          <w:rFonts w:ascii="Arial" w:hAnsi="Arial" w:cs="Arial"/>
          <w:color w:val="282828"/>
        </w:rPr>
        <w:t>guideline</w:t>
      </w:r>
      <w:r w:rsidRPr="003F09DE">
        <w:rPr>
          <w:rFonts w:ascii="Arial" w:hAnsi="Arial" w:cs="Arial"/>
          <w:color w:val="282828"/>
          <w:spacing w:val="-11"/>
        </w:rPr>
        <w:t xml:space="preserve"> </w:t>
      </w:r>
      <w:r w:rsidRPr="003F09DE">
        <w:rPr>
          <w:rFonts w:ascii="Arial" w:hAnsi="Arial" w:cs="Arial"/>
          <w:color w:val="282828"/>
        </w:rPr>
        <w:t>recommendations</w:t>
      </w:r>
      <w:r w:rsidRPr="003F09DE">
        <w:rPr>
          <w:rFonts w:ascii="Arial" w:hAnsi="Arial" w:cs="Arial"/>
          <w:color w:val="282828"/>
          <w:spacing w:val="-10"/>
        </w:rPr>
        <w:t xml:space="preserve"> </w:t>
      </w:r>
      <w:r w:rsidRPr="003F09DE">
        <w:rPr>
          <w:rFonts w:ascii="Arial" w:hAnsi="Arial" w:cs="Arial"/>
          <w:color w:val="282828"/>
        </w:rPr>
        <w:t>or</w:t>
      </w:r>
      <w:r w:rsidRPr="003F09DE">
        <w:rPr>
          <w:rFonts w:ascii="Arial" w:hAnsi="Arial" w:cs="Arial"/>
          <w:color w:val="282828"/>
          <w:spacing w:val="-11"/>
        </w:rPr>
        <w:t xml:space="preserve"> </w:t>
      </w:r>
      <w:r w:rsidRPr="003F09DE">
        <w:rPr>
          <w:rFonts w:ascii="Arial" w:hAnsi="Arial" w:cs="Arial"/>
          <w:color w:val="282828"/>
        </w:rPr>
        <w:t>other</w:t>
      </w:r>
      <w:r w:rsidRPr="003F09DE">
        <w:rPr>
          <w:rFonts w:ascii="Arial" w:hAnsi="Arial" w:cs="Arial"/>
          <w:color w:val="282828"/>
          <w:spacing w:val="-11"/>
        </w:rPr>
        <w:t xml:space="preserve"> </w:t>
      </w:r>
      <w:r w:rsidRPr="003F09DE">
        <w:rPr>
          <w:rFonts w:ascii="Arial" w:hAnsi="Arial" w:cs="Arial"/>
          <w:color w:val="282828"/>
        </w:rPr>
        <w:t>recommendations</w:t>
      </w:r>
      <w:r w:rsidRPr="003F09DE">
        <w:rPr>
          <w:rFonts w:ascii="Arial" w:hAnsi="Arial" w:cs="Arial"/>
          <w:color w:val="282828"/>
          <w:spacing w:val="-10"/>
        </w:rPr>
        <w:t xml:space="preserve"> </w:t>
      </w:r>
      <w:r w:rsidRPr="003F09DE">
        <w:rPr>
          <w:rFonts w:ascii="Arial" w:hAnsi="Arial" w:cs="Arial"/>
          <w:color w:val="282828"/>
        </w:rPr>
        <w:t>that were</w:t>
      </w:r>
      <w:r w:rsidRPr="003F09DE">
        <w:rPr>
          <w:rFonts w:ascii="Arial" w:hAnsi="Arial" w:cs="Arial"/>
          <w:color w:val="282828"/>
          <w:spacing w:val="-16"/>
        </w:rPr>
        <w:t xml:space="preserve"> </w:t>
      </w:r>
      <w:r w:rsidRPr="003F09DE">
        <w:rPr>
          <w:rFonts w:ascii="Arial" w:hAnsi="Arial" w:cs="Arial"/>
          <w:color w:val="282828"/>
        </w:rPr>
        <w:t>used</w:t>
      </w:r>
      <w:r w:rsidRPr="003F09DE">
        <w:rPr>
          <w:rFonts w:ascii="Arial" w:hAnsi="Arial" w:cs="Arial"/>
          <w:color w:val="282828"/>
          <w:spacing w:val="-15"/>
        </w:rPr>
        <w:t xml:space="preserve"> </w:t>
      </w:r>
      <w:r w:rsidRPr="003F09DE">
        <w:rPr>
          <w:rFonts w:ascii="Arial" w:hAnsi="Arial" w:cs="Arial"/>
          <w:color w:val="282828"/>
        </w:rPr>
        <w:t>by</w:t>
      </w:r>
      <w:r w:rsidRPr="003F09DE">
        <w:rPr>
          <w:rFonts w:ascii="Arial" w:hAnsi="Arial" w:cs="Arial"/>
          <w:color w:val="282828"/>
          <w:spacing w:val="-15"/>
        </w:rPr>
        <w:t xml:space="preserve"> </w:t>
      </w:r>
      <w:r w:rsidRPr="003F09DE">
        <w:rPr>
          <w:rFonts w:ascii="Arial" w:hAnsi="Arial" w:cs="Arial"/>
          <w:color w:val="282828"/>
        </w:rPr>
        <w:t>the</w:t>
      </w:r>
      <w:r w:rsidRPr="003F09DE">
        <w:rPr>
          <w:rFonts w:ascii="Arial" w:hAnsi="Arial" w:cs="Arial"/>
          <w:color w:val="282828"/>
          <w:spacing w:val="-16"/>
        </w:rPr>
        <w:t xml:space="preserve"> </w:t>
      </w:r>
      <w:r w:rsidRPr="003F09DE">
        <w:rPr>
          <w:rFonts w:ascii="Arial" w:hAnsi="Arial" w:cs="Arial"/>
          <w:color w:val="282828"/>
        </w:rPr>
        <w:t>TEG</w:t>
      </w:r>
      <w:r w:rsidRPr="003F09DE">
        <w:rPr>
          <w:rFonts w:ascii="Arial" w:hAnsi="Arial" w:cs="Arial"/>
          <w:color w:val="282828"/>
          <w:spacing w:val="-15"/>
        </w:rPr>
        <w:t xml:space="preserve"> </w:t>
      </w:r>
      <w:r w:rsidRPr="003F09DE">
        <w:rPr>
          <w:rFonts w:ascii="Arial" w:hAnsi="Arial" w:cs="Arial"/>
          <w:color w:val="282828"/>
        </w:rPr>
        <w:t>to</w:t>
      </w:r>
      <w:r w:rsidRPr="003F09DE">
        <w:rPr>
          <w:rFonts w:ascii="Arial" w:hAnsi="Arial" w:cs="Arial"/>
          <w:color w:val="282828"/>
          <w:spacing w:val="-15"/>
        </w:rPr>
        <w:t xml:space="preserve"> </w:t>
      </w:r>
      <w:r w:rsidRPr="003F09DE">
        <w:rPr>
          <w:rFonts w:ascii="Arial" w:hAnsi="Arial" w:cs="Arial"/>
          <w:color w:val="282828"/>
        </w:rPr>
        <w:t>develop</w:t>
      </w:r>
      <w:r w:rsidRPr="003F09DE">
        <w:rPr>
          <w:rFonts w:ascii="Arial" w:hAnsi="Arial" w:cs="Arial"/>
          <w:color w:val="282828"/>
          <w:spacing w:val="-15"/>
        </w:rPr>
        <w:t xml:space="preserve"> </w:t>
      </w:r>
      <w:r w:rsidRPr="003F09DE">
        <w:rPr>
          <w:rFonts w:ascii="Arial" w:hAnsi="Arial" w:cs="Arial"/>
          <w:color w:val="282828"/>
        </w:rPr>
        <w:t>the</w:t>
      </w:r>
      <w:r w:rsidRPr="003F09DE">
        <w:rPr>
          <w:rFonts w:ascii="Arial" w:hAnsi="Arial" w:cs="Arial"/>
          <w:color w:val="282828"/>
          <w:spacing w:val="-16"/>
        </w:rPr>
        <w:t xml:space="preserve"> </w:t>
      </w:r>
      <w:r w:rsidRPr="003F09DE">
        <w:rPr>
          <w:rFonts w:ascii="Arial" w:hAnsi="Arial" w:cs="Arial"/>
          <w:color w:val="282828"/>
        </w:rPr>
        <w:t>quality</w:t>
      </w:r>
      <w:r w:rsidRPr="003F09DE">
        <w:rPr>
          <w:rFonts w:ascii="Arial" w:hAnsi="Arial" w:cs="Arial"/>
          <w:color w:val="282828"/>
          <w:spacing w:val="-15"/>
        </w:rPr>
        <w:t xml:space="preserve"> </w:t>
      </w:r>
      <w:r w:rsidRPr="003F09DE">
        <w:rPr>
          <w:rFonts w:ascii="Arial" w:hAnsi="Arial" w:cs="Arial"/>
          <w:color w:val="282828"/>
        </w:rPr>
        <w:t>standard</w:t>
      </w:r>
      <w:r w:rsidRPr="003F09DE">
        <w:rPr>
          <w:rFonts w:ascii="Arial" w:hAnsi="Arial" w:cs="Arial"/>
          <w:color w:val="282828"/>
          <w:spacing w:val="-15"/>
        </w:rPr>
        <w:t xml:space="preserve"> </w:t>
      </w:r>
      <w:r w:rsidRPr="003F09DE">
        <w:rPr>
          <w:rFonts w:ascii="Arial" w:hAnsi="Arial" w:cs="Arial"/>
          <w:color w:val="282828"/>
        </w:rPr>
        <w:t>statements</w:t>
      </w:r>
      <w:r w:rsidRPr="003F09DE">
        <w:rPr>
          <w:rFonts w:ascii="Arial" w:hAnsi="Arial" w:cs="Arial"/>
          <w:color w:val="282828"/>
          <w:spacing w:val="-16"/>
        </w:rPr>
        <w:t xml:space="preserve"> </w:t>
      </w:r>
      <w:r w:rsidRPr="003F09DE">
        <w:rPr>
          <w:rFonts w:ascii="Arial" w:hAnsi="Arial" w:cs="Arial"/>
          <w:color w:val="282828"/>
        </w:rPr>
        <w:t>and</w:t>
      </w:r>
      <w:r w:rsidRPr="003F09DE">
        <w:rPr>
          <w:rFonts w:ascii="Arial" w:hAnsi="Arial" w:cs="Arial"/>
          <w:color w:val="282828"/>
          <w:spacing w:val="-15"/>
        </w:rPr>
        <w:t xml:space="preserve"> </w:t>
      </w:r>
      <w:r w:rsidRPr="003F09DE">
        <w:rPr>
          <w:rFonts w:ascii="Arial" w:hAnsi="Arial" w:cs="Arial"/>
          <w:color w:val="282828"/>
        </w:rPr>
        <w:t>measures.</w:t>
      </w:r>
    </w:p>
    <w:p w14:paraId="2685985D" w14:textId="77777777" w:rsidR="003F09DE" w:rsidRPr="003F09DE" w:rsidRDefault="003F09DE" w:rsidP="003F09DE">
      <w:pPr>
        <w:pStyle w:val="BodyText"/>
        <w:rPr>
          <w:rFonts w:ascii="Arial" w:hAnsi="Arial" w:cs="Arial"/>
          <w:sz w:val="30"/>
        </w:rPr>
      </w:pPr>
    </w:p>
    <w:p w14:paraId="6E32FEDA" w14:textId="77777777" w:rsidR="003F09DE" w:rsidRPr="003F09DE" w:rsidRDefault="003F09DE" w:rsidP="003F09DE">
      <w:pPr>
        <w:pStyle w:val="BodyText"/>
        <w:spacing w:line="300" w:lineRule="auto"/>
        <w:ind w:right="636"/>
        <w:rPr>
          <w:rFonts w:ascii="Arial" w:hAnsi="Arial" w:cs="Arial"/>
        </w:rPr>
      </w:pPr>
      <w:hyperlink r:id="rId69">
        <w:r w:rsidRPr="003F09DE">
          <w:rPr>
            <w:rFonts w:ascii="Arial" w:hAnsi="Arial" w:cs="Arial"/>
            <w:color w:val="646464"/>
            <w:u w:val="single" w:color="646464"/>
          </w:rPr>
          <w:t>Hip</w:t>
        </w:r>
        <w:r w:rsidRPr="003F09DE">
          <w:rPr>
            <w:rFonts w:ascii="Arial" w:hAnsi="Arial" w:cs="Arial"/>
            <w:color w:val="646464"/>
            <w:spacing w:val="-12"/>
            <w:u w:val="single" w:color="646464"/>
          </w:rPr>
          <w:t xml:space="preserve"> </w:t>
        </w:r>
        <w:r w:rsidRPr="003F09DE">
          <w:rPr>
            <w:rFonts w:ascii="Arial" w:hAnsi="Arial" w:cs="Arial"/>
            <w:color w:val="646464"/>
            <w:u w:val="single" w:color="646464"/>
          </w:rPr>
          <w:t>fracture:</w:t>
        </w:r>
        <w:r w:rsidRPr="003F09DE">
          <w:rPr>
            <w:rFonts w:ascii="Arial" w:hAnsi="Arial" w:cs="Arial"/>
            <w:color w:val="646464"/>
            <w:spacing w:val="-12"/>
            <w:u w:val="single" w:color="646464"/>
          </w:rPr>
          <w:t xml:space="preserve"> </w:t>
        </w:r>
        <w:r w:rsidRPr="003F09DE">
          <w:rPr>
            <w:rFonts w:ascii="Arial" w:hAnsi="Arial" w:cs="Arial"/>
            <w:color w:val="646464"/>
            <w:u w:val="single" w:color="646464"/>
          </w:rPr>
          <w:t>the</w:t>
        </w:r>
        <w:r w:rsidRPr="003F09DE">
          <w:rPr>
            <w:rFonts w:ascii="Arial" w:hAnsi="Arial" w:cs="Arial"/>
            <w:color w:val="646464"/>
            <w:spacing w:val="-11"/>
            <w:u w:val="single" w:color="646464"/>
          </w:rPr>
          <w:t xml:space="preserve"> </w:t>
        </w:r>
        <w:r w:rsidRPr="003F09DE">
          <w:rPr>
            <w:rFonts w:ascii="Arial" w:hAnsi="Arial" w:cs="Arial"/>
            <w:color w:val="646464"/>
            <w:u w:val="single" w:color="646464"/>
          </w:rPr>
          <w:t>management</w:t>
        </w:r>
        <w:r w:rsidRPr="003F09DE">
          <w:rPr>
            <w:rFonts w:ascii="Arial" w:hAnsi="Arial" w:cs="Arial"/>
            <w:color w:val="646464"/>
            <w:spacing w:val="-12"/>
            <w:u w:val="single" w:color="646464"/>
          </w:rPr>
          <w:t xml:space="preserve"> </w:t>
        </w:r>
        <w:r w:rsidRPr="003F09DE">
          <w:rPr>
            <w:rFonts w:ascii="Arial" w:hAnsi="Arial" w:cs="Arial"/>
            <w:color w:val="646464"/>
            <w:u w:val="single" w:color="646464"/>
          </w:rPr>
          <w:t>of</w:t>
        </w:r>
        <w:r w:rsidRPr="003F09DE">
          <w:rPr>
            <w:rFonts w:ascii="Arial" w:hAnsi="Arial" w:cs="Arial"/>
            <w:color w:val="646464"/>
            <w:spacing w:val="-11"/>
            <w:u w:val="single" w:color="646464"/>
          </w:rPr>
          <w:t xml:space="preserve"> </w:t>
        </w:r>
        <w:r w:rsidRPr="003F09DE">
          <w:rPr>
            <w:rFonts w:ascii="Arial" w:hAnsi="Arial" w:cs="Arial"/>
            <w:color w:val="646464"/>
            <w:u w:val="single" w:color="646464"/>
          </w:rPr>
          <w:t>hip</w:t>
        </w:r>
        <w:r w:rsidRPr="003F09DE">
          <w:rPr>
            <w:rFonts w:ascii="Arial" w:hAnsi="Arial" w:cs="Arial"/>
            <w:color w:val="646464"/>
            <w:spacing w:val="-12"/>
            <w:u w:val="single" w:color="646464"/>
          </w:rPr>
          <w:t xml:space="preserve"> </w:t>
        </w:r>
        <w:r w:rsidRPr="003F09DE">
          <w:rPr>
            <w:rFonts w:ascii="Arial" w:hAnsi="Arial" w:cs="Arial"/>
            <w:color w:val="646464"/>
            <w:u w:val="single" w:color="646464"/>
          </w:rPr>
          <w:t>fracture</w:t>
        </w:r>
        <w:r w:rsidRPr="003F09DE">
          <w:rPr>
            <w:rFonts w:ascii="Arial" w:hAnsi="Arial" w:cs="Arial"/>
            <w:color w:val="646464"/>
            <w:spacing w:val="-11"/>
            <w:u w:val="single" w:color="646464"/>
          </w:rPr>
          <w:t xml:space="preserve"> </w:t>
        </w:r>
        <w:r w:rsidRPr="003F09DE">
          <w:rPr>
            <w:rFonts w:ascii="Arial" w:hAnsi="Arial" w:cs="Arial"/>
            <w:color w:val="646464"/>
            <w:u w:val="single" w:color="646464"/>
          </w:rPr>
          <w:t>in</w:t>
        </w:r>
        <w:r w:rsidRPr="003F09DE">
          <w:rPr>
            <w:rFonts w:ascii="Arial" w:hAnsi="Arial" w:cs="Arial"/>
            <w:color w:val="646464"/>
            <w:spacing w:val="-12"/>
            <w:u w:val="single" w:color="646464"/>
          </w:rPr>
          <w:t xml:space="preserve"> </w:t>
        </w:r>
        <w:r w:rsidRPr="003F09DE">
          <w:rPr>
            <w:rFonts w:ascii="Arial" w:hAnsi="Arial" w:cs="Arial"/>
            <w:color w:val="646464"/>
            <w:u w:val="single" w:color="646464"/>
          </w:rPr>
          <w:t>adults</w:t>
        </w:r>
      </w:hyperlink>
      <w:r w:rsidRPr="003F09DE">
        <w:rPr>
          <w:rFonts w:ascii="Arial" w:hAnsi="Arial" w:cs="Arial"/>
          <w:color w:val="282828"/>
        </w:rPr>
        <w:t>.</w:t>
      </w:r>
      <w:r w:rsidRPr="003F09DE">
        <w:rPr>
          <w:rFonts w:ascii="Arial" w:hAnsi="Arial" w:cs="Arial"/>
          <w:color w:val="282828"/>
          <w:spacing w:val="-12"/>
        </w:rPr>
        <w:t xml:space="preserve"> </w:t>
      </w:r>
      <w:r w:rsidRPr="003F09DE">
        <w:rPr>
          <w:rFonts w:ascii="Arial" w:hAnsi="Arial" w:cs="Arial"/>
          <w:color w:val="282828"/>
        </w:rPr>
        <w:t>NICE</w:t>
      </w:r>
      <w:r w:rsidRPr="003F09DE">
        <w:rPr>
          <w:rFonts w:ascii="Arial" w:hAnsi="Arial" w:cs="Arial"/>
          <w:color w:val="282828"/>
          <w:spacing w:val="-11"/>
        </w:rPr>
        <w:t xml:space="preserve"> </w:t>
      </w:r>
      <w:r w:rsidRPr="003F09DE">
        <w:rPr>
          <w:rFonts w:ascii="Arial" w:hAnsi="Arial" w:cs="Arial"/>
          <w:color w:val="282828"/>
        </w:rPr>
        <w:t>clinical</w:t>
      </w:r>
      <w:r w:rsidRPr="003F09DE">
        <w:rPr>
          <w:rFonts w:ascii="Arial" w:hAnsi="Arial" w:cs="Arial"/>
          <w:color w:val="282828"/>
          <w:spacing w:val="-12"/>
        </w:rPr>
        <w:t xml:space="preserve"> </w:t>
      </w:r>
      <w:r w:rsidRPr="003F09DE">
        <w:rPr>
          <w:rFonts w:ascii="Arial" w:hAnsi="Arial" w:cs="Arial"/>
          <w:color w:val="282828"/>
        </w:rPr>
        <w:t>guideline</w:t>
      </w:r>
      <w:r w:rsidRPr="003F09DE">
        <w:rPr>
          <w:rFonts w:ascii="Arial" w:hAnsi="Arial" w:cs="Arial"/>
          <w:color w:val="282828"/>
          <w:spacing w:val="-11"/>
        </w:rPr>
        <w:t xml:space="preserve"> </w:t>
      </w:r>
      <w:r w:rsidRPr="003F09DE">
        <w:rPr>
          <w:rFonts w:ascii="Arial" w:hAnsi="Arial" w:cs="Arial"/>
          <w:color w:val="282828"/>
        </w:rPr>
        <w:t>124</w:t>
      </w:r>
      <w:r w:rsidRPr="003F09DE">
        <w:rPr>
          <w:rFonts w:ascii="Arial" w:hAnsi="Arial" w:cs="Arial"/>
          <w:color w:val="282828"/>
          <w:spacing w:val="-12"/>
        </w:rPr>
        <w:t xml:space="preserve"> </w:t>
      </w:r>
      <w:r w:rsidRPr="003F09DE">
        <w:rPr>
          <w:rFonts w:ascii="Arial" w:hAnsi="Arial" w:cs="Arial"/>
          <w:color w:val="282828"/>
        </w:rPr>
        <w:t>(2011;</w:t>
      </w:r>
      <w:r w:rsidRPr="003F09DE">
        <w:rPr>
          <w:rFonts w:ascii="Arial" w:hAnsi="Arial" w:cs="Arial"/>
          <w:color w:val="282828"/>
          <w:spacing w:val="-11"/>
        </w:rPr>
        <w:t xml:space="preserve"> </w:t>
      </w:r>
      <w:r w:rsidRPr="003F09DE">
        <w:rPr>
          <w:rFonts w:ascii="Arial" w:hAnsi="Arial" w:cs="Arial"/>
          <w:color w:val="282828"/>
        </w:rPr>
        <w:t>NHS Evidence</w:t>
      </w:r>
      <w:r w:rsidRPr="003F09DE">
        <w:rPr>
          <w:rFonts w:ascii="Arial" w:hAnsi="Arial" w:cs="Arial"/>
          <w:color w:val="282828"/>
          <w:spacing w:val="-16"/>
        </w:rPr>
        <w:t xml:space="preserve"> </w:t>
      </w:r>
      <w:r w:rsidRPr="003F09DE">
        <w:rPr>
          <w:rFonts w:ascii="Arial" w:hAnsi="Arial" w:cs="Arial"/>
          <w:color w:val="282828"/>
        </w:rPr>
        <w:t>Accredited).</w:t>
      </w:r>
    </w:p>
    <w:p w14:paraId="3567D916" w14:textId="77777777" w:rsidR="003F09DE" w:rsidRPr="003F09DE" w:rsidRDefault="003F09DE" w:rsidP="003F09DE">
      <w:pPr>
        <w:pStyle w:val="BodyText"/>
        <w:rPr>
          <w:rFonts w:ascii="Arial" w:hAnsi="Arial" w:cs="Arial"/>
          <w:sz w:val="30"/>
        </w:rPr>
      </w:pPr>
    </w:p>
    <w:p w14:paraId="6BFFE1CE" w14:textId="77777777" w:rsidR="003F09DE" w:rsidRPr="003F09DE" w:rsidRDefault="003F09DE" w:rsidP="003F09DE">
      <w:pPr>
        <w:pStyle w:val="BodyText"/>
        <w:spacing w:line="300" w:lineRule="auto"/>
        <w:ind w:right="1057"/>
        <w:rPr>
          <w:rFonts w:ascii="Arial" w:hAnsi="Arial" w:cs="Arial"/>
        </w:rPr>
      </w:pPr>
      <w:hyperlink r:id="rId70">
        <w:r w:rsidRPr="003F09DE">
          <w:rPr>
            <w:rFonts w:ascii="Arial" w:hAnsi="Arial" w:cs="Arial"/>
            <w:color w:val="646464"/>
            <w:u w:val="single" w:color="646464"/>
          </w:rPr>
          <w:t>Denosumab</w:t>
        </w:r>
        <w:r w:rsidRPr="003F09DE">
          <w:rPr>
            <w:rFonts w:ascii="Arial" w:hAnsi="Arial" w:cs="Arial"/>
            <w:color w:val="646464"/>
            <w:spacing w:val="-15"/>
            <w:u w:val="single" w:color="646464"/>
          </w:rPr>
          <w:t xml:space="preserve"> </w:t>
        </w:r>
        <w:r w:rsidRPr="003F09DE">
          <w:rPr>
            <w:rFonts w:ascii="Arial" w:hAnsi="Arial" w:cs="Arial"/>
            <w:color w:val="646464"/>
            <w:u w:val="single" w:color="646464"/>
          </w:rPr>
          <w:t>for</w:t>
        </w:r>
        <w:r w:rsidRPr="003F09DE">
          <w:rPr>
            <w:rFonts w:ascii="Arial" w:hAnsi="Arial" w:cs="Arial"/>
            <w:color w:val="646464"/>
            <w:spacing w:val="-15"/>
            <w:u w:val="single" w:color="646464"/>
          </w:rPr>
          <w:t xml:space="preserve"> </w:t>
        </w:r>
        <w:r w:rsidRPr="003F09DE">
          <w:rPr>
            <w:rFonts w:ascii="Arial" w:hAnsi="Arial" w:cs="Arial"/>
            <w:color w:val="646464"/>
            <w:u w:val="single" w:color="646464"/>
          </w:rPr>
          <w:t>the</w:t>
        </w:r>
        <w:r w:rsidRPr="003F09DE">
          <w:rPr>
            <w:rFonts w:ascii="Arial" w:hAnsi="Arial" w:cs="Arial"/>
            <w:color w:val="646464"/>
            <w:spacing w:val="-15"/>
            <w:u w:val="single" w:color="646464"/>
          </w:rPr>
          <w:t xml:space="preserve"> </w:t>
        </w:r>
        <w:r w:rsidRPr="003F09DE">
          <w:rPr>
            <w:rFonts w:ascii="Arial" w:hAnsi="Arial" w:cs="Arial"/>
            <w:color w:val="646464"/>
            <w:u w:val="single" w:color="646464"/>
          </w:rPr>
          <w:t>prevention</w:t>
        </w:r>
        <w:r w:rsidRPr="003F09DE">
          <w:rPr>
            <w:rFonts w:ascii="Arial" w:hAnsi="Arial" w:cs="Arial"/>
            <w:color w:val="646464"/>
            <w:spacing w:val="-15"/>
            <w:u w:val="single" w:color="646464"/>
          </w:rPr>
          <w:t xml:space="preserve"> </w:t>
        </w:r>
        <w:r w:rsidRPr="003F09DE">
          <w:rPr>
            <w:rFonts w:ascii="Arial" w:hAnsi="Arial" w:cs="Arial"/>
            <w:color w:val="646464"/>
            <w:u w:val="single" w:color="646464"/>
          </w:rPr>
          <w:t>of</w:t>
        </w:r>
        <w:r w:rsidRPr="003F09DE">
          <w:rPr>
            <w:rFonts w:ascii="Arial" w:hAnsi="Arial" w:cs="Arial"/>
            <w:color w:val="646464"/>
            <w:spacing w:val="-14"/>
            <w:u w:val="single" w:color="646464"/>
          </w:rPr>
          <w:t xml:space="preserve"> </w:t>
        </w:r>
        <w:r w:rsidRPr="003F09DE">
          <w:rPr>
            <w:rFonts w:ascii="Arial" w:hAnsi="Arial" w:cs="Arial"/>
            <w:color w:val="646464"/>
            <w:u w:val="single" w:color="646464"/>
          </w:rPr>
          <w:t>osteoporotic</w:t>
        </w:r>
        <w:r w:rsidRPr="003F09DE">
          <w:rPr>
            <w:rFonts w:ascii="Arial" w:hAnsi="Arial" w:cs="Arial"/>
            <w:color w:val="646464"/>
            <w:spacing w:val="-15"/>
            <w:u w:val="single" w:color="646464"/>
          </w:rPr>
          <w:t xml:space="preserve"> </w:t>
        </w:r>
        <w:r w:rsidRPr="003F09DE">
          <w:rPr>
            <w:rFonts w:ascii="Arial" w:hAnsi="Arial" w:cs="Arial"/>
            <w:color w:val="646464"/>
            <w:u w:val="single" w:color="646464"/>
          </w:rPr>
          <w:t>fractures</w:t>
        </w:r>
        <w:r w:rsidRPr="003F09DE">
          <w:rPr>
            <w:rFonts w:ascii="Arial" w:hAnsi="Arial" w:cs="Arial"/>
            <w:color w:val="646464"/>
            <w:spacing w:val="-15"/>
            <w:u w:val="single" w:color="646464"/>
          </w:rPr>
          <w:t xml:space="preserve"> </w:t>
        </w:r>
        <w:r w:rsidRPr="003F09DE">
          <w:rPr>
            <w:rFonts w:ascii="Arial" w:hAnsi="Arial" w:cs="Arial"/>
            <w:color w:val="646464"/>
            <w:u w:val="single" w:color="646464"/>
          </w:rPr>
          <w:t>in</w:t>
        </w:r>
        <w:r w:rsidRPr="003F09DE">
          <w:rPr>
            <w:rFonts w:ascii="Arial" w:hAnsi="Arial" w:cs="Arial"/>
            <w:color w:val="646464"/>
            <w:spacing w:val="-15"/>
            <w:u w:val="single" w:color="646464"/>
          </w:rPr>
          <w:t xml:space="preserve"> </w:t>
        </w:r>
        <w:r w:rsidRPr="003F09DE">
          <w:rPr>
            <w:rFonts w:ascii="Arial" w:hAnsi="Arial" w:cs="Arial"/>
            <w:color w:val="646464"/>
            <w:u w:val="single" w:color="646464"/>
          </w:rPr>
          <w:t>postmenopausal</w:t>
        </w:r>
        <w:r w:rsidRPr="003F09DE">
          <w:rPr>
            <w:rFonts w:ascii="Arial" w:hAnsi="Arial" w:cs="Arial"/>
            <w:color w:val="646464"/>
            <w:spacing w:val="-14"/>
            <w:u w:val="single" w:color="646464"/>
          </w:rPr>
          <w:t xml:space="preserve"> </w:t>
        </w:r>
        <w:r w:rsidRPr="003F09DE">
          <w:rPr>
            <w:rFonts w:ascii="Arial" w:hAnsi="Arial" w:cs="Arial"/>
            <w:color w:val="646464"/>
            <w:u w:val="single" w:color="646464"/>
          </w:rPr>
          <w:t>women</w:t>
        </w:r>
      </w:hyperlink>
      <w:r w:rsidRPr="003F09DE">
        <w:rPr>
          <w:rFonts w:ascii="Arial" w:hAnsi="Arial" w:cs="Arial"/>
          <w:color w:val="282828"/>
        </w:rPr>
        <w:t>.</w:t>
      </w:r>
      <w:r w:rsidRPr="003F09DE">
        <w:rPr>
          <w:rFonts w:ascii="Arial" w:hAnsi="Arial" w:cs="Arial"/>
          <w:color w:val="282828"/>
          <w:spacing w:val="-15"/>
        </w:rPr>
        <w:t xml:space="preserve"> </w:t>
      </w:r>
      <w:r w:rsidRPr="003F09DE">
        <w:rPr>
          <w:rFonts w:ascii="Arial" w:hAnsi="Arial" w:cs="Arial"/>
          <w:color w:val="282828"/>
        </w:rPr>
        <w:t>NICE technology</w:t>
      </w:r>
      <w:r w:rsidRPr="003F09DE">
        <w:rPr>
          <w:rFonts w:ascii="Arial" w:hAnsi="Arial" w:cs="Arial"/>
          <w:color w:val="282828"/>
          <w:spacing w:val="-16"/>
        </w:rPr>
        <w:t xml:space="preserve"> </w:t>
      </w:r>
      <w:r w:rsidRPr="003F09DE">
        <w:rPr>
          <w:rFonts w:ascii="Arial" w:hAnsi="Arial" w:cs="Arial"/>
          <w:color w:val="282828"/>
        </w:rPr>
        <w:t>appraisal</w:t>
      </w:r>
      <w:r w:rsidRPr="003F09DE">
        <w:rPr>
          <w:rFonts w:ascii="Arial" w:hAnsi="Arial" w:cs="Arial"/>
          <w:color w:val="282828"/>
          <w:spacing w:val="-16"/>
        </w:rPr>
        <w:t xml:space="preserve"> </w:t>
      </w:r>
      <w:r w:rsidRPr="003F09DE">
        <w:rPr>
          <w:rFonts w:ascii="Arial" w:hAnsi="Arial" w:cs="Arial"/>
          <w:color w:val="282828"/>
        </w:rPr>
        <w:t>204</w:t>
      </w:r>
      <w:r w:rsidRPr="003F09DE">
        <w:rPr>
          <w:rFonts w:ascii="Arial" w:hAnsi="Arial" w:cs="Arial"/>
          <w:color w:val="282828"/>
          <w:spacing w:val="-16"/>
        </w:rPr>
        <w:t xml:space="preserve"> </w:t>
      </w:r>
      <w:r w:rsidRPr="003F09DE">
        <w:rPr>
          <w:rFonts w:ascii="Arial" w:hAnsi="Arial" w:cs="Arial"/>
          <w:color w:val="282828"/>
        </w:rPr>
        <w:t>(2010;</w:t>
      </w:r>
      <w:r w:rsidRPr="003F09DE">
        <w:rPr>
          <w:rFonts w:ascii="Arial" w:hAnsi="Arial" w:cs="Arial"/>
          <w:color w:val="282828"/>
          <w:spacing w:val="-15"/>
        </w:rPr>
        <w:t xml:space="preserve"> </w:t>
      </w:r>
      <w:r w:rsidRPr="003F09DE">
        <w:rPr>
          <w:rFonts w:ascii="Arial" w:hAnsi="Arial" w:cs="Arial"/>
          <w:color w:val="282828"/>
        </w:rPr>
        <w:t>NHS</w:t>
      </w:r>
      <w:r w:rsidRPr="003F09DE">
        <w:rPr>
          <w:rFonts w:ascii="Arial" w:hAnsi="Arial" w:cs="Arial"/>
          <w:color w:val="282828"/>
          <w:spacing w:val="-16"/>
        </w:rPr>
        <w:t xml:space="preserve"> </w:t>
      </w:r>
      <w:r w:rsidRPr="003F09DE">
        <w:rPr>
          <w:rFonts w:ascii="Arial" w:hAnsi="Arial" w:cs="Arial"/>
          <w:color w:val="282828"/>
        </w:rPr>
        <w:t>Evidence</w:t>
      </w:r>
      <w:r w:rsidRPr="003F09DE">
        <w:rPr>
          <w:rFonts w:ascii="Arial" w:hAnsi="Arial" w:cs="Arial"/>
          <w:color w:val="282828"/>
          <w:spacing w:val="-16"/>
        </w:rPr>
        <w:t xml:space="preserve"> </w:t>
      </w:r>
      <w:r w:rsidRPr="003F09DE">
        <w:rPr>
          <w:rFonts w:ascii="Arial" w:hAnsi="Arial" w:cs="Arial"/>
          <w:color w:val="282828"/>
        </w:rPr>
        <w:t>accredited).</w:t>
      </w:r>
    </w:p>
    <w:p w14:paraId="52867A3F" w14:textId="77777777" w:rsidR="003F09DE" w:rsidRPr="003F09DE" w:rsidRDefault="003F09DE" w:rsidP="003F09DE">
      <w:pPr>
        <w:pStyle w:val="BodyText"/>
        <w:rPr>
          <w:rFonts w:ascii="Arial" w:hAnsi="Arial" w:cs="Arial"/>
          <w:sz w:val="30"/>
        </w:rPr>
      </w:pPr>
    </w:p>
    <w:p w14:paraId="0C0C97A2" w14:textId="77777777" w:rsidR="003F09DE" w:rsidRPr="003F09DE" w:rsidRDefault="003F09DE" w:rsidP="003F09DE">
      <w:pPr>
        <w:pStyle w:val="BodyText"/>
        <w:spacing w:line="300" w:lineRule="auto"/>
        <w:ind w:right="111"/>
        <w:rPr>
          <w:rFonts w:ascii="Arial" w:hAnsi="Arial" w:cs="Arial"/>
        </w:rPr>
      </w:pPr>
      <w:hyperlink r:id="rId71">
        <w:r w:rsidRPr="003F09DE">
          <w:rPr>
            <w:rFonts w:ascii="Arial" w:hAnsi="Arial" w:cs="Arial"/>
            <w:color w:val="646464"/>
            <w:u w:val="single" w:color="646464"/>
          </w:rPr>
          <w:t>Alendronate, etidronate, risedronate, raloxifene, strontium ranelate and teriparatide for the</w:t>
        </w:r>
      </w:hyperlink>
      <w:r w:rsidRPr="003F09DE">
        <w:rPr>
          <w:rFonts w:ascii="Arial" w:hAnsi="Arial" w:cs="Arial"/>
          <w:color w:val="646464"/>
        </w:rPr>
        <w:t xml:space="preserve"> </w:t>
      </w:r>
      <w:hyperlink r:id="rId72">
        <w:r w:rsidRPr="003F09DE">
          <w:rPr>
            <w:rFonts w:ascii="Arial" w:hAnsi="Arial" w:cs="Arial"/>
            <w:color w:val="646464"/>
            <w:u w:val="single" w:color="646464"/>
          </w:rPr>
          <w:t>secondary prevention of osteoporotic fragility fractures in postmenopausal women</w:t>
        </w:r>
      </w:hyperlink>
      <w:r w:rsidRPr="003F09DE">
        <w:rPr>
          <w:rFonts w:ascii="Arial" w:hAnsi="Arial" w:cs="Arial"/>
          <w:color w:val="282828"/>
        </w:rPr>
        <w:t>. NICE technology</w:t>
      </w:r>
      <w:r w:rsidRPr="003F09DE">
        <w:rPr>
          <w:rFonts w:ascii="Arial" w:hAnsi="Arial" w:cs="Arial"/>
          <w:color w:val="282828"/>
          <w:spacing w:val="-13"/>
        </w:rPr>
        <w:t xml:space="preserve"> </w:t>
      </w:r>
      <w:r w:rsidRPr="003F09DE">
        <w:rPr>
          <w:rFonts w:ascii="Arial" w:hAnsi="Arial" w:cs="Arial"/>
          <w:color w:val="282828"/>
        </w:rPr>
        <w:t>appraisal</w:t>
      </w:r>
      <w:r w:rsidRPr="003F09DE">
        <w:rPr>
          <w:rFonts w:ascii="Arial" w:hAnsi="Arial" w:cs="Arial"/>
          <w:color w:val="282828"/>
          <w:spacing w:val="-12"/>
        </w:rPr>
        <w:t xml:space="preserve"> </w:t>
      </w:r>
      <w:r w:rsidRPr="003F09DE">
        <w:rPr>
          <w:rFonts w:ascii="Arial" w:hAnsi="Arial" w:cs="Arial"/>
          <w:color w:val="282828"/>
        </w:rPr>
        <w:t>guidance</w:t>
      </w:r>
      <w:r w:rsidRPr="003F09DE">
        <w:rPr>
          <w:rFonts w:ascii="Arial" w:hAnsi="Arial" w:cs="Arial"/>
          <w:color w:val="282828"/>
          <w:spacing w:val="-12"/>
        </w:rPr>
        <w:t xml:space="preserve"> </w:t>
      </w:r>
      <w:r w:rsidRPr="003F09DE">
        <w:rPr>
          <w:rFonts w:ascii="Arial" w:hAnsi="Arial" w:cs="Arial"/>
          <w:color w:val="282828"/>
        </w:rPr>
        <w:t>161</w:t>
      </w:r>
      <w:r w:rsidRPr="003F09DE">
        <w:rPr>
          <w:rFonts w:ascii="Arial" w:hAnsi="Arial" w:cs="Arial"/>
          <w:color w:val="282828"/>
          <w:spacing w:val="-13"/>
        </w:rPr>
        <w:t xml:space="preserve"> </w:t>
      </w:r>
      <w:r w:rsidRPr="003F09DE">
        <w:rPr>
          <w:rFonts w:ascii="Arial" w:hAnsi="Arial" w:cs="Arial"/>
          <w:color w:val="282828"/>
        </w:rPr>
        <w:t>(October</w:t>
      </w:r>
      <w:r w:rsidRPr="003F09DE">
        <w:rPr>
          <w:rFonts w:ascii="Arial" w:hAnsi="Arial" w:cs="Arial"/>
          <w:color w:val="282828"/>
          <w:spacing w:val="-12"/>
        </w:rPr>
        <w:t xml:space="preserve"> </w:t>
      </w:r>
      <w:r w:rsidRPr="003F09DE">
        <w:rPr>
          <w:rFonts w:ascii="Arial" w:hAnsi="Arial" w:cs="Arial"/>
          <w:color w:val="282828"/>
        </w:rPr>
        <w:t>2008;</w:t>
      </w:r>
      <w:r w:rsidRPr="003F09DE">
        <w:rPr>
          <w:rFonts w:ascii="Arial" w:hAnsi="Arial" w:cs="Arial"/>
          <w:color w:val="282828"/>
          <w:spacing w:val="-12"/>
        </w:rPr>
        <w:t xml:space="preserve"> </w:t>
      </w:r>
      <w:r w:rsidRPr="003F09DE">
        <w:rPr>
          <w:rFonts w:ascii="Arial" w:hAnsi="Arial" w:cs="Arial"/>
          <w:color w:val="282828"/>
        </w:rPr>
        <w:t>amended</w:t>
      </w:r>
      <w:r w:rsidRPr="003F09DE">
        <w:rPr>
          <w:rFonts w:ascii="Arial" w:hAnsi="Arial" w:cs="Arial"/>
          <w:color w:val="282828"/>
          <w:spacing w:val="-13"/>
        </w:rPr>
        <w:t xml:space="preserve"> </w:t>
      </w:r>
      <w:r w:rsidRPr="003F09DE">
        <w:rPr>
          <w:rFonts w:ascii="Arial" w:hAnsi="Arial" w:cs="Arial"/>
          <w:color w:val="282828"/>
        </w:rPr>
        <w:t>January</w:t>
      </w:r>
      <w:r w:rsidRPr="003F09DE">
        <w:rPr>
          <w:rFonts w:ascii="Arial" w:hAnsi="Arial" w:cs="Arial"/>
          <w:color w:val="282828"/>
          <w:spacing w:val="-12"/>
        </w:rPr>
        <w:t xml:space="preserve"> </w:t>
      </w:r>
      <w:r w:rsidRPr="003F09DE">
        <w:rPr>
          <w:rFonts w:ascii="Arial" w:hAnsi="Arial" w:cs="Arial"/>
          <w:color w:val="282828"/>
        </w:rPr>
        <w:t>2010</w:t>
      </w:r>
      <w:r w:rsidRPr="003F09DE">
        <w:rPr>
          <w:rFonts w:ascii="Arial" w:hAnsi="Arial" w:cs="Arial"/>
          <w:color w:val="282828"/>
          <w:spacing w:val="-12"/>
        </w:rPr>
        <w:t xml:space="preserve"> </w:t>
      </w:r>
      <w:r w:rsidRPr="003F09DE">
        <w:rPr>
          <w:rFonts w:ascii="Arial" w:hAnsi="Arial" w:cs="Arial"/>
          <w:color w:val="282828"/>
        </w:rPr>
        <w:t>and</w:t>
      </w:r>
      <w:r w:rsidRPr="003F09DE">
        <w:rPr>
          <w:rFonts w:ascii="Arial" w:hAnsi="Arial" w:cs="Arial"/>
          <w:color w:val="282828"/>
          <w:spacing w:val="-13"/>
        </w:rPr>
        <w:t xml:space="preserve"> </w:t>
      </w:r>
      <w:r w:rsidRPr="003F09DE">
        <w:rPr>
          <w:rFonts w:ascii="Arial" w:hAnsi="Arial" w:cs="Arial"/>
          <w:color w:val="282828"/>
        </w:rPr>
        <w:t>January</w:t>
      </w:r>
      <w:r w:rsidRPr="003F09DE">
        <w:rPr>
          <w:rFonts w:ascii="Arial" w:hAnsi="Arial" w:cs="Arial"/>
          <w:color w:val="282828"/>
          <w:spacing w:val="-12"/>
        </w:rPr>
        <w:t xml:space="preserve"> </w:t>
      </w:r>
      <w:r w:rsidRPr="003F09DE">
        <w:rPr>
          <w:rFonts w:ascii="Arial" w:hAnsi="Arial" w:cs="Arial"/>
          <w:color w:val="282828"/>
        </w:rPr>
        <w:t>2011;</w:t>
      </w:r>
      <w:r w:rsidRPr="003F09DE">
        <w:rPr>
          <w:rFonts w:ascii="Arial" w:hAnsi="Arial" w:cs="Arial"/>
          <w:color w:val="282828"/>
          <w:spacing w:val="-12"/>
        </w:rPr>
        <w:t xml:space="preserve"> </w:t>
      </w:r>
      <w:r w:rsidRPr="003F09DE">
        <w:rPr>
          <w:rFonts w:ascii="Arial" w:hAnsi="Arial" w:cs="Arial"/>
          <w:color w:val="282828"/>
        </w:rPr>
        <w:t>NHS Evidence</w:t>
      </w:r>
      <w:r w:rsidRPr="003F09DE">
        <w:rPr>
          <w:rFonts w:ascii="Arial" w:hAnsi="Arial" w:cs="Arial"/>
          <w:color w:val="282828"/>
          <w:spacing w:val="-16"/>
        </w:rPr>
        <w:t xml:space="preserve"> </w:t>
      </w:r>
      <w:r w:rsidRPr="003F09DE">
        <w:rPr>
          <w:rFonts w:ascii="Arial" w:hAnsi="Arial" w:cs="Arial"/>
          <w:color w:val="282828"/>
        </w:rPr>
        <w:t>accredited).</w:t>
      </w:r>
    </w:p>
    <w:p w14:paraId="5A21E609" w14:textId="77777777" w:rsidR="003F09DE" w:rsidRPr="003F09DE" w:rsidRDefault="003F09DE" w:rsidP="003F09DE">
      <w:pPr>
        <w:pStyle w:val="BodyText"/>
        <w:rPr>
          <w:rFonts w:ascii="Arial" w:hAnsi="Arial" w:cs="Arial"/>
          <w:sz w:val="30"/>
        </w:rPr>
      </w:pPr>
    </w:p>
    <w:p w14:paraId="6182CC59" w14:textId="77777777" w:rsidR="003F09DE" w:rsidRPr="003F09DE" w:rsidRDefault="003F09DE" w:rsidP="003F09DE">
      <w:pPr>
        <w:pStyle w:val="BodyText"/>
        <w:spacing w:line="300" w:lineRule="auto"/>
        <w:ind w:right="145"/>
        <w:rPr>
          <w:rFonts w:ascii="Arial" w:hAnsi="Arial" w:cs="Arial"/>
          <w:color w:val="282828"/>
        </w:rPr>
      </w:pPr>
      <w:hyperlink r:id="rId73">
        <w:r w:rsidRPr="003F09DE">
          <w:rPr>
            <w:rFonts w:ascii="Arial" w:hAnsi="Arial" w:cs="Arial"/>
            <w:color w:val="646464"/>
            <w:u w:val="single" w:color="646464"/>
          </w:rPr>
          <w:t>Delirium:</w:t>
        </w:r>
        <w:r w:rsidRPr="003F09DE">
          <w:rPr>
            <w:rFonts w:ascii="Arial" w:hAnsi="Arial" w:cs="Arial"/>
            <w:color w:val="646464"/>
            <w:spacing w:val="-12"/>
            <w:u w:val="single" w:color="646464"/>
          </w:rPr>
          <w:t xml:space="preserve"> </w:t>
        </w:r>
        <w:r w:rsidRPr="003F09DE">
          <w:rPr>
            <w:rFonts w:ascii="Arial" w:hAnsi="Arial" w:cs="Arial"/>
            <w:color w:val="646464"/>
            <w:u w:val="single" w:color="646464"/>
          </w:rPr>
          <w:t>diagnosis,</w:t>
        </w:r>
        <w:r w:rsidRPr="003F09DE">
          <w:rPr>
            <w:rFonts w:ascii="Arial" w:hAnsi="Arial" w:cs="Arial"/>
            <w:color w:val="646464"/>
            <w:spacing w:val="-12"/>
            <w:u w:val="single" w:color="646464"/>
          </w:rPr>
          <w:t xml:space="preserve"> </w:t>
        </w:r>
        <w:proofErr w:type="gramStart"/>
        <w:r w:rsidRPr="003F09DE">
          <w:rPr>
            <w:rFonts w:ascii="Arial" w:hAnsi="Arial" w:cs="Arial"/>
            <w:color w:val="646464"/>
            <w:u w:val="single" w:color="646464"/>
          </w:rPr>
          <w:t>prevention</w:t>
        </w:r>
        <w:proofErr w:type="gramEnd"/>
        <w:r w:rsidRPr="003F09DE">
          <w:rPr>
            <w:rFonts w:ascii="Arial" w:hAnsi="Arial" w:cs="Arial"/>
            <w:color w:val="646464"/>
            <w:spacing w:val="-12"/>
            <w:u w:val="single" w:color="646464"/>
          </w:rPr>
          <w:t xml:space="preserve"> </w:t>
        </w:r>
        <w:r w:rsidRPr="003F09DE">
          <w:rPr>
            <w:rFonts w:ascii="Arial" w:hAnsi="Arial" w:cs="Arial"/>
            <w:color w:val="646464"/>
            <w:u w:val="single" w:color="646464"/>
          </w:rPr>
          <w:t>and</w:t>
        </w:r>
        <w:r w:rsidRPr="003F09DE">
          <w:rPr>
            <w:rFonts w:ascii="Arial" w:hAnsi="Arial" w:cs="Arial"/>
            <w:color w:val="646464"/>
            <w:spacing w:val="-12"/>
            <w:u w:val="single" w:color="646464"/>
          </w:rPr>
          <w:t xml:space="preserve"> </w:t>
        </w:r>
        <w:r w:rsidRPr="003F09DE">
          <w:rPr>
            <w:rFonts w:ascii="Arial" w:hAnsi="Arial" w:cs="Arial"/>
            <w:color w:val="646464"/>
            <w:u w:val="single" w:color="646464"/>
          </w:rPr>
          <w:t>management</w:t>
        </w:r>
      </w:hyperlink>
      <w:r w:rsidRPr="003F09DE">
        <w:rPr>
          <w:rFonts w:ascii="Arial" w:hAnsi="Arial" w:cs="Arial"/>
          <w:color w:val="282828"/>
        </w:rPr>
        <w:t>.</w:t>
      </w:r>
      <w:r w:rsidRPr="003F09DE">
        <w:rPr>
          <w:rFonts w:ascii="Arial" w:hAnsi="Arial" w:cs="Arial"/>
          <w:color w:val="282828"/>
          <w:spacing w:val="-11"/>
        </w:rPr>
        <w:t xml:space="preserve"> </w:t>
      </w:r>
      <w:r w:rsidRPr="003F09DE">
        <w:rPr>
          <w:rFonts w:ascii="Arial" w:hAnsi="Arial" w:cs="Arial"/>
          <w:color w:val="282828"/>
        </w:rPr>
        <w:t>NICE</w:t>
      </w:r>
      <w:r w:rsidRPr="003F09DE">
        <w:rPr>
          <w:rFonts w:ascii="Arial" w:hAnsi="Arial" w:cs="Arial"/>
          <w:color w:val="282828"/>
          <w:spacing w:val="-12"/>
        </w:rPr>
        <w:t xml:space="preserve"> </w:t>
      </w:r>
      <w:r w:rsidRPr="003F09DE">
        <w:rPr>
          <w:rFonts w:ascii="Arial" w:hAnsi="Arial" w:cs="Arial"/>
          <w:color w:val="282828"/>
        </w:rPr>
        <w:t>clinical</w:t>
      </w:r>
      <w:r w:rsidRPr="003F09DE">
        <w:rPr>
          <w:rFonts w:ascii="Arial" w:hAnsi="Arial" w:cs="Arial"/>
          <w:color w:val="282828"/>
          <w:spacing w:val="-12"/>
        </w:rPr>
        <w:t xml:space="preserve"> </w:t>
      </w:r>
      <w:r w:rsidRPr="003F09DE">
        <w:rPr>
          <w:rFonts w:ascii="Arial" w:hAnsi="Arial" w:cs="Arial"/>
          <w:color w:val="282828"/>
        </w:rPr>
        <w:t>guideline</w:t>
      </w:r>
      <w:r w:rsidRPr="003F09DE">
        <w:rPr>
          <w:rFonts w:ascii="Arial" w:hAnsi="Arial" w:cs="Arial"/>
          <w:color w:val="282828"/>
          <w:spacing w:val="-12"/>
        </w:rPr>
        <w:t xml:space="preserve"> </w:t>
      </w:r>
      <w:r w:rsidRPr="003F09DE">
        <w:rPr>
          <w:rFonts w:ascii="Arial" w:hAnsi="Arial" w:cs="Arial"/>
          <w:color w:val="282828"/>
        </w:rPr>
        <w:t>103</w:t>
      </w:r>
      <w:r w:rsidRPr="003F09DE">
        <w:rPr>
          <w:rFonts w:ascii="Arial" w:hAnsi="Arial" w:cs="Arial"/>
          <w:color w:val="282828"/>
          <w:spacing w:val="-12"/>
        </w:rPr>
        <w:t xml:space="preserve"> </w:t>
      </w:r>
      <w:r w:rsidRPr="003F09DE">
        <w:rPr>
          <w:rFonts w:ascii="Arial" w:hAnsi="Arial" w:cs="Arial"/>
          <w:color w:val="282828"/>
        </w:rPr>
        <w:t>(2010;</w:t>
      </w:r>
      <w:r w:rsidRPr="003F09DE">
        <w:rPr>
          <w:rFonts w:ascii="Arial" w:hAnsi="Arial" w:cs="Arial"/>
          <w:color w:val="282828"/>
          <w:spacing w:val="-11"/>
        </w:rPr>
        <w:t xml:space="preserve"> </w:t>
      </w:r>
      <w:r w:rsidRPr="003F09DE">
        <w:rPr>
          <w:rFonts w:ascii="Arial" w:hAnsi="Arial" w:cs="Arial"/>
          <w:color w:val="282828"/>
        </w:rPr>
        <w:t>NHS</w:t>
      </w:r>
      <w:r w:rsidRPr="003F09DE">
        <w:rPr>
          <w:rFonts w:ascii="Arial" w:hAnsi="Arial" w:cs="Arial"/>
          <w:color w:val="282828"/>
          <w:spacing w:val="-12"/>
        </w:rPr>
        <w:t xml:space="preserve"> </w:t>
      </w:r>
      <w:r w:rsidRPr="003F09DE">
        <w:rPr>
          <w:rFonts w:ascii="Arial" w:hAnsi="Arial" w:cs="Arial"/>
          <w:color w:val="282828"/>
        </w:rPr>
        <w:t>Evidence accredited).</w:t>
      </w:r>
    </w:p>
    <w:p w14:paraId="71E64D71" w14:textId="77777777" w:rsidR="003F09DE" w:rsidRPr="003F09DE" w:rsidRDefault="003F09DE" w:rsidP="003F09DE">
      <w:pPr>
        <w:pStyle w:val="BodyText"/>
        <w:spacing w:line="300" w:lineRule="auto"/>
        <w:ind w:right="145"/>
        <w:rPr>
          <w:rFonts w:ascii="Arial" w:hAnsi="Arial" w:cs="Arial"/>
          <w:color w:val="282828"/>
        </w:rPr>
      </w:pPr>
    </w:p>
    <w:p w14:paraId="2B35E376" w14:textId="77777777" w:rsidR="003F09DE" w:rsidRPr="003F09DE" w:rsidRDefault="003F09DE" w:rsidP="003F09DE">
      <w:pPr>
        <w:pStyle w:val="BodyText"/>
        <w:spacing w:line="300" w:lineRule="auto"/>
        <w:ind w:right="145"/>
        <w:rPr>
          <w:rFonts w:ascii="Arial" w:hAnsi="Arial" w:cs="Arial"/>
        </w:rPr>
      </w:pPr>
      <w:r w:rsidRPr="003F09DE">
        <w:rPr>
          <w:rFonts w:ascii="Arial" w:hAnsi="Arial" w:cs="Arial"/>
          <w:color w:val="282828"/>
        </w:rPr>
        <w:t>Falls in older people: assessing risk and prevention. NICE clinical guideline 161 (2013; NHS Evidence accredited)</w:t>
      </w:r>
    </w:p>
    <w:p w14:paraId="6ADA2AC1" w14:textId="298D9F8B" w:rsidR="003F09DE" w:rsidRPr="003F09DE" w:rsidRDefault="003F09DE" w:rsidP="003F09DE">
      <w:pPr>
        <w:pStyle w:val="BodyText"/>
        <w:spacing w:line="300" w:lineRule="auto"/>
        <w:ind w:right="651"/>
        <w:rPr>
          <w:rFonts w:ascii="Arial" w:hAnsi="Arial" w:cs="Arial"/>
        </w:rPr>
      </w:pPr>
    </w:p>
    <w:p w14:paraId="5EC24476" w14:textId="77777777" w:rsidR="003F09DE" w:rsidRPr="003F09DE" w:rsidRDefault="003F09DE" w:rsidP="003F09DE">
      <w:pPr>
        <w:pStyle w:val="Heading2"/>
        <w:spacing w:before="1"/>
        <w:rPr>
          <w:rFonts w:cs="Arial"/>
        </w:rPr>
      </w:pPr>
      <w:r w:rsidRPr="003F09DE">
        <w:rPr>
          <w:rFonts w:cs="Arial"/>
          <w:color w:val="282828"/>
        </w:rPr>
        <w:t>Definitions and data sources</w:t>
      </w:r>
    </w:p>
    <w:p w14:paraId="5DC941A6" w14:textId="77777777" w:rsidR="003F09DE" w:rsidRPr="003F09DE" w:rsidRDefault="003F09DE" w:rsidP="003F09DE">
      <w:pPr>
        <w:pStyle w:val="BodyText"/>
        <w:spacing w:before="9"/>
        <w:rPr>
          <w:rFonts w:ascii="Arial" w:hAnsi="Arial" w:cs="Arial"/>
          <w:i/>
          <w:sz w:val="30"/>
        </w:rPr>
      </w:pPr>
    </w:p>
    <w:p w14:paraId="0CE874E5" w14:textId="77777777" w:rsidR="003F09DE" w:rsidRPr="003F09DE" w:rsidRDefault="003F09DE" w:rsidP="003F09DE">
      <w:pPr>
        <w:pStyle w:val="BodyText"/>
        <w:rPr>
          <w:rFonts w:ascii="Arial" w:hAnsi="Arial" w:cs="Arial"/>
        </w:rPr>
      </w:pPr>
      <w:r w:rsidRPr="003F09DE">
        <w:rPr>
          <w:rFonts w:ascii="Arial" w:hAnsi="Arial" w:cs="Arial"/>
          <w:color w:val="282828"/>
        </w:rPr>
        <w:t>References included in the definitions and data sources sections can be found below:</w:t>
      </w:r>
    </w:p>
    <w:p w14:paraId="4CD924C5" w14:textId="77777777" w:rsidR="003F09DE" w:rsidRPr="003F09DE" w:rsidRDefault="003F09DE" w:rsidP="003F09DE">
      <w:pPr>
        <w:pStyle w:val="BodyText"/>
        <w:rPr>
          <w:rFonts w:ascii="Arial" w:hAnsi="Arial" w:cs="Arial"/>
          <w:sz w:val="36"/>
        </w:rPr>
      </w:pPr>
    </w:p>
    <w:p w14:paraId="41648085" w14:textId="77777777" w:rsidR="003F09DE" w:rsidRPr="003F09DE" w:rsidRDefault="003F09DE" w:rsidP="003F09DE">
      <w:pPr>
        <w:pStyle w:val="BodyText"/>
        <w:spacing w:line="360" w:lineRule="auto"/>
        <w:rPr>
          <w:rFonts w:ascii="Arial" w:hAnsi="Arial" w:cs="Arial"/>
        </w:rPr>
      </w:pPr>
      <w:r w:rsidRPr="003F09DE">
        <w:rPr>
          <w:rFonts w:ascii="Arial" w:hAnsi="Arial" w:cs="Arial"/>
          <w:color w:val="282828"/>
        </w:rPr>
        <w:t xml:space="preserve">British </w:t>
      </w:r>
      <w:proofErr w:type="spellStart"/>
      <w:r w:rsidRPr="003F09DE">
        <w:rPr>
          <w:rFonts w:ascii="Arial" w:hAnsi="Arial" w:cs="Arial"/>
          <w:color w:val="282828"/>
        </w:rPr>
        <w:t>Orthopaedic</w:t>
      </w:r>
      <w:proofErr w:type="spellEnd"/>
      <w:r w:rsidRPr="003F09DE">
        <w:rPr>
          <w:rFonts w:ascii="Arial" w:hAnsi="Arial" w:cs="Arial"/>
          <w:color w:val="282828"/>
        </w:rPr>
        <w:t xml:space="preserve"> Association and British Geriatrics Society (2007) </w:t>
      </w:r>
      <w:hyperlink r:id="rId74">
        <w:r w:rsidRPr="003F09DE">
          <w:rPr>
            <w:rFonts w:ascii="Arial" w:hAnsi="Arial" w:cs="Arial"/>
            <w:color w:val="646464"/>
            <w:u w:val="single" w:color="646464"/>
          </w:rPr>
          <w:t>Care of patients with fragility</w:t>
        </w:r>
      </w:hyperlink>
      <w:r w:rsidRPr="003F09DE">
        <w:rPr>
          <w:rFonts w:ascii="Arial" w:hAnsi="Arial" w:cs="Arial"/>
          <w:color w:val="646464"/>
        </w:rPr>
        <w:t xml:space="preserve"> </w:t>
      </w:r>
      <w:hyperlink r:id="rId75">
        <w:r w:rsidRPr="003F09DE">
          <w:rPr>
            <w:rFonts w:ascii="Arial" w:hAnsi="Arial" w:cs="Arial"/>
            <w:color w:val="646464"/>
            <w:u w:val="single" w:color="646464"/>
          </w:rPr>
          <w:t>fracture ('blue book')</w:t>
        </w:r>
      </w:hyperlink>
      <w:r w:rsidRPr="003F09DE">
        <w:rPr>
          <w:rFonts w:ascii="Arial" w:hAnsi="Arial" w:cs="Arial"/>
          <w:color w:val="282828"/>
        </w:rPr>
        <w:t>.</w:t>
      </w:r>
    </w:p>
    <w:p w14:paraId="5BA15465" w14:textId="5860ED29" w:rsidR="003F09DE" w:rsidRPr="003F09DE" w:rsidRDefault="003F09DE" w:rsidP="003F09DE">
      <w:pPr>
        <w:pStyle w:val="BodyText"/>
        <w:spacing w:line="360" w:lineRule="auto"/>
        <w:ind w:right="432"/>
        <w:rPr>
          <w:rFonts w:ascii="Arial" w:hAnsi="Arial" w:cs="Arial"/>
        </w:rPr>
      </w:pPr>
      <w:r w:rsidRPr="003F09DE">
        <w:rPr>
          <w:rFonts w:ascii="Arial" w:hAnsi="Arial" w:cs="Arial"/>
          <w:color w:val="282828"/>
        </w:rPr>
        <w:t>Hos</w:t>
      </w:r>
      <w:r w:rsidRPr="003F09DE">
        <w:rPr>
          <w:rFonts w:ascii="Arial" w:hAnsi="Arial" w:cs="Arial"/>
          <w:color w:val="282828"/>
        </w:rPr>
        <w:t>p</w:t>
      </w:r>
      <w:r w:rsidRPr="003F09DE">
        <w:rPr>
          <w:rFonts w:ascii="Arial" w:hAnsi="Arial" w:cs="Arial"/>
          <w:color w:val="282828"/>
        </w:rPr>
        <w:t>ital</w:t>
      </w:r>
      <w:r w:rsidRPr="003F09DE">
        <w:rPr>
          <w:rFonts w:ascii="Arial" w:hAnsi="Arial" w:cs="Arial"/>
          <w:color w:val="282828"/>
          <w:spacing w:val="-16"/>
        </w:rPr>
        <w:t xml:space="preserve"> </w:t>
      </w:r>
      <w:r w:rsidRPr="003F09DE">
        <w:rPr>
          <w:rFonts w:ascii="Arial" w:hAnsi="Arial" w:cs="Arial"/>
          <w:color w:val="282828"/>
        </w:rPr>
        <w:t>Episode</w:t>
      </w:r>
      <w:r w:rsidRPr="003F09DE">
        <w:rPr>
          <w:rFonts w:ascii="Arial" w:hAnsi="Arial" w:cs="Arial"/>
          <w:color w:val="282828"/>
          <w:spacing w:val="-15"/>
        </w:rPr>
        <w:t xml:space="preserve"> </w:t>
      </w:r>
      <w:r w:rsidRPr="003F09DE">
        <w:rPr>
          <w:rFonts w:ascii="Arial" w:hAnsi="Arial" w:cs="Arial"/>
          <w:color w:val="282828"/>
        </w:rPr>
        <w:t>Statistics</w:t>
      </w:r>
      <w:r w:rsidRPr="003F09DE">
        <w:rPr>
          <w:rFonts w:ascii="Arial" w:hAnsi="Arial" w:cs="Arial"/>
          <w:color w:val="282828"/>
          <w:spacing w:val="-16"/>
        </w:rPr>
        <w:t xml:space="preserve"> </w:t>
      </w:r>
      <w:r w:rsidRPr="003F09DE">
        <w:rPr>
          <w:rFonts w:ascii="Arial" w:hAnsi="Arial" w:cs="Arial"/>
          <w:color w:val="282828"/>
        </w:rPr>
        <w:t>(2012)</w:t>
      </w:r>
      <w:r w:rsidRPr="003F09DE">
        <w:rPr>
          <w:rFonts w:ascii="Arial" w:hAnsi="Arial" w:cs="Arial"/>
          <w:color w:val="282828"/>
          <w:spacing w:val="-15"/>
        </w:rPr>
        <w:t xml:space="preserve"> </w:t>
      </w:r>
      <w:hyperlink r:id="rId76">
        <w:r w:rsidRPr="003F09DE">
          <w:rPr>
            <w:rFonts w:ascii="Arial" w:hAnsi="Arial" w:cs="Arial"/>
            <w:color w:val="646464"/>
            <w:u w:val="single" w:color="646464"/>
          </w:rPr>
          <w:t>Hospital</w:t>
        </w:r>
        <w:r w:rsidRPr="003F09DE">
          <w:rPr>
            <w:rFonts w:ascii="Arial" w:hAnsi="Arial" w:cs="Arial"/>
            <w:color w:val="646464"/>
            <w:spacing w:val="-15"/>
            <w:u w:val="single" w:color="646464"/>
          </w:rPr>
          <w:t xml:space="preserve"> </w:t>
        </w:r>
        <w:r w:rsidRPr="003F09DE">
          <w:rPr>
            <w:rFonts w:ascii="Arial" w:hAnsi="Arial" w:cs="Arial"/>
            <w:color w:val="646464"/>
            <w:u w:val="single" w:color="646464"/>
          </w:rPr>
          <w:t>Episode</w:t>
        </w:r>
        <w:r w:rsidRPr="003F09DE">
          <w:rPr>
            <w:rFonts w:ascii="Arial" w:hAnsi="Arial" w:cs="Arial"/>
            <w:color w:val="646464"/>
            <w:spacing w:val="-16"/>
            <w:u w:val="single" w:color="646464"/>
          </w:rPr>
          <w:t xml:space="preserve"> </w:t>
        </w:r>
        <w:r w:rsidRPr="003F09DE">
          <w:rPr>
            <w:rFonts w:ascii="Arial" w:hAnsi="Arial" w:cs="Arial"/>
            <w:color w:val="646464"/>
            <w:u w:val="single" w:color="646464"/>
          </w:rPr>
          <w:t>Statistics</w:t>
        </w:r>
      </w:hyperlink>
      <w:r w:rsidRPr="003F09DE">
        <w:rPr>
          <w:rFonts w:ascii="Arial" w:hAnsi="Arial" w:cs="Arial"/>
          <w:color w:val="282828"/>
        </w:rPr>
        <w:t>.</w:t>
      </w:r>
    </w:p>
    <w:p w14:paraId="56B8982D" w14:textId="197722E7" w:rsidR="003F09DE" w:rsidRPr="003F09DE" w:rsidRDefault="003F09DE" w:rsidP="003F09DE">
      <w:pPr>
        <w:pStyle w:val="BodyText"/>
        <w:spacing w:line="360" w:lineRule="auto"/>
        <w:rPr>
          <w:rFonts w:ascii="Arial" w:hAnsi="Arial" w:cs="Arial"/>
        </w:rPr>
      </w:pPr>
      <w:r w:rsidRPr="003F09DE">
        <w:rPr>
          <w:rFonts w:ascii="Arial" w:hAnsi="Arial" w:cs="Arial"/>
          <w:color w:val="282828"/>
        </w:rPr>
        <w:t>National</w:t>
      </w:r>
      <w:r w:rsidRPr="003F09DE">
        <w:rPr>
          <w:rFonts w:ascii="Arial" w:hAnsi="Arial" w:cs="Arial"/>
          <w:color w:val="282828"/>
          <w:spacing w:val="-7"/>
        </w:rPr>
        <w:t xml:space="preserve"> </w:t>
      </w:r>
      <w:r w:rsidRPr="003F09DE">
        <w:rPr>
          <w:rFonts w:ascii="Arial" w:hAnsi="Arial" w:cs="Arial"/>
          <w:color w:val="282828"/>
        </w:rPr>
        <w:t>Hip</w:t>
      </w:r>
      <w:r w:rsidRPr="003F09DE">
        <w:rPr>
          <w:rFonts w:ascii="Arial" w:hAnsi="Arial" w:cs="Arial"/>
          <w:color w:val="282828"/>
          <w:spacing w:val="-7"/>
        </w:rPr>
        <w:t xml:space="preserve"> </w:t>
      </w:r>
      <w:r w:rsidRPr="003F09DE">
        <w:rPr>
          <w:rFonts w:ascii="Arial" w:hAnsi="Arial" w:cs="Arial"/>
          <w:color w:val="282828"/>
        </w:rPr>
        <w:t>Fracture</w:t>
      </w:r>
      <w:r w:rsidRPr="003F09DE">
        <w:rPr>
          <w:rFonts w:ascii="Arial" w:hAnsi="Arial" w:cs="Arial"/>
          <w:color w:val="282828"/>
          <w:spacing w:val="-6"/>
        </w:rPr>
        <w:t xml:space="preserve"> </w:t>
      </w:r>
      <w:r w:rsidRPr="003F09DE">
        <w:rPr>
          <w:rFonts w:ascii="Arial" w:hAnsi="Arial" w:cs="Arial"/>
          <w:color w:val="282828"/>
        </w:rPr>
        <w:t>Database</w:t>
      </w:r>
      <w:r w:rsidRPr="003F09DE">
        <w:rPr>
          <w:rFonts w:ascii="Arial" w:hAnsi="Arial" w:cs="Arial"/>
          <w:color w:val="282828"/>
          <w:spacing w:val="-7"/>
        </w:rPr>
        <w:t xml:space="preserve"> </w:t>
      </w:r>
      <w:r w:rsidRPr="003F09DE">
        <w:rPr>
          <w:rFonts w:ascii="Arial" w:hAnsi="Arial" w:cs="Arial"/>
          <w:color w:val="282828"/>
        </w:rPr>
        <w:t>(2010)</w:t>
      </w:r>
      <w:r w:rsidRPr="003F09DE">
        <w:rPr>
          <w:rFonts w:ascii="Arial" w:hAnsi="Arial" w:cs="Arial"/>
          <w:color w:val="282828"/>
          <w:spacing w:val="-6"/>
        </w:rPr>
        <w:t xml:space="preserve"> </w:t>
      </w:r>
      <w:hyperlink r:id="rId77">
        <w:r w:rsidRPr="003F09DE">
          <w:rPr>
            <w:rFonts w:ascii="Arial" w:hAnsi="Arial" w:cs="Arial"/>
            <w:color w:val="646464"/>
            <w:u w:val="single" w:color="646464"/>
          </w:rPr>
          <w:t>National</w:t>
        </w:r>
        <w:r w:rsidRPr="003F09DE">
          <w:rPr>
            <w:rFonts w:ascii="Arial" w:hAnsi="Arial" w:cs="Arial"/>
            <w:color w:val="646464"/>
            <w:spacing w:val="-7"/>
            <w:u w:val="single" w:color="646464"/>
          </w:rPr>
          <w:t xml:space="preserve"> </w:t>
        </w:r>
        <w:r w:rsidRPr="003F09DE">
          <w:rPr>
            <w:rFonts w:ascii="Arial" w:hAnsi="Arial" w:cs="Arial"/>
            <w:color w:val="646464"/>
            <w:u w:val="single" w:color="646464"/>
          </w:rPr>
          <w:t>report</w:t>
        </w:r>
        <w:r w:rsidRPr="003F09DE">
          <w:rPr>
            <w:rFonts w:ascii="Arial" w:hAnsi="Arial" w:cs="Arial"/>
            <w:color w:val="646464"/>
            <w:spacing w:val="-6"/>
            <w:u w:val="single" w:color="646464"/>
          </w:rPr>
          <w:t xml:space="preserve"> </w:t>
        </w:r>
        <w:r w:rsidRPr="003F09DE">
          <w:rPr>
            <w:rFonts w:ascii="Arial" w:hAnsi="Arial" w:cs="Arial"/>
            <w:color w:val="646464"/>
            <w:u w:val="single" w:color="646464"/>
          </w:rPr>
          <w:t>2011</w:t>
        </w:r>
      </w:hyperlink>
      <w:r w:rsidRPr="003F09DE">
        <w:rPr>
          <w:rFonts w:ascii="Arial" w:hAnsi="Arial" w:cs="Arial"/>
          <w:color w:val="282828"/>
        </w:rPr>
        <w:t>.</w:t>
      </w:r>
    </w:p>
    <w:p w14:paraId="249E286F" w14:textId="0A82A5B4" w:rsidR="003F09DE" w:rsidRPr="003F09DE" w:rsidRDefault="003F09DE" w:rsidP="003F09DE">
      <w:pPr>
        <w:pStyle w:val="BodyText"/>
        <w:spacing w:line="360" w:lineRule="auto"/>
        <w:ind w:right="384"/>
        <w:rPr>
          <w:rFonts w:ascii="Arial" w:hAnsi="Arial" w:cs="Arial"/>
        </w:rPr>
      </w:pPr>
      <w:r w:rsidRPr="003F09DE">
        <w:rPr>
          <w:rFonts w:ascii="Arial" w:hAnsi="Arial" w:cs="Arial"/>
          <w:color w:val="282828"/>
        </w:rPr>
        <w:t>National</w:t>
      </w:r>
      <w:r w:rsidRPr="003F09DE">
        <w:rPr>
          <w:rFonts w:ascii="Arial" w:hAnsi="Arial" w:cs="Arial"/>
          <w:color w:val="282828"/>
          <w:spacing w:val="-10"/>
        </w:rPr>
        <w:t xml:space="preserve"> </w:t>
      </w:r>
      <w:r w:rsidRPr="003F09DE">
        <w:rPr>
          <w:rFonts w:ascii="Arial" w:hAnsi="Arial" w:cs="Arial"/>
          <w:color w:val="282828"/>
        </w:rPr>
        <w:t>Institute</w:t>
      </w:r>
      <w:r w:rsidRPr="003F09DE">
        <w:rPr>
          <w:rFonts w:ascii="Arial" w:hAnsi="Arial" w:cs="Arial"/>
          <w:color w:val="282828"/>
          <w:spacing w:val="-9"/>
        </w:rPr>
        <w:t xml:space="preserve"> </w:t>
      </w:r>
      <w:r w:rsidRPr="003F09DE">
        <w:rPr>
          <w:rFonts w:ascii="Arial" w:hAnsi="Arial" w:cs="Arial"/>
          <w:color w:val="282828"/>
        </w:rPr>
        <w:t>for</w:t>
      </w:r>
      <w:r w:rsidRPr="003F09DE">
        <w:rPr>
          <w:rFonts w:ascii="Arial" w:hAnsi="Arial" w:cs="Arial"/>
          <w:color w:val="282828"/>
          <w:spacing w:val="-10"/>
        </w:rPr>
        <w:t xml:space="preserve"> </w:t>
      </w:r>
      <w:r w:rsidRPr="003F09DE">
        <w:rPr>
          <w:rFonts w:ascii="Arial" w:hAnsi="Arial" w:cs="Arial"/>
          <w:color w:val="282828"/>
        </w:rPr>
        <w:t>Health</w:t>
      </w:r>
      <w:r w:rsidRPr="003F09DE">
        <w:rPr>
          <w:rFonts w:ascii="Arial" w:hAnsi="Arial" w:cs="Arial"/>
          <w:color w:val="282828"/>
          <w:spacing w:val="-9"/>
        </w:rPr>
        <w:t xml:space="preserve"> </w:t>
      </w:r>
      <w:r w:rsidRPr="003F09DE">
        <w:rPr>
          <w:rFonts w:ascii="Arial" w:hAnsi="Arial" w:cs="Arial"/>
          <w:color w:val="282828"/>
        </w:rPr>
        <w:t>and</w:t>
      </w:r>
      <w:r w:rsidRPr="003F09DE">
        <w:rPr>
          <w:rFonts w:ascii="Arial" w:hAnsi="Arial" w:cs="Arial"/>
          <w:color w:val="282828"/>
          <w:spacing w:val="-9"/>
        </w:rPr>
        <w:t xml:space="preserve"> </w:t>
      </w:r>
      <w:r w:rsidRPr="003F09DE">
        <w:rPr>
          <w:rFonts w:ascii="Arial" w:hAnsi="Arial" w:cs="Arial"/>
          <w:color w:val="282828"/>
        </w:rPr>
        <w:t>Clinical</w:t>
      </w:r>
      <w:r w:rsidRPr="003F09DE">
        <w:rPr>
          <w:rFonts w:ascii="Arial" w:hAnsi="Arial" w:cs="Arial"/>
          <w:color w:val="282828"/>
          <w:spacing w:val="-10"/>
        </w:rPr>
        <w:t xml:space="preserve"> </w:t>
      </w:r>
      <w:r w:rsidRPr="003F09DE">
        <w:rPr>
          <w:rFonts w:ascii="Arial" w:hAnsi="Arial" w:cs="Arial"/>
          <w:color w:val="282828"/>
        </w:rPr>
        <w:t>Excellence</w:t>
      </w:r>
      <w:r w:rsidRPr="003F09DE">
        <w:rPr>
          <w:rFonts w:ascii="Arial" w:hAnsi="Arial" w:cs="Arial"/>
          <w:color w:val="282828"/>
          <w:spacing w:val="-9"/>
        </w:rPr>
        <w:t xml:space="preserve"> </w:t>
      </w:r>
      <w:r w:rsidRPr="003F09DE">
        <w:rPr>
          <w:rFonts w:ascii="Arial" w:hAnsi="Arial" w:cs="Arial"/>
          <w:color w:val="282828"/>
        </w:rPr>
        <w:t>(2011)</w:t>
      </w:r>
      <w:r w:rsidRPr="003F09DE">
        <w:rPr>
          <w:rFonts w:ascii="Arial" w:hAnsi="Arial" w:cs="Arial"/>
          <w:color w:val="282828"/>
          <w:spacing w:val="-10"/>
        </w:rPr>
        <w:t xml:space="preserve"> </w:t>
      </w:r>
      <w:hyperlink r:id="rId78">
        <w:r w:rsidRPr="003F09DE">
          <w:rPr>
            <w:rFonts w:ascii="Arial" w:hAnsi="Arial" w:cs="Arial"/>
            <w:color w:val="646464"/>
            <w:u w:val="single" w:color="646464"/>
          </w:rPr>
          <w:t>NICE</w:t>
        </w:r>
        <w:r w:rsidRPr="003F09DE">
          <w:rPr>
            <w:rFonts w:ascii="Arial" w:hAnsi="Arial" w:cs="Arial"/>
            <w:color w:val="646464"/>
            <w:spacing w:val="-9"/>
            <w:u w:val="single" w:color="646464"/>
          </w:rPr>
          <w:t xml:space="preserve"> </w:t>
        </w:r>
        <w:r w:rsidRPr="003F09DE">
          <w:rPr>
            <w:rFonts w:ascii="Arial" w:hAnsi="Arial" w:cs="Arial"/>
            <w:color w:val="646464"/>
            <w:u w:val="single" w:color="646464"/>
          </w:rPr>
          <w:t>menu</w:t>
        </w:r>
        <w:r w:rsidRPr="003F09DE">
          <w:rPr>
            <w:rFonts w:ascii="Arial" w:hAnsi="Arial" w:cs="Arial"/>
            <w:color w:val="646464"/>
            <w:spacing w:val="-9"/>
            <w:u w:val="single" w:color="646464"/>
          </w:rPr>
          <w:t xml:space="preserve"> </w:t>
        </w:r>
        <w:r w:rsidRPr="003F09DE">
          <w:rPr>
            <w:rFonts w:ascii="Arial" w:hAnsi="Arial" w:cs="Arial"/>
            <w:color w:val="646464"/>
            <w:u w:val="single" w:color="646464"/>
          </w:rPr>
          <w:t>of</w:t>
        </w:r>
        <w:r w:rsidRPr="003F09DE">
          <w:rPr>
            <w:rFonts w:ascii="Arial" w:hAnsi="Arial" w:cs="Arial"/>
            <w:color w:val="646464"/>
            <w:spacing w:val="-10"/>
            <w:u w:val="single" w:color="646464"/>
          </w:rPr>
          <w:t xml:space="preserve"> </w:t>
        </w:r>
        <w:r w:rsidRPr="003F09DE">
          <w:rPr>
            <w:rFonts w:ascii="Arial" w:hAnsi="Arial" w:cs="Arial"/>
            <w:color w:val="646464"/>
            <w:u w:val="single" w:color="646464"/>
          </w:rPr>
          <w:t>Quality</w:t>
        </w:r>
        <w:r w:rsidRPr="003F09DE">
          <w:rPr>
            <w:rFonts w:ascii="Arial" w:hAnsi="Arial" w:cs="Arial"/>
            <w:color w:val="646464"/>
            <w:spacing w:val="-9"/>
            <w:u w:val="single" w:color="646464"/>
          </w:rPr>
          <w:t xml:space="preserve"> </w:t>
        </w:r>
        <w:r w:rsidRPr="003F09DE">
          <w:rPr>
            <w:rFonts w:ascii="Arial" w:hAnsi="Arial" w:cs="Arial"/>
            <w:color w:val="646464"/>
            <w:u w:val="single" w:color="646464"/>
          </w:rPr>
          <w:t>and</w:t>
        </w:r>
        <w:r w:rsidRPr="003F09DE">
          <w:rPr>
            <w:rFonts w:ascii="Arial" w:hAnsi="Arial" w:cs="Arial"/>
            <w:color w:val="646464"/>
            <w:spacing w:val="-10"/>
            <w:u w:val="single" w:color="646464"/>
          </w:rPr>
          <w:t xml:space="preserve"> </w:t>
        </w:r>
        <w:r w:rsidRPr="003F09DE">
          <w:rPr>
            <w:rFonts w:ascii="Arial" w:hAnsi="Arial" w:cs="Arial"/>
            <w:color w:val="646464"/>
            <w:u w:val="single" w:color="646464"/>
          </w:rPr>
          <w:t>Outcomes</w:t>
        </w:r>
      </w:hyperlink>
      <w:r w:rsidRPr="003F09DE">
        <w:rPr>
          <w:rFonts w:ascii="Arial" w:hAnsi="Arial" w:cs="Arial"/>
          <w:color w:val="646464"/>
        </w:rPr>
        <w:t xml:space="preserve"> </w:t>
      </w:r>
      <w:hyperlink r:id="rId79">
        <w:r w:rsidRPr="003F09DE">
          <w:rPr>
            <w:rFonts w:ascii="Arial" w:hAnsi="Arial" w:cs="Arial"/>
            <w:color w:val="646464"/>
            <w:u w:val="single" w:color="646464"/>
          </w:rPr>
          <w:t>Framework</w:t>
        </w:r>
        <w:r w:rsidRPr="003F09DE">
          <w:rPr>
            <w:rFonts w:ascii="Arial" w:hAnsi="Arial" w:cs="Arial"/>
            <w:color w:val="646464"/>
            <w:spacing w:val="-16"/>
            <w:u w:val="single" w:color="646464"/>
          </w:rPr>
          <w:t xml:space="preserve"> </w:t>
        </w:r>
        <w:r w:rsidRPr="003F09DE">
          <w:rPr>
            <w:rFonts w:ascii="Arial" w:hAnsi="Arial" w:cs="Arial"/>
            <w:color w:val="646464"/>
            <w:u w:val="single" w:color="646464"/>
          </w:rPr>
          <w:t>indicators</w:t>
        </w:r>
      </w:hyperlink>
      <w:r w:rsidRPr="003F09DE">
        <w:rPr>
          <w:rFonts w:ascii="Arial" w:hAnsi="Arial" w:cs="Arial"/>
          <w:color w:val="282828"/>
        </w:rPr>
        <w:t>.</w:t>
      </w:r>
    </w:p>
    <w:p w14:paraId="2E404674" w14:textId="511B9D31" w:rsidR="003F09DE" w:rsidRPr="003F09DE" w:rsidRDefault="003F09DE" w:rsidP="003F09DE">
      <w:pPr>
        <w:pStyle w:val="BodyText"/>
        <w:spacing w:line="360" w:lineRule="auto"/>
        <w:ind w:right="186"/>
        <w:rPr>
          <w:rFonts w:ascii="Arial" w:hAnsi="Arial" w:cs="Arial"/>
        </w:rPr>
      </w:pPr>
      <w:r w:rsidRPr="003F09DE">
        <w:rPr>
          <w:rFonts w:ascii="Arial" w:hAnsi="Arial" w:cs="Arial"/>
          <w:color w:val="282828"/>
        </w:rPr>
        <w:t>Royal</w:t>
      </w:r>
      <w:r w:rsidRPr="003F09DE">
        <w:rPr>
          <w:rFonts w:ascii="Arial" w:hAnsi="Arial" w:cs="Arial"/>
          <w:color w:val="282828"/>
          <w:spacing w:val="-10"/>
        </w:rPr>
        <w:t xml:space="preserve"> </w:t>
      </w:r>
      <w:r w:rsidRPr="003F09DE">
        <w:rPr>
          <w:rFonts w:ascii="Arial" w:hAnsi="Arial" w:cs="Arial"/>
          <w:color w:val="282828"/>
        </w:rPr>
        <w:t>College</w:t>
      </w:r>
      <w:r w:rsidRPr="003F09DE">
        <w:rPr>
          <w:rFonts w:ascii="Arial" w:hAnsi="Arial" w:cs="Arial"/>
          <w:color w:val="282828"/>
          <w:spacing w:val="-10"/>
        </w:rPr>
        <w:t xml:space="preserve"> </w:t>
      </w:r>
      <w:r w:rsidRPr="003F09DE">
        <w:rPr>
          <w:rFonts w:ascii="Arial" w:hAnsi="Arial" w:cs="Arial"/>
          <w:color w:val="282828"/>
        </w:rPr>
        <w:t>of</w:t>
      </w:r>
      <w:r w:rsidRPr="003F09DE">
        <w:rPr>
          <w:rFonts w:ascii="Arial" w:hAnsi="Arial" w:cs="Arial"/>
          <w:color w:val="282828"/>
          <w:spacing w:val="-9"/>
        </w:rPr>
        <w:t xml:space="preserve"> </w:t>
      </w:r>
      <w:r w:rsidRPr="003F09DE">
        <w:rPr>
          <w:rFonts w:ascii="Arial" w:hAnsi="Arial" w:cs="Arial"/>
          <w:color w:val="282828"/>
        </w:rPr>
        <w:t>Physicians</w:t>
      </w:r>
      <w:r w:rsidRPr="003F09DE">
        <w:rPr>
          <w:rFonts w:ascii="Arial" w:hAnsi="Arial" w:cs="Arial"/>
          <w:color w:val="282828"/>
          <w:spacing w:val="-10"/>
        </w:rPr>
        <w:t xml:space="preserve"> </w:t>
      </w:r>
      <w:r w:rsidRPr="003F09DE">
        <w:rPr>
          <w:rFonts w:ascii="Arial" w:hAnsi="Arial" w:cs="Arial"/>
          <w:color w:val="282828"/>
        </w:rPr>
        <w:t>(2011)</w:t>
      </w:r>
      <w:r w:rsidRPr="003F09DE">
        <w:rPr>
          <w:rFonts w:ascii="Arial" w:hAnsi="Arial" w:cs="Arial"/>
          <w:color w:val="282828"/>
          <w:spacing w:val="-10"/>
        </w:rPr>
        <w:t xml:space="preserve"> </w:t>
      </w:r>
      <w:hyperlink r:id="rId80">
        <w:r w:rsidRPr="003F09DE">
          <w:rPr>
            <w:rFonts w:ascii="Arial" w:hAnsi="Arial" w:cs="Arial"/>
            <w:color w:val="646464"/>
            <w:u w:val="single" w:color="646464"/>
          </w:rPr>
          <w:t>Falling</w:t>
        </w:r>
        <w:r w:rsidRPr="003F09DE">
          <w:rPr>
            <w:rFonts w:ascii="Arial" w:hAnsi="Arial" w:cs="Arial"/>
            <w:color w:val="646464"/>
            <w:spacing w:val="-9"/>
            <w:u w:val="single" w:color="646464"/>
          </w:rPr>
          <w:t xml:space="preserve"> </w:t>
        </w:r>
        <w:r w:rsidRPr="003F09DE">
          <w:rPr>
            <w:rFonts w:ascii="Arial" w:hAnsi="Arial" w:cs="Arial"/>
            <w:color w:val="646464"/>
            <w:u w:val="single" w:color="646464"/>
          </w:rPr>
          <w:t>standards,</w:t>
        </w:r>
        <w:r w:rsidRPr="003F09DE">
          <w:rPr>
            <w:rFonts w:ascii="Arial" w:hAnsi="Arial" w:cs="Arial"/>
            <w:color w:val="646464"/>
            <w:spacing w:val="-10"/>
            <w:u w:val="single" w:color="646464"/>
          </w:rPr>
          <w:t xml:space="preserve"> </w:t>
        </w:r>
        <w:r w:rsidRPr="003F09DE">
          <w:rPr>
            <w:rFonts w:ascii="Arial" w:hAnsi="Arial" w:cs="Arial"/>
            <w:color w:val="646464"/>
            <w:u w:val="single" w:color="646464"/>
          </w:rPr>
          <w:t>broken</w:t>
        </w:r>
        <w:r w:rsidRPr="003F09DE">
          <w:rPr>
            <w:rFonts w:ascii="Arial" w:hAnsi="Arial" w:cs="Arial"/>
            <w:color w:val="646464"/>
            <w:spacing w:val="-9"/>
            <w:u w:val="single" w:color="646464"/>
          </w:rPr>
          <w:t xml:space="preserve"> </w:t>
        </w:r>
        <w:r w:rsidRPr="003F09DE">
          <w:rPr>
            <w:rFonts w:ascii="Arial" w:hAnsi="Arial" w:cs="Arial"/>
            <w:color w:val="646464"/>
            <w:u w:val="single" w:color="646464"/>
          </w:rPr>
          <w:t>promises.</w:t>
        </w:r>
        <w:r w:rsidRPr="003F09DE">
          <w:rPr>
            <w:rFonts w:ascii="Arial" w:hAnsi="Arial" w:cs="Arial"/>
            <w:color w:val="646464"/>
            <w:spacing w:val="-10"/>
            <w:u w:val="single" w:color="646464"/>
          </w:rPr>
          <w:t xml:space="preserve"> </w:t>
        </w:r>
        <w:r w:rsidRPr="003F09DE">
          <w:rPr>
            <w:rFonts w:ascii="Arial" w:hAnsi="Arial" w:cs="Arial"/>
            <w:color w:val="646464"/>
            <w:u w:val="single" w:color="646464"/>
          </w:rPr>
          <w:t>Report</w:t>
        </w:r>
        <w:r w:rsidRPr="003F09DE">
          <w:rPr>
            <w:rFonts w:ascii="Arial" w:hAnsi="Arial" w:cs="Arial"/>
            <w:color w:val="646464"/>
            <w:spacing w:val="-10"/>
            <w:u w:val="single" w:color="646464"/>
          </w:rPr>
          <w:t xml:space="preserve"> </w:t>
        </w:r>
        <w:r w:rsidRPr="003F09DE">
          <w:rPr>
            <w:rFonts w:ascii="Arial" w:hAnsi="Arial" w:cs="Arial"/>
            <w:color w:val="646464"/>
            <w:u w:val="single" w:color="646464"/>
          </w:rPr>
          <w:t>of</w:t>
        </w:r>
        <w:r w:rsidRPr="003F09DE">
          <w:rPr>
            <w:rFonts w:ascii="Arial" w:hAnsi="Arial" w:cs="Arial"/>
            <w:color w:val="646464"/>
            <w:spacing w:val="-9"/>
            <w:u w:val="single" w:color="646464"/>
          </w:rPr>
          <w:t xml:space="preserve"> </w:t>
        </w:r>
        <w:r w:rsidRPr="003F09DE">
          <w:rPr>
            <w:rFonts w:ascii="Arial" w:hAnsi="Arial" w:cs="Arial"/>
            <w:color w:val="646464"/>
            <w:u w:val="single" w:color="646464"/>
          </w:rPr>
          <w:t>the</w:t>
        </w:r>
        <w:r w:rsidRPr="003F09DE">
          <w:rPr>
            <w:rFonts w:ascii="Arial" w:hAnsi="Arial" w:cs="Arial"/>
            <w:color w:val="646464"/>
            <w:spacing w:val="-10"/>
            <w:u w:val="single" w:color="646464"/>
          </w:rPr>
          <w:t xml:space="preserve"> </w:t>
        </w:r>
        <w:r w:rsidRPr="003F09DE">
          <w:rPr>
            <w:rFonts w:ascii="Arial" w:hAnsi="Arial" w:cs="Arial"/>
            <w:color w:val="646464"/>
            <w:u w:val="single" w:color="646464"/>
          </w:rPr>
          <w:t>national</w:t>
        </w:r>
        <w:r w:rsidRPr="003F09DE">
          <w:rPr>
            <w:rFonts w:ascii="Arial" w:hAnsi="Arial" w:cs="Arial"/>
            <w:color w:val="646464"/>
            <w:spacing w:val="-9"/>
            <w:u w:val="single" w:color="646464"/>
          </w:rPr>
          <w:t xml:space="preserve"> </w:t>
        </w:r>
        <w:r w:rsidRPr="003F09DE">
          <w:rPr>
            <w:rFonts w:ascii="Arial" w:hAnsi="Arial" w:cs="Arial"/>
            <w:color w:val="646464"/>
            <w:u w:val="single" w:color="646464"/>
          </w:rPr>
          <w:t>audit</w:t>
        </w:r>
      </w:hyperlink>
      <w:r w:rsidRPr="003F09DE">
        <w:rPr>
          <w:rFonts w:ascii="Arial" w:hAnsi="Arial" w:cs="Arial"/>
          <w:color w:val="646464"/>
        </w:rPr>
        <w:t xml:space="preserve"> </w:t>
      </w:r>
      <w:hyperlink r:id="rId81">
        <w:r w:rsidRPr="003F09DE">
          <w:rPr>
            <w:rFonts w:ascii="Arial" w:hAnsi="Arial" w:cs="Arial"/>
            <w:color w:val="646464"/>
            <w:u w:val="single" w:color="646464"/>
          </w:rPr>
          <w:t>of</w:t>
        </w:r>
        <w:r w:rsidRPr="003F09DE">
          <w:rPr>
            <w:rFonts w:ascii="Arial" w:hAnsi="Arial" w:cs="Arial"/>
            <w:color w:val="646464"/>
            <w:spacing w:val="-16"/>
            <w:u w:val="single" w:color="646464"/>
          </w:rPr>
          <w:t xml:space="preserve"> </w:t>
        </w:r>
        <w:r w:rsidRPr="003F09DE">
          <w:rPr>
            <w:rFonts w:ascii="Arial" w:hAnsi="Arial" w:cs="Arial"/>
            <w:color w:val="646464"/>
            <w:u w:val="single" w:color="646464"/>
          </w:rPr>
          <w:t>falls</w:t>
        </w:r>
        <w:r w:rsidRPr="003F09DE">
          <w:rPr>
            <w:rFonts w:ascii="Arial" w:hAnsi="Arial" w:cs="Arial"/>
            <w:color w:val="646464"/>
            <w:spacing w:val="-16"/>
            <w:u w:val="single" w:color="646464"/>
          </w:rPr>
          <w:t xml:space="preserve"> </w:t>
        </w:r>
        <w:r w:rsidRPr="003F09DE">
          <w:rPr>
            <w:rFonts w:ascii="Arial" w:hAnsi="Arial" w:cs="Arial"/>
            <w:color w:val="646464"/>
            <w:u w:val="single" w:color="646464"/>
          </w:rPr>
          <w:t>and</w:t>
        </w:r>
        <w:r w:rsidRPr="003F09DE">
          <w:rPr>
            <w:rFonts w:ascii="Arial" w:hAnsi="Arial" w:cs="Arial"/>
            <w:color w:val="646464"/>
            <w:spacing w:val="-16"/>
            <w:u w:val="single" w:color="646464"/>
          </w:rPr>
          <w:t xml:space="preserve"> </w:t>
        </w:r>
        <w:r w:rsidRPr="003F09DE">
          <w:rPr>
            <w:rFonts w:ascii="Arial" w:hAnsi="Arial" w:cs="Arial"/>
            <w:color w:val="646464"/>
            <w:u w:val="single" w:color="646464"/>
          </w:rPr>
          <w:t>bone</w:t>
        </w:r>
        <w:r w:rsidRPr="003F09DE">
          <w:rPr>
            <w:rFonts w:ascii="Arial" w:hAnsi="Arial" w:cs="Arial"/>
            <w:color w:val="646464"/>
            <w:spacing w:val="-16"/>
            <w:u w:val="single" w:color="646464"/>
          </w:rPr>
          <w:t xml:space="preserve"> </w:t>
        </w:r>
        <w:r w:rsidRPr="003F09DE">
          <w:rPr>
            <w:rFonts w:ascii="Arial" w:hAnsi="Arial" w:cs="Arial"/>
            <w:color w:val="646464"/>
            <w:u w:val="single" w:color="646464"/>
          </w:rPr>
          <w:t>health</w:t>
        </w:r>
        <w:r w:rsidRPr="003F09DE">
          <w:rPr>
            <w:rFonts w:ascii="Arial" w:hAnsi="Arial" w:cs="Arial"/>
            <w:color w:val="646464"/>
            <w:spacing w:val="-16"/>
            <w:u w:val="single" w:color="646464"/>
          </w:rPr>
          <w:t xml:space="preserve"> </w:t>
        </w:r>
        <w:r w:rsidRPr="003F09DE">
          <w:rPr>
            <w:rFonts w:ascii="Arial" w:hAnsi="Arial" w:cs="Arial"/>
            <w:color w:val="646464"/>
            <w:u w:val="single" w:color="646464"/>
          </w:rPr>
          <w:t>in</w:t>
        </w:r>
        <w:r w:rsidRPr="003F09DE">
          <w:rPr>
            <w:rFonts w:ascii="Arial" w:hAnsi="Arial" w:cs="Arial"/>
            <w:color w:val="646464"/>
            <w:spacing w:val="-16"/>
            <w:u w:val="single" w:color="646464"/>
          </w:rPr>
          <w:t xml:space="preserve"> </w:t>
        </w:r>
        <w:r w:rsidRPr="003F09DE">
          <w:rPr>
            <w:rFonts w:ascii="Arial" w:hAnsi="Arial" w:cs="Arial"/>
            <w:color w:val="646464"/>
            <w:u w:val="single" w:color="646464"/>
          </w:rPr>
          <w:t>older</w:t>
        </w:r>
        <w:r w:rsidRPr="003F09DE">
          <w:rPr>
            <w:rFonts w:ascii="Arial" w:hAnsi="Arial" w:cs="Arial"/>
            <w:color w:val="646464"/>
            <w:spacing w:val="-16"/>
            <w:u w:val="single" w:color="646464"/>
          </w:rPr>
          <w:t xml:space="preserve"> </w:t>
        </w:r>
        <w:r w:rsidRPr="003F09DE">
          <w:rPr>
            <w:rFonts w:ascii="Arial" w:hAnsi="Arial" w:cs="Arial"/>
            <w:color w:val="646464"/>
            <w:u w:val="single" w:color="646464"/>
          </w:rPr>
          <w:t>people</w:t>
        </w:r>
        <w:r w:rsidRPr="003F09DE">
          <w:rPr>
            <w:rFonts w:ascii="Arial" w:hAnsi="Arial" w:cs="Arial"/>
            <w:color w:val="646464"/>
            <w:spacing w:val="-16"/>
            <w:u w:val="single" w:color="646464"/>
          </w:rPr>
          <w:t xml:space="preserve"> </w:t>
        </w:r>
        <w:r w:rsidRPr="003F09DE">
          <w:rPr>
            <w:rFonts w:ascii="Arial" w:hAnsi="Arial" w:cs="Arial"/>
            <w:color w:val="646464"/>
            <w:u w:val="single" w:color="646464"/>
          </w:rPr>
          <w:t>2010</w:t>
        </w:r>
      </w:hyperlink>
      <w:r w:rsidRPr="003F09DE">
        <w:rPr>
          <w:rFonts w:ascii="Arial" w:hAnsi="Arial" w:cs="Arial"/>
          <w:color w:val="282828"/>
        </w:rPr>
        <w:t>.</w:t>
      </w:r>
    </w:p>
    <w:p w14:paraId="72DBADF3" w14:textId="77777777" w:rsidR="003F09DE" w:rsidRPr="003F09DE" w:rsidRDefault="003F09DE" w:rsidP="003F09DE">
      <w:pPr>
        <w:pStyle w:val="BodyText"/>
        <w:spacing w:line="360" w:lineRule="auto"/>
        <w:rPr>
          <w:rFonts w:ascii="Arial" w:hAnsi="Arial" w:cs="Arial"/>
        </w:rPr>
      </w:pPr>
      <w:r w:rsidRPr="003F09DE">
        <w:rPr>
          <w:rFonts w:ascii="Arial" w:hAnsi="Arial" w:cs="Arial"/>
          <w:color w:val="282828"/>
        </w:rPr>
        <w:t xml:space="preserve">World Health Organization (2011) </w:t>
      </w:r>
      <w:hyperlink r:id="rId82">
        <w:r w:rsidRPr="003F09DE">
          <w:rPr>
            <w:rFonts w:ascii="Arial" w:hAnsi="Arial" w:cs="Arial"/>
            <w:color w:val="646464"/>
            <w:u w:val="single" w:color="646464"/>
          </w:rPr>
          <w:t>World Health Organization pain relief ladder</w:t>
        </w:r>
      </w:hyperlink>
      <w:r w:rsidRPr="003F09DE">
        <w:rPr>
          <w:rFonts w:ascii="Arial" w:hAnsi="Arial" w:cs="Arial"/>
          <w:color w:val="282828"/>
        </w:rPr>
        <w:t>.</w:t>
      </w:r>
    </w:p>
    <w:p w14:paraId="392E6773" w14:textId="77777777" w:rsidR="003F09DE" w:rsidRPr="003F09DE" w:rsidRDefault="003F09DE" w:rsidP="003F09DE">
      <w:pPr>
        <w:pStyle w:val="BodyText"/>
        <w:spacing w:line="300" w:lineRule="auto"/>
        <w:ind w:left="-100" w:right="651"/>
        <w:rPr>
          <w:rFonts w:ascii="Arial" w:hAnsi="Arial" w:cs="Arial"/>
        </w:rPr>
      </w:pPr>
    </w:p>
    <w:p w14:paraId="182F310D" w14:textId="77777777" w:rsidR="003F09DE" w:rsidRPr="003F09DE" w:rsidRDefault="003F09DE" w:rsidP="003F09DE">
      <w:pPr>
        <w:pStyle w:val="BodyText"/>
        <w:spacing w:line="300" w:lineRule="auto"/>
        <w:ind w:right="346"/>
        <w:rPr>
          <w:rFonts w:ascii="Arial" w:hAnsi="Arial" w:cs="Arial"/>
          <w:color w:val="282828"/>
          <w:spacing w:val="-14"/>
        </w:rPr>
      </w:pPr>
    </w:p>
    <w:p w14:paraId="18A4E941" w14:textId="77777777" w:rsidR="003F09DE" w:rsidRPr="003F09DE" w:rsidRDefault="003F09DE" w:rsidP="003F09DE">
      <w:pPr>
        <w:widowControl/>
        <w:autoSpaceDE/>
        <w:autoSpaceDN/>
        <w:rPr>
          <w:rFonts w:ascii="Arial" w:hAnsi="Arial" w:cs="Arial"/>
          <w:color w:val="000000"/>
          <w:sz w:val="24"/>
          <w:szCs w:val="24"/>
        </w:rPr>
      </w:pPr>
    </w:p>
    <w:p w14:paraId="2B6A407C" w14:textId="77777777" w:rsidR="003F09DE" w:rsidRPr="003F09DE" w:rsidRDefault="003F09DE" w:rsidP="003F09DE">
      <w:pPr>
        <w:pStyle w:val="Heading1"/>
        <w:rPr>
          <w:rFonts w:cs="Arial"/>
        </w:rPr>
      </w:pPr>
      <w:r w:rsidRPr="003F09DE">
        <w:rPr>
          <w:rFonts w:cs="Arial"/>
          <w:color w:val="282828"/>
        </w:rPr>
        <w:t>The Topic Expert Group and NICE project team</w:t>
      </w:r>
    </w:p>
    <w:p w14:paraId="2638AD2A" w14:textId="77777777" w:rsidR="003F09DE" w:rsidRPr="003F09DE" w:rsidRDefault="003F09DE" w:rsidP="003F09DE">
      <w:pPr>
        <w:pStyle w:val="BodyText"/>
        <w:spacing w:before="11"/>
        <w:rPr>
          <w:rFonts w:ascii="Arial" w:hAnsi="Arial" w:cs="Arial"/>
          <w:b/>
          <w:sz w:val="28"/>
        </w:rPr>
      </w:pPr>
    </w:p>
    <w:p w14:paraId="6757EF1C" w14:textId="77777777" w:rsidR="003F09DE" w:rsidRPr="003F09DE" w:rsidRDefault="003F09DE" w:rsidP="003F09DE">
      <w:pPr>
        <w:pStyle w:val="Heading2"/>
        <w:rPr>
          <w:rFonts w:cs="Arial"/>
        </w:rPr>
      </w:pPr>
      <w:bookmarkStart w:id="65" w:name="Topic_Expert_Group"/>
      <w:bookmarkStart w:id="66" w:name="_bookmark100"/>
      <w:bookmarkEnd w:id="65"/>
      <w:bookmarkEnd w:id="66"/>
      <w:r w:rsidRPr="003F09DE">
        <w:rPr>
          <w:rFonts w:cs="Arial"/>
          <w:color w:val="282828"/>
        </w:rPr>
        <w:t>Topic Expert Group</w:t>
      </w:r>
    </w:p>
    <w:p w14:paraId="337CF09F" w14:textId="77777777" w:rsidR="003F09DE" w:rsidRPr="003F09DE" w:rsidRDefault="003F09DE" w:rsidP="003F09DE">
      <w:pPr>
        <w:pStyle w:val="BodyText"/>
        <w:spacing w:before="10"/>
        <w:rPr>
          <w:rFonts w:ascii="Arial" w:hAnsi="Arial" w:cs="Arial"/>
          <w:i/>
          <w:sz w:val="30"/>
        </w:rPr>
      </w:pPr>
    </w:p>
    <w:p w14:paraId="5B27C95E" w14:textId="77777777" w:rsidR="003F09DE" w:rsidRPr="003F09DE" w:rsidRDefault="003F09DE" w:rsidP="003F09DE">
      <w:pPr>
        <w:pStyle w:val="Heading3"/>
        <w:rPr>
          <w:rFonts w:cs="Arial"/>
        </w:rPr>
      </w:pPr>
      <w:proofErr w:type="spellStart"/>
      <w:r w:rsidRPr="003F09DE">
        <w:rPr>
          <w:rFonts w:cs="Arial"/>
          <w:color w:val="282828"/>
        </w:rPr>
        <w:t>Mr</w:t>
      </w:r>
      <w:proofErr w:type="spellEnd"/>
      <w:r w:rsidRPr="003F09DE">
        <w:rPr>
          <w:rFonts w:cs="Arial"/>
          <w:color w:val="282828"/>
        </w:rPr>
        <w:t xml:space="preserve"> Tim </w:t>
      </w:r>
      <w:proofErr w:type="spellStart"/>
      <w:r w:rsidRPr="003F09DE">
        <w:rPr>
          <w:rFonts w:cs="Arial"/>
          <w:color w:val="282828"/>
        </w:rPr>
        <w:t>Chesser</w:t>
      </w:r>
      <w:proofErr w:type="spellEnd"/>
    </w:p>
    <w:p w14:paraId="605E8E4F" w14:textId="64E3BA33" w:rsidR="003F09DE" w:rsidRPr="003F09DE" w:rsidRDefault="003F09DE" w:rsidP="003F09DE">
      <w:pPr>
        <w:pStyle w:val="BodyText"/>
        <w:spacing w:before="72"/>
        <w:rPr>
          <w:rFonts w:ascii="Arial" w:hAnsi="Arial" w:cs="Arial"/>
          <w:color w:val="282828"/>
        </w:rPr>
      </w:pPr>
      <w:r w:rsidRPr="003F09DE">
        <w:rPr>
          <w:rFonts w:ascii="Arial" w:hAnsi="Arial" w:cs="Arial"/>
          <w:color w:val="282828"/>
        </w:rPr>
        <w:t xml:space="preserve">Consultant Trauma and </w:t>
      </w:r>
      <w:proofErr w:type="spellStart"/>
      <w:r w:rsidRPr="003F09DE">
        <w:rPr>
          <w:rFonts w:ascii="Arial" w:hAnsi="Arial" w:cs="Arial"/>
          <w:color w:val="282828"/>
        </w:rPr>
        <w:t>Orthopaedic</w:t>
      </w:r>
      <w:proofErr w:type="spellEnd"/>
      <w:r w:rsidRPr="003F09DE">
        <w:rPr>
          <w:rFonts w:ascii="Arial" w:hAnsi="Arial" w:cs="Arial"/>
          <w:color w:val="282828"/>
        </w:rPr>
        <w:t xml:space="preserve"> Surgeon, North Bristol NHS Trust</w:t>
      </w:r>
    </w:p>
    <w:p w14:paraId="2CC1EA6B" w14:textId="77777777" w:rsidR="003F09DE" w:rsidRPr="003F09DE" w:rsidRDefault="003F09DE" w:rsidP="003F09DE">
      <w:pPr>
        <w:pStyle w:val="BodyText"/>
        <w:spacing w:before="72"/>
        <w:rPr>
          <w:rFonts w:ascii="Arial" w:hAnsi="Arial" w:cs="Arial"/>
          <w:color w:val="282828"/>
        </w:rPr>
      </w:pPr>
    </w:p>
    <w:p w14:paraId="0F6B1E28" w14:textId="48CE488B" w:rsidR="003F09DE" w:rsidRPr="003F09DE" w:rsidRDefault="003F09DE" w:rsidP="003F09DE">
      <w:pPr>
        <w:pStyle w:val="BodyText"/>
        <w:spacing w:before="72"/>
        <w:rPr>
          <w:rFonts w:ascii="Arial" w:hAnsi="Arial" w:cs="Arial"/>
          <w:b/>
          <w:bCs/>
          <w:color w:val="282828"/>
        </w:rPr>
      </w:pPr>
      <w:proofErr w:type="spellStart"/>
      <w:r w:rsidRPr="003F09DE">
        <w:rPr>
          <w:rFonts w:ascii="Arial" w:hAnsi="Arial" w:cs="Arial"/>
          <w:b/>
          <w:bCs/>
          <w:color w:val="282828"/>
        </w:rPr>
        <w:t>Mr</w:t>
      </w:r>
      <w:proofErr w:type="spellEnd"/>
      <w:r w:rsidRPr="003F09DE">
        <w:rPr>
          <w:rFonts w:ascii="Arial" w:hAnsi="Arial" w:cs="Arial"/>
          <w:b/>
          <w:bCs/>
          <w:color w:val="282828"/>
        </w:rPr>
        <w:t xml:space="preserve"> Tony Field</w:t>
      </w:r>
    </w:p>
    <w:p w14:paraId="62B9EDD1" w14:textId="7BC157CF" w:rsidR="003F09DE" w:rsidRPr="003F09DE" w:rsidRDefault="003F09DE" w:rsidP="003F09DE">
      <w:pPr>
        <w:pStyle w:val="BodyText"/>
        <w:spacing w:before="72"/>
        <w:rPr>
          <w:rFonts w:ascii="Arial" w:hAnsi="Arial" w:cs="Arial"/>
          <w:sz w:val="36"/>
        </w:rPr>
      </w:pPr>
      <w:r w:rsidRPr="003F09DE">
        <w:rPr>
          <w:rFonts w:ascii="Arial" w:hAnsi="Arial" w:cs="Arial"/>
          <w:color w:val="282828"/>
        </w:rPr>
        <w:t>Patient / lay member</w:t>
      </w:r>
    </w:p>
    <w:p w14:paraId="08A609CD" w14:textId="77777777" w:rsidR="003F09DE" w:rsidRPr="003F09DE" w:rsidRDefault="003F09DE" w:rsidP="003F09DE">
      <w:pPr>
        <w:pStyle w:val="BodyText"/>
        <w:rPr>
          <w:rFonts w:ascii="Arial" w:hAnsi="Arial" w:cs="Arial"/>
          <w:sz w:val="30"/>
        </w:rPr>
      </w:pPr>
    </w:p>
    <w:p w14:paraId="64D2A3D6" w14:textId="77777777" w:rsidR="003F09DE" w:rsidRPr="003F09DE" w:rsidRDefault="003F09DE" w:rsidP="003F09DE">
      <w:pPr>
        <w:pStyle w:val="Heading3"/>
        <w:rPr>
          <w:rFonts w:cs="Arial"/>
        </w:rPr>
      </w:pPr>
      <w:proofErr w:type="spellStart"/>
      <w:r w:rsidRPr="003F09DE">
        <w:rPr>
          <w:rFonts w:cs="Arial"/>
          <w:color w:val="282828"/>
        </w:rPr>
        <w:t>Mr</w:t>
      </w:r>
      <w:proofErr w:type="spellEnd"/>
      <w:r w:rsidRPr="003F09DE">
        <w:rPr>
          <w:rFonts w:cs="Arial"/>
          <w:color w:val="282828"/>
        </w:rPr>
        <w:t xml:space="preserve"> Bob Handley</w:t>
      </w:r>
    </w:p>
    <w:p w14:paraId="7FE42294" w14:textId="77777777" w:rsidR="003F09DE" w:rsidRPr="003F09DE" w:rsidRDefault="003F09DE" w:rsidP="003F09DE">
      <w:pPr>
        <w:pStyle w:val="BodyText"/>
        <w:spacing w:before="72"/>
        <w:rPr>
          <w:rFonts w:ascii="Arial" w:hAnsi="Arial" w:cs="Arial"/>
        </w:rPr>
      </w:pPr>
      <w:r w:rsidRPr="003F09DE">
        <w:rPr>
          <w:rFonts w:ascii="Arial" w:hAnsi="Arial" w:cs="Arial"/>
          <w:color w:val="282828"/>
        </w:rPr>
        <w:t xml:space="preserve">Consultant Trauma and </w:t>
      </w:r>
      <w:proofErr w:type="spellStart"/>
      <w:r w:rsidRPr="003F09DE">
        <w:rPr>
          <w:rFonts w:ascii="Arial" w:hAnsi="Arial" w:cs="Arial"/>
          <w:color w:val="282828"/>
        </w:rPr>
        <w:t>Orthopaedic</w:t>
      </w:r>
      <w:proofErr w:type="spellEnd"/>
      <w:r w:rsidRPr="003F09DE">
        <w:rPr>
          <w:rFonts w:ascii="Arial" w:hAnsi="Arial" w:cs="Arial"/>
          <w:color w:val="282828"/>
        </w:rPr>
        <w:t xml:space="preserve"> Surgeon, Oxford Radcliffe Hospitals NHS Trust</w:t>
      </w:r>
    </w:p>
    <w:p w14:paraId="6E0F7FCC" w14:textId="77777777" w:rsidR="003F09DE" w:rsidRPr="003F09DE" w:rsidRDefault="003F09DE" w:rsidP="003F09DE">
      <w:pPr>
        <w:pStyle w:val="BodyText"/>
        <w:rPr>
          <w:rFonts w:ascii="Arial" w:hAnsi="Arial" w:cs="Arial"/>
          <w:sz w:val="36"/>
        </w:rPr>
      </w:pPr>
    </w:p>
    <w:p w14:paraId="63A6B503" w14:textId="77777777" w:rsidR="003F09DE" w:rsidRPr="003F09DE" w:rsidRDefault="003F09DE" w:rsidP="003F09DE">
      <w:pPr>
        <w:pStyle w:val="Heading3"/>
        <w:rPr>
          <w:rFonts w:cs="Arial"/>
        </w:rPr>
      </w:pPr>
      <w:proofErr w:type="spellStart"/>
      <w:r w:rsidRPr="003F09DE">
        <w:rPr>
          <w:rFonts w:cs="Arial"/>
          <w:color w:val="282828"/>
        </w:rPr>
        <w:t>Mrs</w:t>
      </w:r>
      <w:proofErr w:type="spellEnd"/>
      <w:r w:rsidRPr="003F09DE">
        <w:rPr>
          <w:rFonts w:cs="Arial"/>
          <w:color w:val="282828"/>
        </w:rPr>
        <w:t xml:space="preserve"> Karen Hertz</w:t>
      </w:r>
    </w:p>
    <w:p w14:paraId="0D7B1054" w14:textId="77777777" w:rsidR="003F09DE" w:rsidRPr="003F09DE" w:rsidRDefault="003F09DE" w:rsidP="003F09DE">
      <w:pPr>
        <w:pStyle w:val="BodyText"/>
        <w:spacing w:before="72"/>
        <w:rPr>
          <w:rFonts w:ascii="Arial" w:hAnsi="Arial" w:cs="Arial"/>
        </w:rPr>
      </w:pPr>
      <w:r w:rsidRPr="003F09DE">
        <w:rPr>
          <w:rFonts w:ascii="Arial" w:hAnsi="Arial" w:cs="Arial"/>
          <w:color w:val="282828"/>
        </w:rPr>
        <w:t>Advanced Nurse Practitioner, The University Hospital of North Staffordshire NHS Trust</w:t>
      </w:r>
    </w:p>
    <w:p w14:paraId="452E30FF" w14:textId="77777777" w:rsidR="003F09DE" w:rsidRPr="003F09DE" w:rsidRDefault="003F09DE" w:rsidP="003F09DE">
      <w:pPr>
        <w:pStyle w:val="BodyText"/>
        <w:rPr>
          <w:rFonts w:ascii="Arial" w:hAnsi="Arial" w:cs="Arial"/>
          <w:sz w:val="36"/>
        </w:rPr>
      </w:pPr>
    </w:p>
    <w:p w14:paraId="181A6F3F" w14:textId="77777777" w:rsidR="003F09DE" w:rsidRPr="003F09DE" w:rsidRDefault="003F09DE" w:rsidP="003F09DE">
      <w:pPr>
        <w:pStyle w:val="Heading3"/>
        <w:rPr>
          <w:rFonts w:cs="Arial"/>
        </w:rPr>
      </w:pPr>
      <w:proofErr w:type="spellStart"/>
      <w:r w:rsidRPr="003F09DE">
        <w:rPr>
          <w:rFonts w:cs="Arial"/>
          <w:color w:val="282828"/>
        </w:rPr>
        <w:t>Ms</w:t>
      </w:r>
      <w:proofErr w:type="spellEnd"/>
      <w:r w:rsidRPr="003F09DE">
        <w:rPr>
          <w:rFonts w:cs="Arial"/>
          <w:color w:val="282828"/>
        </w:rPr>
        <w:t xml:space="preserve"> Pamela Holmes</w:t>
      </w:r>
    </w:p>
    <w:p w14:paraId="492A77BD" w14:textId="77777777" w:rsidR="003F09DE" w:rsidRPr="003F09DE" w:rsidRDefault="003F09DE" w:rsidP="003F09DE">
      <w:pPr>
        <w:pStyle w:val="BodyText"/>
        <w:spacing w:before="72"/>
        <w:rPr>
          <w:rFonts w:ascii="Arial" w:hAnsi="Arial" w:cs="Arial"/>
        </w:rPr>
      </w:pPr>
      <w:r w:rsidRPr="003F09DE">
        <w:rPr>
          <w:rFonts w:ascii="Arial" w:hAnsi="Arial" w:cs="Arial"/>
          <w:color w:val="282828"/>
        </w:rPr>
        <w:t>Practice Development Manager, Social Care Institute for Excellence (SCIE)</w:t>
      </w:r>
    </w:p>
    <w:p w14:paraId="7D405BCF" w14:textId="77777777" w:rsidR="003F09DE" w:rsidRPr="003F09DE" w:rsidRDefault="003F09DE" w:rsidP="003F09DE">
      <w:pPr>
        <w:pStyle w:val="BodyText"/>
        <w:rPr>
          <w:rFonts w:ascii="Arial" w:hAnsi="Arial" w:cs="Arial"/>
          <w:sz w:val="36"/>
        </w:rPr>
      </w:pPr>
    </w:p>
    <w:p w14:paraId="290EFF59" w14:textId="77777777" w:rsidR="003F09DE" w:rsidRPr="003F09DE" w:rsidRDefault="003F09DE" w:rsidP="003F09DE">
      <w:pPr>
        <w:pStyle w:val="Heading3"/>
        <w:rPr>
          <w:rFonts w:cs="Arial"/>
        </w:rPr>
      </w:pPr>
      <w:r w:rsidRPr="003F09DE">
        <w:rPr>
          <w:rFonts w:cs="Arial"/>
          <w:color w:val="282828"/>
        </w:rPr>
        <w:t>Dr Tessa Lewis</w:t>
      </w:r>
    </w:p>
    <w:p w14:paraId="3F66C995" w14:textId="77777777" w:rsidR="003F09DE" w:rsidRPr="003F09DE" w:rsidRDefault="003F09DE" w:rsidP="003F09DE">
      <w:pPr>
        <w:pStyle w:val="BodyText"/>
        <w:spacing w:before="72"/>
        <w:rPr>
          <w:rFonts w:ascii="Arial" w:hAnsi="Arial" w:cs="Arial"/>
        </w:rPr>
      </w:pPr>
      <w:r w:rsidRPr="003F09DE">
        <w:rPr>
          <w:rFonts w:ascii="Arial" w:hAnsi="Arial" w:cs="Arial"/>
          <w:color w:val="282828"/>
        </w:rPr>
        <w:t>General Practitioner, Principal, Blaenavon, Gwent</w:t>
      </w:r>
    </w:p>
    <w:p w14:paraId="65502135" w14:textId="77777777" w:rsidR="003F09DE" w:rsidRPr="003F09DE" w:rsidRDefault="003F09DE" w:rsidP="003F09DE">
      <w:pPr>
        <w:pStyle w:val="BodyText"/>
        <w:rPr>
          <w:rFonts w:ascii="Arial" w:hAnsi="Arial" w:cs="Arial"/>
          <w:sz w:val="36"/>
        </w:rPr>
      </w:pPr>
    </w:p>
    <w:p w14:paraId="4E16E46A" w14:textId="77777777" w:rsidR="003F09DE" w:rsidRPr="003F09DE" w:rsidRDefault="003F09DE" w:rsidP="003F09DE">
      <w:pPr>
        <w:pStyle w:val="Heading3"/>
        <w:rPr>
          <w:rFonts w:cs="Arial"/>
        </w:rPr>
      </w:pPr>
      <w:r w:rsidRPr="003F09DE">
        <w:rPr>
          <w:rFonts w:cs="Arial"/>
          <w:color w:val="282828"/>
        </w:rPr>
        <w:t xml:space="preserve">Dr Iain </w:t>
      </w:r>
      <w:proofErr w:type="spellStart"/>
      <w:r w:rsidRPr="003F09DE">
        <w:rPr>
          <w:rFonts w:cs="Arial"/>
          <w:color w:val="282828"/>
        </w:rPr>
        <w:t>Moppett</w:t>
      </w:r>
      <w:proofErr w:type="spellEnd"/>
    </w:p>
    <w:p w14:paraId="5F45A181" w14:textId="77777777" w:rsidR="003F09DE" w:rsidRPr="003F09DE" w:rsidRDefault="003F09DE" w:rsidP="003F09DE">
      <w:pPr>
        <w:pStyle w:val="BodyText"/>
        <w:spacing w:before="72"/>
        <w:rPr>
          <w:rFonts w:ascii="Arial" w:hAnsi="Arial" w:cs="Arial"/>
        </w:rPr>
      </w:pPr>
      <w:r w:rsidRPr="003F09DE">
        <w:rPr>
          <w:rFonts w:ascii="Arial" w:hAnsi="Arial" w:cs="Arial"/>
          <w:color w:val="282828"/>
        </w:rPr>
        <w:t xml:space="preserve">Consultant </w:t>
      </w:r>
      <w:proofErr w:type="spellStart"/>
      <w:r w:rsidRPr="003F09DE">
        <w:rPr>
          <w:rFonts w:ascii="Arial" w:hAnsi="Arial" w:cs="Arial"/>
          <w:color w:val="282828"/>
        </w:rPr>
        <w:t>Anaesthetist</w:t>
      </w:r>
      <w:proofErr w:type="spellEnd"/>
      <w:r w:rsidRPr="003F09DE">
        <w:rPr>
          <w:rFonts w:ascii="Arial" w:hAnsi="Arial" w:cs="Arial"/>
          <w:color w:val="282828"/>
        </w:rPr>
        <w:t>, Nottingham University Hospitals NHS Trust</w:t>
      </w:r>
    </w:p>
    <w:p w14:paraId="0D51BA64" w14:textId="77777777" w:rsidR="003F09DE" w:rsidRPr="003F09DE" w:rsidRDefault="003F09DE" w:rsidP="003F09DE">
      <w:pPr>
        <w:pStyle w:val="BodyText"/>
        <w:rPr>
          <w:rFonts w:ascii="Arial" w:hAnsi="Arial" w:cs="Arial"/>
          <w:sz w:val="36"/>
        </w:rPr>
      </w:pPr>
    </w:p>
    <w:p w14:paraId="136850B8" w14:textId="77777777" w:rsidR="003F09DE" w:rsidRPr="003F09DE" w:rsidRDefault="003F09DE" w:rsidP="003F09DE">
      <w:pPr>
        <w:pStyle w:val="Heading3"/>
        <w:rPr>
          <w:rFonts w:cs="Arial"/>
        </w:rPr>
      </w:pPr>
      <w:r w:rsidRPr="003F09DE">
        <w:rPr>
          <w:rFonts w:cs="Arial"/>
          <w:color w:val="282828"/>
        </w:rPr>
        <w:t xml:space="preserve">Professor </w:t>
      </w:r>
      <w:proofErr w:type="spellStart"/>
      <w:r w:rsidRPr="003F09DE">
        <w:rPr>
          <w:rFonts w:cs="Arial"/>
          <w:color w:val="282828"/>
        </w:rPr>
        <w:t>Opinder</w:t>
      </w:r>
      <w:proofErr w:type="spellEnd"/>
      <w:r w:rsidRPr="003F09DE">
        <w:rPr>
          <w:rFonts w:cs="Arial"/>
          <w:color w:val="282828"/>
        </w:rPr>
        <w:t xml:space="preserve"> Sahota</w:t>
      </w:r>
    </w:p>
    <w:p w14:paraId="23ED53C6" w14:textId="77777777" w:rsidR="003F09DE" w:rsidRPr="003F09DE" w:rsidRDefault="003F09DE" w:rsidP="003F09DE">
      <w:pPr>
        <w:pStyle w:val="BodyText"/>
        <w:spacing w:before="72" w:line="300" w:lineRule="auto"/>
        <w:rPr>
          <w:rFonts w:ascii="Arial" w:hAnsi="Arial" w:cs="Arial"/>
        </w:rPr>
      </w:pPr>
      <w:r w:rsidRPr="003F09DE">
        <w:rPr>
          <w:rFonts w:ascii="Arial" w:hAnsi="Arial" w:cs="Arial"/>
          <w:color w:val="282828"/>
        </w:rPr>
        <w:t>Professor in Orthogeriatric Medicine and Consultant Physician, Nottingham University Hospitals NHS Trust</w:t>
      </w:r>
    </w:p>
    <w:p w14:paraId="62B39DDB" w14:textId="77777777" w:rsidR="003F09DE" w:rsidRPr="003F09DE" w:rsidRDefault="003F09DE" w:rsidP="003F09DE">
      <w:pPr>
        <w:pStyle w:val="BodyText"/>
        <w:rPr>
          <w:rFonts w:ascii="Arial" w:hAnsi="Arial" w:cs="Arial"/>
          <w:sz w:val="30"/>
        </w:rPr>
      </w:pPr>
    </w:p>
    <w:p w14:paraId="1FBBCCFA" w14:textId="77777777" w:rsidR="003F09DE" w:rsidRPr="003F09DE" w:rsidRDefault="003F09DE" w:rsidP="003F09DE">
      <w:pPr>
        <w:pStyle w:val="Heading3"/>
        <w:rPr>
          <w:rFonts w:cs="Arial"/>
        </w:rPr>
      </w:pPr>
      <w:r w:rsidRPr="003F09DE">
        <w:rPr>
          <w:rFonts w:cs="Arial"/>
          <w:color w:val="282828"/>
        </w:rPr>
        <w:t>Professor Cameron Swift (Chair)</w:t>
      </w:r>
    </w:p>
    <w:p w14:paraId="02B35450" w14:textId="77777777" w:rsidR="003F09DE" w:rsidRPr="003F09DE" w:rsidRDefault="003F09DE" w:rsidP="003F09DE">
      <w:pPr>
        <w:pStyle w:val="BodyText"/>
        <w:spacing w:before="72"/>
        <w:rPr>
          <w:rFonts w:ascii="Arial" w:hAnsi="Arial" w:cs="Arial"/>
        </w:rPr>
      </w:pPr>
      <w:r w:rsidRPr="003F09DE">
        <w:rPr>
          <w:rFonts w:ascii="Arial" w:hAnsi="Arial" w:cs="Arial"/>
          <w:color w:val="282828"/>
        </w:rPr>
        <w:t>Professor of Health Care of the Elderly, King's College, London</w:t>
      </w:r>
    </w:p>
    <w:p w14:paraId="34B62B19" w14:textId="77777777" w:rsidR="003F09DE" w:rsidRPr="003F09DE" w:rsidRDefault="003F09DE" w:rsidP="003F09DE">
      <w:pPr>
        <w:pStyle w:val="BodyText"/>
        <w:rPr>
          <w:rFonts w:ascii="Arial" w:hAnsi="Arial" w:cs="Arial"/>
          <w:sz w:val="36"/>
        </w:rPr>
      </w:pPr>
    </w:p>
    <w:p w14:paraId="4BA0341A" w14:textId="77777777" w:rsidR="003F09DE" w:rsidRPr="003F09DE" w:rsidRDefault="003F09DE" w:rsidP="003F09DE">
      <w:pPr>
        <w:pStyle w:val="Heading3"/>
        <w:rPr>
          <w:rFonts w:cs="Arial"/>
        </w:rPr>
      </w:pPr>
      <w:proofErr w:type="spellStart"/>
      <w:r w:rsidRPr="003F09DE">
        <w:rPr>
          <w:rFonts w:cs="Arial"/>
          <w:color w:val="282828"/>
        </w:rPr>
        <w:t>Mrs</w:t>
      </w:r>
      <w:proofErr w:type="spellEnd"/>
      <w:r w:rsidRPr="003F09DE">
        <w:rPr>
          <w:rFonts w:cs="Arial"/>
          <w:color w:val="282828"/>
        </w:rPr>
        <w:t xml:space="preserve"> Heather Towndrow</w:t>
      </w:r>
    </w:p>
    <w:p w14:paraId="5BFBA801" w14:textId="77777777" w:rsidR="003F09DE" w:rsidRPr="003F09DE" w:rsidRDefault="003F09DE" w:rsidP="003F09DE">
      <w:pPr>
        <w:pStyle w:val="BodyText"/>
        <w:spacing w:before="72"/>
        <w:rPr>
          <w:rFonts w:ascii="Arial" w:hAnsi="Arial" w:cs="Arial"/>
        </w:rPr>
      </w:pPr>
      <w:r w:rsidRPr="003F09DE">
        <w:rPr>
          <w:rFonts w:ascii="Arial" w:hAnsi="Arial" w:cs="Arial"/>
          <w:color w:val="282828"/>
        </w:rPr>
        <w:t>Integrated Schemes Manager, Retford Hospital</w:t>
      </w:r>
    </w:p>
    <w:p w14:paraId="6069110B" w14:textId="77777777" w:rsidR="003F09DE" w:rsidRPr="003F09DE" w:rsidRDefault="003F09DE" w:rsidP="003F09DE">
      <w:pPr>
        <w:pStyle w:val="BodyText"/>
        <w:rPr>
          <w:rFonts w:ascii="Arial" w:hAnsi="Arial" w:cs="Arial"/>
          <w:sz w:val="36"/>
        </w:rPr>
      </w:pPr>
    </w:p>
    <w:p w14:paraId="39BFB54D" w14:textId="77777777" w:rsidR="003F09DE" w:rsidRPr="003F09DE" w:rsidRDefault="003F09DE" w:rsidP="003F09DE">
      <w:pPr>
        <w:pStyle w:val="Heading3"/>
        <w:rPr>
          <w:rFonts w:cs="Arial"/>
        </w:rPr>
      </w:pPr>
      <w:proofErr w:type="spellStart"/>
      <w:r w:rsidRPr="003F09DE">
        <w:rPr>
          <w:rFonts w:cs="Arial"/>
          <w:color w:val="282828"/>
        </w:rPr>
        <w:t>Mr</w:t>
      </w:r>
      <w:proofErr w:type="spellEnd"/>
      <w:r w:rsidRPr="003F09DE">
        <w:rPr>
          <w:rFonts w:cs="Arial"/>
          <w:color w:val="282828"/>
        </w:rPr>
        <w:t xml:space="preserve"> Martin Wiese</w:t>
      </w:r>
    </w:p>
    <w:p w14:paraId="0A9B30CE" w14:textId="77777777" w:rsidR="003F09DE" w:rsidRPr="003F09DE" w:rsidRDefault="003F09DE" w:rsidP="003F09DE">
      <w:pPr>
        <w:pStyle w:val="BodyText"/>
        <w:spacing w:before="72"/>
        <w:rPr>
          <w:rFonts w:ascii="Arial" w:hAnsi="Arial" w:cs="Arial"/>
        </w:rPr>
      </w:pPr>
      <w:r w:rsidRPr="003F09DE">
        <w:rPr>
          <w:rFonts w:ascii="Arial" w:hAnsi="Arial" w:cs="Arial"/>
          <w:color w:val="282828"/>
        </w:rPr>
        <w:t>Consultant in Emergency Medicine, University Hospitals of Leicester NHS Trust</w:t>
      </w:r>
    </w:p>
    <w:p w14:paraId="25E8B260" w14:textId="77777777" w:rsidR="003F09DE" w:rsidRDefault="003F09DE">
      <w:pPr>
        <w:widowControl/>
        <w:autoSpaceDE/>
        <w:autoSpaceDN/>
        <w:rPr>
          <w:rFonts w:ascii="Arial" w:hAnsi="Arial" w:cs="Arial"/>
          <w:b/>
          <w:bCs/>
          <w:color w:val="282828"/>
          <w:kern w:val="32"/>
          <w:sz w:val="28"/>
          <w:szCs w:val="32"/>
        </w:rPr>
      </w:pPr>
      <w:r>
        <w:rPr>
          <w:rFonts w:cs="Arial"/>
          <w:color w:val="282828"/>
        </w:rPr>
        <w:br w:type="page"/>
      </w:r>
    </w:p>
    <w:p w14:paraId="733F61BF" w14:textId="1B18EA7E" w:rsidR="003F09DE" w:rsidRPr="003F09DE" w:rsidRDefault="003F09DE" w:rsidP="003F09DE">
      <w:pPr>
        <w:pStyle w:val="Heading1"/>
        <w:rPr>
          <w:rFonts w:cs="Arial"/>
        </w:rPr>
      </w:pPr>
      <w:r w:rsidRPr="003F09DE">
        <w:rPr>
          <w:rFonts w:cs="Arial"/>
          <w:color w:val="282828"/>
        </w:rPr>
        <w:lastRenderedPageBreak/>
        <w:t>About this quality standard</w:t>
      </w:r>
    </w:p>
    <w:p w14:paraId="6195CC8D" w14:textId="77777777" w:rsidR="003F09DE" w:rsidRPr="003F09DE" w:rsidRDefault="003F09DE" w:rsidP="003F09DE">
      <w:pPr>
        <w:pStyle w:val="BodyText"/>
        <w:spacing w:before="9"/>
        <w:rPr>
          <w:rFonts w:ascii="Arial" w:hAnsi="Arial" w:cs="Arial"/>
          <w:b/>
          <w:sz w:val="30"/>
        </w:rPr>
      </w:pPr>
    </w:p>
    <w:p w14:paraId="4AD53A47" w14:textId="77777777" w:rsidR="003F09DE" w:rsidRPr="003F09DE" w:rsidRDefault="003F09DE" w:rsidP="003F09DE">
      <w:pPr>
        <w:pStyle w:val="BodyText"/>
        <w:spacing w:line="300" w:lineRule="auto"/>
        <w:ind w:right="225"/>
        <w:rPr>
          <w:rFonts w:ascii="Arial" w:hAnsi="Arial" w:cs="Arial"/>
        </w:rPr>
      </w:pPr>
      <w:r w:rsidRPr="003F09DE">
        <w:rPr>
          <w:rFonts w:ascii="Arial" w:hAnsi="Arial" w:cs="Arial"/>
          <w:color w:val="282828"/>
        </w:rPr>
        <w:t>NICE</w:t>
      </w:r>
      <w:r w:rsidRPr="003F09DE">
        <w:rPr>
          <w:rFonts w:ascii="Arial" w:hAnsi="Arial" w:cs="Arial"/>
          <w:color w:val="282828"/>
          <w:spacing w:val="-13"/>
        </w:rPr>
        <w:t xml:space="preserve"> </w:t>
      </w:r>
      <w:r w:rsidRPr="003F09DE">
        <w:rPr>
          <w:rFonts w:ascii="Arial" w:hAnsi="Arial" w:cs="Arial"/>
          <w:color w:val="282828"/>
        </w:rPr>
        <w:t>quality</w:t>
      </w:r>
      <w:r w:rsidRPr="003F09DE">
        <w:rPr>
          <w:rFonts w:ascii="Arial" w:hAnsi="Arial" w:cs="Arial"/>
          <w:color w:val="282828"/>
          <w:spacing w:val="-13"/>
        </w:rPr>
        <w:t xml:space="preserve"> </w:t>
      </w:r>
      <w:r w:rsidRPr="003F09DE">
        <w:rPr>
          <w:rFonts w:ascii="Arial" w:hAnsi="Arial" w:cs="Arial"/>
          <w:color w:val="282828"/>
        </w:rPr>
        <w:t>standards</w:t>
      </w:r>
      <w:r w:rsidRPr="003F09DE">
        <w:rPr>
          <w:rFonts w:ascii="Arial" w:hAnsi="Arial" w:cs="Arial"/>
          <w:color w:val="282828"/>
          <w:spacing w:val="-12"/>
        </w:rPr>
        <w:t xml:space="preserve"> </w:t>
      </w:r>
      <w:r w:rsidRPr="003F09DE">
        <w:rPr>
          <w:rFonts w:ascii="Arial" w:hAnsi="Arial" w:cs="Arial"/>
          <w:color w:val="282828"/>
        </w:rPr>
        <w:t>are</w:t>
      </w:r>
      <w:r w:rsidRPr="003F09DE">
        <w:rPr>
          <w:rFonts w:ascii="Arial" w:hAnsi="Arial" w:cs="Arial"/>
          <w:color w:val="282828"/>
          <w:spacing w:val="-13"/>
        </w:rPr>
        <w:t xml:space="preserve"> </w:t>
      </w:r>
      <w:r w:rsidRPr="003F09DE">
        <w:rPr>
          <w:rFonts w:ascii="Arial" w:hAnsi="Arial" w:cs="Arial"/>
          <w:color w:val="282828"/>
        </w:rPr>
        <w:t>a</w:t>
      </w:r>
      <w:r w:rsidRPr="003F09DE">
        <w:rPr>
          <w:rFonts w:ascii="Arial" w:hAnsi="Arial" w:cs="Arial"/>
          <w:color w:val="282828"/>
          <w:spacing w:val="-12"/>
        </w:rPr>
        <w:t xml:space="preserve"> </w:t>
      </w:r>
      <w:r w:rsidRPr="003F09DE">
        <w:rPr>
          <w:rFonts w:ascii="Arial" w:hAnsi="Arial" w:cs="Arial"/>
          <w:color w:val="282828"/>
        </w:rPr>
        <w:t>set</w:t>
      </w:r>
      <w:r w:rsidRPr="003F09DE">
        <w:rPr>
          <w:rFonts w:ascii="Arial" w:hAnsi="Arial" w:cs="Arial"/>
          <w:color w:val="282828"/>
          <w:spacing w:val="-13"/>
        </w:rPr>
        <w:t xml:space="preserve"> </w:t>
      </w:r>
      <w:r w:rsidRPr="003F09DE">
        <w:rPr>
          <w:rFonts w:ascii="Arial" w:hAnsi="Arial" w:cs="Arial"/>
          <w:color w:val="282828"/>
        </w:rPr>
        <w:t>of</w:t>
      </w:r>
      <w:r w:rsidRPr="003F09DE">
        <w:rPr>
          <w:rFonts w:ascii="Arial" w:hAnsi="Arial" w:cs="Arial"/>
          <w:color w:val="282828"/>
          <w:spacing w:val="-12"/>
        </w:rPr>
        <w:t xml:space="preserve"> </w:t>
      </w:r>
      <w:r w:rsidRPr="003F09DE">
        <w:rPr>
          <w:rFonts w:ascii="Arial" w:hAnsi="Arial" w:cs="Arial"/>
          <w:color w:val="282828"/>
        </w:rPr>
        <w:t>specific,</w:t>
      </w:r>
      <w:r w:rsidRPr="003F09DE">
        <w:rPr>
          <w:rFonts w:ascii="Arial" w:hAnsi="Arial" w:cs="Arial"/>
          <w:color w:val="282828"/>
          <w:spacing w:val="-13"/>
        </w:rPr>
        <w:t xml:space="preserve"> </w:t>
      </w:r>
      <w:r w:rsidRPr="003F09DE">
        <w:rPr>
          <w:rFonts w:ascii="Arial" w:hAnsi="Arial" w:cs="Arial"/>
          <w:color w:val="282828"/>
        </w:rPr>
        <w:t>concise</w:t>
      </w:r>
      <w:r w:rsidRPr="003F09DE">
        <w:rPr>
          <w:rFonts w:ascii="Arial" w:hAnsi="Arial" w:cs="Arial"/>
          <w:color w:val="282828"/>
          <w:spacing w:val="-13"/>
        </w:rPr>
        <w:t xml:space="preserve"> </w:t>
      </w:r>
      <w:r w:rsidRPr="003F09DE">
        <w:rPr>
          <w:rFonts w:ascii="Arial" w:hAnsi="Arial" w:cs="Arial"/>
          <w:color w:val="282828"/>
        </w:rPr>
        <w:t>statements</w:t>
      </w:r>
      <w:r w:rsidRPr="003F09DE">
        <w:rPr>
          <w:rFonts w:ascii="Arial" w:hAnsi="Arial" w:cs="Arial"/>
          <w:color w:val="282828"/>
          <w:spacing w:val="-12"/>
        </w:rPr>
        <w:t xml:space="preserve"> </w:t>
      </w:r>
      <w:r w:rsidRPr="003F09DE">
        <w:rPr>
          <w:rFonts w:ascii="Arial" w:hAnsi="Arial" w:cs="Arial"/>
          <w:color w:val="282828"/>
        </w:rPr>
        <w:t>and</w:t>
      </w:r>
      <w:r w:rsidRPr="003F09DE">
        <w:rPr>
          <w:rFonts w:ascii="Arial" w:hAnsi="Arial" w:cs="Arial"/>
          <w:color w:val="282828"/>
          <w:spacing w:val="-13"/>
        </w:rPr>
        <w:t xml:space="preserve"> </w:t>
      </w:r>
      <w:r w:rsidRPr="003F09DE">
        <w:rPr>
          <w:rFonts w:ascii="Arial" w:hAnsi="Arial" w:cs="Arial"/>
          <w:color w:val="282828"/>
        </w:rPr>
        <w:t>associated</w:t>
      </w:r>
      <w:r w:rsidRPr="003F09DE">
        <w:rPr>
          <w:rFonts w:ascii="Arial" w:hAnsi="Arial" w:cs="Arial"/>
          <w:color w:val="282828"/>
          <w:spacing w:val="-12"/>
        </w:rPr>
        <w:t xml:space="preserve"> </w:t>
      </w:r>
      <w:r w:rsidRPr="003F09DE">
        <w:rPr>
          <w:rFonts w:ascii="Arial" w:hAnsi="Arial" w:cs="Arial"/>
          <w:color w:val="282828"/>
        </w:rPr>
        <w:t>measures.</w:t>
      </w:r>
      <w:r w:rsidRPr="003F09DE">
        <w:rPr>
          <w:rFonts w:ascii="Arial" w:hAnsi="Arial" w:cs="Arial"/>
          <w:color w:val="282828"/>
          <w:spacing w:val="-13"/>
        </w:rPr>
        <w:t xml:space="preserve"> </w:t>
      </w:r>
      <w:r w:rsidRPr="003F09DE">
        <w:rPr>
          <w:rFonts w:ascii="Arial" w:hAnsi="Arial" w:cs="Arial"/>
          <w:color w:val="282828"/>
        </w:rPr>
        <w:t>They</w:t>
      </w:r>
      <w:r w:rsidRPr="003F09DE">
        <w:rPr>
          <w:rFonts w:ascii="Arial" w:hAnsi="Arial" w:cs="Arial"/>
          <w:color w:val="282828"/>
          <w:spacing w:val="-12"/>
        </w:rPr>
        <w:t xml:space="preserve"> </w:t>
      </w:r>
      <w:r w:rsidRPr="003F09DE">
        <w:rPr>
          <w:rFonts w:ascii="Arial" w:hAnsi="Arial" w:cs="Arial"/>
          <w:color w:val="282828"/>
        </w:rPr>
        <w:t>set out aspirational, but achievable, markers of high-quality, cost-effective patient care, covering the treatment and prevention of different diseases and conditions. Derived from the best available evidence</w:t>
      </w:r>
      <w:r w:rsidRPr="003F09DE">
        <w:rPr>
          <w:rFonts w:ascii="Arial" w:hAnsi="Arial" w:cs="Arial"/>
          <w:color w:val="282828"/>
          <w:spacing w:val="-16"/>
        </w:rPr>
        <w:t xml:space="preserve"> </w:t>
      </w:r>
      <w:r w:rsidRPr="003F09DE">
        <w:rPr>
          <w:rFonts w:ascii="Arial" w:hAnsi="Arial" w:cs="Arial"/>
          <w:color w:val="282828"/>
        </w:rPr>
        <w:t>such</w:t>
      </w:r>
      <w:r w:rsidRPr="003F09DE">
        <w:rPr>
          <w:rFonts w:ascii="Arial" w:hAnsi="Arial" w:cs="Arial"/>
          <w:color w:val="282828"/>
          <w:spacing w:val="-15"/>
        </w:rPr>
        <w:t xml:space="preserve"> </w:t>
      </w:r>
      <w:r w:rsidRPr="003F09DE">
        <w:rPr>
          <w:rFonts w:ascii="Arial" w:hAnsi="Arial" w:cs="Arial"/>
          <w:color w:val="282828"/>
        </w:rPr>
        <w:t>as</w:t>
      </w:r>
      <w:r w:rsidRPr="003F09DE">
        <w:rPr>
          <w:rFonts w:ascii="Arial" w:hAnsi="Arial" w:cs="Arial"/>
          <w:color w:val="282828"/>
          <w:spacing w:val="-15"/>
        </w:rPr>
        <w:t xml:space="preserve"> </w:t>
      </w:r>
      <w:r w:rsidRPr="003F09DE">
        <w:rPr>
          <w:rFonts w:ascii="Arial" w:hAnsi="Arial" w:cs="Arial"/>
          <w:color w:val="282828"/>
        </w:rPr>
        <w:t>NICE</w:t>
      </w:r>
      <w:r w:rsidRPr="003F09DE">
        <w:rPr>
          <w:rFonts w:ascii="Arial" w:hAnsi="Arial" w:cs="Arial"/>
          <w:color w:val="282828"/>
          <w:spacing w:val="-15"/>
        </w:rPr>
        <w:t xml:space="preserve"> </w:t>
      </w:r>
      <w:r w:rsidRPr="003F09DE">
        <w:rPr>
          <w:rFonts w:ascii="Arial" w:hAnsi="Arial" w:cs="Arial"/>
          <w:color w:val="282828"/>
        </w:rPr>
        <w:t>guidance</w:t>
      </w:r>
      <w:r w:rsidRPr="003F09DE">
        <w:rPr>
          <w:rFonts w:ascii="Arial" w:hAnsi="Arial" w:cs="Arial"/>
          <w:color w:val="282828"/>
          <w:spacing w:val="-16"/>
        </w:rPr>
        <w:t xml:space="preserve"> </w:t>
      </w:r>
      <w:r w:rsidRPr="003F09DE">
        <w:rPr>
          <w:rFonts w:ascii="Arial" w:hAnsi="Arial" w:cs="Arial"/>
          <w:color w:val="282828"/>
        </w:rPr>
        <w:t>and</w:t>
      </w:r>
      <w:r w:rsidRPr="003F09DE">
        <w:rPr>
          <w:rFonts w:ascii="Arial" w:hAnsi="Arial" w:cs="Arial"/>
          <w:color w:val="282828"/>
          <w:spacing w:val="-15"/>
        </w:rPr>
        <w:t xml:space="preserve"> </w:t>
      </w:r>
      <w:r w:rsidRPr="003F09DE">
        <w:rPr>
          <w:rFonts w:ascii="Arial" w:hAnsi="Arial" w:cs="Arial"/>
          <w:color w:val="282828"/>
        </w:rPr>
        <w:t>other</w:t>
      </w:r>
      <w:r w:rsidRPr="003F09DE">
        <w:rPr>
          <w:rFonts w:ascii="Arial" w:hAnsi="Arial" w:cs="Arial"/>
          <w:color w:val="282828"/>
          <w:spacing w:val="-15"/>
        </w:rPr>
        <w:t xml:space="preserve"> </w:t>
      </w:r>
      <w:r w:rsidRPr="003F09DE">
        <w:rPr>
          <w:rFonts w:ascii="Arial" w:hAnsi="Arial" w:cs="Arial"/>
          <w:color w:val="282828"/>
        </w:rPr>
        <w:t>evidence</w:t>
      </w:r>
      <w:r w:rsidRPr="003F09DE">
        <w:rPr>
          <w:rFonts w:ascii="Arial" w:hAnsi="Arial" w:cs="Arial"/>
          <w:color w:val="282828"/>
          <w:spacing w:val="-15"/>
        </w:rPr>
        <w:t xml:space="preserve"> </w:t>
      </w:r>
      <w:r w:rsidRPr="003F09DE">
        <w:rPr>
          <w:rFonts w:ascii="Arial" w:hAnsi="Arial" w:cs="Arial"/>
          <w:color w:val="282828"/>
        </w:rPr>
        <w:t>sources</w:t>
      </w:r>
      <w:r w:rsidRPr="003F09DE">
        <w:rPr>
          <w:rFonts w:ascii="Arial" w:hAnsi="Arial" w:cs="Arial"/>
          <w:color w:val="282828"/>
          <w:spacing w:val="-16"/>
        </w:rPr>
        <w:t xml:space="preserve"> </w:t>
      </w:r>
      <w:r w:rsidRPr="003F09DE">
        <w:rPr>
          <w:rFonts w:ascii="Arial" w:hAnsi="Arial" w:cs="Arial"/>
          <w:color w:val="282828"/>
        </w:rPr>
        <w:t>accredited</w:t>
      </w:r>
      <w:r w:rsidRPr="003F09DE">
        <w:rPr>
          <w:rFonts w:ascii="Arial" w:hAnsi="Arial" w:cs="Arial"/>
          <w:color w:val="282828"/>
          <w:spacing w:val="-15"/>
        </w:rPr>
        <w:t xml:space="preserve"> </w:t>
      </w:r>
      <w:r w:rsidRPr="003F09DE">
        <w:rPr>
          <w:rFonts w:ascii="Arial" w:hAnsi="Arial" w:cs="Arial"/>
          <w:color w:val="282828"/>
        </w:rPr>
        <w:t>by</w:t>
      </w:r>
      <w:r w:rsidRPr="003F09DE">
        <w:rPr>
          <w:rFonts w:ascii="Arial" w:hAnsi="Arial" w:cs="Arial"/>
          <w:color w:val="282828"/>
          <w:spacing w:val="-15"/>
        </w:rPr>
        <w:t xml:space="preserve"> </w:t>
      </w:r>
      <w:r w:rsidRPr="003F09DE">
        <w:rPr>
          <w:rFonts w:ascii="Arial" w:hAnsi="Arial" w:cs="Arial"/>
          <w:color w:val="282828"/>
        </w:rPr>
        <w:t>NHS</w:t>
      </w:r>
      <w:r w:rsidRPr="003F09DE">
        <w:rPr>
          <w:rFonts w:ascii="Arial" w:hAnsi="Arial" w:cs="Arial"/>
          <w:color w:val="282828"/>
          <w:spacing w:val="-15"/>
        </w:rPr>
        <w:t xml:space="preserve"> </w:t>
      </w:r>
      <w:r w:rsidRPr="003F09DE">
        <w:rPr>
          <w:rFonts w:ascii="Arial" w:hAnsi="Arial" w:cs="Arial"/>
          <w:color w:val="282828"/>
        </w:rPr>
        <w:t>Evidence,</w:t>
      </w:r>
      <w:r w:rsidRPr="003F09DE">
        <w:rPr>
          <w:rFonts w:ascii="Arial" w:hAnsi="Arial" w:cs="Arial"/>
          <w:color w:val="282828"/>
          <w:spacing w:val="-16"/>
        </w:rPr>
        <w:t xml:space="preserve"> </w:t>
      </w:r>
      <w:r w:rsidRPr="003F09DE">
        <w:rPr>
          <w:rFonts w:ascii="Arial" w:hAnsi="Arial" w:cs="Arial"/>
          <w:color w:val="282828"/>
        </w:rPr>
        <w:t>they</w:t>
      </w:r>
      <w:r w:rsidRPr="003F09DE">
        <w:rPr>
          <w:rFonts w:ascii="Arial" w:hAnsi="Arial" w:cs="Arial"/>
          <w:color w:val="282828"/>
          <w:spacing w:val="-15"/>
        </w:rPr>
        <w:t xml:space="preserve"> </w:t>
      </w:r>
      <w:r w:rsidRPr="003F09DE">
        <w:rPr>
          <w:rFonts w:ascii="Arial" w:hAnsi="Arial" w:cs="Arial"/>
          <w:color w:val="282828"/>
        </w:rPr>
        <w:t>are developed independently by NICE, in collaboration with NHS and social care professionals, their partners</w:t>
      </w:r>
      <w:r w:rsidRPr="003F09DE">
        <w:rPr>
          <w:rFonts w:ascii="Arial" w:hAnsi="Arial" w:cs="Arial"/>
          <w:color w:val="282828"/>
          <w:spacing w:val="-11"/>
        </w:rPr>
        <w:t xml:space="preserve"> </w:t>
      </w:r>
      <w:r w:rsidRPr="003F09DE">
        <w:rPr>
          <w:rFonts w:ascii="Arial" w:hAnsi="Arial" w:cs="Arial"/>
          <w:color w:val="282828"/>
        </w:rPr>
        <w:t>and</w:t>
      </w:r>
      <w:r w:rsidRPr="003F09DE">
        <w:rPr>
          <w:rFonts w:ascii="Arial" w:hAnsi="Arial" w:cs="Arial"/>
          <w:color w:val="282828"/>
          <w:spacing w:val="-10"/>
        </w:rPr>
        <w:t xml:space="preserve"> </w:t>
      </w:r>
      <w:r w:rsidRPr="003F09DE">
        <w:rPr>
          <w:rFonts w:ascii="Arial" w:hAnsi="Arial" w:cs="Arial"/>
          <w:color w:val="282828"/>
        </w:rPr>
        <w:t>service</w:t>
      </w:r>
      <w:r w:rsidRPr="003F09DE">
        <w:rPr>
          <w:rFonts w:ascii="Arial" w:hAnsi="Arial" w:cs="Arial"/>
          <w:color w:val="282828"/>
          <w:spacing w:val="-11"/>
        </w:rPr>
        <w:t xml:space="preserve"> </w:t>
      </w:r>
      <w:r w:rsidRPr="003F09DE">
        <w:rPr>
          <w:rFonts w:ascii="Arial" w:hAnsi="Arial" w:cs="Arial"/>
          <w:color w:val="282828"/>
        </w:rPr>
        <w:t>users,</w:t>
      </w:r>
      <w:r w:rsidRPr="003F09DE">
        <w:rPr>
          <w:rFonts w:ascii="Arial" w:hAnsi="Arial" w:cs="Arial"/>
          <w:color w:val="282828"/>
          <w:spacing w:val="-10"/>
        </w:rPr>
        <w:t xml:space="preserve"> </w:t>
      </w:r>
      <w:r w:rsidRPr="003F09DE">
        <w:rPr>
          <w:rFonts w:ascii="Arial" w:hAnsi="Arial" w:cs="Arial"/>
          <w:color w:val="282828"/>
        </w:rPr>
        <w:t>and</w:t>
      </w:r>
      <w:r w:rsidRPr="003F09DE">
        <w:rPr>
          <w:rFonts w:ascii="Arial" w:hAnsi="Arial" w:cs="Arial"/>
          <w:color w:val="282828"/>
          <w:spacing w:val="-11"/>
        </w:rPr>
        <w:t xml:space="preserve"> </w:t>
      </w:r>
      <w:r w:rsidRPr="003F09DE">
        <w:rPr>
          <w:rFonts w:ascii="Arial" w:hAnsi="Arial" w:cs="Arial"/>
          <w:color w:val="282828"/>
        </w:rPr>
        <w:t>address</w:t>
      </w:r>
      <w:r w:rsidRPr="003F09DE">
        <w:rPr>
          <w:rFonts w:ascii="Arial" w:hAnsi="Arial" w:cs="Arial"/>
          <w:color w:val="282828"/>
          <w:spacing w:val="-10"/>
        </w:rPr>
        <w:t xml:space="preserve"> </w:t>
      </w:r>
      <w:r w:rsidRPr="003F09DE">
        <w:rPr>
          <w:rFonts w:ascii="Arial" w:hAnsi="Arial" w:cs="Arial"/>
          <w:color w:val="282828"/>
        </w:rPr>
        <w:t>three</w:t>
      </w:r>
      <w:r w:rsidRPr="003F09DE">
        <w:rPr>
          <w:rFonts w:ascii="Arial" w:hAnsi="Arial" w:cs="Arial"/>
          <w:color w:val="282828"/>
          <w:spacing w:val="-11"/>
        </w:rPr>
        <w:t xml:space="preserve"> </w:t>
      </w:r>
      <w:r w:rsidRPr="003F09DE">
        <w:rPr>
          <w:rFonts w:ascii="Arial" w:hAnsi="Arial" w:cs="Arial"/>
          <w:color w:val="282828"/>
        </w:rPr>
        <w:t>dimensions</w:t>
      </w:r>
      <w:r w:rsidRPr="003F09DE">
        <w:rPr>
          <w:rFonts w:ascii="Arial" w:hAnsi="Arial" w:cs="Arial"/>
          <w:color w:val="282828"/>
          <w:spacing w:val="-10"/>
        </w:rPr>
        <w:t xml:space="preserve"> </w:t>
      </w:r>
      <w:r w:rsidRPr="003F09DE">
        <w:rPr>
          <w:rFonts w:ascii="Arial" w:hAnsi="Arial" w:cs="Arial"/>
          <w:color w:val="282828"/>
        </w:rPr>
        <w:t>of</w:t>
      </w:r>
      <w:r w:rsidRPr="003F09DE">
        <w:rPr>
          <w:rFonts w:ascii="Arial" w:hAnsi="Arial" w:cs="Arial"/>
          <w:color w:val="282828"/>
          <w:spacing w:val="-11"/>
        </w:rPr>
        <w:t xml:space="preserve"> </w:t>
      </w:r>
      <w:r w:rsidRPr="003F09DE">
        <w:rPr>
          <w:rFonts w:ascii="Arial" w:hAnsi="Arial" w:cs="Arial"/>
          <w:color w:val="282828"/>
        </w:rPr>
        <w:t>quality:</w:t>
      </w:r>
      <w:r w:rsidRPr="003F09DE">
        <w:rPr>
          <w:rFonts w:ascii="Arial" w:hAnsi="Arial" w:cs="Arial"/>
          <w:color w:val="282828"/>
          <w:spacing w:val="-10"/>
        </w:rPr>
        <w:t xml:space="preserve"> </w:t>
      </w:r>
      <w:r w:rsidRPr="003F09DE">
        <w:rPr>
          <w:rFonts w:ascii="Arial" w:hAnsi="Arial" w:cs="Arial"/>
          <w:color w:val="282828"/>
        </w:rPr>
        <w:t>clinical</w:t>
      </w:r>
      <w:r w:rsidRPr="003F09DE">
        <w:rPr>
          <w:rFonts w:ascii="Arial" w:hAnsi="Arial" w:cs="Arial"/>
          <w:color w:val="282828"/>
          <w:spacing w:val="-11"/>
        </w:rPr>
        <w:t xml:space="preserve"> </w:t>
      </w:r>
      <w:r w:rsidRPr="003F09DE">
        <w:rPr>
          <w:rFonts w:ascii="Arial" w:hAnsi="Arial" w:cs="Arial"/>
          <w:color w:val="282828"/>
        </w:rPr>
        <w:t>effectiveness,</w:t>
      </w:r>
      <w:r w:rsidRPr="003F09DE">
        <w:rPr>
          <w:rFonts w:ascii="Arial" w:hAnsi="Arial" w:cs="Arial"/>
          <w:color w:val="282828"/>
          <w:spacing w:val="-10"/>
        </w:rPr>
        <w:t xml:space="preserve"> </w:t>
      </w:r>
      <w:r w:rsidRPr="003F09DE">
        <w:rPr>
          <w:rFonts w:ascii="Arial" w:hAnsi="Arial" w:cs="Arial"/>
          <w:color w:val="282828"/>
        </w:rPr>
        <w:t>patient safety</w:t>
      </w:r>
      <w:r w:rsidRPr="003F09DE">
        <w:rPr>
          <w:rFonts w:ascii="Arial" w:hAnsi="Arial" w:cs="Arial"/>
          <w:color w:val="282828"/>
          <w:spacing w:val="-16"/>
        </w:rPr>
        <w:t xml:space="preserve"> </w:t>
      </w:r>
      <w:r w:rsidRPr="003F09DE">
        <w:rPr>
          <w:rFonts w:ascii="Arial" w:hAnsi="Arial" w:cs="Arial"/>
          <w:color w:val="282828"/>
        </w:rPr>
        <w:t>and</w:t>
      </w:r>
      <w:r w:rsidRPr="003F09DE">
        <w:rPr>
          <w:rFonts w:ascii="Arial" w:hAnsi="Arial" w:cs="Arial"/>
          <w:color w:val="282828"/>
          <w:spacing w:val="-16"/>
        </w:rPr>
        <w:t xml:space="preserve"> </w:t>
      </w:r>
      <w:r w:rsidRPr="003F09DE">
        <w:rPr>
          <w:rFonts w:ascii="Arial" w:hAnsi="Arial" w:cs="Arial"/>
          <w:color w:val="282828"/>
        </w:rPr>
        <w:t>patient</w:t>
      </w:r>
      <w:r w:rsidRPr="003F09DE">
        <w:rPr>
          <w:rFonts w:ascii="Arial" w:hAnsi="Arial" w:cs="Arial"/>
          <w:color w:val="282828"/>
          <w:spacing w:val="-16"/>
        </w:rPr>
        <w:t xml:space="preserve"> </w:t>
      </w:r>
      <w:r w:rsidRPr="003F09DE">
        <w:rPr>
          <w:rFonts w:ascii="Arial" w:hAnsi="Arial" w:cs="Arial"/>
          <w:color w:val="282828"/>
        </w:rPr>
        <w:t>experience.</w:t>
      </w:r>
    </w:p>
    <w:p w14:paraId="712995B3" w14:textId="77777777" w:rsidR="003F09DE" w:rsidRPr="003F09DE" w:rsidRDefault="003F09DE" w:rsidP="003F09DE">
      <w:pPr>
        <w:pStyle w:val="BodyText"/>
        <w:rPr>
          <w:rFonts w:ascii="Arial" w:hAnsi="Arial" w:cs="Arial"/>
          <w:sz w:val="30"/>
        </w:rPr>
      </w:pPr>
    </w:p>
    <w:p w14:paraId="6360E10C" w14:textId="77777777" w:rsidR="003F09DE" w:rsidRPr="003F09DE" w:rsidRDefault="003F09DE" w:rsidP="003F09DE">
      <w:pPr>
        <w:pStyle w:val="BodyText"/>
        <w:spacing w:line="300" w:lineRule="auto"/>
        <w:ind w:right="247"/>
        <w:rPr>
          <w:rFonts w:ascii="Arial" w:hAnsi="Arial" w:cs="Arial"/>
        </w:rPr>
      </w:pPr>
      <w:r w:rsidRPr="003F09DE">
        <w:rPr>
          <w:rFonts w:ascii="Arial" w:hAnsi="Arial" w:cs="Arial"/>
          <w:color w:val="282828"/>
        </w:rPr>
        <w:t>The</w:t>
      </w:r>
      <w:r w:rsidRPr="003F09DE">
        <w:rPr>
          <w:rFonts w:ascii="Arial" w:hAnsi="Arial" w:cs="Arial"/>
          <w:color w:val="282828"/>
          <w:spacing w:val="-11"/>
        </w:rPr>
        <w:t xml:space="preserve"> </w:t>
      </w:r>
      <w:r w:rsidRPr="003F09DE">
        <w:rPr>
          <w:rFonts w:ascii="Arial" w:hAnsi="Arial" w:cs="Arial"/>
          <w:color w:val="282828"/>
        </w:rPr>
        <w:t>methods</w:t>
      </w:r>
      <w:r w:rsidRPr="003F09DE">
        <w:rPr>
          <w:rFonts w:ascii="Arial" w:hAnsi="Arial" w:cs="Arial"/>
          <w:color w:val="282828"/>
          <w:spacing w:val="-10"/>
        </w:rPr>
        <w:t xml:space="preserve"> </w:t>
      </w:r>
      <w:r w:rsidRPr="003F09DE">
        <w:rPr>
          <w:rFonts w:ascii="Arial" w:hAnsi="Arial" w:cs="Arial"/>
          <w:color w:val="282828"/>
        </w:rPr>
        <w:t>and</w:t>
      </w:r>
      <w:r w:rsidRPr="003F09DE">
        <w:rPr>
          <w:rFonts w:ascii="Arial" w:hAnsi="Arial" w:cs="Arial"/>
          <w:color w:val="282828"/>
          <w:spacing w:val="-11"/>
        </w:rPr>
        <w:t xml:space="preserve"> </w:t>
      </w:r>
      <w:r w:rsidRPr="003F09DE">
        <w:rPr>
          <w:rFonts w:ascii="Arial" w:hAnsi="Arial" w:cs="Arial"/>
          <w:color w:val="282828"/>
        </w:rPr>
        <w:t>processes</w:t>
      </w:r>
      <w:r w:rsidRPr="003F09DE">
        <w:rPr>
          <w:rFonts w:ascii="Arial" w:hAnsi="Arial" w:cs="Arial"/>
          <w:color w:val="282828"/>
          <w:spacing w:val="-10"/>
        </w:rPr>
        <w:t xml:space="preserve"> </w:t>
      </w:r>
      <w:r w:rsidRPr="003F09DE">
        <w:rPr>
          <w:rFonts w:ascii="Arial" w:hAnsi="Arial" w:cs="Arial"/>
          <w:color w:val="282828"/>
        </w:rPr>
        <w:t>for</w:t>
      </w:r>
      <w:r w:rsidRPr="003F09DE">
        <w:rPr>
          <w:rFonts w:ascii="Arial" w:hAnsi="Arial" w:cs="Arial"/>
          <w:color w:val="282828"/>
          <w:spacing w:val="-10"/>
        </w:rPr>
        <w:t xml:space="preserve"> </w:t>
      </w:r>
      <w:r w:rsidRPr="003F09DE">
        <w:rPr>
          <w:rFonts w:ascii="Arial" w:hAnsi="Arial" w:cs="Arial"/>
          <w:color w:val="282828"/>
        </w:rPr>
        <w:t>developing</w:t>
      </w:r>
      <w:r w:rsidRPr="003F09DE">
        <w:rPr>
          <w:rFonts w:ascii="Arial" w:hAnsi="Arial" w:cs="Arial"/>
          <w:color w:val="282828"/>
          <w:spacing w:val="-11"/>
        </w:rPr>
        <w:t xml:space="preserve"> </w:t>
      </w:r>
      <w:r w:rsidRPr="003F09DE">
        <w:rPr>
          <w:rFonts w:ascii="Arial" w:hAnsi="Arial" w:cs="Arial"/>
          <w:color w:val="282828"/>
        </w:rPr>
        <w:t>NICE</w:t>
      </w:r>
      <w:r w:rsidRPr="003F09DE">
        <w:rPr>
          <w:rFonts w:ascii="Arial" w:hAnsi="Arial" w:cs="Arial"/>
          <w:color w:val="282828"/>
          <w:spacing w:val="-10"/>
        </w:rPr>
        <w:t xml:space="preserve"> </w:t>
      </w:r>
      <w:r w:rsidRPr="003F09DE">
        <w:rPr>
          <w:rFonts w:ascii="Arial" w:hAnsi="Arial" w:cs="Arial"/>
          <w:color w:val="282828"/>
        </w:rPr>
        <w:t>quality</w:t>
      </w:r>
      <w:r w:rsidRPr="003F09DE">
        <w:rPr>
          <w:rFonts w:ascii="Arial" w:hAnsi="Arial" w:cs="Arial"/>
          <w:color w:val="282828"/>
          <w:spacing w:val="-10"/>
        </w:rPr>
        <w:t xml:space="preserve"> </w:t>
      </w:r>
      <w:r w:rsidRPr="003F09DE">
        <w:rPr>
          <w:rFonts w:ascii="Arial" w:hAnsi="Arial" w:cs="Arial"/>
          <w:color w:val="282828"/>
        </w:rPr>
        <w:t>standards</w:t>
      </w:r>
      <w:r w:rsidRPr="003F09DE">
        <w:rPr>
          <w:rFonts w:ascii="Arial" w:hAnsi="Arial" w:cs="Arial"/>
          <w:color w:val="282828"/>
          <w:spacing w:val="-11"/>
        </w:rPr>
        <w:t xml:space="preserve"> </w:t>
      </w:r>
      <w:r w:rsidRPr="003F09DE">
        <w:rPr>
          <w:rFonts w:ascii="Arial" w:hAnsi="Arial" w:cs="Arial"/>
          <w:color w:val="282828"/>
        </w:rPr>
        <w:t>are</w:t>
      </w:r>
      <w:r w:rsidRPr="003F09DE">
        <w:rPr>
          <w:rFonts w:ascii="Arial" w:hAnsi="Arial" w:cs="Arial"/>
          <w:color w:val="282828"/>
          <w:spacing w:val="-10"/>
        </w:rPr>
        <w:t xml:space="preserve"> </w:t>
      </w:r>
      <w:r w:rsidRPr="003F09DE">
        <w:rPr>
          <w:rFonts w:ascii="Arial" w:hAnsi="Arial" w:cs="Arial"/>
          <w:color w:val="282828"/>
        </w:rPr>
        <w:t>described</w:t>
      </w:r>
      <w:r w:rsidRPr="003F09DE">
        <w:rPr>
          <w:rFonts w:ascii="Arial" w:hAnsi="Arial" w:cs="Arial"/>
          <w:color w:val="282828"/>
          <w:spacing w:val="-11"/>
        </w:rPr>
        <w:t xml:space="preserve"> </w:t>
      </w:r>
      <w:r w:rsidRPr="003F09DE">
        <w:rPr>
          <w:rFonts w:ascii="Arial" w:hAnsi="Arial" w:cs="Arial"/>
          <w:color w:val="282828"/>
        </w:rPr>
        <w:t>in</w:t>
      </w:r>
      <w:r w:rsidRPr="003F09DE">
        <w:rPr>
          <w:rFonts w:ascii="Arial" w:hAnsi="Arial" w:cs="Arial"/>
          <w:color w:val="282828"/>
          <w:spacing w:val="-10"/>
        </w:rPr>
        <w:t xml:space="preserve"> </w:t>
      </w:r>
      <w:r w:rsidRPr="003F09DE">
        <w:rPr>
          <w:rFonts w:ascii="Arial" w:hAnsi="Arial" w:cs="Arial"/>
          <w:color w:val="282828"/>
        </w:rPr>
        <w:t>the</w:t>
      </w:r>
      <w:r w:rsidRPr="003F09DE">
        <w:rPr>
          <w:rFonts w:ascii="Arial" w:hAnsi="Arial" w:cs="Arial"/>
          <w:color w:val="282828"/>
          <w:spacing w:val="-10"/>
        </w:rPr>
        <w:t xml:space="preserve"> </w:t>
      </w:r>
      <w:hyperlink r:id="rId83">
        <w:r w:rsidRPr="003F09DE">
          <w:rPr>
            <w:rFonts w:ascii="Arial" w:hAnsi="Arial" w:cs="Arial"/>
            <w:color w:val="646464"/>
            <w:u w:val="single" w:color="646464"/>
          </w:rPr>
          <w:t>healthcare</w:t>
        </w:r>
      </w:hyperlink>
      <w:r w:rsidRPr="003F09DE">
        <w:rPr>
          <w:rFonts w:ascii="Arial" w:hAnsi="Arial" w:cs="Arial"/>
          <w:color w:val="646464"/>
        </w:rPr>
        <w:t xml:space="preserve"> </w:t>
      </w:r>
      <w:hyperlink r:id="rId84">
        <w:r w:rsidRPr="003F09DE">
          <w:rPr>
            <w:rFonts w:ascii="Arial" w:hAnsi="Arial" w:cs="Arial"/>
            <w:color w:val="646464"/>
            <w:u w:val="single" w:color="646464"/>
          </w:rPr>
          <w:t>quality standards process</w:t>
        </w:r>
        <w:r w:rsidRPr="003F09DE">
          <w:rPr>
            <w:rFonts w:ascii="Arial" w:hAnsi="Arial" w:cs="Arial"/>
            <w:color w:val="646464"/>
            <w:spacing w:val="-48"/>
            <w:u w:val="single" w:color="646464"/>
          </w:rPr>
          <w:t xml:space="preserve"> </w:t>
        </w:r>
        <w:r w:rsidRPr="003F09DE">
          <w:rPr>
            <w:rFonts w:ascii="Arial" w:hAnsi="Arial" w:cs="Arial"/>
            <w:color w:val="646464"/>
            <w:u w:val="single" w:color="646464"/>
          </w:rPr>
          <w:t>guide</w:t>
        </w:r>
      </w:hyperlink>
      <w:r w:rsidRPr="003F09DE">
        <w:rPr>
          <w:rFonts w:ascii="Arial" w:hAnsi="Arial" w:cs="Arial"/>
          <w:color w:val="282828"/>
        </w:rPr>
        <w:t>.</w:t>
      </w:r>
    </w:p>
    <w:p w14:paraId="16A66E4A" w14:textId="77777777" w:rsidR="003F09DE" w:rsidRPr="003F09DE" w:rsidRDefault="003F09DE" w:rsidP="003F09DE">
      <w:pPr>
        <w:pStyle w:val="BodyText"/>
        <w:rPr>
          <w:rFonts w:ascii="Arial" w:hAnsi="Arial" w:cs="Arial"/>
          <w:sz w:val="30"/>
        </w:rPr>
      </w:pPr>
    </w:p>
    <w:p w14:paraId="09E1DA10" w14:textId="77777777" w:rsidR="003F09DE" w:rsidRPr="003F09DE" w:rsidRDefault="003F09DE" w:rsidP="003F09DE">
      <w:pPr>
        <w:spacing w:line="600" w:lineRule="auto"/>
        <w:ind w:left="4" w:right="4813" w:hanging="5"/>
        <w:rPr>
          <w:rFonts w:ascii="Arial" w:hAnsi="Arial" w:cs="Arial"/>
          <w:b/>
          <w:sz w:val="24"/>
        </w:rPr>
      </w:pPr>
      <w:r w:rsidRPr="003F09DE">
        <w:rPr>
          <w:rFonts w:ascii="Arial" w:hAnsi="Arial" w:cs="Arial"/>
          <w:color w:val="282828"/>
          <w:sz w:val="24"/>
        </w:rPr>
        <w:t>C</w:t>
      </w:r>
      <w:r w:rsidRPr="003F09DE">
        <w:rPr>
          <w:rFonts w:ascii="Arial" w:hAnsi="Arial" w:cs="Arial"/>
          <w:b/>
          <w:color w:val="282828"/>
          <w:sz w:val="24"/>
        </w:rPr>
        <w:t>hanges after</w:t>
      </w:r>
      <w:r w:rsidRPr="003F09DE">
        <w:rPr>
          <w:rFonts w:ascii="Arial" w:hAnsi="Arial" w:cs="Arial"/>
          <w:b/>
          <w:color w:val="282828"/>
          <w:spacing w:val="-25"/>
          <w:sz w:val="24"/>
        </w:rPr>
        <w:t xml:space="preserve"> </w:t>
      </w:r>
      <w:r w:rsidRPr="003F09DE">
        <w:rPr>
          <w:rFonts w:ascii="Arial" w:hAnsi="Arial" w:cs="Arial"/>
          <w:b/>
          <w:color w:val="282828"/>
          <w:sz w:val="24"/>
        </w:rPr>
        <w:t>publication</w:t>
      </w:r>
    </w:p>
    <w:p w14:paraId="38774EBC" w14:textId="77777777" w:rsidR="003F09DE" w:rsidRPr="003F09DE" w:rsidRDefault="003F09DE" w:rsidP="003F09DE">
      <w:pPr>
        <w:spacing w:line="600" w:lineRule="auto"/>
        <w:ind w:left="4" w:right="6607"/>
        <w:rPr>
          <w:rFonts w:ascii="Arial" w:hAnsi="Arial" w:cs="Arial"/>
          <w:sz w:val="24"/>
        </w:rPr>
      </w:pPr>
      <w:r w:rsidRPr="003F09DE">
        <w:rPr>
          <w:rFonts w:ascii="Arial" w:hAnsi="Arial" w:cs="Arial"/>
          <w:b/>
          <w:color w:val="282828"/>
          <w:sz w:val="24"/>
        </w:rPr>
        <w:t xml:space="preserve">May 2015: </w:t>
      </w:r>
      <w:r w:rsidRPr="003F09DE">
        <w:rPr>
          <w:rFonts w:ascii="Arial" w:hAnsi="Arial" w:cs="Arial"/>
          <w:color w:val="282828"/>
          <w:sz w:val="24"/>
        </w:rPr>
        <w:t xml:space="preserve">Minor maintenance. </w:t>
      </w:r>
      <w:r w:rsidRPr="003F09DE">
        <w:rPr>
          <w:rFonts w:ascii="Arial" w:hAnsi="Arial" w:cs="Arial"/>
          <w:b/>
          <w:color w:val="282828"/>
          <w:sz w:val="24"/>
        </w:rPr>
        <w:t xml:space="preserve">April 2015: </w:t>
      </w:r>
      <w:r w:rsidRPr="003F09DE">
        <w:rPr>
          <w:rFonts w:ascii="Arial" w:hAnsi="Arial" w:cs="Arial"/>
          <w:color w:val="282828"/>
          <w:sz w:val="24"/>
        </w:rPr>
        <w:t>Minor maintenance.</w:t>
      </w:r>
    </w:p>
    <w:p w14:paraId="5414619B" w14:textId="77777777" w:rsidR="003F09DE" w:rsidRPr="003F09DE" w:rsidRDefault="003F09DE" w:rsidP="003F09DE">
      <w:pPr>
        <w:pStyle w:val="BodyText"/>
        <w:spacing w:line="300" w:lineRule="auto"/>
        <w:ind w:right="875" w:firstLine="4"/>
        <w:rPr>
          <w:rFonts w:ascii="Arial" w:hAnsi="Arial" w:cs="Arial"/>
        </w:rPr>
      </w:pPr>
      <w:r w:rsidRPr="003F09DE">
        <w:rPr>
          <w:rFonts w:ascii="Arial" w:hAnsi="Arial" w:cs="Arial"/>
          <w:b/>
          <w:color w:val="282828"/>
        </w:rPr>
        <w:t>June</w:t>
      </w:r>
      <w:r w:rsidRPr="003F09DE">
        <w:rPr>
          <w:rFonts w:ascii="Arial" w:hAnsi="Arial" w:cs="Arial"/>
          <w:b/>
          <w:color w:val="282828"/>
          <w:spacing w:val="-8"/>
        </w:rPr>
        <w:t xml:space="preserve"> </w:t>
      </w:r>
      <w:r w:rsidRPr="003F09DE">
        <w:rPr>
          <w:rFonts w:ascii="Arial" w:hAnsi="Arial" w:cs="Arial"/>
          <w:b/>
          <w:color w:val="282828"/>
        </w:rPr>
        <w:t>2014:</w:t>
      </w:r>
      <w:r w:rsidRPr="003F09DE">
        <w:rPr>
          <w:rFonts w:ascii="Arial" w:hAnsi="Arial" w:cs="Arial"/>
          <w:b/>
          <w:color w:val="282828"/>
          <w:spacing w:val="-14"/>
        </w:rPr>
        <w:t xml:space="preserve"> </w:t>
      </w:r>
      <w:r w:rsidRPr="003F09DE">
        <w:rPr>
          <w:rFonts w:ascii="Arial" w:hAnsi="Arial" w:cs="Arial"/>
          <w:color w:val="282828"/>
        </w:rPr>
        <w:t>Updated</w:t>
      </w:r>
      <w:r w:rsidRPr="003F09DE">
        <w:rPr>
          <w:rFonts w:ascii="Arial" w:hAnsi="Arial" w:cs="Arial"/>
          <w:color w:val="282828"/>
          <w:spacing w:val="-12"/>
        </w:rPr>
        <w:t xml:space="preserve"> </w:t>
      </w:r>
      <w:r w:rsidRPr="003F09DE">
        <w:rPr>
          <w:rFonts w:ascii="Arial" w:hAnsi="Arial" w:cs="Arial"/>
          <w:color w:val="282828"/>
        </w:rPr>
        <w:t>information</w:t>
      </w:r>
      <w:r w:rsidRPr="003F09DE">
        <w:rPr>
          <w:rFonts w:ascii="Arial" w:hAnsi="Arial" w:cs="Arial"/>
          <w:color w:val="282828"/>
          <w:spacing w:val="-12"/>
        </w:rPr>
        <w:t xml:space="preserve"> </w:t>
      </w:r>
      <w:r w:rsidRPr="003F09DE">
        <w:rPr>
          <w:rFonts w:ascii="Arial" w:hAnsi="Arial" w:cs="Arial"/>
          <w:color w:val="282828"/>
        </w:rPr>
        <w:t>about</w:t>
      </w:r>
      <w:r w:rsidRPr="003F09DE">
        <w:rPr>
          <w:rFonts w:ascii="Arial" w:hAnsi="Arial" w:cs="Arial"/>
          <w:color w:val="282828"/>
          <w:spacing w:val="-12"/>
        </w:rPr>
        <w:t xml:space="preserve"> </w:t>
      </w:r>
      <w:r w:rsidRPr="003F09DE">
        <w:rPr>
          <w:rFonts w:ascii="Arial" w:hAnsi="Arial" w:cs="Arial"/>
          <w:color w:val="282828"/>
        </w:rPr>
        <w:t>the</w:t>
      </w:r>
      <w:r w:rsidRPr="003F09DE">
        <w:rPr>
          <w:rFonts w:ascii="Arial" w:hAnsi="Arial" w:cs="Arial"/>
          <w:color w:val="282828"/>
          <w:spacing w:val="-12"/>
        </w:rPr>
        <w:t xml:space="preserve"> </w:t>
      </w:r>
      <w:hyperlink r:id="rId85">
        <w:r w:rsidRPr="003F09DE">
          <w:rPr>
            <w:rFonts w:ascii="Arial" w:hAnsi="Arial" w:cs="Arial"/>
            <w:color w:val="646464"/>
            <w:u w:val="single" w:color="646464"/>
          </w:rPr>
          <w:t>National</w:t>
        </w:r>
        <w:r w:rsidRPr="003F09DE">
          <w:rPr>
            <w:rFonts w:ascii="Arial" w:hAnsi="Arial" w:cs="Arial"/>
            <w:color w:val="646464"/>
            <w:spacing w:val="-12"/>
            <w:u w:val="single" w:color="646464"/>
          </w:rPr>
          <w:t xml:space="preserve"> </w:t>
        </w:r>
        <w:r w:rsidRPr="003F09DE">
          <w:rPr>
            <w:rFonts w:ascii="Arial" w:hAnsi="Arial" w:cs="Arial"/>
            <w:color w:val="646464"/>
            <w:u w:val="single" w:color="646464"/>
          </w:rPr>
          <w:t>Hip</w:t>
        </w:r>
        <w:r w:rsidRPr="003F09DE">
          <w:rPr>
            <w:rFonts w:ascii="Arial" w:hAnsi="Arial" w:cs="Arial"/>
            <w:color w:val="646464"/>
            <w:spacing w:val="-12"/>
            <w:u w:val="single" w:color="646464"/>
          </w:rPr>
          <w:t xml:space="preserve"> </w:t>
        </w:r>
        <w:r w:rsidRPr="003F09DE">
          <w:rPr>
            <w:rFonts w:ascii="Arial" w:hAnsi="Arial" w:cs="Arial"/>
            <w:color w:val="646464"/>
            <w:u w:val="single" w:color="646464"/>
          </w:rPr>
          <w:t>Fracture</w:t>
        </w:r>
        <w:r w:rsidRPr="003F09DE">
          <w:rPr>
            <w:rFonts w:ascii="Arial" w:hAnsi="Arial" w:cs="Arial"/>
            <w:color w:val="646464"/>
            <w:spacing w:val="-12"/>
            <w:u w:val="single" w:color="646464"/>
          </w:rPr>
          <w:t xml:space="preserve"> </w:t>
        </w:r>
        <w:r w:rsidRPr="003F09DE">
          <w:rPr>
            <w:rFonts w:ascii="Arial" w:hAnsi="Arial" w:cs="Arial"/>
            <w:color w:val="646464"/>
            <w:u w:val="single" w:color="646464"/>
          </w:rPr>
          <w:t>Database</w:t>
        </w:r>
        <w:r w:rsidRPr="003F09DE">
          <w:rPr>
            <w:rFonts w:ascii="Arial" w:hAnsi="Arial" w:cs="Arial"/>
            <w:color w:val="646464"/>
            <w:spacing w:val="-13"/>
          </w:rPr>
          <w:t xml:space="preserve"> </w:t>
        </w:r>
      </w:hyperlink>
      <w:r w:rsidRPr="003F09DE">
        <w:rPr>
          <w:rFonts w:ascii="Arial" w:hAnsi="Arial" w:cs="Arial"/>
          <w:color w:val="282828"/>
        </w:rPr>
        <w:t>in</w:t>
      </w:r>
      <w:r w:rsidRPr="003F09DE">
        <w:rPr>
          <w:rFonts w:ascii="Arial" w:hAnsi="Arial" w:cs="Arial"/>
          <w:color w:val="282828"/>
          <w:spacing w:val="-12"/>
        </w:rPr>
        <w:t xml:space="preserve"> </w:t>
      </w:r>
      <w:r w:rsidRPr="003F09DE">
        <w:rPr>
          <w:rFonts w:ascii="Arial" w:hAnsi="Arial" w:cs="Arial"/>
          <w:color w:val="282828"/>
        </w:rPr>
        <w:t>the</w:t>
      </w:r>
      <w:r w:rsidRPr="003F09DE">
        <w:rPr>
          <w:rFonts w:ascii="Arial" w:hAnsi="Arial" w:cs="Arial"/>
          <w:color w:val="282828"/>
          <w:spacing w:val="-12"/>
        </w:rPr>
        <w:t xml:space="preserve"> </w:t>
      </w:r>
      <w:r w:rsidRPr="003F09DE">
        <w:rPr>
          <w:rFonts w:ascii="Arial" w:hAnsi="Arial" w:cs="Arial"/>
          <w:color w:val="282828"/>
        </w:rPr>
        <w:t>Overview section.</w:t>
      </w:r>
    </w:p>
    <w:p w14:paraId="2CF152F3" w14:textId="77777777" w:rsidR="003F09DE" w:rsidRPr="003F09DE" w:rsidRDefault="003F09DE" w:rsidP="003F09DE">
      <w:pPr>
        <w:pStyle w:val="BodyText"/>
        <w:rPr>
          <w:rFonts w:ascii="Arial" w:hAnsi="Arial" w:cs="Arial"/>
          <w:sz w:val="30"/>
        </w:rPr>
      </w:pPr>
    </w:p>
    <w:p w14:paraId="4107ED5F" w14:textId="77777777" w:rsidR="003F09DE" w:rsidRPr="003F09DE" w:rsidRDefault="003F09DE" w:rsidP="003F09DE">
      <w:pPr>
        <w:pStyle w:val="Heading3"/>
        <w:rPr>
          <w:rFonts w:cs="Arial"/>
        </w:rPr>
      </w:pPr>
      <w:r w:rsidRPr="003F09DE">
        <w:rPr>
          <w:rFonts w:cs="Arial"/>
          <w:color w:val="282828"/>
        </w:rPr>
        <w:t>Copyright</w:t>
      </w:r>
    </w:p>
    <w:p w14:paraId="682A3F15" w14:textId="77777777" w:rsidR="003F09DE" w:rsidRPr="003F09DE" w:rsidRDefault="003F09DE" w:rsidP="003F09DE">
      <w:pPr>
        <w:pStyle w:val="BodyText"/>
        <w:rPr>
          <w:rFonts w:ascii="Arial" w:hAnsi="Arial" w:cs="Arial"/>
          <w:b/>
          <w:sz w:val="36"/>
        </w:rPr>
      </w:pPr>
    </w:p>
    <w:p w14:paraId="37C30636" w14:textId="77777777" w:rsidR="003F09DE" w:rsidRPr="003F09DE" w:rsidRDefault="003F09DE" w:rsidP="003F09DE">
      <w:pPr>
        <w:pStyle w:val="BodyText"/>
        <w:spacing w:line="300" w:lineRule="auto"/>
        <w:ind w:right="131"/>
        <w:rPr>
          <w:rFonts w:ascii="Arial" w:hAnsi="Arial" w:cs="Arial"/>
        </w:rPr>
      </w:pPr>
      <w:r w:rsidRPr="003F09DE">
        <w:rPr>
          <w:rFonts w:ascii="Arial" w:hAnsi="Arial" w:cs="Arial"/>
          <w:color w:val="282828"/>
        </w:rPr>
        <w:t>© National Institute for Health and Clinical Excellence 2012. All rights reserved. NICE copyright material</w:t>
      </w:r>
      <w:r w:rsidRPr="003F09DE">
        <w:rPr>
          <w:rFonts w:ascii="Arial" w:hAnsi="Arial" w:cs="Arial"/>
          <w:color w:val="282828"/>
          <w:spacing w:val="-11"/>
        </w:rPr>
        <w:t xml:space="preserve"> </w:t>
      </w:r>
      <w:r w:rsidRPr="003F09DE">
        <w:rPr>
          <w:rFonts w:ascii="Arial" w:hAnsi="Arial" w:cs="Arial"/>
          <w:color w:val="282828"/>
        </w:rPr>
        <w:t>can</w:t>
      </w:r>
      <w:r w:rsidRPr="003F09DE">
        <w:rPr>
          <w:rFonts w:ascii="Arial" w:hAnsi="Arial" w:cs="Arial"/>
          <w:color w:val="282828"/>
          <w:spacing w:val="-11"/>
        </w:rPr>
        <w:t xml:space="preserve"> </w:t>
      </w:r>
      <w:r w:rsidRPr="003F09DE">
        <w:rPr>
          <w:rFonts w:ascii="Arial" w:hAnsi="Arial" w:cs="Arial"/>
          <w:color w:val="282828"/>
        </w:rPr>
        <w:t>be</w:t>
      </w:r>
      <w:r w:rsidRPr="003F09DE">
        <w:rPr>
          <w:rFonts w:ascii="Arial" w:hAnsi="Arial" w:cs="Arial"/>
          <w:color w:val="282828"/>
          <w:spacing w:val="-11"/>
        </w:rPr>
        <w:t xml:space="preserve"> </w:t>
      </w:r>
      <w:r w:rsidRPr="003F09DE">
        <w:rPr>
          <w:rFonts w:ascii="Arial" w:hAnsi="Arial" w:cs="Arial"/>
          <w:color w:val="282828"/>
        </w:rPr>
        <w:t>downloaded</w:t>
      </w:r>
      <w:r w:rsidRPr="003F09DE">
        <w:rPr>
          <w:rFonts w:ascii="Arial" w:hAnsi="Arial" w:cs="Arial"/>
          <w:color w:val="282828"/>
          <w:spacing w:val="-10"/>
        </w:rPr>
        <w:t xml:space="preserve"> </w:t>
      </w:r>
      <w:r w:rsidRPr="003F09DE">
        <w:rPr>
          <w:rFonts w:ascii="Arial" w:hAnsi="Arial" w:cs="Arial"/>
          <w:color w:val="282828"/>
        </w:rPr>
        <w:t>for</w:t>
      </w:r>
      <w:r w:rsidRPr="003F09DE">
        <w:rPr>
          <w:rFonts w:ascii="Arial" w:hAnsi="Arial" w:cs="Arial"/>
          <w:color w:val="282828"/>
          <w:spacing w:val="-11"/>
        </w:rPr>
        <w:t xml:space="preserve"> </w:t>
      </w:r>
      <w:r w:rsidRPr="003F09DE">
        <w:rPr>
          <w:rFonts w:ascii="Arial" w:hAnsi="Arial" w:cs="Arial"/>
          <w:color w:val="282828"/>
        </w:rPr>
        <w:t>private</w:t>
      </w:r>
      <w:r w:rsidRPr="003F09DE">
        <w:rPr>
          <w:rFonts w:ascii="Arial" w:hAnsi="Arial" w:cs="Arial"/>
          <w:color w:val="282828"/>
          <w:spacing w:val="-11"/>
        </w:rPr>
        <w:t xml:space="preserve"> </w:t>
      </w:r>
      <w:r w:rsidRPr="003F09DE">
        <w:rPr>
          <w:rFonts w:ascii="Arial" w:hAnsi="Arial" w:cs="Arial"/>
          <w:color w:val="282828"/>
        </w:rPr>
        <w:t>research</w:t>
      </w:r>
      <w:r w:rsidRPr="003F09DE">
        <w:rPr>
          <w:rFonts w:ascii="Arial" w:hAnsi="Arial" w:cs="Arial"/>
          <w:color w:val="282828"/>
          <w:spacing w:val="-11"/>
        </w:rPr>
        <w:t xml:space="preserve"> </w:t>
      </w:r>
      <w:r w:rsidRPr="003F09DE">
        <w:rPr>
          <w:rFonts w:ascii="Arial" w:hAnsi="Arial" w:cs="Arial"/>
          <w:color w:val="282828"/>
        </w:rPr>
        <w:t>and</w:t>
      </w:r>
      <w:r w:rsidRPr="003F09DE">
        <w:rPr>
          <w:rFonts w:ascii="Arial" w:hAnsi="Arial" w:cs="Arial"/>
          <w:color w:val="282828"/>
          <w:spacing w:val="-10"/>
        </w:rPr>
        <w:t xml:space="preserve"> </w:t>
      </w:r>
      <w:proofErr w:type="gramStart"/>
      <w:r w:rsidRPr="003F09DE">
        <w:rPr>
          <w:rFonts w:ascii="Arial" w:hAnsi="Arial" w:cs="Arial"/>
          <w:color w:val="282828"/>
          <w:spacing w:val="-3"/>
        </w:rPr>
        <w:t>study,</w:t>
      </w:r>
      <w:r w:rsidRPr="003F09DE">
        <w:rPr>
          <w:rFonts w:ascii="Arial" w:hAnsi="Arial" w:cs="Arial"/>
          <w:color w:val="282828"/>
          <w:spacing w:val="-11"/>
        </w:rPr>
        <w:t xml:space="preserve"> </w:t>
      </w:r>
      <w:r w:rsidRPr="003F09DE">
        <w:rPr>
          <w:rFonts w:ascii="Arial" w:hAnsi="Arial" w:cs="Arial"/>
          <w:color w:val="282828"/>
        </w:rPr>
        <w:t>and</w:t>
      </w:r>
      <w:proofErr w:type="gramEnd"/>
      <w:r w:rsidRPr="003F09DE">
        <w:rPr>
          <w:rFonts w:ascii="Arial" w:hAnsi="Arial" w:cs="Arial"/>
          <w:color w:val="282828"/>
          <w:spacing w:val="-11"/>
        </w:rPr>
        <w:t xml:space="preserve"> </w:t>
      </w:r>
      <w:r w:rsidRPr="003F09DE">
        <w:rPr>
          <w:rFonts w:ascii="Arial" w:hAnsi="Arial" w:cs="Arial"/>
          <w:color w:val="282828"/>
        </w:rPr>
        <w:t>may</w:t>
      </w:r>
      <w:r w:rsidRPr="003F09DE">
        <w:rPr>
          <w:rFonts w:ascii="Arial" w:hAnsi="Arial" w:cs="Arial"/>
          <w:color w:val="282828"/>
          <w:spacing w:val="-11"/>
        </w:rPr>
        <w:t xml:space="preserve"> </w:t>
      </w:r>
      <w:r w:rsidRPr="003F09DE">
        <w:rPr>
          <w:rFonts w:ascii="Arial" w:hAnsi="Arial" w:cs="Arial"/>
          <w:color w:val="282828"/>
        </w:rPr>
        <w:t>be</w:t>
      </w:r>
      <w:r w:rsidRPr="003F09DE">
        <w:rPr>
          <w:rFonts w:ascii="Arial" w:hAnsi="Arial" w:cs="Arial"/>
          <w:color w:val="282828"/>
          <w:spacing w:val="-10"/>
        </w:rPr>
        <w:t xml:space="preserve"> </w:t>
      </w:r>
      <w:r w:rsidRPr="003F09DE">
        <w:rPr>
          <w:rFonts w:ascii="Arial" w:hAnsi="Arial" w:cs="Arial"/>
          <w:color w:val="282828"/>
        </w:rPr>
        <w:t>reproduced</w:t>
      </w:r>
      <w:r w:rsidRPr="003F09DE">
        <w:rPr>
          <w:rFonts w:ascii="Arial" w:hAnsi="Arial" w:cs="Arial"/>
          <w:color w:val="282828"/>
          <w:spacing w:val="-11"/>
        </w:rPr>
        <w:t xml:space="preserve"> </w:t>
      </w:r>
      <w:r w:rsidRPr="003F09DE">
        <w:rPr>
          <w:rFonts w:ascii="Arial" w:hAnsi="Arial" w:cs="Arial"/>
          <w:color w:val="282828"/>
        </w:rPr>
        <w:t>for</w:t>
      </w:r>
      <w:r w:rsidRPr="003F09DE">
        <w:rPr>
          <w:rFonts w:ascii="Arial" w:hAnsi="Arial" w:cs="Arial"/>
          <w:color w:val="282828"/>
          <w:spacing w:val="-11"/>
        </w:rPr>
        <w:t xml:space="preserve"> </w:t>
      </w:r>
      <w:r w:rsidRPr="003F09DE">
        <w:rPr>
          <w:rFonts w:ascii="Arial" w:hAnsi="Arial" w:cs="Arial"/>
          <w:color w:val="282828"/>
        </w:rPr>
        <w:t xml:space="preserve">educational and not-for-profit purposes. No reproduction by or for commercial </w:t>
      </w:r>
      <w:proofErr w:type="spellStart"/>
      <w:r w:rsidRPr="003F09DE">
        <w:rPr>
          <w:rFonts w:ascii="Arial" w:hAnsi="Arial" w:cs="Arial"/>
          <w:color w:val="282828"/>
        </w:rPr>
        <w:t>organisations</w:t>
      </w:r>
      <w:proofErr w:type="spellEnd"/>
      <w:r w:rsidRPr="003F09DE">
        <w:rPr>
          <w:rFonts w:ascii="Arial" w:hAnsi="Arial" w:cs="Arial"/>
          <w:color w:val="282828"/>
        </w:rPr>
        <w:t>, or for commercial</w:t>
      </w:r>
      <w:r w:rsidRPr="003F09DE">
        <w:rPr>
          <w:rFonts w:ascii="Arial" w:hAnsi="Arial" w:cs="Arial"/>
          <w:color w:val="282828"/>
          <w:spacing w:val="-16"/>
        </w:rPr>
        <w:t xml:space="preserve"> </w:t>
      </w:r>
      <w:r w:rsidRPr="003F09DE">
        <w:rPr>
          <w:rFonts w:ascii="Arial" w:hAnsi="Arial" w:cs="Arial"/>
          <w:color w:val="282828"/>
        </w:rPr>
        <w:t>purposes,</w:t>
      </w:r>
      <w:r w:rsidRPr="003F09DE">
        <w:rPr>
          <w:rFonts w:ascii="Arial" w:hAnsi="Arial" w:cs="Arial"/>
          <w:color w:val="282828"/>
          <w:spacing w:val="-15"/>
        </w:rPr>
        <w:t xml:space="preserve"> </w:t>
      </w:r>
      <w:r w:rsidRPr="003F09DE">
        <w:rPr>
          <w:rFonts w:ascii="Arial" w:hAnsi="Arial" w:cs="Arial"/>
          <w:color w:val="282828"/>
        </w:rPr>
        <w:t>is</w:t>
      </w:r>
      <w:r w:rsidRPr="003F09DE">
        <w:rPr>
          <w:rFonts w:ascii="Arial" w:hAnsi="Arial" w:cs="Arial"/>
          <w:color w:val="282828"/>
          <w:spacing w:val="-16"/>
        </w:rPr>
        <w:t xml:space="preserve"> </w:t>
      </w:r>
      <w:r w:rsidRPr="003F09DE">
        <w:rPr>
          <w:rFonts w:ascii="Arial" w:hAnsi="Arial" w:cs="Arial"/>
          <w:color w:val="282828"/>
        </w:rPr>
        <w:t>allowed</w:t>
      </w:r>
      <w:r w:rsidRPr="003F09DE">
        <w:rPr>
          <w:rFonts w:ascii="Arial" w:hAnsi="Arial" w:cs="Arial"/>
          <w:color w:val="282828"/>
          <w:spacing w:val="-15"/>
        </w:rPr>
        <w:t xml:space="preserve"> </w:t>
      </w:r>
      <w:r w:rsidRPr="003F09DE">
        <w:rPr>
          <w:rFonts w:ascii="Arial" w:hAnsi="Arial" w:cs="Arial"/>
          <w:color w:val="282828"/>
        </w:rPr>
        <w:t>without</w:t>
      </w:r>
      <w:r w:rsidRPr="003F09DE">
        <w:rPr>
          <w:rFonts w:ascii="Arial" w:hAnsi="Arial" w:cs="Arial"/>
          <w:color w:val="282828"/>
          <w:spacing w:val="-15"/>
        </w:rPr>
        <w:t xml:space="preserve"> </w:t>
      </w:r>
      <w:r w:rsidRPr="003F09DE">
        <w:rPr>
          <w:rFonts w:ascii="Arial" w:hAnsi="Arial" w:cs="Arial"/>
          <w:color w:val="282828"/>
        </w:rPr>
        <w:t>the</w:t>
      </w:r>
      <w:r w:rsidRPr="003F09DE">
        <w:rPr>
          <w:rFonts w:ascii="Arial" w:hAnsi="Arial" w:cs="Arial"/>
          <w:color w:val="282828"/>
          <w:spacing w:val="-16"/>
        </w:rPr>
        <w:t xml:space="preserve"> </w:t>
      </w:r>
      <w:r w:rsidRPr="003F09DE">
        <w:rPr>
          <w:rFonts w:ascii="Arial" w:hAnsi="Arial" w:cs="Arial"/>
          <w:color w:val="282828"/>
        </w:rPr>
        <w:t>written</w:t>
      </w:r>
      <w:r w:rsidRPr="003F09DE">
        <w:rPr>
          <w:rFonts w:ascii="Arial" w:hAnsi="Arial" w:cs="Arial"/>
          <w:color w:val="282828"/>
          <w:spacing w:val="-15"/>
        </w:rPr>
        <w:t xml:space="preserve"> </w:t>
      </w:r>
      <w:r w:rsidRPr="003F09DE">
        <w:rPr>
          <w:rFonts w:ascii="Arial" w:hAnsi="Arial" w:cs="Arial"/>
          <w:color w:val="282828"/>
        </w:rPr>
        <w:t>permission</w:t>
      </w:r>
      <w:r w:rsidRPr="003F09DE">
        <w:rPr>
          <w:rFonts w:ascii="Arial" w:hAnsi="Arial" w:cs="Arial"/>
          <w:color w:val="282828"/>
          <w:spacing w:val="-15"/>
        </w:rPr>
        <w:t xml:space="preserve"> </w:t>
      </w:r>
      <w:r w:rsidRPr="003F09DE">
        <w:rPr>
          <w:rFonts w:ascii="Arial" w:hAnsi="Arial" w:cs="Arial"/>
          <w:color w:val="282828"/>
        </w:rPr>
        <w:t>of</w:t>
      </w:r>
      <w:r w:rsidRPr="003F09DE">
        <w:rPr>
          <w:rFonts w:ascii="Arial" w:hAnsi="Arial" w:cs="Arial"/>
          <w:color w:val="282828"/>
          <w:spacing w:val="-16"/>
        </w:rPr>
        <w:t xml:space="preserve"> </w:t>
      </w:r>
      <w:r w:rsidRPr="003F09DE">
        <w:rPr>
          <w:rFonts w:ascii="Arial" w:hAnsi="Arial" w:cs="Arial"/>
          <w:color w:val="282828"/>
        </w:rPr>
        <w:t>NICE.</w:t>
      </w:r>
    </w:p>
    <w:p w14:paraId="271F4019" w14:textId="2076575C" w:rsidR="003F09DE" w:rsidRPr="003F09DE" w:rsidRDefault="003F09DE" w:rsidP="003F09DE">
      <w:pPr>
        <w:widowControl/>
        <w:autoSpaceDE/>
        <w:autoSpaceDN/>
        <w:rPr>
          <w:rFonts w:ascii="Arial" w:hAnsi="Arial" w:cs="Arial"/>
          <w:color w:val="282828"/>
          <w:sz w:val="24"/>
          <w:szCs w:val="24"/>
        </w:rPr>
      </w:pPr>
    </w:p>
    <w:p w14:paraId="5A3D9944" w14:textId="77777777" w:rsidR="003F09DE" w:rsidRPr="003F09DE" w:rsidRDefault="003F09DE" w:rsidP="003F09DE">
      <w:pPr>
        <w:pStyle w:val="BodyText"/>
        <w:spacing w:line="300" w:lineRule="auto"/>
        <w:ind w:right="263"/>
        <w:rPr>
          <w:rFonts w:ascii="Arial" w:hAnsi="Arial" w:cs="Arial"/>
          <w:color w:val="282828"/>
          <w:lang w:val="en-GB"/>
        </w:rPr>
      </w:pPr>
    </w:p>
    <w:p w14:paraId="0E6D4E81" w14:textId="77777777" w:rsidR="003F09DE" w:rsidRPr="003F09DE" w:rsidRDefault="003F09DE" w:rsidP="003F09DE">
      <w:pPr>
        <w:pStyle w:val="BodyText"/>
        <w:spacing w:line="300" w:lineRule="auto"/>
        <w:ind w:left="100" w:right="498"/>
        <w:rPr>
          <w:rFonts w:ascii="Arial" w:hAnsi="Arial" w:cs="Arial"/>
        </w:rPr>
      </w:pPr>
    </w:p>
    <w:p w14:paraId="64150734" w14:textId="77777777" w:rsidR="003F09DE" w:rsidRPr="003F09DE" w:rsidRDefault="003F09DE" w:rsidP="003F09DE">
      <w:pPr>
        <w:pStyle w:val="Heading1"/>
        <w:rPr>
          <w:rFonts w:cs="Arial"/>
        </w:rPr>
      </w:pPr>
    </w:p>
    <w:bookmarkEnd w:id="7"/>
    <w:p w14:paraId="649A29B9" w14:textId="77777777" w:rsidR="003F09DE" w:rsidRPr="003F09DE" w:rsidRDefault="003F09DE" w:rsidP="003F09DE">
      <w:pPr>
        <w:pStyle w:val="BodyText"/>
        <w:spacing w:line="300" w:lineRule="auto"/>
        <w:ind w:right="360"/>
        <w:rPr>
          <w:rFonts w:ascii="Arial" w:hAnsi="Arial" w:cs="Arial"/>
        </w:rPr>
      </w:pPr>
    </w:p>
    <w:p w14:paraId="5231D522" w14:textId="77777777" w:rsidR="003F09DE" w:rsidRPr="003F09DE" w:rsidRDefault="003F09DE" w:rsidP="003F09DE">
      <w:pPr>
        <w:pStyle w:val="Heading1"/>
        <w:rPr>
          <w:rFonts w:cs="Arial"/>
        </w:rPr>
      </w:pPr>
    </w:p>
    <w:sectPr w:rsidR="003F09DE" w:rsidRPr="003F09DE" w:rsidSect="0017149E">
      <w:headerReference w:type="default" r:id="rId86"/>
      <w:footerReference w:type="default" r:id="rId8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2759E9" w14:textId="77777777" w:rsidR="003F09DE" w:rsidRDefault="003F09DE" w:rsidP="00446BEE">
      <w:r>
        <w:separator/>
      </w:r>
    </w:p>
  </w:endnote>
  <w:endnote w:type="continuationSeparator" w:id="0">
    <w:p w14:paraId="3108D1C3" w14:textId="77777777" w:rsidR="003F09DE" w:rsidRDefault="003F09DE" w:rsidP="00446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B3BAA3" w14:textId="582D6717" w:rsidR="00446BEE" w:rsidRPr="003F09DE" w:rsidRDefault="003F09DE" w:rsidP="003F09DE">
    <w:pPr>
      <w:pStyle w:val="Header"/>
      <w:rPr>
        <w:rFonts w:cs="Arial"/>
        <w:color w:val="646464"/>
        <w:w w:val="95"/>
        <w:sz w:val="18"/>
        <w:szCs w:val="18"/>
        <w:u w:val="single" w:color="646464"/>
      </w:rPr>
    </w:pPr>
    <w:r w:rsidRPr="004B2339">
      <w:rPr>
        <w:rFonts w:cs="Arial"/>
        <w:sz w:val="18"/>
        <w:szCs w:val="18"/>
      </w:rPr>
      <w:t xml:space="preserve">This is not the live version of NICE QS16 please visit </w:t>
    </w:r>
    <w:hyperlink r:id="rId1">
      <w:r w:rsidRPr="004B2339">
        <w:rPr>
          <w:rFonts w:cs="Arial"/>
          <w:color w:val="646464"/>
          <w:w w:val="95"/>
          <w:sz w:val="18"/>
          <w:szCs w:val="18"/>
          <w:u w:val="single" w:color="646464"/>
        </w:rPr>
        <w:t>nice.org.uk/guidance/qs16</w:t>
      </w:r>
    </w:hyperlink>
    <w:r w:rsidRPr="004B2339">
      <w:rPr>
        <w:rFonts w:cs="Arial"/>
        <w:color w:val="646464"/>
        <w:w w:val="95"/>
        <w:sz w:val="18"/>
        <w:szCs w:val="18"/>
        <w:u w:val="single" w:color="646464"/>
      </w:rPr>
      <w:t xml:space="preserve"> for the live version</w:t>
    </w:r>
    <w:r w:rsidR="00446BEE">
      <w:tab/>
    </w:r>
    <w:r w:rsidR="00446BEE">
      <w:fldChar w:fldCharType="begin"/>
    </w:r>
    <w:r w:rsidR="00446BEE">
      <w:instrText xml:space="preserve"> PAGE </w:instrText>
    </w:r>
    <w:r w:rsidR="00446BEE">
      <w:fldChar w:fldCharType="separate"/>
    </w:r>
    <w:r w:rsidR="007F238D">
      <w:rPr>
        <w:noProof/>
      </w:rPr>
      <w:t>1</w:t>
    </w:r>
    <w:r w:rsidR="00446BEE">
      <w:fldChar w:fldCharType="end"/>
    </w:r>
    <w:r w:rsidR="00446BEE">
      <w:t xml:space="preserve"> of </w:t>
    </w:r>
    <w:r w:rsidR="0024668C">
      <w:fldChar w:fldCharType="begin"/>
    </w:r>
    <w:r w:rsidR="0024668C">
      <w:instrText xml:space="preserve"> NUMPAGES  </w:instrText>
    </w:r>
    <w:r w:rsidR="0024668C">
      <w:fldChar w:fldCharType="separate"/>
    </w:r>
    <w:r w:rsidR="007F238D">
      <w:rPr>
        <w:noProof/>
      </w:rPr>
      <w:t>1</w:t>
    </w:r>
    <w:r w:rsidR="0024668C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17EDE2" w14:textId="77777777" w:rsidR="003F09DE" w:rsidRDefault="003F09DE" w:rsidP="00446BEE">
      <w:r>
        <w:separator/>
      </w:r>
    </w:p>
  </w:footnote>
  <w:footnote w:type="continuationSeparator" w:id="0">
    <w:p w14:paraId="5D496867" w14:textId="77777777" w:rsidR="003F09DE" w:rsidRDefault="003F09DE" w:rsidP="00446B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C5FF01" w14:textId="77777777" w:rsidR="003F09DE" w:rsidRDefault="003F09DE" w:rsidP="003F09DE">
    <w:pPr>
      <w:pStyle w:val="Header"/>
      <w:jc w:val="center"/>
      <w:rPr>
        <w:rFonts w:cs="Arial"/>
        <w:color w:val="646464"/>
        <w:w w:val="95"/>
        <w:sz w:val="18"/>
        <w:szCs w:val="18"/>
        <w:u w:val="single" w:color="646464"/>
      </w:rPr>
    </w:pPr>
    <w:r w:rsidRPr="004B2339">
      <w:rPr>
        <w:rFonts w:cs="Arial"/>
        <w:sz w:val="18"/>
        <w:szCs w:val="18"/>
      </w:rPr>
      <w:t xml:space="preserve">This is not the live version of NICE QS16 please visit </w:t>
    </w:r>
    <w:hyperlink r:id="rId1">
      <w:r w:rsidRPr="004B2339">
        <w:rPr>
          <w:rFonts w:cs="Arial"/>
          <w:color w:val="646464"/>
          <w:w w:val="95"/>
          <w:sz w:val="18"/>
          <w:szCs w:val="18"/>
          <w:u w:val="single" w:color="646464"/>
        </w:rPr>
        <w:t>nice.org.uk/guidance/qs16</w:t>
      </w:r>
    </w:hyperlink>
    <w:r w:rsidRPr="004B2339">
      <w:rPr>
        <w:rFonts w:cs="Arial"/>
        <w:color w:val="646464"/>
        <w:w w:val="95"/>
        <w:sz w:val="18"/>
        <w:szCs w:val="18"/>
        <w:u w:val="single" w:color="646464"/>
      </w:rPr>
      <w:t xml:space="preserve"> for the live version</w:t>
    </w:r>
  </w:p>
  <w:p w14:paraId="32CB96E9" w14:textId="77777777" w:rsidR="003F09DE" w:rsidRDefault="003F09D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F5B009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F50E6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78654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6E25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8D69B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FD644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8A0C9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2250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CDCE1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612AB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1C2365"/>
    <w:multiLevelType w:val="hybridMultilevel"/>
    <w:tmpl w:val="383009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C746E18"/>
    <w:multiLevelType w:val="hybridMultilevel"/>
    <w:tmpl w:val="99E45DD2"/>
    <w:lvl w:ilvl="0" w:tplc="BF5CD260">
      <w:start w:val="1"/>
      <w:numFmt w:val="lowerLetter"/>
      <w:lvlText w:val="%1)"/>
      <w:lvlJc w:val="left"/>
      <w:pPr>
        <w:ind w:left="100" w:hanging="240"/>
      </w:pPr>
      <w:rPr>
        <w:rFonts w:ascii="Lato" w:eastAsia="Lato" w:hAnsi="Lato" w:cs="Lato" w:hint="default"/>
        <w:color w:val="282828"/>
        <w:w w:val="105"/>
        <w:sz w:val="24"/>
        <w:szCs w:val="24"/>
      </w:rPr>
    </w:lvl>
    <w:lvl w:ilvl="1" w:tplc="5DEE0B24">
      <w:numFmt w:val="bullet"/>
      <w:lvlText w:val="•"/>
      <w:lvlJc w:val="left"/>
      <w:pPr>
        <w:ind w:left="532" w:hanging="300"/>
      </w:pPr>
      <w:rPr>
        <w:rFonts w:ascii="Lato" w:eastAsia="Lato" w:hAnsi="Lato" w:cs="Lato" w:hint="default"/>
        <w:color w:val="282828"/>
        <w:spacing w:val="-25"/>
        <w:w w:val="99"/>
        <w:sz w:val="24"/>
        <w:szCs w:val="24"/>
      </w:rPr>
    </w:lvl>
    <w:lvl w:ilvl="2" w:tplc="D9BA710E">
      <w:numFmt w:val="bullet"/>
      <w:lvlText w:val="•"/>
      <w:lvlJc w:val="left"/>
      <w:pPr>
        <w:ind w:left="1648" w:hanging="300"/>
      </w:pPr>
      <w:rPr>
        <w:rFonts w:hint="default"/>
      </w:rPr>
    </w:lvl>
    <w:lvl w:ilvl="3" w:tplc="B9B04AB8">
      <w:numFmt w:val="bullet"/>
      <w:lvlText w:val="•"/>
      <w:lvlJc w:val="left"/>
      <w:pPr>
        <w:ind w:left="2757" w:hanging="300"/>
      </w:pPr>
      <w:rPr>
        <w:rFonts w:hint="default"/>
      </w:rPr>
    </w:lvl>
    <w:lvl w:ilvl="4" w:tplc="D3804F6C">
      <w:numFmt w:val="bullet"/>
      <w:lvlText w:val="•"/>
      <w:lvlJc w:val="left"/>
      <w:pPr>
        <w:ind w:left="3866" w:hanging="300"/>
      </w:pPr>
      <w:rPr>
        <w:rFonts w:hint="default"/>
      </w:rPr>
    </w:lvl>
    <w:lvl w:ilvl="5" w:tplc="4DB0D5CA">
      <w:numFmt w:val="bullet"/>
      <w:lvlText w:val="•"/>
      <w:lvlJc w:val="left"/>
      <w:pPr>
        <w:ind w:left="4975" w:hanging="300"/>
      </w:pPr>
      <w:rPr>
        <w:rFonts w:hint="default"/>
      </w:rPr>
    </w:lvl>
    <w:lvl w:ilvl="6" w:tplc="387C4DB2">
      <w:numFmt w:val="bullet"/>
      <w:lvlText w:val="•"/>
      <w:lvlJc w:val="left"/>
      <w:pPr>
        <w:ind w:left="6084" w:hanging="300"/>
      </w:pPr>
      <w:rPr>
        <w:rFonts w:hint="default"/>
      </w:rPr>
    </w:lvl>
    <w:lvl w:ilvl="7" w:tplc="2F04F364">
      <w:numFmt w:val="bullet"/>
      <w:lvlText w:val="•"/>
      <w:lvlJc w:val="left"/>
      <w:pPr>
        <w:ind w:left="7193" w:hanging="300"/>
      </w:pPr>
      <w:rPr>
        <w:rFonts w:hint="default"/>
      </w:rPr>
    </w:lvl>
    <w:lvl w:ilvl="8" w:tplc="0B6A55AA">
      <w:numFmt w:val="bullet"/>
      <w:lvlText w:val="•"/>
      <w:lvlJc w:val="left"/>
      <w:pPr>
        <w:ind w:left="8302" w:hanging="300"/>
      </w:pPr>
      <w:rPr>
        <w:rFonts w:hint="default"/>
      </w:rPr>
    </w:lvl>
  </w:abstractNum>
  <w:abstractNum w:abstractNumId="12" w15:restartNumberingAfterBreak="0">
    <w:nsid w:val="11B15797"/>
    <w:multiLevelType w:val="hybridMultilevel"/>
    <w:tmpl w:val="C28C0936"/>
    <w:lvl w:ilvl="0" w:tplc="B574A9B6">
      <w:start w:val="1"/>
      <w:numFmt w:val="decimal"/>
      <w:pStyle w:val="Paragraph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AA0EEA"/>
    <w:multiLevelType w:val="hybridMultilevel"/>
    <w:tmpl w:val="A3547BE0"/>
    <w:lvl w:ilvl="0" w:tplc="AABC92F8">
      <w:start w:val="1"/>
      <w:numFmt w:val="lowerLetter"/>
      <w:lvlText w:val="%1)"/>
      <w:lvlJc w:val="left"/>
      <w:pPr>
        <w:ind w:left="340" w:hanging="240"/>
      </w:pPr>
      <w:rPr>
        <w:rFonts w:ascii="Lato" w:eastAsia="Lato" w:hAnsi="Lato" w:cs="Lato" w:hint="default"/>
        <w:color w:val="282828"/>
        <w:w w:val="105"/>
        <w:sz w:val="24"/>
        <w:szCs w:val="24"/>
      </w:rPr>
    </w:lvl>
    <w:lvl w:ilvl="1" w:tplc="A8EE43D8">
      <w:numFmt w:val="bullet"/>
      <w:lvlText w:val="•"/>
      <w:lvlJc w:val="left"/>
      <w:pPr>
        <w:ind w:left="1358" w:hanging="240"/>
      </w:pPr>
      <w:rPr>
        <w:rFonts w:hint="default"/>
      </w:rPr>
    </w:lvl>
    <w:lvl w:ilvl="2" w:tplc="0D7C8990">
      <w:numFmt w:val="bullet"/>
      <w:lvlText w:val="•"/>
      <w:lvlJc w:val="left"/>
      <w:pPr>
        <w:ind w:left="2376" w:hanging="240"/>
      </w:pPr>
      <w:rPr>
        <w:rFonts w:hint="default"/>
      </w:rPr>
    </w:lvl>
    <w:lvl w:ilvl="3" w:tplc="F4B20AB0">
      <w:numFmt w:val="bullet"/>
      <w:lvlText w:val="•"/>
      <w:lvlJc w:val="left"/>
      <w:pPr>
        <w:ind w:left="3394" w:hanging="240"/>
      </w:pPr>
      <w:rPr>
        <w:rFonts w:hint="default"/>
      </w:rPr>
    </w:lvl>
    <w:lvl w:ilvl="4" w:tplc="8236D752">
      <w:numFmt w:val="bullet"/>
      <w:lvlText w:val="•"/>
      <w:lvlJc w:val="left"/>
      <w:pPr>
        <w:ind w:left="4412" w:hanging="240"/>
      </w:pPr>
      <w:rPr>
        <w:rFonts w:hint="default"/>
      </w:rPr>
    </w:lvl>
    <w:lvl w:ilvl="5" w:tplc="E580ED4A">
      <w:numFmt w:val="bullet"/>
      <w:lvlText w:val="•"/>
      <w:lvlJc w:val="left"/>
      <w:pPr>
        <w:ind w:left="5430" w:hanging="240"/>
      </w:pPr>
      <w:rPr>
        <w:rFonts w:hint="default"/>
      </w:rPr>
    </w:lvl>
    <w:lvl w:ilvl="6" w:tplc="F69A313E">
      <w:numFmt w:val="bullet"/>
      <w:lvlText w:val="•"/>
      <w:lvlJc w:val="left"/>
      <w:pPr>
        <w:ind w:left="6448" w:hanging="240"/>
      </w:pPr>
      <w:rPr>
        <w:rFonts w:hint="default"/>
      </w:rPr>
    </w:lvl>
    <w:lvl w:ilvl="7" w:tplc="A41EB948">
      <w:numFmt w:val="bullet"/>
      <w:lvlText w:val="•"/>
      <w:lvlJc w:val="left"/>
      <w:pPr>
        <w:ind w:left="7466" w:hanging="240"/>
      </w:pPr>
      <w:rPr>
        <w:rFonts w:hint="default"/>
      </w:rPr>
    </w:lvl>
    <w:lvl w:ilvl="8" w:tplc="8918D4CE">
      <w:numFmt w:val="bullet"/>
      <w:lvlText w:val="•"/>
      <w:lvlJc w:val="left"/>
      <w:pPr>
        <w:ind w:left="8484" w:hanging="240"/>
      </w:pPr>
      <w:rPr>
        <w:rFonts w:hint="default"/>
      </w:rPr>
    </w:lvl>
  </w:abstractNum>
  <w:abstractNum w:abstractNumId="14" w15:restartNumberingAfterBreak="0">
    <w:nsid w:val="14301C53"/>
    <w:multiLevelType w:val="hybridMultilevel"/>
    <w:tmpl w:val="9AE6F3BE"/>
    <w:lvl w:ilvl="0" w:tplc="46E66154">
      <w:start w:val="1"/>
      <w:numFmt w:val="lowerLetter"/>
      <w:lvlText w:val="%1)"/>
      <w:lvlJc w:val="left"/>
      <w:pPr>
        <w:ind w:left="100" w:hanging="240"/>
      </w:pPr>
      <w:rPr>
        <w:rFonts w:ascii="Lato" w:eastAsia="Lato" w:hAnsi="Lato" w:cs="Lato" w:hint="default"/>
        <w:color w:val="282828"/>
        <w:w w:val="105"/>
        <w:sz w:val="24"/>
        <w:szCs w:val="24"/>
      </w:rPr>
    </w:lvl>
    <w:lvl w:ilvl="1" w:tplc="381271DC">
      <w:numFmt w:val="bullet"/>
      <w:lvlText w:val="•"/>
      <w:lvlJc w:val="left"/>
      <w:pPr>
        <w:ind w:left="1142" w:hanging="240"/>
      </w:pPr>
      <w:rPr>
        <w:rFonts w:hint="default"/>
      </w:rPr>
    </w:lvl>
    <w:lvl w:ilvl="2" w:tplc="7D30FEDC">
      <w:numFmt w:val="bullet"/>
      <w:lvlText w:val="•"/>
      <w:lvlJc w:val="left"/>
      <w:pPr>
        <w:ind w:left="2184" w:hanging="240"/>
      </w:pPr>
      <w:rPr>
        <w:rFonts w:hint="default"/>
      </w:rPr>
    </w:lvl>
    <w:lvl w:ilvl="3" w:tplc="0CCC5DBC">
      <w:numFmt w:val="bullet"/>
      <w:lvlText w:val="•"/>
      <w:lvlJc w:val="left"/>
      <w:pPr>
        <w:ind w:left="3226" w:hanging="240"/>
      </w:pPr>
      <w:rPr>
        <w:rFonts w:hint="default"/>
      </w:rPr>
    </w:lvl>
    <w:lvl w:ilvl="4" w:tplc="803E3662">
      <w:numFmt w:val="bullet"/>
      <w:lvlText w:val="•"/>
      <w:lvlJc w:val="left"/>
      <w:pPr>
        <w:ind w:left="4268" w:hanging="240"/>
      </w:pPr>
      <w:rPr>
        <w:rFonts w:hint="default"/>
      </w:rPr>
    </w:lvl>
    <w:lvl w:ilvl="5" w:tplc="9488A15A">
      <w:numFmt w:val="bullet"/>
      <w:lvlText w:val="•"/>
      <w:lvlJc w:val="left"/>
      <w:pPr>
        <w:ind w:left="5310" w:hanging="240"/>
      </w:pPr>
      <w:rPr>
        <w:rFonts w:hint="default"/>
      </w:rPr>
    </w:lvl>
    <w:lvl w:ilvl="6" w:tplc="85EC46D2">
      <w:numFmt w:val="bullet"/>
      <w:lvlText w:val="•"/>
      <w:lvlJc w:val="left"/>
      <w:pPr>
        <w:ind w:left="6352" w:hanging="240"/>
      </w:pPr>
      <w:rPr>
        <w:rFonts w:hint="default"/>
      </w:rPr>
    </w:lvl>
    <w:lvl w:ilvl="7" w:tplc="4F1EA47C">
      <w:numFmt w:val="bullet"/>
      <w:lvlText w:val="•"/>
      <w:lvlJc w:val="left"/>
      <w:pPr>
        <w:ind w:left="7394" w:hanging="240"/>
      </w:pPr>
      <w:rPr>
        <w:rFonts w:hint="default"/>
      </w:rPr>
    </w:lvl>
    <w:lvl w:ilvl="8" w:tplc="97E249CA">
      <w:numFmt w:val="bullet"/>
      <w:lvlText w:val="•"/>
      <w:lvlJc w:val="left"/>
      <w:pPr>
        <w:ind w:left="8436" w:hanging="240"/>
      </w:pPr>
      <w:rPr>
        <w:rFonts w:hint="default"/>
      </w:rPr>
    </w:lvl>
  </w:abstractNum>
  <w:abstractNum w:abstractNumId="15" w15:restartNumberingAfterBreak="0">
    <w:nsid w:val="144437E2"/>
    <w:multiLevelType w:val="hybridMultilevel"/>
    <w:tmpl w:val="46B26AD0"/>
    <w:lvl w:ilvl="0" w:tplc="3DEAB268">
      <w:start w:val="1"/>
      <w:numFmt w:val="lowerLetter"/>
      <w:lvlText w:val="%1)"/>
      <w:lvlJc w:val="left"/>
      <w:pPr>
        <w:ind w:left="100" w:hanging="240"/>
      </w:pPr>
      <w:rPr>
        <w:rFonts w:ascii="Lato" w:eastAsia="Lato" w:hAnsi="Lato" w:cs="Lato" w:hint="default"/>
        <w:color w:val="282828"/>
        <w:w w:val="105"/>
        <w:sz w:val="24"/>
        <w:szCs w:val="24"/>
      </w:rPr>
    </w:lvl>
    <w:lvl w:ilvl="1" w:tplc="B324EA2C">
      <w:numFmt w:val="bullet"/>
      <w:lvlText w:val="•"/>
      <w:lvlJc w:val="left"/>
      <w:pPr>
        <w:ind w:left="1142" w:hanging="240"/>
      </w:pPr>
      <w:rPr>
        <w:rFonts w:hint="default"/>
      </w:rPr>
    </w:lvl>
    <w:lvl w:ilvl="2" w:tplc="49FCD106">
      <w:numFmt w:val="bullet"/>
      <w:lvlText w:val="•"/>
      <w:lvlJc w:val="left"/>
      <w:pPr>
        <w:ind w:left="2184" w:hanging="240"/>
      </w:pPr>
      <w:rPr>
        <w:rFonts w:hint="default"/>
      </w:rPr>
    </w:lvl>
    <w:lvl w:ilvl="3" w:tplc="509CFC32">
      <w:numFmt w:val="bullet"/>
      <w:lvlText w:val="•"/>
      <w:lvlJc w:val="left"/>
      <w:pPr>
        <w:ind w:left="3226" w:hanging="240"/>
      </w:pPr>
      <w:rPr>
        <w:rFonts w:hint="default"/>
      </w:rPr>
    </w:lvl>
    <w:lvl w:ilvl="4" w:tplc="D814F38C">
      <w:numFmt w:val="bullet"/>
      <w:lvlText w:val="•"/>
      <w:lvlJc w:val="left"/>
      <w:pPr>
        <w:ind w:left="4268" w:hanging="240"/>
      </w:pPr>
      <w:rPr>
        <w:rFonts w:hint="default"/>
      </w:rPr>
    </w:lvl>
    <w:lvl w:ilvl="5" w:tplc="07465380">
      <w:numFmt w:val="bullet"/>
      <w:lvlText w:val="•"/>
      <w:lvlJc w:val="left"/>
      <w:pPr>
        <w:ind w:left="5310" w:hanging="240"/>
      </w:pPr>
      <w:rPr>
        <w:rFonts w:hint="default"/>
      </w:rPr>
    </w:lvl>
    <w:lvl w:ilvl="6" w:tplc="B0AE6F92">
      <w:numFmt w:val="bullet"/>
      <w:lvlText w:val="•"/>
      <w:lvlJc w:val="left"/>
      <w:pPr>
        <w:ind w:left="6352" w:hanging="240"/>
      </w:pPr>
      <w:rPr>
        <w:rFonts w:hint="default"/>
      </w:rPr>
    </w:lvl>
    <w:lvl w:ilvl="7" w:tplc="B28403E6">
      <w:numFmt w:val="bullet"/>
      <w:lvlText w:val="•"/>
      <w:lvlJc w:val="left"/>
      <w:pPr>
        <w:ind w:left="7394" w:hanging="240"/>
      </w:pPr>
      <w:rPr>
        <w:rFonts w:hint="default"/>
      </w:rPr>
    </w:lvl>
    <w:lvl w:ilvl="8" w:tplc="021E8FEE">
      <w:numFmt w:val="bullet"/>
      <w:lvlText w:val="•"/>
      <w:lvlJc w:val="left"/>
      <w:pPr>
        <w:ind w:left="8436" w:hanging="240"/>
      </w:pPr>
      <w:rPr>
        <w:rFonts w:hint="default"/>
      </w:rPr>
    </w:lvl>
  </w:abstractNum>
  <w:abstractNum w:abstractNumId="16" w15:restartNumberingAfterBreak="0">
    <w:nsid w:val="1CB50328"/>
    <w:multiLevelType w:val="hybridMultilevel"/>
    <w:tmpl w:val="6546B0F6"/>
    <w:lvl w:ilvl="0" w:tplc="6E7ADE8A">
      <w:start w:val="1"/>
      <w:numFmt w:val="lowerLetter"/>
      <w:lvlText w:val="%1)"/>
      <w:lvlJc w:val="left"/>
      <w:pPr>
        <w:ind w:left="100" w:hanging="240"/>
      </w:pPr>
      <w:rPr>
        <w:rFonts w:ascii="Lato" w:eastAsia="Lato" w:hAnsi="Lato" w:cs="Lato" w:hint="default"/>
        <w:color w:val="282828"/>
        <w:w w:val="105"/>
        <w:sz w:val="24"/>
        <w:szCs w:val="24"/>
      </w:rPr>
    </w:lvl>
    <w:lvl w:ilvl="1" w:tplc="D850FAB6">
      <w:numFmt w:val="bullet"/>
      <w:lvlText w:val="•"/>
      <w:lvlJc w:val="left"/>
      <w:pPr>
        <w:ind w:left="1142" w:hanging="240"/>
      </w:pPr>
      <w:rPr>
        <w:rFonts w:hint="default"/>
      </w:rPr>
    </w:lvl>
    <w:lvl w:ilvl="2" w:tplc="D2A82402">
      <w:numFmt w:val="bullet"/>
      <w:lvlText w:val="•"/>
      <w:lvlJc w:val="left"/>
      <w:pPr>
        <w:ind w:left="2184" w:hanging="240"/>
      </w:pPr>
      <w:rPr>
        <w:rFonts w:hint="default"/>
      </w:rPr>
    </w:lvl>
    <w:lvl w:ilvl="3" w:tplc="B2EEE95E">
      <w:numFmt w:val="bullet"/>
      <w:lvlText w:val="•"/>
      <w:lvlJc w:val="left"/>
      <w:pPr>
        <w:ind w:left="3226" w:hanging="240"/>
      </w:pPr>
      <w:rPr>
        <w:rFonts w:hint="default"/>
      </w:rPr>
    </w:lvl>
    <w:lvl w:ilvl="4" w:tplc="73AA9B5E">
      <w:numFmt w:val="bullet"/>
      <w:lvlText w:val="•"/>
      <w:lvlJc w:val="left"/>
      <w:pPr>
        <w:ind w:left="4268" w:hanging="240"/>
      </w:pPr>
      <w:rPr>
        <w:rFonts w:hint="default"/>
      </w:rPr>
    </w:lvl>
    <w:lvl w:ilvl="5" w:tplc="F1AE5078">
      <w:numFmt w:val="bullet"/>
      <w:lvlText w:val="•"/>
      <w:lvlJc w:val="left"/>
      <w:pPr>
        <w:ind w:left="5310" w:hanging="240"/>
      </w:pPr>
      <w:rPr>
        <w:rFonts w:hint="default"/>
      </w:rPr>
    </w:lvl>
    <w:lvl w:ilvl="6" w:tplc="A5B4696A">
      <w:numFmt w:val="bullet"/>
      <w:lvlText w:val="•"/>
      <w:lvlJc w:val="left"/>
      <w:pPr>
        <w:ind w:left="6352" w:hanging="240"/>
      </w:pPr>
      <w:rPr>
        <w:rFonts w:hint="default"/>
      </w:rPr>
    </w:lvl>
    <w:lvl w:ilvl="7" w:tplc="9DFC6C7A">
      <w:numFmt w:val="bullet"/>
      <w:lvlText w:val="•"/>
      <w:lvlJc w:val="left"/>
      <w:pPr>
        <w:ind w:left="7394" w:hanging="240"/>
      </w:pPr>
      <w:rPr>
        <w:rFonts w:hint="default"/>
      </w:rPr>
    </w:lvl>
    <w:lvl w:ilvl="8" w:tplc="FBEC5708">
      <w:numFmt w:val="bullet"/>
      <w:lvlText w:val="•"/>
      <w:lvlJc w:val="left"/>
      <w:pPr>
        <w:ind w:left="8436" w:hanging="240"/>
      </w:pPr>
      <w:rPr>
        <w:rFonts w:hint="default"/>
      </w:rPr>
    </w:lvl>
  </w:abstractNum>
  <w:abstractNum w:abstractNumId="17" w15:restartNumberingAfterBreak="0">
    <w:nsid w:val="1FC175C5"/>
    <w:multiLevelType w:val="hybridMultilevel"/>
    <w:tmpl w:val="9160A198"/>
    <w:lvl w:ilvl="0" w:tplc="BF20DD02">
      <w:start w:val="1"/>
      <w:numFmt w:val="lowerLetter"/>
      <w:lvlText w:val="%1)"/>
      <w:lvlJc w:val="left"/>
      <w:pPr>
        <w:ind w:left="340" w:hanging="240"/>
      </w:pPr>
      <w:rPr>
        <w:rFonts w:ascii="Lato" w:eastAsia="Lato" w:hAnsi="Lato" w:cs="Lato" w:hint="default"/>
        <w:color w:val="282828"/>
        <w:w w:val="105"/>
        <w:sz w:val="24"/>
        <w:szCs w:val="24"/>
      </w:rPr>
    </w:lvl>
    <w:lvl w:ilvl="1" w:tplc="140A250A">
      <w:numFmt w:val="bullet"/>
      <w:lvlText w:val="•"/>
      <w:lvlJc w:val="left"/>
      <w:pPr>
        <w:ind w:left="1358" w:hanging="240"/>
      </w:pPr>
      <w:rPr>
        <w:rFonts w:hint="default"/>
      </w:rPr>
    </w:lvl>
    <w:lvl w:ilvl="2" w:tplc="6AF84C82">
      <w:numFmt w:val="bullet"/>
      <w:lvlText w:val="•"/>
      <w:lvlJc w:val="left"/>
      <w:pPr>
        <w:ind w:left="2376" w:hanging="240"/>
      </w:pPr>
      <w:rPr>
        <w:rFonts w:hint="default"/>
      </w:rPr>
    </w:lvl>
    <w:lvl w:ilvl="3" w:tplc="73EED970">
      <w:numFmt w:val="bullet"/>
      <w:lvlText w:val="•"/>
      <w:lvlJc w:val="left"/>
      <w:pPr>
        <w:ind w:left="3394" w:hanging="240"/>
      </w:pPr>
      <w:rPr>
        <w:rFonts w:hint="default"/>
      </w:rPr>
    </w:lvl>
    <w:lvl w:ilvl="4" w:tplc="319C9D2A">
      <w:numFmt w:val="bullet"/>
      <w:lvlText w:val="•"/>
      <w:lvlJc w:val="left"/>
      <w:pPr>
        <w:ind w:left="4412" w:hanging="240"/>
      </w:pPr>
      <w:rPr>
        <w:rFonts w:hint="default"/>
      </w:rPr>
    </w:lvl>
    <w:lvl w:ilvl="5" w:tplc="FB186A62">
      <w:numFmt w:val="bullet"/>
      <w:lvlText w:val="•"/>
      <w:lvlJc w:val="left"/>
      <w:pPr>
        <w:ind w:left="5430" w:hanging="240"/>
      </w:pPr>
      <w:rPr>
        <w:rFonts w:hint="default"/>
      </w:rPr>
    </w:lvl>
    <w:lvl w:ilvl="6" w:tplc="C278165C">
      <w:numFmt w:val="bullet"/>
      <w:lvlText w:val="•"/>
      <w:lvlJc w:val="left"/>
      <w:pPr>
        <w:ind w:left="6448" w:hanging="240"/>
      </w:pPr>
      <w:rPr>
        <w:rFonts w:hint="default"/>
      </w:rPr>
    </w:lvl>
    <w:lvl w:ilvl="7" w:tplc="185CD3E8">
      <w:numFmt w:val="bullet"/>
      <w:lvlText w:val="•"/>
      <w:lvlJc w:val="left"/>
      <w:pPr>
        <w:ind w:left="7466" w:hanging="240"/>
      </w:pPr>
      <w:rPr>
        <w:rFonts w:hint="default"/>
      </w:rPr>
    </w:lvl>
    <w:lvl w:ilvl="8" w:tplc="224C0A7C">
      <w:numFmt w:val="bullet"/>
      <w:lvlText w:val="•"/>
      <w:lvlJc w:val="left"/>
      <w:pPr>
        <w:ind w:left="8484" w:hanging="240"/>
      </w:pPr>
      <w:rPr>
        <w:rFonts w:hint="default"/>
      </w:rPr>
    </w:lvl>
  </w:abstractNum>
  <w:abstractNum w:abstractNumId="18" w15:restartNumberingAfterBreak="0">
    <w:nsid w:val="2017495F"/>
    <w:multiLevelType w:val="hybridMultilevel"/>
    <w:tmpl w:val="F1CA805C"/>
    <w:lvl w:ilvl="0" w:tplc="CDEED09C">
      <w:start w:val="1"/>
      <w:numFmt w:val="lowerLetter"/>
      <w:lvlText w:val="%1)"/>
      <w:lvlJc w:val="left"/>
      <w:pPr>
        <w:ind w:left="100" w:hanging="240"/>
      </w:pPr>
      <w:rPr>
        <w:rFonts w:ascii="Lato" w:eastAsia="Lato" w:hAnsi="Lato" w:cs="Lato" w:hint="default"/>
        <w:color w:val="282828"/>
        <w:w w:val="105"/>
        <w:sz w:val="24"/>
        <w:szCs w:val="24"/>
      </w:rPr>
    </w:lvl>
    <w:lvl w:ilvl="1" w:tplc="8E049B28">
      <w:numFmt w:val="bullet"/>
      <w:lvlText w:val="•"/>
      <w:lvlJc w:val="left"/>
      <w:pPr>
        <w:ind w:left="1142" w:hanging="240"/>
      </w:pPr>
      <w:rPr>
        <w:rFonts w:hint="default"/>
      </w:rPr>
    </w:lvl>
    <w:lvl w:ilvl="2" w:tplc="B3E035F2">
      <w:numFmt w:val="bullet"/>
      <w:lvlText w:val="•"/>
      <w:lvlJc w:val="left"/>
      <w:pPr>
        <w:ind w:left="2184" w:hanging="240"/>
      </w:pPr>
      <w:rPr>
        <w:rFonts w:hint="default"/>
      </w:rPr>
    </w:lvl>
    <w:lvl w:ilvl="3" w:tplc="CF4668F4">
      <w:numFmt w:val="bullet"/>
      <w:lvlText w:val="•"/>
      <w:lvlJc w:val="left"/>
      <w:pPr>
        <w:ind w:left="3226" w:hanging="240"/>
      </w:pPr>
      <w:rPr>
        <w:rFonts w:hint="default"/>
      </w:rPr>
    </w:lvl>
    <w:lvl w:ilvl="4" w:tplc="D58C0EF2">
      <w:numFmt w:val="bullet"/>
      <w:lvlText w:val="•"/>
      <w:lvlJc w:val="left"/>
      <w:pPr>
        <w:ind w:left="4268" w:hanging="240"/>
      </w:pPr>
      <w:rPr>
        <w:rFonts w:hint="default"/>
      </w:rPr>
    </w:lvl>
    <w:lvl w:ilvl="5" w:tplc="BE7AE206">
      <w:numFmt w:val="bullet"/>
      <w:lvlText w:val="•"/>
      <w:lvlJc w:val="left"/>
      <w:pPr>
        <w:ind w:left="5310" w:hanging="240"/>
      </w:pPr>
      <w:rPr>
        <w:rFonts w:hint="default"/>
      </w:rPr>
    </w:lvl>
    <w:lvl w:ilvl="6" w:tplc="83FE4428">
      <w:numFmt w:val="bullet"/>
      <w:lvlText w:val="•"/>
      <w:lvlJc w:val="left"/>
      <w:pPr>
        <w:ind w:left="6352" w:hanging="240"/>
      </w:pPr>
      <w:rPr>
        <w:rFonts w:hint="default"/>
      </w:rPr>
    </w:lvl>
    <w:lvl w:ilvl="7" w:tplc="14CAF346">
      <w:numFmt w:val="bullet"/>
      <w:lvlText w:val="•"/>
      <w:lvlJc w:val="left"/>
      <w:pPr>
        <w:ind w:left="7394" w:hanging="240"/>
      </w:pPr>
      <w:rPr>
        <w:rFonts w:hint="default"/>
      </w:rPr>
    </w:lvl>
    <w:lvl w:ilvl="8" w:tplc="4708955A">
      <w:numFmt w:val="bullet"/>
      <w:lvlText w:val="•"/>
      <w:lvlJc w:val="left"/>
      <w:pPr>
        <w:ind w:left="8436" w:hanging="240"/>
      </w:pPr>
      <w:rPr>
        <w:rFonts w:hint="default"/>
      </w:rPr>
    </w:lvl>
  </w:abstractNum>
  <w:abstractNum w:abstractNumId="19" w15:restartNumberingAfterBreak="0">
    <w:nsid w:val="21951336"/>
    <w:multiLevelType w:val="hybridMultilevel"/>
    <w:tmpl w:val="82E4FE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2E853F9"/>
    <w:multiLevelType w:val="hybridMultilevel"/>
    <w:tmpl w:val="266EAAC2"/>
    <w:lvl w:ilvl="0" w:tplc="56E621DC">
      <w:start w:val="1"/>
      <w:numFmt w:val="bullet"/>
      <w:pStyle w:val="Subbullets"/>
      <w:lvlText w:val="­"/>
      <w:lvlJc w:val="left"/>
      <w:pPr>
        <w:ind w:left="1588" w:hanging="454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C4D2EC2"/>
    <w:multiLevelType w:val="multilevel"/>
    <w:tmpl w:val="2EBA1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7CD6BCE"/>
    <w:multiLevelType w:val="hybridMultilevel"/>
    <w:tmpl w:val="2D403B64"/>
    <w:lvl w:ilvl="0" w:tplc="E72C0116">
      <w:start w:val="1"/>
      <w:numFmt w:val="lowerLetter"/>
      <w:lvlText w:val="%1)"/>
      <w:lvlJc w:val="left"/>
      <w:pPr>
        <w:ind w:left="100" w:hanging="240"/>
      </w:pPr>
      <w:rPr>
        <w:rFonts w:ascii="Lato" w:eastAsia="Lato" w:hAnsi="Lato" w:cs="Lato" w:hint="default"/>
        <w:color w:val="282828"/>
        <w:w w:val="105"/>
        <w:sz w:val="24"/>
        <w:szCs w:val="24"/>
      </w:rPr>
    </w:lvl>
    <w:lvl w:ilvl="1" w:tplc="11926708">
      <w:numFmt w:val="bullet"/>
      <w:lvlText w:val="•"/>
      <w:lvlJc w:val="left"/>
      <w:pPr>
        <w:ind w:left="1142" w:hanging="240"/>
      </w:pPr>
      <w:rPr>
        <w:rFonts w:hint="default"/>
      </w:rPr>
    </w:lvl>
    <w:lvl w:ilvl="2" w:tplc="F4644A34">
      <w:numFmt w:val="bullet"/>
      <w:lvlText w:val="•"/>
      <w:lvlJc w:val="left"/>
      <w:pPr>
        <w:ind w:left="2184" w:hanging="240"/>
      </w:pPr>
      <w:rPr>
        <w:rFonts w:hint="default"/>
      </w:rPr>
    </w:lvl>
    <w:lvl w:ilvl="3" w:tplc="351AA3CC">
      <w:numFmt w:val="bullet"/>
      <w:lvlText w:val="•"/>
      <w:lvlJc w:val="left"/>
      <w:pPr>
        <w:ind w:left="3226" w:hanging="240"/>
      </w:pPr>
      <w:rPr>
        <w:rFonts w:hint="default"/>
      </w:rPr>
    </w:lvl>
    <w:lvl w:ilvl="4" w:tplc="3C8652B8">
      <w:numFmt w:val="bullet"/>
      <w:lvlText w:val="•"/>
      <w:lvlJc w:val="left"/>
      <w:pPr>
        <w:ind w:left="4268" w:hanging="240"/>
      </w:pPr>
      <w:rPr>
        <w:rFonts w:hint="default"/>
      </w:rPr>
    </w:lvl>
    <w:lvl w:ilvl="5" w:tplc="B1E0842A">
      <w:numFmt w:val="bullet"/>
      <w:lvlText w:val="•"/>
      <w:lvlJc w:val="left"/>
      <w:pPr>
        <w:ind w:left="5310" w:hanging="240"/>
      </w:pPr>
      <w:rPr>
        <w:rFonts w:hint="default"/>
      </w:rPr>
    </w:lvl>
    <w:lvl w:ilvl="6" w:tplc="DF9874D8">
      <w:numFmt w:val="bullet"/>
      <w:lvlText w:val="•"/>
      <w:lvlJc w:val="left"/>
      <w:pPr>
        <w:ind w:left="6352" w:hanging="240"/>
      </w:pPr>
      <w:rPr>
        <w:rFonts w:hint="default"/>
      </w:rPr>
    </w:lvl>
    <w:lvl w:ilvl="7" w:tplc="115AF48A">
      <w:numFmt w:val="bullet"/>
      <w:lvlText w:val="•"/>
      <w:lvlJc w:val="left"/>
      <w:pPr>
        <w:ind w:left="7394" w:hanging="240"/>
      </w:pPr>
      <w:rPr>
        <w:rFonts w:hint="default"/>
      </w:rPr>
    </w:lvl>
    <w:lvl w:ilvl="8" w:tplc="1CB6C562">
      <w:numFmt w:val="bullet"/>
      <w:lvlText w:val="•"/>
      <w:lvlJc w:val="left"/>
      <w:pPr>
        <w:ind w:left="8436" w:hanging="240"/>
      </w:pPr>
      <w:rPr>
        <w:rFonts w:hint="default"/>
      </w:rPr>
    </w:lvl>
  </w:abstractNum>
  <w:abstractNum w:abstractNumId="23" w15:restartNumberingAfterBreak="0">
    <w:nsid w:val="411A3C9D"/>
    <w:multiLevelType w:val="hybridMultilevel"/>
    <w:tmpl w:val="127A24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692303"/>
    <w:multiLevelType w:val="hybridMultilevel"/>
    <w:tmpl w:val="DFC8838C"/>
    <w:lvl w:ilvl="0" w:tplc="2656078E">
      <w:start w:val="1"/>
      <w:numFmt w:val="lowerLetter"/>
      <w:lvlText w:val="%1)"/>
      <w:lvlJc w:val="left"/>
      <w:pPr>
        <w:ind w:left="100" w:hanging="240"/>
      </w:pPr>
      <w:rPr>
        <w:rFonts w:ascii="Lato" w:eastAsia="Lato" w:hAnsi="Lato" w:cs="Lato" w:hint="default"/>
        <w:color w:val="282828"/>
        <w:w w:val="105"/>
        <w:sz w:val="24"/>
        <w:szCs w:val="24"/>
      </w:rPr>
    </w:lvl>
    <w:lvl w:ilvl="1" w:tplc="24AC503A">
      <w:numFmt w:val="bullet"/>
      <w:lvlText w:val="•"/>
      <w:lvlJc w:val="left"/>
      <w:pPr>
        <w:ind w:left="1142" w:hanging="240"/>
      </w:pPr>
      <w:rPr>
        <w:rFonts w:hint="default"/>
      </w:rPr>
    </w:lvl>
    <w:lvl w:ilvl="2" w:tplc="3D70709C">
      <w:numFmt w:val="bullet"/>
      <w:lvlText w:val="•"/>
      <w:lvlJc w:val="left"/>
      <w:pPr>
        <w:ind w:left="2184" w:hanging="240"/>
      </w:pPr>
      <w:rPr>
        <w:rFonts w:hint="default"/>
      </w:rPr>
    </w:lvl>
    <w:lvl w:ilvl="3" w:tplc="B016B48E">
      <w:numFmt w:val="bullet"/>
      <w:lvlText w:val="•"/>
      <w:lvlJc w:val="left"/>
      <w:pPr>
        <w:ind w:left="3226" w:hanging="240"/>
      </w:pPr>
      <w:rPr>
        <w:rFonts w:hint="default"/>
      </w:rPr>
    </w:lvl>
    <w:lvl w:ilvl="4" w:tplc="50FE7844">
      <w:numFmt w:val="bullet"/>
      <w:lvlText w:val="•"/>
      <w:lvlJc w:val="left"/>
      <w:pPr>
        <w:ind w:left="4268" w:hanging="240"/>
      </w:pPr>
      <w:rPr>
        <w:rFonts w:hint="default"/>
      </w:rPr>
    </w:lvl>
    <w:lvl w:ilvl="5" w:tplc="52D29D3A">
      <w:numFmt w:val="bullet"/>
      <w:lvlText w:val="•"/>
      <w:lvlJc w:val="left"/>
      <w:pPr>
        <w:ind w:left="5310" w:hanging="240"/>
      </w:pPr>
      <w:rPr>
        <w:rFonts w:hint="default"/>
      </w:rPr>
    </w:lvl>
    <w:lvl w:ilvl="6" w:tplc="24620C88">
      <w:numFmt w:val="bullet"/>
      <w:lvlText w:val="•"/>
      <w:lvlJc w:val="left"/>
      <w:pPr>
        <w:ind w:left="6352" w:hanging="240"/>
      </w:pPr>
      <w:rPr>
        <w:rFonts w:hint="default"/>
      </w:rPr>
    </w:lvl>
    <w:lvl w:ilvl="7" w:tplc="0F523CCC">
      <w:numFmt w:val="bullet"/>
      <w:lvlText w:val="•"/>
      <w:lvlJc w:val="left"/>
      <w:pPr>
        <w:ind w:left="7394" w:hanging="240"/>
      </w:pPr>
      <w:rPr>
        <w:rFonts w:hint="default"/>
      </w:rPr>
    </w:lvl>
    <w:lvl w:ilvl="8" w:tplc="ECF621FC">
      <w:numFmt w:val="bullet"/>
      <w:lvlText w:val="•"/>
      <w:lvlJc w:val="left"/>
      <w:pPr>
        <w:ind w:left="8436" w:hanging="240"/>
      </w:pPr>
      <w:rPr>
        <w:rFonts w:hint="default"/>
      </w:rPr>
    </w:lvl>
  </w:abstractNum>
  <w:abstractNum w:abstractNumId="25" w15:restartNumberingAfterBreak="0">
    <w:nsid w:val="4F703695"/>
    <w:multiLevelType w:val="hybridMultilevel"/>
    <w:tmpl w:val="6C383C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7E1032"/>
    <w:multiLevelType w:val="hybridMultilevel"/>
    <w:tmpl w:val="233068E2"/>
    <w:lvl w:ilvl="0" w:tplc="2ED0427A">
      <w:start w:val="1"/>
      <w:numFmt w:val="lowerLetter"/>
      <w:lvlText w:val="%1)"/>
      <w:lvlJc w:val="left"/>
      <w:pPr>
        <w:ind w:left="100" w:hanging="240"/>
      </w:pPr>
      <w:rPr>
        <w:rFonts w:ascii="Lato" w:eastAsia="Lato" w:hAnsi="Lato" w:cs="Lato" w:hint="default"/>
        <w:color w:val="282828"/>
        <w:w w:val="105"/>
        <w:sz w:val="24"/>
        <w:szCs w:val="24"/>
      </w:rPr>
    </w:lvl>
    <w:lvl w:ilvl="1" w:tplc="9CE0E3BC">
      <w:numFmt w:val="bullet"/>
      <w:lvlText w:val="•"/>
      <w:lvlJc w:val="left"/>
      <w:pPr>
        <w:ind w:left="1142" w:hanging="240"/>
      </w:pPr>
      <w:rPr>
        <w:rFonts w:hint="default"/>
      </w:rPr>
    </w:lvl>
    <w:lvl w:ilvl="2" w:tplc="66D0947A">
      <w:numFmt w:val="bullet"/>
      <w:lvlText w:val="•"/>
      <w:lvlJc w:val="left"/>
      <w:pPr>
        <w:ind w:left="2184" w:hanging="240"/>
      </w:pPr>
      <w:rPr>
        <w:rFonts w:hint="default"/>
      </w:rPr>
    </w:lvl>
    <w:lvl w:ilvl="3" w:tplc="B8D8E428">
      <w:numFmt w:val="bullet"/>
      <w:lvlText w:val="•"/>
      <w:lvlJc w:val="left"/>
      <w:pPr>
        <w:ind w:left="3226" w:hanging="240"/>
      </w:pPr>
      <w:rPr>
        <w:rFonts w:hint="default"/>
      </w:rPr>
    </w:lvl>
    <w:lvl w:ilvl="4" w:tplc="74DA34B6">
      <w:numFmt w:val="bullet"/>
      <w:lvlText w:val="•"/>
      <w:lvlJc w:val="left"/>
      <w:pPr>
        <w:ind w:left="4268" w:hanging="240"/>
      </w:pPr>
      <w:rPr>
        <w:rFonts w:hint="default"/>
      </w:rPr>
    </w:lvl>
    <w:lvl w:ilvl="5" w:tplc="A7E0BA3A">
      <w:numFmt w:val="bullet"/>
      <w:lvlText w:val="•"/>
      <w:lvlJc w:val="left"/>
      <w:pPr>
        <w:ind w:left="5310" w:hanging="240"/>
      </w:pPr>
      <w:rPr>
        <w:rFonts w:hint="default"/>
      </w:rPr>
    </w:lvl>
    <w:lvl w:ilvl="6" w:tplc="B622DBB8">
      <w:numFmt w:val="bullet"/>
      <w:lvlText w:val="•"/>
      <w:lvlJc w:val="left"/>
      <w:pPr>
        <w:ind w:left="6352" w:hanging="240"/>
      </w:pPr>
      <w:rPr>
        <w:rFonts w:hint="default"/>
      </w:rPr>
    </w:lvl>
    <w:lvl w:ilvl="7" w:tplc="CE587B4A">
      <w:numFmt w:val="bullet"/>
      <w:lvlText w:val="•"/>
      <w:lvlJc w:val="left"/>
      <w:pPr>
        <w:ind w:left="7394" w:hanging="240"/>
      </w:pPr>
      <w:rPr>
        <w:rFonts w:hint="default"/>
      </w:rPr>
    </w:lvl>
    <w:lvl w:ilvl="8" w:tplc="3DC041F2">
      <w:numFmt w:val="bullet"/>
      <w:lvlText w:val="•"/>
      <w:lvlJc w:val="left"/>
      <w:pPr>
        <w:ind w:left="8436" w:hanging="240"/>
      </w:pPr>
      <w:rPr>
        <w:rFonts w:hint="default"/>
      </w:rPr>
    </w:lvl>
  </w:abstractNum>
  <w:abstractNum w:abstractNumId="27" w15:restartNumberingAfterBreak="0">
    <w:nsid w:val="59C93D14"/>
    <w:multiLevelType w:val="hybridMultilevel"/>
    <w:tmpl w:val="3934CBBC"/>
    <w:lvl w:ilvl="0" w:tplc="8E54A33E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0D54D7"/>
    <w:multiLevelType w:val="hybridMultilevel"/>
    <w:tmpl w:val="0FD0E764"/>
    <w:lvl w:ilvl="0" w:tplc="08090001">
      <w:start w:val="1"/>
      <w:numFmt w:val="bullet"/>
      <w:lvlText w:val=""/>
      <w:lvlJc w:val="left"/>
      <w:pPr>
        <w:ind w:left="12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29" w15:restartNumberingAfterBreak="0">
    <w:nsid w:val="5F9B0A06"/>
    <w:multiLevelType w:val="hybridMultilevel"/>
    <w:tmpl w:val="6ECE59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137D8C"/>
    <w:multiLevelType w:val="hybridMultilevel"/>
    <w:tmpl w:val="79D09C7C"/>
    <w:lvl w:ilvl="0" w:tplc="E23E0C70">
      <w:start w:val="1"/>
      <w:numFmt w:val="lowerLetter"/>
      <w:lvlText w:val="%1)"/>
      <w:lvlJc w:val="left"/>
      <w:pPr>
        <w:ind w:left="100" w:hanging="240"/>
      </w:pPr>
      <w:rPr>
        <w:rFonts w:ascii="Lato" w:eastAsia="Lato" w:hAnsi="Lato" w:cs="Lato" w:hint="default"/>
        <w:color w:val="282828"/>
        <w:w w:val="105"/>
        <w:sz w:val="24"/>
        <w:szCs w:val="24"/>
      </w:rPr>
    </w:lvl>
    <w:lvl w:ilvl="1" w:tplc="6CB85DEE">
      <w:numFmt w:val="bullet"/>
      <w:lvlText w:val="•"/>
      <w:lvlJc w:val="left"/>
      <w:pPr>
        <w:ind w:left="1142" w:hanging="240"/>
      </w:pPr>
      <w:rPr>
        <w:rFonts w:hint="default"/>
      </w:rPr>
    </w:lvl>
    <w:lvl w:ilvl="2" w:tplc="05C25908">
      <w:numFmt w:val="bullet"/>
      <w:lvlText w:val="•"/>
      <w:lvlJc w:val="left"/>
      <w:pPr>
        <w:ind w:left="2184" w:hanging="240"/>
      </w:pPr>
      <w:rPr>
        <w:rFonts w:hint="default"/>
      </w:rPr>
    </w:lvl>
    <w:lvl w:ilvl="3" w:tplc="1B328B84">
      <w:numFmt w:val="bullet"/>
      <w:lvlText w:val="•"/>
      <w:lvlJc w:val="left"/>
      <w:pPr>
        <w:ind w:left="3226" w:hanging="240"/>
      </w:pPr>
      <w:rPr>
        <w:rFonts w:hint="default"/>
      </w:rPr>
    </w:lvl>
    <w:lvl w:ilvl="4" w:tplc="D10C6814">
      <w:numFmt w:val="bullet"/>
      <w:lvlText w:val="•"/>
      <w:lvlJc w:val="left"/>
      <w:pPr>
        <w:ind w:left="4268" w:hanging="240"/>
      </w:pPr>
      <w:rPr>
        <w:rFonts w:hint="default"/>
      </w:rPr>
    </w:lvl>
    <w:lvl w:ilvl="5" w:tplc="3E7C8B2A">
      <w:numFmt w:val="bullet"/>
      <w:lvlText w:val="•"/>
      <w:lvlJc w:val="left"/>
      <w:pPr>
        <w:ind w:left="5310" w:hanging="240"/>
      </w:pPr>
      <w:rPr>
        <w:rFonts w:hint="default"/>
      </w:rPr>
    </w:lvl>
    <w:lvl w:ilvl="6" w:tplc="4DFAD5E8">
      <w:numFmt w:val="bullet"/>
      <w:lvlText w:val="•"/>
      <w:lvlJc w:val="left"/>
      <w:pPr>
        <w:ind w:left="6352" w:hanging="240"/>
      </w:pPr>
      <w:rPr>
        <w:rFonts w:hint="default"/>
      </w:rPr>
    </w:lvl>
    <w:lvl w:ilvl="7" w:tplc="C66464E4">
      <w:numFmt w:val="bullet"/>
      <w:lvlText w:val="•"/>
      <w:lvlJc w:val="left"/>
      <w:pPr>
        <w:ind w:left="7394" w:hanging="240"/>
      </w:pPr>
      <w:rPr>
        <w:rFonts w:hint="default"/>
      </w:rPr>
    </w:lvl>
    <w:lvl w:ilvl="8" w:tplc="DA824C78">
      <w:numFmt w:val="bullet"/>
      <w:lvlText w:val="•"/>
      <w:lvlJc w:val="left"/>
      <w:pPr>
        <w:ind w:left="8436" w:hanging="240"/>
      </w:pPr>
      <w:rPr>
        <w:rFonts w:hint="default"/>
      </w:rPr>
    </w:lvl>
  </w:abstractNum>
  <w:abstractNum w:abstractNumId="31" w15:restartNumberingAfterBreak="0">
    <w:nsid w:val="696F2189"/>
    <w:multiLevelType w:val="hybridMultilevel"/>
    <w:tmpl w:val="24F8CBCE"/>
    <w:lvl w:ilvl="0" w:tplc="35960CCE">
      <w:start w:val="1"/>
      <w:numFmt w:val="bullet"/>
      <w:pStyle w:val="Bullets"/>
      <w:lvlText w:val=""/>
      <w:lvlJc w:val="left"/>
      <w:pPr>
        <w:ind w:left="1134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5E7638"/>
    <w:multiLevelType w:val="hybridMultilevel"/>
    <w:tmpl w:val="16C84AD0"/>
    <w:lvl w:ilvl="0" w:tplc="08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3" w15:restartNumberingAfterBreak="0">
    <w:nsid w:val="6AB855D7"/>
    <w:multiLevelType w:val="hybridMultilevel"/>
    <w:tmpl w:val="C7B87F32"/>
    <w:lvl w:ilvl="0" w:tplc="34E2483A">
      <w:start w:val="1"/>
      <w:numFmt w:val="lowerLetter"/>
      <w:lvlText w:val="%1)"/>
      <w:lvlJc w:val="left"/>
      <w:pPr>
        <w:ind w:left="100" w:hanging="240"/>
      </w:pPr>
      <w:rPr>
        <w:rFonts w:ascii="Lato" w:eastAsia="Lato" w:hAnsi="Lato" w:cs="Lato" w:hint="default"/>
        <w:color w:val="282828"/>
        <w:w w:val="105"/>
        <w:sz w:val="24"/>
        <w:szCs w:val="24"/>
      </w:rPr>
    </w:lvl>
    <w:lvl w:ilvl="1" w:tplc="4F4A2A36">
      <w:numFmt w:val="bullet"/>
      <w:lvlText w:val="•"/>
      <w:lvlJc w:val="left"/>
      <w:pPr>
        <w:ind w:left="1142" w:hanging="240"/>
      </w:pPr>
      <w:rPr>
        <w:rFonts w:hint="default"/>
      </w:rPr>
    </w:lvl>
    <w:lvl w:ilvl="2" w:tplc="CCA6B7B0">
      <w:numFmt w:val="bullet"/>
      <w:lvlText w:val="•"/>
      <w:lvlJc w:val="left"/>
      <w:pPr>
        <w:ind w:left="2184" w:hanging="240"/>
      </w:pPr>
      <w:rPr>
        <w:rFonts w:hint="default"/>
      </w:rPr>
    </w:lvl>
    <w:lvl w:ilvl="3" w:tplc="939C6CAA">
      <w:numFmt w:val="bullet"/>
      <w:lvlText w:val="•"/>
      <w:lvlJc w:val="left"/>
      <w:pPr>
        <w:ind w:left="3226" w:hanging="240"/>
      </w:pPr>
      <w:rPr>
        <w:rFonts w:hint="default"/>
      </w:rPr>
    </w:lvl>
    <w:lvl w:ilvl="4" w:tplc="0D20C166">
      <w:numFmt w:val="bullet"/>
      <w:lvlText w:val="•"/>
      <w:lvlJc w:val="left"/>
      <w:pPr>
        <w:ind w:left="4268" w:hanging="240"/>
      </w:pPr>
      <w:rPr>
        <w:rFonts w:hint="default"/>
      </w:rPr>
    </w:lvl>
    <w:lvl w:ilvl="5" w:tplc="D9808500">
      <w:numFmt w:val="bullet"/>
      <w:lvlText w:val="•"/>
      <w:lvlJc w:val="left"/>
      <w:pPr>
        <w:ind w:left="5310" w:hanging="240"/>
      </w:pPr>
      <w:rPr>
        <w:rFonts w:hint="default"/>
      </w:rPr>
    </w:lvl>
    <w:lvl w:ilvl="6" w:tplc="C2AA8556">
      <w:numFmt w:val="bullet"/>
      <w:lvlText w:val="•"/>
      <w:lvlJc w:val="left"/>
      <w:pPr>
        <w:ind w:left="6352" w:hanging="240"/>
      </w:pPr>
      <w:rPr>
        <w:rFonts w:hint="default"/>
      </w:rPr>
    </w:lvl>
    <w:lvl w:ilvl="7" w:tplc="95D0FBEE">
      <w:numFmt w:val="bullet"/>
      <w:lvlText w:val="•"/>
      <w:lvlJc w:val="left"/>
      <w:pPr>
        <w:ind w:left="7394" w:hanging="240"/>
      </w:pPr>
      <w:rPr>
        <w:rFonts w:hint="default"/>
      </w:rPr>
    </w:lvl>
    <w:lvl w:ilvl="8" w:tplc="6B62132E">
      <w:numFmt w:val="bullet"/>
      <w:lvlText w:val="•"/>
      <w:lvlJc w:val="left"/>
      <w:pPr>
        <w:ind w:left="8436" w:hanging="240"/>
      </w:pPr>
      <w:rPr>
        <w:rFonts w:hint="default"/>
      </w:rPr>
    </w:lvl>
  </w:abstractNum>
  <w:abstractNum w:abstractNumId="34" w15:restartNumberingAfterBreak="0">
    <w:nsid w:val="73B37BA6"/>
    <w:multiLevelType w:val="hybridMultilevel"/>
    <w:tmpl w:val="D44C0064"/>
    <w:lvl w:ilvl="0" w:tplc="655A840C">
      <w:start w:val="1"/>
      <w:numFmt w:val="lowerLetter"/>
      <w:lvlText w:val="%1)"/>
      <w:lvlJc w:val="left"/>
      <w:pPr>
        <w:ind w:left="100" w:hanging="240"/>
      </w:pPr>
      <w:rPr>
        <w:rFonts w:ascii="Lato" w:eastAsia="Lato" w:hAnsi="Lato" w:cs="Lato" w:hint="default"/>
        <w:color w:val="282828"/>
        <w:w w:val="105"/>
        <w:sz w:val="24"/>
        <w:szCs w:val="24"/>
      </w:rPr>
    </w:lvl>
    <w:lvl w:ilvl="1" w:tplc="679AFF16">
      <w:numFmt w:val="bullet"/>
      <w:lvlText w:val="•"/>
      <w:lvlJc w:val="left"/>
      <w:pPr>
        <w:ind w:left="1142" w:hanging="240"/>
      </w:pPr>
      <w:rPr>
        <w:rFonts w:hint="default"/>
      </w:rPr>
    </w:lvl>
    <w:lvl w:ilvl="2" w:tplc="94F2A4BC">
      <w:numFmt w:val="bullet"/>
      <w:lvlText w:val="•"/>
      <w:lvlJc w:val="left"/>
      <w:pPr>
        <w:ind w:left="2184" w:hanging="240"/>
      </w:pPr>
      <w:rPr>
        <w:rFonts w:hint="default"/>
      </w:rPr>
    </w:lvl>
    <w:lvl w:ilvl="3" w:tplc="5E2C3884">
      <w:numFmt w:val="bullet"/>
      <w:lvlText w:val="•"/>
      <w:lvlJc w:val="left"/>
      <w:pPr>
        <w:ind w:left="3226" w:hanging="240"/>
      </w:pPr>
      <w:rPr>
        <w:rFonts w:hint="default"/>
      </w:rPr>
    </w:lvl>
    <w:lvl w:ilvl="4" w:tplc="6D468D8C">
      <w:numFmt w:val="bullet"/>
      <w:lvlText w:val="•"/>
      <w:lvlJc w:val="left"/>
      <w:pPr>
        <w:ind w:left="4268" w:hanging="240"/>
      </w:pPr>
      <w:rPr>
        <w:rFonts w:hint="default"/>
      </w:rPr>
    </w:lvl>
    <w:lvl w:ilvl="5" w:tplc="AC7C8AE8">
      <w:numFmt w:val="bullet"/>
      <w:lvlText w:val="•"/>
      <w:lvlJc w:val="left"/>
      <w:pPr>
        <w:ind w:left="5310" w:hanging="240"/>
      </w:pPr>
      <w:rPr>
        <w:rFonts w:hint="default"/>
      </w:rPr>
    </w:lvl>
    <w:lvl w:ilvl="6" w:tplc="84FAE9FE">
      <w:numFmt w:val="bullet"/>
      <w:lvlText w:val="•"/>
      <w:lvlJc w:val="left"/>
      <w:pPr>
        <w:ind w:left="6352" w:hanging="240"/>
      </w:pPr>
      <w:rPr>
        <w:rFonts w:hint="default"/>
      </w:rPr>
    </w:lvl>
    <w:lvl w:ilvl="7" w:tplc="48DE049A">
      <w:numFmt w:val="bullet"/>
      <w:lvlText w:val="•"/>
      <w:lvlJc w:val="left"/>
      <w:pPr>
        <w:ind w:left="7394" w:hanging="240"/>
      </w:pPr>
      <w:rPr>
        <w:rFonts w:hint="default"/>
      </w:rPr>
    </w:lvl>
    <w:lvl w:ilvl="8" w:tplc="C1FA1180">
      <w:numFmt w:val="bullet"/>
      <w:lvlText w:val="•"/>
      <w:lvlJc w:val="left"/>
      <w:pPr>
        <w:ind w:left="8436" w:hanging="240"/>
      </w:pPr>
      <w:rPr>
        <w:rFonts w:hint="default"/>
      </w:rPr>
    </w:lvl>
  </w:abstractNum>
  <w:num w:numId="1">
    <w:abstractNumId w:val="27"/>
  </w:num>
  <w:num w:numId="2">
    <w:abstractNumId w:val="31"/>
  </w:num>
  <w:num w:numId="3">
    <w:abstractNumId w:val="31"/>
    <w:lvlOverride w:ilvl="0">
      <w:startOverride w:val="1"/>
    </w:lvlOverride>
  </w:num>
  <w:num w:numId="4">
    <w:abstractNumId w:val="31"/>
    <w:lvlOverride w:ilvl="0">
      <w:startOverride w:val="1"/>
    </w:lvlOverride>
  </w:num>
  <w:num w:numId="5">
    <w:abstractNumId w:val="31"/>
    <w:lvlOverride w:ilvl="0">
      <w:startOverride w:val="1"/>
    </w:lvlOverride>
  </w:num>
  <w:num w:numId="6">
    <w:abstractNumId w:val="31"/>
    <w:lvlOverride w:ilvl="0">
      <w:startOverride w:val="1"/>
    </w:lvlOverride>
  </w:num>
  <w:num w:numId="7">
    <w:abstractNumId w:val="31"/>
    <w:lvlOverride w:ilvl="0">
      <w:startOverride w:val="1"/>
    </w:lvlOverride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20"/>
  </w:num>
  <w:num w:numId="19">
    <w:abstractNumId w:val="20"/>
    <w:lvlOverride w:ilvl="0">
      <w:startOverride w:val="1"/>
    </w:lvlOverride>
  </w:num>
  <w:num w:numId="20">
    <w:abstractNumId w:val="12"/>
  </w:num>
  <w:num w:numId="21">
    <w:abstractNumId w:val="25"/>
  </w:num>
  <w:num w:numId="22">
    <w:abstractNumId w:val="29"/>
  </w:num>
  <w:num w:numId="23">
    <w:abstractNumId w:val="34"/>
  </w:num>
  <w:num w:numId="24">
    <w:abstractNumId w:val="30"/>
  </w:num>
  <w:num w:numId="25">
    <w:abstractNumId w:val="22"/>
  </w:num>
  <w:num w:numId="26">
    <w:abstractNumId w:val="26"/>
  </w:num>
  <w:num w:numId="27">
    <w:abstractNumId w:val="32"/>
  </w:num>
  <w:num w:numId="28">
    <w:abstractNumId w:val="17"/>
  </w:num>
  <w:num w:numId="29">
    <w:abstractNumId w:val="24"/>
  </w:num>
  <w:num w:numId="30">
    <w:abstractNumId w:val="13"/>
  </w:num>
  <w:num w:numId="31">
    <w:abstractNumId w:val="15"/>
  </w:num>
  <w:num w:numId="32">
    <w:abstractNumId w:val="28"/>
  </w:num>
  <w:num w:numId="33">
    <w:abstractNumId w:val="14"/>
  </w:num>
  <w:num w:numId="34">
    <w:abstractNumId w:val="18"/>
  </w:num>
  <w:num w:numId="35">
    <w:abstractNumId w:val="21"/>
  </w:num>
  <w:num w:numId="36">
    <w:abstractNumId w:val="16"/>
  </w:num>
  <w:num w:numId="37">
    <w:abstractNumId w:val="33"/>
  </w:num>
  <w:num w:numId="38">
    <w:abstractNumId w:val="23"/>
  </w:num>
  <w:num w:numId="39">
    <w:abstractNumId w:val="11"/>
  </w:num>
  <w:num w:numId="40">
    <w:abstractNumId w:val="10"/>
  </w:num>
  <w:num w:numId="4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embedSystemFonts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9DE"/>
    <w:rsid w:val="000053F8"/>
    <w:rsid w:val="00024D0A"/>
    <w:rsid w:val="000472DC"/>
    <w:rsid w:val="00070065"/>
    <w:rsid w:val="000A4FEE"/>
    <w:rsid w:val="000B5939"/>
    <w:rsid w:val="00111CCE"/>
    <w:rsid w:val="001134E7"/>
    <w:rsid w:val="0017149E"/>
    <w:rsid w:val="0017169E"/>
    <w:rsid w:val="00181A4A"/>
    <w:rsid w:val="001B0EE9"/>
    <w:rsid w:val="001B65B3"/>
    <w:rsid w:val="002029A6"/>
    <w:rsid w:val="002408EA"/>
    <w:rsid w:val="0024668C"/>
    <w:rsid w:val="002819D7"/>
    <w:rsid w:val="002C1A7E"/>
    <w:rsid w:val="002D3376"/>
    <w:rsid w:val="00311ED0"/>
    <w:rsid w:val="003648C5"/>
    <w:rsid w:val="003722FA"/>
    <w:rsid w:val="003C7AAF"/>
    <w:rsid w:val="003F09DE"/>
    <w:rsid w:val="004075B6"/>
    <w:rsid w:val="00420952"/>
    <w:rsid w:val="00433EFF"/>
    <w:rsid w:val="00443081"/>
    <w:rsid w:val="00446BEE"/>
    <w:rsid w:val="005025A1"/>
    <w:rsid w:val="006921E1"/>
    <w:rsid w:val="006F4B25"/>
    <w:rsid w:val="006F6496"/>
    <w:rsid w:val="00736348"/>
    <w:rsid w:val="00760908"/>
    <w:rsid w:val="007F238D"/>
    <w:rsid w:val="00861B92"/>
    <w:rsid w:val="008814FB"/>
    <w:rsid w:val="008F5E30"/>
    <w:rsid w:val="00914D7F"/>
    <w:rsid w:val="009E680B"/>
    <w:rsid w:val="00A15A1F"/>
    <w:rsid w:val="00A3325A"/>
    <w:rsid w:val="00A43013"/>
    <w:rsid w:val="00AF0A65"/>
    <w:rsid w:val="00AF108A"/>
    <w:rsid w:val="00B02E55"/>
    <w:rsid w:val="00B036C1"/>
    <w:rsid w:val="00B5431F"/>
    <w:rsid w:val="00BF7FE0"/>
    <w:rsid w:val="00C81104"/>
    <w:rsid w:val="00C96411"/>
    <w:rsid w:val="00CB5671"/>
    <w:rsid w:val="00CF58B7"/>
    <w:rsid w:val="00D351C1"/>
    <w:rsid w:val="00D35EFB"/>
    <w:rsid w:val="00D504B3"/>
    <w:rsid w:val="00D86BF0"/>
    <w:rsid w:val="00E51920"/>
    <w:rsid w:val="00E64120"/>
    <w:rsid w:val="00E660A1"/>
    <w:rsid w:val="00EA3CCF"/>
    <w:rsid w:val="00F055F1"/>
    <w:rsid w:val="00F610AF"/>
    <w:rsid w:val="00FA2C5A"/>
    <w:rsid w:val="00FC2D11"/>
    <w:rsid w:val="00FC6230"/>
    <w:rsid w:val="00FF6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00B8BA8"/>
  <w15:chartTrackingRefBased/>
  <w15:docId w15:val="{50B7A160-F505-48F8-B6DE-03F2FF963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semiHidden="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 w:unhideWhenUsed="1"/>
    <w:lsdException w:name="toa heading" w:semiHidden="1" w:unhideWhenUsed="1"/>
    <w:lsdException w:name="List" w:semiHidden="1"/>
    <w:lsdException w:name="List Bullet" w:semiHidden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semiHidden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1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F09DE"/>
    <w:pPr>
      <w:widowControl w:val="0"/>
      <w:autoSpaceDE w:val="0"/>
      <w:autoSpaceDN w:val="0"/>
    </w:pPr>
    <w:rPr>
      <w:rFonts w:ascii="Lato" w:eastAsia="Lato" w:hAnsi="Lato" w:cs="Lato"/>
      <w:sz w:val="22"/>
      <w:szCs w:val="22"/>
      <w:lang w:val="en-US" w:eastAsia="en-US"/>
    </w:rPr>
  </w:style>
  <w:style w:type="paragraph" w:styleId="Heading1">
    <w:name w:val="heading 1"/>
    <w:basedOn w:val="Normal"/>
    <w:next w:val="Paragraphnonumbers"/>
    <w:link w:val="Heading1Char"/>
    <w:uiPriority w:val="1"/>
    <w:qFormat/>
    <w:rsid w:val="00CB5671"/>
    <w:pPr>
      <w:keepNext/>
      <w:spacing w:after="120"/>
      <w:outlineLvl w:val="0"/>
    </w:pPr>
    <w:rPr>
      <w:rFonts w:ascii="Arial" w:hAnsi="Arial"/>
      <w:b/>
      <w:bCs/>
      <w:kern w:val="32"/>
      <w:sz w:val="28"/>
      <w:szCs w:val="32"/>
    </w:rPr>
  </w:style>
  <w:style w:type="paragraph" w:styleId="Heading2">
    <w:name w:val="heading 2"/>
    <w:basedOn w:val="Normal"/>
    <w:next w:val="Paragraph"/>
    <w:link w:val="Heading2Char"/>
    <w:uiPriority w:val="2"/>
    <w:qFormat/>
    <w:rsid w:val="00CB5671"/>
    <w:pPr>
      <w:keepNext/>
      <w:spacing w:after="120"/>
      <w:outlineLvl w:val="1"/>
    </w:pPr>
    <w:rPr>
      <w:rFonts w:ascii="Arial" w:hAnsi="Arial"/>
      <w:b/>
      <w:bCs/>
      <w:i/>
      <w:iCs/>
      <w:sz w:val="26"/>
      <w:szCs w:val="26"/>
    </w:rPr>
  </w:style>
  <w:style w:type="paragraph" w:styleId="Heading3">
    <w:name w:val="heading 3"/>
    <w:basedOn w:val="Normal"/>
    <w:next w:val="Paragraph"/>
    <w:link w:val="Heading3Char"/>
    <w:uiPriority w:val="3"/>
    <w:qFormat/>
    <w:rsid w:val="00CB5671"/>
    <w:pPr>
      <w:keepNext/>
      <w:spacing w:after="60"/>
      <w:outlineLvl w:val="2"/>
    </w:pPr>
    <w:rPr>
      <w:rFonts w:ascii="Arial" w:hAnsi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Paragraphnonumbers"/>
    <w:uiPriority w:val="4"/>
    <w:qFormat/>
    <w:rsid w:val="00443081"/>
    <w:pPr>
      <w:numPr>
        <w:numId w:val="20"/>
      </w:numPr>
      <w:tabs>
        <w:tab w:val="left" w:pos="567"/>
      </w:tabs>
      <w:ind w:left="567" w:hanging="501"/>
    </w:pPr>
  </w:style>
  <w:style w:type="paragraph" w:styleId="Title">
    <w:name w:val="Title"/>
    <w:basedOn w:val="Normal"/>
    <w:next w:val="Heading1"/>
    <w:link w:val="TitleChar"/>
    <w:qFormat/>
    <w:rsid w:val="00CB5671"/>
    <w:pPr>
      <w:spacing w:before="120" w:after="12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CB5671"/>
    <w:rPr>
      <w:rFonts w:ascii="Arial" w:hAnsi="Arial"/>
      <w:b/>
      <w:bCs/>
      <w:kern w:val="28"/>
      <w:sz w:val="32"/>
      <w:szCs w:val="32"/>
    </w:rPr>
  </w:style>
  <w:style w:type="character" w:customStyle="1" w:styleId="Heading1Char">
    <w:name w:val="Heading 1 Char"/>
    <w:link w:val="Heading1"/>
    <w:uiPriority w:val="1"/>
    <w:rsid w:val="00CB5671"/>
    <w:rPr>
      <w:rFonts w:ascii="Arial" w:hAnsi="Arial"/>
      <w:b/>
      <w:bCs/>
      <w:kern w:val="32"/>
      <w:sz w:val="28"/>
      <w:szCs w:val="32"/>
    </w:rPr>
  </w:style>
  <w:style w:type="paragraph" w:customStyle="1" w:styleId="Bullets">
    <w:name w:val="Bullets"/>
    <w:basedOn w:val="Normal"/>
    <w:uiPriority w:val="5"/>
    <w:qFormat/>
    <w:rsid w:val="00CB5671"/>
    <w:pPr>
      <w:numPr>
        <w:numId w:val="2"/>
      </w:numPr>
      <w:spacing w:after="120" w:line="276" w:lineRule="auto"/>
    </w:pPr>
    <w:rPr>
      <w:rFonts w:ascii="Arial" w:hAnsi="Arial"/>
    </w:rPr>
  </w:style>
  <w:style w:type="paragraph" w:styleId="Header">
    <w:name w:val="header"/>
    <w:basedOn w:val="Normal"/>
    <w:link w:val="HeaderChar"/>
    <w:uiPriority w:val="99"/>
    <w:rsid w:val="0017169E"/>
    <w:pPr>
      <w:tabs>
        <w:tab w:val="center" w:pos="4513"/>
        <w:tab w:val="right" w:pos="9026"/>
      </w:tabs>
    </w:pPr>
    <w:rPr>
      <w:rFonts w:ascii="Arial" w:hAnsi="Arial"/>
    </w:rPr>
  </w:style>
  <w:style w:type="character" w:customStyle="1" w:styleId="HeaderChar">
    <w:name w:val="Header Char"/>
    <w:link w:val="Header"/>
    <w:uiPriority w:val="99"/>
    <w:rsid w:val="009E680B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446BEE"/>
    <w:pPr>
      <w:tabs>
        <w:tab w:val="center" w:pos="4513"/>
        <w:tab w:val="right" w:pos="9026"/>
      </w:tabs>
    </w:pPr>
    <w:rPr>
      <w:rFonts w:ascii="Arial" w:hAnsi="Arial"/>
      <w:sz w:val="20"/>
    </w:rPr>
  </w:style>
  <w:style w:type="character" w:customStyle="1" w:styleId="FooterChar">
    <w:name w:val="Footer Char"/>
    <w:link w:val="Footer"/>
    <w:uiPriority w:val="99"/>
    <w:semiHidden/>
    <w:rsid w:val="0017169E"/>
    <w:rPr>
      <w:rFonts w:ascii="Arial" w:hAnsi="Arial"/>
      <w:szCs w:val="24"/>
    </w:rPr>
  </w:style>
  <w:style w:type="paragraph" w:styleId="BalloonText">
    <w:name w:val="Balloon Text"/>
    <w:basedOn w:val="Normal"/>
    <w:link w:val="BalloonTextChar"/>
    <w:semiHidden/>
    <w:rsid w:val="00446B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446BEE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2"/>
    <w:rsid w:val="00CB5671"/>
    <w:rPr>
      <w:rFonts w:ascii="Arial" w:hAnsi="Arial"/>
      <w:b/>
      <w:bCs/>
      <w:i/>
      <w:iCs/>
      <w:sz w:val="26"/>
      <w:szCs w:val="26"/>
    </w:rPr>
  </w:style>
  <w:style w:type="character" w:customStyle="1" w:styleId="Heading3Char">
    <w:name w:val="Heading 3 Char"/>
    <w:link w:val="Heading3"/>
    <w:uiPriority w:val="3"/>
    <w:rsid w:val="00CB5671"/>
    <w:rPr>
      <w:rFonts w:ascii="Arial" w:hAnsi="Arial"/>
      <w:b/>
      <w:bCs/>
      <w:sz w:val="24"/>
      <w:szCs w:val="26"/>
    </w:rPr>
  </w:style>
  <w:style w:type="paragraph" w:customStyle="1" w:styleId="Subbullets">
    <w:name w:val="Sub bullets"/>
    <w:basedOn w:val="Normal"/>
    <w:uiPriority w:val="6"/>
    <w:qFormat/>
    <w:rsid w:val="00CB5671"/>
    <w:pPr>
      <w:numPr>
        <w:numId w:val="18"/>
      </w:numPr>
      <w:spacing w:after="120" w:line="276" w:lineRule="auto"/>
      <w:ind w:left="1418" w:hanging="284"/>
    </w:pPr>
    <w:rPr>
      <w:rFonts w:ascii="Arial" w:hAnsi="Arial"/>
    </w:rPr>
  </w:style>
  <w:style w:type="paragraph" w:customStyle="1" w:styleId="Paragraphnonumbers">
    <w:name w:val="Paragraph no numbers"/>
    <w:basedOn w:val="Normal"/>
    <w:uiPriority w:val="99"/>
    <w:qFormat/>
    <w:rsid w:val="00CB5671"/>
    <w:pPr>
      <w:spacing w:after="240" w:line="276" w:lineRule="auto"/>
    </w:pPr>
    <w:rPr>
      <w:rFonts w:ascii="Arial" w:hAnsi="Arial"/>
    </w:rPr>
  </w:style>
  <w:style w:type="paragraph" w:styleId="TOC1">
    <w:name w:val="toc 1"/>
    <w:basedOn w:val="Normal"/>
    <w:next w:val="Normal"/>
    <w:autoRedefine/>
    <w:semiHidden/>
    <w:rsid w:val="00F610AF"/>
    <w:rPr>
      <w:rFonts w:ascii="Arial" w:hAnsi="Arial"/>
    </w:rPr>
  </w:style>
  <w:style w:type="paragraph" w:styleId="TOC2">
    <w:name w:val="toc 2"/>
    <w:basedOn w:val="Normal"/>
    <w:next w:val="Normal"/>
    <w:autoRedefine/>
    <w:semiHidden/>
    <w:rsid w:val="00F610AF"/>
    <w:pPr>
      <w:ind w:left="240"/>
    </w:pPr>
    <w:rPr>
      <w:rFonts w:ascii="Arial" w:hAnsi="Arial"/>
    </w:rPr>
  </w:style>
  <w:style w:type="paragraph" w:styleId="TOC3">
    <w:name w:val="toc 3"/>
    <w:basedOn w:val="Normal"/>
    <w:next w:val="Normal"/>
    <w:autoRedefine/>
    <w:semiHidden/>
    <w:rsid w:val="00F610AF"/>
    <w:pPr>
      <w:ind w:left="480"/>
    </w:pPr>
    <w:rPr>
      <w:rFonts w:ascii="Arial" w:hAnsi="Arial"/>
    </w:rPr>
  </w:style>
  <w:style w:type="paragraph" w:styleId="TOC4">
    <w:name w:val="toc 4"/>
    <w:basedOn w:val="Normal"/>
    <w:next w:val="Normal"/>
    <w:autoRedefine/>
    <w:semiHidden/>
    <w:rsid w:val="00F610AF"/>
    <w:pPr>
      <w:ind w:left="720"/>
    </w:pPr>
    <w:rPr>
      <w:rFonts w:ascii="Arial" w:hAnsi="Arial"/>
    </w:rPr>
  </w:style>
  <w:style w:type="paragraph" w:styleId="TOAHeading">
    <w:name w:val="toa heading"/>
    <w:basedOn w:val="Normal"/>
    <w:next w:val="Normal"/>
    <w:semiHidden/>
    <w:rsid w:val="00F610AF"/>
    <w:pPr>
      <w:spacing w:before="120"/>
    </w:pPr>
    <w:rPr>
      <w:rFonts w:ascii="Arial" w:hAnsi="Arial"/>
      <w:b/>
      <w:bCs/>
    </w:rPr>
  </w:style>
  <w:style w:type="paragraph" w:styleId="BodyText">
    <w:name w:val="Body Text"/>
    <w:basedOn w:val="Normal"/>
    <w:link w:val="BodyTextChar"/>
    <w:uiPriority w:val="1"/>
    <w:qFormat/>
    <w:rsid w:val="003F09DE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3F09DE"/>
    <w:rPr>
      <w:rFonts w:ascii="Lato" w:eastAsia="Lato" w:hAnsi="Lato" w:cs="Lato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1"/>
    <w:qFormat/>
    <w:rsid w:val="003F09DE"/>
    <w:pPr>
      <w:ind w:left="100"/>
    </w:pPr>
  </w:style>
  <w:style w:type="character" w:styleId="Hyperlink">
    <w:name w:val="Hyperlink"/>
    <w:basedOn w:val="DefaultParagraphFont"/>
    <w:uiPriority w:val="99"/>
    <w:unhideWhenUsed/>
    <w:rsid w:val="003F09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nice.org.uk/guidance/cg124" TargetMode="External"/><Relationship Id="rId21" Type="http://schemas.openxmlformats.org/officeDocument/2006/relationships/hyperlink" Target="http://www.nice.org.uk/guidance/cg124" TargetMode="External"/><Relationship Id="rId42" Type="http://schemas.openxmlformats.org/officeDocument/2006/relationships/hyperlink" Target="http://www.nice.org.uk/guidance/CG124/resources" TargetMode="External"/><Relationship Id="rId47" Type="http://schemas.openxmlformats.org/officeDocument/2006/relationships/hyperlink" Target="http://www.rcplondon.ac.uk/resources/national-audit-falls-and-bone-health-older-people" TargetMode="External"/><Relationship Id="rId63" Type="http://schemas.openxmlformats.org/officeDocument/2006/relationships/hyperlink" Target="http://www.nice.org.uk/guidance/ta204" TargetMode="External"/><Relationship Id="rId68" Type="http://schemas.openxmlformats.org/officeDocument/2006/relationships/hyperlink" Target="http://www.nice.org.uk/guidance/ta204" TargetMode="External"/><Relationship Id="rId84" Type="http://schemas.openxmlformats.org/officeDocument/2006/relationships/hyperlink" Target="http://www.nice.org.uk/proxy/?sourceUrl=http%3a%2f%2fwww.nice.org.uk%2faboutnice%2fqualitystandards%2fqualitystandards.jsp%3fdomedia%3d1%26mid%3dA35FF6B0-19B9-E0B5-D4BE513AE5C17345" TargetMode="External"/><Relationship Id="rId89" Type="http://schemas.openxmlformats.org/officeDocument/2006/relationships/theme" Target="theme/theme1.xml"/><Relationship Id="rId16" Type="http://schemas.openxmlformats.org/officeDocument/2006/relationships/hyperlink" Target="http://www.rcplondon.ac.uk/resources/national-audit-falls-and-bone-health-older-people" TargetMode="External"/><Relationship Id="rId11" Type="http://schemas.openxmlformats.org/officeDocument/2006/relationships/hyperlink" Target="http://www.nice.org.uk/guidance/cg124" TargetMode="External"/><Relationship Id="rId32" Type="http://schemas.openxmlformats.org/officeDocument/2006/relationships/hyperlink" Target="http://www.nice.org.uk/guidance/cg124" TargetMode="External"/><Relationship Id="rId37" Type="http://schemas.openxmlformats.org/officeDocument/2006/relationships/hyperlink" Target="http://www.nice.org.uk/guidance/cg124" TargetMode="External"/><Relationship Id="rId53" Type="http://schemas.openxmlformats.org/officeDocument/2006/relationships/hyperlink" Target="http://www.nice.org.uk/guidance/cg124" TargetMode="External"/><Relationship Id="rId58" Type="http://schemas.openxmlformats.org/officeDocument/2006/relationships/hyperlink" Target="http://www.boa.ac.uk/" TargetMode="External"/><Relationship Id="rId74" Type="http://schemas.openxmlformats.org/officeDocument/2006/relationships/hyperlink" Target="http://www.boa.ac.uk/" TargetMode="External"/><Relationship Id="rId79" Type="http://schemas.openxmlformats.org/officeDocument/2006/relationships/hyperlink" Target="http://www.nice.org.uk/proxy/?sourceUrl=http%3a%2f%2fwww.nice.org.uk%2faboutnice%2fqof%2findicators.jsp" TargetMode="External"/><Relationship Id="rId5" Type="http://schemas.openxmlformats.org/officeDocument/2006/relationships/footnotes" Target="footnotes.xml"/><Relationship Id="rId14" Type="http://schemas.openxmlformats.org/officeDocument/2006/relationships/hyperlink" Target="http://www.rcplondon.ac.uk/resources/national-audit-falls-and-bone-health-older-people" TargetMode="External"/><Relationship Id="rId22" Type="http://schemas.openxmlformats.org/officeDocument/2006/relationships/hyperlink" Target="https://indicators.ic.nhs.uk/webview/" TargetMode="External"/><Relationship Id="rId27" Type="http://schemas.openxmlformats.org/officeDocument/2006/relationships/hyperlink" Target="http://www.nice.org.uk/guidance/cg124" TargetMode="External"/><Relationship Id="rId30" Type="http://schemas.openxmlformats.org/officeDocument/2006/relationships/hyperlink" Target="http://www.rcplondon.ac.uk/resources/national-audit-falls-and-bone-health-older-people" TargetMode="External"/><Relationship Id="rId35" Type="http://schemas.openxmlformats.org/officeDocument/2006/relationships/hyperlink" Target="http://www.nice.org.uk/guidance/CG124/resources" TargetMode="External"/><Relationship Id="rId43" Type="http://schemas.openxmlformats.org/officeDocument/2006/relationships/hyperlink" Target="http://www.rcplondon.ac.uk/resources/national-audit-falls-and-bone-health-older-people" TargetMode="External"/><Relationship Id="rId48" Type="http://schemas.openxmlformats.org/officeDocument/2006/relationships/hyperlink" Target="http://www.rcplondon.ac.uk/resources/national-audit-falls-and-bone-health-older-people" TargetMode="External"/><Relationship Id="rId56" Type="http://schemas.openxmlformats.org/officeDocument/2006/relationships/hyperlink" Target="http://www.nhfd.co.uk/" TargetMode="External"/><Relationship Id="rId64" Type="http://schemas.openxmlformats.org/officeDocument/2006/relationships/hyperlink" Target="http://www.nice.org.uk/proxy/?sourceUrl=http%3a%2f%2fwww.nice.org.uk%2faboutnice%2fqof%2findicators.jsp" TargetMode="External"/><Relationship Id="rId69" Type="http://schemas.openxmlformats.org/officeDocument/2006/relationships/hyperlink" Target="http://www.nice.org.uk/guidance/cg124" TargetMode="External"/><Relationship Id="rId77" Type="http://schemas.openxmlformats.org/officeDocument/2006/relationships/hyperlink" Target="http://www.nhfd.co.uk/" TargetMode="External"/><Relationship Id="rId8" Type="http://schemas.openxmlformats.org/officeDocument/2006/relationships/hyperlink" Target="http://www.nhfd.co.uk/" TargetMode="External"/><Relationship Id="rId51" Type="http://schemas.openxmlformats.org/officeDocument/2006/relationships/hyperlink" Target="http://www.nice.org.uk/guidance/cg124" TargetMode="External"/><Relationship Id="rId72" Type="http://schemas.openxmlformats.org/officeDocument/2006/relationships/hyperlink" Target="http://www.nice.org.uk/guidance/ta161" TargetMode="External"/><Relationship Id="rId80" Type="http://schemas.openxmlformats.org/officeDocument/2006/relationships/hyperlink" Target="http://www.rcplondon.ac.uk/sites/default/files/national_report.pdf" TargetMode="External"/><Relationship Id="rId85" Type="http://schemas.openxmlformats.org/officeDocument/2006/relationships/hyperlink" Target="http://www.nhfd.co.uk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nice.org.uk/guidance/cg103" TargetMode="External"/><Relationship Id="rId17" Type="http://schemas.openxmlformats.org/officeDocument/2006/relationships/hyperlink" Target="http://www.nice.org.uk/guidance/cg124" TargetMode="External"/><Relationship Id="rId25" Type="http://schemas.openxmlformats.org/officeDocument/2006/relationships/hyperlink" Target="http://www.nice.org.uk/guidance/CG124/resources" TargetMode="External"/><Relationship Id="rId33" Type="http://schemas.openxmlformats.org/officeDocument/2006/relationships/hyperlink" Target="http://www.nice.org.uk/guidance/cg124" TargetMode="External"/><Relationship Id="rId38" Type="http://schemas.openxmlformats.org/officeDocument/2006/relationships/hyperlink" Target="http://www.nice.org.uk/guidance/cg124" TargetMode="External"/><Relationship Id="rId46" Type="http://schemas.openxmlformats.org/officeDocument/2006/relationships/hyperlink" Target="http://www.nice.org.uk/guidance/cg124" TargetMode="External"/><Relationship Id="rId59" Type="http://schemas.openxmlformats.org/officeDocument/2006/relationships/hyperlink" Target="https://www.nice.org.uk/guidance/cg124" TargetMode="External"/><Relationship Id="rId67" Type="http://schemas.openxmlformats.org/officeDocument/2006/relationships/hyperlink" Target="http://www.nice.org.uk/guidance/ta161" TargetMode="External"/><Relationship Id="rId20" Type="http://schemas.openxmlformats.org/officeDocument/2006/relationships/hyperlink" Target="http://www.nice.org.uk/guidance/cg124" TargetMode="External"/><Relationship Id="rId41" Type="http://schemas.openxmlformats.org/officeDocument/2006/relationships/hyperlink" Target="http://www.nice.org.uk/guidance/cg124" TargetMode="External"/><Relationship Id="rId54" Type="http://schemas.openxmlformats.org/officeDocument/2006/relationships/hyperlink" Target="http://www.nice.org.uk/guidance/cg124" TargetMode="External"/><Relationship Id="rId62" Type="http://schemas.openxmlformats.org/officeDocument/2006/relationships/hyperlink" Target="http://www.nice.org.uk/guidance/ta161" TargetMode="External"/><Relationship Id="rId70" Type="http://schemas.openxmlformats.org/officeDocument/2006/relationships/hyperlink" Target="http://www.nice.org.uk/guidance/ta204" TargetMode="External"/><Relationship Id="rId75" Type="http://schemas.openxmlformats.org/officeDocument/2006/relationships/hyperlink" Target="http://www.boa.ac.uk/" TargetMode="External"/><Relationship Id="rId83" Type="http://schemas.openxmlformats.org/officeDocument/2006/relationships/hyperlink" Target="http://www.nice.org.uk/proxy/?sourceUrl=http%3a%2f%2fwww.nice.org.uk%2faboutnice%2fqualitystandards%2fqualitystandards.jsp%3fdomedia%3d1%26mid%3dA35FF6B0-19B9-E0B5-D4BE513AE5C17345" TargetMode="External"/><Relationship Id="rId88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www.nice.org.uk/guidance/cg124" TargetMode="External"/><Relationship Id="rId23" Type="http://schemas.openxmlformats.org/officeDocument/2006/relationships/hyperlink" Target="https://indicators.ic.nhs.uk/webview/" TargetMode="External"/><Relationship Id="rId28" Type="http://schemas.openxmlformats.org/officeDocument/2006/relationships/hyperlink" Target="http://www.nice.org.uk/guidance/cg124" TargetMode="External"/><Relationship Id="rId36" Type="http://schemas.openxmlformats.org/officeDocument/2006/relationships/hyperlink" Target="http://www.nhfd.co.uk/" TargetMode="External"/><Relationship Id="rId49" Type="http://schemas.openxmlformats.org/officeDocument/2006/relationships/hyperlink" Target="https://indicators.ic.nhs.uk/webview/" TargetMode="External"/><Relationship Id="rId57" Type="http://schemas.openxmlformats.org/officeDocument/2006/relationships/hyperlink" Target="http://www.boa.ac.uk/" TargetMode="External"/><Relationship Id="rId10" Type="http://schemas.openxmlformats.org/officeDocument/2006/relationships/hyperlink" Target="http://www.nice.org.uk/guidance/cg124" TargetMode="External"/><Relationship Id="rId31" Type="http://schemas.openxmlformats.org/officeDocument/2006/relationships/hyperlink" Target="http://www.nice.org.uk/guidance/cg124" TargetMode="External"/><Relationship Id="rId44" Type="http://schemas.openxmlformats.org/officeDocument/2006/relationships/hyperlink" Target="http://www.nice.org.uk/guidance/CG124/resources" TargetMode="External"/><Relationship Id="rId52" Type="http://schemas.openxmlformats.org/officeDocument/2006/relationships/hyperlink" Target="http://www.nice.org.uk/guidance/cg124" TargetMode="External"/><Relationship Id="rId60" Type="http://schemas.openxmlformats.org/officeDocument/2006/relationships/hyperlink" Target="https://www.nice.org.uk/guidance/cg146" TargetMode="External"/><Relationship Id="rId65" Type="http://schemas.openxmlformats.org/officeDocument/2006/relationships/hyperlink" Target="http://www.shef.ac.uk/FRAX/" TargetMode="External"/><Relationship Id="rId73" Type="http://schemas.openxmlformats.org/officeDocument/2006/relationships/hyperlink" Target="http://www.nice.org.uk/guidance/cg103" TargetMode="External"/><Relationship Id="rId78" Type="http://schemas.openxmlformats.org/officeDocument/2006/relationships/hyperlink" Target="http://www.nice.org.uk/proxy/?sourceUrl=http%3a%2f%2fwww.nice.org.uk%2faboutnice%2fqof%2findicators.jsp" TargetMode="External"/><Relationship Id="rId81" Type="http://schemas.openxmlformats.org/officeDocument/2006/relationships/hyperlink" Target="http://www.rcplondon.ac.uk/sites/default/files/national_report.pdf" TargetMode="External"/><Relationship Id="rId86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nhfd.co.uk/" TargetMode="External"/><Relationship Id="rId13" Type="http://schemas.openxmlformats.org/officeDocument/2006/relationships/hyperlink" Target="http://www.nhfd.co.uk/" TargetMode="External"/><Relationship Id="rId18" Type="http://schemas.openxmlformats.org/officeDocument/2006/relationships/hyperlink" Target="http://www.who.int/cancer/palliative/painladder/en/" TargetMode="External"/><Relationship Id="rId39" Type="http://schemas.openxmlformats.org/officeDocument/2006/relationships/hyperlink" Target="http://www.nhfd.co.uk/" TargetMode="External"/><Relationship Id="rId34" Type="http://schemas.openxmlformats.org/officeDocument/2006/relationships/hyperlink" Target="http://www.nice.org.uk/guidance/CG124/resources" TargetMode="External"/><Relationship Id="rId50" Type="http://schemas.openxmlformats.org/officeDocument/2006/relationships/hyperlink" Target="https://indicators.ic.nhs.uk/webview/" TargetMode="External"/><Relationship Id="rId55" Type="http://schemas.openxmlformats.org/officeDocument/2006/relationships/hyperlink" Target="http://www.nice.org.uk/guidance/cg21" TargetMode="External"/><Relationship Id="rId76" Type="http://schemas.openxmlformats.org/officeDocument/2006/relationships/hyperlink" Target="http://www.hesonline.nhs.uk/" TargetMode="External"/><Relationship Id="rId7" Type="http://schemas.openxmlformats.org/officeDocument/2006/relationships/hyperlink" Target="http://www.nhfd.co.uk/" TargetMode="External"/><Relationship Id="rId71" Type="http://schemas.openxmlformats.org/officeDocument/2006/relationships/hyperlink" Target="http://www.nice.org.uk/guidance/ta161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nice.org.uk/guidance/cg124" TargetMode="External"/><Relationship Id="rId24" Type="http://schemas.openxmlformats.org/officeDocument/2006/relationships/hyperlink" Target="http://www.nhfd.co.uk/" TargetMode="External"/><Relationship Id="rId40" Type="http://schemas.openxmlformats.org/officeDocument/2006/relationships/hyperlink" Target="http://www.nice.org.uk/guidance/CG124/resources" TargetMode="External"/><Relationship Id="rId45" Type="http://schemas.openxmlformats.org/officeDocument/2006/relationships/hyperlink" Target="http://www.nice.org.uk/guidance/cg124" TargetMode="External"/><Relationship Id="rId66" Type="http://schemas.openxmlformats.org/officeDocument/2006/relationships/hyperlink" Target="http://www.shef.ac.uk/FRAX/" TargetMode="External"/><Relationship Id="rId87" Type="http://schemas.openxmlformats.org/officeDocument/2006/relationships/footer" Target="footer1.xml"/><Relationship Id="rId61" Type="http://schemas.openxmlformats.org/officeDocument/2006/relationships/hyperlink" Target="https://www.nice.org.uk/guidance/cg124" TargetMode="External"/><Relationship Id="rId82" Type="http://schemas.openxmlformats.org/officeDocument/2006/relationships/hyperlink" Target="http://www.who.int/cancer/palliative/painladder/en/" TargetMode="External"/><Relationship Id="rId19" Type="http://schemas.openxmlformats.org/officeDocument/2006/relationships/hyperlink" Target="http://www.who.int/cancer/palliative/painladder/en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nice.org.uk/guidance/qs16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nice.org.uk/guidance/qs1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33</Pages>
  <Words>5673</Words>
  <Characters>39191</Characters>
  <Application>Microsoft Office Word</Application>
  <DocSecurity>0</DocSecurity>
  <Lines>326</Lines>
  <Paragraphs>89</Paragraphs>
  <ScaleCrop>false</ScaleCrop>
  <Company/>
  <LinksUpToDate>false</LinksUpToDate>
  <CharactersWithSpaces>44775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 Clifford</dc:creator>
  <cp:keywords/>
  <dc:description/>
  <cp:lastModifiedBy>Esther Clifford</cp:lastModifiedBy>
  <cp:revision>2</cp:revision>
  <dcterms:created xsi:type="dcterms:W3CDTF">2020-09-24T16:38:00Z</dcterms:created>
  <dcterms:modified xsi:type="dcterms:W3CDTF">2020-09-24T16:59:00Z</dcterms:modified>
</cp:coreProperties>
</file>