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8" w:type="dxa"/>
        <w:tblInd w:w="-572" w:type="dxa"/>
        <w:tblLook w:val="04A0" w:firstRow="1" w:lastRow="0" w:firstColumn="1" w:lastColumn="0" w:noHBand="0" w:noVBand="1"/>
      </w:tblPr>
      <w:tblGrid>
        <w:gridCol w:w="1923"/>
        <w:gridCol w:w="2029"/>
        <w:gridCol w:w="1751"/>
        <w:gridCol w:w="3217"/>
        <w:gridCol w:w="1217"/>
        <w:gridCol w:w="1217"/>
        <w:gridCol w:w="1217"/>
        <w:gridCol w:w="2597"/>
      </w:tblGrid>
      <w:tr w:rsidR="009F66BF" w:rsidRPr="009F66BF" w14:paraId="14CF7978" w14:textId="77777777" w:rsidTr="009E571A">
        <w:tc>
          <w:tcPr>
            <w:tcW w:w="15168" w:type="dxa"/>
            <w:gridSpan w:val="8"/>
          </w:tcPr>
          <w:p w14:paraId="5F45D37E" w14:textId="77777777" w:rsidR="009F66BF" w:rsidRPr="009F66BF" w:rsidRDefault="009F66BF" w:rsidP="001978C7">
            <w:pPr>
              <w:pStyle w:val="Title"/>
              <w:rPr>
                <w:sz w:val="28"/>
                <w:szCs w:val="28"/>
              </w:rPr>
            </w:pPr>
            <w:r w:rsidRPr="009F66BF">
              <w:rPr>
                <w:color w:val="00506A"/>
                <w:sz w:val="28"/>
                <w:szCs w:val="28"/>
              </w:rPr>
              <w:t>Interests Register</w:t>
            </w:r>
          </w:p>
        </w:tc>
      </w:tr>
      <w:tr w:rsidR="009F66BF" w:rsidRPr="009F66BF" w14:paraId="4E7E0BCC" w14:textId="77777777" w:rsidTr="009E571A">
        <w:tc>
          <w:tcPr>
            <w:tcW w:w="15168" w:type="dxa"/>
            <w:gridSpan w:val="8"/>
          </w:tcPr>
          <w:p w14:paraId="7673AB42" w14:textId="59852A69" w:rsidR="009F66BF" w:rsidRPr="009F66BF" w:rsidRDefault="00597F9C" w:rsidP="009E58D6">
            <w:pPr>
              <w:pStyle w:val="Title"/>
              <w:jc w:val="left"/>
              <w:rPr>
                <w:sz w:val="28"/>
                <w:szCs w:val="28"/>
              </w:rPr>
            </w:pPr>
            <w:r>
              <w:rPr>
                <w:color w:val="00506A"/>
                <w:sz w:val="28"/>
                <w:szCs w:val="28"/>
              </w:rPr>
              <w:t xml:space="preserve">Quality Standards </w:t>
            </w:r>
            <w:r w:rsidR="009F66BF" w:rsidRPr="009F66BF">
              <w:rPr>
                <w:color w:val="00506A"/>
                <w:sz w:val="28"/>
                <w:szCs w:val="28"/>
              </w:rPr>
              <w:t>Advisory Committee</w:t>
            </w:r>
            <w:r w:rsidR="001978C7" w:rsidRPr="009F66BF">
              <w:rPr>
                <w:color w:val="00506A"/>
                <w:sz w:val="28"/>
                <w:szCs w:val="28"/>
              </w:rPr>
              <w:t xml:space="preserve"> </w:t>
            </w:r>
            <w:r w:rsidR="009E58D6">
              <w:rPr>
                <w:color w:val="00506A"/>
                <w:sz w:val="28"/>
                <w:szCs w:val="28"/>
              </w:rPr>
              <w:t>3</w:t>
            </w:r>
            <w:r w:rsidR="00DE2DF2">
              <w:rPr>
                <w:color w:val="00506A"/>
                <w:sz w:val="28"/>
                <w:szCs w:val="28"/>
              </w:rPr>
              <w:tab/>
            </w:r>
            <w:r w:rsidR="00DE2DF2">
              <w:rPr>
                <w:color w:val="00506A"/>
                <w:sz w:val="28"/>
                <w:szCs w:val="28"/>
              </w:rPr>
              <w:tab/>
            </w:r>
            <w:r w:rsidR="00DE2DF2">
              <w:rPr>
                <w:color w:val="00506A"/>
                <w:sz w:val="28"/>
                <w:szCs w:val="28"/>
              </w:rPr>
              <w:tab/>
            </w:r>
            <w:r w:rsidR="00DE2DF2">
              <w:rPr>
                <w:color w:val="00506A"/>
                <w:sz w:val="28"/>
                <w:szCs w:val="28"/>
              </w:rPr>
              <w:tab/>
            </w:r>
            <w:r w:rsidR="00DE2DF2">
              <w:rPr>
                <w:color w:val="00506A"/>
                <w:sz w:val="28"/>
                <w:szCs w:val="28"/>
              </w:rPr>
              <w:tab/>
            </w:r>
            <w:r w:rsidR="00DE2DF2">
              <w:rPr>
                <w:color w:val="00506A"/>
                <w:sz w:val="28"/>
                <w:szCs w:val="28"/>
              </w:rPr>
              <w:tab/>
            </w:r>
            <w:r w:rsidR="00DE2DF2">
              <w:rPr>
                <w:color w:val="00506A"/>
                <w:sz w:val="28"/>
                <w:szCs w:val="28"/>
              </w:rPr>
              <w:tab/>
              <w:t xml:space="preserve"> </w:t>
            </w:r>
            <w:r w:rsidR="001978C7" w:rsidRPr="009F66BF">
              <w:rPr>
                <w:color w:val="00506A"/>
                <w:sz w:val="28"/>
                <w:szCs w:val="28"/>
              </w:rPr>
              <w:t>Publication Date:</w:t>
            </w:r>
          </w:p>
        </w:tc>
      </w:tr>
      <w:tr w:rsidR="001811A9" w:rsidRPr="009F66BF" w14:paraId="5075D0CB" w14:textId="77777777" w:rsidTr="00061205">
        <w:trPr>
          <w:trHeight w:val="449"/>
        </w:trPr>
        <w:tc>
          <w:tcPr>
            <w:tcW w:w="1923" w:type="dxa"/>
            <w:vMerge w:val="restart"/>
          </w:tcPr>
          <w:p w14:paraId="54975EA9" w14:textId="77777777" w:rsidR="009F66BF" w:rsidRPr="009F66BF" w:rsidRDefault="009F66BF" w:rsidP="00181A4A">
            <w:pPr>
              <w:pStyle w:val="Title"/>
              <w:rPr>
                <w:color w:val="00506A"/>
                <w:sz w:val="22"/>
                <w:szCs w:val="22"/>
              </w:rPr>
            </w:pPr>
            <w:r w:rsidRPr="009F66BF">
              <w:rPr>
                <w:color w:val="00506A"/>
                <w:sz w:val="22"/>
                <w:szCs w:val="22"/>
              </w:rPr>
              <w:t>Name</w:t>
            </w:r>
          </w:p>
        </w:tc>
        <w:tc>
          <w:tcPr>
            <w:tcW w:w="2029" w:type="dxa"/>
            <w:vMerge w:val="restart"/>
          </w:tcPr>
          <w:p w14:paraId="4E175328" w14:textId="77777777" w:rsidR="009F66BF" w:rsidRPr="009F66BF" w:rsidRDefault="009F66BF" w:rsidP="00181A4A">
            <w:pPr>
              <w:pStyle w:val="Title"/>
              <w:rPr>
                <w:color w:val="00506A"/>
                <w:sz w:val="22"/>
                <w:szCs w:val="22"/>
              </w:rPr>
            </w:pPr>
            <w:r w:rsidRPr="009F66BF">
              <w:rPr>
                <w:color w:val="00506A"/>
                <w:sz w:val="22"/>
                <w:szCs w:val="22"/>
              </w:rPr>
              <w:t>Role</w:t>
            </w:r>
            <w:r w:rsidR="001811A9">
              <w:rPr>
                <w:color w:val="00506A"/>
                <w:sz w:val="22"/>
                <w:szCs w:val="22"/>
              </w:rPr>
              <w:t xml:space="preserve"> with NICE</w:t>
            </w:r>
          </w:p>
        </w:tc>
        <w:tc>
          <w:tcPr>
            <w:tcW w:w="1751" w:type="dxa"/>
            <w:vMerge w:val="restart"/>
          </w:tcPr>
          <w:p w14:paraId="6FDE1698" w14:textId="77777777" w:rsidR="009F66BF" w:rsidRPr="009F66BF" w:rsidRDefault="009F66BF" w:rsidP="00181A4A">
            <w:pPr>
              <w:pStyle w:val="Title"/>
              <w:rPr>
                <w:color w:val="00506A"/>
                <w:sz w:val="22"/>
                <w:szCs w:val="22"/>
              </w:rPr>
            </w:pPr>
            <w:r w:rsidRPr="009F66BF">
              <w:rPr>
                <w:color w:val="00506A"/>
                <w:sz w:val="22"/>
                <w:szCs w:val="22"/>
              </w:rPr>
              <w:t>Type of interest</w:t>
            </w:r>
          </w:p>
        </w:tc>
        <w:tc>
          <w:tcPr>
            <w:tcW w:w="3217" w:type="dxa"/>
            <w:vMerge w:val="restart"/>
          </w:tcPr>
          <w:p w14:paraId="3615C918" w14:textId="77777777" w:rsidR="009F66BF" w:rsidRPr="009F66BF" w:rsidRDefault="009F66BF" w:rsidP="00181A4A">
            <w:pPr>
              <w:pStyle w:val="Title"/>
              <w:rPr>
                <w:color w:val="00506A"/>
                <w:sz w:val="22"/>
                <w:szCs w:val="22"/>
              </w:rPr>
            </w:pPr>
            <w:r w:rsidRPr="009F66BF">
              <w:rPr>
                <w:color w:val="00506A"/>
                <w:sz w:val="22"/>
                <w:szCs w:val="22"/>
              </w:rPr>
              <w:t>Description of interest</w:t>
            </w:r>
          </w:p>
        </w:tc>
        <w:tc>
          <w:tcPr>
            <w:tcW w:w="3651" w:type="dxa"/>
            <w:gridSpan w:val="3"/>
          </w:tcPr>
          <w:p w14:paraId="7CD06B91" w14:textId="77777777" w:rsidR="009F66BF" w:rsidRPr="009F66BF" w:rsidRDefault="009F66BF" w:rsidP="001811A9">
            <w:pPr>
              <w:pStyle w:val="Title"/>
              <w:spacing w:before="60" w:after="60"/>
              <w:rPr>
                <w:color w:val="00506A"/>
                <w:sz w:val="22"/>
                <w:szCs w:val="22"/>
              </w:rPr>
            </w:pPr>
            <w:r w:rsidRPr="009F66BF">
              <w:rPr>
                <w:color w:val="00506A"/>
                <w:sz w:val="22"/>
                <w:szCs w:val="22"/>
              </w:rPr>
              <w:t>Relevant dates</w:t>
            </w:r>
          </w:p>
        </w:tc>
        <w:tc>
          <w:tcPr>
            <w:tcW w:w="2597" w:type="dxa"/>
            <w:vMerge w:val="restart"/>
          </w:tcPr>
          <w:p w14:paraId="62BB8F50" w14:textId="77777777" w:rsidR="009F66BF" w:rsidRPr="009F66BF" w:rsidRDefault="009F66BF" w:rsidP="00181A4A">
            <w:pPr>
              <w:pStyle w:val="Title"/>
              <w:rPr>
                <w:color w:val="00506A"/>
                <w:sz w:val="22"/>
                <w:szCs w:val="22"/>
              </w:rPr>
            </w:pPr>
            <w:r w:rsidRPr="009F66BF">
              <w:rPr>
                <w:color w:val="00506A"/>
                <w:sz w:val="22"/>
                <w:szCs w:val="22"/>
              </w:rPr>
              <w:t>Comments</w:t>
            </w:r>
          </w:p>
        </w:tc>
      </w:tr>
      <w:tr w:rsidR="001811A9" w:rsidRPr="009F66BF" w14:paraId="4A9862FB" w14:textId="77777777" w:rsidTr="00061205">
        <w:trPr>
          <w:trHeight w:val="255"/>
        </w:trPr>
        <w:tc>
          <w:tcPr>
            <w:tcW w:w="1923" w:type="dxa"/>
            <w:vMerge/>
          </w:tcPr>
          <w:p w14:paraId="52D7E8B1" w14:textId="77777777" w:rsidR="001811A9" w:rsidRPr="009F66BF" w:rsidRDefault="001811A9" w:rsidP="001811A9">
            <w:pPr>
              <w:pStyle w:val="Title"/>
              <w:rPr>
                <w:color w:val="00506A"/>
                <w:sz w:val="24"/>
                <w:szCs w:val="24"/>
              </w:rPr>
            </w:pPr>
          </w:p>
        </w:tc>
        <w:tc>
          <w:tcPr>
            <w:tcW w:w="2029" w:type="dxa"/>
            <w:vMerge/>
          </w:tcPr>
          <w:p w14:paraId="4006AC30" w14:textId="77777777" w:rsidR="001811A9" w:rsidRPr="009F66BF" w:rsidRDefault="001811A9" w:rsidP="001811A9">
            <w:pPr>
              <w:pStyle w:val="Title"/>
              <w:rPr>
                <w:color w:val="00506A"/>
                <w:sz w:val="24"/>
                <w:szCs w:val="24"/>
              </w:rPr>
            </w:pPr>
          </w:p>
        </w:tc>
        <w:tc>
          <w:tcPr>
            <w:tcW w:w="1751" w:type="dxa"/>
            <w:vMerge/>
          </w:tcPr>
          <w:p w14:paraId="5B0877C4" w14:textId="77777777" w:rsidR="001811A9" w:rsidRPr="009F66BF" w:rsidRDefault="001811A9" w:rsidP="001811A9">
            <w:pPr>
              <w:pStyle w:val="Title"/>
              <w:rPr>
                <w:color w:val="00506A"/>
                <w:sz w:val="24"/>
                <w:szCs w:val="24"/>
              </w:rPr>
            </w:pPr>
          </w:p>
        </w:tc>
        <w:tc>
          <w:tcPr>
            <w:tcW w:w="3217" w:type="dxa"/>
            <w:vMerge/>
          </w:tcPr>
          <w:p w14:paraId="6EE77B3C" w14:textId="77777777" w:rsidR="001811A9" w:rsidRDefault="001811A9" w:rsidP="001811A9">
            <w:pPr>
              <w:pStyle w:val="Title"/>
              <w:rPr>
                <w:color w:val="00506A"/>
                <w:sz w:val="24"/>
                <w:szCs w:val="24"/>
              </w:rPr>
            </w:pPr>
          </w:p>
        </w:tc>
        <w:tc>
          <w:tcPr>
            <w:tcW w:w="1217" w:type="dxa"/>
          </w:tcPr>
          <w:p w14:paraId="416F8F41" w14:textId="77777777" w:rsidR="001811A9" w:rsidRDefault="001811A9" w:rsidP="001811A9">
            <w:pPr>
              <w:pStyle w:val="Title"/>
              <w:spacing w:before="0" w:after="0"/>
              <w:rPr>
                <w:color w:val="00506A"/>
                <w:sz w:val="22"/>
                <w:szCs w:val="22"/>
              </w:rPr>
            </w:pPr>
            <w:r>
              <w:rPr>
                <w:color w:val="00506A"/>
                <w:sz w:val="22"/>
                <w:szCs w:val="22"/>
              </w:rPr>
              <w:t>Interest</w:t>
            </w:r>
          </w:p>
          <w:p w14:paraId="6FD77E29" w14:textId="77777777" w:rsidR="001811A9" w:rsidRPr="009F66BF" w:rsidRDefault="001811A9" w:rsidP="001811A9">
            <w:pPr>
              <w:pStyle w:val="Title"/>
              <w:spacing w:before="0" w:after="60"/>
              <w:rPr>
                <w:color w:val="00506A"/>
                <w:sz w:val="22"/>
                <w:szCs w:val="22"/>
              </w:rPr>
            </w:pPr>
            <w:r>
              <w:rPr>
                <w:color w:val="00506A"/>
                <w:sz w:val="22"/>
                <w:szCs w:val="22"/>
              </w:rPr>
              <w:t>arose</w:t>
            </w:r>
          </w:p>
        </w:tc>
        <w:tc>
          <w:tcPr>
            <w:tcW w:w="1217" w:type="dxa"/>
          </w:tcPr>
          <w:p w14:paraId="390FEB06" w14:textId="77777777" w:rsidR="001811A9" w:rsidRDefault="001811A9" w:rsidP="001811A9">
            <w:pPr>
              <w:pStyle w:val="Title"/>
              <w:spacing w:before="0" w:after="0"/>
              <w:rPr>
                <w:color w:val="00506A"/>
                <w:sz w:val="22"/>
                <w:szCs w:val="22"/>
              </w:rPr>
            </w:pPr>
            <w:r>
              <w:rPr>
                <w:color w:val="00506A"/>
                <w:sz w:val="22"/>
                <w:szCs w:val="22"/>
              </w:rPr>
              <w:t>Interest</w:t>
            </w:r>
          </w:p>
          <w:p w14:paraId="32B81009" w14:textId="77777777" w:rsidR="001811A9" w:rsidRPr="009F66BF" w:rsidRDefault="001811A9" w:rsidP="001811A9">
            <w:pPr>
              <w:pStyle w:val="Title"/>
              <w:spacing w:before="0" w:after="0"/>
              <w:rPr>
                <w:color w:val="00506A"/>
                <w:sz w:val="22"/>
                <w:szCs w:val="22"/>
              </w:rPr>
            </w:pPr>
            <w:r>
              <w:rPr>
                <w:color w:val="00506A"/>
                <w:sz w:val="22"/>
                <w:szCs w:val="22"/>
              </w:rPr>
              <w:t>declared</w:t>
            </w:r>
          </w:p>
        </w:tc>
        <w:tc>
          <w:tcPr>
            <w:tcW w:w="1217" w:type="dxa"/>
          </w:tcPr>
          <w:p w14:paraId="5A4BEE5A" w14:textId="77777777" w:rsidR="001811A9" w:rsidRDefault="001811A9" w:rsidP="001811A9">
            <w:pPr>
              <w:pStyle w:val="Title"/>
              <w:spacing w:before="0" w:after="0"/>
              <w:rPr>
                <w:color w:val="00506A"/>
                <w:sz w:val="22"/>
                <w:szCs w:val="22"/>
              </w:rPr>
            </w:pPr>
            <w:r>
              <w:rPr>
                <w:color w:val="00506A"/>
                <w:sz w:val="22"/>
                <w:szCs w:val="22"/>
              </w:rPr>
              <w:t xml:space="preserve">Interest </w:t>
            </w:r>
          </w:p>
          <w:p w14:paraId="2E03DEAB" w14:textId="77777777" w:rsidR="001811A9" w:rsidRPr="009F66BF" w:rsidRDefault="001811A9" w:rsidP="001811A9">
            <w:pPr>
              <w:pStyle w:val="Title"/>
              <w:spacing w:before="0" w:after="0"/>
              <w:rPr>
                <w:color w:val="00506A"/>
                <w:sz w:val="22"/>
                <w:szCs w:val="22"/>
              </w:rPr>
            </w:pPr>
            <w:r>
              <w:rPr>
                <w:color w:val="00506A"/>
                <w:sz w:val="22"/>
                <w:szCs w:val="22"/>
              </w:rPr>
              <w:t>ceased</w:t>
            </w:r>
          </w:p>
        </w:tc>
        <w:tc>
          <w:tcPr>
            <w:tcW w:w="2597" w:type="dxa"/>
            <w:vMerge/>
          </w:tcPr>
          <w:p w14:paraId="65821624" w14:textId="77777777" w:rsidR="001811A9" w:rsidRDefault="001811A9" w:rsidP="001811A9">
            <w:pPr>
              <w:pStyle w:val="Title"/>
              <w:rPr>
                <w:color w:val="00506A"/>
                <w:sz w:val="24"/>
                <w:szCs w:val="24"/>
              </w:rPr>
            </w:pPr>
          </w:p>
        </w:tc>
      </w:tr>
      <w:tr w:rsidR="009E571A" w:rsidRPr="001978C7" w14:paraId="3A28022A" w14:textId="77777777" w:rsidTr="00061205">
        <w:tc>
          <w:tcPr>
            <w:tcW w:w="1923" w:type="dxa"/>
            <w:vMerge w:val="restart"/>
            <w:tcBorders>
              <w:top w:val="single" w:sz="8" w:space="0" w:color="auto"/>
              <w:left w:val="single" w:sz="8" w:space="0" w:color="auto"/>
              <w:right w:val="single" w:sz="8" w:space="0" w:color="auto"/>
            </w:tcBorders>
            <w:shd w:val="clear" w:color="auto" w:fill="auto"/>
          </w:tcPr>
          <w:p w14:paraId="531A1358" w14:textId="77777777" w:rsidR="009E571A" w:rsidRPr="00400F1D" w:rsidRDefault="009E571A" w:rsidP="00400F1D">
            <w:pPr>
              <w:rPr>
                <w:rFonts w:ascii="Arial" w:hAnsi="Arial" w:cs="Arial"/>
                <w:sz w:val="20"/>
                <w:szCs w:val="20"/>
              </w:rPr>
            </w:pPr>
            <w:r w:rsidRPr="00400F1D">
              <w:rPr>
                <w:rFonts w:ascii="Arial" w:hAnsi="Arial" w:cs="Arial"/>
                <w:sz w:val="20"/>
                <w:szCs w:val="20"/>
              </w:rPr>
              <w:t>Hugh McIntyre</w:t>
            </w:r>
          </w:p>
        </w:tc>
        <w:tc>
          <w:tcPr>
            <w:tcW w:w="2029" w:type="dxa"/>
            <w:vMerge w:val="restart"/>
            <w:tcBorders>
              <w:top w:val="single" w:sz="8" w:space="0" w:color="auto"/>
              <w:left w:val="nil"/>
              <w:right w:val="nil"/>
            </w:tcBorders>
            <w:shd w:val="clear" w:color="auto" w:fill="auto"/>
          </w:tcPr>
          <w:p w14:paraId="2A6500D8" w14:textId="77777777" w:rsidR="009E571A" w:rsidRPr="00400F1D" w:rsidRDefault="009E571A" w:rsidP="00400F1D">
            <w:pPr>
              <w:rPr>
                <w:rFonts w:ascii="Arial" w:hAnsi="Arial" w:cs="Arial"/>
                <w:sz w:val="20"/>
                <w:szCs w:val="20"/>
              </w:rPr>
            </w:pPr>
            <w:r w:rsidRPr="00400F1D">
              <w:rPr>
                <w:rFonts w:ascii="Arial" w:hAnsi="Arial" w:cs="Arial"/>
                <w:sz w:val="20"/>
                <w:szCs w:val="20"/>
              </w:rPr>
              <w:t>Chair</w:t>
            </w:r>
          </w:p>
        </w:tc>
        <w:tc>
          <w:tcPr>
            <w:tcW w:w="1751" w:type="dxa"/>
            <w:tcBorders>
              <w:bottom w:val="single" w:sz="4" w:space="0" w:color="auto"/>
            </w:tcBorders>
            <w:shd w:val="clear" w:color="auto" w:fill="auto"/>
          </w:tcPr>
          <w:p w14:paraId="7FDE2B31" w14:textId="77777777" w:rsidR="009E571A" w:rsidRPr="00400F1D" w:rsidRDefault="009E571A" w:rsidP="00400F1D">
            <w:pPr>
              <w:rPr>
                <w:rFonts w:ascii="Arial" w:hAnsi="Arial" w:cs="Arial"/>
                <w:sz w:val="20"/>
                <w:szCs w:val="20"/>
              </w:rPr>
            </w:pPr>
            <w:r w:rsidRPr="00400F1D">
              <w:rPr>
                <w:rFonts w:ascii="Arial" w:hAnsi="Arial" w:cs="Arial"/>
                <w:sz w:val="20"/>
                <w:szCs w:val="20"/>
              </w:rPr>
              <w:t>Direct – financial</w:t>
            </w:r>
          </w:p>
        </w:tc>
        <w:tc>
          <w:tcPr>
            <w:tcW w:w="3217" w:type="dxa"/>
            <w:tcBorders>
              <w:bottom w:val="single" w:sz="4" w:space="0" w:color="auto"/>
            </w:tcBorders>
            <w:shd w:val="clear" w:color="auto" w:fill="auto"/>
          </w:tcPr>
          <w:p w14:paraId="092BF702" w14:textId="77777777" w:rsidR="009E571A" w:rsidRPr="00400F1D" w:rsidRDefault="009E571A" w:rsidP="00400F1D">
            <w:pPr>
              <w:rPr>
                <w:rFonts w:ascii="Arial" w:hAnsi="Arial" w:cs="Arial"/>
                <w:bCs/>
                <w:kern w:val="28"/>
                <w:sz w:val="20"/>
                <w:szCs w:val="20"/>
              </w:rPr>
            </w:pPr>
            <w:r w:rsidRPr="00400F1D">
              <w:rPr>
                <w:rFonts w:ascii="Arial" w:hAnsi="Arial" w:cs="Arial"/>
                <w:bCs/>
                <w:kern w:val="28"/>
                <w:sz w:val="20"/>
                <w:szCs w:val="20"/>
              </w:rPr>
              <w:t>East Sussex Healthcare Trust:</w:t>
            </w:r>
          </w:p>
          <w:p w14:paraId="76AFB31B" w14:textId="77777777" w:rsidR="009E571A" w:rsidRPr="00400F1D" w:rsidRDefault="009E571A" w:rsidP="00400F1D">
            <w:pPr>
              <w:pStyle w:val="Title"/>
              <w:jc w:val="left"/>
              <w:rPr>
                <w:rFonts w:cs="Arial"/>
                <w:b w:val="0"/>
                <w:sz w:val="20"/>
                <w:szCs w:val="20"/>
              </w:rPr>
            </w:pPr>
            <w:r w:rsidRPr="00400F1D">
              <w:rPr>
                <w:rFonts w:cs="Arial"/>
                <w:b w:val="0"/>
                <w:sz w:val="20"/>
                <w:szCs w:val="20"/>
              </w:rPr>
              <w:t>Consultant Physician</w:t>
            </w:r>
          </w:p>
        </w:tc>
        <w:tc>
          <w:tcPr>
            <w:tcW w:w="1217" w:type="dxa"/>
            <w:tcBorders>
              <w:bottom w:val="single" w:sz="4" w:space="0" w:color="auto"/>
            </w:tcBorders>
            <w:shd w:val="clear" w:color="auto" w:fill="auto"/>
          </w:tcPr>
          <w:p w14:paraId="4D771987" w14:textId="77777777" w:rsidR="009E571A" w:rsidRPr="00400F1D" w:rsidRDefault="009E571A" w:rsidP="00400F1D">
            <w:pPr>
              <w:pStyle w:val="Title"/>
              <w:jc w:val="left"/>
              <w:rPr>
                <w:rFonts w:cs="Arial"/>
                <w:b w:val="0"/>
                <w:sz w:val="20"/>
                <w:szCs w:val="20"/>
              </w:rPr>
            </w:pPr>
            <w:r w:rsidRPr="00400F1D">
              <w:rPr>
                <w:rFonts w:cs="Arial"/>
                <w:b w:val="0"/>
                <w:sz w:val="20"/>
                <w:szCs w:val="20"/>
              </w:rPr>
              <w:t>1996</w:t>
            </w:r>
          </w:p>
        </w:tc>
        <w:tc>
          <w:tcPr>
            <w:tcW w:w="1217" w:type="dxa"/>
            <w:vMerge w:val="restart"/>
            <w:shd w:val="clear" w:color="auto" w:fill="auto"/>
          </w:tcPr>
          <w:p w14:paraId="6D1B40A8" w14:textId="77777777" w:rsidR="009E571A" w:rsidRPr="00400F1D" w:rsidRDefault="00986BC6" w:rsidP="00400F1D">
            <w:pPr>
              <w:pStyle w:val="Title"/>
              <w:jc w:val="left"/>
              <w:rPr>
                <w:rFonts w:cs="Arial"/>
                <w:b w:val="0"/>
                <w:sz w:val="20"/>
                <w:szCs w:val="20"/>
              </w:rPr>
            </w:pPr>
            <w:r>
              <w:rPr>
                <w:rFonts w:cs="Arial"/>
                <w:b w:val="0"/>
                <w:sz w:val="20"/>
                <w:szCs w:val="20"/>
              </w:rPr>
              <w:t>30</w:t>
            </w:r>
            <w:r w:rsidR="009144D9">
              <w:rPr>
                <w:rFonts w:cs="Arial"/>
                <w:b w:val="0"/>
                <w:sz w:val="20"/>
                <w:szCs w:val="20"/>
              </w:rPr>
              <w:t>/10</w:t>
            </w:r>
            <w:r w:rsidR="009E571A" w:rsidRPr="00400F1D">
              <w:rPr>
                <w:rFonts w:cs="Arial"/>
                <w:b w:val="0"/>
                <w:sz w:val="20"/>
                <w:szCs w:val="20"/>
              </w:rPr>
              <w:t>/18</w:t>
            </w:r>
          </w:p>
          <w:p w14:paraId="498C6D75" w14:textId="77777777" w:rsidR="009E571A" w:rsidRPr="00400F1D" w:rsidRDefault="009E571A" w:rsidP="00400F1D">
            <w:pPr>
              <w:rPr>
                <w:rFonts w:cs="Arial"/>
                <w:b/>
                <w:sz w:val="20"/>
                <w:szCs w:val="20"/>
              </w:rPr>
            </w:pPr>
          </w:p>
        </w:tc>
        <w:tc>
          <w:tcPr>
            <w:tcW w:w="1217" w:type="dxa"/>
            <w:shd w:val="clear" w:color="auto" w:fill="auto"/>
          </w:tcPr>
          <w:p w14:paraId="2B50083B" w14:textId="77777777" w:rsidR="009E571A" w:rsidRPr="00400F1D" w:rsidRDefault="009E571A" w:rsidP="00400F1D">
            <w:pPr>
              <w:pStyle w:val="Title"/>
              <w:jc w:val="left"/>
              <w:rPr>
                <w:rFonts w:cs="Arial"/>
                <w:b w:val="0"/>
                <w:sz w:val="20"/>
                <w:szCs w:val="20"/>
              </w:rPr>
            </w:pPr>
            <w:r w:rsidRPr="00400F1D">
              <w:rPr>
                <w:rFonts w:cs="Arial"/>
                <w:b w:val="0"/>
                <w:sz w:val="20"/>
                <w:szCs w:val="20"/>
              </w:rPr>
              <w:t>NA</w:t>
            </w:r>
          </w:p>
        </w:tc>
        <w:tc>
          <w:tcPr>
            <w:tcW w:w="2597" w:type="dxa"/>
            <w:shd w:val="clear" w:color="auto" w:fill="auto"/>
          </w:tcPr>
          <w:p w14:paraId="38589A66" w14:textId="77777777" w:rsidR="009E571A" w:rsidRPr="00400F1D" w:rsidRDefault="009E571A" w:rsidP="00400F1D">
            <w:pPr>
              <w:pStyle w:val="Title"/>
              <w:jc w:val="left"/>
              <w:rPr>
                <w:rFonts w:cs="Arial"/>
                <w:b w:val="0"/>
                <w:sz w:val="20"/>
                <w:szCs w:val="20"/>
              </w:rPr>
            </w:pPr>
          </w:p>
        </w:tc>
      </w:tr>
      <w:tr w:rsidR="009E571A" w:rsidRPr="001978C7" w14:paraId="0BE5D08A" w14:textId="77777777" w:rsidTr="00061205">
        <w:tc>
          <w:tcPr>
            <w:tcW w:w="1923" w:type="dxa"/>
            <w:vMerge/>
            <w:tcBorders>
              <w:left w:val="single" w:sz="8" w:space="0" w:color="auto"/>
              <w:right w:val="single" w:sz="8" w:space="0" w:color="auto"/>
            </w:tcBorders>
            <w:shd w:val="clear" w:color="auto" w:fill="auto"/>
          </w:tcPr>
          <w:p w14:paraId="2BE7C732" w14:textId="77777777" w:rsidR="009E571A" w:rsidRPr="00400F1D" w:rsidRDefault="009E571A" w:rsidP="00400F1D">
            <w:pPr>
              <w:rPr>
                <w:rFonts w:ascii="Arial" w:hAnsi="Arial" w:cs="Arial"/>
                <w:sz w:val="20"/>
                <w:szCs w:val="20"/>
              </w:rPr>
            </w:pPr>
          </w:p>
        </w:tc>
        <w:tc>
          <w:tcPr>
            <w:tcW w:w="2029" w:type="dxa"/>
            <w:vMerge/>
            <w:tcBorders>
              <w:left w:val="single" w:sz="8" w:space="0" w:color="auto"/>
              <w:right w:val="single" w:sz="4" w:space="0" w:color="auto"/>
            </w:tcBorders>
            <w:shd w:val="clear" w:color="auto" w:fill="auto"/>
          </w:tcPr>
          <w:p w14:paraId="75D19D02" w14:textId="77777777" w:rsidR="009E571A" w:rsidRPr="00400F1D" w:rsidRDefault="009E571A" w:rsidP="00400F1D">
            <w:pPr>
              <w:rPr>
                <w:rFonts w:ascii="Arial" w:hAnsi="Arial" w:cs="Arial"/>
                <w:sz w:val="20"/>
                <w:szCs w:val="20"/>
              </w:rPr>
            </w:pPr>
          </w:p>
        </w:tc>
        <w:tc>
          <w:tcPr>
            <w:tcW w:w="1751" w:type="dxa"/>
            <w:tcBorders>
              <w:left w:val="single" w:sz="4" w:space="0" w:color="auto"/>
              <w:bottom w:val="single" w:sz="4" w:space="0" w:color="auto"/>
            </w:tcBorders>
          </w:tcPr>
          <w:p w14:paraId="05813963" w14:textId="77777777" w:rsidR="009E571A" w:rsidRPr="00400F1D" w:rsidRDefault="009E571A" w:rsidP="00400F1D">
            <w:pPr>
              <w:rPr>
                <w:rFonts w:ascii="Arial" w:hAnsi="Arial" w:cs="Arial"/>
                <w:sz w:val="20"/>
                <w:szCs w:val="20"/>
              </w:rPr>
            </w:pPr>
            <w:r w:rsidRPr="00400F1D">
              <w:rPr>
                <w:rFonts w:ascii="Arial" w:hAnsi="Arial" w:cs="Arial"/>
                <w:sz w:val="20"/>
                <w:szCs w:val="20"/>
              </w:rPr>
              <w:t>Direct – financial</w:t>
            </w:r>
          </w:p>
        </w:tc>
        <w:tc>
          <w:tcPr>
            <w:tcW w:w="3217" w:type="dxa"/>
          </w:tcPr>
          <w:p w14:paraId="49832E8E" w14:textId="77777777" w:rsidR="009E571A" w:rsidRPr="00400F1D" w:rsidRDefault="009E571A" w:rsidP="00400F1D">
            <w:pPr>
              <w:rPr>
                <w:rFonts w:ascii="Arial" w:hAnsi="Arial" w:cs="Arial"/>
                <w:snapToGrid w:val="0"/>
                <w:sz w:val="20"/>
                <w:szCs w:val="20"/>
                <w:lang w:eastAsia="en-US"/>
              </w:rPr>
            </w:pPr>
            <w:r w:rsidRPr="00400F1D">
              <w:rPr>
                <w:rFonts w:ascii="Arial" w:hAnsi="Arial" w:cs="Arial"/>
                <w:snapToGrid w:val="0"/>
                <w:sz w:val="20"/>
                <w:szCs w:val="20"/>
                <w:lang w:eastAsia="en-US"/>
              </w:rPr>
              <w:t>East Sussex Healthcare Trust:</w:t>
            </w:r>
            <w:r w:rsidRPr="00400F1D">
              <w:rPr>
                <w:rFonts w:ascii="Arial" w:hAnsi="Arial" w:cs="Arial"/>
                <w:sz w:val="20"/>
                <w:szCs w:val="20"/>
              </w:rPr>
              <w:t xml:space="preserve"> </w:t>
            </w:r>
            <w:r w:rsidRPr="00400F1D">
              <w:rPr>
                <w:rFonts w:ascii="Arial" w:hAnsi="Arial" w:cs="Arial"/>
                <w:snapToGrid w:val="0"/>
                <w:sz w:val="20"/>
                <w:szCs w:val="20"/>
                <w:lang w:eastAsia="en-US"/>
              </w:rPr>
              <w:t>Clinical Unit lead for Complex Care/Frailty</w:t>
            </w:r>
          </w:p>
          <w:p w14:paraId="489DE224" w14:textId="77777777" w:rsidR="009E571A" w:rsidRPr="00400F1D" w:rsidRDefault="009E571A" w:rsidP="00400F1D">
            <w:pPr>
              <w:widowControl w:val="0"/>
              <w:rPr>
                <w:rFonts w:ascii="Arial" w:hAnsi="Arial" w:cs="Arial"/>
                <w:snapToGrid w:val="0"/>
                <w:sz w:val="20"/>
                <w:szCs w:val="20"/>
                <w:lang w:eastAsia="en-US"/>
              </w:rPr>
            </w:pPr>
          </w:p>
        </w:tc>
        <w:tc>
          <w:tcPr>
            <w:tcW w:w="1217" w:type="dxa"/>
          </w:tcPr>
          <w:p w14:paraId="6BF94FC6"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2017</w:t>
            </w:r>
          </w:p>
        </w:tc>
        <w:tc>
          <w:tcPr>
            <w:tcW w:w="1217" w:type="dxa"/>
            <w:vMerge/>
          </w:tcPr>
          <w:p w14:paraId="567650D2" w14:textId="77777777" w:rsidR="009E571A" w:rsidRPr="00400F1D" w:rsidRDefault="009E571A" w:rsidP="00400F1D">
            <w:pPr>
              <w:rPr>
                <w:rFonts w:ascii="Arial" w:hAnsi="Arial" w:cs="Arial"/>
                <w:sz w:val="20"/>
                <w:szCs w:val="20"/>
              </w:rPr>
            </w:pPr>
          </w:p>
        </w:tc>
        <w:tc>
          <w:tcPr>
            <w:tcW w:w="1217" w:type="dxa"/>
          </w:tcPr>
          <w:p w14:paraId="140765BA" w14:textId="77777777" w:rsidR="009E571A" w:rsidRPr="00400F1D" w:rsidRDefault="009E571A" w:rsidP="00400F1D">
            <w:pPr>
              <w:pStyle w:val="Title"/>
              <w:jc w:val="left"/>
              <w:rPr>
                <w:rFonts w:cs="Arial"/>
                <w:b w:val="0"/>
                <w:sz w:val="20"/>
                <w:szCs w:val="20"/>
              </w:rPr>
            </w:pPr>
            <w:r w:rsidRPr="00400F1D">
              <w:rPr>
                <w:rFonts w:cs="Arial"/>
                <w:b w:val="0"/>
                <w:sz w:val="20"/>
                <w:szCs w:val="20"/>
              </w:rPr>
              <w:t>NA</w:t>
            </w:r>
          </w:p>
        </w:tc>
        <w:tc>
          <w:tcPr>
            <w:tcW w:w="2597" w:type="dxa"/>
          </w:tcPr>
          <w:p w14:paraId="7AD65773" w14:textId="77777777" w:rsidR="009E571A" w:rsidRPr="00400F1D" w:rsidRDefault="009E571A" w:rsidP="00400F1D">
            <w:pPr>
              <w:pStyle w:val="Title"/>
              <w:jc w:val="left"/>
              <w:rPr>
                <w:rFonts w:cs="Arial"/>
                <w:b w:val="0"/>
                <w:sz w:val="20"/>
                <w:szCs w:val="20"/>
              </w:rPr>
            </w:pPr>
          </w:p>
        </w:tc>
      </w:tr>
      <w:tr w:rsidR="009E571A" w:rsidRPr="001978C7" w14:paraId="60D8DA59" w14:textId="77777777" w:rsidTr="00061205">
        <w:tc>
          <w:tcPr>
            <w:tcW w:w="1923" w:type="dxa"/>
            <w:vMerge/>
            <w:tcBorders>
              <w:left w:val="single" w:sz="8" w:space="0" w:color="auto"/>
              <w:right w:val="single" w:sz="8" w:space="0" w:color="auto"/>
            </w:tcBorders>
            <w:shd w:val="clear" w:color="auto" w:fill="auto"/>
          </w:tcPr>
          <w:p w14:paraId="0A7DF80E" w14:textId="77777777" w:rsidR="009E571A" w:rsidRPr="00400F1D" w:rsidRDefault="009E571A" w:rsidP="00400F1D">
            <w:pPr>
              <w:rPr>
                <w:rFonts w:ascii="Arial" w:hAnsi="Arial" w:cs="Arial"/>
                <w:sz w:val="20"/>
                <w:szCs w:val="20"/>
              </w:rPr>
            </w:pPr>
          </w:p>
        </w:tc>
        <w:tc>
          <w:tcPr>
            <w:tcW w:w="2029" w:type="dxa"/>
            <w:vMerge/>
            <w:tcBorders>
              <w:left w:val="single" w:sz="8" w:space="0" w:color="auto"/>
              <w:right w:val="single" w:sz="4" w:space="0" w:color="auto"/>
            </w:tcBorders>
            <w:shd w:val="clear" w:color="auto" w:fill="auto"/>
          </w:tcPr>
          <w:p w14:paraId="1DA1F439" w14:textId="77777777" w:rsidR="009E571A" w:rsidRPr="00400F1D" w:rsidRDefault="009E571A" w:rsidP="00400F1D">
            <w:pPr>
              <w:rPr>
                <w:rFonts w:ascii="Arial" w:hAnsi="Arial" w:cs="Arial"/>
                <w:sz w:val="20"/>
                <w:szCs w:val="20"/>
              </w:rPr>
            </w:pPr>
          </w:p>
        </w:tc>
        <w:tc>
          <w:tcPr>
            <w:tcW w:w="1751" w:type="dxa"/>
            <w:tcBorders>
              <w:left w:val="single" w:sz="4" w:space="0" w:color="auto"/>
              <w:bottom w:val="single" w:sz="4" w:space="0" w:color="auto"/>
            </w:tcBorders>
          </w:tcPr>
          <w:p w14:paraId="6922FEF4" w14:textId="77777777" w:rsidR="009E571A" w:rsidRPr="00400F1D" w:rsidRDefault="009E571A" w:rsidP="00400F1D">
            <w:pPr>
              <w:rPr>
                <w:rFonts w:ascii="Arial" w:hAnsi="Arial" w:cs="Arial"/>
                <w:sz w:val="20"/>
                <w:szCs w:val="20"/>
              </w:rPr>
            </w:pPr>
            <w:r w:rsidRPr="00400F1D">
              <w:rPr>
                <w:rFonts w:ascii="Arial" w:hAnsi="Arial" w:cs="Arial"/>
                <w:sz w:val="20"/>
                <w:szCs w:val="20"/>
              </w:rPr>
              <w:t>Direct – financial</w:t>
            </w:r>
          </w:p>
        </w:tc>
        <w:tc>
          <w:tcPr>
            <w:tcW w:w="3217" w:type="dxa"/>
          </w:tcPr>
          <w:p w14:paraId="7E9BC515"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East Sussex Healthcare Trust: Senior Clinical Advisor to OOH Unit</w:t>
            </w:r>
          </w:p>
        </w:tc>
        <w:tc>
          <w:tcPr>
            <w:tcW w:w="1217" w:type="dxa"/>
          </w:tcPr>
          <w:p w14:paraId="38E4ACCB"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2017</w:t>
            </w:r>
          </w:p>
        </w:tc>
        <w:tc>
          <w:tcPr>
            <w:tcW w:w="1217" w:type="dxa"/>
            <w:vMerge/>
          </w:tcPr>
          <w:p w14:paraId="37C5AC75" w14:textId="77777777" w:rsidR="009E571A" w:rsidRPr="00400F1D" w:rsidRDefault="009E571A" w:rsidP="00400F1D">
            <w:pPr>
              <w:rPr>
                <w:rFonts w:ascii="Arial" w:hAnsi="Arial" w:cs="Arial"/>
                <w:sz w:val="20"/>
                <w:szCs w:val="20"/>
              </w:rPr>
            </w:pPr>
          </w:p>
        </w:tc>
        <w:tc>
          <w:tcPr>
            <w:tcW w:w="1217" w:type="dxa"/>
          </w:tcPr>
          <w:p w14:paraId="3575CDA3" w14:textId="77777777" w:rsidR="009E571A" w:rsidRPr="00400F1D" w:rsidRDefault="00AE3376" w:rsidP="00400F1D">
            <w:pPr>
              <w:pStyle w:val="Title"/>
              <w:jc w:val="left"/>
              <w:rPr>
                <w:rFonts w:cs="Arial"/>
                <w:b w:val="0"/>
                <w:sz w:val="20"/>
                <w:szCs w:val="20"/>
              </w:rPr>
            </w:pPr>
            <w:r>
              <w:rPr>
                <w:rFonts w:cs="Arial"/>
                <w:b w:val="0"/>
                <w:sz w:val="20"/>
                <w:szCs w:val="20"/>
              </w:rPr>
              <w:t>Oct 2018</w:t>
            </w:r>
          </w:p>
        </w:tc>
        <w:tc>
          <w:tcPr>
            <w:tcW w:w="2597" w:type="dxa"/>
          </w:tcPr>
          <w:p w14:paraId="035EA47C" w14:textId="77777777" w:rsidR="009E571A" w:rsidRPr="00400F1D" w:rsidRDefault="009E571A" w:rsidP="00400F1D">
            <w:pPr>
              <w:pStyle w:val="Title"/>
              <w:jc w:val="left"/>
              <w:rPr>
                <w:rFonts w:cs="Arial"/>
                <w:b w:val="0"/>
                <w:sz w:val="20"/>
                <w:szCs w:val="20"/>
              </w:rPr>
            </w:pPr>
          </w:p>
        </w:tc>
      </w:tr>
      <w:tr w:rsidR="009E571A" w:rsidRPr="001978C7" w14:paraId="37AD9A70" w14:textId="77777777" w:rsidTr="00061205">
        <w:tc>
          <w:tcPr>
            <w:tcW w:w="1923" w:type="dxa"/>
            <w:vMerge/>
            <w:tcBorders>
              <w:left w:val="single" w:sz="8" w:space="0" w:color="auto"/>
              <w:right w:val="single" w:sz="8" w:space="0" w:color="auto"/>
            </w:tcBorders>
            <w:shd w:val="clear" w:color="auto" w:fill="auto"/>
          </w:tcPr>
          <w:p w14:paraId="7A3D7619" w14:textId="77777777" w:rsidR="009E571A" w:rsidRPr="00400F1D" w:rsidRDefault="009E571A" w:rsidP="00400F1D">
            <w:pPr>
              <w:rPr>
                <w:rFonts w:ascii="Arial" w:hAnsi="Arial" w:cs="Arial"/>
                <w:sz w:val="20"/>
                <w:szCs w:val="20"/>
              </w:rPr>
            </w:pPr>
          </w:p>
        </w:tc>
        <w:tc>
          <w:tcPr>
            <w:tcW w:w="2029" w:type="dxa"/>
            <w:vMerge/>
            <w:tcBorders>
              <w:left w:val="single" w:sz="8" w:space="0" w:color="auto"/>
              <w:right w:val="single" w:sz="4" w:space="0" w:color="auto"/>
            </w:tcBorders>
            <w:shd w:val="clear" w:color="auto" w:fill="auto"/>
          </w:tcPr>
          <w:p w14:paraId="22E8A142" w14:textId="77777777" w:rsidR="009E571A" w:rsidRPr="00400F1D" w:rsidRDefault="009E571A" w:rsidP="00400F1D">
            <w:pPr>
              <w:rPr>
                <w:rFonts w:ascii="Arial" w:hAnsi="Arial" w:cs="Arial"/>
                <w:sz w:val="20"/>
                <w:szCs w:val="20"/>
              </w:rPr>
            </w:pPr>
          </w:p>
        </w:tc>
        <w:tc>
          <w:tcPr>
            <w:tcW w:w="1751" w:type="dxa"/>
            <w:tcBorders>
              <w:left w:val="single" w:sz="4" w:space="0" w:color="auto"/>
              <w:bottom w:val="single" w:sz="4" w:space="0" w:color="auto"/>
            </w:tcBorders>
          </w:tcPr>
          <w:p w14:paraId="517F2456" w14:textId="77777777" w:rsidR="009E571A" w:rsidRPr="00400F1D" w:rsidRDefault="009E571A" w:rsidP="00400F1D">
            <w:pPr>
              <w:rPr>
                <w:rFonts w:ascii="Arial" w:hAnsi="Arial" w:cs="Arial"/>
                <w:sz w:val="20"/>
                <w:szCs w:val="20"/>
              </w:rPr>
            </w:pPr>
            <w:r w:rsidRPr="00400F1D">
              <w:rPr>
                <w:rFonts w:ascii="Arial" w:hAnsi="Arial" w:cs="Arial"/>
                <w:sz w:val="20"/>
                <w:szCs w:val="20"/>
              </w:rPr>
              <w:t>Direct – financial</w:t>
            </w:r>
          </w:p>
        </w:tc>
        <w:tc>
          <w:tcPr>
            <w:tcW w:w="3217" w:type="dxa"/>
          </w:tcPr>
          <w:p w14:paraId="15A1DC66"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 xml:space="preserve">Kent Surrey Sussex AHSN: </w:t>
            </w:r>
          </w:p>
          <w:p w14:paraId="7D90F0C5"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Enhancing Quality Lead for heart failure</w:t>
            </w:r>
          </w:p>
        </w:tc>
        <w:tc>
          <w:tcPr>
            <w:tcW w:w="1217" w:type="dxa"/>
          </w:tcPr>
          <w:p w14:paraId="3C71ACDA"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2016</w:t>
            </w:r>
          </w:p>
        </w:tc>
        <w:tc>
          <w:tcPr>
            <w:tcW w:w="1217" w:type="dxa"/>
            <w:vMerge/>
          </w:tcPr>
          <w:p w14:paraId="700107A0" w14:textId="77777777" w:rsidR="009E571A" w:rsidRPr="00400F1D" w:rsidRDefault="009E571A" w:rsidP="00400F1D">
            <w:pPr>
              <w:rPr>
                <w:rFonts w:ascii="Arial" w:hAnsi="Arial" w:cs="Arial"/>
                <w:sz w:val="20"/>
                <w:szCs w:val="20"/>
              </w:rPr>
            </w:pPr>
          </w:p>
        </w:tc>
        <w:tc>
          <w:tcPr>
            <w:tcW w:w="1217" w:type="dxa"/>
          </w:tcPr>
          <w:p w14:paraId="728E7C8F" w14:textId="77777777" w:rsidR="009E571A" w:rsidRPr="00400F1D" w:rsidRDefault="00AE3376" w:rsidP="00400F1D">
            <w:pPr>
              <w:pStyle w:val="Title"/>
              <w:jc w:val="left"/>
              <w:rPr>
                <w:rFonts w:cs="Arial"/>
                <w:b w:val="0"/>
                <w:sz w:val="20"/>
                <w:szCs w:val="20"/>
              </w:rPr>
            </w:pPr>
            <w:r>
              <w:rPr>
                <w:rFonts w:cs="Arial"/>
                <w:b w:val="0"/>
                <w:sz w:val="20"/>
                <w:szCs w:val="20"/>
              </w:rPr>
              <w:t>Apr 2018</w:t>
            </w:r>
          </w:p>
        </w:tc>
        <w:tc>
          <w:tcPr>
            <w:tcW w:w="2597" w:type="dxa"/>
          </w:tcPr>
          <w:p w14:paraId="5F4D6878" w14:textId="77777777" w:rsidR="009E571A" w:rsidRPr="00400F1D" w:rsidRDefault="009E571A" w:rsidP="00400F1D">
            <w:pPr>
              <w:pStyle w:val="Title"/>
              <w:jc w:val="left"/>
              <w:rPr>
                <w:rFonts w:cs="Arial"/>
                <w:b w:val="0"/>
                <w:sz w:val="20"/>
                <w:szCs w:val="20"/>
              </w:rPr>
            </w:pPr>
          </w:p>
        </w:tc>
      </w:tr>
      <w:tr w:rsidR="009E571A" w:rsidRPr="001978C7" w14:paraId="5B8F571B" w14:textId="77777777" w:rsidTr="00061205">
        <w:tc>
          <w:tcPr>
            <w:tcW w:w="1923" w:type="dxa"/>
            <w:vMerge/>
            <w:tcBorders>
              <w:left w:val="single" w:sz="8" w:space="0" w:color="auto"/>
              <w:right w:val="single" w:sz="8" w:space="0" w:color="auto"/>
            </w:tcBorders>
            <w:shd w:val="clear" w:color="auto" w:fill="auto"/>
          </w:tcPr>
          <w:p w14:paraId="1A0A822C" w14:textId="77777777" w:rsidR="009E571A" w:rsidRPr="00400F1D" w:rsidRDefault="009E571A" w:rsidP="00400F1D">
            <w:pPr>
              <w:rPr>
                <w:rFonts w:ascii="Arial" w:hAnsi="Arial" w:cs="Arial"/>
                <w:sz w:val="20"/>
                <w:szCs w:val="20"/>
              </w:rPr>
            </w:pPr>
          </w:p>
        </w:tc>
        <w:tc>
          <w:tcPr>
            <w:tcW w:w="2029" w:type="dxa"/>
            <w:vMerge/>
            <w:tcBorders>
              <w:left w:val="single" w:sz="8" w:space="0" w:color="auto"/>
              <w:right w:val="single" w:sz="4" w:space="0" w:color="auto"/>
            </w:tcBorders>
            <w:shd w:val="clear" w:color="auto" w:fill="auto"/>
          </w:tcPr>
          <w:p w14:paraId="20309067" w14:textId="77777777" w:rsidR="009E571A" w:rsidRPr="00400F1D" w:rsidRDefault="009E571A" w:rsidP="00400F1D">
            <w:pPr>
              <w:rPr>
                <w:rFonts w:ascii="Arial" w:hAnsi="Arial" w:cs="Arial"/>
                <w:sz w:val="20"/>
                <w:szCs w:val="20"/>
              </w:rPr>
            </w:pPr>
          </w:p>
        </w:tc>
        <w:tc>
          <w:tcPr>
            <w:tcW w:w="1751" w:type="dxa"/>
            <w:tcBorders>
              <w:left w:val="single" w:sz="4" w:space="0" w:color="auto"/>
              <w:bottom w:val="single" w:sz="4" w:space="0" w:color="auto"/>
            </w:tcBorders>
          </w:tcPr>
          <w:p w14:paraId="02207EA9" w14:textId="77777777" w:rsidR="009E571A" w:rsidRPr="00400F1D" w:rsidRDefault="009E571A" w:rsidP="00400F1D">
            <w:pPr>
              <w:rPr>
                <w:rFonts w:ascii="Arial" w:hAnsi="Arial" w:cs="Arial"/>
                <w:sz w:val="20"/>
                <w:szCs w:val="20"/>
              </w:rPr>
            </w:pPr>
            <w:r w:rsidRPr="00400F1D">
              <w:rPr>
                <w:rFonts w:ascii="Arial" w:hAnsi="Arial" w:cs="Arial"/>
                <w:sz w:val="20"/>
                <w:szCs w:val="20"/>
              </w:rPr>
              <w:t>Direct – financial</w:t>
            </w:r>
          </w:p>
        </w:tc>
        <w:tc>
          <w:tcPr>
            <w:tcW w:w="3217" w:type="dxa"/>
          </w:tcPr>
          <w:p w14:paraId="33A7D88F"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Cardiology, Diabetes and Nephrology at the Limits</w:t>
            </w:r>
          </w:p>
        </w:tc>
        <w:tc>
          <w:tcPr>
            <w:tcW w:w="1217" w:type="dxa"/>
          </w:tcPr>
          <w:p w14:paraId="492BC483"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April 2018</w:t>
            </w:r>
          </w:p>
        </w:tc>
        <w:tc>
          <w:tcPr>
            <w:tcW w:w="1217" w:type="dxa"/>
            <w:vMerge/>
          </w:tcPr>
          <w:p w14:paraId="2F1EA8E9" w14:textId="77777777" w:rsidR="009E571A" w:rsidRPr="00400F1D" w:rsidRDefault="009E571A" w:rsidP="00400F1D">
            <w:pPr>
              <w:rPr>
                <w:rFonts w:ascii="Arial" w:hAnsi="Arial" w:cs="Arial"/>
                <w:sz w:val="20"/>
                <w:szCs w:val="20"/>
              </w:rPr>
            </w:pPr>
          </w:p>
        </w:tc>
        <w:tc>
          <w:tcPr>
            <w:tcW w:w="1217" w:type="dxa"/>
          </w:tcPr>
          <w:p w14:paraId="4642CBE2" w14:textId="77777777" w:rsidR="009E571A" w:rsidRPr="00400F1D" w:rsidRDefault="009E571A" w:rsidP="00400F1D">
            <w:pPr>
              <w:pStyle w:val="Title"/>
              <w:jc w:val="left"/>
              <w:rPr>
                <w:rFonts w:cs="Arial"/>
                <w:b w:val="0"/>
                <w:sz w:val="20"/>
                <w:szCs w:val="20"/>
              </w:rPr>
            </w:pPr>
            <w:r w:rsidRPr="00400F1D">
              <w:rPr>
                <w:rFonts w:cs="Arial"/>
                <w:b w:val="0"/>
                <w:sz w:val="20"/>
                <w:szCs w:val="20"/>
              </w:rPr>
              <w:t>April 2018</w:t>
            </w:r>
          </w:p>
        </w:tc>
        <w:tc>
          <w:tcPr>
            <w:tcW w:w="2597" w:type="dxa"/>
          </w:tcPr>
          <w:p w14:paraId="0B9483C2" w14:textId="77777777" w:rsidR="009E571A" w:rsidRPr="00400F1D" w:rsidRDefault="009E571A" w:rsidP="00400F1D">
            <w:pPr>
              <w:pStyle w:val="Title"/>
              <w:jc w:val="left"/>
              <w:rPr>
                <w:rFonts w:cs="Arial"/>
                <w:b w:val="0"/>
                <w:sz w:val="20"/>
                <w:szCs w:val="20"/>
              </w:rPr>
            </w:pPr>
          </w:p>
        </w:tc>
      </w:tr>
      <w:tr w:rsidR="009E571A" w:rsidRPr="001978C7" w14:paraId="1F6B16C3" w14:textId="77777777" w:rsidTr="00061205">
        <w:tc>
          <w:tcPr>
            <w:tcW w:w="1923" w:type="dxa"/>
            <w:vMerge/>
            <w:tcBorders>
              <w:left w:val="single" w:sz="8" w:space="0" w:color="auto"/>
              <w:right w:val="single" w:sz="8" w:space="0" w:color="auto"/>
            </w:tcBorders>
            <w:shd w:val="clear" w:color="auto" w:fill="auto"/>
          </w:tcPr>
          <w:p w14:paraId="250D9867" w14:textId="77777777" w:rsidR="009E571A" w:rsidRPr="00400F1D" w:rsidRDefault="009E571A" w:rsidP="00400F1D">
            <w:pPr>
              <w:rPr>
                <w:rFonts w:ascii="Arial" w:hAnsi="Arial" w:cs="Arial"/>
                <w:sz w:val="20"/>
                <w:szCs w:val="20"/>
              </w:rPr>
            </w:pPr>
          </w:p>
        </w:tc>
        <w:tc>
          <w:tcPr>
            <w:tcW w:w="2029" w:type="dxa"/>
            <w:vMerge/>
            <w:tcBorders>
              <w:left w:val="single" w:sz="8" w:space="0" w:color="auto"/>
              <w:right w:val="single" w:sz="4" w:space="0" w:color="auto"/>
            </w:tcBorders>
            <w:shd w:val="clear" w:color="auto" w:fill="auto"/>
          </w:tcPr>
          <w:p w14:paraId="159C68FC" w14:textId="77777777" w:rsidR="009E571A" w:rsidRPr="00400F1D" w:rsidRDefault="009E571A" w:rsidP="00400F1D">
            <w:pPr>
              <w:rPr>
                <w:rFonts w:ascii="Arial" w:hAnsi="Arial" w:cs="Arial"/>
                <w:sz w:val="20"/>
                <w:szCs w:val="20"/>
              </w:rPr>
            </w:pPr>
          </w:p>
        </w:tc>
        <w:tc>
          <w:tcPr>
            <w:tcW w:w="1751" w:type="dxa"/>
            <w:tcBorders>
              <w:left w:val="single" w:sz="4" w:space="0" w:color="auto"/>
              <w:bottom w:val="single" w:sz="4" w:space="0" w:color="auto"/>
            </w:tcBorders>
          </w:tcPr>
          <w:p w14:paraId="2C743C8D" w14:textId="77777777" w:rsidR="009E571A" w:rsidRPr="00400F1D" w:rsidRDefault="009E571A" w:rsidP="00400F1D">
            <w:pPr>
              <w:rPr>
                <w:rFonts w:ascii="Arial" w:hAnsi="Arial" w:cs="Arial"/>
                <w:sz w:val="20"/>
                <w:szCs w:val="20"/>
              </w:rPr>
            </w:pPr>
            <w:r w:rsidRPr="00400F1D">
              <w:rPr>
                <w:rFonts w:ascii="Arial" w:hAnsi="Arial" w:cs="Arial"/>
                <w:sz w:val="20"/>
                <w:szCs w:val="20"/>
              </w:rPr>
              <w:t>Direct – non-financial</w:t>
            </w:r>
          </w:p>
        </w:tc>
        <w:tc>
          <w:tcPr>
            <w:tcW w:w="3217" w:type="dxa"/>
          </w:tcPr>
          <w:p w14:paraId="0243BF20"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 xml:space="preserve">Brighton &amp; Sussex Medical School </w:t>
            </w:r>
          </w:p>
          <w:p w14:paraId="7C07D031"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Hon Clinical Reader</w:t>
            </w:r>
          </w:p>
        </w:tc>
        <w:tc>
          <w:tcPr>
            <w:tcW w:w="1217" w:type="dxa"/>
          </w:tcPr>
          <w:p w14:paraId="52CAD007"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2016</w:t>
            </w:r>
          </w:p>
        </w:tc>
        <w:tc>
          <w:tcPr>
            <w:tcW w:w="1217" w:type="dxa"/>
            <w:vMerge/>
          </w:tcPr>
          <w:p w14:paraId="499B806C" w14:textId="77777777" w:rsidR="009E571A" w:rsidRPr="00400F1D" w:rsidRDefault="009E571A" w:rsidP="00400F1D">
            <w:pPr>
              <w:rPr>
                <w:rFonts w:ascii="Arial" w:hAnsi="Arial" w:cs="Arial"/>
                <w:sz w:val="20"/>
                <w:szCs w:val="20"/>
              </w:rPr>
            </w:pPr>
          </w:p>
        </w:tc>
        <w:tc>
          <w:tcPr>
            <w:tcW w:w="1217" w:type="dxa"/>
          </w:tcPr>
          <w:p w14:paraId="6D9A8DF1" w14:textId="77777777" w:rsidR="009E571A" w:rsidRPr="00400F1D" w:rsidRDefault="009E571A" w:rsidP="00400F1D">
            <w:pPr>
              <w:pStyle w:val="Title"/>
              <w:jc w:val="left"/>
              <w:rPr>
                <w:rFonts w:cs="Arial"/>
                <w:b w:val="0"/>
                <w:sz w:val="20"/>
                <w:szCs w:val="20"/>
              </w:rPr>
            </w:pPr>
            <w:r w:rsidRPr="00400F1D">
              <w:rPr>
                <w:rFonts w:cs="Arial"/>
                <w:b w:val="0"/>
                <w:sz w:val="20"/>
                <w:szCs w:val="20"/>
              </w:rPr>
              <w:t>NA</w:t>
            </w:r>
          </w:p>
        </w:tc>
        <w:tc>
          <w:tcPr>
            <w:tcW w:w="2597" w:type="dxa"/>
          </w:tcPr>
          <w:p w14:paraId="5D44472B" w14:textId="77777777" w:rsidR="009E571A" w:rsidRPr="00400F1D" w:rsidRDefault="009E571A" w:rsidP="00400F1D">
            <w:pPr>
              <w:pStyle w:val="Title"/>
              <w:jc w:val="left"/>
              <w:rPr>
                <w:rFonts w:cs="Arial"/>
                <w:b w:val="0"/>
                <w:sz w:val="20"/>
                <w:szCs w:val="20"/>
              </w:rPr>
            </w:pPr>
          </w:p>
        </w:tc>
      </w:tr>
      <w:tr w:rsidR="009E571A" w:rsidRPr="001978C7" w14:paraId="2E05F816" w14:textId="77777777" w:rsidTr="00061205">
        <w:tc>
          <w:tcPr>
            <w:tcW w:w="1923" w:type="dxa"/>
            <w:vMerge/>
            <w:tcBorders>
              <w:left w:val="single" w:sz="8" w:space="0" w:color="auto"/>
              <w:right w:val="single" w:sz="8" w:space="0" w:color="auto"/>
            </w:tcBorders>
            <w:shd w:val="clear" w:color="auto" w:fill="auto"/>
          </w:tcPr>
          <w:p w14:paraId="6A54FE05" w14:textId="77777777" w:rsidR="009E571A" w:rsidRPr="00400F1D" w:rsidRDefault="009E571A" w:rsidP="00400F1D">
            <w:pPr>
              <w:rPr>
                <w:rFonts w:ascii="Arial" w:hAnsi="Arial" w:cs="Arial"/>
                <w:sz w:val="20"/>
                <w:szCs w:val="20"/>
              </w:rPr>
            </w:pPr>
          </w:p>
        </w:tc>
        <w:tc>
          <w:tcPr>
            <w:tcW w:w="2029" w:type="dxa"/>
            <w:vMerge/>
            <w:tcBorders>
              <w:left w:val="single" w:sz="8" w:space="0" w:color="auto"/>
              <w:right w:val="single" w:sz="4" w:space="0" w:color="auto"/>
            </w:tcBorders>
            <w:shd w:val="clear" w:color="auto" w:fill="auto"/>
          </w:tcPr>
          <w:p w14:paraId="59A1F515" w14:textId="77777777" w:rsidR="009E571A" w:rsidRPr="00400F1D" w:rsidRDefault="009E571A" w:rsidP="00400F1D">
            <w:pPr>
              <w:rPr>
                <w:rFonts w:ascii="Arial" w:hAnsi="Arial" w:cs="Arial"/>
                <w:sz w:val="20"/>
                <w:szCs w:val="20"/>
              </w:rPr>
            </w:pPr>
          </w:p>
        </w:tc>
        <w:tc>
          <w:tcPr>
            <w:tcW w:w="1751" w:type="dxa"/>
            <w:tcBorders>
              <w:left w:val="single" w:sz="4" w:space="0" w:color="auto"/>
              <w:bottom w:val="single" w:sz="4" w:space="0" w:color="auto"/>
            </w:tcBorders>
          </w:tcPr>
          <w:p w14:paraId="35441CB8" w14:textId="77777777" w:rsidR="009E571A" w:rsidRPr="00400F1D" w:rsidRDefault="009E571A" w:rsidP="00400F1D">
            <w:pPr>
              <w:rPr>
                <w:rFonts w:ascii="Arial" w:hAnsi="Arial" w:cs="Arial"/>
                <w:sz w:val="20"/>
                <w:szCs w:val="20"/>
              </w:rPr>
            </w:pPr>
            <w:r w:rsidRPr="00400F1D">
              <w:rPr>
                <w:rFonts w:ascii="Arial" w:hAnsi="Arial" w:cs="Arial"/>
                <w:sz w:val="20"/>
                <w:szCs w:val="20"/>
              </w:rPr>
              <w:t>Direct – non-financial</w:t>
            </w:r>
          </w:p>
        </w:tc>
        <w:tc>
          <w:tcPr>
            <w:tcW w:w="3217" w:type="dxa"/>
          </w:tcPr>
          <w:p w14:paraId="110E7C83"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South East England Clinical Senate Council Member.</w:t>
            </w:r>
          </w:p>
        </w:tc>
        <w:tc>
          <w:tcPr>
            <w:tcW w:w="1217" w:type="dxa"/>
          </w:tcPr>
          <w:p w14:paraId="73CB73DF"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2016</w:t>
            </w:r>
          </w:p>
        </w:tc>
        <w:tc>
          <w:tcPr>
            <w:tcW w:w="1217" w:type="dxa"/>
            <w:vMerge/>
          </w:tcPr>
          <w:p w14:paraId="5F291A63" w14:textId="77777777" w:rsidR="009E571A" w:rsidRPr="00400F1D" w:rsidRDefault="009E571A" w:rsidP="00400F1D">
            <w:pPr>
              <w:rPr>
                <w:rFonts w:ascii="Arial" w:hAnsi="Arial" w:cs="Arial"/>
                <w:sz w:val="20"/>
                <w:szCs w:val="20"/>
              </w:rPr>
            </w:pPr>
          </w:p>
        </w:tc>
        <w:tc>
          <w:tcPr>
            <w:tcW w:w="1217" w:type="dxa"/>
          </w:tcPr>
          <w:p w14:paraId="46E622DA" w14:textId="77777777" w:rsidR="009E571A" w:rsidRPr="00400F1D" w:rsidRDefault="009E571A" w:rsidP="00400F1D">
            <w:pPr>
              <w:pStyle w:val="Title"/>
              <w:jc w:val="left"/>
              <w:rPr>
                <w:rFonts w:cs="Arial"/>
                <w:b w:val="0"/>
                <w:sz w:val="20"/>
                <w:szCs w:val="20"/>
              </w:rPr>
            </w:pPr>
            <w:r w:rsidRPr="00400F1D">
              <w:rPr>
                <w:rFonts w:cs="Arial"/>
                <w:b w:val="0"/>
                <w:sz w:val="20"/>
                <w:szCs w:val="20"/>
              </w:rPr>
              <w:t>NA</w:t>
            </w:r>
          </w:p>
        </w:tc>
        <w:tc>
          <w:tcPr>
            <w:tcW w:w="2597" w:type="dxa"/>
          </w:tcPr>
          <w:p w14:paraId="05D3EBB3" w14:textId="77777777" w:rsidR="009E571A" w:rsidRPr="00400F1D" w:rsidRDefault="009E571A" w:rsidP="00400F1D">
            <w:pPr>
              <w:pStyle w:val="Title"/>
              <w:jc w:val="left"/>
              <w:rPr>
                <w:rFonts w:cs="Arial"/>
                <w:b w:val="0"/>
                <w:sz w:val="20"/>
                <w:szCs w:val="20"/>
              </w:rPr>
            </w:pPr>
          </w:p>
        </w:tc>
      </w:tr>
      <w:tr w:rsidR="009E571A" w:rsidRPr="001978C7" w14:paraId="4B3E1945" w14:textId="77777777" w:rsidTr="00061205">
        <w:tc>
          <w:tcPr>
            <w:tcW w:w="1923" w:type="dxa"/>
            <w:vMerge/>
            <w:tcBorders>
              <w:left w:val="single" w:sz="8" w:space="0" w:color="auto"/>
              <w:right w:val="single" w:sz="8" w:space="0" w:color="auto"/>
            </w:tcBorders>
            <w:shd w:val="clear" w:color="auto" w:fill="auto"/>
          </w:tcPr>
          <w:p w14:paraId="360B3777" w14:textId="77777777" w:rsidR="009E571A" w:rsidRPr="00400F1D" w:rsidRDefault="009E571A" w:rsidP="00400F1D">
            <w:pPr>
              <w:rPr>
                <w:rFonts w:ascii="Arial" w:hAnsi="Arial" w:cs="Arial"/>
                <w:sz w:val="20"/>
                <w:szCs w:val="20"/>
              </w:rPr>
            </w:pPr>
          </w:p>
        </w:tc>
        <w:tc>
          <w:tcPr>
            <w:tcW w:w="2029" w:type="dxa"/>
            <w:vMerge/>
            <w:tcBorders>
              <w:left w:val="single" w:sz="8" w:space="0" w:color="auto"/>
              <w:right w:val="single" w:sz="4" w:space="0" w:color="auto"/>
            </w:tcBorders>
            <w:shd w:val="clear" w:color="auto" w:fill="auto"/>
          </w:tcPr>
          <w:p w14:paraId="675B910B" w14:textId="77777777" w:rsidR="009E571A" w:rsidRPr="00400F1D" w:rsidRDefault="009E571A" w:rsidP="00400F1D">
            <w:pPr>
              <w:rPr>
                <w:rFonts w:ascii="Arial" w:hAnsi="Arial" w:cs="Arial"/>
                <w:sz w:val="20"/>
                <w:szCs w:val="20"/>
              </w:rPr>
            </w:pPr>
          </w:p>
        </w:tc>
        <w:tc>
          <w:tcPr>
            <w:tcW w:w="1751" w:type="dxa"/>
            <w:tcBorders>
              <w:left w:val="single" w:sz="4" w:space="0" w:color="auto"/>
              <w:bottom w:val="single" w:sz="4" w:space="0" w:color="auto"/>
            </w:tcBorders>
          </w:tcPr>
          <w:p w14:paraId="3ED83168" w14:textId="77777777" w:rsidR="009E571A" w:rsidRPr="00400F1D" w:rsidRDefault="009E571A" w:rsidP="00400F1D">
            <w:pPr>
              <w:rPr>
                <w:rFonts w:ascii="Arial" w:hAnsi="Arial" w:cs="Arial"/>
                <w:sz w:val="20"/>
                <w:szCs w:val="20"/>
              </w:rPr>
            </w:pPr>
            <w:r w:rsidRPr="00400F1D">
              <w:rPr>
                <w:rFonts w:ascii="Arial" w:hAnsi="Arial" w:cs="Arial"/>
                <w:sz w:val="20"/>
                <w:szCs w:val="20"/>
              </w:rPr>
              <w:t>Direct – non-financial</w:t>
            </w:r>
          </w:p>
        </w:tc>
        <w:tc>
          <w:tcPr>
            <w:tcW w:w="3217" w:type="dxa"/>
          </w:tcPr>
          <w:p w14:paraId="06EC3787"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Editorial Board:</w:t>
            </w:r>
          </w:p>
          <w:p w14:paraId="2F1AFA3B"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European Journal of Heart Failure, British Journal of Cardiology.</w:t>
            </w:r>
          </w:p>
        </w:tc>
        <w:tc>
          <w:tcPr>
            <w:tcW w:w="1217" w:type="dxa"/>
          </w:tcPr>
          <w:p w14:paraId="38FE6826" w14:textId="77777777" w:rsidR="009E571A" w:rsidRPr="00400F1D" w:rsidRDefault="009E571A" w:rsidP="00400F1D">
            <w:pPr>
              <w:widowControl w:val="0"/>
              <w:rPr>
                <w:rFonts w:ascii="Arial" w:hAnsi="Arial" w:cs="Arial"/>
                <w:snapToGrid w:val="0"/>
                <w:sz w:val="20"/>
                <w:szCs w:val="20"/>
                <w:lang w:eastAsia="en-US"/>
              </w:rPr>
            </w:pPr>
          </w:p>
        </w:tc>
        <w:tc>
          <w:tcPr>
            <w:tcW w:w="1217" w:type="dxa"/>
            <w:vMerge/>
          </w:tcPr>
          <w:p w14:paraId="12EE54EC" w14:textId="77777777" w:rsidR="009E571A" w:rsidRPr="00400F1D" w:rsidRDefault="009E571A" w:rsidP="00400F1D">
            <w:pPr>
              <w:rPr>
                <w:rFonts w:ascii="Arial" w:hAnsi="Arial" w:cs="Arial"/>
                <w:sz w:val="20"/>
                <w:szCs w:val="20"/>
              </w:rPr>
            </w:pPr>
          </w:p>
        </w:tc>
        <w:tc>
          <w:tcPr>
            <w:tcW w:w="1217" w:type="dxa"/>
          </w:tcPr>
          <w:p w14:paraId="5C3C906A" w14:textId="77777777" w:rsidR="009E571A" w:rsidRPr="00400F1D" w:rsidRDefault="009E571A" w:rsidP="00400F1D">
            <w:pPr>
              <w:pStyle w:val="Title"/>
              <w:jc w:val="left"/>
              <w:rPr>
                <w:rFonts w:cs="Arial"/>
                <w:b w:val="0"/>
                <w:sz w:val="20"/>
                <w:szCs w:val="20"/>
              </w:rPr>
            </w:pPr>
            <w:r w:rsidRPr="00400F1D">
              <w:rPr>
                <w:rFonts w:cs="Arial"/>
                <w:b w:val="0"/>
                <w:sz w:val="20"/>
                <w:szCs w:val="20"/>
              </w:rPr>
              <w:t>NA</w:t>
            </w:r>
          </w:p>
        </w:tc>
        <w:tc>
          <w:tcPr>
            <w:tcW w:w="2597" w:type="dxa"/>
          </w:tcPr>
          <w:p w14:paraId="1A7D1292" w14:textId="77777777" w:rsidR="009E571A" w:rsidRPr="00400F1D" w:rsidRDefault="009E571A" w:rsidP="00400F1D">
            <w:pPr>
              <w:pStyle w:val="Title"/>
              <w:jc w:val="left"/>
              <w:rPr>
                <w:rFonts w:cs="Arial"/>
                <w:b w:val="0"/>
                <w:sz w:val="20"/>
                <w:szCs w:val="20"/>
              </w:rPr>
            </w:pPr>
          </w:p>
        </w:tc>
      </w:tr>
      <w:tr w:rsidR="009E571A" w:rsidRPr="001978C7" w14:paraId="689444DB" w14:textId="77777777" w:rsidTr="00061205">
        <w:tc>
          <w:tcPr>
            <w:tcW w:w="1923" w:type="dxa"/>
            <w:vMerge/>
            <w:tcBorders>
              <w:left w:val="single" w:sz="8" w:space="0" w:color="auto"/>
              <w:right w:val="single" w:sz="8" w:space="0" w:color="auto"/>
            </w:tcBorders>
            <w:shd w:val="clear" w:color="auto" w:fill="auto"/>
          </w:tcPr>
          <w:p w14:paraId="285C48AE" w14:textId="77777777" w:rsidR="009E571A" w:rsidRPr="00400F1D" w:rsidRDefault="009E571A" w:rsidP="00400F1D">
            <w:pPr>
              <w:rPr>
                <w:rFonts w:ascii="Arial" w:hAnsi="Arial" w:cs="Arial"/>
                <w:sz w:val="20"/>
                <w:szCs w:val="20"/>
              </w:rPr>
            </w:pPr>
          </w:p>
        </w:tc>
        <w:tc>
          <w:tcPr>
            <w:tcW w:w="2029" w:type="dxa"/>
            <w:vMerge/>
            <w:tcBorders>
              <w:left w:val="single" w:sz="8" w:space="0" w:color="auto"/>
              <w:right w:val="single" w:sz="4" w:space="0" w:color="auto"/>
            </w:tcBorders>
            <w:shd w:val="clear" w:color="auto" w:fill="auto"/>
          </w:tcPr>
          <w:p w14:paraId="775D022A" w14:textId="77777777" w:rsidR="009E571A" w:rsidRPr="00400F1D" w:rsidRDefault="009E571A" w:rsidP="00400F1D">
            <w:pPr>
              <w:rPr>
                <w:rFonts w:ascii="Arial" w:hAnsi="Arial" w:cs="Arial"/>
                <w:sz w:val="20"/>
                <w:szCs w:val="20"/>
              </w:rPr>
            </w:pPr>
          </w:p>
        </w:tc>
        <w:tc>
          <w:tcPr>
            <w:tcW w:w="1751" w:type="dxa"/>
            <w:tcBorders>
              <w:left w:val="single" w:sz="4" w:space="0" w:color="auto"/>
              <w:bottom w:val="single" w:sz="4" w:space="0" w:color="auto"/>
            </w:tcBorders>
          </w:tcPr>
          <w:p w14:paraId="462905FC" w14:textId="77777777" w:rsidR="009E571A" w:rsidRPr="00400F1D" w:rsidRDefault="009E571A" w:rsidP="00400F1D">
            <w:pPr>
              <w:rPr>
                <w:rFonts w:ascii="Arial" w:hAnsi="Arial" w:cs="Arial"/>
                <w:sz w:val="20"/>
                <w:szCs w:val="20"/>
              </w:rPr>
            </w:pPr>
            <w:r w:rsidRPr="00400F1D">
              <w:rPr>
                <w:rFonts w:ascii="Arial" w:hAnsi="Arial" w:cs="Arial"/>
                <w:sz w:val="20"/>
                <w:szCs w:val="20"/>
              </w:rPr>
              <w:t>Direct – non-financial</w:t>
            </w:r>
          </w:p>
        </w:tc>
        <w:tc>
          <w:tcPr>
            <w:tcW w:w="3217" w:type="dxa"/>
          </w:tcPr>
          <w:p w14:paraId="2ED770C9"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 xml:space="preserve">Reviewer: </w:t>
            </w:r>
          </w:p>
          <w:p w14:paraId="1A0E9980"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 xml:space="preserve">EJHF, BJC, Circulation Heart Failure.            </w:t>
            </w:r>
          </w:p>
        </w:tc>
        <w:tc>
          <w:tcPr>
            <w:tcW w:w="1217" w:type="dxa"/>
          </w:tcPr>
          <w:p w14:paraId="3D238C1B" w14:textId="77777777" w:rsidR="009E571A" w:rsidRPr="00400F1D" w:rsidRDefault="009E571A" w:rsidP="00400F1D">
            <w:pPr>
              <w:widowControl w:val="0"/>
              <w:rPr>
                <w:rFonts w:ascii="Arial" w:hAnsi="Arial" w:cs="Arial"/>
                <w:snapToGrid w:val="0"/>
                <w:sz w:val="20"/>
                <w:szCs w:val="20"/>
                <w:lang w:eastAsia="en-US"/>
              </w:rPr>
            </w:pPr>
          </w:p>
        </w:tc>
        <w:tc>
          <w:tcPr>
            <w:tcW w:w="1217" w:type="dxa"/>
            <w:vMerge/>
          </w:tcPr>
          <w:p w14:paraId="17C2C206" w14:textId="77777777" w:rsidR="009E571A" w:rsidRPr="00400F1D" w:rsidRDefault="009E571A" w:rsidP="00400F1D">
            <w:pPr>
              <w:rPr>
                <w:rFonts w:ascii="Arial" w:hAnsi="Arial" w:cs="Arial"/>
                <w:sz w:val="20"/>
                <w:szCs w:val="20"/>
              </w:rPr>
            </w:pPr>
          </w:p>
        </w:tc>
        <w:tc>
          <w:tcPr>
            <w:tcW w:w="1217" w:type="dxa"/>
          </w:tcPr>
          <w:p w14:paraId="259A2E55" w14:textId="77777777" w:rsidR="009E571A" w:rsidRPr="00400F1D" w:rsidRDefault="009E571A" w:rsidP="00400F1D">
            <w:pPr>
              <w:pStyle w:val="Title"/>
              <w:jc w:val="left"/>
              <w:rPr>
                <w:rFonts w:cs="Arial"/>
                <w:b w:val="0"/>
                <w:sz w:val="20"/>
                <w:szCs w:val="20"/>
              </w:rPr>
            </w:pPr>
            <w:r w:rsidRPr="00400F1D">
              <w:rPr>
                <w:rFonts w:cs="Arial"/>
                <w:b w:val="0"/>
                <w:sz w:val="20"/>
                <w:szCs w:val="20"/>
              </w:rPr>
              <w:t>NA</w:t>
            </w:r>
          </w:p>
        </w:tc>
        <w:tc>
          <w:tcPr>
            <w:tcW w:w="2597" w:type="dxa"/>
          </w:tcPr>
          <w:p w14:paraId="26F037AA" w14:textId="77777777" w:rsidR="009E571A" w:rsidRPr="00400F1D" w:rsidRDefault="009E571A" w:rsidP="00400F1D">
            <w:pPr>
              <w:pStyle w:val="Title"/>
              <w:jc w:val="left"/>
              <w:rPr>
                <w:rFonts w:cs="Arial"/>
                <w:b w:val="0"/>
                <w:sz w:val="20"/>
                <w:szCs w:val="20"/>
              </w:rPr>
            </w:pPr>
          </w:p>
        </w:tc>
      </w:tr>
      <w:tr w:rsidR="00AE3376" w:rsidRPr="001978C7" w14:paraId="7BE8B793" w14:textId="77777777" w:rsidTr="00061205">
        <w:tc>
          <w:tcPr>
            <w:tcW w:w="1923" w:type="dxa"/>
            <w:vMerge/>
            <w:tcBorders>
              <w:left w:val="single" w:sz="8" w:space="0" w:color="auto"/>
              <w:right w:val="single" w:sz="8" w:space="0" w:color="auto"/>
            </w:tcBorders>
            <w:shd w:val="clear" w:color="auto" w:fill="auto"/>
          </w:tcPr>
          <w:p w14:paraId="1B226612" w14:textId="77777777" w:rsidR="00AE3376" w:rsidRPr="00400F1D" w:rsidRDefault="00AE3376" w:rsidP="00400F1D">
            <w:pPr>
              <w:rPr>
                <w:rFonts w:ascii="Arial" w:hAnsi="Arial" w:cs="Arial"/>
                <w:sz w:val="20"/>
                <w:szCs w:val="20"/>
              </w:rPr>
            </w:pPr>
          </w:p>
        </w:tc>
        <w:tc>
          <w:tcPr>
            <w:tcW w:w="2029" w:type="dxa"/>
            <w:vMerge/>
            <w:tcBorders>
              <w:left w:val="single" w:sz="8" w:space="0" w:color="auto"/>
              <w:right w:val="single" w:sz="4" w:space="0" w:color="auto"/>
            </w:tcBorders>
            <w:shd w:val="clear" w:color="auto" w:fill="auto"/>
          </w:tcPr>
          <w:p w14:paraId="11B27238" w14:textId="77777777" w:rsidR="00AE3376" w:rsidRPr="00400F1D" w:rsidRDefault="00AE3376" w:rsidP="00400F1D">
            <w:pPr>
              <w:rPr>
                <w:rFonts w:ascii="Arial" w:hAnsi="Arial" w:cs="Arial"/>
                <w:sz w:val="20"/>
                <w:szCs w:val="20"/>
              </w:rPr>
            </w:pPr>
          </w:p>
        </w:tc>
        <w:tc>
          <w:tcPr>
            <w:tcW w:w="1751" w:type="dxa"/>
            <w:tcBorders>
              <w:left w:val="single" w:sz="4" w:space="0" w:color="auto"/>
              <w:bottom w:val="single" w:sz="4" w:space="0" w:color="auto"/>
            </w:tcBorders>
          </w:tcPr>
          <w:p w14:paraId="05D4923C" w14:textId="77777777" w:rsidR="00AE3376" w:rsidRPr="00400F1D" w:rsidRDefault="00AE3376" w:rsidP="00400F1D">
            <w:pPr>
              <w:rPr>
                <w:rFonts w:ascii="Arial" w:hAnsi="Arial" w:cs="Arial"/>
                <w:sz w:val="20"/>
                <w:szCs w:val="20"/>
              </w:rPr>
            </w:pPr>
          </w:p>
        </w:tc>
        <w:tc>
          <w:tcPr>
            <w:tcW w:w="3217" w:type="dxa"/>
          </w:tcPr>
          <w:p w14:paraId="46FAAAA3" w14:textId="77777777" w:rsidR="00AE3376" w:rsidRPr="00400F1D" w:rsidRDefault="00AE3376" w:rsidP="00400F1D">
            <w:pPr>
              <w:widowControl w:val="0"/>
              <w:rPr>
                <w:rFonts w:ascii="Arial" w:hAnsi="Arial" w:cs="Arial"/>
                <w:snapToGrid w:val="0"/>
                <w:sz w:val="20"/>
                <w:szCs w:val="20"/>
                <w:lang w:eastAsia="en-US"/>
              </w:rPr>
            </w:pPr>
            <w:r>
              <w:rPr>
                <w:rFonts w:ascii="Arial" w:hAnsi="Arial" w:cs="Arial"/>
                <w:snapToGrid w:val="0"/>
                <w:sz w:val="20"/>
                <w:szCs w:val="20"/>
                <w:lang w:eastAsia="en-US"/>
              </w:rPr>
              <w:t>Sponsorship for attendance at BSH influence (Novartis)</w:t>
            </w:r>
          </w:p>
        </w:tc>
        <w:tc>
          <w:tcPr>
            <w:tcW w:w="1217" w:type="dxa"/>
          </w:tcPr>
          <w:p w14:paraId="19711AD1" w14:textId="77777777" w:rsidR="00AE3376" w:rsidRPr="00400F1D" w:rsidRDefault="00AE3376" w:rsidP="00400F1D">
            <w:pPr>
              <w:widowControl w:val="0"/>
              <w:rPr>
                <w:rFonts w:ascii="Arial" w:hAnsi="Arial" w:cs="Arial"/>
                <w:snapToGrid w:val="0"/>
                <w:sz w:val="20"/>
                <w:szCs w:val="20"/>
                <w:lang w:eastAsia="en-US"/>
              </w:rPr>
            </w:pPr>
            <w:r>
              <w:rPr>
                <w:rFonts w:ascii="Arial" w:hAnsi="Arial" w:cs="Arial"/>
                <w:snapToGrid w:val="0"/>
                <w:sz w:val="20"/>
                <w:szCs w:val="20"/>
                <w:lang w:eastAsia="en-US"/>
              </w:rPr>
              <w:t>30/11/18</w:t>
            </w:r>
          </w:p>
        </w:tc>
        <w:tc>
          <w:tcPr>
            <w:tcW w:w="1217" w:type="dxa"/>
            <w:vMerge/>
          </w:tcPr>
          <w:p w14:paraId="231E711C" w14:textId="77777777" w:rsidR="00AE3376" w:rsidRPr="00400F1D" w:rsidRDefault="00AE3376" w:rsidP="00400F1D">
            <w:pPr>
              <w:rPr>
                <w:rFonts w:ascii="Arial" w:hAnsi="Arial" w:cs="Arial"/>
                <w:sz w:val="20"/>
                <w:szCs w:val="20"/>
              </w:rPr>
            </w:pPr>
          </w:p>
        </w:tc>
        <w:tc>
          <w:tcPr>
            <w:tcW w:w="1217" w:type="dxa"/>
          </w:tcPr>
          <w:p w14:paraId="61E606F4" w14:textId="77777777" w:rsidR="00AE3376" w:rsidRPr="00400F1D" w:rsidRDefault="00AE3376" w:rsidP="00400F1D">
            <w:pPr>
              <w:pStyle w:val="Title"/>
              <w:jc w:val="left"/>
              <w:rPr>
                <w:rFonts w:cs="Arial"/>
                <w:b w:val="0"/>
                <w:sz w:val="20"/>
                <w:szCs w:val="20"/>
              </w:rPr>
            </w:pPr>
          </w:p>
        </w:tc>
        <w:tc>
          <w:tcPr>
            <w:tcW w:w="2597" w:type="dxa"/>
          </w:tcPr>
          <w:p w14:paraId="50A598EE" w14:textId="77777777" w:rsidR="00AE3376" w:rsidRPr="00400F1D" w:rsidRDefault="00AE3376" w:rsidP="00400F1D">
            <w:pPr>
              <w:pStyle w:val="Title"/>
              <w:jc w:val="left"/>
              <w:rPr>
                <w:rFonts w:cs="Arial"/>
                <w:b w:val="0"/>
                <w:sz w:val="20"/>
                <w:szCs w:val="20"/>
              </w:rPr>
            </w:pPr>
          </w:p>
        </w:tc>
      </w:tr>
      <w:tr w:rsidR="009E571A" w:rsidRPr="001978C7" w14:paraId="65479BD4" w14:textId="77777777" w:rsidTr="00061205">
        <w:tc>
          <w:tcPr>
            <w:tcW w:w="1923" w:type="dxa"/>
            <w:vMerge/>
            <w:tcBorders>
              <w:left w:val="single" w:sz="8" w:space="0" w:color="auto"/>
              <w:right w:val="single" w:sz="8" w:space="0" w:color="auto"/>
            </w:tcBorders>
            <w:shd w:val="clear" w:color="auto" w:fill="auto"/>
          </w:tcPr>
          <w:p w14:paraId="29D78FCB" w14:textId="77777777" w:rsidR="009E571A" w:rsidRPr="00400F1D" w:rsidRDefault="009E571A" w:rsidP="00400F1D">
            <w:pPr>
              <w:rPr>
                <w:rFonts w:ascii="Arial" w:hAnsi="Arial" w:cs="Arial"/>
                <w:sz w:val="20"/>
                <w:szCs w:val="20"/>
              </w:rPr>
            </w:pPr>
          </w:p>
        </w:tc>
        <w:tc>
          <w:tcPr>
            <w:tcW w:w="2029" w:type="dxa"/>
            <w:vMerge/>
            <w:tcBorders>
              <w:left w:val="single" w:sz="8" w:space="0" w:color="auto"/>
              <w:right w:val="single" w:sz="4" w:space="0" w:color="auto"/>
            </w:tcBorders>
            <w:shd w:val="clear" w:color="auto" w:fill="auto"/>
          </w:tcPr>
          <w:p w14:paraId="4DB42F4B" w14:textId="77777777" w:rsidR="009E571A" w:rsidRPr="00400F1D" w:rsidRDefault="009E571A" w:rsidP="00400F1D">
            <w:pPr>
              <w:rPr>
                <w:rFonts w:ascii="Arial" w:hAnsi="Arial" w:cs="Arial"/>
                <w:sz w:val="20"/>
                <w:szCs w:val="20"/>
              </w:rPr>
            </w:pPr>
          </w:p>
        </w:tc>
        <w:tc>
          <w:tcPr>
            <w:tcW w:w="1751" w:type="dxa"/>
            <w:tcBorders>
              <w:left w:val="single" w:sz="4" w:space="0" w:color="auto"/>
              <w:bottom w:val="single" w:sz="4" w:space="0" w:color="auto"/>
            </w:tcBorders>
          </w:tcPr>
          <w:p w14:paraId="14873434" w14:textId="77777777" w:rsidR="009E571A" w:rsidRPr="00400F1D" w:rsidRDefault="009E571A" w:rsidP="00400F1D">
            <w:pPr>
              <w:rPr>
                <w:rFonts w:ascii="Arial" w:hAnsi="Arial" w:cs="Arial"/>
                <w:sz w:val="20"/>
                <w:szCs w:val="20"/>
              </w:rPr>
            </w:pPr>
            <w:r w:rsidRPr="00400F1D">
              <w:rPr>
                <w:rFonts w:ascii="Arial" w:hAnsi="Arial" w:cs="Arial"/>
                <w:sz w:val="20"/>
                <w:szCs w:val="20"/>
              </w:rPr>
              <w:t>Direct – non-financial</w:t>
            </w:r>
          </w:p>
        </w:tc>
        <w:tc>
          <w:tcPr>
            <w:tcW w:w="3217" w:type="dxa"/>
          </w:tcPr>
          <w:p w14:paraId="21EA6E35"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 xml:space="preserve">ICHOM:    </w:t>
            </w:r>
          </w:p>
          <w:p w14:paraId="3992AD63"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International Heart Failure Standards Working Group Member.</w:t>
            </w:r>
          </w:p>
        </w:tc>
        <w:tc>
          <w:tcPr>
            <w:tcW w:w="1217" w:type="dxa"/>
          </w:tcPr>
          <w:p w14:paraId="4B128967"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2015</w:t>
            </w:r>
          </w:p>
        </w:tc>
        <w:tc>
          <w:tcPr>
            <w:tcW w:w="1217" w:type="dxa"/>
            <w:vMerge/>
          </w:tcPr>
          <w:p w14:paraId="212E177A" w14:textId="77777777" w:rsidR="009E571A" w:rsidRPr="00400F1D" w:rsidRDefault="009E571A" w:rsidP="00400F1D">
            <w:pPr>
              <w:rPr>
                <w:rFonts w:ascii="Arial" w:hAnsi="Arial" w:cs="Arial"/>
                <w:sz w:val="20"/>
                <w:szCs w:val="20"/>
              </w:rPr>
            </w:pPr>
          </w:p>
        </w:tc>
        <w:tc>
          <w:tcPr>
            <w:tcW w:w="1217" w:type="dxa"/>
          </w:tcPr>
          <w:p w14:paraId="00475BBF" w14:textId="77777777" w:rsidR="009E571A" w:rsidRPr="00400F1D" w:rsidRDefault="009E571A" w:rsidP="00400F1D">
            <w:pPr>
              <w:pStyle w:val="Title"/>
              <w:jc w:val="left"/>
              <w:rPr>
                <w:rFonts w:cs="Arial"/>
                <w:b w:val="0"/>
                <w:sz w:val="20"/>
                <w:szCs w:val="20"/>
              </w:rPr>
            </w:pPr>
            <w:r w:rsidRPr="00400F1D">
              <w:rPr>
                <w:rFonts w:cs="Arial"/>
                <w:b w:val="0"/>
                <w:sz w:val="20"/>
                <w:szCs w:val="20"/>
              </w:rPr>
              <w:t>2017</w:t>
            </w:r>
          </w:p>
        </w:tc>
        <w:tc>
          <w:tcPr>
            <w:tcW w:w="2597" w:type="dxa"/>
          </w:tcPr>
          <w:p w14:paraId="4C97593F" w14:textId="77777777" w:rsidR="009E571A" w:rsidRPr="00400F1D" w:rsidRDefault="009E571A" w:rsidP="00400F1D">
            <w:pPr>
              <w:pStyle w:val="Title"/>
              <w:jc w:val="left"/>
              <w:rPr>
                <w:rFonts w:cs="Arial"/>
                <w:b w:val="0"/>
                <w:sz w:val="20"/>
                <w:szCs w:val="20"/>
              </w:rPr>
            </w:pPr>
          </w:p>
        </w:tc>
      </w:tr>
      <w:tr w:rsidR="009E571A" w:rsidRPr="001978C7" w14:paraId="1E7F8308" w14:textId="77777777" w:rsidTr="00061205">
        <w:tc>
          <w:tcPr>
            <w:tcW w:w="1923" w:type="dxa"/>
            <w:vMerge/>
            <w:tcBorders>
              <w:left w:val="single" w:sz="8" w:space="0" w:color="auto"/>
              <w:right w:val="single" w:sz="8" w:space="0" w:color="auto"/>
            </w:tcBorders>
            <w:shd w:val="clear" w:color="auto" w:fill="auto"/>
          </w:tcPr>
          <w:p w14:paraId="0732095B" w14:textId="77777777" w:rsidR="009E571A" w:rsidRPr="00400F1D" w:rsidRDefault="009E571A" w:rsidP="00400F1D">
            <w:pPr>
              <w:rPr>
                <w:rFonts w:ascii="Arial" w:hAnsi="Arial" w:cs="Arial"/>
                <w:sz w:val="20"/>
                <w:szCs w:val="20"/>
              </w:rPr>
            </w:pPr>
          </w:p>
        </w:tc>
        <w:tc>
          <w:tcPr>
            <w:tcW w:w="2029" w:type="dxa"/>
            <w:vMerge/>
            <w:tcBorders>
              <w:left w:val="single" w:sz="8" w:space="0" w:color="auto"/>
              <w:right w:val="single" w:sz="4" w:space="0" w:color="auto"/>
            </w:tcBorders>
            <w:shd w:val="clear" w:color="auto" w:fill="auto"/>
          </w:tcPr>
          <w:p w14:paraId="259DACC5" w14:textId="77777777" w:rsidR="009E571A" w:rsidRPr="00400F1D" w:rsidRDefault="009E571A" w:rsidP="00400F1D">
            <w:pPr>
              <w:rPr>
                <w:rFonts w:ascii="Arial" w:hAnsi="Arial" w:cs="Arial"/>
                <w:sz w:val="20"/>
                <w:szCs w:val="20"/>
              </w:rPr>
            </w:pPr>
          </w:p>
        </w:tc>
        <w:tc>
          <w:tcPr>
            <w:tcW w:w="1751" w:type="dxa"/>
            <w:tcBorders>
              <w:left w:val="single" w:sz="4" w:space="0" w:color="auto"/>
              <w:bottom w:val="single" w:sz="4" w:space="0" w:color="auto"/>
            </w:tcBorders>
          </w:tcPr>
          <w:p w14:paraId="2CF9CAB3" w14:textId="77777777" w:rsidR="009E571A" w:rsidRPr="00400F1D" w:rsidRDefault="009E571A" w:rsidP="00400F1D">
            <w:pPr>
              <w:rPr>
                <w:rFonts w:ascii="Arial" w:hAnsi="Arial" w:cs="Arial"/>
                <w:sz w:val="20"/>
                <w:szCs w:val="20"/>
              </w:rPr>
            </w:pPr>
            <w:r w:rsidRPr="00400F1D">
              <w:rPr>
                <w:rFonts w:ascii="Arial" w:hAnsi="Arial" w:cs="Arial"/>
                <w:sz w:val="20"/>
                <w:szCs w:val="20"/>
              </w:rPr>
              <w:t>Direct – non-financial</w:t>
            </w:r>
          </w:p>
        </w:tc>
        <w:tc>
          <w:tcPr>
            <w:tcW w:w="3217" w:type="dxa"/>
          </w:tcPr>
          <w:p w14:paraId="05E1F34C"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Co-Author:</w:t>
            </w:r>
          </w:p>
          <w:p w14:paraId="483F5BE9"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International RCT: TITRATION (Novartis)</w:t>
            </w:r>
          </w:p>
        </w:tc>
        <w:tc>
          <w:tcPr>
            <w:tcW w:w="1217" w:type="dxa"/>
          </w:tcPr>
          <w:p w14:paraId="41B5E76A"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2017</w:t>
            </w:r>
          </w:p>
        </w:tc>
        <w:tc>
          <w:tcPr>
            <w:tcW w:w="1217" w:type="dxa"/>
            <w:vMerge/>
          </w:tcPr>
          <w:p w14:paraId="7A7BAB51" w14:textId="77777777" w:rsidR="009E571A" w:rsidRPr="00400F1D" w:rsidRDefault="009E571A" w:rsidP="00400F1D">
            <w:pPr>
              <w:rPr>
                <w:rFonts w:ascii="Arial" w:hAnsi="Arial" w:cs="Arial"/>
                <w:sz w:val="20"/>
                <w:szCs w:val="20"/>
              </w:rPr>
            </w:pPr>
          </w:p>
        </w:tc>
        <w:tc>
          <w:tcPr>
            <w:tcW w:w="1217" w:type="dxa"/>
          </w:tcPr>
          <w:p w14:paraId="75682C26" w14:textId="77777777" w:rsidR="009E571A" w:rsidRPr="00400F1D" w:rsidRDefault="009E571A" w:rsidP="00400F1D">
            <w:pPr>
              <w:pStyle w:val="Title"/>
              <w:jc w:val="left"/>
              <w:rPr>
                <w:rFonts w:cs="Arial"/>
                <w:b w:val="0"/>
                <w:sz w:val="20"/>
                <w:szCs w:val="20"/>
              </w:rPr>
            </w:pPr>
            <w:r w:rsidRPr="00400F1D">
              <w:rPr>
                <w:rFonts w:cs="Arial"/>
                <w:b w:val="0"/>
                <w:sz w:val="20"/>
                <w:szCs w:val="20"/>
              </w:rPr>
              <w:t>2017</w:t>
            </w:r>
          </w:p>
        </w:tc>
        <w:tc>
          <w:tcPr>
            <w:tcW w:w="2597" w:type="dxa"/>
          </w:tcPr>
          <w:p w14:paraId="38729309" w14:textId="77777777" w:rsidR="009E571A" w:rsidRPr="00400F1D" w:rsidRDefault="009E571A" w:rsidP="00400F1D">
            <w:pPr>
              <w:pStyle w:val="Title"/>
              <w:jc w:val="left"/>
              <w:rPr>
                <w:rFonts w:cs="Arial"/>
                <w:b w:val="0"/>
                <w:sz w:val="20"/>
                <w:szCs w:val="20"/>
              </w:rPr>
            </w:pPr>
          </w:p>
        </w:tc>
      </w:tr>
      <w:tr w:rsidR="009E571A" w:rsidRPr="001978C7" w14:paraId="2850094B" w14:textId="77777777" w:rsidTr="00061205">
        <w:tc>
          <w:tcPr>
            <w:tcW w:w="1923" w:type="dxa"/>
            <w:vMerge/>
            <w:tcBorders>
              <w:left w:val="single" w:sz="8" w:space="0" w:color="auto"/>
              <w:right w:val="single" w:sz="8" w:space="0" w:color="auto"/>
            </w:tcBorders>
            <w:shd w:val="clear" w:color="auto" w:fill="auto"/>
          </w:tcPr>
          <w:p w14:paraId="1CD29DAE" w14:textId="77777777" w:rsidR="009E571A" w:rsidRPr="00400F1D" w:rsidRDefault="009E571A" w:rsidP="00400F1D">
            <w:pPr>
              <w:rPr>
                <w:rFonts w:ascii="Arial" w:hAnsi="Arial" w:cs="Arial"/>
                <w:sz w:val="20"/>
                <w:szCs w:val="20"/>
              </w:rPr>
            </w:pPr>
          </w:p>
        </w:tc>
        <w:tc>
          <w:tcPr>
            <w:tcW w:w="2029" w:type="dxa"/>
            <w:vMerge/>
            <w:tcBorders>
              <w:left w:val="single" w:sz="8" w:space="0" w:color="auto"/>
              <w:right w:val="single" w:sz="4" w:space="0" w:color="auto"/>
            </w:tcBorders>
            <w:shd w:val="clear" w:color="auto" w:fill="auto"/>
          </w:tcPr>
          <w:p w14:paraId="56F7D288" w14:textId="77777777" w:rsidR="009E571A" w:rsidRPr="00400F1D" w:rsidRDefault="009E571A" w:rsidP="00400F1D">
            <w:pPr>
              <w:rPr>
                <w:rFonts w:ascii="Arial" w:hAnsi="Arial" w:cs="Arial"/>
                <w:sz w:val="20"/>
                <w:szCs w:val="20"/>
              </w:rPr>
            </w:pPr>
          </w:p>
        </w:tc>
        <w:tc>
          <w:tcPr>
            <w:tcW w:w="1751" w:type="dxa"/>
            <w:tcBorders>
              <w:left w:val="single" w:sz="4" w:space="0" w:color="auto"/>
              <w:bottom w:val="single" w:sz="4" w:space="0" w:color="auto"/>
            </w:tcBorders>
          </w:tcPr>
          <w:p w14:paraId="7C549FB1" w14:textId="77777777" w:rsidR="009E571A" w:rsidRPr="00400F1D" w:rsidRDefault="009E571A" w:rsidP="00400F1D">
            <w:pPr>
              <w:rPr>
                <w:rFonts w:ascii="Arial" w:hAnsi="Arial" w:cs="Arial"/>
                <w:sz w:val="20"/>
                <w:szCs w:val="20"/>
              </w:rPr>
            </w:pPr>
            <w:r w:rsidRPr="00400F1D">
              <w:rPr>
                <w:rFonts w:ascii="Arial" w:hAnsi="Arial" w:cs="Arial"/>
                <w:sz w:val="20"/>
                <w:szCs w:val="20"/>
              </w:rPr>
              <w:t>Direct – non-financial</w:t>
            </w:r>
          </w:p>
        </w:tc>
        <w:tc>
          <w:tcPr>
            <w:tcW w:w="3217" w:type="dxa"/>
          </w:tcPr>
          <w:p w14:paraId="557F45E8"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ESC ACCS statement on Frailty in Acute Cardiovascular Disease</w:t>
            </w:r>
          </w:p>
        </w:tc>
        <w:tc>
          <w:tcPr>
            <w:tcW w:w="1217" w:type="dxa"/>
          </w:tcPr>
          <w:p w14:paraId="0EA9B1D2"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Jan 2018</w:t>
            </w:r>
          </w:p>
        </w:tc>
        <w:tc>
          <w:tcPr>
            <w:tcW w:w="1217" w:type="dxa"/>
            <w:vMerge/>
          </w:tcPr>
          <w:p w14:paraId="1F178548" w14:textId="77777777" w:rsidR="009E571A" w:rsidRPr="00400F1D" w:rsidRDefault="009E571A" w:rsidP="00400F1D">
            <w:pPr>
              <w:rPr>
                <w:rFonts w:ascii="Arial" w:hAnsi="Arial" w:cs="Arial"/>
                <w:sz w:val="20"/>
                <w:szCs w:val="20"/>
              </w:rPr>
            </w:pPr>
          </w:p>
        </w:tc>
        <w:tc>
          <w:tcPr>
            <w:tcW w:w="1217" w:type="dxa"/>
          </w:tcPr>
          <w:p w14:paraId="6460D347" w14:textId="77777777" w:rsidR="009E571A" w:rsidRPr="00400F1D" w:rsidRDefault="009E571A" w:rsidP="00400F1D">
            <w:pPr>
              <w:pStyle w:val="Title"/>
              <w:jc w:val="left"/>
              <w:rPr>
                <w:rFonts w:cs="Arial"/>
                <w:b w:val="0"/>
                <w:sz w:val="20"/>
                <w:szCs w:val="20"/>
              </w:rPr>
            </w:pPr>
            <w:r w:rsidRPr="00400F1D">
              <w:rPr>
                <w:rFonts w:cs="Arial"/>
                <w:b w:val="0"/>
                <w:sz w:val="20"/>
                <w:szCs w:val="20"/>
              </w:rPr>
              <w:t>Jan 2018</w:t>
            </w:r>
          </w:p>
        </w:tc>
        <w:tc>
          <w:tcPr>
            <w:tcW w:w="2597" w:type="dxa"/>
          </w:tcPr>
          <w:p w14:paraId="71962681" w14:textId="77777777" w:rsidR="009E571A" w:rsidRPr="00400F1D" w:rsidRDefault="009E571A" w:rsidP="00400F1D">
            <w:pPr>
              <w:pStyle w:val="Title"/>
              <w:jc w:val="left"/>
              <w:rPr>
                <w:rFonts w:cs="Arial"/>
                <w:b w:val="0"/>
                <w:sz w:val="20"/>
                <w:szCs w:val="20"/>
              </w:rPr>
            </w:pPr>
          </w:p>
        </w:tc>
      </w:tr>
      <w:tr w:rsidR="009E571A" w:rsidRPr="001978C7" w14:paraId="4195C882" w14:textId="77777777" w:rsidTr="00061205">
        <w:tc>
          <w:tcPr>
            <w:tcW w:w="1923" w:type="dxa"/>
            <w:vMerge/>
            <w:tcBorders>
              <w:left w:val="single" w:sz="8" w:space="0" w:color="auto"/>
              <w:right w:val="single" w:sz="8" w:space="0" w:color="auto"/>
            </w:tcBorders>
            <w:shd w:val="clear" w:color="auto" w:fill="auto"/>
          </w:tcPr>
          <w:p w14:paraId="2181416A" w14:textId="77777777" w:rsidR="009E571A" w:rsidRPr="00400F1D" w:rsidRDefault="009E571A" w:rsidP="00400F1D">
            <w:pPr>
              <w:rPr>
                <w:rFonts w:ascii="Arial" w:hAnsi="Arial" w:cs="Arial"/>
                <w:sz w:val="20"/>
                <w:szCs w:val="20"/>
              </w:rPr>
            </w:pPr>
          </w:p>
        </w:tc>
        <w:tc>
          <w:tcPr>
            <w:tcW w:w="2029" w:type="dxa"/>
            <w:vMerge/>
            <w:tcBorders>
              <w:left w:val="single" w:sz="8" w:space="0" w:color="auto"/>
              <w:right w:val="single" w:sz="4" w:space="0" w:color="auto"/>
            </w:tcBorders>
            <w:shd w:val="clear" w:color="auto" w:fill="auto"/>
          </w:tcPr>
          <w:p w14:paraId="76B737B3" w14:textId="77777777" w:rsidR="009E571A" w:rsidRPr="00400F1D" w:rsidRDefault="009E571A" w:rsidP="00400F1D">
            <w:pPr>
              <w:rPr>
                <w:rFonts w:ascii="Arial" w:hAnsi="Arial" w:cs="Arial"/>
                <w:sz w:val="20"/>
                <w:szCs w:val="20"/>
              </w:rPr>
            </w:pPr>
          </w:p>
        </w:tc>
        <w:tc>
          <w:tcPr>
            <w:tcW w:w="1751" w:type="dxa"/>
            <w:tcBorders>
              <w:left w:val="single" w:sz="4" w:space="0" w:color="auto"/>
              <w:bottom w:val="single" w:sz="4" w:space="0" w:color="auto"/>
            </w:tcBorders>
          </w:tcPr>
          <w:p w14:paraId="6DE0D712" w14:textId="77777777" w:rsidR="009E571A" w:rsidRPr="00400F1D" w:rsidRDefault="009E571A" w:rsidP="00400F1D">
            <w:pPr>
              <w:rPr>
                <w:rFonts w:ascii="Arial" w:hAnsi="Arial" w:cs="Arial"/>
                <w:sz w:val="20"/>
                <w:szCs w:val="20"/>
              </w:rPr>
            </w:pPr>
            <w:r w:rsidRPr="00400F1D">
              <w:rPr>
                <w:rFonts w:ascii="Arial" w:hAnsi="Arial" w:cs="Arial"/>
                <w:sz w:val="20"/>
                <w:szCs w:val="20"/>
              </w:rPr>
              <w:t>Direct – non-financial</w:t>
            </w:r>
          </w:p>
        </w:tc>
        <w:tc>
          <w:tcPr>
            <w:tcW w:w="3217" w:type="dxa"/>
          </w:tcPr>
          <w:p w14:paraId="65A7AFEB"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Review of Care Management Programmes for Heart Failure (in press - Novartis)</w:t>
            </w:r>
          </w:p>
        </w:tc>
        <w:tc>
          <w:tcPr>
            <w:tcW w:w="1217" w:type="dxa"/>
          </w:tcPr>
          <w:p w14:paraId="6D14B73D"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Jan 2018</w:t>
            </w:r>
          </w:p>
        </w:tc>
        <w:tc>
          <w:tcPr>
            <w:tcW w:w="1217" w:type="dxa"/>
            <w:vMerge/>
          </w:tcPr>
          <w:p w14:paraId="4EC69C71" w14:textId="77777777" w:rsidR="009E571A" w:rsidRPr="00400F1D" w:rsidRDefault="009E571A" w:rsidP="00400F1D">
            <w:pPr>
              <w:rPr>
                <w:rFonts w:ascii="Arial" w:hAnsi="Arial" w:cs="Arial"/>
                <w:sz w:val="20"/>
                <w:szCs w:val="20"/>
              </w:rPr>
            </w:pPr>
          </w:p>
        </w:tc>
        <w:tc>
          <w:tcPr>
            <w:tcW w:w="1217" w:type="dxa"/>
          </w:tcPr>
          <w:p w14:paraId="346C6980" w14:textId="77777777" w:rsidR="009E571A" w:rsidRPr="00400F1D" w:rsidRDefault="009E571A" w:rsidP="00400F1D">
            <w:pPr>
              <w:pStyle w:val="Title"/>
              <w:jc w:val="left"/>
              <w:rPr>
                <w:rFonts w:cs="Arial"/>
                <w:b w:val="0"/>
                <w:sz w:val="20"/>
                <w:szCs w:val="20"/>
              </w:rPr>
            </w:pPr>
            <w:r w:rsidRPr="00400F1D">
              <w:rPr>
                <w:rFonts w:cs="Arial"/>
                <w:b w:val="0"/>
                <w:sz w:val="20"/>
                <w:szCs w:val="20"/>
              </w:rPr>
              <w:t>Jan 2018</w:t>
            </w:r>
          </w:p>
        </w:tc>
        <w:tc>
          <w:tcPr>
            <w:tcW w:w="2597" w:type="dxa"/>
          </w:tcPr>
          <w:p w14:paraId="3E183428" w14:textId="77777777" w:rsidR="009E571A" w:rsidRPr="00400F1D" w:rsidRDefault="009E571A" w:rsidP="00400F1D">
            <w:pPr>
              <w:pStyle w:val="Title"/>
              <w:jc w:val="left"/>
              <w:rPr>
                <w:rFonts w:cs="Arial"/>
                <w:b w:val="0"/>
                <w:sz w:val="20"/>
                <w:szCs w:val="20"/>
              </w:rPr>
            </w:pPr>
          </w:p>
        </w:tc>
      </w:tr>
      <w:tr w:rsidR="009E571A" w:rsidRPr="001978C7" w14:paraId="74C20DCB" w14:textId="77777777" w:rsidTr="00061205">
        <w:tc>
          <w:tcPr>
            <w:tcW w:w="1923" w:type="dxa"/>
            <w:vMerge/>
            <w:tcBorders>
              <w:left w:val="single" w:sz="8" w:space="0" w:color="auto"/>
              <w:right w:val="single" w:sz="8" w:space="0" w:color="auto"/>
            </w:tcBorders>
            <w:shd w:val="clear" w:color="auto" w:fill="auto"/>
          </w:tcPr>
          <w:p w14:paraId="2A3A053C" w14:textId="77777777" w:rsidR="009E571A" w:rsidRPr="00400F1D" w:rsidRDefault="009E571A" w:rsidP="00400F1D">
            <w:pPr>
              <w:rPr>
                <w:rFonts w:ascii="Arial" w:hAnsi="Arial" w:cs="Arial"/>
                <w:sz w:val="20"/>
                <w:szCs w:val="20"/>
              </w:rPr>
            </w:pPr>
          </w:p>
        </w:tc>
        <w:tc>
          <w:tcPr>
            <w:tcW w:w="2029" w:type="dxa"/>
            <w:vMerge/>
            <w:tcBorders>
              <w:left w:val="single" w:sz="8" w:space="0" w:color="auto"/>
              <w:right w:val="single" w:sz="4" w:space="0" w:color="auto"/>
            </w:tcBorders>
            <w:shd w:val="clear" w:color="auto" w:fill="auto"/>
          </w:tcPr>
          <w:p w14:paraId="0EE798C1" w14:textId="77777777" w:rsidR="009E571A" w:rsidRPr="00400F1D" w:rsidRDefault="009E571A" w:rsidP="00400F1D">
            <w:pPr>
              <w:rPr>
                <w:rFonts w:ascii="Arial" w:hAnsi="Arial" w:cs="Arial"/>
                <w:sz w:val="20"/>
                <w:szCs w:val="20"/>
              </w:rPr>
            </w:pPr>
          </w:p>
        </w:tc>
        <w:tc>
          <w:tcPr>
            <w:tcW w:w="1751" w:type="dxa"/>
            <w:tcBorders>
              <w:left w:val="single" w:sz="4" w:space="0" w:color="auto"/>
              <w:bottom w:val="single" w:sz="4" w:space="0" w:color="auto"/>
            </w:tcBorders>
          </w:tcPr>
          <w:p w14:paraId="65DBE24D" w14:textId="77777777" w:rsidR="009E571A" w:rsidRPr="00400F1D" w:rsidRDefault="009E571A" w:rsidP="00400F1D">
            <w:pPr>
              <w:rPr>
                <w:rFonts w:ascii="Arial" w:hAnsi="Arial" w:cs="Arial"/>
                <w:sz w:val="20"/>
                <w:szCs w:val="20"/>
              </w:rPr>
            </w:pPr>
            <w:r w:rsidRPr="00400F1D">
              <w:rPr>
                <w:rFonts w:ascii="Arial" w:hAnsi="Arial" w:cs="Arial"/>
                <w:sz w:val="20"/>
                <w:szCs w:val="20"/>
              </w:rPr>
              <w:t>Direct – non-financial</w:t>
            </w:r>
          </w:p>
        </w:tc>
        <w:tc>
          <w:tcPr>
            <w:tcW w:w="3217" w:type="dxa"/>
          </w:tcPr>
          <w:p w14:paraId="3F859B09"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Principle Investigator:</w:t>
            </w:r>
          </w:p>
          <w:p w14:paraId="039973CD"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 xml:space="preserve">FOURIER: Lipid </w:t>
            </w:r>
            <w:proofErr w:type="gramStart"/>
            <w:r w:rsidRPr="00400F1D">
              <w:rPr>
                <w:rFonts w:ascii="Arial" w:hAnsi="Arial" w:cs="Arial"/>
                <w:snapToGrid w:val="0"/>
                <w:sz w:val="20"/>
                <w:szCs w:val="20"/>
                <w:lang w:eastAsia="en-US"/>
              </w:rPr>
              <w:t>lowering:</w:t>
            </w:r>
            <w:proofErr w:type="gramEnd"/>
            <w:r w:rsidRPr="00400F1D">
              <w:rPr>
                <w:rFonts w:ascii="Arial" w:hAnsi="Arial" w:cs="Arial"/>
                <w:snapToGrid w:val="0"/>
                <w:sz w:val="20"/>
                <w:szCs w:val="20"/>
                <w:lang w:eastAsia="en-US"/>
              </w:rPr>
              <w:t xml:space="preserve"> Amgen</w:t>
            </w:r>
          </w:p>
        </w:tc>
        <w:tc>
          <w:tcPr>
            <w:tcW w:w="1217" w:type="dxa"/>
          </w:tcPr>
          <w:p w14:paraId="30FC368C"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2015</w:t>
            </w:r>
          </w:p>
        </w:tc>
        <w:tc>
          <w:tcPr>
            <w:tcW w:w="1217" w:type="dxa"/>
            <w:vMerge/>
          </w:tcPr>
          <w:p w14:paraId="56C55FBE" w14:textId="77777777" w:rsidR="009E571A" w:rsidRPr="00400F1D" w:rsidRDefault="009E571A" w:rsidP="00400F1D">
            <w:pPr>
              <w:rPr>
                <w:rFonts w:ascii="Arial" w:hAnsi="Arial" w:cs="Arial"/>
                <w:sz w:val="20"/>
                <w:szCs w:val="20"/>
              </w:rPr>
            </w:pPr>
          </w:p>
        </w:tc>
        <w:tc>
          <w:tcPr>
            <w:tcW w:w="1217" w:type="dxa"/>
          </w:tcPr>
          <w:p w14:paraId="6CF6CF6B" w14:textId="77777777" w:rsidR="009E571A" w:rsidRPr="00400F1D" w:rsidRDefault="009E571A" w:rsidP="00400F1D">
            <w:pPr>
              <w:pStyle w:val="Title"/>
              <w:jc w:val="left"/>
              <w:rPr>
                <w:rFonts w:cs="Arial"/>
                <w:b w:val="0"/>
                <w:sz w:val="20"/>
                <w:szCs w:val="20"/>
              </w:rPr>
            </w:pPr>
            <w:r w:rsidRPr="00400F1D">
              <w:rPr>
                <w:rFonts w:cs="Arial"/>
                <w:b w:val="0"/>
                <w:sz w:val="20"/>
                <w:szCs w:val="20"/>
              </w:rPr>
              <w:t>2017</w:t>
            </w:r>
          </w:p>
        </w:tc>
        <w:tc>
          <w:tcPr>
            <w:tcW w:w="2597" w:type="dxa"/>
          </w:tcPr>
          <w:p w14:paraId="53801C14" w14:textId="77777777" w:rsidR="009E571A" w:rsidRPr="00400F1D" w:rsidRDefault="009E571A" w:rsidP="00400F1D">
            <w:pPr>
              <w:pStyle w:val="Title"/>
              <w:jc w:val="left"/>
              <w:rPr>
                <w:rFonts w:cs="Arial"/>
                <w:b w:val="0"/>
                <w:sz w:val="20"/>
                <w:szCs w:val="20"/>
              </w:rPr>
            </w:pPr>
          </w:p>
        </w:tc>
      </w:tr>
      <w:tr w:rsidR="009E571A" w:rsidRPr="001978C7" w14:paraId="34162438" w14:textId="77777777" w:rsidTr="00061205">
        <w:tc>
          <w:tcPr>
            <w:tcW w:w="1923" w:type="dxa"/>
            <w:vMerge/>
            <w:tcBorders>
              <w:left w:val="single" w:sz="8" w:space="0" w:color="auto"/>
              <w:right w:val="single" w:sz="8" w:space="0" w:color="auto"/>
            </w:tcBorders>
            <w:shd w:val="clear" w:color="auto" w:fill="auto"/>
          </w:tcPr>
          <w:p w14:paraId="53981F7A" w14:textId="77777777" w:rsidR="009E571A" w:rsidRPr="00400F1D" w:rsidRDefault="009E571A" w:rsidP="00400F1D">
            <w:pPr>
              <w:rPr>
                <w:rFonts w:ascii="Arial" w:hAnsi="Arial" w:cs="Arial"/>
                <w:sz w:val="20"/>
                <w:szCs w:val="20"/>
              </w:rPr>
            </w:pPr>
          </w:p>
        </w:tc>
        <w:tc>
          <w:tcPr>
            <w:tcW w:w="2029" w:type="dxa"/>
            <w:vMerge/>
            <w:tcBorders>
              <w:left w:val="single" w:sz="8" w:space="0" w:color="auto"/>
              <w:right w:val="single" w:sz="4" w:space="0" w:color="auto"/>
            </w:tcBorders>
            <w:shd w:val="clear" w:color="auto" w:fill="auto"/>
          </w:tcPr>
          <w:p w14:paraId="0DFC798B" w14:textId="77777777" w:rsidR="009E571A" w:rsidRPr="00400F1D" w:rsidRDefault="009E571A" w:rsidP="00400F1D">
            <w:pPr>
              <w:rPr>
                <w:rFonts w:ascii="Arial" w:hAnsi="Arial" w:cs="Arial"/>
                <w:sz w:val="20"/>
                <w:szCs w:val="20"/>
              </w:rPr>
            </w:pPr>
          </w:p>
        </w:tc>
        <w:tc>
          <w:tcPr>
            <w:tcW w:w="1751" w:type="dxa"/>
            <w:tcBorders>
              <w:left w:val="single" w:sz="4" w:space="0" w:color="auto"/>
              <w:bottom w:val="single" w:sz="4" w:space="0" w:color="auto"/>
            </w:tcBorders>
          </w:tcPr>
          <w:p w14:paraId="29CF8464" w14:textId="77777777" w:rsidR="009E571A" w:rsidRPr="00400F1D" w:rsidRDefault="009E571A" w:rsidP="00400F1D">
            <w:pPr>
              <w:rPr>
                <w:rFonts w:ascii="Arial" w:hAnsi="Arial" w:cs="Arial"/>
                <w:sz w:val="20"/>
                <w:szCs w:val="20"/>
              </w:rPr>
            </w:pPr>
            <w:r w:rsidRPr="00400F1D">
              <w:rPr>
                <w:rFonts w:ascii="Arial" w:hAnsi="Arial" w:cs="Arial"/>
                <w:sz w:val="20"/>
                <w:szCs w:val="20"/>
              </w:rPr>
              <w:t>Direct – non-financial</w:t>
            </w:r>
          </w:p>
        </w:tc>
        <w:tc>
          <w:tcPr>
            <w:tcW w:w="3217" w:type="dxa"/>
          </w:tcPr>
          <w:p w14:paraId="1916C154"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 xml:space="preserve">Principle Investigator: GLORIA AF: </w:t>
            </w:r>
          </w:p>
          <w:p w14:paraId="1903748E"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Atrial fibrillation registry: Boehringer</w:t>
            </w:r>
          </w:p>
        </w:tc>
        <w:tc>
          <w:tcPr>
            <w:tcW w:w="1217" w:type="dxa"/>
          </w:tcPr>
          <w:p w14:paraId="349B388A"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2015</w:t>
            </w:r>
          </w:p>
        </w:tc>
        <w:tc>
          <w:tcPr>
            <w:tcW w:w="1217" w:type="dxa"/>
            <w:vMerge/>
          </w:tcPr>
          <w:p w14:paraId="41D4CE84" w14:textId="77777777" w:rsidR="009E571A" w:rsidRPr="00400F1D" w:rsidRDefault="009E571A" w:rsidP="00400F1D">
            <w:pPr>
              <w:rPr>
                <w:rFonts w:ascii="Arial" w:hAnsi="Arial" w:cs="Arial"/>
                <w:sz w:val="20"/>
                <w:szCs w:val="20"/>
              </w:rPr>
            </w:pPr>
          </w:p>
        </w:tc>
        <w:tc>
          <w:tcPr>
            <w:tcW w:w="1217" w:type="dxa"/>
          </w:tcPr>
          <w:p w14:paraId="1C036344" w14:textId="77777777" w:rsidR="009E571A" w:rsidRPr="00400F1D" w:rsidRDefault="009E571A" w:rsidP="00400F1D">
            <w:pPr>
              <w:pStyle w:val="Title"/>
              <w:jc w:val="left"/>
              <w:rPr>
                <w:rFonts w:cs="Arial"/>
                <w:b w:val="0"/>
                <w:sz w:val="20"/>
                <w:szCs w:val="20"/>
              </w:rPr>
            </w:pPr>
            <w:r w:rsidRPr="00400F1D">
              <w:rPr>
                <w:rFonts w:cs="Arial"/>
                <w:b w:val="0"/>
                <w:sz w:val="20"/>
                <w:szCs w:val="20"/>
              </w:rPr>
              <w:t>NA</w:t>
            </w:r>
          </w:p>
        </w:tc>
        <w:tc>
          <w:tcPr>
            <w:tcW w:w="2597" w:type="dxa"/>
          </w:tcPr>
          <w:p w14:paraId="4903DBDA" w14:textId="77777777" w:rsidR="009E571A" w:rsidRPr="00400F1D" w:rsidRDefault="009E571A" w:rsidP="00400F1D">
            <w:pPr>
              <w:pStyle w:val="Title"/>
              <w:jc w:val="left"/>
              <w:rPr>
                <w:rFonts w:cs="Arial"/>
                <w:b w:val="0"/>
                <w:sz w:val="20"/>
                <w:szCs w:val="20"/>
              </w:rPr>
            </w:pPr>
          </w:p>
        </w:tc>
      </w:tr>
      <w:tr w:rsidR="009E571A" w:rsidRPr="001978C7" w14:paraId="64FB9C2A" w14:textId="77777777" w:rsidTr="00061205">
        <w:tc>
          <w:tcPr>
            <w:tcW w:w="1923" w:type="dxa"/>
            <w:vMerge/>
            <w:tcBorders>
              <w:left w:val="single" w:sz="8" w:space="0" w:color="auto"/>
              <w:right w:val="single" w:sz="8" w:space="0" w:color="auto"/>
            </w:tcBorders>
            <w:shd w:val="clear" w:color="auto" w:fill="auto"/>
          </w:tcPr>
          <w:p w14:paraId="50785302" w14:textId="77777777" w:rsidR="009E571A" w:rsidRPr="00400F1D" w:rsidRDefault="009E571A" w:rsidP="00400F1D">
            <w:pPr>
              <w:rPr>
                <w:rFonts w:ascii="Arial" w:hAnsi="Arial" w:cs="Arial"/>
                <w:sz w:val="20"/>
                <w:szCs w:val="20"/>
              </w:rPr>
            </w:pPr>
          </w:p>
        </w:tc>
        <w:tc>
          <w:tcPr>
            <w:tcW w:w="2029" w:type="dxa"/>
            <w:vMerge/>
            <w:tcBorders>
              <w:left w:val="single" w:sz="8" w:space="0" w:color="auto"/>
              <w:right w:val="single" w:sz="4" w:space="0" w:color="auto"/>
            </w:tcBorders>
            <w:shd w:val="clear" w:color="auto" w:fill="auto"/>
          </w:tcPr>
          <w:p w14:paraId="33154553" w14:textId="77777777" w:rsidR="009E571A" w:rsidRPr="00400F1D" w:rsidRDefault="009E571A" w:rsidP="00400F1D">
            <w:pPr>
              <w:rPr>
                <w:rFonts w:ascii="Arial" w:hAnsi="Arial" w:cs="Arial"/>
                <w:sz w:val="20"/>
                <w:szCs w:val="20"/>
              </w:rPr>
            </w:pPr>
          </w:p>
        </w:tc>
        <w:tc>
          <w:tcPr>
            <w:tcW w:w="1751" w:type="dxa"/>
            <w:tcBorders>
              <w:left w:val="single" w:sz="4" w:space="0" w:color="auto"/>
              <w:bottom w:val="single" w:sz="4" w:space="0" w:color="auto"/>
            </w:tcBorders>
          </w:tcPr>
          <w:p w14:paraId="52115393" w14:textId="77777777" w:rsidR="009E571A" w:rsidRPr="00400F1D" w:rsidRDefault="009E571A" w:rsidP="00400F1D">
            <w:pPr>
              <w:rPr>
                <w:rFonts w:ascii="Arial" w:hAnsi="Arial" w:cs="Arial"/>
                <w:sz w:val="20"/>
                <w:szCs w:val="20"/>
              </w:rPr>
            </w:pPr>
            <w:r w:rsidRPr="00400F1D">
              <w:rPr>
                <w:rFonts w:ascii="Arial" w:hAnsi="Arial" w:cs="Arial"/>
                <w:sz w:val="20"/>
                <w:szCs w:val="20"/>
              </w:rPr>
              <w:t>Direct – non-financial</w:t>
            </w:r>
          </w:p>
        </w:tc>
        <w:tc>
          <w:tcPr>
            <w:tcW w:w="3217" w:type="dxa"/>
          </w:tcPr>
          <w:p w14:paraId="7DC000BF"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DSMB: TANDEM (Avastin Dose Study in AMD)</w:t>
            </w:r>
          </w:p>
        </w:tc>
        <w:tc>
          <w:tcPr>
            <w:tcW w:w="1217" w:type="dxa"/>
          </w:tcPr>
          <w:p w14:paraId="49E99121"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2013</w:t>
            </w:r>
          </w:p>
        </w:tc>
        <w:tc>
          <w:tcPr>
            <w:tcW w:w="1217" w:type="dxa"/>
            <w:vMerge/>
          </w:tcPr>
          <w:p w14:paraId="20716EA4" w14:textId="77777777" w:rsidR="009E571A" w:rsidRPr="00400F1D" w:rsidRDefault="009E571A" w:rsidP="00400F1D">
            <w:pPr>
              <w:rPr>
                <w:rFonts w:ascii="Arial" w:hAnsi="Arial" w:cs="Arial"/>
                <w:sz w:val="20"/>
                <w:szCs w:val="20"/>
              </w:rPr>
            </w:pPr>
          </w:p>
        </w:tc>
        <w:tc>
          <w:tcPr>
            <w:tcW w:w="1217" w:type="dxa"/>
          </w:tcPr>
          <w:p w14:paraId="3AAE4047" w14:textId="77777777" w:rsidR="009E571A" w:rsidRPr="00400F1D" w:rsidRDefault="009E571A" w:rsidP="00400F1D">
            <w:pPr>
              <w:pStyle w:val="Title"/>
              <w:jc w:val="left"/>
              <w:rPr>
                <w:rFonts w:cs="Arial"/>
                <w:b w:val="0"/>
                <w:sz w:val="20"/>
                <w:szCs w:val="20"/>
              </w:rPr>
            </w:pPr>
            <w:r w:rsidRPr="00400F1D">
              <w:rPr>
                <w:rFonts w:cs="Arial"/>
                <w:b w:val="0"/>
                <w:sz w:val="20"/>
                <w:szCs w:val="20"/>
              </w:rPr>
              <w:t>NA</w:t>
            </w:r>
          </w:p>
        </w:tc>
        <w:tc>
          <w:tcPr>
            <w:tcW w:w="2597" w:type="dxa"/>
          </w:tcPr>
          <w:p w14:paraId="49E4AE32" w14:textId="77777777" w:rsidR="009E571A" w:rsidRPr="00400F1D" w:rsidRDefault="009E571A" w:rsidP="00400F1D">
            <w:pPr>
              <w:pStyle w:val="Title"/>
              <w:jc w:val="left"/>
              <w:rPr>
                <w:rFonts w:cs="Arial"/>
                <w:b w:val="0"/>
                <w:sz w:val="20"/>
                <w:szCs w:val="20"/>
              </w:rPr>
            </w:pPr>
          </w:p>
        </w:tc>
      </w:tr>
      <w:tr w:rsidR="009E571A" w:rsidRPr="001978C7" w14:paraId="26543905" w14:textId="77777777" w:rsidTr="00061205">
        <w:tc>
          <w:tcPr>
            <w:tcW w:w="1923" w:type="dxa"/>
            <w:vMerge/>
            <w:tcBorders>
              <w:left w:val="single" w:sz="8" w:space="0" w:color="auto"/>
              <w:right w:val="single" w:sz="8" w:space="0" w:color="auto"/>
            </w:tcBorders>
            <w:shd w:val="clear" w:color="auto" w:fill="auto"/>
          </w:tcPr>
          <w:p w14:paraId="23A2D598" w14:textId="77777777" w:rsidR="009E571A" w:rsidRPr="00400F1D" w:rsidRDefault="009E571A" w:rsidP="00400F1D">
            <w:pPr>
              <w:rPr>
                <w:rFonts w:ascii="Arial" w:hAnsi="Arial" w:cs="Arial"/>
                <w:sz w:val="20"/>
                <w:szCs w:val="20"/>
              </w:rPr>
            </w:pPr>
          </w:p>
        </w:tc>
        <w:tc>
          <w:tcPr>
            <w:tcW w:w="2029" w:type="dxa"/>
            <w:vMerge/>
            <w:tcBorders>
              <w:left w:val="single" w:sz="8" w:space="0" w:color="auto"/>
              <w:right w:val="single" w:sz="4" w:space="0" w:color="auto"/>
            </w:tcBorders>
            <w:shd w:val="clear" w:color="auto" w:fill="auto"/>
          </w:tcPr>
          <w:p w14:paraId="38E8F5FF" w14:textId="77777777" w:rsidR="009E571A" w:rsidRPr="00400F1D" w:rsidRDefault="009E571A" w:rsidP="00400F1D">
            <w:pPr>
              <w:rPr>
                <w:rFonts w:ascii="Arial" w:hAnsi="Arial" w:cs="Arial"/>
                <w:sz w:val="20"/>
                <w:szCs w:val="20"/>
              </w:rPr>
            </w:pPr>
          </w:p>
        </w:tc>
        <w:tc>
          <w:tcPr>
            <w:tcW w:w="1751" w:type="dxa"/>
            <w:tcBorders>
              <w:left w:val="single" w:sz="4" w:space="0" w:color="auto"/>
              <w:bottom w:val="single" w:sz="4" w:space="0" w:color="auto"/>
            </w:tcBorders>
          </w:tcPr>
          <w:p w14:paraId="5C31FFF1" w14:textId="77777777" w:rsidR="009E571A" w:rsidRPr="00400F1D" w:rsidRDefault="009E571A" w:rsidP="00400F1D">
            <w:pPr>
              <w:rPr>
                <w:rFonts w:ascii="Arial" w:hAnsi="Arial" w:cs="Arial"/>
                <w:sz w:val="20"/>
                <w:szCs w:val="20"/>
              </w:rPr>
            </w:pPr>
            <w:r w:rsidRPr="00400F1D">
              <w:rPr>
                <w:rFonts w:ascii="Arial" w:hAnsi="Arial" w:cs="Arial"/>
                <w:sz w:val="20"/>
                <w:szCs w:val="20"/>
              </w:rPr>
              <w:t>Direct – non-financial</w:t>
            </w:r>
          </w:p>
        </w:tc>
        <w:tc>
          <w:tcPr>
            <w:tcW w:w="3217" w:type="dxa"/>
          </w:tcPr>
          <w:p w14:paraId="0534A542"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 xml:space="preserve">BARACK </w:t>
            </w:r>
            <w:proofErr w:type="gramStart"/>
            <w:r w:rsidRPr="00400F1D">
              <w:rPr>
                <w:rFonts w:ascii="Arial" w:hAnsi="Arial" w:cs="Arial"/>
                <w:snapToGrid w:val="0"/>
                <w:sz w:val="20"/>
                <w:szCs w:val="20"/>
                <w:lang w:eastAsia="en-US"/>
              </w:rPr>
              <w:t>D  (</w:t>
            </w:r>
            <w:proofErr w:type="gramEnd"/>
            <w:r w:rsidRPr="00400F1D">
              <w:rPr>
                <w:rFonts w:ascii="Arial" w:hAnsi="Arial" w:cs="Arial"/>
                <w:snapToGrid w:val="0"/>
                <w:sz w:val="20"/>
                <w:szCs w:val="20"/>
                <w:lang w:eastAsia="en-US"/>
              </w:rPr>
              <w:t>Spironolactone in CKD)</w:t>
            </w:r>
          </w:p>
        </w:tc>
        <w:tc>
          <w:tcPr>
            <w:tcW w:w="1217" w:type="dxa"/>
          </w:tcPr>
          <w:p w14:paraId="4FB48D3F"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2013</w:t>
            </w:r>
          </w:p>
        </w:tc>
        <w:tc>
          <w:tcPr>
            <w:tcW w:w="1217" w:type="dxa"/>
            <w:vMerge/>
          </w:tcPr>
          <w:p w14:paraId="5C9B9389" w14:textId="77777777" w:rsidR="009E571A" w:rsidRPr="00400F1D" w:rsidRDefault="009E571A" w:rsidP="00400F1D">
            <w:pPr>
              <w:rPr>
                <w:rFonts w:ascii="Arial" w:hAnsi="Arial" w:cs="Arial"/>
                <w:sz w:val="20"/>
                <w:szCs w:val="20"/>
              </w:rPr>
            </w:pPr>
          </w:p>
        </w:tc>
        <w:tc>
          <w:tcPr>
            <w:tcW w:w="1217" w:type="dxa"/>
          </w:tcPr>
          <w:p w14:paraId="5777CCF4" w14:textId="77777777" w:rsidR="009E571A" w:rsidRPr="00400F1D" w:rsidRDefault="009E571A" w:rsidP="00400F1D">
            <w:pPr>
              <w:pStyle w:val="Title"/>
              <w:jc w:val="left"/>
              <w:rPr>
                <w:rFonts w:cs="Arial"/>
                <w:b w:val="0"/>
                <w:sz w:val="20"/>
                <w:szCs w:val="20"/>
              </w:rPr>
            </w:pPr>
            <w:r w:rsidRPr="00400F1D">
              <w:rPr>
                <w:rFonts w:cs="Arial"/>
                <w:b w:val="0"/>
                <w:sz w:val="20"/>
                <w:szCs w:val="20"/>
              </w:rPr>
              <w:t>NA</w:t>
            </w:r>
          </w:p>
        </w:tc>
        <w:tc>
          <w:tcPr>
            <w:tcW w:w="2597" w:type="dxa"/>
          </w:tcPr>
          <w:p w14:paraId="29FE92D8" w14:textId="77777777" w:rsidR="009E571A" w:rsidRPr="00400F1D" w:rsidRDefault="009E571A" w:rsidP="00400F1D">
            <w:pPr>
              <w:pStyle w:val="Title"/>
              <w:jc w:val="left"/>
              <w:rPr>
                <w:rFonts w:cs="Arial"/>
                <w:b w:val="0"/>
                <w:sz w:val="20"/>
                <w:szCs w:val="20"/>
              </w:rPr>
            </w:pPr>
          </w:p>
        </w:tc>
      </w:tr>
      <w:tr w:rsidR="00AA4CA9" w:rsidRPr="001978C7" w14:paraId="6308CC28" w14:textId="77777777" w:rsidTr="00061205">
        <w:tc>
          <w:tcPr>
            <w:tcW w:w="1923" w:type="dxa"/>
            <w:vMerge/>
            <w:tcBorders>
              <w:left w:val="single" w:sz="8" w:space="0" w:color="auto"/>
              <w:right w:val="single" w:sz="8" w:space="0" w:color="auto"/>
            </w:tcBorders>
            <w:shd w:val="clear" w:color="auto" w:fill="auto"/>
          </w:tcPr>
          <w:p w14:paraId="01A84983" w14:textId="77777777" w:rsidR="00AA4CA9" w:rsidRPr="00400F1D" w:rsidRDefault="00AA4CA9" w:rsidP="00400F1D">
            <w:pPr>
              <w:rPr>
                <w:rFonts w:ascii="Arial" w:hAnsi="Arial" w:cs="Arial"/>
                <w:sz w:val="20"/>
                <w:szCs w:val="20"/>
              </w:rPr>
            </w:pPr>
          </w:p>
        </w:tc>
        <w:tc>
          <w:tcPr>
            <w:tcW w:w="2029" w:type="dxa"/>
            <w:vMerge/>
            <w:tcBorders>
              <w:left w:val="single" w:sz="8" w:space="0" w:color="auto"/>
              <w:right w:val="single" w:sz="4" w:space="0" w:color="auto"/>
            </w:tcBorders>
            <w:shd w:val="clear" w:color="auto" w:fill="auto"/>
          </w:tcPr>
          <w:p w14:paraId="3018D99E" w14:textId="77777777" w:rsidR="00AA4CA9" w:rsidRPr="00400F1D" w:rsidRDefault="00AA4CA9" w:rsidP="00400F1D">
            <w:pPr>
              <w:rPr>
                <w:rFonts w:ascii="Arial" w:hAnsi="Arial" w:cs="Arial"/>
                <w:sz w:val="20"/>
                <w:szCs w:val="20"/>
              </w:rPr>
            </w:pPr>
          </w:p>
        </w:tc>
        <w:tc>
          <w:tcPr>
            <w:tcW w:w="1751" w:type="dxa"/>
            <w:tcBorders>
              <w:left w:val="single" w:sz="4" w:space="0" w:color="auto"/>
              <w:bottom w:val="single" w:sz="4" w:space="0" w:color="auto"/>
            </w:tcBorders>
          </w:tcPr>
          <w:p w14:paraId="446150A0" w14:textId="546E0243" w:rsidR="00AA4CA9" w:rsidRPr="00400F1D" w:rsidRDefault="00AA4CA9" w:rsidP="00400F1D">
            <w:pPr>
              <w:rPr>
                <w:rFonts w:ascii="Arial" w:hAnsi="Arial" w:cs="Arial"/>
                <w:sz w:val="20"/>
                <w:szCs w:val="20"/>
              </w:rPr>
            </w:pPr>
            <w:r w:rsidRPr="00400F1D">
              <w:rPr>
                <w:rFonts w:ascii="Arial" w:hAnsi="Arial" w:cs="Arial"/>
                <w:sz w:val="20"/>
                <w:szCs w:val="20"/>
              </w:rPr>
              <w:t>Direct – non-financial</w:t>
            </w:r>
          </w:p>
        </w:tc>
        <w:tc>
          <w:tcPr>
            <w:tcW w:w="3217" w:type="dxa"/>
            <w:tcBorders>
              <w:bottom w:val="single" w:sz="4" w:space="0" w:color="auto"/>
            </w:tcBorders>
          </w:tcPr>
          <w:p w14:paraId="645EE161" w14:textId="548A58AE" w:rsidR="00AA4CA9" w:rsidRPr="00AA4CA9" w:rsidRDefault="00AA4CA9" w:rsidP="00AA4CA9">
            <w:pPr>
              <w:pStyle w:val="Paragraph"/>
              <w:numPr>
                <w:ilvl w:val="0"/>
                <w:numId w:val="0"/>
              </w:numPr>
              <w:rPr>
                <w:rFonts w:cs="Arial"/>
                <w:bCs/>
                <w:sz w:val="20"/>
                <w:szCs w:val="20"/>
              </w:rPr>
            </w:pPr>
            <w:r w:rsidRPr="00AA4CA9">
              <w:rPr>
                <w:rFonts w:cs="Arial"/>
                <w:bCs/>
                <w:sz w:val="20"/>
                <w:szCs w:val="20"/>
              </w:rPr>
              <w:t xml:space="preserve">Secondary care clinician representative and governing body for Crawley CCG. </w:t>
            </w:r>
          </w:p>
        </w:tc>
        <w:tc>
          <w:tcPr>
            <w:tcW w:w="1217" w:type="dxa"/>
            <w:tcBorders>
              <w:bottom w:val="single" w:sz="4" w:space="0" w:color="auto"/>
            </w:tcBorders>
          </w:tcPr>
          <w:p w14:paraId="26F920E7" w14:textId="77777777" w:rsidR="00AA4CA9" w:rsidRPr="00400F1D" w:rsidRDefault="00AA4CA9" w:rsidP="00400F1D">
            <w:pPr>
              <w:widowControl w:val="0"/>
              <w:rPr>
                <w:rFonts w:ascii="Arial" w:hAnsi="Arial" w:cs="Arial"/>
                <w:snapToGrid w:val="0"/>
                <w:sz w:val="20"/>
                <w:szCs w:val="20"/>
                <w:lang w:eastAsia="en-US"/>
              </w:rPr>
            </w:pPr>
          </w:p>
        </w:tc>
        <w:tc>
          <w:tcPr>
            <w:tcW w:w="1217" w:type="dxa"/>
            <w:vMerge/>
          </w:tcPr>
          <w:p w14:paraId="3E700F84" w14:textId="77777777" w:rsidR="00AA4CA9" w:rsidRPr="00400F1D" w:rsidRDefault="00AA4CA9" w:rsidP="00400F1D">
            <w:pPr>
              <w:rPr>
                <w:rFonts w:ascii="Arial" w:hAnsi="Arial" w:cs="Arial"/>
                <w:sz w:val="20"/>
                <w:szCs w:val="20"/>
              </w:rPr>
            </w:pPr>
          </w:p>
        </w:tc>
        <w:tc>
          <w:tcPr>
            <w:tcW w:w="1217" w:type="dxa"/>
          </w:tcPr>
          <w:p w14:paraId="6C100D5F" w14:textId="77777777" w:rsidR="00AA4CA9" w:rsidRDefault="00AA4CA9" w:rsidP="00400F1D">
            <w:pPr>
              <w:pStyle w:val="Title"/>
              <w:jc w:val="left"/>
              <w:rPr>
                <w:rFonts w:cs="Arial"/>
                <w:b w:val="0"/>
                <w:sz w:val="20"/>
                <w:szCs w:val="20"/>
              </w:rPr>
            </w:pPr>
          </w:p>
        </w:tc>
        <w:tc>
          <w:tcPr>
            <w:tcW w:w="2597" w:type="dxa"/>
          </w:tcPr>
          <w:p w14:paraId="3EDDEE39" w14:textId="77777777" w:rsidR="00AA4CA9" w:rsidRPr="00400F1D" w:rsidRDefault="00AA4CA9" w:rsidP="00400F1D">
            <w:pPr>
              <w:pStyle w:val="Title"/>
              <w:jc w:val="left"/>
              <w:rPr>
                <w:rFonts w:cs="Arial"/>
                <w:b w:val="0"/>
                <w:sz w:val="20"/>
                <w:szCs w:val="20"/>
              </w:rPr>
            </w:pPr>
          </w:p>
        </w:tc>
      </w:tr>
      <w:tr w:rsidR="009E571A" w:rsidRPr="001978C7" w14:paraId="406832C8" w14:textId="77777777" w:rsidTr="00061205">
        <w:tc>
          <w:tcPr>
            <w:tcW w:w="1923" w:type="dxa"/>
            <w:vMerge/>
            <w:tcBorders>
              <w:left w:val="single" w:sz="8" w:space="0" w:color="auto"/>
              <w:right w:val="single" w:sz="8" w:space="0" w:color="auto"/>
            </w:tcBorders>
            <w:shd w:val="clear" w:color="auto" w:fill="auto"/>
          </w:tcPr>
          <w:p w14:paraId="081C3269" w14:textId="77777777" w:rsidR="009E571A" w:rsidRPr="00400F1D" w:rsidRDefault="009E571A" w:rsidP="00400F1D">
            <w:pPr>
              <w:rPr>
                <w:rFonts w:ascii="Arial" w:hAnsi="Arial" w:cs="Arial"/>
                <w:sz w:val="20"/>
                <w:szCs w:val="20"/>
              </w:rPr>
            </w:pPr>
          </w:p>
        </w:tc>
        <w:tc>
          <w:tcPr>
            <w:tcW w:w="2029" w:type="dxa"/>
            <w:vMerge/>
            <w:tcBorders>
              <w:left w:val="single" w:sz="8" w:space="0" w:color="auto"/>
              <w:right w:val="single" w:sz="4" w:space="0" w:color="auto"/>
            </w:tcBorders>
            <w:shd w:val="clear" w:color="auto" w:fill="auto"/>
          </w:tcPr>
          <w:p w14:paraId="3CC6A576" w14:textId="77777777" w:rsidR="009E571A" w:rsidRPr="00400F1D" w:rsidRDefault="009E571A" w:rsidP="00400F1D">
            <w:pPr>
              <w:rPr>
                <w:rFonts w:ascii="Arial" w:hAnsi="Arial" w:cs="Arial"/>
                <w:sz w:val="20"/>
                <w:szCs w:val="20"/>
              </w:rPr>
            </w:pPr>
          </w:p>
        </w:tc>
        <w:tc>
          <w:tcPr>
            <w:tcW w:w="1751" w:type="dxa"/>
            <w:tcBorders>
              <w:left w:val="single" w:sz="4" w:space="0" w:color="auto"/>
              <w:bottom w:val="single" w:sz="4" w:space="0" w:color="auto"/>
            </w:tcBorders>
          </w:tcPr>
          <w:p w14:paraId="2BC66600" w14:textId="77777777" w:rsidR="009E571A" w:rsidRPr="00400F1D" w:rsidRDefault="009E571A" w:rsidP="00400F1D">
            <w:pPr>
              <w:rPr>
                <w:rFonts w:ascii="Arial" w:hAnsi="Arial" w:cs="Arial"/>
                <w:sz w:val="20"/>
                <w:szCs w:val="20"/>
              </w:rPr>
            </w:pPr>
            <w:r w:rsidRPr="00400F1D">
              <w:rPr>
                <w:rFonts w:ascii="Arial" w:hAnsi="Arial" w:cs="Arial"/>
                <w:sz w:val="20"/>
                <w:szCs w:val="20"/>
              </w:rPr>
              <w:t>Direct – non-financial</w:t>
            </w:r>
          </w:p>
        </w:tc>
        <w:tc>
          <w:tcPr>
            <w:tcW w:w="3217" w:type="dxa"/>
            <w:tcBorders>
              <w:bottom w:val="single" w:sz="4" w:space="0" w:color="auto"/>
            </w:tcBorders>
          </w:tcPr>
          <w:p w14:paraId="7543E86F"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British Heart Foundation House of Care Steering Group</w:t>
            </w:r>
          </w:p>
        </w:tc>
        <w:tc>
          <w:tcPr>
            <w:tcW w:w="1217" w:type="dxa"/>
            <w:tcBorders>
              <w:bottom w:val="single" w:sz="4" w:space="0" w:color="auto"/>
            </w:tcBorders>
          </w:tcPr>
          <w:p w14:paraId="4938F3BE" w14:textId="77777777" w:rsidR="009E571A" w:rsidRPr="00400F1D" w:rsidRDefault="009E571A" w:rsidP="00400F1D">
            <w:pPr>
              <w:widowControl w:val="0"/>
              <w:rPr>
                <w:rFonts w:ascii="Arial" w:hAnsi="Arial" w:cs="Arial"/>
                <w:snapToGrid w:val="0"/>
                <w:sz w:val="20"/>
                <w:szCs w:val="20"/>
                <w:lang w:eastAsia="en-US"/>
              </w:rPr>
            </w:pPr>
            <w:r w:rsidRPr="00400F1D">
              <w:rPr>
                <w:rFonts w:ascii="Arial" w:hAnsi="Arial" w:cs="Arial"/>
                <w:snapToGrid w:val="0"/>
                <w:sz w:val="20"/>
                <w:szCs w:val="20"/>
                <w:lang w:eastAsia="en-US"/>
              </w:rPr>
              <w:t>2015</w:t>
            </w:r>
          </w:p>
        </w:tc>
        <w:tc>
          <w:tcPr>
            <w:tcW w:w="1217" w:type="dxa"/>
            <w:vMerge/>
          </w:tcPr>
          <w:p w14:paraId="28EB9EF6" w14:textId="77777777" w:rsidR="009E571A" w:rsidRPr="00400F1D" w:rsidRDefault="009E571A" w:rsidP="00400F1D">
            <w:pPr>
              <w:rPr>
                <w:rFonts w:ascii="Arial" w:hAnsi="Arial" w:cs="Arial"/>
                <w:sz w:val="20"/>
                <w:szCs w:val="20"/>
              </w:rPr>
            </w:pPr>
          </w:p>
        </w:tc>
        <w:tc>
          <w:tcPr>
            <w:tcW w:w="1217" w:type="dxa"/>
          </w:tcPr>
          <w:p w14:paraId="723DFC29" w14:textId="77777777" w:rsidR="009E571A" w:rsidRPr="00400F1D" w:rsidRDefault="00AE3376" w:rsidP="00400F1D">
            <w:pPr>
              <w:pStyle w:val="Title"/>
              <w:jc w:val="left"/>
              <w:rPr>
                <w:rFonts w:cs="Arial"/>
                <w:b w:val="0"/>
                <w:sz w:val="20"/>
                <w:szCs w:val="20"/>
              </w:rPr>
            </w:pPr>
            <w:r>
              <w:rPr>
                <w:rFonts w:cs="Arial"/>
                <w:b w:val="0"/>
                <w:sz w:val="20"/>
                <w:szCs w:val="20"/>
              </w:rPr>
              <w:t>Apr 2018</w:t>
            </w:r>
          </w:p>
        </w:tc>
        <w:tc>
          <w:tcPr>
            <w:tcW w:w="2597" w:type="dxa"/>
          </w:tcPr>
          <w:p w14:paraId="4EFFA4F5" w14:textId="77777777" w:rsidR="009E571A" w:rsidRPr="00400F1D" w:rsidRDefault="009E571A" w:rsidP="00400F1D">
            <w:pPr>
              <w:pStyle w:val="Title"/>
              <w:jc w:val="left"/>
              <w:rPr>
                <w:rFonts w:cs="Arial"/>
                <w:b w:val="0"/>
                <w:sz w:val="20"/>
                <w:szCs w:val="20"/>
              </w:rPr>
            </w:pPr>
          </w:p>
        </w:tc>
      </w:tr>
      <w:tr w:rsidR="009E571A" w:rsidRPr="001978C7" w14:paraId="467F2961" w14:textId="77777777" w:rsidTr="00061205">
        <w:tc>
          <w:tcPr>
            <w:tcW w:w="1923" w:type="dxa"/>
            <w:vMerge w:val="restart"/>
            <w:tcBorders>
              <w:top w:val="nil"/>
              <w:left w:val="single" w:sz="4" w:space="0" w:color="auto"/>
              <w:right w:val="single" w:sz="4" w:space="0" w:color="auto"/>
            </w:tcBorders>
            <w:shd w:val="clear" w:color="auto" w:fill="auto"/>
          </w:tcPr>
          <w:p w14:paraId="7870EC15" w14:textId="77777777" w:rsidR="009E571A" w:rsidRPr="00400F1D" w:rsidRDefault="009E571A" w:rsidP="00BA27AD">
            <w:pPr>
              <w:rPr>
                <w:rFonts w:ascii="Arial" w:hAnsi="Arial" w:cs="Arial"/>
                <w:sz w:val="20"/>
                <w:szCs w:val="20"/>
              </w:rPr>
            </w:pPr>
            <w:r>
              <w:rPr>
                <w:rFonts w:ascii="Arial" w:hAnsi="Arial" w:cs="Arial"/>
                <w:sz w:val="20"/>
                <w:szCs w:val="20"/>
              </w:rPr>
              <w:t>Jim Stephenson</w:t>
            </w:r>
          </w:p>
        </w:tc>
        <w:tc>
          <w:tcPr>
            <w:tcW w:w="2029" w:type="dxa"/>
            <w:vMerge w:val="restart"/>
            <w:tcBorders>
              <w:top w:val="nil"/>
              <w:left w:val="nil"/>
              <w:right w:val="single" w:sz="4" w:space="0" w:color="auto"/>
            </w:tcBorders>
            <w:shd w:val="clear" w:color="auto" w:fill="auto"/>
          </w:tcPr>
          <w:p w14:paraId="1F1DE222" w14:textId="77777777" w:rsidR="009E571A" w:rsidRPr="00400F1D" w:rsidRDefault="009E571A" w:rsidP="00BA27AD">
            <w:pPr>
              <w:rPr>
                <w:rFonts w:ascii="Arial" w:hAnsi="Arial" w:cs="Arial"/>
                <w:sz w:val="20"/>
                <w:szCs w:val="20"/>
              </w:rPr>
            </w:pPr>
            <w:r>
              <w:rPr>
                <w:rFonts w:ascii="Arial" w:hAnsi="Arial" w:cs="Arial"/>
                <w:sz w:val="20"/>
                <w:szCs w:val="20"/>
              </w:rPr>
              <w:t xml:space="preserve">Vice chair </w:t>
            </w:r>
          </w:p>
        </w:tc>
        <w:tc>
          <w:tcPr>
            <w:tcW w:w="1751" w:type="dxa"/>
            <w:tcBorders>
              <w:left w:val="single" w:sz="4" w:space="0" w:color="auto"/>
              <w:bottom w:val="single" w:sz="4" w:space="0" w:color="auto"/>
            </w:tcBorders>
          </w:tcPr>
          <w:p w14:paraId="5878F99B" w14:textId="77777777" w:rsidR="009E571A" w:rsidRPr="00F314C0" w:rsidRDefault="009E571A" w:rsidP="00BA27AD">
            <w:pPr>
              <w:pStyle w:val="Title"/>
              <w:jc w:val="both"/>
              <w:rPr>
                <w:b w:val="0"/>
                <w:sz w:val="20"/>
                <w:szCs w:val="20"/>
              </w:rPr>
            </w:pPr>
            <w:r w:rsidRPr="00F314C0">
              <w:rPr>
                <w:b w:val="0"/>
                <w:sz w:val="20"/>
                <w:szCs w:val="20"/>
              </w:rPr>
              <w:t>Direct – financial</w:t>
            </w:r>
          </w:p>
        </w:tc>
        <w:tc>
          <w:tcPr>
            <w:tcW w:w="3217" w:type="dxa"/>
          </w:tcPr>
          <w:p w14:paraId="340CA58C" w14:textId="77777777" w:rsidR="009E571A" w:rsidRPr="006C7078" w:rsidRDefault="009E571A" w:rsidP="006C7078">
            <w:pPr>
              <w:widowControl w:val="0"/>
              <w:rPr>
                <w:rFonts w:ascii="Arial" w:hAnsi="Arial" w:cs="Arial"/>
                <w:snapToGrid w:val="0"/>
                <w:sz w:val="20"/>
                <w:szCs w:val="20"/>
                <w:lang w:eastAsia="en-US"/>
              </w:rPr>
            </w:pPr>
            <w:r w:rsidRPr="00BA27AD">
              <w:rPr>
                <w:rFonts w:ascii="Arial" w:hAnsi="Arial" w:cs="Arial"/>
                <w:snapToGrid w:val="0"/>
                <w:sz w:val="20"/>
                <w:szCs w:val="20"/>
                <w:lang w:eastAsia="en-US"/>
              </w:rPr>
              <w:t>I provide private medical microbiology services to St Anthony’s Hospital, Cheam, Surrey.</w:t>
            </w:r>
          </w:p>
        </w:tc>
        <w:tc>
          <w:tcPr>
            <w:tcW w:w="1217" w:type="dxa"/>
          </w:tcPr>
          <w:p w14:paraId="6437B776" w14:textId="77777777" w:rsidR="009E571A" w:rsidRPr="00BA27AD" w:rsidRDefault="009E571A" w:rsidP="00BA27AD">
            <w:pPr>
              <w:widowControl w:val="0"/>
              <w:jc w:val="both"/>
              <w:rPr>
                <w:rFonts w:ascii="Arial" w:hAnsi="Arial" w:cs="Arial"/>
                <w:snapToGrid w:val="0"/>
                <w:sz w:val="20"/>
                <w:szCs w:val="20"/>
                <w:lang w:eastAsia="en-US"/>
              </w:rPr>
            </w:pPr>
            <w:r w:rsidRPr="00BA27AD">
              <w:rPr>
                <w:rFonts w:ascii="Arial" w:hAnsi="Arial" w:cs="Arial"/>
                <w:snapToGrid w:val="0"/>
                <w:sz w:val="20"/>
                <w:szCs w:val="20"/>
                <w:lang w:eastAsia="en-US"/>
              </w:rPr>
              <w:t>Before 2010.</w:t>
            </w:r>
          </w:p>
          <w:p w14:paraId="48860E45" w14:textId="77777777" w:rsidR="009E571A" w:rsidRPr="00BA27AD" w:rsidRDefault="009E571A" w:rsidP="00BA27AD">
            <w:pPr>
              <w:pStyle w:val="Title"/>
              <w:rPr>
                <w:sz w:val="20"/>
                <w:szCs w:val="20"/>
              </w:rPr>
            </w:pPr>
          </w:p>
        </w:tc>
        <w:tc>
          <w:tcPr>
            <w:tcW w:w="1217" w:type="dxa"/>
            <w:vMerge w:val="restart"/>
          </w:tcPr>
          <w:p w14:paraId="59DE5631" w14:textId="77777777" w:rsidR="009E571A" w:rsidRPr="00400F1D" w:rsidRDefault="009E571A" w:rsidP="009E571A">
            <w:pPr>
              <w:pStyle w:val="Title"/>
              <w:rPr>
                <w:rFonts w:cs="Arial"/>
                <w:b w:val="0"/>
                <w:sz w:val="20"/>
                <w:szCs w:val="20"/>
              </w:rPr>
            </w:pPr>
            <w:r>
              <w:rPr>
                <w:rFonts w:cs="Arial"/>
                <w:b w:val="0"/>
                <w:sz w:val="20"/>
                <w:szCs w:val="20"/>
              </w:rPr>
              <w:t>19/</w:t>
            </w:r>
            <w:r w:rsidR="006C7078">
              <w:rPr>
                <w:rFonts w:cs="Arial"/>
                <w:b w:val="0"/>
                <w:sz w:val="20"/>
                <w:szCs w:val="20"/>
              </w:rPr>
              <w:t>0</w:t>
            </w:r>
            <w:r>
              <w:rPr>
                <w:rFonts w:cs="Arial"/>
                <w:b w:val="0"/>
                <w:sz w:val="20"/>
                <w:szCs w:val="20"/>
              </w:rPr>
              <w:t>3/18</w:t>
            </w:r>
          </w:p>
          <w:p w14:paraId="419D6992" w14:textId="77777777" w:rsidR="009E571A" w:rsidRPr="00400F1D" w:rsidRDefault="009E571A" w:rsidP="00BA27AD">
            <w:pPr>
              <w:pStyle w:val="Title"/>
              <w:jc w:val="left"/>
              <w:rPr>
                <w:rFonts w:cs="Arial"/>
                <w:b w:val="0"/>
                <w:sz w:val="20"/>
                <w:szCs w:val="20"/>
              </w:rPr>
            </w:pPr>
          </w:p>
        </w:tc>
        <w:tc>
          <w:tcPr>
            <w:tcW w:w="1217" w:type="dxa"/>
          </w:tcPr>
          <w:p w14:paraId="4EE7E2BA" w14:textId="77777777" w:rsidR="009E571A" w:rsidRPr="00BA27AD" w:rsidRDefault="009E571A" w:rsidP="00BA27AD">
            <w:pPr>
              <w:rPr>
                <w:rFonts w:ascii="Arial" w:hAnsi="Arial" w:cs="Arial"/>
              </w:rPr>
            </w:pPr>
            <w:r w:rsidRPr="00BA27AD">
              <w:rPr>
                <w:rFonts w:ascii="Arial" w:hAnsi="Arial" w:cs="Arial"/>
                <w:sz w:val="20"/>
                <w:szCs w:val="20"/>
              </w:rPr>
              <w:t>NA</w:t>
            </w:r>
          </w:p>
        </w:tc>
        <w:tc>
          <w:tcPr>
            <w:tcW w:w="2597" w:type="dxa"/>
          </w:tcPr>
          <w:p w14:paraId="30F1C77F" w14:textId="77777777" w:rsidR="009E571A" w:rsidRPr="00400F1D" w:rsidRDefault="009E571A" w:rsidP="00BA27AD">
            <w:pPr>
              <w:pStyle w:val="Title"/>
              <w:jc w:val="left"/>
              <w:rPr>
                <w:rFonts w:cs="Arial"/>
                <w:b w:val="0"/>
                <w:sz w:val="20"/>
                <w:szCs w:val="20"/>
              </w:rPr>
            </w:pPr>
          </w:p>
        </w:tc>
      </w:tr>
      <w:tr w:rsidR="009E571A" w:rsidRPr="001978C7" w14:paraId="2C4CD9A0" w14:textId="77777777" w:rsidTr="00061205">
        <w:tc>
          <w:tcPr>
            <w:tcW w:w="1923" w:type="dxa"/>
            <w:vMerge/>
            <w:tcBorders>
              <w:left w:val="single" w:sz="4" w:space="0" w:color="auto"/>
              <w:right w:val="single" w:sz="4" w:space="0" w:color="auto"/>
            </w:tcBorders>
            <w:shd w:val="clear" w:color="auto" w:fill="auto"/>
          </w:tcPr>
          <w:p w14:paraId="17634AB4" w14:textId="77777777" w:rsidR="009E571A" w:rsidRDefault="009E571A" w:rsidP="00BA27AD">
            <w:pPr>
              <w:rPr>
                <w:rFonts w:ascii="Arial" w:hAnsi="Arial" w:cs="Arial"/>
                <w:sz w:val="20"/>
                <w:szCs w:val="20"/>
              </w:rPr>
            </w:pPr>
          </w:p>
        </w:tc>
        <w:tc>
          <w:tcPr>
            <w:tcW w:w="2029" w:type="dxa"/>
            <w:vMerge/>
            <w:tcBorders>
              <w:left w:val="nil"/>
              <w:right w:val="single" w:sz="4" w:space="0" w:color="auto"/>
            </w:tcBorders>
            <w:shd w:val="clear" w:color="auto" w:fill="auto"/>
          </w:tcPr>
          <w:p w14:paraId="57359469" w14:textId="77777777" w:rsidR="009E571A" w:rsidRDefault="009E571A" w:rsidP="00BA27AD">
            <w:pPr>
              <w:rPr>
                <w:rFonts w:ascii="Arial" w:hAnsi="Arial" w:cs="Arial"/>
                <w:sz w:val="20"/>
                <w:szCs w:val="20"/>
              </w:rPr>
            </w:pPr>
          </w:p>
        </w:tc>
        <w:tc>
          <w:tcPr>
            <w:tcW w:w="1751" w:type="dxa"/>
            <w:tcBorders>
              <w:left w:val="single" w:sz="4" w:space="0" w:color="auto"/>
              <w:bottom w:val="single" w:sz="4" w:space="0" w:color="auto"/>
            </w:tcBorders>
          </w:tcPr>
          <w:p w14:paraId="3D8B62C0" w14:textId="77777777" w:rsidR="009E571A" w:rsidRPr="00F314C0" w:rsidRDefault="009E571A" w:rsidP="00BA27AD">
            <w:pPr>
              <w:pStyle w:val="Title"/>
              <w:jc w:val="both"/>
              <w:rPr>
                <w:b w:val="0"/>
                <w:sz w:val="20"/>
                <w:szCs w:val="20"/>
              </w:rPr>
            </w:pPr>
            <w:r w:rsidRPr="00F314C0">
              <w:rPr>
                <w:b w:val="0"/>
                <w:sz w:val="20"/>
                <w:szCs w:val="20"/>
              </w:rPr>
              <w:t>Direct – financial</w:t>
            </w:r>
          </w:p>
        </w:tc>
        <w:tc>
          <w:tcPr>
            <w:tcW w:w="3217" w:type="dxa"/>
            <w:tcBorders>
              <w:bottom w:val="single" w:sz="4" w:space="0" w:color="auto"/>
            </w:tcBorders>
          </w:tcPr>
          <w:p w14:paraId="27583B17" w14:textId="77777777" w:rsidR="009E571A" w:rsidRPr="00BA27AD" w:rsidRDefault="009E571A" w:rsidP="00BA27AD">
            <w:pPr>
              <w:widowControl w:val="0"/>
              <w:rPr>
                <w:rFonts w:ascii="Arial" w:hAnsi="Arial" w:cs="Arial"/>
                <w:snapToGrid w:val="0"/>
                <w:sz w:val="20"/>
                <w:szCs w:val="20"/>
                <w:lang w:eastAsia="en-US"/>
              </w:rPr>
            </w:pPr>
            <w:r w:rsidRPr="00BA27AD">
              <w:rPr>
                <w:rFonts w:ascii="Arial" w:hAnsi="Arial" w:cs="Arial"/>
                <w:snapToGrid w:val="0"/>
                <w:sz w:val="20"/>
                <w:szCs w:val="20"/>
                <w:lang w:eastAsia="en-US"/>
              </w:rPr>
              <w:t xml:space="preserve">I provide private medical microbiology services to New </w:t>
            </w:r>
            <w:r w:rsidRPr="00BA27AD">
              <w:rPr>
                <w:rFonts w:ascii="Arial" w:hAnsi="Arial" w:cs="Arial"/>
                <w:snapToGrid w:val="0"/>
                <w:sz w:val="20"/>
                <w:szCs w:val="20"/>
                <w:lang w:eastAsia="en-US"/>
              </w:rPr>
              <w:lastRenderedPageBreak/>
              <w:t>Victoria Hospital, New Malden, Surrey.</w:t>
            </w:r>
          </w:p>
          <w:p w14:paraId="7EDFA4F0" w14:textId="77777777" w:rsidR="009E571A" w:rsidRPr="00BA27AD" w:rsidRDefault="009E571A" w:rsidP="00BA27AD">
            <w:pPr>
              <w:widowControl w:val="0"/>
              <w:rPr>
                <w:rFonts w:ascii="Arial" w:hAnsi="Arial" w:cs="Arial"/>
                <w:snapToGrid w:val="0"/>
                <w:sz w:val="20"/>
                <w:szCs w:val="20"/>
                <w:lang w:eastAsia="en-US"/>
              </w:rPr>
            </w:pPr>
          </w:p>
        </w:tc>
        <w:tc>
          <w:tcPr>
            <w:tcW w:w="1217" w:type="dxa"/>
            <w:tcBorders>
              <w:bottom w:val="single" w:sz="4" w:space="0" w:color="auto"/>
            </w:tcBorders>
          </w:tcPr>
          <w:p w14:paraId="64C7853E" w14:textId="77777777" w:rsidR="009E571A" w:rsidRPr="00BA27AD" w:rsidRDefault="009E571A" w:rsidP="00BA27AD">
            <w:pPr>
              <w:widowControl w:val="0"/>
              <w:jc w:val="both"/>
              <w:rPr>
                <w:rFonts w:ascii="Arial" w:hAnsi="Arial" w:cs="Arial"/>
                <w:snapToGrid w:val="0"/>
                <w:sz w:val="20"/>
                <w:szCs w:val="20"/>
                <w:lang w:eastAsia="en-US"/>
              </w:rPr>
            </w:pPr>
            <w:r w:rsidRPr="00BA27AD">
              <w:rPr>
                <w:rFonts w:ascii="Arial" w:hAnsi="Arial" w:cs="Arial"/>
                <w:snapToGrid w:val="0"/>
                <w:sz w:val="20"/>
                <w:szCs w:val="20"/>
                <w:lang w:eastAsia="en-US"/>
              </w:rPr>
              <w:lastRenderedPageBreak/>
              <w:t>Before 2010.</w:t>
            </w:r>
          </w:p>
          <w:p w14:paraId="554F97AE" w14:textId="77777777" w:rsidR="009E571A" w:rsidRPr="00BA27AD" w:rsidRDefault="009E571A" w:rsidP="00BA27AD">
            <w:pPr>
              <w:widowControl w:val="0"/>
              <w:jc w:val="both"/>
              <w:rPr>
                <w:rFonts w:ascii="Arial" w:hAnsi="Arial" w:cs="Arial"/>
                <w:snapToGrid w:val="0"/>
                <w:sz w:val="20"/>
                <w:szCs w:val="20"/>
                <w:lang w:eastAsia="en-US"/>
              </w:rPr>
            </w:pPr>
          </w:p>
        </w:tc>
        <w:tc>
          <w:tcPr>
            <w:tcW w:w="1217" w:type="dxa"/>
            <w:vMerge/>
          </w:tcPr>
          <w:p w14:paraId="697AC739" w14:textId="77777777" w:rsidR="009E571A" w:rsidRPr="00BA27AD" w:rsidRDefault="009E571A" w:rsidP="00BA27AD">
            <w:pPr>
              <w:pStyle w:val="Title"/>
              <w:jc w:val="left"/>
              <w:rPr>
                <w:rFonts w:cs="Arial"/>
              </w:rPr>
            </w:pPr>
          </w:p>
        </w:tc>
        <w:tc>
          <w:tcPr>
            <w:tcW w:w="1217" w:type="dxa"/>
          </w:tcPr>
          <w:p w14:paraId="2639CDD2" w14:textId="77777777" w:rsidR="009E571A" w:rsidRPr="00BA27AD" w:rsidRDefault="009E571A" w:rsidP="00BA27AD">
            <w:pPr>
              <w:rPr>
                <w:rFonts w:ascii="Arial" w:hAnsi="Arial" w:cs="Arial"/>
              </w:rPr>
            </w:pPr>
            <w:r w:rsidRPr="00BA27AD">
              <w:rPr>
                <w:rFonts w:ascii="Arial" w:hAnsi="Arial" w:cs="Arial"/>
                <w:sz w:val="20"/>
                <w:szCs w:val="20"/>
              </w:rPr>
              <w:t>NA</w:t>
            </w:r>
          </w:p>
        </w:tc>
        <w:tc>
          <w:tcPr>
            <w:tcW w:w="2597" w:type="dxa"/>
          </w:tcPr>
          <w:p w14:paraId="1299AB49" w14:textId="77777777" w:rsidR="009E571A" w:rsidRPr="00400F1D" w:rsidRDefault="009E571A" w:rsidP="00BA27AD">
            <w:pPr>
              <w:pStyle w:val="Title"/>
              <w:jc w:val="left"/>
              <w:rPr>
                <w:rFonts w:cs="Arial"/>
                <w:b w:val="0"/>
                <w:sz w:val="20"/>
                <w:szCs w:val="20"/>
              </w:rPr>
            </w:pPr>
          </w:p>
        </w:tc>
      </w:tr>
      <w:tr w:rsidR="009E571A" w:rsidRPr="001978C7" w14:paraId="102F2444" w14:textId="77777777" w:rsidTr="00061205">
        <w:tc>
          <w:tcPr>
            <w:tcW w:w="1923" w:type="dxa"/>
            <w:vMerge/>
            <w:tcBorders>
              <w:left w:val="single" w:sz="4" w:space="0" w:color="auto"/>
              <w:right w:val="single" w:sz="4" w:space="0" w:color="auto"/>
            </w:tcBorders>
            <w:shd w:val="clear" w:color="auto" w:fill="auto"/>
          </w:tcPr>
          <w:p w14:paraId="1B459B41" w14:textId="77777777" w:rsidR="009E571A" w:rsidRDefault="009E571A" w:rsidP="00BA27AD">
            <w:pPr>
              <w:rPr>
                <w:rFonts w:ascii="Arial" w:hAnsi="Arial" w:cs="Arial"/>
                <w:sz w:val="20"/>
                <w:szCs w:val="20"/>
              </w:rPr>
            </w:pPr>
          </w:p>
        </w:tc>
        <w:tc>
          <w:tcPr>
            <w:tcW w:w="2029" w:type="dxa"/>
            <w:vMerge/>
            <w:tcBorders>
              <w:left w:val="nil"/>
              <w:right w:val="single" w:sz="4" w:space="0" w:color="auto"/>
            </w:tcBorders>
            <w:shd w:val="clear" w:color="auto" w:fill="auto"/>
          </w:tcPr>
          <w:p w14:paraId="5861D511" w14:textId="77777777" w:rsidR="009E571A" w:rsidRDefault="009E571A" w:rsidP="00BA27AD">
            <w:pPr>
              <w:rPr>
                <w:rFonts w:ascii="Arial" w:hAnsi="Arial" w:cs="Arial"/>
                <w:sz w:val="20"/>
                <w:szCs w:val="20"/>
              </w:rPr>
            </w:pPr>
          </w:p>
        </w:tc>
        <w:tc>
          <w:tcPr>
            <w:tcW w:w="1751" w:type="dxa"/>
            <w:tcBorders>
              <w:left w:val="single" w:sz="4" w:space="0" w:color="auto"/>
              <w:bottom w:val="single" w:sz="4" w:space="0" w:color="auto"/>
            </w:tcBorders>
          </w:tcPr>
          <w:p w14:paraId="3C37DFD1" w14:textId="77777777" w:rsidR="009E571A" w:rsidRPr="00F314C0" w:rsidRDefault="009E571A" w:rsidP="00BA27AD">
            <w:pPr>
              <w:pStyle w:val="Title"/>
              <w:jc w:val="both"/>
              <w:rPr>
                <w:b w:val="0"/>
                <w:sz w:val="20"/>
                <w:szCs w:val="20"/>
              </w:rPr>
            </w:pPr>
            <w:r w:rsidRPr="00F314C0">
              <w:rPr>
                <w:b w:val="0"/>
                <w:sz w:val="20"/>
                <w:szCs w:val="20"/>
              </w:rPr>
              <w:t>Direct – non-financial</w:t>
            </w:r>
          </w:p>
        </w:tc>
        <w:tc>
          <w:tcPr>
            <w:tcW w:w="3217" w:type="dxa"/>
            <w:tcBorders>
              <w:bottom w:val="single" w:sz="4" w:space="0" w:color="auto"/>
            </w:tcBorders>
          </w:tcPr>
          <w:p w14:paraId="46922B51" w14:textId="77777777" w:rsidR="009E571A" w:rsidRPr="00BA27AD" w:rsidRDefault="009E571A" w:rsidP="00BA27AD">
            <w:pPr>
              <w:widowControl w:val="0"/>
              <w:rPr>
                <w:rFonts w:ascii="Arial" w:hAnsi="Arial" w:cs="Arial"/>
                <w:snapToGrid w:val="0"/>
                <w:sz w:val="20"/>
                <w:szCs w:val="20"/>
                <w:lang w:eastAsia="en-US"/>
              </w:rPr>
            </w:pPr>
            <w:r w:rsidRPr="00BA27AD">
              <w:rPr>
                <w:rFonts w:ascii="Arial" w:hAnsi="Arial" w:cs="Arial"/>
                <w:snapToGrid w:val="0"/>
                <w:sz w:val="20"/>
                <w:szCs w:val="20"/>
                <w:lang w:eastAsia="en-US"/>
              </w:rPr>
              <w:t>I provide medical microbiology services to St Raphael’s Hospice, Cheam, Surrey.</w:t>
            </w:r>
          </w:p>
          <w:p w14:paraId="7094ACD2" w14:textId="77777777" w:rsidR="009E571A" w:rsidRPr="00BA27AD" w:rsidRDefault="009E571A" w:rsidP="00BA27AD">
            <w:pPr>
              <w:widowControl w:val="0"/>
              <w:rPr>
                <w:rFonts w:ascii="Arial" w:hAnsi="Arial" w:cs="Arial"/>
                <w:snapToGrid w:val="0"/>
                <w:sz w:val="20"/>
                <w:szCs w:val="20"/>
                <w:lang w:eastAsia="en-US"/>
              </w:rPr>
            </w:pPr>
          </w:p>
        </w:tc>
        <w:tc>
          <w:tcPr>
            <w:tcW w:w="1217" w:type="dxa"/>
            <w:tcBorders>
              <w:bottom w:val="single" w:sz="4" w:space="0" w:color="auto"/>
            </w:tcBorders>
          </w:tcPr>
          <w:p w14:paraId="12B6F1CC" w14:textId="77777777" w:rsidR="009E571A" w:rsidRPr="00BA27AD" w:rsidRDefault="009E571A" w:rsidP="00BA27AD">
            <w:pPr>
              <w:widowControl w:val="0"/>
              <w:jc w:val="both"/>
              <w:rPr>
                <w:rFonts w:ascii="Arial" w:hAnsi="Arial" w:cs="Arial"/>
                <w:snapToGrid w:val="0"/>
                <w:sz w:val="20"/>
                <w:szCs w:val="20"/>
                <w:lang w:eastAsia="en-US"/>
              </w:rPr>
            </w:pPr>
            <w:r w:rsidRPr="00BA27AD">
              <w:rPr>
                <w:rFonts w:ascii="Arial" w:hAnsi="Arial" w:cs="Arial"/>
                <w:snapToGrid w:val="0"/>
                <w:sz w:val="20"/>
                <w:szCs w:val="20"/>
                <w:lang w:eastAsia="en-US"/>
              </w:rPr>
              <w:t>Before 2010.</w:t>
            </w:r>
          </w:p>
          <w:p w14:paraId="0F66DC2E" w14:textId="77777777" w:rsidR="009E571A" w:rsidRPr="00BA27AD" w:rsidRDefault="009E571A" w:rsidP="00BA27AD">
            <w:pPr>
              <w:widowControl w:val="0"/>
              <w:jc w:val="both"/>
              <w:rPr>
                <w:rFonts w:ascii="Arial" w:hAnsi="Arial" w:cs="Arial"/>
                <w:snapToGrid w:val="0"/>
                <w:sz w:val="20"/>
                <w:szCs w:val="20"/>
                <w:lang w:eastAsia="en-US"/>
              </w:rPr>
            </w:pPr>
          </w:p>
        </w:tc>
        <w:tc>
          <w:tcPr>
            <w:tcW w:w="1217" w:type="dxa"/>
            <w:vMerge/>
          </w:tcPr>
          <w:p w14:paraId="7819859B" w14:textId="77777777" w:rsidR="009E571A" w:rsidRPr="00BA27AD" w:rsidRDefault="009E571A" w:rsidP="00BA27AD">
            <w:pPr>
              <w:pStyle w:val="Title"/>
              <w:jc w:val="left"/>
              <w:rPr>
                <w:rFonts w:cs="Arial"/>
              </w:rPr>
            </w:pPr>
          </w:p>
        </w:tc>
        <w:tc>
          <w:tcPr>
            <w:tcW w:w="1217" w:type="dxa"/>
          </w:tcPr>
          <w:p w14:paraId="062794A8" w14:textId="77777777" w:rsidR="009E571A" w:rsidRPr="00BA27AD" w:rsidRDefault="009E571A" w:rsidP="00BA27AD">
            <w:pPr>
              <w:rPr>
                <w:rFonts w:ascii="Arial" w:hAnsi="Arial" w:cs="Arial"/>
              </w:rPr>
            </w:pPr>
            <w:r w:rsidRPr="00BA27AD">
              <w:rPr>
                <w:rFonts w:ascii="Arial" w:hAnsi="Arial" w:cs="Arial"/>
                <w:sz w:val="20"/>
                <w:szCs w:val="20"/>
              </w:rPr>
              <w:t>NA</w:t>
            </w:r>
          </w:p>
        </w:tc>
        <w:tc>
          <w:tcPr>
            <w:tcW w:w="2597" w:type="dxa"/>
          </w:tcPr>
          <w:p w14:paraId="377EA28F" w14:textId="77777777" w:rsidR="009E571A" w:rsidRPr="00400F1D" w:rsidRDefault="009E571A" w:rsidP="00BA27AD">
            <w:pPr>
              <w:pStyle w:val="Title"/>
              <w:jc w:val="left"/>
              <w:rPr>
                <w:rFonts w:cs="Arial"/>
                <w:b w:val="0"/>
                <w:sz w:val="20"/>
                <w:szCs w:val="20"/>
              </w:rPr>
            </w:pPr>
          </w:p>
        </w:tc>
      </w:tr>
      <w:tr w:rsidR="009E571A" w:rsidRPr="001978C7" w14:paraId="0AB9EAE5" w14:textId="77777777" w:rsidTr="00061205">
        <w:tc>
          <w:tcPr>
            <w:tcW w:w="1923" w:type="dxa"/>
            <w:vMerge/>
            <w:tcBorders>
              <w:left w:val="single" w:sz="4" w:space="0" w:color="auto"/>
              <w:right w:val="single" w:sz="4" w:space="0" w:color="auto"/>
            </w:tcBorders>
            <w:shd w:val="clear" w:color="auto" w:fill="auto"/>
          </w:tcPr>
          <w:p w14:paraId="7B8EEFC9" w14:textId="77777777" w:rsidR="009E571A" w:rsidRDefault="009E571A" w:rsidP="00BA27AD">
            <w:pPr>
              <w:rPr>
                <w:rFonts w:ascii="Arial" w:hAnsi="Arial" w:cs="Arial"/>
                <w:sz w:val="20"/>
                <w:szCs w:val="20"/>
              </w:rPr>
            </w:pPr>
          </w:p>
        </w:tc>
        <w:tc>
          <w:tcPr>
            <w:tcW w:w="2029" w:type="dxa"/>
            <w:vMerge/>
            <w:tcBorders>
              <w:left w:val="nil"/>
              <w:right w:val="single" w:sz="4" w:space="0" w:color="auto"/>
            </w:tcBorders>
            <w:shd w:val="clear" w:color="auto" w:fill="auto"/>
          </w:tcPr>
          <w:p w14:paraId="3591DCDE" w14:textId="77777777" w:rsidR="009E571A" w:rsidRDefault="009E571A" w:rsidP="00BA27AD">
            <w:pPr>
              <w:rPr>
                <w:rFonts w:ascii="Arial" w:hAnsi="Arial" w:cs="Arial"/>
                <w:sz w:val="20"/>
                <w:szCs w:val="20"/>
              </w:rPr>
            </w:pPr>
          </w:p>
        </w:tc>
        <w:tc>
          <w:tcPr>
            <w:tcW w:w="1751" w:type="dxa"/>
            <w:tcBorders>
              <w:left w:val="single" w:sz="4" w:space="0" w:color="auto"/>
              <w:bottom w:val="single" w:sz="4" w:space="0" w:color="auto"/>
            </w:tcBorders>
          </w:tcPr>
          <w:p w14:paraId="37D30B63" w14:textId="77777777" w:rsidR="009E571A" w:rsidRPr="00F314C0" w:rsidRDefault="009E571A" w:rsidP="00BA27AD">
            <w:pPr>
              <w:pStyle w:val="Title"/>
              <w:jc w:val="both"/>
              <w:rPr>
                <w:b w:val="0"/>
                <w:sz w:val="20"/>
                <w:szCs w:val="20"/>
              </w:rPr>
            </w:pPr>
            <w:r w:rsidRPr="00F314C0">
              <w:rPr>
                <w:b w:val="0"/>
                <w:sz w:val="20"/>
                <w:szCs w:val="20"/>
              </w:rPr>
              <w:t>Direct – non-financial</w:t>
            </w:r>
          </w:p>
        </w:tc>
        <w:tc>
          <w:tcPr>
            <w:tcW w:w="3217" w:type="dxa"/>
            <w:tcBorders>
              <w:bottom w:val="single" w:sz="4" w:space="0" w:color="auto"/>
            </w:tcBorders>
          </w:tcPr>
          <w:p w14:paraId="3668AD88" w14:textId="77777777" w:rsidR="009E571A" w:rsidRPr="00BA27AD" w:rsidRDefault="009E571A" w:rsidP="00BA27AD">
            <w:pPr>
              <w:widowControl w:val="0"/>
              <w:rPr>
                <w:rFonts w:ascii="Arial" w:hAnsi="Arial" w:cs="Arial"/>
                <w:snapToGrid w:val="0"/>
                <w:sz w:val="20"/>
                <w:szCs w:val="20"/>
                <w:lang w:eastAsia="en-US"/>
              </w:rPr>
            </w:pPr>
            <w:r w:rsidRPr="00BA27AD">
              <w:rPr>
                <w:rFonts w:ascii="Arial" w:hAnsi="Arial" w:cs="Arial"/>
                <w:snapToGrid w:val="0"/>
                <w:sz w:val="20"/>
                <w:szCs w:val="20"/>
                <w:lang w:eastAsia="en-US"/>
              </w:rPr>
              <w:t>I am a member of the Healthcare Infection Society.</w:t>
            </w:r>
          </w:p>
          <w:p w14:paraId="68D608B4" w14:textId="77777777" w:rsidR="009E571A" w:rsidRPr="00BA27AD" w:rsidRDefault="009E571A" w:rsidP="00BA27AD">
            <w:pPr>
              <w:pStyle w:val="Paragraphnonumbers"/>
              <w:rPr>
                <w:sz w:val="20"/>
                <w:szCs w:val="20"/>
              </w:rPr>
            </w:pPr>
          </w:p>
        </w:tc>
        <w:tc>
          <w:tcPr>
            <w:tcW w:w="1217" w:type="dxa"/>
            <w:tcBorders>
              <w:bottom w:val="single" w:sz="4" w:space="0" w:color="auto"/>
            </w:tcBorders>
          </w:tcPr>
          <w:p w14:paraId="7618DA79" w14:textId="77777777" w:rsidR="009E571A" w:rsidRPr="00BA27AD" w:rsidRDefault="009E571A" w:rsidP="00BA27AD">
            <w:pPr>
              <w:widowControl w:val="0"/>
              <w:jc w:val="both"/>
              <w:rPr>
                <w:rFonts w:ascii="Arial" w:hAnsi="Arial" w:cs="Arial"/>
                <w:snapToGrid w:val="0"/>
                <w:sz w:val="20"/>
                <w:szCs w:val="20"/>
                <w:lang w:eastAsia="en-US"/>
              </w:rPr>
            </w:pPr>
            <w:r w:rsidRPr="00BA27AD">
              <w:rPr>
                <w:rFonts w:ascii="Arial" w:hAnsi="Arial" w:cs="Arial"/>
                <w:snapToGrid w:val="0"/>
                <w:sz w:val="20"/>
                <w:szCs w:val="20"/>
                <w:lang w:eastAsia="en-US"/>
              </w:rPr>
              <w:t>Before 2010.</w:t>
            </w:r>
          </w:p>
          <w:p w14:paraId="3282422D" w14:textId="77777777" w:rsidR="009E571A" w:rsidRPr="00BA27AD" w:rsidRDefault="009E571A" w:rsidP="00BA27AD">
            <w:pPr>
              <w:pStyle w:val="Title"/>
              <w:jc w:val="left"/>
              <w:rPr>
                <w:sz w:val="20"/>
                <w:szCs w:val="20"/>
              </w:rPr>
            </w:pPr>
          </w:p>
        </w:tc>
        <w:tc>
          <w:tcPr>
            <w:tcW w:w="1217" w:type="dxa"/>
            <w:vMerge/>
          </w:tcPr>
          <w:p w14:paraId="4A3199AE" w14:textId="77777777" w:rsidR="009E571A" w:rsidRPr="00BA27AD" w:rsidRDefault="009E571A" w:rsidP="00BA27AD">
            <w:pPr>
              <w:pStyle w:val="Title"/>
              <w:jc w:val="left"/>
              <w:rPr>
                <w:rFonts w:cs="Arial"/>
              </w:rPr>
            </w:pPr>
          </w:p>
        </w:tc>
        <w:tc>
          <w:tcPr>
            <w:tcW w:w="1217" w:type="dxa"/>
          </w:tcPr>
          <w:p w14:paraId="6BE1802D" w14:textId="77777777" w:rsidR="009E571A" w:rsidRPr="00BA27AD" w:rsidRDefault="009E571A" w:rsidP="00BA27AD">
            <w:pPr>
              <w:rPr>
                <w:rFonts w:ascii="Arial" w:hAnsi="Arial" w:cs="Arial"/>
              </w:rPr>
            </w:pPr>
            <w:r w:rsidRPr="00BA27AD">
              <w:rPr>
                <w:rFonts w:ascii="Arial" w:hAnsi="Arial" w:cs="Arial"/>
                <w:sz w:val="20"/>
                <w:szCs w:val="20"/>
              </w:rPr>
              <w:t>NA</w:t>
            </w:r>
          </w:p>
        </w:tc>
        <w:tc>
          <w:tcPr>
            <w:tcW w:w="2597" w:type="dxa"/>
          </w:tcPr>
          <w:p w14:paraId="44FF21A1" w14:textId="77777777" w:rsidR="009E571A" w:rsidRPr="00400F1D" w:rsidRDefault="009E571A" w:rsidP="00BA27AD">
            <w:pPr>
              <w:pStyle w:val="Title"/>
              <w:jc w:val="left"/>
              <w:rPr>
                <w:rFonts w:cs="Arial"/>
                <w:b w:val="0"/>
                <w:sz w:val="20"/>
                <w:szCs w:val="20"/>
              </w:rPr>
            </w:pPr>
          </w:p>
        </w:tc>
      </w:tr>
      <w:tr w:rsidR="009E571A" w:rsidRPr="001978C7" w14:paraId="3ECBC311" w14:textId="77777777" w:rsidTr="00061205">
        <w:tc>
          <w:tcPr>
            <w:tcW w:w="1923" w:type="dxa"/>
            <w:vMerge/>
            <w:tcBorders>
              <w:left w:val="single" w:sz="4" w:space="0" w:color="auto"/>
              <w:right w:val="single" w:sz="4" w:space="0" w:color="auto"/>
            </w:tcBorders>
            <w:shd w:val="clear" w:color="auto" w:fill="auto"/>
          </w:tcPr>
          <w:p w14:paraId="1974F8A9" w14:textId="77777777" w:rsidR="009E571A" w:rsidRDefault="009E571A" w:rsidP="00BA27AD">
            <w:pPr>
              <w:rPr>
                <w:rFonts w:ascii="Arial" w:hAnsi="Arial" w:cs="Arial"/>
                <w:sz w:val="20"/>
                <w:szCs w:val="20"/>
              </w:rPr>
            </w:pPr>
          </w:p>
        </w:tc>
        <w:tc>
          <w:tcPr>
            <w:tcW w:w="2029" w:type="dxa"/>
            <w:vMerge/>
            <w:tcBorders>
              <w:left w:val="nil"/>
              <w:right w:val="single" w:sz="4" w:space="0" w:color="auto"/>
            </w:tcBorders>
            <w:shd w:val="clear" w:color="auto" w:fill="auto"/>
          </w:tcPr>
          <w:p w14:paraId="377417FA" w14:textId="77777777" w:rsidR="009E571A" w:rsidRDefault="009E571A" w:rsidP="00BA27AD">
            <w:pPr>
              <w:rPr>
                <w:rFonts w:ascii="Arial" w:hAnsi="Arial" w:cs="Arial"/>
                <w:sz w:val="20"/>
                <w:szCs w:val="20"/>
              </w:rPr>
            </w:pPr>
          </w:p>
        </w:tc>
        <w:tc>
          <w:tcPr>
            <w:tcW w:w="1751" w:type="dxa"/>
            <w:tcBorders>
              <w:left w:val="single" w:sz="4" w:space="0" w:color="auto"/>
            </w:tcBorders>
          </w:tcPr>
          <w:p w14:paraId="5CDE5F05" w14:textId="0CA89425" w:rsidR="009E571A" w:rsidRPr="00F314C0" w:rsidRDefault="009E571A" w:rsidP="00140528">
            <w:pPr>
              <w:pStyle w:val="Paragraphnonumbers"/>
              <w:rPr>
                <w:sz w:val="20"/>
                <w:szCs w:val="20"/>
              </w:rPr>
            </w:pPr>
            <w:r w:rsidRPr="00F314C0">
              <w:rPr>
                <w:sz w:val="20"/>
                <w:szCs w:val="20"/>
              </w:rPr>
              <w:t>Direct – non-financial</w:t>
            </w:r>
          </w:p>
        </w:tc>
        <w:tc>
          <w:tcPr>
            <w:tcW w:w="3217" w:type="dxa"/>
          </w:tcPr>
          <w:p w14:paraId="7022B5AD" w14:textId="64B8DDAD" w:rsidR="009E571A" w:rsidRPr="00140528" w:rsidRDefault="009E571A" w:rsidP="00140528">
            <w:pPr>
              <w:widowControl w:val="0"/>
              <w:rPr>
                <w:rFonts w:ascii="Arial" w:hAnsi="Arial" w:cs="Arial"/>
                <w:snapToGrid w:val="0"/>
                <w:sz w:val="20"/>
                <w:szCs w:val="20"/>
                <w:lang w:eastAsia="en-US"/>
              </w:rPr>
            </w:pPr>
            <w:r w:rsidRPr="00BA27AD">
              <w:rPr>
                <w:rFonts w:ascii="Arial" w:hAnsi="Arial" w:cs="Arial"/>
                <w:snapToGrid w:val="0"/>
                <w:sz w:val="20"/>
                <w:szCs w:val="20"/>
                <w:lang w:eastAsia="en-US"/>
              </w:rPr>
              <w:t>I am a member of the British Infection Association.</w:t>
            </w:r>
          </w:p>
        </w:tc>
        <w:tc>
          <w:tcPr>
            <w:tcW w:w="1217" w:type="dxa"/>
          </w:tcPr>
          <w:p w14:paraId="7EA0ABF3" w14:textId="77777777" w:rsidR="009E571A" w:rsidRPr="00BA27AD" w:rsidRDefault="009E571A" w:rsidP="00BA27AD">
            <w:pPr>
              <w:widowControl w:val="0"/>
              <w:jc w:val="both"/>
              <w:rPr>
                <w:rFonts w:ascii="Arial" w:hAnsi="Arial" w:cs="Arial"/>
                <w:snapToGrid w:val="0"/>
                <w:sz w:val="20"/>
                <w:szCs w:val="20"/>
                <w:lang w:eastAsia="en-US"/>
              </w:rPr>
            </w:pPr>
            <w:r w:rsidRPr="00BA27AD">
              <w:rPr>
                <w:rFonts w:ascii="Arial" w:hAnsi="Arial" w:cs="Arial"/>
                <w:snapToGrid w:val="0"/>
                <w:sz w:val="20"/>
                <w:szCs w:val="20"/>
                <w:lang w:eastAsia="en-US"/>
              </w:rPr>
              <w:t>Before 2010.</w:t>
            </w:r>
          </w:p>
          <w:p w14:paraId="74F17E16" w14:textId="77777777" w:rsidR="009E571A" w:rsidRPr="00BA27AD" w:rsidRDefault="009E571A" w:rsidP="00140528">
            <w:pPr>
              <w:pStyle w:val="Title"/>
              <w:jc w:val="left"/>
              <w:rPr>
                <w:sz w:val="20"/>
                <w:szCs w:val="20"/>
              </w:rPr>
            </w:pPr>
          </w:p>
        </w:tc>
        <w:tc>
          <w:tcPr>
            <w:tcW w:w="1217" w:type="dxa"/>
            <w:vMerge/>
          </w:tcPr>
          <w:p w14:paraId="6F7F1916" w14:textId="77777777" w:rsidR="009E571A" w:rsidRPr="00BA27AD" w:rsidRDefault="009E571A" w:rsidP="00BA27AD">
            <w:pPr>
              <w:pStyle w:val="Title"/>
              <w:jc w:val="left"/>
              <w:rPr>
                <w:rFonts w:cs="Arial"/>
              </w:rPr>
            </w:pPr>
          </w:p>
        </w:tc>
        <w:tc>
          <w:tcPr>
            <w:tcW w:w="1217" w:type="dxa"/>
          </w:tcPr>
          <w:p w14:paraId="79F24E02" w14:textId="77777777" w:rsidR="009E571A" w:rsidRPr="00BA27AD" w:rsidRDefault="009E571A" w:rsidP="00BA27AD">
            <w:pPr>
              <w:rPr>
                <w:rFonts w:ascii="Arial" w:hAnsi="Arial" w:cs="Arial"/>
              </w:rPr>
            </w:pPr>
            <w:r w:rsidRPr="00BA27AD">
              <w:rPr>
                <w:rFonts w:ascii="Arial" w:hAnsi="Arial" w:cs="Arial"/>
                <w:sz w:val="20"/>
                <w:szCs w:val="20"/>
              </w:rPr>
              <w:t>NA</w:t>
            </w:r>
          </w:p>
        </w:tc>
        <w:tc>
          <w:tcPr>
            <w:tcW w:w="2597" w:type="dxa"/>
          </w:tcPr>
          <w:p w14:paraId="5FA7AE04" w14:textId="77777777" w:rsidR="009E571A" w:rsidRPr="00400F1D" w:rsidRDefault="009E571A" w:rsidP="00BA27AD">
            <w:pPr>
              <w:pStyle w:val="Title"/>
              <w:jc w:val="left"/>
              <w:rPr>
                <w:rFonts w:cs="Arial"/>
                <w:b w:val="0"/>
                <w:sz w:val="20"/>
                <w:szCs w:val="20"/>
              </w:rPr>
            </w:pPr>
          </w:p>
        </w:tc>
      </w:tr>
      <w:tr w:rsidR="009E571A" w:rsidRPr="001978C7" w14:paraId="41B1D5FD" w14:textId="77777777" w:rsidTr="00061205">
        <w:tc>
          <w:tcPr>
            <w:tcW w:w="1923" w:type="dxa"/>
            <w:vMerge/>
            <w:tcBorders>
              <w:left w:val="single" w:sz="4" w:space="0" w:color="auto"/>
              <w:bottom w:val="single" w:sz="4" w:space="0" w:color="auto"/>
              <w:right w:val="single" w:sz="4" w:space="0" w:color="auto"/>
            </w:tcBorders>
            <w:shd w:val="clear" w:color="auto" w:fill="auto"/>
          </w:tcPr>
          <w:p w14:paraId="2A07476E" w14:textId="77777777" w:rsidR="009E571A" w:rsidRDefault="009E571A" w:rsidP="00BA27AD">
            <w:pPr>
              <w:rPr>
                <w:rFonts w:ascii="Arial" w:hAnsi="Arial" w:cs="Arial"/>
                <w:sz w:val="20"/>
                <w:szCs w:val="20"/>
              </w:rPr>
            </w:pPr>
          </w:p>
        </w:tc>
        <w:tc>
          <w:tcPr>
            <w:tcW w:w="2029" w:type="dxa"/>
            <w:vMerge/>
            <w:tcBorders>
              <w:left w:val="nil"/>
              <w:bottom w:val="single" w:sz="4" w:space="0" w:color="auto"/>
              <w:right w:val="single" w:sz="4" w:space="0" w:color="auto"/>
            </w:tcBorders>
            <w:shd w:val="clear" w:color="auto" w:fill="auto"/>
          </w:tcPr>
          <w:p w14:paraId="744C2225" w14:textId="77777777" w:rsidR="009E571A" w:rsidRDefault="009E571A" w:rsidP="00BA27AD">
            <w:pPr>
              <w:rPr>
                <w:rFonts w:ascii="Arial" w:hAnsi="Arial" w:cs="Arial"/>
                <w:sz w:val="20"/>
                <w:szCs w:val="20"/>
              </w:rPr>
            </w:pPr>
          </w:p>
        </w:tc>
        <w:tc>
          <w:tcPr>
            <w:tcW w:w="1751" w:type="dxa"/>
            <w:tcBorders>
              <w:left w:val="single" w:sz="4" w:space="0" w:color="auto"/>
              <w:bottom w:val="single" w:sz="4" w:space="0" w:color="auto"/>
            </w:tcBorders>
          </w:tcPr>
          <w:p w14:paraId="27C6E7D2" w14:textId="77777777" w:rsidR="009E571A" w:rsidRPr="00F314C0" w:rsidRDefault="009E571A" w:rsidP="00BA27AD">
            <w:pPr>
              <w:pStyle w:val="Paragraphnonumbers"/>
              <w:rPr>
                <w:sz w:val="20"/>
                <w:szCs w:val="20"/>
              </w:rPr>
            </w:pPr>
            <w:r w:rsidRPr="00F314C0">
              <w:rPr>
                <w:sz w:val="20"/>
                <w:szCs w:val="20"/>
              </w:rPr>
              <w:t>Direct – non-financial</w:t>
            </w:r>
          </w:p>
        </w:tc>
        <w:tc>
          <w:tcPr>
            <w:tcW w:w="3217" w:type="dxa"/>
            <w:tcBorders>
              <w:bottom w:val="single" w:sz="4" w:space="0" w:color="auto"/>
            </w:tcBorders>
          </w:tcPr>
          <w:p w14:paraId="14B818DE" w14:textId="77777777" w:rsidR="009E571A" w:rsidRPr="00BA27AD" w:rsidRDefault="009E571A" w:rsidP="00BA27AD">
            <w:pPr>
              <w:widowControl w:val="0"/>
              <w:rPr>
                <w:rFonts w:ascii="Arial" w:hAnsi="Arial" w:cs="Arial"/>
                <w:snapToGrid w:val="0"/>
                <w:sz w:val="20"/>
                <w:szCs w:val="20"/>
                <w:lang w:eastAsia="en-US"/>
              </w:rPr>
            </w:pPr>
            <w:r w:rsidRPr="00BA27AD">
              <w:rPr>
                <w:rFonts w:ascii="Arial" w:hAnsi="Arial" w:cs="Arial"/>
                <w:snapToGrid w:val="0"/>
                <w:sz w:val="20"/>
                <w:szCs w:val="20"/>
                <w:lang w:eastAsia="en-US"/>
              </w:rPr>
              <w:t>I am Chair of the Royal College of Pathologists’ Credentials Panel – assessing Certificate of Equivalence for Specialist Register applications.</w:t>
            </w:r>
          </w:p>
        </w:tc>
        <w:tc>
          <w:tcPr>
            <w:tcW w:w="1217" w:type="dxa"/>
            <w:tcBorders>
              <w:bottom w:val="single" w:sz="4" w:space="0" w:color="auto"/>
            </w:tcBorders>
          </w:tcPr>
          <w:p w14:paraId="759EAB40" w14:textId="77777777" w:rsidR="009E571A" w:rsidRPr="00BA27AD" w:rsidRDefault="009E571A" w:rsidP="00BA27AD">
            <w:pPr>
              <w:widowControl w:val="0"/>
              <w:jc w:val="both"/>
              <w:rPr>
                <w:rFonts w:ascii="Arial" w:hAnsi="Arial" w:cs="Arial"/>
                <w:snapToGrid w:val="0"/>
                <w:sz w:val="20"/>
                <w:szCs w:val="20"/>
                <w:lang w:eastAsia="en-US"/>
              </w:rPr>
            </w:pPr>
            <w:r w:rsidRPr="00BA27AD">
              <w:rPr>
                <w:rFonts w:ascii="Arial" w:hAnsi="Arial" w:cs="Arial"/>
                <w:snapToGrid w:val="0"/>
                <w:sz w:val="20"/>
                <w:szCs w:val="20"/>
                <w:lang w:eastAsia="en-US"/>
              </w:rPr>
              <w:t>Before 2010.</w:t>
            </w:r>
          </w:p>
          <w:p w14:paraId="631CB5B4" w14:textId="77777777" w:rsidR="009E571A" w:rsidRPr="00BA27AD" w:rsidRDefault="009E571A" w:rsidP="00BA27AD">
            <w:pPr>
              <w:widowControl w:val="0"/>
              <w:jc w:val="both"/>
              <w:rPr>
                <w:rFonts w:ascii="Arial" w:hAnsi="Arial" w:cs="Arial"/>
                <w:snapToGrid w:val="0"/>
                <w:sz w:val="20"/>
                <w:szCs w:val="20"/>
                <w:lang w:eastAsia="en-US"/>
              </w:rPr>
            </w:pPr>
          </w:p>
        </w:tc>
        <w:tc>
          <w:tcPr>
            <w:tcW w:w="1217" w:type="dxa"/>
            <w:vMerge/>
          </w:tcPr>
          <w:p w14:paraId="5F73932E" w14:textId="77777777" w:rsidR="009E571A" w:rsidRPr="00400F1D" w:rsidRDefault="009E571A" w:rsidP="00BA27AD">
            <w:pPr>
              <w:pStyle w:val="Title"/>
              <w:jc w:val="left"/>
              <w:rPr>
                <w:rFonts w:cs="Arial"/>
                <w:b w:val="0"/>
                <w:sz w:val="20"/>
                <w:szCs w:val="20"/>
              </w:rPr>
            </w:pPr>
          </w:p>
        </w:tc>
        <w:tc>
          <w:tcPr>
            <w:tcW w:w="1217" w:type="dxa"/>
          </w:tcPr>
          <w:p w14:paraId="6FE22EEA" w14:textId="77777777" w:rsidR="009E571A" w:rsidRPr="00BA27AD" w:rsidRDefault="009E571A" w:rsidP="00BA27AD">
            <w:pPr>
              <w:rPr>
                <w:rFonts w:ascii="Arial" w:hAnsi="Arial" w:cs="Arial"/>
              </w:rPr>
            </w:pPr>
            <w:r w:rsidRPr="00BA27AD">
              <w:rPr>
                <w:rFonts w:ascii="Arial" w:hAnsi="Arial" w:cs="Arial"/>
                <w:sz w:val="20"/>
                <w:szCs w:val="20"/>
              </w:rPr>
              <w:t>NA</w:t>
            </w:r>
          </w:p>
        </w:tc>
        <w:tc>
          <w:tcPr>
            <w:tcW w:w="2597" w:type="dxa"/>
          </w:tcPr>
          <w:p w14:paraId="532EB3BA" w14:textId="77777777" w:rsidR="009E571A" w:rsidRPr="00400F1D" w:rsidRDefault="009E571A" w:rsidP="00BA27AD">
            <w:pPr>
              <w:pStyle w:val="Title"/>
              <w:jc w:val="left"/>
              <w:rPr>
                <w:rFonts w:cs="Arial"/>
                <w:b w:val="0"/>
                <w:sz w:val="20"/>
                <w:szCs w:val="20"/>
              </w:rPr>
            </w:pPr>
          </w:p>
        </w:tc>
      </w:tr>
      <w:tr w:rsidR="009E571A" w:rsidRPr="001978C7" w14:paraId="17B0A8DE" w14:textId="77777777" w:rsidTr="00061205">
        <w:tc>
          <w:tcPr>
            <w:tcW w:w="1923" w:type="dxa"/>
          </w:tcPr>
          <w:p w14:paraId="5E6B2892" w14:textId="77777777" w:rsidR="009E571A" w:rsidRPr="00400F1D" w:rsidRDefault="009E571A" w:rsidP="00BF0BDD">
            <w:pPr>
              <w:rPr>
                <w:rFonts w:ascii="Arial" w:hAnsi="Arial" w:cs="Arial"/>
                <w:sz w:val="20"/>
                <w:szCs w:val="20"/>
              </w:rPr>
            </w:pPr>
            <w:r w:rsidRPr="00400F1D">
              <w:rPr>
                <w:rFonts w:ascii="Arial" w:hAnsi="Arial" w:cs="Arial"/>
                <w:sz w:val="20"/>
                <w:szCs w:val="20"/>
              </w:rPr>
              <w:t xml:space="preserve">Ivan </w:t>
            </w:r>
            <w:proofErr w:type="spellStart"/>
            <w:r w:rsidRPr="00400F1D">
              <w:rPr>
                <w:rFonts w:ascii="Arial" w:hAnsi="Arial" w:cs="Arial"/>
                <w:sz w:val="20"/>
                <w:szCs w:val="20"/>
              </w:rPr>
              <w:t>Benett</w:t>
            </w:r>
            <w:proofErr w:type="spellEnd"/>
          </w:p>
        </w:tc>
        <w:tc>
          <w:tcPr>
            <w:tcW w:w="2029" w:type="dxa"/>
          </w:tcPr>
          <w:p w14:paraId="500044D3" w14:textId="77777777" w:rsidR="009E571A" w:rsidRPr="00400F1D" w:rsidRDefault="009E571A" w:rsidP="00BF0BDD">
            <w:pPr>
              <w:rPr>
                <w:rFonts w:ascii="Arial" w:hAnsi="Arial" w:cs="Arial"/>
                <w:sz w:val="20"/>
                <w:szCs w:val="20"/>
              </w:rPr>
            </w:pPr>
            <w:r w:rsidRPr="00400F1D">
              <w:rPr>
                <w:rFonts w:ascii="Arial" w:hAnsi="Arial" w:cs="Arial"/>
                <w:sz w:val="20"/>
                <w:szCs w:val="20"/>
              </w:rPr>
              <w:t>Standing member</w:t>
            </w:r>
          </w:p>
        </w:tc>
        <w:tc>
          <w:tcPr>
            <w:tcW w:w="1751" w:type="dxa"/>
          </w:tcPr>
          <w:p w14:paraId="355D400C" w14:textId="77777777" w:rsidR="009E571A" w:rsidRPr="00F314C0" w:rsidRDefault="00DE2DF2" w:rsidP="00BF0BDD">
            <w:pPr>
              <w:pStyle w:val="Title"/>
              <w:jc w:val="left"/>
              <w:rPr>
                <w:rFonts w:cs="Arial"/>
                <w:b w:val="0"/>
                <w:sz w:val="20"/>
                <w:szCs w:val="20"/>
              </w:rPr>
            </w:pPr>
            <w:r>
              <w:rPr>
                <w:rFonts w:cs="Arial"/>
                <w:b w:val="0"/>
                <w:sz w:val="20"/>
                <w:szCs w:val="20"/>
              </w:rPr>
              <w:t>NA</w:t>
            </w:r>
          </w:p>
        </w:tc>
        <w:tc>
          <w:tcPr>
            <w:tcW w:w="3217" w:type="dxa"/>
          </w:tcPr>
          <w:p w14:paraId="556EEDB1" w14:textId="77777777" w:rsidR="009E571A" w:rsidRPr="00400F1D" w:rsidRDefault="009E571A" w:rsidP="00BF0BDD">
            <w:pPr>
              <w:pStyle w:val="Title"/>
              <w:jc w:val="left"/>
              <w:rPr>
                <w:rFonts w:cs="Arial"/>
                <w:b w:val="0"/>
                <w:sz w:val="20"/>
                <w:szCs w:val="20"/>
              </w:rPr>
            </w:pPr>
            <w:r w:rsidRPr="00400F1D">
              <w:rPr>
                <w:rFonts w:cs="Arial"/>
                <w:b w:val="0"/>
                <w:sz w:val="20"/>
                <w:szCs w:val="20"/>
              </w:rPr>
              <w:t>None</w:t>
            </w:r>
          </w:p>
        </w:tc>
        <w:tc>
          <w:tcPr>
            <w:tcW w:w="1217" w:type="dxa"/>
          </w:tcPr>
          <w:p w14:paraId="1BA17745" w14:textId="77777777" w:rsidR="009E571A" w:rsidRPr="00400F1D" w:rsidRDefault="009E571A" w:rsidP="00BF0BDD">
            <w:pPr>
              <w:pStyle w:val="Title"/>
              <w:jc w:val="left"/>
              <w:rPr>
                <w:rFonts w:cs="Arial"/>
                <w:b w:val="0"/>
                <w:sz w:val="20"/>
                <w:szCs w:val="20"/>
              </w:rPr>
            </w:pPr>
            <w:r>
              <w:rPr>
                <w:rFonts w:cs="Arial"/>
                <w:b w:val="0"/>
                <w:sz w:val="20"/>
                <w:szCs w:val="20"/>
              </w:rPr>
              <w:t>NA</w:t>
            </w:r>
          </w:p>
        </w:tc>
        <w:tc>
          <w:tcPr>
            <w:tcW w:w="1217" w:type="dxa"/>
          </w:tcPr>
          <w:p w14:paraId="1C694EFC" w14:textId="77777777" w:rsidR="009E571A" w:rsidRPr="00400F1D" w:rsidRDefault="009E571A" w:rsidP="009E571A">
            <w:pPr>
              <w:pStyle w:val="Title"/>
              <w:rPr>
                <w:rFonts w:cs="Arial"/>
                <w:b w:val="0"/>
                <w:sz w:val="20"/>
                <w:szCs w:val="20"/>
              </w:rPr>
            </w:pPr>
            <w:r>
              <w:rPr>
                <w:rFonts w:cs="Arial"/>
                <w:b w:val="0"/>
                <w:sz w:val="20"/>
                <w:szCs w:val="20"/>
              </w:rPr>
              <w:t>25/</w:t>
            </w:r>
            <w:r w:rsidR="006C7078">
              <w:rPr>
                <w:rFonts w:cs="Arial"/>
                <w:b w:val="0"/>
                <w:sz w:val="20"/>
                <w:szCs w:val="20"/>
              </w:rPr>
              <w:t>0</w:t>
            </w:r>
            <w:r>
              <w:rPr>
                <w:rFonts w:cs="Arial"/>
                <w:b w:val="0"/>
                <w:sz w:val="20"/>
                <w:szCs w:val="20"/>
              </w:rPr>
              <w:t>4/18</w:t>
            </w:r>
          </w:p>
        </w:tc>
        <w:tc>
          <w:tcPr>
            <w:tcW w:w="1217" w:type="dxa"/>
          </w:tcPr>
          <w:p w14:paraId="0F07E6E0" w14:textId="77777777" w:rsidR="009E571A" w:rsidRPr="00400F1D" w:rsidRDefault="009E571A" w:rsidP="00BF0BDD">
            <w:pPr>
              <w:pStyle w:val="Title"/>
              <w:jc w:val="left"/>
              <w:rPr>
                <w:rFonts w:cs="Arial"/>
                <w:b w:val="0"/>
                <w:sz w:val="20"/>
                <w:szCs w:val="20"/>
              </w:rPr>
            </w:pPr>
            <w:r>
              <w:rPr>
                <w:rFonts w:cs="Arial"/>
                <w:b w:val="0"/>
                <w:sz w:val="20"/>
                <w:szCs w:val="20"/>
              </w:rPr>
              <w:t>NA</w:t>
            </w:r>
          </w:p>
        </w:tc>
        <w:tc>
          <w:tcPr>
            <w:tcW w:w="2597" w:type="dxa"/>
          </w:tcPr>
          <w:p w14:paraId="3D30E43C" w14:textId="77777777" w:rsidR="009E571A" w:rsidRPr="00400F1D" w:rsidRDefault="009E571A" w:rsidP="00BF0BDD">
            <w:pPr>
              <w:pStyle w:val="Title"/>
              <w:jc w:val="left"/>
              <w:rPr>
                <w:rFonts w:cs="Arial"/>
                <w:b w:val="0"/>
                <w:sz w:val="20"/>
                <w:szCs w:val="20"/>
              </w:rPr>
            </w:pPr>
          </w:p>
        </w:tc>
      </w:tr>
      <w:tr w:rsidR="009E571A" w14:paraId="69090C69" w14:textId="77777777" w:rsidTr="00061205">
        <w:tc>
          <w:tcPr>
            <w:tcW w:w="1923" w:type="dxa"/>
          </w:tcPr>
          <w:p w14:paraId="6F4B02AB" w14:textId="77777777" w:rsidR="009E571A" w:rsidRPr="00400F1D" w:rsidRDefault="009E571A" w:rsidP="00BF0BDD">
            <w:pPr>
              <w:rPr>
                <w:rFonts w:ascii="Arial" w:hAnsi="Arial" w:cs="Arial"/>
                <w:sz w:val="20"/>
                <w:szCs w:val="20"/>
              </w:rPr>
            </w:pPr>
            <w:r w:rsidRPr="00400F1D">
              <w:rPr>
                <w:rFonts w:ascii="Arial" w:hAnsi="Arial" w:cs="Arial"/>
                <w:sz w:val="20"/>
                <w:szCs w:val="20"/>
              </w:rPr>
              <w:t>Deryn Bishop</w:t>
            </w:r>
          </w:p>
        </w:tc>
        <w:tc>
          <w:tcPr>
            <w:tcW w:w="2029" w:type="dxa"/>
          </w:tcPr>
          <w:p w14:paraId="2BB258E7" w14:textId="77777777" w:rsidR="009E571A" w:rsidRPr="00400F1D" w:rsidRDefault="009E571A" w:rsidP="00BF0BDD">
            <w:pPr>
              <w:rPr>
                <w:rFonts w:ascii="Arial" w:hAnsi="Arial" w:cs="Arial"/>
                <w:sz w:val="20"/>
                <w:szCs w:val="20"/>
              </w:rPr>
            </w:pPr>
            <w:r w:rsidRPr="00400F1D">
              <w:rPr>
                <w:rFonts w:ascii="Arial" w:hAnsi="Arial" w:cs="Arial"/>
                <w:sz w:val="20"/>
                <w:szCs w:val="20"/>
              </w:rPr>
              <w:t>Standing member</w:t>
            </w:r>
          </w:p>
        </w:tc>
        <w:tc>
          <w:tcPr>
            <w:tcW w:w="1751" w:type="dxa"/>
          </w:tcPr>
          <w:p w14:paraId="74095647" w14:textId="77777777" w:rsidR="009E571A" w:rsidRPr="00400F1D" w:rsidRDefault="009E571A" w:rsidP="00BF0BDD">
            <w:pPr>
              <w:pStyle w:val="Title"/>
              <w:jc w:val="left"/>
              <w:rPr>
                <w:rFonts w:cs="Arial"/>
                <w:b w:val="0"/>
                <w:sz w:val="20"/>
                <w:szCs w:val="20"/>
              </w:rPr>
            </w:pPr>
            <w:r>
              <w:rPr>
                <w:rFonts w:cs="Arial"/>
                <w:b w:val="0"/>
                <w:sz w:val="20"/>
                <w:szCs w:val="20"/>
              </w:rPr>
              <w:t>Direct - financial</w:t>
            </w:r>
          </w:p>
        </w:tc>
        <w:tc>
          <w:tcPr>
            <w:tcW w:w="3217" w:type="dxa"/>
          </w:tcPr>
          <w:p w14:paraId="253FE31F" w14:textId="202BC070" w:rsidR="009E571A" w:rsidRPr="00400F1D" w:rsidRDefault="009E571A" w:rsidP="00BF0BDD">
            <w:pPr>
              <w:pStyle w:val="Title"/>
              <w:jc w:val="left"/>
              <w:rPr>
                <w:rFonts w:cs="Arial"/>
                <w:b w:val="0"/>
                <w:sz w:val="20"/>
                <w:szCs w:val="20"/>
              </w:rPr>
            </w:pPr>
            <w:r w:rsidRPr="00FB66E5">
              <w:rPr>
                <w:rFonts w:cs="Arial"/>
                <w:b w:val="0"/>
                <w:sz w:val="20"/>
                <w:szCs w:val="20"/>
              </w:rPr>
              <w:t>Director of company</w:t>
            </w:r>
            <w:r>
              <w:rPr>
                <w:rFonts w:cs="Arial"/>
                <w:b w:val="0"/>
                <w:sz w:val="20"/>
                <w:szCs w:val="20"/>
              </w:rPr>
              <w:t xml:space="preserve"> </w:t>
            </w:r>
            <w:r w:rsidRPr="00FB66E5">
              <w:rPr>
                <w:rFonts w:cs="Arial"/>
                <w:b w:val="0"/>
                <w:sz w:val="20"/>
                <w:szCs w:val="20"/>
              </w:rPr>
              <w:t>“The Training Tree”</w:t>
            </w:r>
            <w:r>
              <w:rPr>
                <w:rFonts w:cs="Arial"/>
                <w:b w:val="0"/>
                <w:sz w:val="20"/>
                <w:szCs w:val="20"/>
              </w:rPr>
              <w:t xml:space="preserve"> </w:t>
            </w:r>
            <w:r w:rsidRPr="00FB66E5">
              <w:rPr>
                <w:rFonts w:cs="Arial"/>
                <w:b w:val="0"/>
                <w:sz w:val="20"/>
                <w:szCs w:val="20"/>
              </w:rPr>
              <w:t>(Company no 7609704)</w:t>
            </w:r>
            <w:r w:rsidR="005144D2">
              <w:rPr>
                <w:rFonts w:cs="Arial"/>
                <w:b w:val="0"/>
                <w:sz w:val="20"/>
                <w:szCs w:val="20"/>
              </w:rPr>
              <w:t xml:space="preserve"> </w:t>
            </w:r>
            <w:r w:rsidR="005144D2">
              <w:rPr>
                <w:rFonts w:cs="Arial"/>
              </w:rPr>
              <w:t xml:space="preserve">- </w:t>
            </w:r>
            <w:r w:rsidR="005144D2" w:rsidRPr="00FB66E5">
              <w:rPr>
                <w:rFonts w:cs="Arial"/>
                <w:b w:val="0"/>
                <w:sz w:val="20"/>
                <w:szCs w:val="20"/>
              </w:rPr>
              <w:t>Workforce development using behaviour change methodology.  I am commissioned to provide these services by both NHS and non-NHS bodies.</w:t>
            </w:r>
          </w:p>
        </w:tc>
        <w:tc>
          <w:tcPr>
            <w:tcW w:w="1217" w:type="dxa"/>
          </w:tcPr>
          <w:p w14:paraId="1EF8E385" w14:textId="77777777" w:rsidR="009E571A" w:rsidRPr="00400F1D" w:rsidRDefault="009E571A" w:rsidP="00BF0BDD">
            <w:pPr>
              <w:pStyle w:val="Title"/>
              <w:jc w:val="left"/>
              <w:rPr>
                <w:rFonts w:cs="Arial"/>
                <w:b w:val="0"/>
                <w:sz w:val="20"/>
                <w:szCs w:val="20"/>
              </w:rPr>
            </w:pPr>
            <w:r>
              <w:rPr>
                <w:rFonts w:cs="Arial"/>
                <w:b w:val="0"/>
                <w:sz w:val="20"/>
                <w:szCs w:val="20"/>
              </w:rPr>
              <w:t>2011</w:t>
            </w:r>
          </w:p>
        </w:tc>
        <w:tc>
          <w:tcPr>
            <w:tcW w:w="1217" w:type="dxa"/>
          </w:tcPr>
          <w:p w14:paraId="4D3D3531" w14:textId="77777777" w:rsidR="009E571A" w:rsidRPr="00400F1D" w:rsidRDefault="006C7078" w:rsidP="00BF0BDD">
            <w:pPr>
              <w:pStyle w:val="Title"/>
              <w:rPr>
                <w:rFonts w:cs="Arial"/>
                <w:b w:val="0"/>
                <w:sz w:val="20"/>
                <w:szCs w:val="20"/>
              </w:rPr>
            </w:pPr>
            <w:r>
              <w:rPr>
                <w:rFonts w:cs="Arial"/>
                <w:b w:val="0"/>
                <w:sz w:val="20"/>
                <w:szCs w:val="20"/>
              </w:rPr>
              <w:t>0</w:t>
            </w:r>
            <w:r w:rsidR="009E571A">
              <w:rPr>
                <w:rFonts w:cs="Arial"/>
                <w:b w:val="0"/>
                <w:sz w:val="20"/>
                <w:szCs w:val="20"/>
              </w:rPr>
              <w:t>3/</w:t>
            </w:r>
            <w:r>
              <w:rPr>
                <w:rFonts w:cs="Arial"/>
                <w:b w:val="0"/>
                <w:sz w:val="20"/>
                <w:szCs w:val="20"/>
              </w:rPr>
              <w:t>0</w:t>
            </w:r>
            <w:r w:rsidR="009E571A">
              <w:rPr>
                <w:rFonts w:cs="Arial"/>
                <w:b w:val="0"/>
                <w:sz w:val="20"/>
                <w:szCs w:val="20"/>
              </w:rPr>
              <w:t>4/18</w:t>
            </w:r>
          </w:p>
        </w:tc>
        <w:tc>
          <w:tcPr>
            <w:tcW w:w="1217" w:type="dxa"/>
          </w:tcPr>
          <w:p w14:paraId="402E6467" w14:textId="77777777" w:rsidR="009E571A" w:rsidRPr="00400F1D" w:rsidRDefault="009E571A" w:rsidP="00BF0BDD">
            <w:pPr>
              <w:pStyle w:val="Title"/>
              <w:jc w:val="left"/>
              <w:rPr>
                <w:rFonts w:cs="Arial"/>
                <w:b w:val="0"/>
                <w:sz w:val="20"/>
                <w:szCs w:val="20"/>
              </w:rPr>
            </w:pPr>
            <w:r>
              <w:rPr>
                <w:rFonts w:cs="Arial"/>
                <w:b w:val="0"/>
                <w:sz w:val="20"/>
                <w:szCs w:val="20"/>
              </w:rPr>
              <w:t>NA</w:t>
            </w:r>
          </w:p>
        </w:tc>
        <w:tc>
          <w:tcPr>
            <w:tcW w:w="2597" w:type="dxa"/>
          </w:tcPr>
          <w:p w14:paraId="4ECEA7D2" w14:textId="646A5AA6" w:rsidR="009E571A" w:rsidRPr="00400F1D" w:rsidRDefault="009E571A" w:rsidP="00BF0BDD">
            <w:pPr>
              <w:pStyle w:val="Title"/>
              <w:jc w:val="left"/>
              <w:rPr>
                <w:rFonts w:cs="Arial"/>
                <w:b w:val="0"/>
                <w:sz w:val="20"/>
                <w:szCs w:val="20"/>
              </w:rPr>
            </w:pPr>
          </w:p>
        </w:tc>
      </w:tr>
      <w:tr w:rsidR="009E571A" w:rsidRPr="001978C7" w14:paraId="731F76C5" w14:textId="77777777" w:rsidTr="00061205">
        <w:tc>
          <w:tcPr>
            <w:tcW w:w="1923" w:type="dxa"/>
          </w:tcPr>
          <w:p w14:paraId="1B2E1248" w14:textId="77777777" w:rsidR="009E571A" w:rsidRPr="00400F1D" w:rsidRDefault="009E571A" w:rsidP="00BF0BDD">
            <w:pPr>
              <w:rPr>
                <w:rFonts w:ascii="Arial" w:hAnsi="Arial" w:cs="Arial"/>
                <w:sz w:val="20"/>
                <w:szCs w:val="20"/>
              </w:rPr>
            </w:pPr>
            <w:r w:rsidRPr="00400F1D">
              <w:rPr>
                <w:rFonts w:ascii="Arial" w:hAnsi="Arial" w:cs="Arial"/>
                <w:sz w:val="20"/>
                <w:szCs w:val="20"/>
              </w:rPr>
              <w:t>Amanda De La Motte</w:t>
            </w:r>
          </w:p>
        </w:tc>
        <w:tc>
          <w:tcPr>
            <w:tcW w:w="2029" w:type="dxa"/>
          </w:tcPr>
          <w:p w14:paraId="51800A7B" w14:textId="77777777" w:rsidR="009E571A" w:rsidRPr="00400F1D" w:rsidRDefault="009E571A" w:rsidP="00BF0BDD">
            <w:pPr>
              <w:rPr>
                <w:rFonts w:ascii="Arial" w:hAnsi="Arial" w:cs="Arial"/>
                <w:sz w:val="20"/>
                <w:szCs w:val="20"/>
              </w:rPr>
            </w:pPr>
            <w:r w:rsidRPr="00400F1D">
              <w:rPr>
                <w:rFonts w:ascii="Arial" w:hAnsi="Arial" w:cs="Arial"/>
                <w:sz w:val="20"/>
                <w:szCs w:val="20"/>
              </w:rPr>
              <w:t>Standing member</w:t>
            </w:r>
          </w:p>
        </w:tc>
        <w:tc>
          <w:tcPr>
            <w:tcW w:w="1751" w:type="dxa"/>
          </w:tcPr>
          <w:p w14:paraId="381EDE9C" w14:textId="77777777" w:rsidR="009E571A" w:rsidRPr="00F314C0" w:rsidRDefault="00DE2DF2" w:rsidP="00BF0BDD">
            <w:pPr>
              <w:pStyle w:val="Title"/>
              <w:jc w:val="left"/>
              <w:rPr>
                <w:rFonts w:cs="Arial"/>
                <w:b w:val="0"/>
                <w:sz w:val="20"/>
                <w:szCs w:val="20"/>
              </w:rPr>
            </w:pPr>
            <w:r>
              <w:rPr>
                <w:rFonts w:cs="Arial"/>
                <w:b w:val="0"/>
                <w:sz w:val="20"/>
                <w:szCs w:val="20"/>
              </w:rPr>
              <w:t>NA</w:t>
            </w:r>
          </w:p>
        </w:tc>
        <w:tc>
          <w:tcPr>
            <w:tcW w:w="3217" w:type="dxa"/>
          </w:tcPr>
          <w:p w14:paraId="134EDCEB" w14:textId="77777777" w:rsidR="009E571A" w:rsidRPr="00400F1D" w:rsidRDefault="009E571A" w:rsidP="00BF0BDD">
            <w:pPr>
              <w:pStyle w:val="Title"/>
              <w:jc w:val="left"/>
              <w:rPr>
                <w:rFonts w:cs="Arial"/>
                <w:b w:val="0"/>
                <w:sz w:val="20"/>
                <w:szCs w:val="20"/>
              </w:rPr>
            </w:pPr>
            <w:r w:rsidRPr="00400F1D">
              <w:rPr>
                <w:rFonts w:cs="Arial"/>
                <w:b w:val="0"/>
                <w:sz w:val="20"/>
                <w:szCs w:val="20"/>
              </w:rPr>
              <w:t>None</w:t>
            </w:r>
          </w:p>
        </w:tc>
        <w:tc>
          <w:tcPr>
            <w:tcW w:w="1217" w:type="dxa"/>
          </w:tcPr>
          <w:p w14:paraId="537DD978" w14:textId="77777777" w:rsidR="009E571A" w:rsidRPr="00400F1D" w:rsidRDefault="009E571A" w:rsidP="00BF0BDD">
            <w:pPr>
              <w:pStyle w:val="Title"/>
              <w:jc w:val="left"/>
              <w:rPr>
                <w:rFonts w:cs="Arial"/>
                <w:b w:val="0"/>
                <w:sz w:val="20"/>
                <w:szCs w:val="20"/>
              </w:rPr>
            </w:pPr>
            <w:r w:rsidRPr="00400F1D">
              <w:rPr>
                <w:rFonts w:cs="Arial"/>
                <w:b w:val="0"/>
                <w:sz w:val="20"/>
                <w:szCs w:val="20"/>
              </w:rPr>
              <w:t>NA</w:t>
            </w:r>
          </w:p>
        </w:tc>
        <w:tc>
          <w:tcPr>
            <w:tcW w:w="1217" w:type="dxa"/>
          </w:tcPr>
          <w:p w14:paraId="1E0CAFFB" w14:textId="77777777" w:rsidR="009E571A" w:rsidRPr="00400F1D" w:rsidRDefault="009E571A" w:rsidP="009E571A">
            <w:pPr>
              <w:pStyle w:val="Title"/>
              <w:rPr>
                <w:rFonts w:cs="Arial"/>
                <w:b w:val="0"/>
                <w:sz w:val="20"/>
                <w:szCs w:val="20"/>
              </w:rPr>
            </w:pPr>
            <w:r w:rsidRPr="00400F1D">
              <w:rPr>
                <w:rFonts w:cs="Arial"/>
                <w:b w:val="0"/>
                <w:sz w:val="20"/>
                <w:szCs w:val="20"/>
              </w:rPr>
              <w:t>19/03/18</w:t>
            </w:r>
          </w:p>
        </w:tc>
        <w:tc>
          <w:tcPr>
            <w:tcW w:w="1217" w:type="dxa"/>
          </w:tcPr>
          <w:p w14:paraId="67C7EC6D" w14:textId="77777777" w:rsidR="009E571A" w:rsidRPr="00400F1D" w:rsidRDefault="009E571A" w:rsidP="00BF0BDD">
            <w:pPr>
              <w:pStyle w:val="Title"/>
              <w:jc w:val="left"/>
              <w:rPr>
                <w:rFonts w:cs="Arial"/>
                <w:b w:val="0"/>
                <w:sz w:val="20"/>
                <w:szCs w:val="20"/>
              </w:rPr>
            </w:pPr>
            <w:r w:rsidRPr="00400F1D">
              <w:rPr>
                <w:rFonts w:cs="Arial"/>
                <w:b w:val="0"/>
                <w:sz w:val="20"/>
                <w:szCs w:val="20"/>
              </w:rPr>
              <w:t>NA</w:t>
            </w:r>
          </w:p>
        </w:tc>
        <w:tc>
          <w:tcPr>
            <w:tcW w:w="2597" w:type="dxa"/>
          </w:tcPr>
          <w:p w14:paraId="7BC5ECEF" w14:textId="77777777" w:rsidR="009E571A" w:rsidRPr="00400F1D" w:rsidRDefault="009E571A" w:rsidP="00BF0BDD">
            <w:pPr>
              <w:pStyle w:val="Title"/>
              <w:jc w:val="left"/>
              <w:rPr>
                <w:rFonts w:cs="Arial"/>
                <w:b w:val="0"/>
                <w:sz w:val="20"/>
                <w:szCs w:val="20"/>
              </w:rPr>
            </w:pPr>
          </w:p>
        </w:tc>
      </w:tr>
      <w:tr w:rsidR="009E571A" w14:paraId="76651E3A" w14:textId="77777777" w:rsidTr="00061205">
        <w:tc>
          <w:tcPr>
            <w:tcW w:w="1923" w:type="dxa"/>
          </w:tcPr>
          <w:p w14:paraId="191C5DC7" w14:textId="77777777" w:rsidR="009E571A" w:rsidRPr="00400F1D" w:rsidRDefault="009E571A" w:rsidP="00BF0BDD">
            <w:pPr>
              <w:rPr>
                <w:rFonts w:ascii="Arial" w:hAnsi="Arial" w:cs="Arial"/>
                <w:sz w:val="20"/>
                <w:szCs w:val="20"/>
              </w:rPr>
            </w:pPr>
            <w:r w:rsidRPr="00400F1D">
              <w:rPr>
                <w:rFonts w:ascii="Arial" w:hAnsi="Arial" w:cs="Arial"/>
                <w:sz w:val="20"/>
                <w:szCs w:val="20"/>
              </w:rPr>
              <w:t>Nadim Fazlani</w:t>
            </w:r>
          </w:p>
        </w:tc>
        <w:tc>
          <w:tcPr>
            <w:tcW w:w="2029" w:type="dxa"/>
          </w:tcPr>
          <w:p w14:paraId="704658A8" w14:textId="77777777" w:rsidR="009E571A" w:rsidRPr="00400F1D" w:rsidRDefault="009E571A" w:rsidP="00BF0BDD">
            <w:pPr>
              <w:rPr>
                <w:rFonts w:ascii="Arial" w:hAnsi="Arial" w:cs="Arial"/>
                <w:sz w:val="20"/>
                <w:szCs w:val="20"/>
              </w:rPr>
            </w:pPr>
            <w:r w:rsidRPr="00400F1D">
              <w:rPr>
                <w:rFonts w:ascii="Arial" w:hAnsi="Arial" w:cs="Arial"/>
                <w:sz w:val="20"/>
                <w:szCs w:val="20"/>
              </w:rPr>
              <w:t>Standing member</w:t>
            </w:r>
          </w:p>
        </w:tc>
        <w:tc>
          <w:tcPr>
            <w:tcW w:w="1751" w:type="dxa"/>
          </w:tcPr>
          <w:p w14:paraId="55C41C2B" w14:textId="77777777" w:rsidR="009E571A" w:rsidRPr="00400F1D" w:rsidRDefault="00DE2DF2" w:rsidP="00BF0BDD">
            <w:pPr>
              <w:pStyle w:val="Title"/>
              <w:jc w:val="left"/>
              <w:rPr>
                <w:rFonts w:cs="Arial"/>
                <w:b w:val="0"/>
                <w:sz w:val="20"/>
                <w:szCs w:val="20"/>
              </w:rPr>
            </w:pPr>
            <w:r>
              <w:rPr>
                <w:rFonts w:cs="Arial"/>
                <w:b w:val="0"/>
                <w:sz w:val="20"/>
                <w:szCs w:val="20"/>
              </w:rPr>
              <w:t>NA</w:t>
            </w:r>
          </w:p>
        </w:tc>
        <w:tc>
          <w:tcPr>
            <w:tcW w:w="3217" w:type="dxa"/>
          </w:tcPr>
          <w:p w14:paraId="5F797044" w14:textId="77777777" w:rsidR="009E571A" w:rsidRPr="00400F1D" w:rsidRDefault="009E571A" w:rsidP="00BF0BDD">
            <w:pPr>
              <w:pStyle w:val="Title"/>
              <w:jc w:val="left"/>
              <w:rPr>
                <w:rFonts w:cs="Arial"/>
                <w:b w:val="0"/>
                <w:sz w:val="20"/>
                <w:szCs w:val="20"/>
              </w:rPr>
            </w:pPr>
            <w:r w:rsidRPr="00400F1D">
              <w:rPr>
                <w:rFonts w:cs="Arial"/>
                <w:b w:val="0"/>
                <w:sz w:val="20"/>
                <w:szCs w:val="20"/>
              </w:rPr>
              <w:t>None</w:t>
            </w:r>
          </w:p>
        </w:tc>
        <w:tc>
          <w:tcPr>
            <w:tcW w:w="1217" w:type="dxa"/>
          </w:tcPr>
          <w:p w14:paraId="50D4C7F4" w14:textId="77777777" w:rsidR="009E571A" w:rsidRPr="00400F1D" w:rsidRDefault="009E571A" w:rsidP="00BF0BDD">
            <w:pPr>
              <w:pStyle w:val="Title"/>
              <w:jc w:val="left"/>
              <w:rPr>
                <w:rFonts w:cs="Arial"/>
                <w:b w:val="0"/>
                <w:sz w:val="20"/>
                <w:szCs w:val="20"/>
              </w:rPr>
            </w:pPr>
            <w:r w:rsidRPr="00400F1D">
              <w:rPr>
                <w:rFonts w:cs="Arial"/>
                <w:b w:val="0"/>
                <w:sz w:val="20"/>
                <w:szCs w:val="20"/>
              </w:rPr>
              <w:t>NA</w:t>
            </w:r>
          </w:p>
        </w:tc>
        <w:tc>
          <w:tcPr>
            <w:tcW w:w="1217" w:type="dxa"/>
          </w:tcPr>
          <w:p w14:paraId="0E07C106" w14:textId="77777777" w:rsidR="009E571A" w:rsidRPr="00400F1D" w:rsidRDefault="006C7078" w:rsidP="009E571A">
            <w:pPr>
              <w:pStyle w:val="Title"/>
              <w:rPr>
                <w:rFonts w:cs="Arial"/>
                <w:b w:val="0"/>
                <w:sz w:val="20"/>
                <w:szCs w:val="20"/>
              </w:rPr>
            </w:pPr>
            <w:r>
              <w:rPr>
                <w:rFonts w:cs="Arial"/>
                <w:b w:val="0"/>
                <w:sz w:val="20"/>
                <w:szCs w:val="20"/>
              </w:rPr>
              <w:t>0</w:t>
            </w:r>
            <w:r w:rsidR="009E571A">
              <w:rPr>
                <w:rFonts w:cs="Arial"/>
                <w:b w:val="0"/>
                <w:sz w:val="20"/>
                <w:szCs w:val="20"/>
              </w:rPr>
              <w:t>3/</w:t>
            </w:r>
            <w:r>
              <w:rPr>
                <w:rFonts w:cs="Arial"/>
                <w:b w:val="0"/>
                <w:sz w:val="20"/>
                <w:szCs w:val="20"/>
              </w:rPr>
              <w:t>0</w:t>
            </w:r>
            <w:r w:rsidR="009E571A">
              <w:rPr>
                <w:rFonts w:cs="Arial"/>
                <w:b w:val="0"/>
                <w:sz w:val="20"/>
                <w:szCs w:val="20"/>
              </w:rPr>
              <w:t>4/18</w:t>
            </w:r>
          </w:p>
        </w:tc>
        <w:tc>
          <w:tcPr>
            <w:tcW w:w="1217" w:type="dxa"/>
          </w:tcPr>
          <w:p w14:paraId="5A84AD70" w14:textId="77777777" w:rsidR="009E571A" w:rsidRPr="00400F1D" w:rsidRDefault="009E571A" w:rsidP="00BF0BDD">
            <w:pPr>
              <w:pStyle w:val="Title"/>
              <w:jc w:val="left"/>
              <w:rPr>
                <w:rFonts w:cs="Arial"/>
                <w:b w:val="0"/>
                <w:sz w:val="20"/>
                <w:szCs w:val="20"/>
              </w:rPr>
            </w:pPr>
            <w:r w:rsidRPr="00400F1D">
              <w:rPr>
                <w:rFonts w:cs="Arial"/>
                <w:b w:val="0"/>
                <w:sz w:val="20"/>
                <w:szCs w:val="20"/>
              </w:rPr>
              <w:t>NA</w:t>
            </w:r>
          </w:p>
        </w:tc>
        <w:tc>
          <w:tcPr>
            <w:tcW w:w="2597" w:type="dxa"/>
          </w:tcPr>
          <w:p w14:paraId="2EFE8C9D" w14:textId="77777777" w:rsidR="009E571A" w:rsidRPr="00400F1D" w:rsidRDefault="009E571A" w:rsidP="00BF0BDD">
            <w:pPr>
              <w:pStyle w:val="Title"/>
              <w:jc w:val="left"/>
              <w:rPr>
                <w:rFonts w:cs="Arial"/>
                <w:b w:val="0"/>
                <w:sz w:val="20"/>
                <w:szCs w:val="20"/>
              </w:rPr>
            </w:pPr>
          </w:p>
        </w:tc>
      </w:tr>
      <w:tr w:rsidR="00140528" w:rsidRPr="001978C7" w14:paraId="0F57B275" w14:textId="77777777" w:rsidTr="00061205">
        <w:tc>
          <w:tcPr>
            <w:tcW w:w="1923" w:type="dxa"/>
            <w:vMerge w:val="restart"/>
          </w:tcPr>
          <w:p w14:paraId="57818FCC" w14:textId="15DC060D" w:rsidR="00140528" w:rsidRPr="00400F1D" w:rsidRDefault="00185243" w:rsidP="00140528">
            <w:pPr>
              <w:rPr>
                <w:rFonts w:ascii="Arial" w:hAnsi="Arial" w:cs="Arial"/>
                <w:sz w:val="20"/>
                <w:szCs w:val="20"/>
              </w:rPr>
            </w:pPr>
            <w:r>
              <w:rPr>
                <w:rFonts w:ascii="Arial" w:hAnsi="Arial" w:cs="Arial"/>
                <w:sz w:val="20"/>
                <w:szCs w:val="20"/>
              </w:rPr>
              <w:lastRenderedPageBreak/>
              <w:t xml:space="preserve">Malcom Fisk </w:t>
            </w:r>
          </w:p>
        </w:tc>
        <w:tc>
          <w:tcPr>
            <w:tcW w:w="2029" w:type="dxa"/>
            <w:vMerge w:val="restart"/>
          </w:tcPr>
          <w:p w14:paraId="20766DB7" w14:textId="5887CBF9" w:rsidR="00140528" w:rsidRPr="00400F1D" w:rsidRDefault="00185243" w:rsidP="00140528">
            <w:pPr>
              <w:rPr>
                <w:rFonts w:ascii="Arial" w:hAnsi="Arial" w:cs="Arial"/>
                <w:sz w:val="20"/>
                <w:szCs w:val="20"/>
              </w:rPr>
            </w:pPr>
            <w:r>
              <w:rPr>
                <w:rFonts w:ascii="Arial" w:hAnsi="Arial" w:cs="Arial"/>
                <w:sz w:val="20"/>
                <w:szCs w:val="20"/>
              </w:rPr>
              <w:t xml:space="preserve">Standing member </w:t>
            </w:r>
          </w:p>
        </w:tc>
        <w:tc>
          <w:tcPr>
            <w:tcW w:w="1751" w:type="dxa"/>
          </w:tcPr>
          <w:p w14:paraId="7A5BB6DB" w14:textId="519AE8D8" w:rsidR="00140528" w:rsidRPr="005B4EF4" w:rsidRDefault="00140528" w:rsidP="00140528">
            <w:pPr>
              <w:spacing w:before="80" w:after="80"/>
              <w:rPr>
                <w:rFonts w:ascii="Arial" w:hAnsi="Arial" w:cs="Arial"/>
                <w:sz w:val="20"/>
                <w:szCs w:val="20"/>
              </w:rPr>
            </w:pPr>
            <w:r w:rsidRPr="00F314C0">
              <w:rPr>
                <w:rFonts w:ascii="Arial" w:hAnsi="Arial" w:cs="Arial"/>
                <w:sz w:val="20"/>
                <w:szCs w:val="20"/>
              </w:rPr>
              <w:t>Direct – financial</w:t>
            </w:r>
          </w:p>
        </w:tc>
        <w:tc>
          <w:tcPr>
            <w:tcW w:w="3217" w:type="dxa"/>
          </w:tcPr>
          <w:p w14:paraId="2B82E44C" w14:textId="3EE38CF9" w:rsidR="00140528" w:rsidRPr="005B4EF4" w:rsidRDefault="00140528" w:rsidP="00140528">
            <w:pPr>
              <w:spacing w:before="80" w:after="80"/>
              <w:rPr>
                <w:rFonts w:ascii="Arial" w:hAnsi="Arial" w:cs="Arial"/>
                <w:sz w:val="20"/>
                <w:szCs w:val="20"/>
              </w:rPr>
            </w:pPr>
            <w:r w:rsidRPr="005B4EF4">
              <w:rPr>
                <w:rFonts w:ascii="Arial" w:hAnsi="Arial" w:cs="Arial"/>
                <w:sz w:val="20"/>
                <w:szCs w:val="20"/>
              </w:rPr>
              <w:t xml:space="preserve">Leader European Commission PROGRESSIVE project on standards around ICT and ageing </w:t>
            </w:r>
          </w:p>
        </w:tc>
        <w:tc>
          <w:tcPr>
            <w:tcW w:w="1217" w:type="dxa"/>
          </w:tcPr>
          <w:p w14:paraId="577D1173" w14:textId="3AA3F284" w:rsidR="00140528" w:rsidRPr="005B4EF4" w:rsidRDefault="00140528" w:rsidP="00140528">
            <w:pPr>
              <w:spacing w:before="80" w:after="80"/>
              <w:jc w:val="center"/>
              <w:rPr>
                <w:rFonts w:ascii="Arial" w:hAnsi="Arial" w:cs="Arial"/>
                <w:sz w:val="20"/>
                <w:szCs w:val="20"/>
              </w:rPr>
            </w:pPr>
            <w:r w:rsidRPr="00140528">
              <w:rPr>
                <w:rFonts w:ascii="Arial" w:hAnsi="Arial" w:cs="Arial"/>
                <w:sz w:val="20"/>
                <w:szCs w:val="20"/>
              </w:rPr>
              <w:t>2016</w:t>
            </w:r>
          </w:p>
        </w:tc>
        <w:tc>
          <w:tcPr>
            <w:tcW w:w="1217" w:type="dxa"/>
            <w:vAlign w:val="center"/>
          </w:tcPr>
          <w:p w14:paraId="2A2156B8" w14:textId="77777777" w:rsidR="00140528" w:rsidRDefault="00140528" w:rsidP="00140528">
            <w:pPr>
              <w:spacing w:before="80" w:after="80"/>
              <w:jc w:val="center"/>
              <w:rPr>
                <w:rFonts w:ascii="Arial" w:hAnsi="Arial" w:cs="Arial"/>
                <w:sz w:val="20"/>
                <w:szCs w:val="20"/>
              </w:rPr>
            </w:pPr>
            <w:r>
              <w:rPr>
                <w:rFonts w:ascii="Arial" w:hAnsi="Arial" w:cs="Arial"/>
                <w:sz w:val="20"/>
                <w:szCs w:val="20"/>
              </w:rPr>
              <w:t>20/03/18</w:t>
            </w:r>
          </w:p>
          <w:p w14:paraId="74133A72" w14:textId="6CA8FDE6" w:rsidR="00185243" w:rsidRPr="005B4EF4" w:rsidRDefault="00185243" w:rsidP="00140528">
            <w:pPr>
              <w:spacing w:before="80" w:after="80"/>
              <w:jc w:val="center"/>
              <w:rPr>
                <w:rFonts w:ascii="Arial" w:hAnsi="Arial" w:cs="Arial"/>
                <w:sz w:val="20"/>
                <w:szCs w:val="20"/>
              </w:rPr>
            </w:pPr>
          </w:p>
        </w:tc>
        <w:tc>
          <w:tcPr>
            <w:tcW w:w="1217" w:type="dxa"/>
          </w:tcPr>
          <w:p w14:paraId="20B6272B" w14:textId="04573CFD" w:rsidR="00140528" w:rsidRPr="005B4EF4" w:rsidRDefault="00140528" w:rsidP="00140528">
            <w:pPr>
              <w:spacing w:before="80" w:after="80"/>
              <w:jc w:val="center"/>
              <w:rPr>
                <w:rFonts w:ascii="Arial" w:hAnsi="Arial" w:cs="Arial"/>
                <w:sz w:val="20"/>
                <w:szCs w:val="20"/>
              </w:rPr>
            </w:pPr>
            <w:r w:rsidRPr="00140528">
              <w:rPr>
                <w:rFonts w:ascii="Arial" w:hAnsi="Arial" w:cs="Arial"/>
                <w:sz w:val="20"/>
                <w:szCs w:val="20"/>
              </w:rPr>
              <w:t>31/03/19</w:t>
            </w:r>
          </w:p>
        </w:tc>
        <w:tc>
          <w:tcPr>
            <w:tcW w:w="2597" w:type="dxa"/>
          </w:tcPr>
          <w:p w14:paraId="07096AED" w14:textId="77777777" w:rsidR="00140528" w:rsidRPr="00400F1D" w:rsidRDefault="00140528" w:rsidP="00140528">
            <w:pPr>
              <w:pStyle w:val="Title"/>
              <w:jc w:val="left"/>
              <w:rPr>
                <w:rFonts w:cs="Arial"/>
                <w:b w:val="0"/>
                <w:sz w:val="20"/>
                <w:szCs w:val="20"/>
              </w:rPr>
            </w:pPr>
          </w:p>
        </w:tc>
      </w:tr>
      <w:tr w:rsidR="00140528" w:rsidRPr="001978C7" w14:paraId="5623584A" w14:textId="77777777" w:rsidTr="00061205">
        <w:tc>
          <w:tcPr>
            <w:tcW w:w="1923" w:type="dxa"/>
            <w:vMerge/>
          </w:tcPr>
          <w:p w14:paraId="3265FA5C" w14:textId="77777777" w:rsidR="00140528" w:rsidRPr="00400F1D" w:rsidRDefault="00140528" w:rsidP="00140528">
            <w:pPr>
              <w:rPr>
                <w:rFonts w:ascii="Arial" w:hAnsi="Arial" w:cs="Arial"/>
                <w:sz w:val="20"/>
                <w:szCs w:val="20"/>
              </w:rPr>
            </w:pPr>
          </w:p>
        </w:tc>
        <w:tc>
          <w:tcPr>
            <w:tcW w:w="2029" w:type="dxa"/>
            <w:vMerge/>
          </w:tcPr>
          <w:p w14:paraId="0D427CAF" w14:textId="77777777" w:rsidR="00140528" w:rsidRPr="00400F1D" w:rsidRDefault="00140528" w:rsidP="00140528">
            <w:pPr>
              <w:rPr>
                <w:rFonts w:ascii="Arial" w:hAnsi="Arial" w:cs="Arial"/>
                <w:sz w:val="20"/>
                <w:szCs w:val="20"/>
              </w:rPr>
            </w:pPr>
          </w:p>
        </w:tc>
        <w:tc>
          <w:tcPr>
            <w:tcW w:w="1751" w:type="dxa"/>
          </w:tcPr>
          <w:p w14:paraId="3E9B856C" w14:textId="77777777" w:rsidR="00140528" w:rsidRPr="005B4EF4" w:rsidRDefault="00140528" w:rsidP="00140528">
            <w:pPr>
              <w:spacing w:before="80" w:after="80"/>
              <w:rPr>
                <w:rFonts w:ascii="Arial" w:hAnsi="Arial" w:cs="Arial"/>
                <w:sz w:val="20"/>
                <w:szCs w:val="20"/>
              </w:rPr>
            </w:pPr>
            <w:r w:rsidRPr="005B4EF4">
              <w:rPr>
                <w:rFonts w:ascii="Arial" w:hAnsi="Arial" w:cs="Arial"/>
                <w:sz w:val="20"/>
                <w:szCs w:val="20"/>
              </w:rPr>
              <w:t xml:space="preserve">Direct </w:t>
            </w:r>
          </w:p>
          <w:p w14:paraId="4AB5F035" w14:textId="6F5A6768" w:rsidR="00140528" w:rsidRPr="005B4EF4" w:rsidRDefault="00140528" w:rsidP="00140528">
            <w:pPr>
              <w:spacing w:before="80" w:after="80"/>
              <w:rPr>
                <w:rFonts w:ascii="Arial" w:hAnsi="Arial" w:cs="Arial"/>
                <w:sz w:val="20"/>
                <w:szCs w:val="20"/>
              </w:rPr>
            </w:pPr>
            <w:r w:rsidRPr="005B4EF4">
              <w:rPr>
                <w:rFonts w:ascii="Arial" w:hAnsi="Arial" w:cs="Arial"/>
                <w:sz w:val="20"/>
                <w:szCs w:val="20"/>
              </w:rPr>
              <w:t>– financial</w:t>
            </w:r>
          </w:p>
        </w:tc>
        <w:tc>
          <w:tcPr>
            <w:tcW w:w="3217" w:type="dxa"/>
          </w:tcPr>
          <w:p w14:paraId="40CD08A8" w14:textId="7A3E058D" w:rsidR="00140528" w:rsidRPr="005B4EF4" w:rsidRDefault="00140528" w:rsidP="00140528">
            <w:pPr>
              <w:spacing w:before="80" w:after="80"/>
              <w:rPr>
                <w:rFonts w:ascii="Arial" w:hAnsi="Arial" w:cs="Arial"/>
                <w:sz w:val="20"/>
                <w:szCs w:val="20"/>
              </w:rPr>
            </w:pPr>
            <w:r w:rsidRPr="005B4EF4">
              <w:rPr>
                <w:rFonts w:ascii="Arial" w:hAnsi="Arial" w:cs="Arial"/>
                <w:sz w:val="20"/>
                <w:szCs w:val="20"/>
              </w:rPr>
              <w:t xml:space="preserve">Expert Advisor to the European Commission in relation to PDTI Programme on ‘Robotics for Comprehensive Geriatric Assessment’  </w:t>
            </w:r>
          </w:p>
        </w:tc>
        <w:tc>
          <w:tcPr>
            <w:tcW w:w="1217" w:type="dxa"/>
            <w:vAlign w:val="center"/>
          </w:tcPr>
          <w:p w14:paraId="14D1E1FC" w14:textId="3867ED55" w:rsidR="00140528" w:rsidRPr="005B4EF4" w:rsidRDefault="00140528" w:rsidP="00140528">
            <w:pPr>
              <w:spacing w:before="80" w:after="80"/>
              <w:jc w:val="center"/>
              <w:rPr>
                <w:rFonts w:ascii="Arial" w:hAnsi="Arial" w:cs="Arial"/>
                <w:sz w:val="20"/>
                <w:szCs w:val="20"/>
              </w:rPr>
            </w:pPr>
            <w:r w:rsidRPr="005B4EF4">
              <w:rPr>
                <w:rFonts w:ascii="Arial" w:hAnsi="Arial" w:cs="Arial"/>
                <w:sz w:val="20"/>
                <w:szCs w:val="20"/>
              </w:rPr>
              <w:t>2016</w:t>
            </w:r>
          </w:p>
        </w:tc>
        <w:tc>
          <w:tcPr>
            <w:tcW w:w="1217" w:type="dxa"/>
            <w:vAlign w:val="center"/>
          </w:tcPr>
          <w:p w14:paraId="52D748ED" w14:textId="2E12B632" w:rsidR="00140528" w:rsidRPr="005B4EF4" w:rsidRDefault="00140528" w:rsidP="00140528">
            <w:pPr>
              <w:spacing w:before="80" w:after="80"/>
              <w:jc w:val="center"/>
              <w:rPr>
                <w:rFonts w:ascii="Arial" w:hAnsi="Arial" w:cs="Arial"/>
                <w:sz w:val="20"/>
                <w:szCs w:val="20"/>
              </w:rPr>
            </w:pPr>
            <w:r>
              <w:rPr>
                <w:rFonts w:ascii="Arial" w:hAnsi="Arial" w:cs="Arial"/>
                <w:sz w:val="20"/>
                <w:szCs w:val="20"/>
              </w:rPr>
              <w:t>31/12/18</w:t>
            </w:r>
          </w:p>
        </w:tc>
        <w:tc>
          <w:tcPr>
            <w:tcW w:w="1217" w:type="dxa"/>
          </w:tcPr>
          <w:p w14:paraId="281597C5" w14:textId="21CB571B" w:rsidR="00140528" w:rsidRPr="005B4EF4" w:rsidRDefault="00140528" w:rsidP="00140528">
            <w:pPr>
              <w:spacing w:before="80" w:after="80"/>
              <w:jc w:val="center"/>
              <w:rPr>
                <w:rFonts w:ascii="Arial" w:hAnsi="Arial" w:cs="Arial"/>
                <w:sz w:val="20"/>
                <w:szCs w:val="20"/>
              </w:rPr>
            </w:pPr>
            <w:r w:rsidRPr="00140528">
              <w:rPr>
                <w:rFonts w:ascii="Arial" w:hAnsi="Arial" w:cs="Arial"/>
                <w:sz w:val="20"/>
                <w:szCs w:val="20"/>
              </w:rPr>
              <w:t>31/03/19</w:t>
            </w:r>
          </w:p>
        </w:tc>
        <w:tc>
          <w:tcPr>
            <w:tcW w:w="2597" w:type="dxa"/>
          </w:tcPr>
          <w:p w14:paraId="5F6C3B14" w14:textId="77777777" w:rsidR="00140528" w:rsidRPr="00400F1D" w:rsidRDefault="00140528" w:rsidP="00140528">
            <w:pPr>
              <w:pStyle w:val="Title"/>
              <w:jc w:val="left"/>
              <w:rPr>
                <w:rFonts w:cs="Arial"/>
                <w:b w:val="0"/>
                <w:sz w:val="20"/>
                <w:szCs w:val="20"/>
              </w:rPr>
            </w:pPr>
          </w:p>
        </w:tc>
      </w:tr>
      <w:tr w:rsidR="00140528" w:rsidRPr="001978C7" w14:paraId="104C8271" w14:textId="77777777" w:rsidTr="00061205">
        <w:tc>
          <w:tcPr>
            <w:tcW w:w="1923" w:type="dxa"/>
            <w:vMerge/>
          </w:tcPr>
          <w:p w14:paraId="24FEE98C" w14:textId="77777777" w:rsidR="00140528" w:rsidRPr="00400F1D" w:rsidRDefault="00140528" w:rsidP="00140528">
            <w:pPr>
              <w:rPr>
                <w:rFonts w:ascii="Arial" w:hAnsi="Arial" w:cs="Arial"/>
                <w:sz w:val="20"/>
                <w:szCs w:val="20"/>
              </w:rPr>
            </w:pPr>
          </w:p>
        </w:tc>
        <w:tc>
          <w:tcPr>
            <w:tcW w:w="2029" w:type="dxa"/>
            <w:vMerge/>
          </w:tcPr>
          <w:p w14:paraId="62527174" w14:textId="77777777" w:rsidR="00140528" w:rsidRPr="00400F1D" w:rsidRDefault="00140528" w:rsidP="00140528">
            <w:pPr>
              <w:rPr>
                <w:rFonts w:ascii="Arial" w:hAnsi="Arial" w:cs="Arial"/>
                <w:sz w:val="20"/>
                <w:szCs w:val="20"/>
              </w:rPr>
            </w:pPr>
          </w:p>
        </w:tc>
        <w:tc>
          <w:tcPr>
            <w:tcW w:w="1751" w:type="dxa"/>
          </w:tcPr>
          <w:p w14:paraId="06089A24" w14:textId="77777777" w:rsidR="00140528" w:rsidRPr="005B4EF4" w:rsidRDefault="00140528" w:rsidP="00140528">
            <w:pPr>
              <w:spacing w:before="80" w:after="80"/>
              <w:rPr>
                <w:rFonts w:ascii="Arial" w:hAnsi="Arial" w:cs="Arial"/>
                <w:sz w:val="20"/>
                <w:szCs w:val="20"/>
              </w:rPr>
            </w:pPr>
            <w:r w:rsidRPr="005B4EF4">
              <w:rPr>
                <w:rFonts w:ascii="Arial" w:hAnsi="Arial" w:cs="Arial"/>
                <w:sz w:val="20"/>
                <w:szCs w:val="20"/>
              </w:rPr>
              <w:t xml:space="preserve">Direct </w:t>
            </w:r>
          </w:p>
          <w:p w14:paraId="0FD767EE" w14:textId="130E1CC4" w:rsidR="00140528" w:rsidRPr="005B4EF4" w:rsidRDefault="00140528" w:rsidP="00140528">
            <w:pPr>
              <w:spacing w:before="80" w:after="80"/>
              <w:rPr>
                <w:rFonts w:ascii="Arial" w:hAnsi="Arial" w:cs="Arial"/>
                <w:sz w:val="20"/>
                <w:szCs w:val="20"/>
              </w:rPr>
            </w:pPr>
            <w:r w:rsidRPr="005B4EF4">
              <w:rPr>
                <w:rFonts w:ascii="Arial" w:hAnsi="Arial" w:cs="Arial"/>
                <w:sz w:val="20"/>
                <w:szCs w:val="20"/>
              </w:rPr>
              <w:t>– non-financial</w:t>
            </w:r>
          </w:p>
        </w:tc>
        <w:tc>
          <w:tcPr>
            <w:tcW w:w="3217" w:type="dxa"/>
          </w:tcPr>
          <w:p w14:paraId="55BAC171" w14:textId="1F723BD5" w:rsidR="00140528" w:rsidRPr="005B4EF4" w:rsidRDefault="00140528" w:rsidP="00140528">
            <w:pPr>
              <w:spacing w:before="80" w:after="80"/>
              <w:rPr>
                <w:rFonts w:ascii="Arial" w:hAnsi="Arial" w:cs="Arial"/>
                <w:sz w:val="20"/>
                <w:szCs w:val="20"/>
              </w:rPr>
            </w:pPr>
            <w:r w:rsidRPr="005B4EF4">
              <w:rPr>
                <w:rFonts w:ascii="Arial" w:hAnsi="Arial" w:cs="Arial"/>
                <w:sz w:val="20"/>
                <w:szCs w:val="20"/>
              </w:rPr>
              <w:t xml:space="preserve">Chair of the Board of Trustees for Age Cymru, the leading charity of and for older people in Wales </w:t>
            </w:r>
          </w:p>
        </w:tc>
        <w:tc>
          <w:tcPr>
            <w:tcW w:w="1217" w:type="dxa"/>
            <w:vAlign w:val="center"/>
          </w:tcPr>
          <w:p w14:paraId="789BFDCA" w14:textId="7C6E2FCB" w:rsidR="00140528" w:rsidRPr="005B4EF4" w:rsidRDefault="00140528" w:rsidP="00140528">
            <w:pPr>
              <w:spacing w:before="80" w:after="80"/>
              <w:jc w:val="center"/>
              <w:rPr>
                <w:rFonts w:ascii="Arial" w:hAnsi="Arial" w:cs="Arial"/>
                <w:sz w:val="20"/>
                <w:szCs w:val="20"/>
              </w:rPr>
            </w:pPr>
            <w:r w:rsidRPr="005B4EF4">
              <w:rPr>
                <w:rFonts w:ascii="Arial" w:hAnsi="Arial" w:cs="Arial"/>
                <w:sz w:val="20"/>
                <w:szCs w:val="20"/>
              </w:rPr>
              <w:t>2018</w:t>
            </w:r>
          </w:p>
        </w:tc>
        <w:tc>
          <w:tcPr>
            <w:tcW w:w="1217" w:type="dxa"/>
            <w:vAlign w:val="center"/>
          </w:tcPr>
          <w:p w14:paraId="13642440" w14:textId="706C54DC" w:rsidR="00140528" w:rsidRPr="005B4EF4" w:rsidRDefault="00140528" w:rsidP="00140528">
            <w:pPr>
              <w:spacing w:before="80" w:after="80"/>
              <w:jc w:val="center"/>
              <w:rPr>
                <w:rFonts w:ascii="Arial" w:hAnsi="Arial" w:cs="Arial"/>
                <w:sz w:val="20"/>
                <w:szCs w:val="20"/>
              </w:rPr>
            </w:pPr>
            <w:r>
              <w:rPr>
                <w:rFonts w:ascii="Arial" w:hAnsi="Arial" w:cs="Arial"/>
                <w:sz w:val="20"/>
                <w:szCs w:val="20"/>
              </w:rPr>
              <w:t>2018</w:t>
            </w:r>
          </w:p>
        </w:tc>
        <w:tc>
          <w:tcPr>
            <w:tcW w:w="1217" w:type="dxa"/>
            <w:vAlign w:val="center"/>
          </w:tcPr>
          <w:p w14:paraId="03CF5417" w14:textId="77777777" w:rsidR="00140528" w:rsidRPr="005B4EF4" w:rsidRDefault="00140528" w:rsidP="00140528">
            <w:pPr>
              <w:spacing w:before="80" w:after="80"/>
              <w:jc w:val="center"/>
              <w:rPr>
                <w:rFonts w:ascii="Arial" w:hAnsi="Arial" w:cs="Arial"/>
                <w:sz w:val="20"/>
                <w:szCs w:val="20"/>
              </w:rPr>
            </w:pPr>
          </w:p>
        </w:tc>
        <w:tc>
          <w:tcPr>
            <w:tcW w:w="2597" w:type="dxa"/>
          </w:tcPr>
          <w:p w14:paraId="43D9A99B" w14:textId="77777777" w:rsidR="00140528" w:rsidRPr="00400F1D" w:rsidRDefault="00140528" w:rsidP="00140528">
            <w:pPr>
              <w:pStyle w:val="Title"/>
              <w:jc w:val="left"/>
              <w:rPr>
                <w:rFonts w:cs="Arial"/>
                <w:b w:val="0"/>
                <w:sz w:val="20"/>
                <w:szCs w:val="20"/>
              </w:rPr>
            </w:pPr>
          </w:p>
        </w:tc>
      </w:tr>
      <w:tr w:rsidR="00140528" w:rsidRPr="001978C7" w14:paraId="70FD172E" w14:textId="77777777" w:rsidTr="00061205">
        <w:tc>
          <w:tcPr>
            <w:tcW w:w="1923" w:type="dxa"/>
            <w:vMerge/>
          </w:tcPr>
          <w:p w14:paraId="6234E870" w14:textId="77777777" w:rsidR="00140528" w:rsidRPr="00400F1D" w:rsidRDefault="00140528" w:rsidP="00140528">
            <w:pPr>
              <w:rPr>
                <w:rFonts w:ascii="Arial" w:hAnsi="Arial" w:cs="Arial"/>
                <w:sz w:val="20"/>
                <w:szCs w:val="20"/>
              </w:rPr>
            </w:pPr>
          </w:p>
        </w:tc>
        <w:tc>
          <w:tcPr>
            <w:tcW w:w="2029" w:type="dxa"/>
            <w:vMerge/>
          </w:tcPr>
          <w:p w14:paraId="22C60427" w14:textId="77777777" w:rsidR="00140528" w:rsidRPr="00400F1D" w:rsidRDefault="00140528" w:rsidP="00140528">
            <w:pPr>
              <w:rPr>
                <w:rFonts w:ascii="Arial" w:hAnsi="Arial" w:cs="Arial"/>
                <w:sz w:val="20"/>
                <w:szCs w:val="20"/>
              </w:rPr>
            </w:pPr>
          </w:p>
        </w:tc>
        <w:tc>
          <w:tcPr>
            <w:tcW w:w="1751" w:type="dxa"/>
          </w:tcPr>
          <w:p w14:paraId="2A2C81A6" w14:textId="77777777" w:rsidR="00140528" w:rsidRPr="005B4EF4" w:rsidRDefault="00140528" w:rsidP="00140528">
            <w:pPr>
              <w:spacing w:before="80" w:after="80"/>
              <w:rPr>
                <w:rFonts w:ascii="Arial" w:hAnsi="Arial" w:cs="Arial"/>
                <w:sz w:val="20"/>
                <w:szCs w:val="20"/>
              </w:rPr>
            </w:pPr>
            <w:r w:rsidRPr="005B4EF4">
              <w:rPr>
                <w:rFonts w:ascii="Arial" w:hAnsi="Arial" w:cs="Arial"/>
                <w:sz w:val="20"/>
                <w:szCs w:val="20"/>
              </w:rPr>
              <w:t xml:space="preserve">Direct </w:t>
            </w:r>
          </w:p>
          <w:p w14:paraId="219A227D" w14:textId="08767D5F" w:rsidR="00140528" w:rsidRPr="005B4EF4" w:rsidRDefault="00140528" w:rsidP="00140528">
            <w:pPr>
              <w:spacing w:before="80" w:after="80"/>
              <w:rPr>
                <w:rFonts w:ascii="Arial" w:hAnsi="Arial" w:cs="Arial"/>
                <w:sz w:val="20"/>
                <w:szCs w:val="20"/>
              </w:rPr>
            </w:pPr>
            <w:r w:rsidRPr="005B4EF4">
              <w:rPr>
                <w:rFonts w:ascii="Arial" w:hAnsi="Arial" w:cs="Arial"/>
                <w:sz w:val="20"/>
                <w:szCs w:val="20"/>
              </w:rPr>
              <w:t>– non-financial</w:t>
            </w:r>
          </w:p>
        </w:tc>
        <w:tc>
          <w:tcPr>
            <w:tcW w:w="3217" w:type="dxa"/>
          </w:tcPr>
          <w:p w14:paraId="3129D27A" w14:textId="44B4649A" w:rsidR="00140528" w:rsidRPr="005B4EF4" w:rsidRDefault="00140528" w:rsidP="00140528">
            <w:pPr>
              <w:spacing w:before="80" w:after="80"/>
              <w:rPr>
                <w:rFonts w:ascii="Arial" w:hAnsi="Arial" w:cs="Arial"/>
                <w:sz w:val="20"/>
                <w:szCs w:val="20"/>
              </w:rPr>
            </w:pPr>
            <w:r w:rsidRPr="005B4EF4">
              <w:rPr>
                <w:rFonts w:ascii="Arial" w:hAnsi="Arial" w:cs="Arial"/>
                <w:sz w:val="20"/>
                <w:szCs w:val="20"/>
              </w:rPr>
              <w:t>Expert Advisor to ANEC – European Consumer Voice on Standardisation on Committee: CEN/TC431 Service Chain for Social Alarms</w:t>
            </w:r>
          </w:p>
        </w:tc>
        <w:tc>
          <w:tcPr>
            <w:tcW w:w="1217" w:type="dxa"/>
            <w:vAlign w:val="center"/>
          </w:tcPr>
          <w:p w14:paraId="2C7C6D96" w14:textId="57843F89" w:rsidR="00140528" w:rsidRPr="005B4EF4" w:rsidRDefault="00140528" w:rsidP="00140528">
            <w:pPr>
              <w:spacing w:before="80" w:after="80"/>
              <w:jc w:val="center"/>
              <w:rPr>
                <w:rFonts w:ascii="Arial" w:hAnsi="Arial" w:cs="Arial"/>
                <w:sz w:val="20"/>
                <w:szCs w:val="20"/>
              </w:rPr>
            </w:pPr>
            <w:r w:rsidRPr="005B4EF4">
              <w:rPr>
                <w:rFonts w:ascii="Arial" w:hAnsi="Arial" w:cs="Arial"/>
                <w:sz w:val="20"/>
                <w:szCs w:val="20"/>
              </w:rPr>
              <w:t>2014</w:t>
            </w:r>
          </w:p>
        </w:tc>
        <w:tc>
          <w:tcPr>
            <w:tcW w:w="1217" w:type="dxa"/>
            <w:vAlign w:val="center"/>
          </w:tcPr>
          <w:p w14:paraId="3C84D01C" w14:textId="5F81B9E0" w:rsidR="00140528" w:rsidRPr="005B4EF4" w:rsidRDefault="00140528" w:rsidP="00140528">
            <w:pPr>
              <w:spacing w:before="80" w:after="80"/>
              <w:jc w:val="center"/>
              <w:rPr>
                <w:rFonts w:ascii="Arial" w:hAnsi="Arial" w:cs="Arial"/>
                <w:sz w:val="20"/>
                <w:szCs w:val="20"/>
              </w:rPr>
            </w:pPr>
            <w:r>
              <w:rPr>
                <w:rFonts w:ascii="Arial" w:hAnsi="Arial" w:cs="Arial"/>
                <w:sz w:val="20"/>
                <w:szCs w:val="20"/>
              </w:rPr>
              <w:t>20/03/18</w:t>
            </w:r>
          </w:p>
        </w:tc>
        <w:tc>
          <w:tcPr>
            <w:tcW w:w="1217" w:type="dxa"/>
            <w:vAlign w:val="center"/>
          </w:tcPr>
          <w:p w14:paraId="4E3099FD" w14:textId="77777777" w:rsidR="00140528" w:rsidRPr="005B4EF4" w:rsidRDefault="00140528" w:rsidP="00140528">
            <w:pPr>
              <w:spacing w:before="80" w:after="80"/>
              <w:jc w:val="center"/>
              <w:rPr>
                <w:rFonts w:ascii="Arial" w:hAnsi="Arial" w:cs="Arial"/>
                <w:sz w:val="20"/>
                <w:szCs w:val="20"/>
              </w:rPr>
            </w:pPr>
          </w:p>
        </w:tc>
        <w:tc>
          <w:tcPr>
            <w:tcW w:w="2597" w:type="dxa"/>
          </w:tcPr>
          <w:p w14:paraId="39905441" w14:textId="77777777" w:rsidR="00140528" w:rsidRPr="00400F1D" w:rsidRDefault="00140528" w:rsidP="00140528">
            <w:pPr>
              <w:pStyle w:val="Title"/>
              <w:jc w:val="left"/>
              <w:rPr>
                <w:rFonts w:cs="Arial"/>
                <w:b w:val="0"/>
                <w:sz w:val="20"/>
                <w:szCs w:val="20"/>
              </w:rPr>
            </w:pPr>
          </w:p>
        </w:tc>
      </w:tr>
      <w:tr w:rsidR="00140528" w:rsidRPr="001978C7" w14:paraId="4A597E33" w14:textId="77777777" w:rsidTr="00061205">
        <w:tc>
          <w:tcPr>
            <w:tcW w:w="1923" w:type="dxa"/>
            <w:vMerge/>
          </w:tcPr>
          <w:p w14:paraId="78B94E7B" w14:textId="77777777" w:rsidR="00140528" w:rsidRPr="00400F1D" w:rsidRDefault="00140528" w:rsidP="00140528">
            <w:pPr>
              <w:rPr>
                <w:rFonts w:ascii="Arial" w:hAnsi="Arial" w:cs="Arial"/>
                <w:sz w:val="20"/>
                <w:szCs w:val="20"/>
              </w:rPr>
            </w:pPr>
          </w:p>
        </w:tc>
        <w:tc>
          <w:tcPr>
            <w:tcW w:w="2029" w:type="dxa"/>
            <w:vMerge/>
          </w:tcPr>
          <w:p w14:paraId="7804C2A3" w14:textId="77777777" w:rsidR="00140528" w:rsidRPr="00400F1D" w:rsidRDefault="00140528" w:rsidP="00140528">
            <w:pPr>
              <w:rPr>
                <w:rFonts w:ascii="Arial" w:hAnsi="Arial" w:cs="Arial"/>
                <w:sz w:val="20"/>
                <w:szCs w:val="20"/>
              </w:rPr>
            </w:pPr>
          </w:p>
        </w:tc>
        <w:tc>
          <w:tcPr>
            <w:tcW w:w="1751" w:type="dxa"/>
          </w:tcPr>
          <w:p w14:paraId="69ABCE17" w14:textId="77777777" w:rsidR="00140528" w:rsidRPr="005B4EF4" w:rsidRDefault="00140528" w:rsidP="00140528">
            <w:pPr>
              <w:spacing w:before="80" w:after="80"/>
              <w:rPr>
                <w:rFonts w:ascii="Arial" w:hAnsi="Arial" w:cs="Arial"/>
                <w:sz w:val="20"/>
                <w:szCs w:val="20"/>
              </w:rPr>
            </w:pPr>
            <w:r w:rsidRPr="005B4EF4">
              <w:rPr>
                <w:rFonts w:ascii="Arial" w:hAnsi="Arial" w:cs="Arial"/>
                <w:sz w:val="20"/>
                <w:szCs w:val="20"/>
              </w:rPr>
              <w:t xml:space="preserve">Direct </w:t>
            </w:r>
          </w:p>
          <w:p w14:paraId="7F0E3154" w14:textId="77777777" w:rsidR="00140528" w:rsidRPr="005B4EF4" w:rsidRDefault="00140528" w:rsidP="00140528">
            <w:pPr>
              <w:spacing w:before="80" w:after="80"/>
              <w:rPr>
                <w:rFonts w:ascii="Arial" w:hAnsi="Arial" w:cs="Arial"/>
                <w:sz w:val="20"/>
                <w:szCs w:val="20"/>
              </w:rPr>
            </w:pPr>
            <w:r w:rsidRPr="005B4EF4">
              <w:rPr>
                <w:rFonts w:ascii="Arial" w:hAnsi="Arial" w:cs="Arial"/>
                <w:sz w:val="20"/>
                <w:szCs w:val="20"/>
              </w:rPr>
              <w:t>– non-financial</w:t>
            </w:r>
          </w:p>
        </w:tc>
        <w:tc>
          <w:tcPr>
            <w:tcW w:w="3217" w:type="dxa"/>
          </w:tcPr>
          <w:p w14:paraId="5E874FB6" w14:textId="77777777" w:rsidR="00140528" w:rsidRPr="005B4EF4" w:rsidRDefault="00140528" w:rsidP="00140528">
            <w:pPr>
              <w:spacing w:before="80" w:after="80"/>
              <w:rPr>
                <w:rFonts w:ascii="Arial" w:hAnsi="Arial" w:cs="Arial"/>
                <w:sz w:val="20"/>
                <w:szCs w:val="20"/>
              </w:rPr>
            </w:pPr>
            <w:r w:rsidRPr="005B4EF4">
              <w:rPr>
                <w:rFonts w:ascii="Arial" w:hAnsi="Arial" w:cs="Arial"/>
                <w:sz w:val="20"/>
                <w:szCs w:val="20"/>
              </w:rPr>
              <w:t>Expert Advisor to ANEC – European Consumer Voice on Standardisation on Committee: CEN/TC449 Quality of Care for older People</w:t>
            </w:r>
          </w:p>
        </w:tc>
        <w:tc>
          <w:tcPr>
            <w:tcW w:w="1217" w:type="dxa"/>
            <w:vAlign w:val="center"/>
          </w:tcPr>
          <w:p w14:paraId="0809DE0D" w14:textId="77777777" w:rsidR="00140528" w:rsidRPr="005B4EF4" w:rsidRDefault="00140528" w:rsidP="00140528">
            <w:pPr>
              <w:spacing w:before="80" w:after="80"/>
              <w:jc w:val="center"/>
              <w:rPr>
                <w:rFonts w:ascii="Arial" w:hAnsi="Arial" w:cs="Arial"/>
                <w:sz w:val="20"/>
                <w:szCs w:val="20"/>
              </w:rPr>
            </w:pPr>
            <w:r w:rsidRPr="005B4EF4">
              <w:rPr>
                <w:rFonts w:ascii="Arial" w:hAnsi="Arial" w:cs="Arial"/>
                <w:sz w:val="20"/>
                <w:szCs w:val="20"/>
              </w:rPr>
              <w:t>2014</w:t>
            </w:r>
          </w:p>
        </w:tc>
        <w:tc>
          <w:tcPr>
            <w:tcW w:w="1217" w:type="dxa"/>
            <w:vAlign w:val="center"/>
          </w:tcPr>
          <w:p w14:paraId="7D983F88" w14:textId="77777777" w:rsidR="00140528" w:rsidRPr="005B4EF4" w:rsidRDefault="00140528" w:rsidP="00140528">
            <w:pPr>
              <w:spacing w:before="80" w:after="80"/>
              <w:jc w:val="center"/>
              <w:rPr>
                <w:rFonts w:ascii="Arial" w:hAnsi="Arial" w:cs="Arial"/>
                <w:sz w:val="20"/>
                <w:szCs w:val="20"/>
              </w:rPr>
            </w:pPr>
            <w:r w:rsidRPr="005B4EF4">
              <w:rPr>
                <w:rFonts w:ascii="Arial" w:hAnsi="Arial" w:cs="Arial"/>
                <w:sz w:val="20"/>
                <w:szCs w:val="20"/>
              </w:rPr>
              <w:t>20/</w:t>
            </w:r>
            <w:r>
              <w:rPr>
                <w:rFonts w:ascii="Arial" w:hAnsi="Arial" w:cs="Arial"/>
                <w:sz w:val="20"/>
                <w:szCs w:val="20"/>
              </w:rPr>
              <w:t>0</w:t>
            </w:r>
            <w:r w:rsidRPr="005B4EF4">
              <w:rPr>
                <w:rFonts w:ascii="Arial" w:hAnsi="Arial" w:cs="Arial"/>
                <w:sz w:val="20"/>
                <w:szCs w:val="20"/>
              </w:rPr>
              <w:t>3/18</w:t>
            </w:r>
          </w:p>
        </w:tc>
        <w:tc>
          <w:tcPr>
            <w:tcW w:w="1217" w:type="dxa"/>
            <w:vAlign w:val="center"/>
          </w:tcPr>
          <w:p w14:paraId="54CA480E" w14:textId="77777777" w:rsidR="00140528" w:rsidRPr="005B4EF4" w:rsidRDefault="00140528" w:rsidP="00140528">
            <w:pPr>
              <w:spacing w:before="80" w:after="80"/>
              <w:jc w:val="center"/>
              <w:rPr>
                <w:rFonts w:ascii="Arial" w:hAnsi="Arial" w:cs="Arial"/>
                <w:sz w:val="20"/>
                <w:szCs w:val="20"/>
              </w:rPr>
            </w:pPr>
          </w:p>
        </w:tc>
        <w:tc>
          <w:tcPr>
            <w:tcW w:w="2597" w:type="dxa"/>
          </w:tcPr>
          <w:p w14:paraId="6F3B2078" w14:textId="77777777" w:rsidR="00140528" w:rsidRPr="00400F1D" w:rsidRDefault="00140528" w:rsidP="00140528">
            <w:pPr>
              <w:pStyle w:val="Title"/>
              <w:jc w:val="left"/>
              <w:rPr>
                <w:rFonts w:cs="Arial"/>
                <w:b w:val="0"/>
                <w:sz w:val="20"/>
                <w:szCs w:val="20"/>
              </w:rPr>
            </w:pPr>
          </w:p>
        </w:tc>
      </w:tr>
      <w:tr w:rsidR="00140528" w:rsidRPr="001978C7" w14:paraId="418D9071" w14:textId="77777777" w:rsidTr="00061205">
        <w:tc>
          <w:tcPr>
            <w:tcW w:w="1923" w:type="dxa"/>
            <w:vMerge/>
          </w:tcPr>
          <w:p w14:paraId="664B45DD" w14:textId="77777777" w:rsidR="00140528" w:rsidRPr="00400F1D" w:rsidRDefault="00140528" w:rsidP="00140528">
            <w:pPr>
              <w:rPr>
                <w:rFonts w:ascii="Arial" w:hAnsi="Arial" w:cs="Arial"/>
                <w:sz w:val="20"/>
                <w:szCs w:val="20"/>
              </w:rPr>
            </w:pPr>
          </w:p>
        </w:tc>
        <w:tc>
          <w:tcPr>
            <w:tcW w:w="2029" w:type="dxa"/>
            <w:vMerge/>
          </w:tcPr>
          <w:p w14:paraId="70C4193B" w14:textId="77777777" w:rsidR="00140528" w:rsidRPr="00400F1D" w:rsidRDefault="00140528" w:rsidP="00140528">
            <w:pPr>
              <w:rPr>
                <w:rFonts w:ascii="Arial" w:hAnsi="Arial" w:cs="Arial"/>
                <w:sz w:val="20"/>
                <w:szCs w:val="20"/>
              </w:rPr>
            </w:pPr>
          </w:p>
        </w:tc>
        <w:tc>
          <w:tcPr>
            <w:tcW w:w="1751" w:type="dxa"/>
          </w:tcPr>
          <w:p w14:paraId="2E08E67E" w14:textId="77777777" w:rsidR="00140528" w:rsidRPr="005B4EF4" w:rsidRDefault="00140528" w:rsidP="00140528">
            <w:pPr>
              <w:spacing w:before="80" w:after="80"/>
              <w:rPr>
                <w:rFonts w:ascii="Arial" w:hAnsi="Arial" w:cs="Arial"/>
                <w:sz w:val="20"/>
                <w:szCs w:val="20"/>
              </w:rPr>
            </w:pPr>
            <w:r w:rsidRPr="005B4EF4">
              <w:rPr>
                <w:rFonts w:ascii="Arial" w:hAnsi="Arial" w:cs="Arial"/>
                <w:sz w:val="20"/>
                <w:szCs w:val="20"/>
              </w:rPr>
              <w:t xml:space="preserve">Direct </w:t>
            </w:r>
          </w:p>
          <w:p w14:paraId="267F4591" w14:textId="77777777" w:rsidR="00140528" w:rsidRPr="005B4EF4" w:rsidRDefault="00140528" w:rsidP="00140528">
            <w:pPr>
              <w:spacing w:before="80" w:after="80"/>
              <w:rPr>
                <w:rFonts w:ascii="Arial" w:hAnsi="Arial" w:cs="Arial"/>
                <w:sz w:val="20"/>
                <w:szCs w:val="20"/>
              </w:rPr>
            </w:pPr>
            <w:r w:rsidRPr="005B4EF4">
              <w:rPr>
                <w:rFonts w:ascii="Arial" w:hAnsi="Arial" w:cs="Arial"/>
                <w:sz w:val="20"/>
                <w:szCs w:val="20"/>
              </w:rPr>
              <w:t>– non-financial</w:t>
            </w:r>
          </w:p>
        </w:tc>
        <w:tc>
          <w:tcPr>
            <w:tcW w:w="3217" w:type="dxa"/>
          </w:tcPr>
          <w:p w14:paraId="7B9CA4B0" w14:textId="77777777" w:rsidR="00140528" w:rsidRPr="005B4EF4" w:rsidRDefault="00140528" w:rsidP="00140528">
            <w:pPr>
              <w:spacing w:before="80" w:after="80"/>
              <w:rPr>
                <w:rFonts w:ascii="Arial" w:hAnsi="Arial" w:cs="Arial"/>
                <w:sz w:val="20"/>
                <w:szCs w:val="20"/>
              </w:rPr>
            </w:pPr>
            <w:r w:rsidRPr="005B4EF4">
              <w:rPr>
                <w:rFonts w:ascii="Arial" w:hAnsi="Arial" w:cs="Arial"/>
                <w:sz w:val="20"/>
                <w:szCs w:val="20"/>
              </w:rPr>
              <w:t>Expert Advisor to ANEC – European Consumer Voice on Standardisation on Committee: CEN/TC450 Patient Involvement in Person-Centred Care</w:t>
            </w:r>
          </w:p>
        </w:tc>
        <w:tc>
          <w:tcPr>
            <w:tcW w:w="1217" w:type="dxa"/>
            <w:vAlign w:val="center"/>
          </w:tcPr>
          <w:p w14:paraId="4366EC0C" w14:textId="77777777" w:rsidR="00140528" w:rsidRPr="005B4EF4" w:rsidRDefault="00140528" w:rsidP="00140528">
            <w:pPr>
              <w:spacing w:before="80" w:after="80"/>
              <w:jc w:val="center"/>
              <w:rPr>
                <w:rFonts w:ascii="Arial" w:hAnsi="Arial" w:cs="Arial"/>
                <w:sz w:val="20"/>
                <w:szCs w:val="20"/>
              </w:rPr>
            </w:pPr>
            <w:r w:rsidRPr="005B4EF4">
              <w:rPr>
                <w:rFonts w:ascii="Arial" w:hAnsi="Arial" w:cs="Arial"/>
                <w:sz w:val="20"/>
                <w:szCs w:val="20"/>
              </w:rPr>
              <w:t>2014</w:t>
            </w:r>
          </w:p>
        </w:tc>
        <w:tc>
          <w:tcPr>
            <w:tcW w:w="1217" w:type="dxa"/>
            <w:vAlign w:val="center"/>
          </w:tcPr>
          <w:p w14:paraId="5E7A68CA" w14:textId="77777777" w:rsidR="00140528" w:rsidRPr="005B4EF4" w:rsidRDefault="00140528" w:rsidP="00140528">
            <w:pPr>
              <w:spacing w:before="80" w:after="80"/>
              <w:jc w:val="center"/>
              <w:rPr>
                <w:rFonts w:ascii="Arial" w:hAnsi="Arial" w:cs="Arial"/>
                <w:sz w:val="20"/>
                <w:szCs w:val="20"/>
              </w:rPr>
            </w:pPr>
            <w:r w:rsidRPr="005B4EF4">
              <w:rPr>
                <w:rFonts w:ascii="Arial" w:hAnsi="Arial" w:cs="Arial"/>
                <w:sz w:val="20"/>
                <w:szCs w:val="20"/>
              </w:rPr>
              <w:t>20/</w:t>
            </w:r>
            <w:r>
              <w:rPr>
                <w:rFonts w:ascii="Arial" w:hAnsi="Arial" w:cs="Arial"/>
                <w:sz w:val="20"/>
                <w:szCs w:val="20"/>
              </w:rPr>
              <w:t>0</w:t>
            </w:r>
            <w:r w:rsidRPr="005B4EF4">
              <w:rPr>
                <w:rFonts w:ascii="Arial" w:hAnsi="Arial" w:cs="Arial"/>
                <w:sz w:val="20"/>
                <w:szCs w:val="20"/>
              </w:rPr>
              <w:t>3/18</w:t>
            </w:r>
          </w:p>
        </w:tc>
        <w:tc>
          <w:tcPr>
            <w:tcW w:w="1217" w:type="dxa"/>
            <w:vAlign w:val="center"/>
          </w:tcPr>
          <w:p w14:paraId="191304D2" w14:textId="77777777" w:rsidR="00140528" w:rsidRPr="005B4EF4" w:rsidRDefault="00140528" w:rsidP="00140528">
            <w:pPr>
              <w:spacing w:before="80" w:after="80"/>
              <w:jc w:val="center"/>
              <w:rPr>
                <w:rFonts w:ascii="Arial" w:hAnsi="Arial" w:cs="Arial"/>
                <w:sz w:val="20"/>
                <w:szCs w:val="20"/>
              </w:rPr>
            </w:pPr>
            <w:r w:rsidRPr="005B4EF4">
              <w:rPr>
                <w:rFonts w:ascii="Arial" w:hAnsi="Arial" w:cs="Arial"/>
                <w:sz w:val="20"/>
                <w:szCs w:val="20"/>
              </w:rPr>
              <w:t>31/12/18</w:t>
            </w:r>
          </w:p>
        </w:tc>
        <w:tc>
          <w:tcPr>
            <w:tcW w:w="2597" w:type="dxa"/>
          </w:tcPr>
          <w:p w14:paraId="09ACB44C" w14:textId="77777777" w:rsidR="00140528" w:rsidRPr="00400F1D" w:rsidRDefault="00140528" w:rsidP="00140528">
            <w:pPr>
              <w:pStyle w:val="Title"/>
              <w:jc w:val="left"/>
              <w:rPr>
                <w:rFonts w:cs="Arial"/>
                <w:b w:val="0"/>
                <w:sz w:val="20"/>
                <w:szCs w:val="20"/>
              </w:rPr>
            </w:pPr>
          </w:p>
        </w:tc>
      </w:tr>
      <w:tr w:rsidR="00140528" w:rsidRPr="001978C7" w14:paraId="1B7AF0D4" w14:textId="77777777" w:rsidTr="00061205">
        <w:tc>
          <w:tcPr>
            <w:tcW w:w="1923" w:type="dxa"/>
            <w:vMerge/>
          </w:tcPr>
          <w:p w14:paraId="6EEB07CE" w14:textId="77777777" w:rsidR="00140528" w:rsidRPr="00400F1D" w:rsidRDefault="00140528" w:rsidP="00140528">
            <w:pPr>
              <w:rPr>
                <w:rFonts w:ascii="Arial" w:hAnsi="Arial" w:cs="Arial"/>
                <w:sz w:val="20"/>
                <w:szCs w:val="20"/>
              </w:rPr>
            </w:pPr>
          </w:p>
        </w:tc>
        <w:tc>
          <w:tcPr>
            <w:tcW w:w="2029" w:type="dxa"/>
            <w:vMerge/>
          </w:tcPr>
          <w:p w14:paraId="499751FC" w14:textId="77777777" w:rsidR="00140528" w:rsidRPr="00400F1D" w:rsidRDefault="00140528" w:rsidP="00140528">
            <w:pPr>
              <w:rPr>
                <w:rFonts w:ascii="Arial" w:hAnsi="Arial" w:cs="Arial"/>
                <w:sz w:val="20"/>
                <w:szCs w:val="20"/>
              </w:rPr>
            </w:pPr>
          </w:p>
        </w:tc>
        <w:tc>
          <w:tcPr>
            <w:tcW w:w="1751" w:type="dxa"/>
          </w:tcPr>
          <w:p w14:paraId="4D311CF8" w14:textId="77777777" w:rsidR="00140528" w:rsidRPr="005B4EF4" w:rsidRDefault="00140528" w:rsidP="00140528">
            <w:pPr>
              <w:spacing w:before="80" w:after="80"/>
              <w:rPr>
                <w:rFonts w:ascii="Arial" w:hAnsi="Arial" w:cs="Arial"/>
                <w:sz w:val="20"/>
                <w:szCs w:val="20"/>
              </w:rPr>
            </w:pPr>
            <w:r w:rsidRPr="005B4EF4">
              <w:rPr>
                <w:rFonts w:ascii="Arial" w:hAnsi="Arial" w:cs="Arial"/>
                <w:sz w:val="20"/>
                <w:szCs w:val="20"/>
              </w:rPr>
              <w:t xml:space="preserve">Direct </w:t>
            </w:r>
          </w:p>
          <w:p w14:paraId="70312990" w14:textId="77777777" w:rsidR="00140528" w:rsidRPr="005B4EF4" w:rsidRDefault="00140528" w:rsidP="00140528">
            <w:pPr>
              <w:spacing w:before="80" w:after="80"/>
              <w:rPr>
                <w:rFonts w:ascii="Arial" w:hAnsi="Arial" w:cs="Arial"/>
                <w:sz w:val="20"/>
                <w:szCs w:val="20"/>
              </w:rPr>
            </w:pPr>
            <w:r w:rsidRPr="005B4EF4">
              <w:rPr>
                <w:rFonts w:ascii="Arial" w:hAnsi="Arial" w:cs="Arial"/>
                <w:sz w:val="20"/>
                <w:szCs w:val="20"/>
              </w:rPr>
              <w:t>– non-financial</w:t>
            </w:r>
          </w:p>
        </w:tc>
        <w:tc>
          <w:tcPr>
            <w:tcW w:w="3217" w:type="dxa"/>
          </w:tcPr>
          <w:p w14:paraId="2914607E" w14:textId="77777777" w:rsidR="00140528" w:rsidRPr="005B4EF4" w:rsidRDefault="00140528" w:rsidP="00140528">
            <w:pPr>
              <w:spacing w:before="80" w:after="80"/>
              <w:rPr>
                <w:rFonts w:ascii="Arial" w:hAnsi="Arial" w:cs="Arial"/>
                <w:sz w:val="20"/>
                <w:szCs w:val="20"/>
              </w:rPr>
            </w:pPr>
            <w:r w:rsidRPr="005B4EF4">
              <w:rPr>
                <w:rFonts w:ascii="Arial" w:hAnsi="Arial" w:cs="Arial"/>
                <w:sz w:val="20"/>
                <w:szCs w:val="20"/>
              </w:rPr>
              <w:t>Expert Advisor to ANEC – European Consumer Voice on Standardisation on Committee: Health Services Focus Group</w:t>
            </w:r>
          </w:p>
        </w:tc>
        <w:tc>
          <w:tcPr>
            <w:tcW w:w="1217" w:type="dxa"/>
            <w:vAlign w:val="center"/>
          </w:tcPr>
          <w:p w14:paraId="0DC679E6" w14:textId="77777777" w:rsidR="00140528" w:rsidRPr="005B4EF4" w:rsidRDefault="00140528" w:rsidP="00140528">
            <w:pPr>
              <w:spacing w:before="80" w:after="80"/>
              <w:jc w:val="center"/>
              <w:rPr>
                <w:rFonts w:ascii="Arial" w:hAnsi="Arial" w:cs="Arial"/>
                <w:sz w:val="20"/>
                <w:szCs w:val="20"/>
              </w:rPr>
            </w:pPr>
            <w:r w:rsidRPr="005B4EF4">
              <w:rPr>
                <w:rFonts w:ascii="Arial" w:hAnsi="Arial" w:cs="Arial"/>
                <w:sz w:val="20"/>
                <w:szCs w:val="20"/>
              </w:rPr>
              <w:t>2014</w:t>
            </w:r>
          </w:p>
        </w:tc>
        <w:tc>
          <w:tcPr>
            <w:tcW w:w="1217" w:type="dxa"/>
            <w:vAlign w:val="center"/>
          </w:tcPr>
          <w:p w14:paraId="123F21E8" w14:textId="77777777" w:rsidR="00140528" w:rsidRPr="005B4EF4" w:rsidRDefault="00140528" w:rsidP="00140528">
            <w:pPr>
              <w:spacing w:before="80" w:after="80"/>
              <w:jc w:val="center"/>
              <w:rPr>
                <w:rFonts w:ascii="Arial" w:hAnsi="Arial" w:cs="Arial"/>
                <w:sz w:val="20"/>
                <w:szCs w:val="20"/>
              </w:rPr>
            </w:pPr>
            <w:r w:rsidRPr="005B4EF4">
              <w:rPr>
                <w:rFonts w:ascii="Arial" w:hAnsi="Arial" w:cs="Arial"/>
                <w:sz w:val="20"/>
                <w:szCs w:val="20"/>
              </w:rPr>
              <w:t>20/</w:t>
            </w:r>
            <w:r>
              <w:rPr>
                <w:rFonts w:ascii="Arial" w:hAnsi="Arial" w:cs="Arial"/>
                <w:sz w:val="20"/>
                <w:szCs w:val="20"/>
              </w:rPr>
              <w:t>0</w:t>
            </w:r>
            <w:r w:rsidRPr="005B4EF4">
              <w:rPr>
                <w:rFonts w:ascii="Arial" w:hAnsi="Arial" w:cs="Arial"/>
                <w:sz w:val="20"/>
                <w:szCs w:val="20"/>
              </w:rPr>
              <w:t>3/18</w:t>
            </w:r>
          </w:p>
        </w:tc>
        <w:tc>
          <w:tcPr>
            <w:tcW w:w="1217" w:type="dxa"/>
            <w:vAlign w:val="center"/>
          </w:tcPr>
          <w:p w14:paraId="1B048159" w14:textId="77777777" w:rsidR="00140528" w:rsidRPr="005B4EF4" w:rsidRDefault="00140528" w:rsidP="00140528">
            <w:pPr>
              <w:spacing w:before="80" w:after="80"/>
              <w:jc w:val="center"/>
              <w:rPr>
                <w:rFonts w:ascii="Arial" w:hAnsi="Arial" w:cs="Arial"/>
                <w:sz w:val="20"/>
                <w:szCs w:val="20"/>
              </w:rPr>
            </w:pPr>
            <w:r w:rsidRPr="005B4EF4">
              <w:rPr>
                <w:rFonts w:ascii="Arial" w:hAnsi="Arial" w:cs="Arial"/>
                <w:sz w:val="20"/>
                <w:szCs w:val="20"/>
              </w:rPr>
              <w:t>31/12/17</w:t>
            </w:r>
          </w:p>
        </w:tc>
        <w:tc>
          <w:tcPr>
            <w:tcW w:w="2597" w:type="dxa"/>
          </w:tcPr>
          <w:p w14:paraId="16E2F26D" w14:textId="77777777" w:rsidR="00140528" w:rsidRPr="00400F1D" w:rsidRDefault="00140528" w:rsidP="00140528">
            <w:pPr>
              <w:pStyle w:val="Title"/>
              <w:jc w:val="left"/>
              <w:rPr>
                <w:rFonts w:cs="Arial"/>
                <w:b w:val="0"/>
                <w:sz w:val="20"/>
                <w:szCs w:val="20"/>
              </w:rPr>
            </w:pPr>
          </w:p>
        </w:tc>
      </w:tr>
      <w:tr w:rsidR="00140528" w:rsidRPr="001978C7" w14:paraId="2A7AC77E" w14:textId="77777777" w:rsidTr="00061205">
        <w:tc>
          <w:tcPr>
            <w:tcW w:w="1923" w:type="dxa"/>
            <w:vMerge/>
          </w:tcPr>
          <w:p w14:paraId="5675B574" w14:textId="77777777" w:rsidR="00140528" w:rsidRPr="00400F1D" w:rsidRDefault="00140528" w:rsidP="00140528">
            <w:pPr>
              <w:rPr>
                <w:rFonts w:ascii="Arial" w:hAnsi="Arial" w:cs="Arial"/>
                <w:sz w:val="20"/>
                <w:szCs w:val="20"/>
              </w:rPr>
            </w:pPr>
          </w:p>
        </w:tc>
        <w:tc>
          <w:tcPr>
            <w:tcW w:w="2029" w:type="dxa"/>
            <w:vMerge/>
          </w:tcPr>
          <w:p w14:paraId="7CBF0512" w14:textId="77777777" w:rsidR="00140528" w:rsidRPr="00400F1D" w:rsidRDefault="00140528" w:rsidP="00140528">
            <w:pPr>
              <w:rPr>
                <w:rFonts w:ascii="Arial" w:hAnsi="Arial" w:cs="Arial"/>
                <w:sz w:val="20"/>
                <w:szCs w:val="20"/>
              </w:rPr>
            </w:pPr>
          </w:p>
        </w:tc>
        <w:tc>
          <w:tcPr>
            <w:tcW w:w="1751" w:type="dxa"/>
          </w:tcPr>
          <w:p w14:paraId="47326CE3" w14:textId="77777777" w:rsidR="00140528" w:rsidRPr="005B4EF4" w:rsidRDefault="00140528" w:rsidP="00140528">
            <w:pPr>
              <w:spacing w:before="80" w:after="80"/>
              <w:rPr>
                <w:rFonts w:ascii="Arial" w:hAnsi="Arial" w:cs="Arial"/>
                <w:sz w:val="20"/>
                <w:szCs w:val="20"/>
              </w:rPr>
            </w:pPr>
            <w:r w:rsidRPr="005B4EF4">
              <w:rPr>
                <w:rFonts w:ascii="Arial" w:hAnsi="Arial" w:cs="Arial"/>
                <w:sz w:val="20"/>
                <w:szCs w:val="20"/>
              </w:rPr>
              <w:t xml:space="preserve">Direct </w:t>
            </w:r>
          </w:p>
          <w:p w14:paraId="74882949" w14:textId="77777777" w:rsidR="00140528" w:rsidRPr="005B4EF4" w:rsidRDefault="00140528" w:rsidP="00140528">
            <w:pPr>
              <w:spacing w:before="80" w:after="80"/>
              <w:rPr>
                <w:rFonts w:ascii="Arial" w:hAnsi="Arial" w:cs="Arial"/>
                <w:sz w:val="20"/>
                <w:szCs w:val="20"/>
              </w:rPr>
            </w:pPr>
            <w:r w:rsidRPr="005B4EF4">
              <w:rPr>
                <w:rFonts w:ascii="Arial" w:hAnsi="Arial" w:cs="Arial"/>
                <w:sz w:val="20"/>
                <w:szCs w:val="20"/>
              </w:rPr>
              <w:lastRenderedPageBreak/>
              <w:t>– non-financial</w:t>
            </w:r>
          </w:p>
        </w:tc>
        <w:tc>
          <w:tcPr>
            <w:tcW w:w="3217" w:type="dxa"/>
          </w:tcPr>
          <w:p w14:paraId="26A4DA25" w14:textId="77777777" w:rsidR="00140528" w:rsidRPr="005B4EF4" w:rsidRDefault="00140528" w:rsidP="00140528">
            <w:pPr>
              <w:spacing w:before="80" w:after="80"/>
              <w:rPr>
                <w:rFonts w:ascii="Arial" w:hAnsi="Arial" w:cs="Arial"/>
                <w:sz w:val="20"/>
                <w:szCs w:val="20"/>
              </w:rPr>
            </w:pPr>
            <w:r w:rsidRPr="005B4EF4">
              <w:rPr>
                <w:rFonts w:ascii="Arial" w:hAnsi="Arial" w:cs="Arial"/>
                <w:sz w:val="20"/>
                <w:szCs w:val="20"/>
              </w:rPr>
              <w:lastRenderedPageBreak/>
              <w:t xml:space="preserve">Mirror Committee Member of BSI on ISO/TC314 Ageing Societies. </w:t>
            </w:r>
            <w:proofErr w:type="gramStart"/>
            <w:r w:rsidRPr="005B4EF4">
              <w:rPr>
                <w:rFonts w:ascii="Arial" w:hAnsi="Arial" w:cs="Arial"/>
                <w:sz w:val="20"/>
                <w:szCs w:val="20"/>
              </w:rPr>
              <w:lastRenderedPageBreak/>
              <w:t>Also</w:t>
            </w:r>
            <w:proofErr w:type="gramEnd"/>
            <w:r w:rsidRPr="005B4EF4">
              <w:rPr>
                <w:rFonts w:ascii="Arial" w:hAnsi="Arial" w:cs="Arial"/>
                <w:sz w:val="20"/>
                <w:szCs w:val="20"/>
              </w:rPr>
              <w:t xml:space="preserve"> Convenor of TCG1 Terminology</w:t>
            </w:r>
          </w:p>
        </w:tc>
        <w:tc>
          <w:tcPr>
            <w:tcW w:w="1217" w:type="dxa"/>
            <w:vAlign w:val="center"/>
          </w:tcPr>
          <w:p w14:paraId="1D518467" w14:textId="77777777" w:rsidR="00140528" w:rsidRPr="005B4EF4" w:rsidRDefault="00140528" w:rsidP="00140528">
            <w:pPr>
              <w:spacing w:before="80" w:after="80"/>
              <w:jc w:val="center"/>
              <w:rPr>
                <w:rFonts w:ascii="Arial" w:hAnsi="Arial" w:cs="Arial"/>
                <w:sz w:val="20"/>
                <w:szCs w:val="20"/>
              </w:rPr>
            </w:pPr>
            <w:r w:rsidRPr="005B4EF4">
              <w:rPr>
                <w:rFonts w:ascii="Arial" w:hAnsi="Arial" w:cs="Arial"/>
                <w:sz w:val="20"/>
                <w:szCs w:val="20"/>
              </w:rPr>
              <w:lastRenderedPageBreak/>
              <w:t>2014</w:t>
            </w:r>
          </w:p>
        </w:tc>
        <w:tc>
          <w:tcPr>
            <w:tcW w:w="1217" w:type="dxa"/>
            <w:vAlign w:val="center"/>
          </w:tcPr>
          <w:p w14:paraId="5B51176B" w14:textId="77777777" w:rsidR="00140528" w:rsidRPr="005B4EF4" w:rsidRDefault="00140528" w:rsidP="00140528">
            <w:pPr>
              <w:spacing w:before="80" w:after="80"/>
              <w:jc w:val="center"/>
              <w:rPr>
                <w:rFonts w:ascii="Arial" w:hAnsi="Arial" w:cs="Arial"/>
                <w:sz w:val="20"/>
                <w:szCs w:val="20"/>
              </w:rPr>
            </w:pPr>
            <w:r w:rsidRPr="005B4EF4">
              <w:rPr>
                <w:rFonts w:ascii="Arial" w:hAnsi="Arial" w:cs="Arial"/>
                <w:sz w:val="20"/>
                <w:szCs w:val="20"/>
              </w:rPr>
              <w:t>20/</w:t>
            </w:r>
            <w:r>
              <w:rPr>
                <w:rFonts w:ascii="Arial" w:hAnsi="Arial" w:cs="Arial"/>
                <w:sz w:val="20"/>
                <w:szCs w:val="20"/>
              </w:rPr>
              <w:t>0</w:t>
            </w:r>
            <w:r w:rsidRPr="005B4EF4">
              <w:rPr>
                <w:rFonts w:ascii="Arial" w:hAnsi="Arial" w:cs="Arial"/>
                <w:sz w:val="20"/>
                <w:szCs w:val="20"/>
              </w:rPr>
              <w:t>3/18</w:t>
            </w:r>
          </w:p>
        </w:tc>
        <w:tc>
          <w:tcPr>
            <w:tcW w:w="1217" w:type="dxa"/>
            <w:vAlign w:val="center"/>
          </w:tcPr>
          <w:p w14:paraId="50FC3FF5" w14:textId="77777777" w:rsidR="00140528" w:rsidRPr="005B4EF4" w:rsidRDefault="00140528" w:rsidP="00140528">
            <w:pPr>
              <w:spacing w:before="80" w:after="80"/>
              <w:jc w:val="center"/>
              <w:rPr>
                <w:rFonts w:ascii="Arial" w:hAnsi="Arial" w:cs="Arial"/>
                <w:sz w:val="20"/>
                <w:szCs w:val="20"/>
              </w:rPr>
            </w:pPr>
          </w:p>
        </w:tc>
        <w:tc>
          <w:tcPr>
            <w:tcW w:w="2597" w:type="dxa"/>
          </w:tcPr>
          <w:p w14:paraId="782E7CE8" w14:textId="77777777" w:rsidR="00140528" w:rsidRPr="00400F1D" w:rsidRDefault="00140528" w:rsidP="00140528">
            <w:pPr>
              <w:pStyle w:val="Title"/>
              <w:jc w:val="left"/>
              <w:rPr>
                <w:rFonts w:cs="Arial"/>
                <w:b w:val="0"/>
                <w:sz w:val="20"/>
                <w:szCs w:val="20"/>
              </w:rPr>
            </w:pPr>
          </w:p>
        </w:tc>
      </w:tr>
      <w:tr w:rsidR="00140528" w:rsidRPr="001978C7" w14:paraId="113BA436" w14:textId="77777777" w:rsidTr="00061205">
        <w:tc>
          <w:tcPr>
            <w:tcW w:w="1923" w:type="dxa"/>
            <w:vMerge w:val="restart"/>
          </w:tcPr>
          <w:p w14:paraId="43440650" w14:textId="77777777" w:rsidR="00140528" w:rsidRPr="00400F1D" w:rsidRDefault="00140528" w:rsidP="00140528">
            <w:pPr>
              <w:rPr>
                <w:rFonts w:ascii="Arial" w:hAnsi="Arial" w:cs="Arial"/>
                <w:sz w:val="20"/>
                <w:szCs w:val="20"/>
              </w:rPr>
            </w:pPr>
            <w:r w:rsidRPr="00400F1D">
              <w:rPr>
                <w:rFonts w:ascii="Arial" w:hAnsi="Arial" w:cs="Arial"/>
                <w:sz w:val="20"/>
                <w:szCs w:val="20"/>
              </w:rPr>
              <w:t>Madhavan Krishnaswamy</w:t>
            </w:r>
          </w:p>
        </w:tc>
        <w:tc>
          <w:tcPr>
            <w:tcW w:w="2029" w:type="dxa"/>
            <w:vMerge w:val="restart"/>
          </w:tcPr>
          <w:p w14:paraId="23B3073A" w14:textId="77777777" w:rsidR="00140528" w:rsidRPr="00400F1D" w:rsidRDefault="00140528" w:rsidP="00140528">
            <w:pPr>
              <w:rPr>
                <w:rFonts w:ascii="Arial" w:hAnsi="Arial" w:cs="Arial"/>
                <w:sz w:val="20"/>
                <w:szCs w:val="20"/>
              </w:rPr>
            </w:pPr>
            <w:r w:rsidRPr="00400F1D">
              <w:rPr>
                <w:rFonts w:ascii="Arial" w:hAnsi="Arial" w:cs="Arial"/>
                <w:sz w:val="20"/>
                <w:szCs w:val="20"/>
              </w:rPr>
              <w:t>Standing member</w:t>
            </w:r>
          </w:p>
        </w:tc>
        <w:tc>
          <w:tcPr>
            <w:tcW w:w="1751" w:type="dxa"/>
          </w:tcPr>
          <w:p w14:paraId="2628FF95" w14:textId="77777777" w:rsidR="00140528" w:rsidRPr="00400F1D" w:rsidRDefault="00140528" w:rsidP="00140528">
            <w:pPr>
              <w:pStyle w:val="Title"/>
              <w:jc w:val="left"/>
              <w:rPr>
                <w:rFonts w:cs="Arial"/>
                <w:b w:val="0"/>
                <w:sz w:val="20"/>
                <w:szCs w:val="20"/>
              </w:rPr>
            </w:pPr>
            <w:r w:rsidRPr="00877C7C">
              <w:rPr>
                <w:rFonts w:cs="Arial"/>
                <w:b w:val="0"/>
                <w:sz w:val="20"/>
                <w:szCs w:val="20"/>
              </w:rPr>
              <w:t>Direct – non-financial</w:t>
            </w:r>
          </w:p>
        </w:tc>
        <w:tc>
          <w:tcPr>
            <w:tcW w:w="3217" w:type="dxa"/>
          </w:tcPr>
          <w:p w14:paraId="0DE1C3DC" w14:textId="77777777" w:rsidR="00140528" w:rsidRPr="00400F1D" w:rsidRDefault="00140528" w:rsidP="00140528">
            <w:pPr>
              <w:pStyle w:val="Title"/>
              <w:jc w:val="left"/>
              <w:rPr>
                <w:rFonts w:cs="Arial"/>
                <w:b w:val="0"/>
                <w:sz w:val="20"/>
                <w:szCs w:val="20"/>
              </w:rPr>
            </w:pPr>
            <w:r w:rsidRPr="00877C7C">
              <w:rPr>
                <w:rFonts w:cs="Arial"/>
                <w:b w:val="0"/>
                <w:sz w:val="20"/>
                <w:szCs w:val="20"/>
              </w:rPr>
              <w:t>Member Board of Faculty of Royal College of Radiologists</w:t>
            </w:r>
            <w:r>
              <w:rPr>
                <w:rFonts w:cs="Arial"/>
                <w:b w:val="0"/>
                <w:sz w:val="20"/>
                <w:szCs w:val="20"/>
              </w:rPr>
              <w:t xml:space="preserve"> </w:t>
            </w:r>
            <w:r w:rsidRPr="00877C7C">
              <w:rPr>
                <w:rFonts w:cs="Arial"/>
                <w:b w:val="0"/>
                <w:sz w:val="20"/>
                <w:szCs w:val="20"/>
              </w:rPr>
              <w:t>[RCR]</w:t>
            </w:r>
          </w:p>
        </w:tc>
        <w:tc>
          <w:tcPr>
            <w:tcW w:w="1217" w:type="dxa"/>
          </w:tcPr>
          <w:p w14:paraId="29238266" w14:textId="77777777" w:rsidR="00140528" w:rsidRPr="00400F1D" w:rsidRDefault="00140528" w:rsidP="00140528">
            <w:pPr>
              <w:pStyle w:val="Title"/>
              <w:jc w:val="left"/>
              <w:rPr>
                <w:rFonts w:cs="Arial"/>
                <w:b w:val="0"/>
                <w:sz w:val="20"/>
                <w:szCs w:val="20"/>
              </w:rPr>
            </w:pPr>
            <w:r>
              <w:rPr>
                <w:rFonts w:cs="Arial"/>
                <w:b w:val="0"/>
                <w:sz w:val="20"/>
                <w:szCs w:val="20"/>
              </w:rPr>
              <w:t>2017</w:t>
            </w:r>
          </w:p>
        </w:tc>
        <w:tc>
          <w:tcPr>
            <w:tcW w:w="1217" w:type="dxa"/>
            <w:vMerge w:val="restart"/>
          </w:tcPr>
          <w:p w14:paraId="524E54BA" w14:textId="77777777" w:rsidR="00140528" w:rsidRDefault="00140528" w:rsidP="00140528">
            <w:pPr>
              <w:pStyle w:val="Title"/>
              <w:rPr>
                <w:rFonts w:cs="Arial"/>
                <w:b w:val="0"/>
                <w:sz w:val="20"/>
                <w:szCs w:val="20"/>
              </w:rPr>
            </w:pPr>
            <w:r>
              <w:rPr>
                <w:rFonts w:cs="Arial"/>
                <w:b w:val="0"/>
                <w:sz w:val="20"/>
                <w:szCs w:val="20"/>
              </w:rPr>
              <w:t>01/05/18</w:t>
            </w:r>
          </w:p>
          <w:p w14:paraId="22153CF6" w14:textId="77777777" w:rsidR="00140528" w:rsidRPr="005B4EF4" w:rsidRDefault="00140528" w:rsidP="00140528">
            <w:pPr>
              <w:pStyle w:val="Paragraphnonumbers"/>
            </w:pPr>
          </w:p>
          <w:p w14:paraId="23D07798" w14:textId="77777777" w:rsidR="00140528" w:rsidRPr="00400F1D" w:rsidRDefault="00140528" w:rsidP="00140528">
            <w:pPr>
              <w:pStyle w:val="Title"/>
              <w:rPr>
                <w:rFonts w:cs="Arial"/>
                <w:b w:val="0"/>
                <w:sz w:val="20"/>
                <w:szCs w:val="20"/>
              </w:rPr>
            </w:pPr>
            <w:r w:rsidRPr="00400F1D">
              <w:rPr>
                <w:rFonts w:cs="Arial"/>
                <w:b w:val="0"/>
                <w:sz w:val="20"/>
                <w:szCs w:val="20"/>
              </w:rPr>
              <w:t>22/03/18</w:t>
            </w:r>
          </w:p>
        </w:tc>
        <w:tc>
          <w:tcPr>
            <w:tcW w:w="1217" w:type="dxa"/>
          </w:tcPr>
          <w:p w14:paraId="0F88CDF9" w14:textId="77777777" w:rsidR="00140528" w:rsidRPr="00400F1D" w:rsidRDefault="00140528" w:rsidP="00140528">
            <w:pPr>
              <w:pStyle w:val="Title"/>
              <w:jc w:val="left"/>
              <w:rPr>
                <w:rFonts w:cs="Arial"/>
                <w:b w:val="0"/>
                <w:sz w:val="20"/>
                <w:szCs w:val="20"/>
              </w:rPr>
            </w:pPr>
            <w:r>
              <w:rPr>
                <w:rFonts w:cs="Arial"/>
                <w:b w:val="0"/>
                <w:sz w:val="20"/>
                <w:szCs w:val="20"/>
              </w:rPr>
              <w:t>NA</w:t>
            </w:r>
          </w:p>
        </w:tc>
        <w:tc>
          <w:tcPr>
            <w:tcW w:w="2597" w:type="dxa"/>
          </w:tcPr>
          <w:p w14:paraId="0E529570" w14:textId="77777777" w:rsidR="00140528" w:rsidRPr="00400F1D" w:rsidRDefault="00140528" w:rsidP="00140528">
            <w:pPr>
              <w:pStyle w:val="Title"/>
              <w:jc w:val="left"/>
              <w:rPr>
                <w:rFonts w:cs="Arial"/>
                <w:b w:val="0"/>
                <w:sz w:val="20"/>
                <w:szCs w:val="20"/>
              </w:rPr>
            </w:pPr>
          </w:p>
        </w:tc>
      </w:tr>
      <w:tr w:rsidR="00140528" w:rsidRPr="001978C7" w14:paraId="39FE5400" w14:textId="77777777" w:rsidTr="00061205">
        <w:tc>
          <w:tcPr>
            <w:tcW w:w="1923" w:type="dxa"/>
            <w:vMerge/>
          </w:tcPr>
          <w:p w14:paraId="381759C6" w14:textId="77777777" w:rsidR="00140528" w:rsidRPr="00400F1D" w:rsidRDefault="00140528" w:rsidP="00140528">
            <w:pPr>
              <w:rPr>
                <w:rFonts w:ascii="Arial" w:hAnsi="Arial" w:cs="Arial"/>
                <w:sz w:val="20"/>
                <w:szCs w:val="20"/>
              </w:rPr>
            </w:pPr>
          </w:p>
        </w:tc>
        <w:tc>
          <w:tcPr>
            <w:tcW w:w="2029" w:type="dxa"/>
            <w:vMerge/>
          </w:tcPr>
          <w:p w14:paraId="72DBD692" w14:textId="77777777" w:rsidR="00140528" w:rsidRPr="00400F1D" w:rsidRDefault="00140528" w:rsidP="00140528">
            <w:pPr>
              <w:rPr>
                <w:rFonts w:ascii="Arial" w:hAnsi="Arial" w:cs="Arial"/>
                <w:sz w:val="20"/>
                <w:szCs w:val="20"/>
              </w:rPr>
            </w:pPr>
          </w:p>
        </w:tc>
        <w:tc>
          <w:tcPr>
            <w:tcW w:w="1751" w:type="dxa"/>
          </w:tcPr>
          <w:p w14:paraId="76C3907A" w14:textId="77777777" w:rsidR="00140528" w:rsidRDefault="00140528" w:rsidP="00140528">
            <w:pPr>
              <w:pStyle w:val="Title"/>
              <w:jc w:val="left"/>
              <w:rPr>
                <w:rFonts w:cs="Arial"/>
                <w:b w:val="0"/>
                <w:sz w:val="20"/>
                <w:szCs w:val="20"/>
              </w:rPr>
            </w:pPr>
            <w:r w:rsidRPr="00506D5B">
              <w:rPr>
                <w:rFonts w:cs="Arial"/>
                <w:b w:val="0"/>
                <w:sz w:val="20"/>
                <w:szCs w:val="20"/>
              </w:rPr>
              <w:t>Direct – non-financial</w:t>
            </w:r>
          </w:p>
        </w:tc>
        <w:tc>
          <w:tcPr>
            <w:tcW w:w="3217" w:type="dxa"/>
          </w:tcPr>
          <w:p w14:paraId="478A98D2" w14:textId="77777777" w:rsidR="00140528" w:rsidRDefault="00140528" w:rsidP="00140528">
            <w:pPr>
              <w:pStyle w:val="Title"/>
              <w:jc w:val="left"/>
              <w:rPr>
                <w:rFonts w:cs="Arial"/>
                <w:b w:val="0"/>
                <w:sz w:val="20"/>
                <w:szCs w:val="20"/>
              </w:rPr>
            </w:pPr>
            <w:r w:rsidRPr="00506D5B">
              <w:rPr>
                <w:rFonts w:cs="Arial"/>
                <w:b w:val="0"/>
                <w:sz w:val="20"/>
                <w:szCs w:val="20"/>
              </w:rPr>
              <w:t>Trustee,</w:t>
            </w:r>
            <w:r>
              <w:rPr>
                <w:rFonts w:cs="Arial"/>
                <w:b w:val="0"/>
                <w:sz w:val="20"/>
                <w:szCs w:val="20"/>
              </w:rPr>
              <w:t xml:space="preserve"> </w:t>
            </w:r>
            <w:r w:rsidRPr="00506D5B">
              <w:rPr>
                <w:rFonts w:cs="Arial"/>
                <w:b w:val="0"/>
                <w:sz w:val="20"/>
                <w:szCs w:val="20"/>
              </w:rPr>
              <w:t>Essex Cancer Research Charity</w:t>
            </w:r>
          </w:p>
        </w:tc>
        <w:tc>
          <w:tcPr>
            <w:tcW w:w="1217" w:type="dxa"/>
          </w:tcPr>
          <w:p w14:paraId="2B159DE9" w14:textId="77777777" w:rsidR="00140528" w:rsidRDefault="00140528" w:rsidP="00140528">
            <w:pPr>
              <w:pStyle w:val="Title"/>
              <w:jc w:val="left"/>
              <w:rPr>
                <w:rFonts w:cs="Arial"/>
                <w:b w:val="0"/>
                <w:sz w:val="20"/>
                <w:szCs w:val="20"/>
              </w:rPr>
            </w:pPr>
            <w:r>
              <w:rPr>
                <w:rFonts w:cs="Arial"/>
                <w:b w:val="0"/>
                <w:sz w:val="20"/>
                <w:szCs w:val="20"/>
              </w:rPr>
              <w:t>2017</w:t>
            </w:r>
          </w:p>
        </w:tc>
        <w:tc>
          <w:tcPr>
            <w:tcW w:w="1217" w:type="dxa"/>
            <w:vMerge/>
          </w:tcPr>
          <w:p w14:paraId="7757C384" w14:textId="77777777" w:rsidR="00140528" w:rsidRDefault="00140528" w:rsidP="00140528">
            <w:pPr>
              <w:pStyle w:val="Title"/>
              <w:rPr>
                <w:rFonts w:cs="Arial"/>
                <w:b w:val="0"/>
                <w:sz w:val="20"/>
                <w:szCs w:val="20"/>
              </w:rPr>
            </w:pPr>
          </w:p>
        </w:tc>
        <w:tc>
          <w:tcPr>
            <w:tcW w:w="1217" w:type="dxa"/>
          </w:tcPr>
          <w:p w14:paraId="7CF490EA" w14:textId="77777777" w:rsidR="00140528" w:rsidRDefault="00140528" w:rsidP="00140528">
            <w:pPr>
              <w:pStyle w:val="Title"/>
              <w:jc w:val="left"/>
              <w:rPr>
                <w:rFonts w:cs="Arial"/>
                <w:b w:val="0"/>
                <w:sz w:val="20"/>
                <w:szCs w:val="20"/>
              </w:rPr>
            </w:pPr>
            <w:r>
              <w:rPr>
                <w:rFonts w:cs="Arial"/>
                <w:b w:val="0"/>
                <w:sz w:val="20"/>
                <w:szCs w:val="20"/>
              </w:rPr>
              <w:t>NA</w:t>
            </w:r>
          </w:p>
        </w:tc>
        <w:tc>
          <w:tcPr>
            <w:tcW w:w="2597" w:type="dxa"/>
          </w:tcPr>
          <w:p w14:paraId="4D686BD9" w14:textId="77777777" w:rsidR="00140528" w:rsidRPr="00400F1D" w:rsidRDefault="00140528" w:rsidP="00140528">
            <w:pPr>
              <w:pStyle w:val="Title"/>
              <w:jc w:val="left"/>
              <w:rPr>
                <w:rFonts w:cs="Arial"/>
                <w:b w:val="0"/>
                <w:sz w:val="20"/>
                <w:szCs w:val="20"/>
              </w:rPr>
            </w:pPr>
          </w:p>
        </w:tc>
      </w:tr>
      <w:tr w:rsidR="00140528" w:rsidRPr="001978C7" w14:paraId="6035577C" w14:textId="77777777" w:rsidTr="00061205">
        <w:tc>
          <w:tcPr>
            <w:tcW w:w="1923" w:type="dxa"/>
            <w:tcBorders>
              <w:top w:val="nil"/>
              <w:left w:val="single" w:sz="4" w:space="0" w:color="auto"/>
              <w:bottom w:val="single" w:sz="4" w:space="0" w:color="auto"/>
              <w:right w:val="single" w:sz="4" w:space="0" w:color="auto"/>
            </w:tcBorders>
            <w:shd w:val="clear" w:color="auto" w:fill="auto"/>
          </w:tcPr>
          <w:p w14:paraId="6CE95A9D" w14:textId="77777777" w:rsidR="00140528" w:rsidRPr="00400F1D" w:rsidRDefault="00140528" w:rsidP="00140528">
            <w:pPr>
              <w:rPr>
                <w:rFonts w:ascii="Arial" w:hAnsi="Arial" w:cs="Arial"/>
                <w:sz w:val="20"/>
                <w:szCs w:val="20"/>
              </w:rPr>
            </w:pPr>
            <w:r w:rsidRPr="00400F1D">
              <w:rPr>
                <w:rFonts w:ascii="Arial" w:hAnsi="Arial" w:cs="Arial"/>
                <w:sz w:val="20"/>
                <w:szCs w:val="20"/>
              </w:rPr>
              <w:t xml:space="preserve">Keith Lowe </w:t>
            </w:r>
          </w:p>
        </w:tc>
        <w:tc>
          <w:tcPr>
            <w:tcW w:w="2029" w:type="dxa"/>
            <w:tcBorders>
              <w:top w:val="nil"/>
              <w:left w:val="nil"/>
              <w:bottom w:val="single" w:sz="4" w:space="0" w:color="auto"/>
              <w:right w:val="single" w:sz="4" w:space="0" w:color="auto"/>
            </w:tcBorders>
            <w:shd w:val="clear" w:color="auto" w:fill="auto"/>
          </w:tcPr>
          <w:p w14:paraId="4F463856" w14:textId="77777777" w:rsidR="00140528" w:rsidRPr="00400F1D" w:rsidRDefault="00140528" w:rsidP="00140528">
            <w:pPr>
              <w:rPr>
                <w:rFonts w:ascii="Arial" w:hAnsi="Arial" w:cs="Arial"/>
                <w:sz w:val="20"/>
                <w:szCs w:val="20"/>
              </w:rPr>
            </w:pPr>
            <w:r w:rsidRPr="00400F1D">
              <w:rPr>
                <w:rFonts w:ascii="Arial" w:hAnsi="Arial" w:cs="Arial"/>
                <w:sz w:val="20"/>
                <w:szCs w:val="20"/>
              </w:rPr>
              <w:t>Standing member</w:t>
            </w:r>
          </w:p>
        </w:tc>
        <w:tc>
          <w:tcPr>
            <w:tcW w:w="1751" w:type="dxa"/>
          </w:tcPr>
          <w:p w14:paraId="53EC2C75" w14:textId="77777777" w:rsidR="00140528" w:rsidRPr="00F314C0" w:rsidRDefault="00140528" w:rsidP="00140528">
            <w:pPr>
              <w:pStyle w:val="Title"/>
              <w:jc w:val="left"/>
              <w:rPr>
                <w:rFonts w:cs="Arial"/>
                <w:b w:val="0"/>
                <w:sz w:val="20"/>
                <w:szCs w:val="20"/>
              </w:rPr>
            </w:pPr>
            <w:r>
              <w:rPr>
                <w:rFonts w:cs="Arial"/>
                <w:b w:val="0"/>
                <w:sz w:val="20"/>
                <w:szCs w:val="20"/>
              </w:rPr>
              <w:t>NA</w:t>
            </w:r>
          </w:p>
        </w:tc>
        <w:tc>
          <w:tcPr>
            <w:tcW w:w="3217" w:type="dxa"/>
          </w:tcPr>
          <w:p w14:paraId="26726FF4" w14:textId="77777777" w:rsidR="00140528" w:rsidRPr="00400F1D" w:rsidRDefault="00140528" w:rsidP="00140528">
            <w:pPr>
              <w:pStyle w:val="Title"/>
              <w:jc w:val="left"/>
              <w:rPr>
                <w:rFonts w:cs="Arial"/>
                <w:b w:val="0"/>
                <w:sz w:val="20"/>
                <w:szCs w:val="20"/>
              </w:rPr>
            </w:pPr>
            <w:r w:rsidRPr="00400F1D">
              <w:rPr>
                <w:rFonts w:cs="Arial"/>
                <w:b w:val="0"/>
                <w:sz w:val="20"/>
                <w:szCs w:val="20"/>
              </w:rPr>
              <w:t>None</w:t>
            </w:r>
          </w:p>
        </w:tc>
        <w:tc>
          <w:tcPr>
            <w:tcW w:w="1217" w:type="dxa"/>
          </w:tcPr>
          <w:p w14:paraId="0F3DA941" w14:textId="77777777" w:rsidR="00140528" w:rsidRPr="00400F1D" w:rsidRDefault="00140528" w:rsidP="00140528">
            <w:pPr>
              <w:pStyle w:val="Title"/>
              <w:jc w:val="left"/>
              <w:rPr>
                <w:rFonts w:cs="Arial"/>
                <w:b w:val="0"/>
                <w:sz w:val="20"/>
                <w:szCs w:val="20"/>
              </w:rPr>
            </w:pPr>
            <w:r w:rsidRPr="00400F1D">
              <w:rPr>
                <w:rFonts w:cs="Arial"/>
                <w:b w:val="0"/>
                <w:sz w:val="20"/>
                <w:szCs w:val="20"/>
              </w:rPr>
              <w:t>NA</w:t>
            </w:r>
          </w:p>
        </w:tc>
        <w:tc>
          <w:tcPr>
            <w:tcW w:w="1217" w:type="dxa"/>
          </w:tcPr>
          <w:p w14:paraId="4B92CC46" w14:textId="77777777" w:rsidR="00140528" w:rsidRPr="00400F1D" w:rsidRDefault="00140528" w:rsidP="00140528">
            <w:pPr>
              <w:pStyle w:val="Title"/>
              <w:rPr>
                <w:rFonts w:cs="Arial"/>
                <w:b w:val="0"/>
                <w:sz w:val="20"/>
                <w:szCs w:val="20"/>
              </w:rPr>
            </w:pPr>
            <w:r w:rsidRPr="00400F1D">
              <w:rPr>
                <w:rFonts w:cs="Arial"/>
                <w:b w:val="0"/>
                <w:sz w:val="20"/>
                <w:szCs w:val="20"/>
              </w:rPr>
              <w:t>24/03/18</w:t>
            </w:r>
          </w:p>
        </w:tc>
        <w:tc>
          <w:tcPr>
            <w:tcW w:w="1217" w:type="dxa"/>
          </w:tcPr>
          <w:p w14:paraId="59B372F8" w14:textId="77777777" w:rsidR="00140528" w:rsidRPr="00400F1D" w:rsidRDefault="00140528" w:rsidP="00140528">
            <w:pPr>
              <w:pStyle w:val="Title"/>
              <w:jc w:val="left"/>
              <w:rPr>
                <w:rFonts w:cs="Arial"/>
                <w:b w:val="0"/>
                <w:sz w:val="20"/>
                <w:szCs w:val="20"/>
              </w:rPr>
            </w:pPr>
            <w:r w:rsidRPr="00400F1D">
              <w:rPr>
                <w:rFonts w:cs="Arial"/>
                <w:b w:val="0"/>
                <w:sz w:val="20"/>
                <w:szCs w:val="20"/>
              </w:rPr>
              <w:t>NA</w:t>
            </w:r>
          </w:p>
        </w:tc>
        <w:tc>
          <w:tcPr>
            <w:tcW w:w="2597" w:type="dxa"/>
          </w:tcPr>
          <w:p w14:paraId="544E7041" w14:textId="77777777" w:rsidR="00140528" w:rsidRPr="00400F1D" w:rsidRDefault="00140528" w:rsidP="00140528">
            <w:pPr>
              <w:pStyle w:val="Title"/>
              <w:jc w:val="left"/>
              <w:rPr>
                <w:rFonts w:cs="Arial"/>
                <w:b w:val="0"/>
                <w:sz w:val="20"/>
                <w:szCs w:val="20"/>
              </w:rPr>
            </w:pPr>
          </w:p>
        </w:tc>
      </w:tr>
      <w:tr w:rsidR="00260139" w14:paraId="0B63E07D" w14:textId="77777777" w:rsidTr="00061205">
        <w:tc>
          <w:tcPr>
            <w:tcW w:w="1923" w:type="dxa"/>
            <w:vMerge w:val="restart"/>
          </w:tcPr>
          <w:p w14:paraId="796A2322" w14:textId="77777777" w:rsidR="00260139" w:rsidRPr="00400F1D" w:rsidRDefault="00260139" w:rsidP="00140528">
            <w:pPr>
              <w:rPr>
                <w:rFonts w:ascii="Arial" w:hAnsi="Arial" w:cs="Arial"/>
                <w:sz w:val="20"/>
                <w:szCs w:val="20"/>
              </w:rPr>
            </w:pPr>
            <w:r w:rsidRPr="00400F1D">
              <w:rPr>
                <w:rFonts w:ascii="Arial" w:hAnsi="Arial" w:cs="Arial"/>
                <w:sz w:val="20"/>
                <w:szCs w:val="20"/>
              </w:rPr>
              <w:t>Ann Nevinson</w:t>
            </w:r>
          </w:p>
        </w:tc>
        <w:tc>
          <w:tcPr>
            <w:tcW w:w="2029" w:type="dxa"/>
            <w:vMerge w:val="restart"/>
          </w:tcPr>
          <w:p w14:paraId="77D2CF8D" w14:textId="77777777" w:rsidR="00260139" w:rsidRPr="00400F1D" w:rsidRDefault="00260139" w:rsidP="00140528">
            <w:pPr>
              <w:rPr>
                <w:rFonts w:ascii="Arial" w:hAnsi="Arial" w:cs="Arial"/>
                <w:sz w:val="20"/>
                <w:szCs w:val="20"/>
              </w:rPr>
            </w:pPr>
            <w:r w:rsidRPr="00400F1D">
              <w:rPr>
                <w:rFonts w:ascii="Arial" w:hAnsi="Arial" w:cs="Arial"/>
                <w:sz w:val="20"/>
                <w:szCs w:val="20"/>
              </w:rPr>
              <w:t>Standing member</w:t>
            </w:r>
          </w:p>
        </w:tc>
        <w:tc>
          <w:tcPr>
            <w:tcW w:w="1751" w:type="dxa"/>
          </w:tcPr>
          <w:p w14:paraId="6D714C55" w14:textId="70D2C160" w:rsidR="00260139" w:rsidRPr="00400F1D" w:rsidRDefault="00260139" w:rsidP="00140528">
            <w:pPr>
              <w:pStyle w:val="Title"/>
              <w:jc w:val="left"/>
              <w:rPr>
                <w:rFonts w:cs="Arial"/>
                <w:b w:val="0"/>
                <w:sz w:val="20"/>
                <w:szCs w:val="20"/>
              </w:rPr>
            </w:pPr>
            <w:r>
              <w:rPr>
                <w:rFonts w:cs="Arial"/>
                <w:b w:val="0"/>
                <w:sz w:val="20"/>
                <w:szCs w:val="20"/>
              </w:rPr>
              <w:t>Direct financial</w:t>
            </w:r>
          </w:p>
        </w:tc>
        <w:tc>
          <w:tcPr>
            <w:tcW w:w="3217" w:type="dxa"/>
          </w:tcPr>
          <w:p w14:paraId="2E8A3950" w14:textId="0666C52B" w:rsidR="00260139" w:rsidRPr="00400F1D" w:rsidRDefault="00260139" w:rsidP="00140528">
            <w:pPr>
              <w:pStyle w:val="Title"/>
              <w:jc w:val="left"/>
              <w:rPr>
                <w:rFonts w:cs="Arial"/>
                <w:b w:val="0"/>
                <w:sz w:val="20"/>
                <w:szCs w:val="20"/>
              </w:rPr>
            </w:pPr>
            <w:r>
              <w:rPr>
                <w:rFonts w:cs="Arial"/>
                <w:b w:val="0"/>
                <w:sz w:val="20"/>
                <w:szCs w:val="20"/>
              </w:rPr>
              <w:t>Appointed to a committee for the Royal College of Optometrists</w:t>
            </w:r>
          </w:p>
        </w:tc>
        <w:tc>
          <w:tcPr>
            <w:tcW w:w="1217" w:type="dxa"/>
          </w:tcPr>
          <w:p w14:paraId="07C58337" w14:textId="1F95D2CA" w:rsidR="00260139" w:rsidRPr="00400F1D" w:rsidRDefault="00260139" w:rsidP="00140528">
            <w:pPr>
              <w:pStyle w:val="Title"/>
              <w:jc w:val="left"/>
              <w:rPr>
                <w:rFonts w:cs="Arial"/>
                <w:b w:val="0"/>
                <w:sz w:val="20"/>
                <w:szCs w:val="20"/>
              </w:rPr>
            </w:pPr>
          </w:p>
        </w:tc>
        <w:tc>
          <w:tcPr>
            <w:tcW w:w="1217" w:type="dxa"/>
          </w:tcPr>
          <w:p w14:paraId="3F477D98" w14:textId="2FA6C4EF" w:rsidR="00260139" w:rsidRPr="00400F1D" w:rsidRDefault="00260139" w:rsidP="00140528">
            <w:pPr>
              <w:pStyle w:val="Title"/>
              <w:rPr>
                <w:rFonts w:cs="Arial"/>
                <w:b w:val="0"/>
                <w:sz w:val="20"/>
                <w:szCs w:val="20"/>
              </w:rPr>
            </w:pPr>
            <w:r>
              <w:rPr>
                <w:rFonts w:cs="Arial"/>
                <w:b w:val="0"/>
                <w:sz w:val="20"/>
                <w:szCs w:val="20"/>
              </w:rPr>
              <w:t>20/03/19</w:t>
            </w:r>
          </w:p>
        </w:tc>
        <w:tc>
          <w:tcPr>
            <w:tcW w:w="1217" w:type="dxa"/>
          </w:tcPr>
          <w:p w14:paraId="34A9F4EE" w14:textId="714003DA" w:rsidR="00260139" w:rsidRPr="00400F1D" w:rsidRDefault="00260139" w:rsidP="00140528">
            <w:pPr>
              <w:pStyle w:val="Title"/>
              <w:jc w:val="left"/>
              <w:rPr>
                <w:rFonts w:cs="Arial"/>
                <w:b w:val="0"/>
                <w:sz w:val="20"/>
                <w:szCs w:val="20"/>
              </w:rPr>
            </w:pPr>
          </w:p>
        </w:tc>
        <w:tc>
          <w:tcPr>
            <w:tcW w:w="2597" w:type="dxa"/>
          </w:tcPr>
          <w:p w14:paraId="77261797" w14:textId="77777777" w:rsidR="00260139" w:rsidRPr="00400F1D" w:rsidRDefault="00260139" w:rsidP="00140528">
            <w:pPr>
              <w:pStyle w:val="Title"/>
              <w:jc w:val="left"/>
              <w:rPr>
                <w:rFonts w:cs="Arial"/>
                <w:b w:val="0"/>
                <w:sz w:val="20"/>
                <w:szCs w:val="20"/>
              </w:rPr>
            </w:pPr>
          </w:p>
        </w:tc>
      </w:tr>
      <w:tr w:rsidR="00260139" w14:paraId="4C740735" w14:textId="77777777" w:rsidTr="00061205">
        <w:tc>
          <w:tcPr>
            <w:tcW w:w="1923" w:type="dxa"/>
            <w:vMerge/>
          </w:tcPr>
          <w:p w14:paraId="6C301733" w14:textId="77777777" w:rsidR="00260139" w:rsidRPr="00400F1D" w:rsidRDefault="00260139" w:rsidP="00140528">
            <w:pPr>
              <w:rPr>
                <w:rFonts w:ascii="Arial" w:hAnsi="Arial" w:cs="Arial"/>
                <w:sz w:val="20"/>
                <w:szCs w:val="20"/>
              </w:rPr>
            </w:pPr>
          </w:p>
        </w:tc>
        <w:tc>
          <w:tcPr>
            <w:tcW w:w="2029" w:type="dxa"/>
            <w:vMerge/>
          </w:tcPr>
          <w:p w14:paraId="0BF6FE4F" w14:textId="77777777" w:rsidR="00260139" w:rsidRPr="00400F1D" w:rsidRDefault="00260139" w:rsidP="00140528">
            <w:pPr>
              <w:rPr>
                <w:rFonts w:ascii="Arial" w:hAnsi="Arial" w:cs="Arial"/>
                <w:sz w:val="20"/>
                <w:szCs w:val="20"/>
              </w:rPr>
            </w:pPr>
          </w:p>
        </w:tc>
        <w:tc>
          <w:tcPr>
            <w:tcW w:w="1751" w:type="dxa"/>
          </w:tcPr>
          <w:p w14:paraId="1D86DD11" w14:textId="77777777" w:rsidR="00260139" w:rsidRDefault="00260139" w:rsidP="00140528">
            <w:pPr>
              <w:pStyle w:val="Title"/>
              <w:jc w:val="left"/>
              <w:rPr>
                <w:rFonts w:cs="Arial"/>
                <w:b w:val="0"/>
                <w:sz w:val="20"/>
                <w:szCs w:val="20"/>
              </w:rPr>
            </w:pPr>
          </w:p>
        </w:tc>
        <w:tc>
          <w:tcPr>
            <w:tcW w:w="3217" w:type="dxa"/>
          </w:tcPr>
          <w:p w14:paraId="59DB89C6" w14:textId="3CC44335" w:rsidR="00260139" w:rsidRDefault="00260139" w:rsidP="00140528">
            <w:pPr>
              <w:pStyle w:val="Title"/>
              <w:jc w:val="left"/>
              <w:rPr>
                <w:rFonts w:cs="Arial"/>
                <w:b w:val="0"/>
                <w:sz w:val="20"/>
                <w:szCs w:val="20"/>
              </w:rPr>
            </w:pPr>
            <w:r>
              <w:rPr>
                <w:rFonts w:cs="Arial"/>
                <w:b w:val="0"/>
                <w:sz w:val="20"/>
                <w:szCs w:val="20"/>
              </w:rPr>
              <w:t xml:space="preserve">Lay member on Public Health Advisory Committee </w:t>
            </w:r>
          </w:p>
        </w:tc>
        <w:tc>
          <w:tcPr>
            <w:tcW w:w="1217" w:type="dxa"/>
          </w:tcPr>
          <w:p w14:paraId="56415E66" w14:textId="77777777" w:rsidR="00260139" w:rsidRPr="00400F1D" w:rsidRDefault="00260139" w:rsidP="00140528">
            <w:pPr>
              <w:pStyle w:val="Title"/>
              <w:jc w:val="left"/>
              <w:rPr>
                <w:rFonts w:cs="Arial"/>
                <w:b w:val="0"/>
                <w:sz w:val="20"/>
                <w:szCs w:val="20"/>
              </w:rPr>
            </w:pPr>
          </w:p>
        </w:tc>
        <w:tc>
          <w:tcPr>
            <w:tcW w:w="1217" w:type="dxa"/>
          </w:tcPr>
          <w:p w14:paraId="24CF575B" w14:textId="75E9864C" w:rsidR="00260139" w:rsidRDefault="00260139" w:rsidP="00140528">
            <w:pPr>
              <w:pStyle w:val="Title"/>
              <w:rPr>
                <w:rFonts w:cs="Arial"/>
                <w:b w:val="0"/>
                <w:sz w:val="20"/>
                <w:szCs w:val="20"/>
              </w:rPr>
            </w:pPr>
            <w:r>
              <w:rPr>
                <w:rFonts w:cs="Arial"/>
                <w:b w:val="0"/>
                <w:sz w:val="20"/>
                <w:szCs w:val="20"/>
              </w:rPr>
              <w:t>18/09/19</w:t>
            </w:r>
          </w:p>
        </w:tc>
        <w:tc>
          <w:tcPr>
            <w:tcW w:w="1217" w:type="dxa"/>
          </w:tcPr>
          <w:p w14:paraId="415711E7" w14:textId="77777777" w:rsidR="00260139" w:rsidRPr="00400F1D" w:rsidRDefault="00260139" w:rsidP="00140528">
            <w:pPr>
              <w:pStyle w:val="Title"/>
              <w:jc w:val="left"/>
              <w:rPr>
                <w:rFonts w:cs="Arial"/>
                <w:b w:val="0"/>
                <w:sz w:val="20"/>
                <w:szCs w:val="20"/>
              </w:rPr>
            </w:pPr>
          </w:p>
        </w:tc>
        <w:tc>
          <w:tcPr>
            <w:tcW w:w="2597" w:type="dxa"/>
          </w:tcPr>
          <w:p w14:paraId="4456AE93" w14:textId="77777777" w:rsidR="00260139" w:rsidRPr="00400F1D" w:rsidRDefault="00260139" w:rsidP="00140528">
            <w:pPr>
              <w:pStyle w:val="Title"/>
              <w:jc w:val="left"/>
              <w:rPr>
                <w:rFonts w:cs="Arial"/>
                <w:b w:val="0"/>
                <w:sz w:val="20"/>
                <w:szCs w:val="20"/>
              </w:rPr>
            </w:pPr>
          </w:p>
        </w:tc>
      </w:tr>
      <w:tr w:rsidR="00140528" w14:paraId="1591F3A6" w14:textId="77777777" w:rsidTr="00061205">
        <w:tc>
          <w:tcPr>
            <w:tcW w:w="1923" w:type="dxa"/>
          </w:tcPr>
          <w:p w14:paraId="11A7CCCB" w14:textId="77777777" w:rsidR="00140528" w:rsidRPr="00400F1D" w:rsidRDefault="00140528" w:rsidP="00140528">
            <w:pPr>
              <w:rPr>
                <w:rFonts w:ascii="Arial" w:hAnsi="Arial" w:cs="Arial"/>
                <w:sz w:val="20"/>
                <w:szCs w:val="20"/>
              </w:rPr>
            </w:pPr>
            <w:r w:rsidRPr="00400F1D">
              <w:rPr>
                <w:rFonts w:ascii="Arial" w:hAnsi="Arial" w:cs="Arial"/>
                <w:sz w:val="20"/>
                <w:szCs w:val="20"/>
              </w:rPr>
              <w:t xml:space="preserve">David Pugh </w:t>
            </w:r>
          </w:p>
        </w:tc>
        <w:tc>
          <w:tcPr>
            <w:tcW w:w="2029" w:type="dxa"/>
          </w:tcPr>
          <w:p w14:paraId="6D682FC1" w14:textId="77777777" w:rsidR="00140528" w:rsidRPr="00400F1D" w:rsidRDefault="00140528" w:rsidP="00140528">
            <w:pPr>
              <w:rPr>
                <w:rFonts w:ascii="Arial" w:hAnsi="Arial" w:cs="Arial"/>
                <w:sz w:val="20"/>
                <w:szCs w:val="20"/>
              </w:rPr>
            </w:pPr>
            <w:r w:rsidRPr="00400F1D">
              <w:rPr>
                <w:rFonts w:ascii="Arial" w:hAnsi="Arial" w:cs="Arial"/>
                <w:sz w:val="20"/>
                <w:szCs w:val="20"/>
              </w:rPr>
              <w:t>Standing member</w:t>
            </w:r>
          </w:p>
        </w:tc>
        <w:tc>
          <w:tcPr>
            <w:tcW w:w="1751" w:type="dxa"/>
          </w:tcPr>
          <w:p w14:paraId="50FCFF2A" w14:textId="77777777" w:rsidR="00140528" w:rsidRPr="00400F1D" w:rsidRDefault="00140528" w:rsidP="00140528">
            <w:pPr>
              <w:pStyle w:val="Title"/>
              <w:jc w:val="left"/>
              <w:rPr>
                <w:rFonts w:cs="Arial"/>
                <w:b w:val="0"/>
                <w:sz w:val="20"/>
                <w:szCs w:val="20"/>
              </w:rPr>
            </w:pPr>
            <w:r>
              <w:rPr>
                <w:rFonts w:cs="Arial"/>
                <w:b w:val="0"/>
                <w:sz w:val="20"/>
                <w:szCs w:val="20"/>
              </w:rPr>
              <w:t>NA</w:t>
            </w:r>
          </w:p>
        </w:tc>
        <w:tc>
          <w:tcPr>
            <w:tcW w:w="3217" w:type="dxa"/>
          </w:tcPr>
          <w:p w14:paraId="14D5D86F" w14:textId="77777777" w:rsidR="00140528" w:rsidRPr="00400F1D" w:rsidRDefault="00140528" w:rsidP="00140528">
            <w:pPr>
              <w:pStyle w:val="Title"/>
              <w:jc w:val="left"/>
              <w:rPr>
                <w:rFonts w:cs="Arial"/>
                <w:b w:val="0"/>
                <w:sz w:val="20"/>
                <w:szCs w:val="20"/>
              </w:rPr>
            </w:pPr>
            <w:r>
              <w:rPr>
                <w:rFonts w:cs="Arial"/>
                <w:b w:val="0"/>
                <w:sz w:val="20"/>
                <w:szCs w:val="20"/>
              </w:rPr>
              <w:t>None</w:t>
            </w:r>
          </w:p>
        </w:tc>
        <w:tc>
          <w:tcPr>
            <w:tcW w:w="1217" w:type="dxa"/>
          </w:tcPr>
          <w:p w14:paraId="6ADCDC8F" w14:textId="77777777" w:rsidR="00140528" w:rsidRPr="00400F1D" w:rsidRDefault="00140528" w:rsidP="00140528">
            <w:pPr>
              <w:pStyle w:val="Title"/>
              <w:jc w:val="left"/>
              <w:rPr>
                <w:rFonts w:cs="Arial"/>
                <w:b w:val="0"/>
                <w:sz w:val="20"/>
                <w:szCs w:val="20"/>
              </w:rPr>
            </w:pPr>
            <w:r>
              <w:rPr>
                <w:rFonts w:cs="Arial"/>
                <w:b w:val="0"/>
                <w:sz w:val="20"/>
                <w:szCs w:val="20"/>
              </w:rPr>
              <w:t>NA</w:t>
            </w:r>
          </w:p>
        </w:tc>
        <w:tc>
          <w:tcPr>
            <w:tcW w:w="1217" w:type="dxa"/>
          </w:tcPr>
          <w:p w14:paraId="360649AB" w14:textId="77777777" w:rsidR="00140528" w:rsidRPr="00400F1D" w:rsidRDefault="00140528" w:rsidP="00140528">
            <w:pPr>
              <w:pStyle w:val="Title"/>
              <w:rPr>
                <w:rFonts w:cs="Arial"/>
                <w:b w:val="0"/>
                <w:sz w:val="20"/>
                <w:szCs w:val="20"/>
              </w:rPr>
            </w:pPr>
            <w:r>
              <w:rPr>
                <w:rFonts w:cs="Arial"/>
                <w:b w:val="0"/>
                <w:sz w:val="20"/>
                <w:szCs w:val="20"/>
              </w:rPr>
              <w:t>14/03/18</w:t>
            </w:r>
          </w:p>
        </w:tc>
        <w:tc>
          <w:tcPr>
            <w:tcW w:w="1217" w:type="dxa"/>
          </w:tcPr>
          <w:p w14:paraId="2A44F85E" w14:textId="77777777" w:rsidR="00140528" w:rsidRPr="00400F1D" w:rsidRDefault="00140528" w:rsidP="00140528">
            <w:pPr>
              <w:pStyle w:val="Title"/>
              <w:jc w:val="left"/>
              <w:rPr>
                <w:rFonts w:cs="Arial"/>
                <w:b w:val="0"/>
                <w:sz w:val="20"/>
                <w:szCs w:val="20"/>
              </w:rPr>
            </w:pPr>
          </w:p>
        </w:tc>
        <w:tc>
          <w:tcPr>
            <w:tcW w:w="2597" w:type="dxa"/>
          </w:tcPr>
          <w:p w14:paraId="32F9006C" w14:textId="77777777" w:rsidR="00140528" w:rsidRPr="00400F1D" w:rsidRDefault="00140528" w:rsidP="00140528">
            <w:pPr>
              <w:pStyle w:val="Title"/>
              <w:jc w:val="left"/>
              <w:rPr>
                <w:rFonts w:cs="Arial"/>
                <w:b w:val="0"/>
                <w:sz w:val="20"/>
                <w:szCs w:val="20"/>
              </w:rPr>
            </w:pPr>
          </w:p>
        </w:tc>
      </w:tr>
      <w:tr w:rsidR="00140528" w:rsidRPr="001978C7" w14:paraId="01109CE1" w14:textId="77777777" w:rsidTr="00061205">
        <w:tc>
          <w:tcPr>
            <w:tcW w:w="1923" w:type="dxa"/>
            <w:vMerge w:val="restart"/>
            <w:tcBorders>
              <w:top w:val="nil"/>
              <w:left w:val="single" w:sz="4" w:space="0" w:color="auto"/>
              <w:right w:val="single" w:sz="4" w:space="0" w:color="auto"/>
            </w:tcBorders>
            <w:shd w:val="clear" w:color="auto" w:fill="auto"/>
          </w:tcPr>
          <w:p w14:paraId="1B3CD490" w14:textId="77777777" w:rsidR="00140528" w:rsidRPr="00400F1D" w:rsidRDefault="00140528" w:rsidP="00140528">
            <w:pPr>
              <w:rPr>
                <w:rFonts w:ascii="Arial" w:hAnsi="Arial" w:cs="Arial"/>
                <w:sz w:val="20"/>
                <w:szCs w:val="20"/>
              </w:rPr>
            </w:pPr>
            <w:r w:rsidRPr="00400F1D">
              <w:rPr>
                <w:rFonts w:ascii="Arial" w:hAnsi="Arial" w:cs="Arial"/>
                <w:sz w:val="20"/>
                <w:szCs w:val="20"/>
              </w:rPr>
              <w:t>Darryl Thompson</w:t>
            </w:r>
          </w:p>
        </w:tc>
        <w:tc>
          <w:tcPr>
            <w:tcW w:w="2029" w:type="dxa"/>
            <w:vMerge w:val="restart"/>
            <w:tcBorders>
              <w:top w:val="nil"/>
              <w:left w:val="nil"/>
              <w:right w:val="single" w:sz="4" w:space="0" w:color="auto"/>
            </w:tcBorders>
            <w:shd w:val="clear" w:color="auto" w:fill="auto"/>
          </w:tcPr>
          <w:p w14:paraId="07B36711" w14:textId="77777777" w:rsidR="00140528" w:rsidRPr="00400F1D" w:rsidRDefault="00140528" w:rsidP="00140528">
            <w:pPr>
              <w:rPr>
                <w:rFonts w:ascii="Arial" w:hAnsi="Arial" w:cs="Arial"/>
                <w:sz w:val="20"/>
                <w:szCs w:val="20"/>
              </w:rPr>
            </w:pPr>
            <w:r w:rsidRPr="00400F1D">
              <w:rPr>
                <w:rFonts w:ascii="Arial" w:hAnsi="Arial" w:cs="Arial"/>
                <w:sz w:val="20"/>
                <w:szCs w:val="20"/>
              </w:rPr>
              <w:t>Standing member</w:t>
            </w:r>
          </w:p>
        </w:tc>
        <w:tc>
          <w:tcPr>
            <w:tcW w:w="1751" w:type="dxa"/>
          </w:tcPr>
          <w:p w14:paraId="0885A6FC" w14:textId="77777777" w:rsidR="00140528" w:rsidRPr="00400F1D" w:rsidRDefault="00140528" w:rsidP="00140528">
            <w:pPr>
              <w:pStyle w:val="Title"/>
              <w:jc w:val="left"/>
              <w:rPr>
                <w:rFonts w:cs="Arial"/>
                <w:b w:val="0"/>
                <w:sz w:val="20"/>
                <w:szCs w:val="20"/>
              </w:rPr>
            </w:pPr>
            <w:r w:rsidRPr="0023554F">
              <w:rPr>
                <w:rFonts w:cs="Arial"/>
                <w:b w:val="0"/>
                <w:sz w:val="20"/>
                <w:szCs w:val="20"/>
              </w:rPr>
              <w:t>Non-financial professional and personal interests</w:t>
            </w:r>
          </w:p>
        </w:tc>
        <w:tc>
          <w:tcPr>
            <w:tcW w:w="3217" w:type="dxa"/>
          </w:tcPr>
          <w:p w14:paraId="0A63C0AE" w14:textId="77777777" w:rsidR="00140528" w:rsidRPr="0014076C" w:rsidRDefault="00140528" w:rsidP="00140528">
            <w:pPr>
              <w:pStyle w:val="Title"/>
              <w:jc w:val="left"/>
              <w:rPr>
                <w:rFonts w:cs="Arial"/>
                <w:b w:val="0"/>
                <w:sz w:val="20"/>
                <w:szCs w:val="20"/>
              </w:rPr>
            </w:pPr>
            <w:r w:rsidRPr="0014076C">
              <w:rPr>
                <w:rFonts w:cs="Arial"/>
                <w:b w:val="0"/>
                <w:sz w:val="20"/>
                <w:szCs w:val="20"/>
              </w:rPr>
              <w:t xml:space="preserve">Selected for </w:t>
            </w:r>
            <w:proofErr w:type="spellStart"/>
            <w:r w:rsidRPr="0014076C">
              <w:rPr>
                <w:rFonts w:cs="Arial"/>
                <w:b w:val="0"/>
                <w:sz w:val="20"/>
                <w:szCs w:val="20"/>
              </w:rPr>
              <w:t>GenerationQ</w:t>
            </w:r>
            <w:proofErr w:type="spellEnd"/>
            <w:r w:rsidRPr="0014076C">
              <w:rPr>
                <w:rFonts w:cs="Arial"/>
                <w:b w:val="0"/>
                <w:sz w:val="20"/>
                <w:szCs w:val="20"/>
              </w:rPr>
              <w:t xml:space="preserve">, a leadership programme from independent health care charity the Health Foundation </w:t>
            </w:r>
          </w:p>
        </w:tc>
        <w:tc>
          <w:tcPr>
            <w:tcW w:w="1217" w:type="dxa"/>
          </w:tcPr>
          <w:p w14:paraId="2FE3905B" w14:textId="77777777" w:rsidR="00140528" w:rsidRPr="00400F1D" w:rsidRDefault="00140528" w:rsidP="00140528">
            <w:pPr>
              <w:pStyle w:val="Title"/>
              <w:jc w:val="left"/>
              <w:rPr>
                <w:rFonts w:cs="Arial"/>
                <w:b w:val="0"/>
                <w:sz w:val="20"/>
                <w:szCs w:val="20"/>
              </w:rPr>
            </w:pPr>
            <w:r w:rsidRPr="0023554F">
              <w:rPr>
                <w:rFonts w:cs="Arial"/>
                <w:b w:val="0"/>
                <w:sz w:val="20"/>
                <w:szCs w:val="20"/>
              </w:rPr>
              <w:t>February 2018</w:t>
            </w:r>
          </w:p>
        </w:tc>
        <w:tc>
          <w:tcPr>
            <w:tcW w:w="1217" w:type="dxa"/>
          </w:tcPr>
          <w:p w14:paraId="4825AEED" w14:textId="77777777" w:rsidR="00140528" w:rsidRPr="00400F1D" w:rsidRDefault="00140528" w:rsidP="00140528">
            <w:pPr>
              <w:pStyle w:val="Title"/>
              <w:rPr>
                <w:rFonts w:cs="Arial"/>
                <w:b w:val="0"/>
                <w:sz w:val="20"/>
                <w:szCs w:val="20"/>
              </w:rPr>
            </w:pPr>
            <w:r>
              <w:rPr>
                <w:rFonts w:cs="Arial"/>
                <w:b w:val="0"/>
                <w:sz w:val="20"/>
                <w:szCs w:val="20"/>
              </w:rPr>
              <w:t>10/04/18</w:t>
            </w:r>
          </w:p>
          <w:p w14:paraId="68B498F4" w14:textId="77777777" w:rsidR="00140528" w:rsidRPr="00400F1D" w:rsidRDefault="00140528" w:rsidP="00140528">
            <w:pPr>
              <w:pStyle w:val="Title"/>
              <w:rPr>
                <w:rFonts w:cs="Arial"/>
                <w:b w:val="0"/>
                <w:sz w:val="20"/>
                <w:szCs w:val="20"/>
              </w:rPr>
            </w:pPr>
            <w:r>
              <w:rPr>
                <w:rFonts w:cs="Arial"/>
                <w:b w:val="0"/>
                <w:sz w:val="20"/>
                <w:szCs w:val="20"/>
              </w:rPr>
              <w:t>24/04/18</w:t>
            </w:r>
          </w:p>
        </w:tc>
        <w:tc>
          <w:tcPr>
            <w:tcW w:w="1217" w:type="dxa"/>
          </w:tcPr>
          <w:p w14:paraId="735CC731" w14:textId="77777777" w:rsidR="00140528" w:rsidRPr="00400F1D" w:rsidRDefault="00140528" w:rsidP="00140528">
            <w:pPr>
              <w:pStyle w:val="Title"/>
              <w:jc w:val="left"/>
              <w:rPr>
                <w:rFonts w:cs="Arial"/>
                <w:b w:val="0"/>
                <w:sz w:val="20"/>
                <w:szCs w:val="20"/>
              </w:rPr>
            </w:pPr>
          </w:p>
        </w:tc>
        <w:tc>
          <w:tcPr>
            <w:tcW w:w="2597" w:type="dxa"/>
          </w:tcPr>
          <w:p w14:paraId="49529AFC" w14:textId="77777777" w:rsidR="00140528" w:rsidRPr="00400F1D" w:rsidRDefault="00140528" w:rsidP="00140528">
            <w:pPr>
              <w:pStyle w:val="Title"/>
              <w:jc w:val="left"/>
              <w:rPr>
                <w:rFonts w:cs="Arial"/>
                <w:b w:val="0"/>
                <w:sz w:val="20"/>
                <w:szCs w:val="20"/>
              </w:rPr>
            </w:pPr>
          </w:p>
        </w:tc>
      </w:tr>
      <w:tr w:rsidR="00140528" w14:paraId="1035EC46" w14:textId="77777777" w:rsidTr="00061205">
        <w:tc>
          <w:tcPr>
            <w:tcW w:w="1923" w:type="dxa"/>
            <w:vMerge/>
            <w:tcBorders>
              <w:left w:val="single" w:sz="4" w:space="0" w:color="auto"/>
              <w:bottom w:val="single" w:sz="4" w:space="0" w:color="auto"/>
              <w:right w:val="single" w:sz="4" w:space="0" w:color="auto"/>
            </w:tcBorders>
            <w:shd w:val="clear" w:color="auto" w:fill="auto"/>
          </w:tcPr>
          <w:p w14:paraId="755F035B" w14:textId="77777777" w:rsidR="00140528" w:rsidRPr="00400F1D" w:rsidRDefault="00140528" w:rsidP="00140528">
            <w:pPr>
              <w:rPr>
                <w:rFonts w:ascii="Arial" w:hAnsi="Arial" w:cs="Arial"/>
                <w:sz w:val="20"/>
                <w:szCs w:val="20"/>
              </w:rPr>
            </w:pPr>
          </w:p>
        </w:tc>
        <w:tc>
          <w:tcPr>
            <w:tcW w:w="2029" w:type="dxa"/>
            <w:vMerge/>
            <w:tcBorders>
              <w:left w:val="nil"/>
              <w:bottom w:val="single" w:sz="4" w:space="0" w:color="auto"/>
              <w:right w:val="single" w:sz="4" w:space="0" w:color="auto"/>
            </w:tcBorders>
            <w:shd w:val="clear" w:color="auto" w:fill="auto"/>
          </w:tcPr>
          <w:p w14:paraId="5910ACEC" w14:textId="77777777" w:rsidR="00140528" w:rsidRPr="00400F1D" w:rsidRDefault="00140528" w:rsidP="00140528">
            <w:pPr>
              <w:rPr>
                <w:rFonts w:ascii="Arial" w:hAnsi="Arial" w:cs="Arial"/>
                <w:sz w:val="20"/>
                <w:szCs w:val="20"/>
              </w:rPr>
            </w:pPr>
          </w:p>
        </w:tc>
        <w:tc>
          <w:tcPr>
            <w:tcW w:w="1751" w:type="dxa"/>
          </w:tcPr>
          <w:p w14:paraId="6FC6D0A5" w14:textId="77777777" w:rsidR="00140528" w:rsidRPr="00400F1D" w:rsidRDefault="00140528" w:rsidP="00140528">
            <w:pPr>
              <w:pStyle w:val="Title"/>
              <w:jc w:val="left"/>
              <w:rPr>
                <w:rFonts w:cs="Arial"/>
                <w:b w:val="0"/>
                <w:sz w:val="20"/>
                <w:szCs w:val="20"/>
              </w:rPr>
            </w:pPr>
            <w:r>
              <w:rPr>
                <w:rFonts w:cs="Arial"/>
                <w:b w:val="0"/>
                <w:sz w:val="20"/>
                <w:szCs w:val="20"/>
              </w:rPr>
              <w:t xml:space="preserve">Indirect </w:t>
            </w:r>
          </w:p>
        </w:tc>
        <w:tc>
          <w:tcPr>
            <w:tcW w:w="3217" w:type="dxa"/>
          </w:tcPr>
          <w:p w14:paraId="393F2DE6" w14:textId="77777777" w:rsidR="00140528" w:rsidRPr="00400F1D" w:rsidRDefault="00140528" w:rsidP="00140528">
            <w:pPr>
              <w:pStyle w:val="Title"/>
              <w:jc w:val="left"/>
              <w:rPr>
                <w:rFonts w:cs="Arial"/>
                <w:b w:val="0"/>
                <w:sz w:val="20"/>
                <w:szCs w:val="20"/>
              </w:rPr>
            </w:pPr>
            <w:r w:rsidRPr="005E4D13">
              <w:rPr>
                <w:rFonts w:cs="Arial"/>
                <w:b w:val="0"/>
                <w:sz w:val="20"/>
                <w:szCs w:val="20"/>
              </w:rPr>
              <w:t>Married to a self-employed acupuncturist, so indirect benefit from her income as a provider of healthcare</w:t>
            </w:r>
          </w:p>
        </w:tc>
        <w:tc>
          <w:tcPr>
            <w:tcW w:w="1217" w:type="dxa"/>
          </w:tcPr>
          <w:p w14:paraId="47D09005" w14:textId="77777777" w:rsidR="00140528" w:rsidRPr="00400F1D" w:rsidRDefault="00140528" w:rsidP="00140528">
            <w:pPr>
              <w:pStyle w:val="Title"/>
              <w:jc w:val="left"/>
              <w:rPr>
                <w:rFonts w:cs="Arial"/>
                <w:b w:val="0"/>
                <w:sz w:val="20"/>
                <w:szCs w:val="20"/>
              </w:rPr>
            </w:pPr>
            <w:r>
              <w:rPr>
                <w:rFonts w:cs="Arial"/>
                <w:b w:val="0"/>
                <w:sz w:val="20"/>
                <w:szCs w:val="20"/>
              </w:rPr>
              <w:t>2017</w:t>
            </w:r>
          </w:p>
        </w:tc>
        <w:tc>
          <w:tcPr>
            <w:tcW w:w="1217" w:type="dxa"/>
          </w:tcPr>
          <w:p w14:paraId="2731E3E3" w14:textId="77777777" w:rsidR="00140528" w:rsidRPr="00400F1D" w:rsidRDefault="00140528" w:rsidP="00140528">
            <w:pPr>
              <w:pStyle w:val="Title"/>
              <w:rPr>
                <w:rFonts w:cs="Arial"/>
                <w:b w:val="0"/>
                <w:sz w:val="20"/>
                <w:szCs w:val="20"/>
              </w:rPr>
            </w:pPr>
            <w:r>
              <w:rPr>
                <w:rFonts w:cs="Arial"/>
                <w:b w:val="0"/>
                <w:sz w:val="20"/>
                <w:szCs w:val="20"/>
              </w:rPr>
              <w:t>10/04/18</w:t>
            </w:r>
          </w:p>
        </w:tc>
        <w:tc>
          <w:tcPr>
            <w:tcW w:w="1217" w:type="dxa"/>
          </w:tcPr>
          <w:p w14:paraId="40004DA9" w14:textId="77777777" w:rsidR="00140528" w:rsidRDefault="00140528" w:rsidP="00140528">
            <w:pPr>
              <w:pStyle w:val="Title"/>
              <w:jc w:val="left"/>
              <w:rPr>
                <w:rFonts w:cs="Arial"/>
                <w:b w:val="0"/>
                <w:sz w:val="20"/>
                <w:szCs w:val="20"/>
              </w:rPr>
            </w:pPr>
          </w:p>
        </w:tc>
        <w:tc>
          <w:tcPr>
            <w:tcW w:w="2597" w:type="dxa"/>
          </w:tcPr>
          <w:p w14:paraId="66B03032" w14:textId="77777777" w:rsidR="00140528" w:rsidRPr="00400F1D" w:rsidRDefault="00140528" w:rsidP="00140528">
            <w:pPr>
              <w:pStyle w:val="Title"/>
              <w:jc w:val="left"/>
              <w:rPr>
                <w:rFonts w:cs="Arial"/>
                <w:b w:val="0"/>
                <w:sz w:val="20"/>
                <w:szCs w:val="20"/>
              </w:rPr>
            </w:pPr>
          </w:p>
        </w:tc>
      </w:tr>
      <w:tr w:rsidR="00140528" w14:paraId="67F62E52" w14:textId="77777777" w:rsidTr="00061205">
        <w:tc>
          <w:tcPr>
            <w:tcW w:w="1923" w:type="dxa"/>
            <w:tcBorders>
              <w:top w:val="single" w:sz="4" w:space="0" w:color="auto"/>
              <w:left w:val="single" w:sz="4" w:space="0" w:color="auto"/>
              <w:bottom w:val="single" w:sz="4" w:space="0" w:color="auto"/>
              <w:right w:val="single" w:sz="4" w:space="0" w:color="auto"/>
            </w:tcBorders>
            <w:shd w:val="clear" w:color="auto" w:fill="auto"/>
          </w:tcPr>
          <w:p w14:paraId="7FB5E170" w14:textId="77777777" w:rsidR="00140528" w:rsidRPr="00400F1D" w:rsidRDefault="00140528" w:rsidP="00140528">
            <w:pPr>
              <w:rPr>
                <w:rFonts w:ascii="Arial" w:hAnsi="Arial" w:cs="Arial"/>
                <w:sz w:val="20"/>
                <w:szCs w:val="20"/>
              </w:rPr>
            </w:pPr>
            <w:r w:rsidRPr="00400F1D">
              <w:rPr>
                <w:rFonts w:ascii="Arial" w:hAnsi="Arial" w:cs="Arial"/>
                <w:sz w:val="20"/>
                <w:szCs w:val="20"/>
              </w:rPr>
              <w:t>Julia Thompson</w:t>
            </w:r>
          </w:p>
        </w:tc>
        <w:tc>
          <w:tcPr>
            <w:tcW w:w="2029" w:type="dxa"/>
            <w:tcBorders>
              <w:top w:val="single" w:sz="4" w:space="0" w:color="auto"/>
              <w:left w:val="nil"/>
              <w:bottom w:val="single" w:sz="4" w:space="0" w:color="auto"/>
              <w:right w:val="single" w:sz="4" w:space="0" w:color="auto"/>
            </w:tcBorders>
            <w:shd w:val="clear" w:color="auto" w:fill="auto"/>
          </w:tcPr>
          <w:p w14:paraId="7F9685BD" w14:textId="77777777" w:rsidR="00140528" w:rsidRPr="00400F1D" w:rsidRDefault="00140528" w:rsidP="00140528">
            <w:pPr>
              <w:rPr>
                <w:rFonts w:ascii="Arial" w:hAnsi="Arial" w:cs="Arial"/>
                <w:sz w:val="20"/>
                <w:szCs w:val="20"/>
              </w:rPr>
            </w:pPr>
            <w:r w:rsidRPr="00400F1D">
              <w:rPr>
                <w:rFonts w:ascii="Arial" w:hAnsi="Arial" w:cs="Arial"/>
                <w:sz w:val="20"/>
                <w:szCs w:val="20"/>
              </w:rPr>
              <w:t>Standing member</w:t>
            </w:r>
          </w:p>
        </w:tc>
        <w:tc>
          <w:tcPr>
            <w:tcW w:w="1751" w:type="dxa"/>
          </w:tcPr>
          <w:p w14:paraId="4C958DD5" w14:textId="77777777" w:rsidR="00140528" w:rsidRPr="00400F1D" w:rsidRDefault="00140528" w:rsidP="00140528">
            <w:pPr>
              <w:pStyle w:val="Title"/>
              <w:jc w:val="left"/>
              <w:rPr>
                <w:rFonts w:cs="Arial"/>
                <w:b w:val="0"/>
                <w:sz w:val="20"/>
                <w:szCs w:val="20"/>
              </w:rPr>
            </w:pPr>
            <w:r>
              <w:rPr>
                <w:rFonts w:cs="Arial"/>
                <w:b w:val="0"/>
                <w:sz w:val="20"/>
                <w:szCs w:val="20"/>
              </w:rPr>
              <w:t>NA</w:t>
            </w:r>
          </w:p>
        </w:tc>
        <w:tc>
          <w:tcPr>
            <w:tcW w:w="3217" w:type="dxa"/>
          </w:tcPr>
          <w:p w14:paraId="206F0D0E" w14:textId="77777777" w:rsidR="00140528" w:rsidRPr="00400F1D" w:rsidRDefault="00140528" w:rsidP="00140528">
            <w:pPr>
              <w:pStyle w:val="Title"/>
              <w:jc w:val="left"/>
              <w:rPr>
                <w:rFonts w:cs="Arial"/>
                <w:b w:val="0"/>
                <w:sz w:val="20"/>
                <w:szCs w:val="20"/>
              </w:rPr>
            </w:pPr>
            <w:r>
              <w:rPr>
                <w:rFonts w:cs="Arial"/>
                <w:b w:val="0"/>
                <w:sz w:val="20"/>
                <w:szCs w:val="20"/>
              </w:rPr>
              <w:t xml:space="preserve">None </w:t>
            </w:r>
          </w:p>
        </w:tc>
        <w:tc>
          <w:tcPr>
            <w:tcW w:w="1217" w:type="dxa"/>
          </w:tcPr>
          <w:p w14:paraId="5F54A268" w14:textId="77777777" w:rsidR="00140528" w:rsidRPr="00400F1D" w:rsidRDefault="00140528" w:rsidP="00140528">
            <w:pPr>
              <w:pStyle w:val="Title"/>
              <w:rPr>
                <w:rFonts w:cs="Arial"/>
                <w:b w:val="0"/>
                <w:sz w:val="20"/>
                <w:szCs w:val="20"/>
              </w:rPr>
            </w:pPr>
            <w:r>
              <w:rPr>
                <w:rFonts w:cs="Arial"/>
                <w:b w:val="0"/>
                <w:sz w:val="20"/>
                <w:szCs w:val="20"/>
              </w:rPr>
              <w:t>N/A</w:t>
            </w:r>
          </w:p>
        </w:tc>
        <w:tc>
          <w:tcPr>
            <w:tcW w:w="1217" w:type="dxa"/>
          </w:tcPr>
          <w:p w14:paraId="4CE76532" w14:textId="77777777" w:rsidR="00140528" w:rsidRPr="00400F1D" w:rsidRDefault="00140528" w:rsidP="00140528">
            <w:pPr>
              <w:pStyle w:val="Title"/>
              <w:rPr>
                <w:rFonts w:cs="Arial"/>
                <w:b w:val="0"/>
                <w:sz w:val="20"/>
                <w:szCs w:val="20"/>
              </w:rPr>
            </w:pPr>
            <w:r>
              <w:rPr>
                <w:rFonts w:cs="Arial"/>
                <w:b w:val="0"/>
                <w:sz w:val="20"/>
                <w:szCs w:val="20"/>
              </w:rPr>
              <w:t>04/04/18</w:t>
            </w:r>
          </w:p>
        </w:tc>
        <w:tc>
          <w:tcPr>
            <w:tcW w:w="1217" w:type="dxa"/>
          </w:tcPr>
          <w:p w14:paraId="6421FAD7" w14:textId="77777777" w:rsidR="00140528" w:rsidRPr="00400F1D" w:rsidRDefault="00140528" w:rsidP="00140528">
            <w:pPr>
              <w:pStyle w:val="Title"/>
              <w:jc w:val="left"/>
              <w:rPr>
                <w:rFonts w:cs="Arial"/>
                <w:b w:val="0"/>
                <w:sz w:val="20"/>
                <w:szCs w:val="20"/>
              </w:rPr>
            </w:pPr>
            <w:r>
              <w:rPr>
                <w:rFonts w:cs="Arial"/>
                <w:b w:val="0"/>
                <w:sz w:val="20"/>
                <w:szCs w:val="20"/>
              </w:rPr>
              <w:t>NA</w:t>
            </w:r>
          </w:p>
        </w:tc>
        <w:tc>
          <w:tcPr>
            <w:tcW w:w="2597" w:type="dxa"/>
          </w:tcPr>
          <w:p w14:paraId="06A0F57B" w14:textId="77777777" w:rsidR="00140528" w:rsidRPr="00400F1D" w:rsidRDefault="00140528" w:rsidP="00140528">
            <w:pPr>
              <w:pStyle w:val="Title"/>
              <w:jc w:val="left"/>
              <w:rPr>
                <w:rFonts w:cs="Arial"/>
                <w:b w:val="0"/>
                <w:sz w:val="20"/>
                <w:szCs w:val="20"/>
              </w:rPr>
            </w:pPr>
          </w:p>
        </w:tc>
      </w:tr>
      <w:tr w:rsidR="00140528" w14:paraId="2DBC55B5" w14:textId="77777777" w:rsidTr="00061205">
        <w:tc>
          <w:tcPr>
            <w:tcW w:w="1923" w:type="dxa"/>
            <w:tcBorders>
              <w:top w:val="single" w:sz="4" w:space="0" w:color="auto"/>
              <w:left w:val="single" w:sz="4" w:space="0" w:color="auto"/>
              <w:bottom w:val="single" w:sz="4" w:space="0" w:color="auto"/>
              <w:right w:val="single" w:sz="4" w:space="0" w:color="auto"/>
            </w:tcBorders>
            <w:shd w:val="clear" w:color="auto" w:fill="auto"/>
          </w:tcPr>
          <w:p w14:paraId="488FD37D" w14:textId="2EEDAF94" w:rsidR="00140528" w:rsidRPr="00400F1D" w:rsidRDefault="00140528" w:rsidP="00140528">
            <w:pPr>
              <w:rPr>
                <w:rFonts w:ascii="Arial" w:hAnsi="Arial" w:cs="Arial"/>
                <w:sz w:val="20"/>
                <w:szCs w:val="20"/>
              </w:rPr>
            </w:pPr>
            <w:r>
              <w:rPr>
                <w:rFonts w:ascii="Arial" w:hAnsi="Arial" w:cs="Arial"/>
                <w:sz w:val="20"/>
                <w:szCs w:val="20"/>
              </w:rPr>
              <w:t>Christine Camacho</w:t>
            </w:r>
          </w:p>
        </w:tc>
        <w:tc>
          <w:tcPr>
            <w:tcW w:w="2029" w:type="dxa"/>
            <w:tcBorders>
              <w:top w:val="single" w:sz="4" w:space="0" w:color="auto"/>
              <w:left w:val="nil"/>
              <w:bottom w:val="single" w:sz="4" w:space="0" w:color="auto"/>
              <w:right w:val="single" w:sz="4" w:space="0" w:color="auto"/>
            </w:tcBorders>
            <w:shd w:val="clear" w:color="auto" w:fill="auto"/>
          </w:tcPr>
          <w:p w14:paraId="50B1405F" w14:textId="19EFF677" w:rsidR="00140528" w:rsidRPr="00400F1D" w:rsidRDefault="00140528" w:rsidP="00140528">
            <w:pPr>
              <w:rPr>
                <w:rFonts w:ascii="Arial" w:hAnsi="Arial" w:cs="Arial"/>
                <w:sz w:val="20"/>
                <w:szCs w:val="20"/>
              </w:rPr>
            </w:pPr>
            <w:r>
              <w:rPr>
                <w:rFonts w:ascii="Arial" w:hAnsi="Arial" w:cs="Arial"/>
                <w:sz w:val="20"/>
                <w:szCs w:val="20"/>
              </w:rPr>
              <w:t>Standing member</w:t>
            </w:r>
          </w:p>
        </w:tc>
        <w:tc>
          <w:tcPr>
            <w:tcW w:w="1751" w:type="dxa"/>
          </w:tcPr>
          <w:p w14:paraId="3AFF4DCF" w14:textId="311A32F4" w:rsidR="00140528" w:rsidRDefault="00140528" w:rsidP="00140528">
            <w:pPr>
              <w:pStyle w:val="Title"/>
              <w:jc w:val="left"/>
              <w:rPr>
                <w:rFonts w:cs="Arial"/>
                <w:b w:val="0"/>
                <w:sz w:val="20"/>
                <w:szCs w:val="20"/>
              </w:rPr>
            </w:pPr>
            <w:r>
              <w:rPr>
                <w:rFonts w:cs="Arial"/>
                <w:b w:val="0"/>
                <w:sz w:val="20"/>
                <w:szCs w:val="20"/>
              </w:rPr>
              <w:t>NA</w:t>
            </w:r>
          </w:p>
        </w:tc>
        <w:tc>
          <w:tcPr>
            <w:tcW w:w="3217" w:type="dxa"/>
          </w:tcPr>
          <w:p w14:paraId="6F58DB1C" w14:textId="14070A2A" w:rsidR="00140528" w:rsidRDefault="00140528" w:rsidP="00140528">
            <w:pPr>
              <w:pStyle w:val="Title"/>
              <w:jc w:val="left"/>
              <w:rPr>
                <w:rFonts w:cs="Arial"/>
                <w:b w:val="0"/>
                <w:sz w:val="20"/>
                <w:szCs w:val="20"/>
              </w:rPr>
            </w:pPr>
            <w:r>
              <w:rPr>
                <w:rFonts w:cs="Arial"/>
                <w:b w:val="0"/>
                <w:sz w:val="20"/>
                <w:szCs w:val="20"/>
              </w:rPr>
              <w:t>None</w:t>
            </w:r>
          </w:p>
        </w:tc>
        <w:tc>
          <w:tcPr>
            <w:tcW w:w="1217" w:type="dxa"/>
          </w:tcPr>
          <w:p w14:paraId="3EDAA401" w14:textId="7FB2593F" w:rsidR="00140528" w:rsidRDefault="00140528" w:rsidP="00140528">
            <w:pPr>
              <w:pStyle w:val="Title"/>
              <w:rPr>
                <w:rFonts w:cs="Arial"/>
                <w:b w:val="0"/>
                <w:sz w:val="20"/>
                <w:szCs w:val="20"/>
              </w:rPr>
            </w:pPr>
            <w:r>
              <w:rPr>
                <w:rFonts w:cs="Arial"/>
                <w:b w:val="0"/>
                <w:sz w:val="20"/>
                <w:szCs w:val="20"/>
              </w:rPr>
              <w:t>NA</w:t>
            </w:r>
          </w:p>
        </w:tc>
        <w:tc>
          <w:tcPr>
            <w:tcW w:w="1217" w:type="dxa"/>
          </w:tcPr>
          <w:p w14:paraId="64D28451" w14:textId="5C08958D" w:rsidR="00140528" w:rsidRDefault="00140528" w:rsidP="00140528">
            <w:pPr>
              <w:pStyle w:val="Title"/>
              <w:rPr>
                <w:rFonts w:cs="Arial"/>
                <w:b w:val="0"/>
                <w:sz w:val="20"/>
                <w:szCs w:val="20"/>
              </w:rPr>
            </w:pPr>
            <w:r>
              <w:rPr>
                <w:rFonts w:cs="Arial"/>
                <w:b w:val="0"/>
                <w:sz w:val="20"/>
                <w:szCs w:val="20"/>
              </w:rPr>
              <w:t>24/</w:t>
            </w:r>
            <w:r w:rsidR="00185243">
              <w:rPr>
                <w:rFonts w:cs="Arial"/>
                <w:b w:val="0"/>
                <w:sz w:val="20"/>
                <w:szCs w:val="20"/>
              </w:rPr>
              <w:t>0</w:t>
            </w:r>
            <w:r>
              <w:rPr>
                <w:rFonts w:cs="Arial"/>
                <w:b w:val="0"/>
                <w:sz w:val="20"/>
                <w:szCs w:val="20"/>
              </w:rPr>
              <w:t>4/19</w:t>
            </w:r>
          </w:p>
        </w:tc>
        <w:tc>
          <w:tcPr>
            <w:tcW w:w="1217" w:type="dxa"/>
          </w:tcPr>
          <w:p w14:paraId="7B2AFBFA" w14:textId="176D7F15" w:rsidR="00140528" w:rsidRDefault="00140528" w:rsidP="00140528">
            <w:pPr>
              <w:pStyle w:val="Title"/>
              <w:jc w:val="left"/>
              <w:rPr>
                <w:rFonts w:cs="Arial"/>
                <w:b w:val="0"/>
                <w:sz w:val="20"/>
                <w:szCs w:val="20"/>
              </w:rPr>
            </w:pPr>
            <w:r>
              <w:rPr>
                <w:rFonts w:cs="Arial"/>
                <w:b w:val="0"/>
                <w:sz w:val="20"/>
                <w:szCs w:val="20"/>
              </w:rPr>
              <w:t>NA</w:t>
            </w:r>
          </w:p>
        </w:tc>
        <w:tc>
          <w:tcPr>
            <w:tcW w:w="2597" w:type="dxa"/>
          </w:tcPr>
          <w:p w14:paraId="3B119CE2" w14:textId="77777777" w:rsidR="00140528" w:rsidRPr="00400F1D" w:rsidRDefault="00140528" w:rsidP="00140528">
            <w:pPr>
              <w:pStyle w:val="Title"/>
              <w:jc w:val="left"/>
              <w:rPr>
                <w:rFonts w:cs="Arial"/>
                <w:b w:val="0"/>
                <w:sz w:val="20"/>
                <w:szCs w:val="20"/>
              </w:rPr>
            </w:pPr>
          </w:p>
        </w:tc>
      </w:tr>
      <w:tr w:rsidR="00140528" w14:paraId="0DACD4D5" w14:textId="77777777" w:rsidTr="00061205">
        <w:tc>
          <w:tcPr>
            <w:tcW w:w="1923" w:type="dxa"/>
            <w:vMerge w:val="restart"/>
            <w:tcBorders>
              <w:top w:val="single" w:sz="4" w:space="0" w:color="auto"/>
              <w:left w:val="single" w:sz="4" w:space="0" w:color="auto"/>
              <w:right w:val="single" w:sz="4" w:space="0" w:color="auto"/>
            </w:tcBorders>
            <w:shd w:val="clear" w:color="auto" w:fill="auto"/>
          </w:tcPr>
          <w:p w14:paraId="2D255987" w14:textId="12932A76" w:rsidR="00140528" w:rsidRDefault="00140528" w:rsidP="00140528">
            <w:pPr>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Devonald</w:t>
            </w:r>
            <w:proofErr w:type="spellEnd"/>
          </w:p>
        </w:tc>
        <w:tc>
          <w:tcPr>
            <w:tcW w:w="2029" w:type="dxa"/>
            <w:vMerge w:val="restart"/>
            <w:tcBorders>
              <w:top w:val="single" w:sz="4" w:space="0" w:color="auto"/>
              <w:left w:val="nil"/>
              <w:right w:val="single" w:sz="4" w:space="0" w:color="auto"/>
            </w:tcBorders>
            <w:shd w:val="clear" w:color="auto" w:fill="auto"/>
          </w:tcPr>
          <w:p w14:paraId="0CE866E3" w14:textId="7699A7BB" w:rsidR="00140528" w:rsidRDefault="00140528" w:rsidP="00140528">
            <w:pPr>
              <w:rPr>
                <w:rFonts w:ascii="Arial" w:hAnsi="Arial" w:cs="Arial"/>
                <w:sz w:val="20"/>
                <w:szCs w:val="20"/>
              </w:rPr>
            </w:pPr>
            <w:r>
              <w:rPr>
                <w:rFonts w:ascii="Arial" w:hAnsi="Arial" w:cs="Arial"/>
                <w:sz w:val="20"/>
                <w:szCs w:val="20"/>
              </w:rPr>
              <w:t>Standing member</w:t>
            </w:r>
          </w:p>
        </w:tc>
        <w:tc>
          <w:tcPr>
            <w:tcW w:w="1751" w:type="dxa"/>
          </w:tcPr>
          <w:p w14:paraId="4ABFD9F2" w14:textId="2C0C7DA9" w:rsidR="00140528" w:rsidRDefault="00140528" w:rsidP="00140528">
            <w:pPr>
              <w:pStyle w:val="Title"/>
              <w:jc w:val="left"/>
              <w:rPr>
                <w:rFonts w:cs="Arial"/>
                <w:b w:val="0"/>
                <w:sz w:val="20"/>
                <w:szCs w:val="20"/>
              </w:rPr>
            </w:pPr>
            <w:r>
              <w:rPr>
                <w:rFonts w:cs="Arial"/>
                <w:b w:val="0"/>
                <w:sz w:val="20"/>
                <w:szCs w:val="20"/>
              </w:rPr>
              <w:t>Indirect</w:t>
            </w:r>
          </w:p>
        </w:tc>
        <w:tc>
          <w:tcPr>
            <w:tcW w:w="3217" w:type="dxa"/>
          </w:tcPr>
          <w:p w14:paraId="3D18FDB1" w14:textId="5CF0C21B" w:rsidR="00140528" w:rsidRDefault="00140528" w:rsidP="00140528">
            <w:pPr>
              <w:pStyle w:val="Title"/>
              <w:jc w:val="left"/>
              <w:rPr>
                <w:rFonts w:cs="Arial"/>
                <w:b w:val="0"/>
                <w:sz w:val="20"/>
                <w:szCs w:val="20"/>
              </w:rPr>
            </w:pPr>
            <w:r>
              <w:rPr>
                <w:rFonts w:cs="Arial"/>
                <w:b w:val="0"/>
                <w:sz w:val="20"/>
                <w:szCs w:val="20"/>
              </w:rPr>
              <w:t xml:space="preserve">Unconditional educational grants from MSD, Alexion and </w:t>
            </w:r>
            <w:proofErr w:type="spellStart"/>
            <w:r>
              <w:rPr>
                <w:rFonts w:cs="Arial"/>
                <w:b w:val="0"/>
                <w:sz w:val="20"/>
                <w:szCs w:val="20"/>
              </w:rPr>
              <w:t>Stanningley</w:t>
            </w:r>
            <w:proofErr w:type="spellEnd"/>
            <w:r>
              <w:rPr>
                <w:rFonts w:cs="Arial"/>
                <w:b w:val="0"/>
                <w:sz w:val="20"/>
                <w:szCs w:val="20"/>
              </w:rPr>
              <w:t xml:space="preserve"> Pharma to support </w:t>
            </w:r>
            <w:r>
              <w:rPr>
                <w:rFonts w:cs="Arial"/>
                <w:b w:val="0"/>
                <w:sz w:val="20"/>
                <w:szCs w:val="20"/>
              </w:rPr>
              <w:lastRenderedPageBreak/>
              <w:t>the Nottingham Acute Kidney Injury Course (for which I am course director). No personal honoraria.</w:t>
            </w:r>
          </w:p>
        </w:tc>
        <w:tc>
          <w:tcPr>
            <w:tcW w:w="1217" w:type="dxa"/>
          </w:tcPr>
          <w:p w14:paraId="02C954E8" w14:textId="0F1F4E55" w:rsidR="00140528" w:rsidRDefault="00140528" w:rsidP="00140528">
            <w:pPr>
              <w:pStyle w:val="Title"/>
              <w:rPr>
                <w:rFonts w:cs="Arial"/>
                <w:b w:val="0"/>
                <w:sz w:val="20"/>
                <w:szCs w:val="20"/>
              </w:rPr>
            </w:pPr>
            <w:r>
              <w:rPr>
                <w:rFonts w:cs="Arial"/>
                <w:b w:val="0"/>
                <w:sz w:val="20"/>
                <w:szCs w:val="20"/>
              </w:rPr>
              <w:lastRenderedPageBreak/>
              <w:t>March 2018</w:t>
            </w:r>
          </w:p>
        </w:tc>
        <w:tc>
          <w:tcPr>
            <w:tcW w:w="1217" w:type="dxa"/>
          </w:tcPr>
          <w:p w14:paraId="00CB0773" w14:textId="781ACAFE" w:rsidR="00140528" w:rsidRDefault="00140528" w:rsidP="00140528">
            <w:pPr>
              <w:pStyle w:val="Title"/>
              <w:rPr>
                <w:rFonts w:cs="Arial"/>
                <w:b w:val="0"/>
                <w:sz w:val="20"/>
                <w:szCs w:val="20"/>
              </w:rPr>
            </w:pPr>
            <w:r>
              <w:rPr>
                <w:rFonts w:cs="Arial"/>
                <w:b w:val="0"/>
                <w:sz w:val="20"/>
                <w:szCs w:val="20"/>
              </w:rPr>
              <w:t>14/12/18</w:t>
            </w:r>
          </w:p>
        </w:tc>
        <w:tc>
          <w:tcPr>
            <w:tcW w:w="1217" w:type="dxa"/>
          </w:tcPr>
          <w:p w14:paraId="07E97EFB" w14:textId="4CA745B7" w:rsidR="00140528" w:rsidRDefault="00140528" w:rsidP="00140528">
            <w:pPr>
              <w:pStyle w:val="Title"/>
              <w:jc w:val="left"/>
              <w:rPr>
                <w:rFonts w:cs="Arial"/>
                <w:b w:val="0"/>
                <w:sz w:val="20"/>
                <w:szCs w:val="20"/>
              </w:rPr>
            </w:pPr>
            <w:r>
              <w:rPr>
                <w:rFonts w:cs="Arial"/>
                <w:b w:val="0"/>
                <w:sz w:val="20"/>
                <w:szCs w:val="20"/>
              </w:rPr>
              <w:t>March 2018</w:t>
            </w:r>
          </w:p>
        </w:tc>
        <w:tc>
          <w:tcPr>
            <w:tcW w:w="2597" w:type="dxa"/>
          </w:tcPr>
          <w:p w14:paraId="23B91023" w14:textId="77777777" w:rsidR="00140528" w:rsidRPr="00400F1D" w:rsidRDefault="00140528" w:rsidP="00140528">
            <w:pPr>
              <w:pStyle w:val="Title"/>
              <w:jc w:val="left"/>
              <w:rPr>
                <w:rFonts w:cs="Arial"/>
                <w:b w:val="0"/>
                <w:sz w:val="20"/>
                <w:szCs w:val="20"/>
              </w:rPr>
            </w:pPr>
          </w:p>
        </w:tc>
      </w:tr>
      <w:tr w:rsidR="00140528" w14:paraId="154E9059" w14:textId="77777777" w:rsidTr="00061205">
        <w:tc>
          <w:tcPr>
            <w:tcW w:w="1923" w:type="dxa"/>
            <w:vMerge/>
            <w:tcBorders>
              <w:left w:val="single" w:sz="4" w:space="0" w:color="auto"/>
              <w:bottom w:val="single" w:sz="4" w:space="0" w:color="auto"/>
              <w:right w:val="single" w:sz="4" w:space="0" w:color="auto"/>
            </w:tcBorders>
            <w:shd w:val="clear" w:color="auto" w:fill="auto"/>
          </w:tcPr>
          <w:p w14:paraId="2F9FCE1C" w14:textId="77777777" w:rsidR="00140528" w:rsidRDefault="00140528" w:rsidP="00140528">
            <w:pPr>
              <w:rPr>
                <w:rFonts w:ascii="Arial" w:hAnsi="Arial" w:cs="Arial"/>
                <w:sz w:val="20"/>
                <w:szCs w:val="20"/>
              </w:rPr>
            </w:pPr>
          </w:p>
        </w:tc>
        <w:tc>
          <w:tcPr>
            <w:tcW w:w="2029" w:type="dxa"/>
            <w:vMerge/>
            <w:tcBorders>
              <w:left w:val="nil"/>
              <w:bottom w:val="single" w:sz="4" w:space="0" w:color="auto"/>
              <w:right w:val="single" w:sz="4" w:space="0" w:color="auto"/>
            </w:tcBorders>
            <w:shd w:val="clear" w:color="auto" w:fill="auto"/>
          </w:tcPr>
          <w:p w14:paraId="20B2E157" w14:textId="77777777" w:rsidR="00140528" w:rsidRDefault="00140528" w:rsidP="00140528">
            <w:pPr>
              <w:rPr>
                <w:rFonts w:ascii="Arial" w:hAnsi="Arial" w:cs="Arial"/>
                <w:sz w:val="20"/>
                <w:szCs w:val="20"/>
              </w:rPr>
            </w:pPr>
          </w:p>
        </w:tc>
        <w:tc>
          <w:tcPr>
            <w:tcW w:w="1751" w:type="dxa"/>
          </w:tcPr>
          <w:p w14:paraId="097B7FEE" w14:textId="2156C5C3" w:rsidR="00140528" w:rsidRDefault="00140528" w:rsidP="00140528">
            <w:pPr>
              <w:pStyle w:val="Title"/>
              <w:jc w:val="left"/>
              <w:rPr>
                <w:rFonts w:cs="Arial"/>
                <w:b w:val="0"/>
                <w:sz w:val="20"/>
                <w:szCs w:val="20"/>
              </w:rPr>
            </w:pPr>
            <w:r>
              <w:rPr>
                <w:rFonts w:cs="Arial"/>
                <w:b w:val="0"/>
                <w:sz w:val="20"/>
                <w:szCs w:val="20"/>
              </w:rPr>
              <w:t>Indirect</w:t>
            </w:r>
          </w:p>
        </w:tc>
        <w:tc>
          <w:tcPr>
            <w:tcW w:w="3217" w:type="dxa"/>
          </w:tcPr>
          <w:p w14:paraId="61E77F36" w14:textId="4E43509B" w:rsidR="00140528" w:rsidRDefault="00140528" w:rsidP="00140528">
            <w:pPr>
              <w:pStyle w:val="Title"/>
              <w:jc w:val="left"/>
              <w:rPr>
                <w:rFonts w:cs="Arial"/>
                <w:b w:val="0"/>
                <w:sz w:val="20"/>
                <w:szCs w:val="20"/>
              </w:rPr>
            </w:pPr>
            <w:r>
              <w:rPr>
                <w:rFonts w:cs="Arial"/>
                <w:b w:val="0"/>
                <w:sz w:val="20"/>
                <w:szCs w:val="20"/>
              </w:rPr>
              <w:t>Co-inventor (with Prof David Gardner) in patent ‘Biomarkers related to kidney function and methods involving their use’. International publication number: WO 2016/110701 A1 (international publication date 14 July 2016). Patient applicants: Nottingham University Hospitals NHS Trust and University of Nottingham.</w:t>
            </w:r>
          </w:p>
        </w:tc>
        <w:tc>
          <w:tcPr>
            <w:tcW w:w="1217" w:type="dxa"/>
          </w:tcPr>
          <w:p w14:paraId="09082BD6" w14:textId="3C490599" w:rsidR="00140528" w:rsidRDefault="00140528" w:rsidP="00140528">
            <w:pPr>
              <w:pStyle w:val="Title"/>
              <w:rPr>
                <w:rFonts w:cs="Arial"/>
                <w:b w:val="0"/>
                <w:sz w:val="20"/>
                <w:szCs w:val="20"/>
              </w:rPr>
            </w:pPr>
            <w:r>
              <w:rPr>
                <w:rFonts w:cs="Arial"/>
                <w:b w:val="0"/>
                <w:sz w:val="20"/>
                <w:szCs w:val="20"/>
              </w:rPr>
              <w:t>2016</w:t>
            </w:r>
          </w:p>
        </w:tc>
        <w:tc>
          <w:tcPr>
            <w:tcW w:w="1217" w:type="dxa"/>
          </w:tcPr>
          <w:p w14:paraId="198675D4" w14:textId="0052B54F" w:rsidR="00140528" w:rsidRDefault="00140528" w:rsidP="00140528">
            <w:pPr>
              <w:pStyle w:val="Title"/>
              <w:rPr>
                <w:rFonts w:cs="Arial"/>
                <w:b w:val="0"/>
                <w:sz w:val="20"/>
                <w:szCs w:val="20"/>
              </w:rPr>
            </w:pPr>
            <w:r>
              <w:rPr>
                <w:rFonts w:cs="Arial"/>
                <w:b w:val="0"/>
                <w:sz w:val="20"/>
                <w:szCs w:val="20"/>
              </w:rPr>
              <w:t>14/12/18</w:t>
            </w:r>
          </w:p>
        </w:tc>
        <w:tc>
          <w:tcPr>
            <w:tcW w:w="1217" w:type="dxa"/>
          </w:tcPr>
          <w:p w14:paraId="56630B9F" w14:textId="7A28C318" w:rsidR="00140528" w:rsidRDefault="00140528" w:rsidP="00140528">
            <w:pPr>
              <w:pStyle w:val="Title"/>
              <w:jc w:val="left"/>
              <w:rPr>
                <w:rFonts w:cs="Arial"/>
                <w:b w:val="0"/>
                <w:sz w:val="20"/>
                <w:szCs w:val="20"/>
              </w:rPr>
            </w:pPr>
            <w:r>
              <w:rPr>
                <w:rFonts w:cs="Arial"/>
                <w:b w:val="0"/>
                <w:sz w:val="20"/>
                <w:szCs w:val="20"/>
              </w:rPr>
              <w:t>Ongoing</w:t>
            </w:r>
          </w:p>
        </w:tc>
        <w:tc>
          <w:tcPr>
            <w:tcW w:w="2597" w:type="dxa"/>
          </w:tcPr>
          <w:p w14:paraId="30C1C926" w14:textId="77777777" w:rsidR="00140528" w:rsidRPr="00400F1D" w:rsidRDefault="00140528" w:rsidP="00140528">
            <w:pPr>
              <w:pStyle w:val="Title"/>
              <w:jc w:val="left"/>
              <w:rPr>
                <w:rFonts w:cs="Arial"/>
                <w:b w:val="0"/>
                <w:sz w:val="20"/>
                <w:szCs w:val="20"/>
              </w:rPr>
            </w:pPr>
          </w:p>
        </w:tc>
      </w:tr>
      <w:tr w:rsidR="00140528" w14:paraId="32D0AE6F" w14:textId="77777777" w:rsidTr="00061205">
        <w:tc>
          <w:tcPr>
            <w:tcW w:w="1923" w:type="dxa"/>
            <w:vMerge w:val="restart"/>
            <w:tcBorders>
              <w:top w:val="single" w:sz="4" w:space="0" w:color="auto"/>
              <w:left w:val="single" w:sz="4" w:space="0" w:color="auto"/>
              <w:right w:val="single" w:sz="4" w:space="0" w:color="auto"/>
            </w:tcBorders>
            <w:shd w:val="clear" w:color="auto" w:fill="auto"/>
          </w:tcPr>
          <w:p w14:paraId="0F817BA8" w14:textId="27AB3FD6" w:rsidR="00140528" w:rsidRPr="00400F1D" w:rsidRDefault="00140528" w:rsidP="00140528">
            <w:pPr>
              <w:rPr>
                <w:rFonts w:ascii="Arial" w:hAnsi="Arial" w:cs="Arial"/>
                <w:sz w:val="20"/>
                <w:szCs w:val="20"/>
              </w:rPr>
            </w:pPr>
            <w:r>
              <w:rPr>
                <w:rFonts w:ascii="Arial" w:hAnsi="Arial" w:cs="Arial"/>
                <w:sz w:val="20"/>
                <w:szCs w:val="20"/>
              </w:rPr>
              <w:t>Carolyn Chew-Graham</w:t>
            </w:r>
          </w:p>
        </w:tc>
        <w:tc>
          <w:tcPr>
            <w:tcW w:w="2029" w:type="dxa"/>
            <w:vMerge w:val="restart"/>
            <w:tcBorders>
              <w:top w:val="single" w:sz="4" w:space="0" w:color="auto"/>
              <w:left w:val="nil"/>
              <w:right w:val="single" w:sz="4" w:space="0" w:color="auto"/>
            </w:tcBorders>
            <w:shd w:val="clear" w:color="auto" w:fill="auto"/>
          </w:tcPr>
          <w:p w14:paraId="75718457" w14:textId="53100B94" w:rsidR="00140528" w:rsidRPr="00400F1D" w:rsidRDefault="00140528" w:rsidP="00140528">
            <w:pPr>
              <w:rPr>
                <w:rFonts w:ascii="Arial" w:hAnsi="Arial" w:cs="Arial"/>
                <w:sz w:val="20"/>
                <w:szCs w:val="20"/>
              </w:rPr>
            </w:pPr>
            <w:r>
              <w:rPr>
                <w:rFonts w:ascii="Arial" w:hAnsi="Arial" w:cs="Arial"/>
                <w:sz w:val="20"/>
                <w:szCs w:val="20"/>
              </w:rPr>
              <w:t>Standing member</w:t>
            </w:r>
          </w:p>
        </w:tc>
        <w:tc>
          <w:tcPr>
            <w:tcW w:w="1751" w:type="dxa"/>
          </w:tcPr>
          <w:p w14:paraId="1EEEF32C" w14:textId="16F7BF0D" w:rsidR="00140528" w:rsidRDefault="00140528" w:rsidP="00140528">
            <w:pPr>
              <w:pStyle w:val="Title"/>
              <w:jc w:val="left"/>
              <w:rPr>
                <w:rFonts w:cs="Arial"/>
                <w:b w:val="0"/>
                <w:sz w:val="20"/>
                <w:szCs w:val="20"/>
              </w:rPr>
            </w:pPr>
            <w:r>
              <w:rPr>
                <w:rFonts w:cs="Arial"/>
                <w:b w:val="0"/>
                <w:sz w:val="20"/>
                <w:szCs w:val="20"/>
              </w:rPr>
              <w:t>Direct - financial</w:t>
            </w:r>
          </w:p>
        </w:tc>
        <w:tc>
          <w:tcPr>
            <w:tcW w:w="3217" w:type="dxa"/>
          </w:tcPr>
          <w:p w14:paraId="4FF3924F" w14:textId="5199303B" w:rsidR="00140528" w:rsidRDefault="00140528" w:rsidP="00140528">
            <w:pPr>
              <w:pStyle w:val="Title"/>
              <w:jc w:val="left"/>
              <w:rPr>
                <w:rFonts w:cs="Arial"/>
                <w:b w:val="0"/>
                <w:sz w:val="20"/>
                <w:szCs w:val="20"/>
              </w:rPr>
            </w:pPr>
            <w:r>
              <w:rPr>
                <w:rFonts w:cs="Arial"/>
                <w:b w:val="0"/>
                <w:sz w:val="20"/>
                <w:szCs w:val="20"/>
              </w:rPr>
              <w:t>GP principal</w:t>
            </w:r>
          </w:p>
        </w:tc>
        <w:tc>
          <w:tcPr>
            <w:tcW w:w="1217" w:type="dxa"/>
          </w:tcPr>
          <w:p w14:paraId="4E40CACC" w14:textId="5C805F46" w:rsidR="00140528" w:rsidRDefault="00140528" w:rsidP="00140528">
            <w:pPr>
              <w:pStyle w:val="Title"/>
              <w:rPr>
                <w:rFonts w:cs="Arial"/>
                <w:b w:val="0"/>
                <w:sz w:val="20"/>
                <w:szCs w:val="20"/>
              </w:rPr>
            </w:pPr>
            <w:r>
              <w:rPr>
                <w:rFonts w:cs="Arial"/>
                <w:b w:val="0"/>
                <w:sz w:val="20"/>
                <w:szCs w:val="20"/>
              </w:rPr>
              <w:t>1990</w:t>
            </w:r>
          </w:p>
        </w:tc>
        <w:tc>
          <w:tcPr>
            <w:tcW w:w="1217" w:type="dxa"/>
          </w:tcPr>
          <w:p w14:paraId="26B0D5BE" w14:textId="60527B6C" w:rsidR="00140528" w:rsidRDefault="00140528" w:rsidP="00140528">
            <w:pPr>
              <w:pStyle w:val="Title"/>
              <w:rPr>
                <w:rFonts w:cs="Arial"/>
                <w:b w:val="0"/>
                <w:sz w:val="20"/>
                <w:szCs w:val="20"/>
              </w:rPr>
            </w:pPr>
            <w:r>
              <w:rPr>
                <w:rFonts w:cs="Arial"/>
                <w:b w:val="0"/>
                <w:sz w:val="20"/>
                <w:szCs w:val="20"/>
              </w:rPr>
              <w:t>5/11/18</w:t>
            </w:r>
          </w:p>
        </w:tc>
        <w:tc>
          <w:tcPr>
            <w:tcW w:w="1217" w:type="dxa"/>
          </w:tcPr>
          <w:p w14:paraId="6904A77F" w14:textId="50388114" w:rsidR="00140528" w:rsidRDefault="00140528" w:rsidP="00140528">
            <w:pPr>
              <w:pStyle w:val="Title"/>
              <w:jc w:val="left"/>
              <w:rPr>
                <w:rFonts w:cs="Arial"/>
                <w:b w:val="0"/>
                <w:sz w:val="20"/>
                <w:szCs w:val="20"/>
              </w:rPr>
            </w:pPr>
            <w:r>
              <w:rPr>
                <w:rFonts w:cs="Arial"/>
                <w:b w:val="0"/>
                <w:sz w:val="20"/>
                <w:szCs w:val="20"/>
              </w:rPr>
              <w:t>Ongoing</w:t>
            </w:r>
          </w:p>
        </w:tc>
        <w:tc>
          <w:tcPr>
            <w:tcW w:w="2597" w:type="dxa"/>
          </w:tcPr>
          <w:p w14:paraId="729AAC4B" w14:textId="77777777" w:rsidR="00140528" w:rsidRPr="00400F1D" w:rsidRDefault="00140528" w:rsidP="00140528">
            <w:pPr>
              <w:pStyle w:val="Title"/>
              <w:jc w:val="left"/>
              <w:rPr>
                <w:rFonts w:cs="Arial"/>
                <w:b w:val="0"/>
                <w:sz w:val="20"/>
                <w:szCs w:val="20"/>
              </w:rPr>
            </w:pPr>
          </w:p>
        </w:tc>
      </w:tr>
      <w:tr w:rsidR="00140528" w14:paraId="23A71698" w14:textId="77777777" w:rsidTr="00061205">
        <w:tc>
          <w:tcPr>
            <w:tcW w:w="1923" w:type="dxa"/>
            <w:vMerge/>
            <w:tcBorders>
              <w:left w:val="single" w:sz="4" w:space="0" w:color="auto"/>
              <w:right w:val="single" w:sz="4" w:space="0" w:color="auto"/>
            </w:tcBorders>
            <w:shd w:val="clear" w:color="auto" w:fill="auto"/>
          </w:tcPr>
          <w:p w14:paraId="4EA1BFDB" w14:textId="77777777" w:rsidR="00140528" w:rsidRPr="00400F1D" w:rsidRDefault="00140528" w:rsidP="00140528">
            <w:pPr>
              <w:rPr>
                <w:rFonts w:ascii="Arial" w:hAnsi="Arial" w:cs="Arial"/>
                <w:sz w:val="20"/>
                <w:szCs w:val="20"/>
              </w:rPr>
            </w:pPr>
          </w:p>
        </w:tc>
        <w:tc>
          <w:tcPr>
            <w:tcW w:w="2029" w:type="dxa"/>
            <w:vMerge/>
            <w:tcBorders>
              <w:left w:val="nil"/>
              <w:right w:val="single" w:sz="4" w:space="0" w:color="auto"/>
            </w:tcBorders>
            <w:shd w:val="clear" w:color="auto" w:fill="auto"/>
          </w:tcPr>
          <w:p w14:paraId="2E4A10B9" w14:textId="77777777" w:rsidR="00140528" w:rsidRPr="00400F1D" w:rsidRDefault="00140528" w:rsidP="00140528">
            <w:pPr>
              <w:rPr>
                <w:rFonts w:ascii="Arial" w:hAnsi="Arial" w:cs="Arial"/>
                <w:sz w:val="20"/>
                <w:szCs w:val="20"/>
              </w:rPr>
            </w:pPr>
          </w:p>
        </w:tc>
        <w:tc>
          <w:tcPr>
            <w:tcW w:w="1751" w:type="dxa"/>
          </w:tcPr>
          <w:p w14:paraId="6A704CB7" w14:textId="7765B279" w:rsidR="00140528" w:rsidRDefault="00140528" w:rsidP="00140528">
            <w:pPr>
              <w:pStyle w:val="Title"/>
              <w:jc w:val="left"/>
              <w:rPr>
                <w:rFonts w:cs="Arial"/>
                <w:b w:val="0"/>
                <w:sz w:val="20"/>
                <w:szCs w:val="20"/>
              </w:rPr>
            </w:pPr>
            <w:r>
              <w:rPr>
                <w:rFonts w:cs="Arial"/>
                <w:b w:val="0"/>
                <w:sz w:val="20"/>
                <w:szCs w:val="20"/>
              </w:rPr>
              <w:t>Direct – non-financial</w:t>
            </w:r>
          </w:p>
        </w:tc>
        <w:tc>
          <w:tcPr>
            <w:tcW w:w="3217" w:type="dxa"/>
          </w:tcPr>
          <w:p w14:paraId="713BFB91" w14:textId="75629396" w:rsidR="00140528" w:rsidRDefault="00140528" w:rsidP="00140528">
            <w:pPr>
              <w:pStyle w:val="Title"/>
              <w:jc w:val="left"/>
              <w:rPr>
                <w:rFonts w:cs="Arial"/>
                <w:b w:val="0"/>
                <w:sz w:val="20"/>
                <w:szCs w:val="20"/>
              </w:rPr>
            </w:pPr>
            <w:r>
              <w:rPr>
                <w:rFonts w:cs="Arial"/>
                <w:b w:val="0"/>
                <w:sz w:val="20"/>
                <w:szCs w:val="20"/>
              </w:rPr>
              <w:t>Member of NICE Depression update GDG</w:t>
            </w:r>
          </w:p>
        </w:tc>
        <w:tc>
          <w:tcPr>
            <w:tcW w:w="1217" w:type="dxa"/>
          </w:tcPr>
          <w:p w14:paraId="252EE9E1" w14:textId="4B77C4DC" w:rsidR="00140528" w:rsidRDefault="00140528" w:rsidP="00140528">
            <w:pPr>
              <w:pStyle w:val="Title"/>
              <w:rPr>
                <w:rFonts w:cs="Arial"/>
                <w:b w:val="0"/>
                <w:sz w:val="20"/>
                <w:szCs w:val="20"/>
              </w:rPr>
            </w:pPr>
            <w:r>
              <w:rPr>
                <w:rFonts w:cs="Arial"/>
                <w:b w:val="0"/>
                <w:sz w:val="20"/>
                <w:szCs w:val="20"/>
              </w:rPr>
              <w:t>2016</w:t>
            </w:r>
          </w:p>
        </w:tc>
        <w:tc>
          <w:tcPr>
            <w:tcW w:w="1217" w:type="dxa"/>
          </w:tcPr>
          <w:p w14:paraId="13CF2E7D" w14:textId="5BF7F7D4" w:rsidR="00140528" w:rsidRDefault="00140528" w:rsidP="00140528">
            <w:pPr>
              <w:pStyle w:val="Title"/>
              <w:rPr>
                <w:rFonts w:cs="Arial"/>
                <w:b w:val="0"/>
                <w:sz w:val="20"/>
                <w:szCs w:val="20"/>
              </w:rPr>
            </w:pPr>
            <w:r>
              <w:rPr>
                <w:rFonts w:cs="Arial"/>
                <w:b w:val="0"/>
                <w:sz w:val="20"/>
                <w:szCs w:val="20"/>
              </w:rPr>
              <w:t>5/11/18</w:t>
            </w:r>
          </w:p>
        </w:tc>
        <w:tc>
          <w:tcPr>
            <w:tcW w:w="1217" w:type="dxa"/>
          </w:tcPr>
          <w:p w14:paraId="0E372B68" w14:textId="6C15118D" w:rsidR="00140528" w:rsidRDefault="00140528" w:rsidP="00140528">
            <w:pPr>
              <w:pStyle w:val="Title"/>
              <w:jc w:val="left"/>
              <w:rPr>
                <w:rFonts w:cs="Arial"/>
                <w:b w:val="0"/>
                <w:sz w:val="20"/>
                <w:szCs w:val="20"/>
              </w:rPr>
            </w:pPr>
            <w:r>
              <w:rPr>
                <w:rFonts w:cs="Arial"/>
                <w:b w:val="0"/>
                <w:sz w:val="20"/>
                <w:szCs w:val="20"/>
              </w:rPr>
              <w:t>Ongoing</w:t>
            </w:r>
          </w:p>
        </w:tc>
        <w:tc>
          <w:tcPr>
            <w:tcW w:w="2597" w:type="dxa"/>
          </w:tcPr>
          <w:p w14:paraId="7588FEE2" w14:textId="77777777" w:rsidR="00140528" w:rsidRPr="00400F1D" w:rsidRDefault="00140528" w:rsidP="00140528">
            <w:pPr>
              <w:pStyle w:val="Title"/>
              <w:jc w:val="left"/>
              <w:rPr>
                <w:rFonts w:cs="Arial"/>
                <w:b w:val="0"/>
                <w:sz w:val="20"/>
                <w:szCs w:val="20"/>
              </w:rPr>
            </w:pPr>
          </w:p>
        </w:tc>
      </w:tr>
      <w:tr w:rsidR="00140528" w14:paraId="2A89D4A6" w14:textId="77777777" w:rsidTr="00061205">
        <w:tc>
          <w:tcPr>
            <w:tcW w:w="1923" w:type="dxa"/>
            <w:vMerge/>
            <w:tcBorders>
              <w:left w:val="single" w:sz="4" w:space="0" w:color="auto"/>
              <w:bottom w:val="single" w:sz="4" w:space="0" w:color="auto"/>
              <w:right w:val="single" w:sz="4" w:space="0" w:color="auto"/>
            </w:tcBorders>
            <w:shd w:val="clear" w:color="auto" w:fill="auto"/>
          </w:tcPr>
          <w:p w14:paraId="68BEDA3E" w14:textId="77777777" w:rsidR="00140528" w:rsidRPr="00400F1D" w:rsidRDefault="00140528" w:rsidP="00140528">
            <w:pPr>
              <w:rPr>
                <w:rFonts w:ascii="Arial" w:hAnsi="Arial" w:cs="Arial"/>
                <w:sz w:val="20"/>
                <w:szCs w:val="20"/>
              </w:rPr>
            </w:pPr>
          </w:p>
        </w:tc>
        <w:tc>
          <w:tcPr>
            <w:tcW w:w="2029" w:type="dxa"/>
            <w:vMerge/>
            <w:tcBorders>
              <w:left w:val="nil"/>
              <w:bottom w:val="single" w:sz="4" w:space="0" w:color="auto"/>
              <w:right w:val="single" w:sz="4" w:space="0" w:color="auto"/>
            </w:tcBorders>
            <w:shd w:val="clear" w:color="auto" w:fill="auto"/>
          </w:tcPr>
          <w:p w14:paraId="7CC77AB3" w14:textId="77777777" w:rsidR="00140528" w:rsidRPr="00400F1D" w:rsidRDefault="00140528" w:rsidP="00140528">
            <w:pPr>
              <w:rPr>
                <w:rFonts w:ascii="Arial" w:hAnsi="Arial" w:cs="Arial"/>
                <w:sz w:val="20"/>
                <w:szCs w:val="20"/>
              </w:rPr>
            </w:pPr>
          </w:p>
        </w:tc>
        <w:tc>
          <w:tcPr>
            <w:tcW w:w="1751" w:type="dxa"/>
          </w:tcPr>
          <w:p w14:paraId="0BBB20BD" w14:textId="0118D724" w:rsidR="00140528" w:rsidRDefault="00140528" w:rsidP="00140528">
            <w:pPr>
              <w:pStyle w:val="Title"/>
              <w:jc w:val="left"/>
              <w:rPr>
                <w:rFonts w:cs="Arial"/>
                <w:b w:val="0"/>
                <w:sz w:val="20"/>
                <w:szCs w:val="20"/>
              </w:rPr>
            </w:pPr>
            <w:r>
              <w:rPr>
                <w:rFonts w:cs="Arial"/>
                <w:b w:val="0"/>
                <w:sz w:val="20"/>
                <w:szCs w:val="20"/>
              </w:rPr>
              <w:t>Direct – non-financial</w:t>
            </w:r>
          </w:p>
        </w:tc>
        <w:tc>
          <w:tcPr>
            <w:tcW w:w="3217" w:type="dxa"/>
          </w:tcPr>
          <w:p w14:paraId="24E3A1F1" w14:textId="7296F0AA" w:rsidR="00140528" w:rsidRDefault="00140528" w:rsidP="00140528">
            <w:pPr>
              <w:pStyle w:val="Title"/>
              <w:jc w:val="left"/>
              <w:rPr>
                <w:rFonts w:cs="Arial"/>
                <w:b w:val="0"/>
                <w:sz w:val="20"/>
                <w:szCs w:val="20"/>
              </w:rPr>
            </w:pPr>
            <w:r>
              <w:rPr>
                <w:rFonts w:cs="Arial"/>
                <w:b w:val="0"/>
                <w:sz w:val="20"/>
                <w:szCs w:val="20"/>
              </w:rPr>
              <w:t>In receipt of funding from NIHR to investigate mental health interventions in primary care</w:t>
            </w:r>
          </w:p>
        </w:tc>
        <w:tc>
          <w:tcPr>
            <w:tcW w:w="1217" w:type="dxa"/>
          </w:tcPr>
          <w:p w14:paraId="4BC865A1" w14:textId="4E3D8F28" w:rsidR="00140528" w:rsidRDefault="00140528" w:rsidP="00140528">
            <w:pPr>
              <w:pStyle w:val="Title"/>
              <w:rPr>
                <w:rFonts w:cs="Arial"/>
                <w:b w:val="0"/>
                <w:sz w:val="20"/>
                <w:szCs w:val="20"/>
              </w:rPr>
            </w:pPr>
            <w:r>
              <w:rPr>
                <w:rFonts w:cs="Arial"/>
                <w:b w:val="0"/>
                <w:sz w:val="20"/>
                <w:szCs w:val="20"/>
              </w:rPr>
              <w:t>2004</w:t>
            </w:r>
          </w:p>
        </w:tc>
        <w:tc>
          <w:tcPr>
            <w:tcW w:w="1217" w:type="dxa"/>
          </w:tcPr>
          <w:p w14:paraId="61EFAB7A" w14:textId="52EB768D" w:rsidR="00140528" w:rsidRDefault="00140528" w:rsidP="00140528">
            <w:pPr>
              <w:pStyle w:val="Title"/>
              <w:rPr>
                <w:rFonts w:cs="Arial"/>
                <w:b w:val="0"/>
                <w:sz w:val="20"/>
                <w:szCs w:val="20"/>
              </w:rPr>
            </w:pPr>
            <w:r>
              <w:rPr>
                <w:rFonts w:cs="Arial"/>
                <w:b w:val="0"/>
                <w:sz w:val="20"/>
                <w:szCs w:val="20"/>
              </w:rPr>
              <w:t>5/11/18</w:t>
            </w:r>
          </w:p>
        </w:tc>
        <w:tc>
          <w:tcPr>
            <w:tcW w:w="1217" w:type="dxa"/>
          </w:tcPr>
          <w:p w14:paraId="429246EE" w14:textId="7B4CC5D9" w:rsidR="00140528" w:rsidRDefault="00140528" w:rsidP="00140528">
            <w:pPr>
              <w:pStyle w:val="Title"/>
              <w:jc w:val="left"/>
              <w:rPr>
                <w:rFonts w:cs="Arial"/>
                <w:b w:val="0"/>
                <w:sz w:val="20"/>
                <w:szCs w:val="20"/>
              </w:rPr>
            </w:pPr>
            <w:r>
              <w:rPr>
                <w:rFonts w:cs="Arial"/>
                <w:b w:val="0"/>
                <w:sz w:val="20"/>
                <w:szCs w:val="20"/>
              </w:rPr>
              <w:t>Ongoing</w:t>
            </w:r>
          </w:p>
        </w:tc>
        <w:tc>
          <w:tcPr>
            <w:tcW w:w="2597" w:type="dxa"/>
          </w:tcPr>
          <w:p w14:paraId="00B7E99D" w14:textId="77777777" w:rsidR="00140528" w:rsidRPr="00400F1D" w:rsidRDefault="00140528" w:rsidP="00140528">
            <w:pPr>
              <w:pStyle w:val="Title"/>
              <w:jc w:val="left"/>
              <w:rPr>
                <w:rFonts w:cs="Arial"/>
                <w:b w:val="0"/>
                <w:sz w:val="20"/>
                <w:szCs w:val="20"/>
              </w:rPr>
            </w:pPr>
          </w:p>
        </w:tc>
      </w:tr>
      <w:tr w:rsidR="00140528" w14:paraId="779EDA87" w14:textId="77777777" w:rsidTr="00061205">
        <w:tc>
          <w:tcPr>
            <w:tcW w:w="1923" w:type="dxa"/>
            <w:vMerge w:val="restart"/>
            <w:tcBorders>
              <w:top w:val="single" w:sz="4" w:space="0" w:color="auto"/>
              <w:left w:val="single" w:sz="4" w:space="0" w:color="auto"/>
              <w:right w:val="single" w:sz="4" w:space="0" w:color="auto"/>
            </w:tcBorders>
            <w:shd w:val="clear" w:color="auto" w:fill="auto"/>
          </w:tcPr>
          <w:p w14:paraId="6A5BFA4B" w14:textId="77777777" w:rsidR="00140528" w:rsidRPr="00400F1D" w:rsidRDefault="00140528" w:rsidP="00140528">
            <w:pPr>
              <w:rPr>
                <w:rFonts w:ascii="Arial" w:hAnsi="Arial" w:cs="Arial"/>
                <w:sz w:val="20"/>
                <w:szCs w:val="20"/>
              </w:rPr>
            </w:pPr>
            <w:r>
              <w:rPr>
                <w:rFonts w:ascii="Arial" w:hAnsi="Arial" w:cs="Arial"/>
                <w:sz w:val="20"/>
                <w:szCs w:val="20"/>
              </w:rPr>
              <w:t>Jane Dalton</w:t>
            </w:r>
          </w:p>
        </w:tc>
        <w:tc>
          <w:tcPr>
            <w:tcW w:w="2029" w:type="dxa"/>
            <w:vMerge w:val="restart"/>
            <w:tcBorders>
              <w:top w:val="single" w:sz="4" w:space="0" w:color="auto"/>
              <w:left w:val="nil"/>
              <w:right w:val="single" w:sz="4" w:space="0" w:color="auto"/>
            </w:tcBorders>
            <w:shd w:val="clear" w:color="auto" w:fill="auto"/>
          </w:tcPr>
          <w:p w14:paraId="659E0EC6" w14:textId="77777777" w:rsidR="00140528" w:rsidRPr="00400F1D" w:rsidRDefault="00140528" w:rsidP="00140528">
            <w:pPr>
              <w:rPr>
                <w:rFonts w:ascii="Arial" w:hAnsi="Arial" w:cs="Arial"/>
                <w:sz w:val="20"/>
                <w:szCs w:val="20"/>
              </w:rPr>
            </w:pPr>
            <w:r>
              <w:rPr>
                <w:rFonts w:ascii="Arial" w:hAnsi="Arial" w:cs="Arial"/>
                <w:sz w:val="20"/>
                <w:szCs w:val="20"/>
              </w:rPr>
              <w:t xml:space="preserve">Standing member </w:t>
            </w:r>
          </w:p>
        </w:tc>
        <w:tc>
          <w:tcPr>
            <w:tcW w:w="1751" w:type="dxa"/>
          </w:tcPr>
          <w:p w14:paraId="7BA9A19C" w14:textId="77777777" w:rsidR="00140528" w:rsidRDefault="00140528" w:rsidP="00140528">
            <w:pPr>
              <w:pStyle w:val="Title"/>
              <w:jc w:val="left"/>
              <w:rPr>
                <w:rFonts w:cs="Arial"/>
                <w:b w:val="0"/>
                <w:sz w:val="20"/>
                <w:szCs w:val="20"/>
              </w:rPr>
            </w:pPr>
            <w:r>
              <w:rPr>
                <w:rFonts w:cs="Arial"/>
                <w:b w:val="0"/>
                <w:sz w:val="20"/>
                <w:szCs w:val="20"/>
              </w:rPr>
              <w:t>Direct – non-financial</w:t>
            </w:r>
          </w:p>
        </w:tc>
        <w:tc>
          <w:tcPr>
            <w:tcW w:w="3217" w:type="dxa"/>
          </w:tcPr>
          <w:p w14:paraId="35A9DC27" w14:textId="77777777" w:rsidR="00140528" w:rsidRPr="00FB66E5" w:rsidRDefault="00140528" w:rsidP="00140528">
            <w:pPr>
              <w:pStyle w:val="Title"/>
              <w:jc w:val="left"/>
              <w:rPr>
                <w:rFonts w:cs="Arial"/>
                <w:b w:val="0"/>
                <w:sz w:val="20"/>
                <w:szCs w:val="20"/>
              </w:rPr>
            </w:pPr>
            <w:r>
              <w:rPr>
                <w:rFonts w:cs="Arial"/>
                <w:b w:val="0"/>
                <w:sz w:val="20"/>
                <w:szCs w:val="20"/>
              </w:rPr>
              <w:t>Former employee (Research Fellow, Systematic Reviews) at Centre for Reviews &amp; Dissemination, University of York</w:t>
            </w:r>
          </w:p>
        </w:tc>
        <w:tc>
          <w:tcPr>
            <w:tcW w:w="1217" w:type="dxa"/>
          </w:tcPr>
          <w:p w14:paraId="506F8F05" w14:textId="77777777" w:rsidR="00140528" w:rsidRDefault="00140528" w:rsidP="00185243">
            <w:pPr>
              <w:pStyle w:val="Title"/>
              <w:rPr>
                <w:rFonts w:cs="Arial"/>
                <w:b w:val="0"/>
                <w:sz w:val="20"/>
                <w:szCs w:val="20"/>
              </w:rPr>
            </w:pPr>
            <w:r>
              <w:rPr>
                <w:rFonts w:cs="Arial"/>
                <w:b w:val="0"/>
                <w:sz w:val="20"/>
                <w:szCs w:val="20"/>
              </w:rPr>
              <w:t>2005</w:t>
            </w:r>
          </w:p>
        </w:tc>
        <w:tc>
          <w:tcPr>
            <w:tcW w:w="1217" w:type="dxa"/>
          </w:tcPr>
          <w:p w14:paraId="62CE9E43" w14:textId="77777777" w:rsidR="00140528" w:rsidRDefault="00140528" w:rsidP="00140528">
            <w:pPr>
              <w:pStyle w:val="Title"/>
              <w:rPr>
                <w:rFonts w:cs="Arial"/>
                <w:b w:val="0"/>
                <w:sz w:val="20"/>
                <w:szCs w:val="20"/>
              </w:rPr>
            </w:pPr>
            <w:r>
              <w:rPr>
                <w:rFonts w:cs="Arial"/>
                <w:b w:val="0"/>
                <w:sz w:val="20"/>
                <w:szCs w:val="20"/>
              </w:rPr>
              <w:t>03/07/18</w:t>
            </w:r>
          </w:p>
        </w:tc>
        <w:tc>
          <w:tcPr>
            <w:tcW w:w="1217" w:type="dxa"/>
          </w:tcPr>
          <w:p w14:paraId="2B9A5C50" w14:textId="77777777" w:rsidR="00140528" w:rsidRDefault="00140528" w:rsidP="00140528">
            <w:pPr>
              <w:pStyle w:val="Title"/>
              <w:jc w:val="left"/>
              <w:rPr>
                <w:rFonts w:cs="Arial"/>
                <w:b w:val="0"/>
                <w:sz w:val="20"/>
                <w:szCs w:val="20"/>
              </w:rPr>
            </w:pPr>
            <w:r>
              <w:rPr>
                <w:rFonts w:cs="Arial"/>
                <w:b w:val="0"/>
                <w:sz w:val="20"/>
                <w:szCs w:val="20"/>
              </w:rPr>
              <w:t>April 2018</w:t>
            </w:r>
          </w:p>
        </w:tc>
        <w:tc>
          <w:tcPr>
            <w:tcW w:w="2597" w:type="dxa"/>
          </w:tcPr>
          <w:p w14:paraId="5BD43916" w14:textId="77777777" w:rsidR="00140528" w:rsidRPr="00FB66E5" w:rsidRDefault="00140528" w:rsidP="00140528">
            <w:pPr>
              <w:pStyle w:val="Title"/>
              <w:jc w:val="left"/>
              <w:rPr>
                <w:rFonts w:cs="Arial"/>
                <w:b w:val="0"/>
                <w:sz w:val="20"/>
                <w:szCs w:val="20"/>
              </w:rPr>
            </w:pPr>
          </w:p>
        </w:tc>
      </w:tr>
      <w:tr w:rsidR="00140528" w14:paraId="517E1863" w14:textId="77777777" w:rsidTr="00061205">
        <w:tc>
          <w:tcPr>
            <w:tcW w:w="1923" w:type="dxa"/>
            <w:vMerge/>
            <w:tcBorders>
              <w:left w:val="single" w:sz="4" w:space="0" w:color="auto"/>
              <w:right w:val="single" w:sz="4" w:space="0" w:color="auto"/>
            </w:tcBorders>
            <w:shd w:val="clear" w:color="auto" w:fill="auto"/>
          </w:tcPr>
          <w:p w14:paraId="24326F92" w14:textId="77777777" w:rsidR="00140528" w:rsidRPr="00400F1D" w:rsidRDefault="00140528" w:rsidP="00140528">
            <w:pPr>
              <w:rPr>
                <w:rFonts w:ascii="Arial" w:hAnsi="Arial" w:cs="Arial"/>
                <w:sz w:val="20"/>
                <w:szCs w:val="20"/>
              </w:rPr>
            </w:pPr>
          </w:p>
        </w:tc>
        <w:tc>
          <w:tcPr>
            <w:tcW w:w="2029" w:type="dxa"/>
            <w:vMerge/>
            <w:tcBorders>
              <w:left w:val="nil"/>
              <w:right w:val="single" w:sz="4" w:space="0" w:color="auto"/>
            </w:tcBorders>
            <w:shd w:val="clear" w:color="auto" w:fill="auto"/>
          </w:tcPr>
          <w:p w14:paraId="3DEEF7B3" w14:textId="77777777" w:rsidR="00140528" w:rsidRPr="00400F1D" w:rsidRDefault="00140528" w:rsidP="00140528">
            <w:pPr>
              <w:rPr>
                <w:rFonts w:ascii="Arial" w:hAnsi="Arial" w:cs="Arial"/>
                <w:sz w:val="20"/>
                <w:szCs w:val="20"/>
              </w:rPr>
            </w:pPr>
          </w:p>
        </w:tc>
        <w:tc>
          <w:tcPr>
            <w:tcW w:w="1751" w:type="dxa"/>
          </w:tcPr>
          <w:p w14:paraId="13A168B2" w14:textId="77777777" w:rsidR="00140528" w:rsidRPr="0014076C" w:rsidRDefault="00140528" w:rsidP="00140528">
            <w:pPr>
              <w:rPr>
                <w:rFonts w:ascii="Arial" w:hAnsi="Arial" w:cs="Arial"/>
                <w:bCs/>
                <w:kern w:val="28"/>
                <w:sz w:val="20"/>
                <w:szCs w:val="20"/>
              </w:rPr>
            </w:pPr>
            <w:r w:rsidRPr="0014076C">
              <w:rPr>
                <w:rFonts w:ascii="Arial" w:hAnsi="Arial" w:cs="Arial"/>
                <w:bCs/>
                <w:kern w:val="28"/>
                <w:sz w:val="20"/>
                <w:szCs w:val="20"/>
              </w:rPr>
              <w:t>Direct – non-financial</w:t>
            </w:r>
          </w:p>
        </w:tc>
        <w:tc>
          <w:tcPr>
            <w:tcW w:w="3217" w:type="dxa"/>
          </w:tcPr>
          <w:p w14:paraId="323A1FE6" w14:textId="77777777" w:rsidR="00140528" w:rsidRPr="00FB66E5" w:rsidRDefault="00140528" w:rsidP="00140528">
            <w:pPr>
              <w:pStyle w:val="Title"/>
              <w:jc w:val="left"/>
              <w:rPr>
                <w:rFonts w:cs="Arial"/>
                <w:b w:val="0"/>
                <w:sz w:val="20"/>
                <w:szCs w:val="20"/>
              </w:rPr>
            </w:pPr>
            <w:r>
              <w:rPr>
                <w:rFonts w:cs="Arial"/>
                <w:b w:val="0"/>
                <w:sz w:val="20"/>
                <w:szCs w:val="20"/>
              </w:rPr>
              <w:t>Lay memberships (Public &amp; Patient Voice) held in other organisations</w:t>
            </w:r>
          </w:p>
        </w:tc>
        <w:tc>
          <w:tcPr>
            <w:tcW w:w="1217" w:type="dxa"/>
          </w:tcPr>
          <w:p w14:paraId="7AE68CF9" w14:textId="77777777" w:rsidR="00140528" w:rsidRDefault="00140528" w:rsidP="00185243">
            <w:pPr>
              <w:pStyle w:val="Title"/>
              <w:rPr>
                <w:rFonts w:cs="Arial"/>
                <w:b w:val="0"/>
                <w:sz w:val="20"/>
                <w:szCs w:val="20"/>
              </w:rPr>
            </w:pPr>
          </w:p>
        </w:tc>
        <w:tc>
          <w:tcPr>
            <w:tcW w:w="1217" w:type="dxa"/>
          </w:tcPr>
          <w:p w14:paraId="79BB252A" w14:textId="77777777" w:rsidR="00140528" w:rsidRPr="00920498" w:rsidRDefault="00140528" w:rsidP="00140528">
            <w:pPr>
              <w:rPr>
                <w:rFonts w:ascii="Arial" w:hAnsi="Arial" w:cs="Arial"/>
                <w:bCs/>
                <w:kern w:val="28"/>
                <w:sz w:val="20"/>
                <w:szCs w:val="20"/>
              </w:rPr>
            </w:pPr>
            <w:r w:rsidRPr="00920498">
              <w:rPr>
                <w:rFonts w:ascii="Arial" w:hAnsi="Arial" w:cs="Arial"/>
                <w:bCs/>
                <w:kern w:val="28"/>
                <w:sz w:val="20"/>
                <w:szCs w:val="20"/>
              </w:rPr>
              <w:t>03/07/18</w:t>
            </w:r>
          </w:p>
        </w:tc>
        <w:tc>
          <w:tcPr>
            <w:tcW w:w="1217" w:type="dxa"/>
          </w:tcPr>
          <w:p w14:paraId="1B8DAE14" w14:textId="77777777" w:rsidR="00140528" w:rsidRDefault="00140528" w:rsidP="00140528">
            <w:pPr>
              <w:pStyle w:val="Title"/>
              <w:jc w:val="left"/>
              <w:rPr>
                <w:rFonts w:cs="Arial"/>
                <w:b w:val="0"/>
                <w:sz w:val="20"/>
                <w:szCs w:val="20"/>
              </w:rPr>
            </w:pPr>
            <w:r>
              <w:rPr>
                <w:rFonts w:cs="Arial"/>
                <w:b w:val="0"/>
                <w:sz w:val="20"/>
                <w:szCs w:val="20"/>
              </w:rPr>
              <w:t>NA</w:t>
            </w:r>
          </w:p>
        </w:tc>
        <w:tc>
          <w:tcPr>
            <w:tcW w:w="2597" w:type="dxa"/>
          </w:tcPr>
          <w:p w14:paraId="255BE572" w14:textId="77777777" w:rsidR="00140528" w:rsidRPr="00FB66E5" w:rsidRDefault="00140528" w:rsidP="00140528">
            <w:pPr>
              <w:pStyle w:val="Title"/>
              <w:jc w:val="left"/>
              <w:rPr>
                <w:rFonts w:cs="Arial"/>
                <w:b w:val="0"/>
                <w:sz w:val="20"/>
                <w:szCs w:val="20"/>
              </w:rPr>
            </w:pPr>
          </w:p>
        </w:tc>
      </w:tr>
      <w:tr w:rsidR="00140528" w14:paraId="368B1EB3" w14:textId="77777777" w:rsidTr="00061205">
        <w:tc>
          <w:tcPr>
            <w:tcW w:w="1923" w:type="dxa"/>
            <w:vMerge/>
            <w:tcBorders>
              <w:left w:val="single" w:sz="4" w:space="0" w:color="auto"/>
              <w:right w:val="single" w:sz="4" w:space="0" w:color="auto"/>
            </w:tcBorders>
            <w:shd w:val="clear" w:color="auto" w:fill="auto"/>
          </w:tcPr>
          <w:p w14:paraId="6D7A5CDD" w14:textId="77777777" w:rsidR="00140528" w:rsidRPr="00400F1D" w:rsidRDefault="00140528" w:rsidP="00140528">
            <w:pPr>
              <w:rPr>
                <w:rFonts w:ascii="Arial" w:hAnsi="Arial" w:cs="Arial"/>
                <w:sz w:val="20"/>
                <w:szCs w:val="20"/>
              </w:rPr>
            </w:pPr>
          </w:p>
        </w:tc>
        <w:tc>
          <w:tcPr>
            <w:tcW w:w="2029" w:type="dxa"/>
            <w:vMerge/>
            <w:tcBorders>
              <w:left w:val="nil"/>
              <w:right w:val="single" w:sz="4" w:space="0" w:color="auto"/>
            </w:tcBorders>
            <w:shd w:val="clear" w:color="auto" w:fill="auto"/>
          </w:tcPr>
          <w:p w14:paraId="0A496E65" w14:textId="77777777" w:rsidR="00140528" w:rsidRPr="00400F1D" w:rsidRDefault="00140528" w:rsidP="00140528">
            <w:pPr>
              <w:rPr>
                <w:rFonts w:ascii="Arial" w:hAnsi="Arial" w:cs="Arial"/>
                <w:sz w:val="20"/>
                <w:szCs w:val="20"/>
              </w:rPr>
            </w:pPr>
          </w:p>
        </w:tc>
        <w:tc>
          <w:tcPr>
            <w:tcW w:w="1751" w:type="dxa"/>
          </w:tcPr>
          <w:p w14:paraId="3E1CBF94" w14:textId="77777777" w:rsidR="00140528" w:rsidRPr="0014076C" w:rsidRDefault="00140528" w:rsidP="00140528">
            <w:pPr>
              <w:rPr>
                <w:rFonts w:ascii="Arial" w:hAnsi="Arial" w:cs="Arial"/>
                <w:bCs/>
                <w:kern w:val="28"/>
                <w:sz w:val="20"/>
                <w:szCs w:val="20"/>
              </w:rPr>
            </w:pPr>
            <w:r w:rsidRPr="0014076C">
              <w:rPr>
                <w:rFonts w:ascii="Arial" w:hAnsi="Arial" w:cs="Arial"/>
                <w:bCs/>
                <w:kern w:val="28"/>
                <w:sz w:val="20"/>
                <w:szCs w:val="20"/>
              </w:rPr>
              <w:t>Direct – non-financial</w:t>
            </w:r>
          </w:p>
        </w:tc>
        <w:tc>
          <w:tcPr>
            <w:tcW w:w="3217" w:type="dxa"/>
          </w:tcPr>
          <w:p w14:paraId="6FEE7504" w14:textId="77777777" w:rsidR="00140528" w:rsidRPr="00FB66E5" w:rsidRDefault="00140528" w:rsidP="00140528">
            <w:pPr>
              <w:pStyle w:val="Title"/>
              <w:jc w:val="left"/>
              <w:rPr>
                <w:rFonts w:cs="Arial"/>
                <w:b w:val="0"/>
                <w:sz w:val="20"/>
                <w:szCs w:val="20"/>
              </w:rPr>
            </w:pPr>
            <w:r>
              <w:rPr>
                <w:rFonts w:cs="Arial"/>
                <w:b w:val="0"/>
                <w:sz w:val="20"/>
                <w:szCs w:val="20"/>
              </w:rPr>
              <w:t xml:space="preserve">NHS England Specialised Commissioning: Clinical Priorities Advisory Group </w:t>
            </w:r>
          </w:p>
        </w:tc>
        <w:tc>
          <w:tcPr>
            <w:tcW w:w="1217" w:type="dxa"/>
          </w:tcPr>
          <w:p w14:paraId="2A0C1C01" w14:textId="77777777" w:rsidR="00140528" w:rsidRDefault="00140528" w:rsidP="00185243">
            <w:pPr>
              <w:pStyle w:val="Title"/>
              <w:rPr>
                <w:rFonts w:cs="Arial"/>
                <w:b w:val="0"/>
                <w:sz w:val="20"/>
                <w:szCs w:val="20"/>
              </w:rPr>
            </w:pPr>
            <w:r>
              <w:rPr>
                <w:rFonts w:cs="Arial"/>
                <w:b w:val="0"/>
                <w:sz w:val="20"/>
                <w:szCs w:val="20"/>
              </w:rPr>
              <w:t>2016</w:t>
            </w:r>
          </w:p>
        </w:tc>
        <w:tc>
          <w:tcPr>
            <w:tcW w:w="1217" w:type="dxa"/>
          </w:tcPr>
          <w:p w14:paraId="2D9B2E74" w14:textId="77777777" w:rsidR="00140528" w:rsidRPr="00920498" w:rsidRDefault="00140528" w:rsidP="00140528">
            <w:pPr>
              <w:rPr>
                <w:rFonts w:ascii="Arial" w:hAnsi="Arial" w:cs="Arial"/>
                <w:bCs/>
                <w:kern w:val="28"/>
                <w:sz w:val="20"/>
                <w:szCs w:val="20"/>
              </w:rPr>
            </w:pPr>
            <w:r w:rsidRPr="00920498">
              <w:rPr>
                <w:rFonts w:ascii="Arial" w:hAnsi="Arial" w:cs="Arial"/>
                <w:bCs/>
                <w:kern w:val="28"/>
                <w:sz w:val="20"/>
                <w:szCs w:val="20"/>
              </w:rPr>
              <w:t>03/07/18</w:t>
            </w:r>
          </w:p>
        </w:tc>
        <w:tc>
          <w:tcPr>
            <w:tcW w:w="1217" w:type="dxa"/>
          </w:tcPr>
          <w:p w14:paraId="3551D4AF" w14:textId="77777777" w:rsidR="00140528" w:rsidRDefault="00140528" w:rsidP="00140528">
            <w:pPr>
              <w:pStyle w:val="Title"/>
              <w:jc w:val="left"/>
              <w:rPr>
                <w:rFonts w:cs="Arial"/>
                <w:b w:val="0"/>
                <w:sz w:val="20"/>
                <w:szCs w:val="20"/>
              </w:rPr>
            </w:pPr>
            <w:r>
              <w:rPr>
                <w:rFonts w:cs="Arial"/>
                <w:b w:val="0"/>
                <w:sz w:val="20"/>
                <w:szCs w:val="20"/>
              </w:rPr>
              <w:t>NA</w:t>
            </w:r>
          </w:p>
        </w:tc>
        <w:tc>
          <w:tcPr>
            <w:tcW w:w="2597" w:type="dxa"/>
          </w:tcPr>
          <w:p w14:paraId="1F590E6D" w14:textId="77777777" w:rsidR="00140528" w:rsidRPr="00FB66E5" w:rsidRDefault="00140528" w:rsidP="00140528">
            <w:pPr>
              <w:pStyle w:val="Title"/>
              <w:jc w:val="left"/>
              <w:rPr>
                <w:rFonts w:cs="Arial"/>
                <w:b w:val="0"/>
                <w:sz w:val="20"/>
                <w:szCs w:val="20"/>
              </w:rPr>
            </w:pPr>
          </w:p>
        </w:tc>
      </w:tr>
      <w:tr w:rsidR="00140528" w14:paraId="1645CA94" w14:textId="77777777" w:rsidTr="00061205">
        <w:tc>
          <w:tcPr>
            <w:tcW w:w="1923" w:type="dxa"/>
            <w:vMerge/>
            <w:tcBorders>
              <w:left w:val="single" w:sz="4" w:space="0" w:color="auto"/>
              <w:right w:val="single" w:sz="4" w:space="0" w:color="auto"/>
            </w:tcBorders>
            <w:shd w:val="clear" w:color="auto" w:fill="auto"/>
          </w:tcPr>
          <w:p w14:paraId="12258E39" w14:textId="77777777" w:rsidR="00140528" w:rsidRPr="00400F1D" w:rsidRDefault="00140528" w:rsidP="00140528">
            <w:pPr>
              <w:rPr>
                <w:rFonts w:ascii="Arial" w:hAnsi="Arial" w:cs="Arial"/>
                <w:sz w:val="20"/>
                <w:szCs w:val="20"/>
              </w:rPr>
            </w:pPr>
          </w:p>
        </w:tc>
        <w:tc>
          <w:tcPr>
            <w:tcW w:w="2029" w:type="dxa"/>
            <w:vMerge/>
            <w:tcBorders>
              <w:left w:val="nil"/>
              <w:right w:val="single" w:sz="4" w:space="0" w:color="auto"/>
            </w:tcBorders>
            <w:shd w:val="clear" w:color="auto" w:fill="auto"/>
          </w:tcPr>
          <w:p w14:paraId="45CDE857" w14:textId="77777777" w:rsidR="00140528" w:rsidRPr="00400F1D" w:rsidRDefault="00140528" w:rsidP="00140528">
            <w:pPr>
              <w:rPr>
                <w:rFonts w:ascii="Arial" w:hAnsi="Arial" w:cs="Arial"/>
                <w:sz w:val="20"/>
                <w:szCs w:val="20"/>
              </w:rPr>
            </w:pPr>
          </w:p>
        </w:tc>
        <w:tc>
          <w:tcPr>
            <w:tcW w:w="1751" w:type="dxa"/>
          </w:tcPr>
          <w:p w14:paraId="07571DF6" w14:textId="77777777" w:rsidR="00140528" w:rsidRPr="0014076C" w:rsidRDefault="00140528" w:rsidP="00140528">
            <w:pPr>
              <w:rPr>
                <w:rFonts w:ascii="Arial" w:hAnsi="Arial" w:cs="Arial"/>
                <w:bCs/>
                <w:kern w:val="28"/>
                <w:sz w:val="20"/>
                <w:szCs w:val="20"/>
              </w:rPr>
            </w:pPr>
            <w:r w:rsidRPr="0014076C">
              <w:rPr>
                <w:rFonts w:ascii="Arial" w:hAnsi="Arial" w:cs="Arial"/>
                <w:bCs/>
                <w:kern w:val="28"/>
                <w:sz w:val="20"/>
                <w:szCs w:val="20"/>
              </w:rPr>
              <w:t>Direct – non-financial</w:t>
            </w:r>
          </w:p>
        </w:tc>
        <w:tc>
          <w:tcPr>
            <w:tcW w:w="3217" w:type="dxa"/>
          </w:tcPr>
          <w:p w14:paraId="34251D5E" w14:textId="77777777" w:rsidR="00140528" w:rsidRPr="00FB66E5" w:rsidRDefault="00140528" w:rsidP="00140528">
            <w:pPr>
              <w:pStyle w:val="Title"/>
              <w:jc w:val="left"/>
              <w:rPr>
                <w:rFonts w:cs="Arial"/>
                <w:b w:val="0"/>
                <w:sz w:val="20"/>
                <w:szCs w:val="20"/>
              </w:rPr>
            </w:pPr>
            <w:r>
              <w:rPr>
                <w:rFonts w:cs="Arial"/>
                <w:b w:val="0"/>
                <w:sz w:val="20"/>
                <w:szCs w:val="20"/>
              </w:rPr>
              <w:t>NHS England: Public &amp; Patient Voice Assurance Group (Specialised Commissioning)</w:t>
            </w:r>
          </w:p>
        </w:tc>
        <w:tc>
          <w:tcPr>
            <w:tcW w:w="1217" w:type="dxa"/>
          </w:tcPr>
          <w:p w14:paraId="0EE45F11" w14:textId="77777777" w:rsidR="00140528" w:rsidRDefault="00140528" w:rsidP="00185243">
            <w:pPr>
              <w:pStyle w:val="Title"/>
              <w:rPr>
                <w:rFonts w:cs="Arial"/>
                <w:b w:val="0"/>
                <w:sz w:val="20"/>
                <w:szCs w:val="20"/>
              </w:rPr>
            </w:pPr>
            <w:r>
              <w:rPr>
                <w:rFonts w:cs="Arial"/>
                <w:b w:val="0"/>
                <w:sz w:val="20"/>
                <w:szCs w:val="20"/>
              </w:rPr>
              <w:t>2016</w:t>
            </w:r>
          </w:p>
        </w:tc>
        <w:tc>
          <w:tcPr>
            <w:tcW w:w="1217" w:type="dxa"/>
          </w:tcPr>
          <w:p w14:paraId="6A1FC054" w14:textId="77777777" w:rsidR="00140528" w:rsidRPr="00920498" w:rsidRDefault="00140528" w:rsidP="00140528">
            <w:pPr>
              <w:rPr>
                <w:rFonts w:ascii="Arial" w:hAnsi="Arial" w:cs="Arial"/>
                <w:bCs/>
                <w:kern w:val="28"/>
                <w:sz w:val="20"/>
                <w:szCs w:val="20"/>
              </w:rPr>
            </w:pPr>
            <w:r w:rsidRPr="00920498">
              <w:rPr>
                <w:rFonts w:ascii="Arial" w:hAnsi="Arial" w:cs="Arial"/>
                <w:bCs/>
                <w:kern w:val="28"/>
                <w:sz w:val="20"/>
                <w:szCs w:val="20"/>
              </w:rPr>
              <w:t>03/07/18</w:t>
            </w:r>
          </w:p>
        </w:tc>
        <w:tc>
          <w:tcPr>
            <w:tcW w:w="1217" w:type="dxa"/>
          </w:tcPr>
          <w:p w14:paraId="5F223659" w14:textId="77777777" w:rsidR="00140528" w:rsidRDefault="00140528" w:rsidP="00140528">
            <w:pPr>
              <w:pStyle w:val="Title"/>
              <w:jc w:val="left"/>
              <w:rPr>
                <w:rFonts w:cs="Arial"/>
                <w:b w:val="0"/>
                <w:sz w:val="20"/>
                <w:szCs w:val="20"/>
              </w:rPr>
            </w:pPr>
            <w:r>
              <w:rPr>
                <w:rFonts w:cs="Arial"/>
                <w:b w:val="0"/>
                <w:sz w:val="20"/>
                <w:szCs w:val="20"/>
              </w:rPr>
              <w:t>NA</w:t>
            </w:r>
          </w:p>
        </w:tc>
        <w:tc>
          <w:tcPr>
            <w:tcW w:w="2597" w:type="dxa"/>
          </w:tcPr>
          <w:p w14:paraId="3E8BDA63" w14:textId="77777777" w:rsidR="00140528" w:rsidRPr="00FB66E5" w:rsidRDefault="00140528" w:rsidP="00140528">
            <w:pPr>
              <w:pStyle w:val="Title"/>
              <w:jc w:val="left"/>
              <w:rPr>
                <w:rFonts w:cs="Arial"/>
                <w:b w:val="0"/>
                <w:sz w:val="20"/>
                <w:szCs w:val="20"/>
              </w:rPr>
            </w:pPr>
          </w:p>
        </w:tc>
      </w:tr>
      <w:tr w:rsidR="00140528" w14:paraId="0C804AE3" w14:textId="77777777" w:rsidTr="00061205">
        <w:tc>
          <w:tcPr>
            <w:tcW w:w="1923" w:type="dxa"/>
            <w:vMerge/>
            <w:tcBorders>
              <w:left w:val="single" w:sz="4" w:space="0" w:color="auto"/>
              <w:bottom w:val="single" w:sz="4" w:space="0" w:color="auto"/>
              <w:right w:val="single" w:sz="4" w:space="0" w:color="auto"/>
            </w:tcBorders>
            <w:shd w:val="clear" w:color="auto" w:fill="auto"/>
          </w:tcPr>
          <w:p w14:paraId="0E79559A" w14:textId="77777777" w:rsidR="00140528" w:rsidRPr="00400F1D" w:rsidRDefault="00140528" w:rsidP="00140528">
            <w:pPr>
              <w:rPr>
                <w:rFonts w:ascii="Arial" w:hAnsi="Arial" w:cs="Arial"/>
                <w:sz w:val="20"/>
                <w:szCs w:val="20"/>
              </w:rPr>
            </w:pPr>
          </w:p>
        </w:tc>
        <w:tc>
          <w:tcPr>
            <w:tcW w:w="2029" w:type="dxa"/>
            <w:vMerge/>
            <w:tcBorders>
              <w:left w:val="nil"/>
              <w:bottom w:val="single" w:sz="4" w:space="0" w:color="auto"/>
              <w:right w:val="single" w:sz="4" w:space="0" w:color="auto"/>
            </w:tcBorders>
            <w:shd w:val="clear" w:color="auto" w:fill="auto"/>
          </w:tcPr>
          <w:p w14:paraId="5FD5B382" w14:textId="77777777" w:rsidR="00140528" w:rsidRPr="00400F1D" w:rsidRDefault="00140528" w:rsidP="00140528">
            <w:pPr>
              <w:rPr>
                <w:rFonts w:ascii="Arial" w:hAnsi="Arial" w:cs="Arial"/>
                <w:sz w:val="20"/>
                <w:szCs w:val="20"/>
              </w:rPr>
            </w:pPr>
          </w:p>
        </w:tc>
        <w:tc>
          <w:tcPr>
            <w:tcW w:w="1751" w:type="dxa"/>
          </w:tcPr>
          <w:p w14:paraId="245475C5" w14:textId="77777777" w:rsidR="00140528" w:rsidRPr="0014076C" w:rsidRDefault="00140528" w:rsidP="00140528">
            <w:pPr>
              <w:rPr>
                <w:rFonts w:ascii="Arial" w:hAnsi="Arial" w:cs="Arial"/>
                <w:bCs/>
                <w:kern w:val="28"/>
                <w:sz w:val="20"/>
                <w:szCs w:val="20"/>
              </w:rPr>
            </w:pPr>
            <w:r w:rsidRPr="0014076C">
              <w:rPr>
                <w:rFonts w:ascii="Arial" w:hAnsi="Arial" w:cs="Arial"/>
                <w:bCs/>
                <w:kern w:val="28"/>
                <w:sz w:val="20"/>
                <w:szCs w:val="20"/>
              </w:rPr>
              <w:t>Direct – non-financial</w:t>
            </w:r>
          </w:p>
        </w:tc>
        <w:tc>
          <w:tcPr>
            <w:tcW w:w="3217" w:type="dxa"/>
          </w:tcPr>
          <w:p w14:paraId="5736BD7D" w14:textId="77777777" w:rsidR="00140528" w:rsidRDefault="00140528" w:rsidP="00140528">
            <w:pPr>
              <w:pStyle w:val="Title"/>
              <w:jc w:val="left"/>
              <w:rPr>
                <w:rFonts w:cs="Arial"/>
                <w:b w:val="0"/>
                <w:sz w:val="20"/>
                <w:szCs w:val="20"/>
              </w:rPr>
            </w:pPr>
            <w:r>
              <w:rPr>
                <w:rFonts w:cs="Arial"/>
                <w:b w:val="0"/>
                <w:sz w:val="20"/>
                <w:szCs w:val="20"/>
              </w:rPr>
              <w:t xml:space="preserve">NHS England Specialised Commissioning Quality Assurance Oversight Group </w:t>
            </w:r>
          </w:p>
        </w:tc>
        <w:tc>
          <w:tcPr>
            <w:tcW w:w="1217" w:type="dxa"/>
          </w:tcPr>
          <w:p w14:paraId="6A1043B7" w14:textId="77777777" w:rsidR="00140528" w:rsidRDefault="00140528" w:rsidP="00140528">
            <w:pPr>
              <w:pStyle w:val="Title"/>
              <w:jc w:val="left"/>
              <w:rPr>
                <w:rFonts w:cs="Arial"/>
                <w:b w:val="0"/>
                <w:sz w:val="20"/>
                <w:szCs w:val="20"/>
              </w:rPr>
            </w:pPr>
            <w:r>
              <w:rPr>
                <w:rFonts w:cs="Arial"/>
                <w:b w:val="0"/>
                <w:sz w:val="20"/>
                <w:szCs w:val="20"/>
              </w:rPr>
              <w:t>2018</w:t>
            </w:r>
          </w:p>
        </w:tc>
        <w:tc>
          <w:tcPr>
            <w:tcW w:w="1217" w:type="dxa"/>
          </w:tcPr>
          <w:p w14:paraId="0D02C57C" w14:textId="77777777" w:rsidR="00140528" w:rsidRDefault="00140528" w:rsidP="00140528">
            <w:pPr>
              <w:pStyle w:val="Title"/>
              <w:rPr>
                <w:rFonts w:cs="Arial"/>
                <w:b w:val="0"/>
                <w:sz w:val="20"/>
                <w:szCs w:val="20"/>
              </w:rPr>
            </w:pPr>
            <w:r>
              <w:rPr>
                <w:rFonts w:cs="Arial"/>
                <w:b w:val="0"/>
                <w:sz w:val="20"/>
                <w:szCs w:val="20"/>
              </w:rPr>
              <w:t>18/12/18</w:t>
            </w:r>
          </w:p>
        </w:tc>
        <w:tc>
          <w:tcPr>
            <w:tcW w:w="1217" w:type="dxa"/>
          </w:tcPr>
          <w:p w14:paraId="3E5EDF25" w14:textId="77777777" w:rsidR="00140528" w:rsidRDefault="00140528" w:rsidP="00140528">
            <w:pPr>
              <w:pStyle w:val="Title"/>
              <w:jc w:val="left"/>
              <w:rPr>
                <w:rFonts w:cs="Arial"/>
                <w:b w:val="0"/>
                <w:sz w:val="20"/>
                <w:szCs w:val="20"/>
              </w:rPr>
            </w:pPr>
          </w:p>
        </w:tc>
        <w:tc>
          <w:tcPr>
            <w:tcW w:w="2597" w:type="dxa"/>
          </w:tcPr>
          <w:p w14:paraId="58A351A7" w14:textId="77777777" w:rsidR="00140528" w:rsidRPr="00FB66E5" w:rsidRDefault="00140528" w:rsidP="00140528">
            <w:pPr>
              <w:pStyle w:val="Title"/>
              <w:jc w:val="left"/>
              <w:rPr>
                <w:rFonts w:cs="Arial"/>
                <w:b w:val="0"/>
                <w:sz w:val="20"/>
                <w:szCs w:val="20"/>
              </w:rPr>
            </w:pPr>
          </w:p>
        </w:tc>
      </w:tr>
      <w:tr w:rsidR="00260139" w14:paraId="545F3C4B" w14:textId="77777777" w:rsidTr="00061205">
        <w:tc>
          <w:tcPr>
            <w:tcW w:w="1923" w:type="dxa"/>
            <w:vMerge w:val="restart"/>
            <w:tcBorders>
              <w:top w:val="single" w:sz="4" w:space="0" w:color="auto"/>
              <w:left w:val="single" w:sz="4" w:space="0" w:color="auto"/>
              <w:right w:val="single" w:sz="4" w:space="0" w:color="auto"/>
            </w:tcBorders>
            <w:shd w:val="clear" w:color="auto" w:fill="auto"/>
          </w:tcPr>
          <w:p w14:paraId="30C5AA6D" w14:textId="77777777" w:rsidR="00260139" w:rsidRPr="00400F1D" w:rsidRDefault="00260139" w:rsidP="00140528">
            <w:pPr>
              <w:rPr>
                <w:rFonts w:ascii="Arial" w:hAnsi="Arial" w:cs="Arial"/>
                <w:sz w:val="20"/>
                <w:szCs w:val="20"/>
              </w:rPr>
            </w:pPr>
            <w:r>
              <w:rPr>
                <w:rFonts w:ascii="Arial" w:hAnsi="Arial" w:cs="Arial"/>
                <w:sz w:val="20"/>
                <w:szCs w:val="20"/>
              </w:rPr>
              <w:t>Phil Taverner</w:t>
            </w:r>
          </w:p>
        </w:tc>
        <w:tc>
          <w:tcPr>
            <w:tcW w:w="2029" w:type="dxa"/>
            <w:vMerge w:val="restart"/>
            <w:tcBorders>
              <w:top w:val="single" w:sz="4" w:space="0" w:color="auto"/>
              <w:left w:val="nil"/>
              <w:right w:val="single" w:sz="4" w:space="0" w:color="auto"/>
            </w:tcBorders>
            <w:shd w:val="clear" w:color="auto" w:fill="auto"/>
          </w:tcPr>
          <w:p w14:paraId="2A27E7C6" w14:textId="77777777" w:rsidR="00260139" w:rsidRPr="00400F1D" w:rsidRDefault="00260139" w:rsidP="00140528">
            <w:pPr>
              <w:rPr>
                <w:rFonts w:ascii="Arial" w:hAnsi="Arial" w:cs="Arial"/>
                <w:sz w:val="20"/>
                <w:szCs w:val="20"/>
              </w:rPr>
            </w:pPr>
            <w:r>
              <w:rPr>
                <w:rFonts w:ascii="Arial" w:hAnsi="Arial" w:cs="Arial"/>
                <w:sz w:val="20"/>
                <w:szCs w:val="20"/>
              </w:rPr>
              <w:t xml:space="preserve">Standing member </w:t>
            </w:r>
          </w:p>
        </w:tc>
        <w:tc>
          <w:tcPr>
            <w:tcW w:w="1751" w:type="dxa"/>
          </w:tcPr>
          <w:p w14:paraId="57F3580B" w14:textId="77777777" w:rsidR="00260139" w:rsidRPr="00F314C0" w:rsidRDefault="00260139" w:rsidP="00140528">
            <w:pPr>
              <w:pStyle w:val="Title"/>
              <w:jc w:val="left"/>
              <w:rPr>
                <w:rFonts w:cs="Arial"/>
                <w:b w:val="0"/>
                <w:sz w:val="20"/>
                <w:szCs w:val="20"/>
              </w:rPr>
            </w:pPr>
            <w:r>
              <w:rPr>
                <w:rFonts w:cs="Arial"/>
                <w:b w:val="0"/>
                <w:sz w:val="20"/>
                <w:szCs w:val="20"/>
              </w:rPr>
              <w:t>Direct – non-financial</w:t>
            </w:r>
          </w:p>
        </w:tc>
        <w:tc>
          <w:tcPr>
            <w:tcW w:w="3217" w:type="dxa"/>
          </w:tcPr>
          <w:p w14:paraId="2D8571EB" w14:textId="77777777" w:rsidR="00260139" w:rsidRPr="00400F1D" w:rsidRDefault="00260139" w:rsidP="00140528">
            <w:pPr>
              <w:pStyle w:val="Title"/>
              <w:jc w:val="left"/>
              <w:rPr>
                <w:rFonts w:cs="Arial"/>
                <w:b w:val="0"/>
                <w:sz w:val="20"/>
                <w:szCs w:val="20"/>
              </w:rPr>
            </w:pPr>
            <w:r>
              <w:rPr>
                <w:rFonts w:cs="Arial"/>
                <w:b w:val="0"/>
                <w:sz w:val="20"/>
                <w:szCs w:val="20"/>
              </w:rPr>
              <w:t>Chair of a NICE Guideline Committee (Carer: Provision of Support for Adult Carers)</w:t>
            </w:r>
          </w:p>
        </w:tc>
        <w:tc>
          <w:tcPr>
            <w:tcW w:w="1217" w:type="dxa"/>
          </w:tcPr>
          <w:p w14:paraId="737008A1" w14:textId="77777777" w:rsidR="00260139" w:rsidRPr="00400F1D" w:rsidRDefault="00260139" w:rsidP="00140528">
            <w:pPr>
              <w:pStyle w:val="Title"/>
              <w:jc w:val="left"/>
              <w:rPr>
                <w:rFonts w:cs="Arial"/>
                <w:b w:val="0"/>
                <w:sz w:val="20"/>
                <w:szCs w:val="20"/>
              </w:rPr>
            </w:pPr>
            <w:r>
              <w:rPr>
                <w:rFonts w:cs="Arial"/>
                <w:b w:val="0"/>
                <w:sz w:val="20"/>
                <w:szCs w:val="20"/>
              </w:rPr>
              <w:t>April 2017</w:t>
            </w:r>
          </w:p>
        </w:tc>
        <w:tc>
          <w:tcPr>
            <w:tcW w:w="1217" w:type="dxa"/>
          </w:tcPr>
          <w:p w14:paraId="2C07F489" w14:textId="77777777" w:rsidR="00260139" w:rsidRPr="00400F1D" w:rsidRDefault="00260139" w:rsidP="00140528">
            <w:pPr>
              <w:pStyle w:val="Title"/>
              <w:rPr>
                <w:rFonts w:cs="Arial"/>
                <w:b w:val="0"/>
                <w:sz w:val="20"/>
                <w:szCs w:val="20"/>
              </w:rPr>
            </w:pPr>
            <w:r>
              <w:rPr>
                <w:rFonts w:cs="Arial"/>
                <w:b w:val="0"/>
                <w:sz w:val="20"/>
                <w:szCs w:val="20"/>
              </w:rPr>
              <w:t>01/08/18</w:t>
            </w:r>
          </w:p>
        </w:tc>
        <w:tc>
          <w:tcPr>
            <w:tcW w:w="1217" w:type="dxa"/>
          </w:tcPr>
          <w:p w14:paraId="483D02E9" w14:textId="77777777" w:rsidR="00260139" w:rsidRPr="00400F1D" w:rsidRDefault="00260139" w:rsidP="00140528">
            <w:pPr>
              <w:pStyle w:val="Title"/>
              <w:jc w:val="left"/>
              <w:rPr>
                <w:rFonts w:cs="Arial"/>
                <w:b w:val="0"/>
                <w:sz w:val="20"/>
                <w:szCs w:val="20"/>
              </w:rPr>
            </w:pPr>
            <w:r>
              <w:rPr>
                <w:rFonts w:cs="Arial"/>
                <w:b w:val="0"/>
                <w:sz w:val="20"/>
                <w:szCs w:val="20"/>
              </w:rPr>
              <w:t>August 2019</w:t>
            </w:r>
          </w:p>
        </w:tc>
        <w:tc>
          <w:tcPr>
            <w:tcW w:w="2597" w:type="dxa"/>
          </w:tcPr>
          <w:p w14:paraId="67A587FF" w14:textId="77777777" w:rsidR="00260139" w:rsidRPr="00400F1D" w:rsidRDefault="00260139" w:rsidP="00140528">
            <w:pPr>
              <w:pStyle w:val="Title"/>
              <w:jc w:val="left"/>
              <w:rPr>
                <w:rFonts w:cs="Arial"/>
                <w:b w:val="0"/>
                <w:sz w:val="20"/>
                <w:szCs w:val="20"/>
              </w:rPr>
            </w:pPr>
          </w:p>
        </w:tc>
      </w:tr>
      <w:tr w:rsidR="00260139" w14:paraId="26AD077A" w14:textId="77777777" w:rsidTr="00061205">
        <w:tc>
          <w:tcPr>
            <w:tcW w:w="1923" w:type="dxa"/>
            <w:vMerge/>
            <w:tcBorders>
              <w:left w:val="single" w:sz="4" w:space="0" w:color="auto"/>
              <w:right w:val="single" w:sz="4" w:space="0" w:color="auto"/>
            </w:tcBorders>
            <w:shd w:val="clear" w:color="auto" w:fill="auto"/>
          </w:tcPr>
          <w:p w14:paraId="6498F058" w14:textId="77777777" w:rsidR="00260139" w:rsidRPr="00400F1D" w:rsidRDefault="00260139" w:rsidP="00140528">
            <w:pPr>
              <w:rPr>
                <w:rFonts w:ascii="Arial" w:hAnsi="Arial" w:cs="Arial"/>
                <w:sz w:val="20"/>
                <w:szCs w:val="20"/>
              </w:rPr>
            </w:pPr>
          </w:p>
        </w:tc>
        <w:tc>
          <w:tcPr>
            <w:tcW w:w="2029" w:type="dxa"/>
            <w:vMerge/>
            <w:tcBorders>
              <w:left w:val="nil"/>
              <w:right w:val="single" w:sz="4" w:space="0" w:color="auto"/>
            </w:tcBorders>
            <w:shd w:val="clear" w:color="auto" w:fill="auto"/>
          </w:tcPr>
          <w:p w14:paraId="5A495DC6" w14:textId="77777777" w:rsidR="00260139" w:rsidRPr="00400F1D" w:rsidRDefault="00260139" w:rsidP="00140528">
            <w:pPr>
              <w:rPr>
                <w:rFonts w:ascii="Arial" w:hAnsi="Arial" w:cs="Arial"/>
                <w:sz w:val="20"/>
                <w:szCs w:val="20"/>
              </w:rPr>
            </w:pPr>
          </w:p>
        </w:tc>
        <w:tc>
          <w:tcPr>
            <w:tcW w:w="1751" w:type="dxa"/>
          </w:tcPr>
          <w:p w14:paraId="4B9F4DCB" w14:textId="77777777" w:rsidR="00260139" w:rsidRPr="00F314C0" w:rsidRDefault="00260139" w:rsidP="00140528">
            <w:pPr>
              <w:pStyle w:val="Title"/>
              <w:jc w:val="left"/>
              <w:rPr>
                <w:rFonts w:cs="Arial"/>
                <w:b w:val="0"/>
                <w:sz w:val="20"/>
                <w:szCs w:val="20"/>
              </w:rPr>
            </w:pPr>
          </w:p>
        </w:tc>
        <w:tc>
          <w:tcPr>
            <w:tcW w:w="3217" w:type="dxa"/>
          </w:tcPr>
          <w:p w14:paraId="39784EEC" w14:textId="77777777" w:rsidR="00260139" w:rsidRPr="00400F1D" w:rsidRDefault="00260139" w:rsidP="00140528">
            <w:pPr>
              <w:pStyle w:val="Title"/>
              <w:jc w:val="left"/>
              <w:rPr>
                <w:rFonts w:cs="Arial"/>
                <w:b w:val="0"/>
                <w:sz w:val="20"/>
                <w:szCs w:val="20"/>
              </w:rPr>
            </w:pPr>
            <w:r>
              <w:rPr>
                <w:rFonts w:cs="Arial"/>
                <w:b w:val="0"/>
                <w:sz w:val="20"/>
                <w:szCs w:val="20"/>
              </w:rPr>
              <w:t>Working part-time, fixed term contract with Open University, supporting major research bids.</w:t>
            </w:r>
          </w:p>
        </w:tc>
        <w:tc>
          <w:tcPr>
            <w:tcW w:w="1217" w:type="dxa"/>
          </w:tcPr>
          <w:p w14:paraId="577875F8" w14:textId="77777777" w:rsidR="00260139" w:rsidRPr="00400F1D" w:rsidRDefault="00260139" w:rsidP="00140528">
            <w:pPr>
              <w:pStyle w:val="Title"/>
              <w:jc w:val="left"/>
              <w:rPr>
                <w:rFonts w:cs="Arial"/>
                <w:b w:val="0"/>
                <w:sz w:val="20"/>
                <w:szCs w:val="20"/>
              </w:rPr>
            </w:pPr>
            <w:r>
              <w:rPr>
                <w:rFonts w:cs="Arial"/>
                <w:b w:val="0"/>
                <w:sz w:val="20"/>
                <w:szCs w:val="20"/>
              </w:rPr>
              <w:t>March 2018</w:t>
            </w:r>
          </w:p>
        </w:tc>
        <w:tc>
          <w:tcPr>
            <w:tcW w:w="1217" w:type="dxa"/>
          </w:tcPr>
          <w:p w14:paraId="43529AD0" w14:textId="77777777" w:rsidR="00260139" w:rsidRPr="00CE1E0E" w:rsidRDefault="00260139" w:rsidP="00140528">
            <w:pPr>
              <w:rPr>
                <w:rFonts w:ascii="Arial" w:hAnsi="Arial" w:cs="Arial"/>
                <w:bCs/>
                <w:kern w:val="28"/>
                <w:sz w:val="20"/>
                <w:szCs w:val="20"/>
              </w:rPr>
            </w:pPr>
            <w:r w:rsidRPr="00CE1E0E">
              <w:rPr>
                <w:rFonts w:ascii="Arial" w:hAnsi="Arial" w:cs="Arial"/>
                <w:bCs/>
                <w:kern w:val="28"/>
                <w:sz w:val="20"/>
                <w:szCs w:val="20"/>
              </w:rPr>
              <w:t>01/08/18</w:t>
            </w:r>
          </w:p>
        </w:tc>
        <w:tc>
          <w:tcPr>
            <w:tcW w:w="1217" w:type="dxa"/>
          </w:tcPr>
          <w:p w14:paraId="5309F0BB" w14:textId="77777777" w:rsidR="00260139" w:rsidRPr="00400F1D" w:rsidRDefault="00260139" w:rsidP="00140528">
            <w:pPr>
              <w:pStyle w:val="Title"/>
              <w:jc w:val="left"/>
              <w:rPr>
                <w:rFonts w:cs="Arial"/>
                <w:b w:val="0"/>
                <w:sz w:val="20"/>
                <w:szCs w:val="20"/>
              </w:rPr>
            </w:pPr>
            <w:r>
              <w:rPr>
                <w:rFonts w:cs="Arial"/>
                <w:b w:val="0"/>
                <w:sz w:val="20"/>
                <w:szCs w:val="20"/>
              </w:rPr>
              <w:t>March 2020</w:t>
            </w:r>
          </w:p>
        </w:tc>
        <w:tc>
          <w:tcPr>
            <w:tcW w:w="2597" w:type="dxa"/>
          </w:tcPr>
          <w:p w14:paraId="3F65279A" w14:textId="77777777" w:rsidR="00260139" w:rsidRPr="00400F1D" w:rsidRDefault="00260139" w:rsidP="00140528">
            <w:pPr>
              <w:pStyle w:val="Title"/>
              <w:jc w:val="left"/>
              <w:rPr>
                <w:rFonts w:cs="Arial"/>
                <w:b w:val="0"/>
                <w:sz w:val="20"/>
                <w:szCs w:val="20"/>
              </w:rPr>
            </w:pPr>
          </w:p>
        </w:tc>
      </w:tr>
      <w:tr w:rsidR="00260139" w14:paraId="0F2BEFDD" w14:textId="77777777" w:rsidTr="00061205">
        <w:tc>
          <w:tcPr>
            <w:tcW w:w="1923" w:type="dxa"/>
            <w:vMerge/>
            <w:tcBorders>
              <w:left w:val="single" w:sz="4" w:space="0" w:color="auto"/>
              <w:right w:val="single" w:sz="4" w:space="0" w:color="auto"/>
            </w:tcBorders>
            <w:shd w:val="clear" w:color="auto" w:fill="auto"/>
          </w:tcPr>
          <w:p w14:paraId="5704A691" w14:textId="77777777" w:rsidR="00260139" w:rsidRPr="00400F1D" w:rsidRDefault="00260139" w:rsidP="00140528">
            <w:pPr>
              <w:rPr>
                <w:rFonts w:ascii="Arial" w:hAnsi="Arial" w:cs="Arial"/>
                <w:sz w:val="20"/>
                <w:szCs w:val="20"/>
              </w:rPr>
            </w:pPr>
          </w:p>
        </w:tc>
        <w:tc>
          <w:tcPr>
            <w:tcW w:w="2029" w:type="dxa"/>
            <w:vMerge/>
            <w:tcBorders>
              <w:left w:val="nil"/>
              <w:right w:val="single" w:sz="4" w:space="0" w:color="auto"/>
            </w:tcBorders>
            <w:shd w:val="clear" w:color="auto" w:fill="auto"/>
          </w:tcPr>
          <w:p w14:paraId="6876DAF2" w14:textId="77777777" w:rsidR="00260139" w:rsidRPr="00400F1D" w:rsidRDefault="00260139" w:rsidP="00140528">
            <w:pPr>
              <w:rPr>
                <w:rFonts w:ascii="Arial" w:hAnsi="Arial" w:cs="Arial"/>
                <w:sz w:val="20"/>
                <w:szCs w:val="20"/>
              </w:rPr>
            </w:pPr>
          </w:p>
        </w:tc>
        <w:tc>
          <w:tcPr>
            <w:tcW w:w="1751" w:type="dxa"/>
          </w:tcPr>
          <w:p w14:paraId="32BA60B0" w14:textId="77777777" w:rsidR="00260139" w:rsidRPr="00F314C0" w:rsidRDefault="00260139" w:rsidP="00140528">
            <w:pPr>
              <w:pStyle w:val="Title"/>
              <w:jc w:val="left"/>
              <w:rPr>
                <w:rFonts w:cs="Arial"/>
                <w:b w:val="0"/>
                <w:sz w:val="20"/>
                <w:szCs w:val="20"/>
              </w:rPr>
            </w:pPr>
          </w:p>
        </w:tc>
        <w:tc>
          <w:tcPr>
            <w:tcW w:w="3217" w:type="dxa"/>
          </w:tcPr>
          <w:p w14:paraId="331C138F" w14:textId="3B375E19" w:rsidR="00260139" w:rsidRPr="005144D2" w:rsidRDefault="00260139" w:rsidP="00140528">
            <w:pPr>
              <w:pStyle w:val="Paragraphnonumbers"/>
              <w:spacing w:line="240" w:lineRule="auto"/>
              <w:rPr>
                <w:sz w:val="20"/>
                <w:szCs w:val="20"/>
              </w:rPr>
            </w:pPr>
            <w:r>
              <w:rPr>
                <w:rFonts w:cs="Arial"/>
                <w:sz w:val="20"/>
                <w:szCs w:val="20"/>
              </w:rPr>
              <w:t>Occasional freelance work as an Associate with Research in Practice for adults</w:t>
            </w:r>
            <w:r>
              <w:rPr>
                <w:rFonts w:cs="Arial"/>
                <w:b/>
                <w:sz w:val="20"/>
                <w:szCs w:val="20"/>
              </w:rPr>
              <w:t xml:space="preserve"> - </w:t>
            </w:r>
            <w:hyperlink r:id="rId7" w:history="1">
              <w:r w:rsidRPr="008D28F0">
                <w:rPr>
                  <w:rStyle w:val="Hyperlink"/>
                  <w:color w:val="auto"/>
                  <w:sz w:val="20"/>
                  <w:szCs w:val="20"/>
                </w:rPr>
                <w:t>https://www.ripfa.org.uk/</w:t>
              </w:r>
            </w:hyperlink>
          </w:p>
        </w:tc>
        <w:tc>
          <w:tcPr>
            <w:tcW w:w="1217" w:type="dxa"/>
          </w:tcPr>
          <w:p w14:paraId="572723B3" w14:textId="77777777" w:rsidR="00260139" w:rsidRPr="00400F1D" w:rsidRDefault="00260139" w:rsidP="00140528">
            <w:pPr>
              <w:pStyle w:val="Title"/>
              <w:jc w:val="left"/>
              <w:rPr>
                <w:rFonts w:cs="Arial"/>
                <w:b w:val="0"/>
                <w:sz w:val="20"/>
                <w:szCs w:val="20"/>
              </w:rPr>
            </w:pPr>
            <w:r>
              <w:rPr>
                <w:rFonts w:cs="Arial"/>
                <w:b w:val="0"/>
                <w:sz w:val="20"/>
                <w:szCs w:val="20"/>
              </w:rPr>
              <w:t>July 2018</w:t>
            </w:r>
          </w:p>
        </w:tc>
        <w:tc>
          <w:tcPr>
            <w:tcW w:w="1217" w:type="dxa"/>
          </w:tcPr>
          <w:p w14:paraId="13916033" w14:textId="77777777" w:rsidR="00260139" w:rsidRPr="00CE1E0E" w:rsidRDefault="00260139" w:rsidP="00140528">
            <w:pPr>
              <w:rPr>
                <w:rFonts w:ascii="Arial" w:hAnsi="Arial" w:cs="Arial"/>
                <w:bCs/>
                <w:kern w:val="28"/>
                <w:sz w:val="20"/>
                <w:szCs w:val="20"/>
              </w:rPr>
            </w:pPr>
            <w:r w:rsidRPr="00CE1E0E">
              <w:rPr>
                <w:rFonts w:ascii="Arial" w:hAnsi="Arial" w:cs="Arial"/>
                <w:bCs/>
                <w:kern w:val="28"/>
                <w:sz w:val="20"/>
                <w:szCs w:val="20"/>
              </w:rPr>
              <w:t>01/08/18</w:t>
            </w:r>
          </w:p>
        </w:tc>
        <w:tc>
          <w:tcPr>
            <w:tcW w:w="1217" w:type="dxa"/>
          </w:tcPr>
          <w:p w14:paraId="4B2433A8" w14:textId="77777777" w:rsidR="00260139" w:rsidRPr="00400F1D" w:rsidRDefault="00260139" w:rsidP="00140528">
            <w:pPr>
              <w:pStyle w:val="Title"/>
              <w:jc w:val="left"/>
              <w:rPr>
                <w:rFonts w:cs="Arial"/>
                <w:b w:val="0"/>
                <w:sz w:val="20"/>
                <w:szCs w:val="20"/>
              </w:rPr>
            </w:pPr>
            <w:r>
              <w:rPr>
                <w:rFonts w:cs="Arial"/>
                <w:b w:val="0"/>
                <w:sz w:val="20"/>
                <w:szCs w:val="20"/>
              </w:rPr>
              <w:t>NA</w:t>
            </w:r>
          </w:p>
        </w:tc>
        <w:tc>
          <w:tcPr>
            <w:tcW w:w="2597" w:type="dxa"/>
          </w:tcPr>
          <w:p w14:paraId="64684500" w14:textId="77777777" w:rsidR="00260139" w:rsidRPr="008D28F0" w:rsidRDefault="00260139" w:rsidP="00140528">
            <w:pPr>
              <w:pStyle w:val="Paragraphnonumbers"/>
              <w:spacing w:line="240" w:lineRule="auto"/>
              <w:rPr>
                <w:rFonts w:cs="Arial"/>
                <w:b/>
                <w:sz w:val="20"/>
                <w:szCs w:val="20"/>
              </w:rPr>
            </w:pPr>
          </w:p>
        </w:tc>
      </w:tr>
      <w:tr w:rsidR="00260139" w14:paraId="730A45C8" w14:textId="77777777" w:rsidTr="00061205">
        <w:tc>
          <w:tcPr>
            <w:tcW w:w="1923" w:type="dxa"/>
            <w:vMerge/>
            <w:tcBorders>
              <w:left w:val="single" w:sz="4" w:space="0" w:color="auto"/>
              <w:right w:val="single" w:sz="4" w:space="0" w:color="auto"/>
            </w:tcBorders>
            <w:shd w:val="clear" w:color="auto" w:fill="auto"/>
          </w:tcPr>
          <w:p w14:paraId="239DA31D" w14:textId="77777777" w:rsidR="00260139" w:rsidRPr="00400F1D" w:rsidRDefault="00260139" w:rsidP="00140528">
            <w:pPr>
              <w:rPr>
                <w:rFonts w:ascii="Arial" w:hAnsi="Arial" w:cs="Arial"/>
                <w:sz w:val="20"/>
                <w:szCs w:val="20"/>
              </w:rPr>
            </w:pPr>
          </w:p>
        </w:tc>
        <w:tc>
          <w:tcPr>
            <w:tcW w:w="2029" w:type="dxa"/>
            <w:vMerge/>
            <w:tcBorders>
              <w:left w:val="nil"/>
              <w:right w:val="single" w:sz="4" w:space="0" w:color="auto"/>
            </w:tcBorders>
            <w:shd w:val="clear" w:color="auto" w:fill="auto"/>
          </w:tcPr>
          <w:p w14:paraId="7187615B" w14:textId="77777777" w:rsidR="00260139" w:rsidRPr="00400F1D" w:rsidRDefault="00260139" w:rsidP="00140528">
            <w:pPr>
              <w:rPr>
                <w:rFonts w:ascii="Arial" w:hAnsi="Arial" w:cs="Arial"/>
                <w:sz w:val="20"/>
                <w:szCs w:val="20"/>
              </w:rPr>
            </w:pPr>
          </w:p>
        </w:tc>
        <w:tc>
          <w:tcPr>
            <w:tcW w:w="1751" w:type="dxa"/>
          </w:tcPr>
          <w:p w14:paraId="71AEC762" w14:textId="77777777" w:rsidR="00260139" w:rsidRPr="00F314C0" w:rsidRDefault="00260139" w:rsidP="00140528">
            <w:pPr>
              <w:pStyle w:val="Title"/>
              <w:jc w:val="left"/>
              <w:rPr>
                <w:rFonts w:cs="Arial"/>
                <w:b w:val="0"/>
                <w:sz w:val="20"/>
                <w:szCs w:val="20"/>
              </w:rPr>
            </w:pPr>
          </w:p>
        </w:tc>
        <w:tc>
          <w:tcPr>
            <w:tcW w:w="3217" w:type="dxa"/>
          </w:tcPr>
          <w:p w14:paraId="5923E706" w14:textId="25CE5B8F" w:rsidR="00260139" w:rsidRPr="00400F1D" w:rsidRDefault="00260139" w:rsidP="00140528">
            <w:pPr>
              <w:pStyle w:val="Title"/>
              <w:jc w:val="left"/>
              <w:rPr>
                <w:rFonts w:cs="Arial"/>
                <w:b w:val="0"/>
                <w:sz w:val="20"/>
                <w:szCs w:val="20"/>
              </w:rPr>
            </w:pPr>
            <w:r>
              <w:rPr>
                <w:rFonts w:cs="Arial"/>
                <w:b w:val="0"/>
                <w:sz w:val="20"/>
                <w:szCs w:val="20"/>
              </w:rPr>
              <w:t xml:space="preserve">Occasional freelance work as a Consultant with Unity, a Hampshire-based Community and Voluntary Services organisation - </w:t>
            </w:r>
            <w:hyperlink r:id="rId8" w:history="1">
              <w:r w:rsidRPr="008D28F0">
                <w:rPr>
                  <w:rStyle w:val="Hyperlink"/>
                  <w:b w:val="0"/>
                  <w:color w:val="auto"/>
                  <w:sz w:val="20"/>
                  <w:szCs w:val="20"/>
                </w:rPr>
                <w:t>https://www.tvcs.org.uk/</w:t>
              </w:r>
            </w:hyperlink>
          </w:p>
        </w:tc>
        <w:tc>
          <w:tcPr>
            <w:tcW w:w="1217" w:type="dxa"/>
          </w:tcPr>
          <w:p w14:paraId="5162A4B9" w14:textId="77777777" w:rsidR="00260139" w:rsidRPr="00400F1D" w:rsidRDefault="00260139" w:rsidP="00140528">
            <w:pPr>
              <w:pStyle w:val="Title"/>
              <w:jc w:val="left"/>
              <w:rPr>
                <w:rFonts w:cs="Arial"/>
                <w:b w:val="0"/>
                <w:sz w:val="20"/>
                <w:szCs w:val="20"/>
              </w:rPr>
            </w:pPr>
            <w:r>
              <w:rPr>
                <w:rFonts w:cs="Arial"/>
                <w:b w:val="0"/>
                <w:sz w:val="20"/>
                <w:szCs w:val="20"/>
              </w:rPr>
              <w:t>Nov 2015</w:t>
            </w:r>
          </w:p>
        </w:tc>
        <w:tc>
          <w:tcPr>
            <w:tcW w:w="1217" w:type="dxa"/>
          </w:tcPr>
          <w:p w14:paraId="50563B5A" w14:textId="77777777" w:rsidR="00260139" w:rsidRPr="00CE1E0E" w:rsidRDefault="00260139" w:rsidP="00140528">
            <w:pPr>
              <w:rPr>
                <w:rFonts w:ascii="Arial" w:hAnsi="Arial" w:cs="Arial"/>
                <w:bCs/>
                <w:kern w:val="28"/>
                <w:sz w:val="20"/>
                <w:szCs w:val="20"/>
              </w:rPr>
            </w:pPr>
            <w:r w:rsidRPr="00CE1E0E">
              <w:rPr>
                <w:rFonts w:ascii="Arial" w:hAnsi="Arial" w:cs="Arial"/>
                <w:bCs/>
                <w:kern w:val="28"/>
                <w:sz w:val="20"/>
                <w:szCs w:val="20"/>
              </w:rPr>
              <w:t>01/08/18</w:t>
            </w:r>
          </w:p>
        </w:tc>
        <w:tc>
          <w:tcPr>
            <w:tcW w:w="1217" w:type="dxa"/>
          </w:tcPr>
          <w:p w14:paraId="172FC5FD" w14:textId="77777777" w:rsidR="00260139" w:rsidRPr="00400F1D" w:rsidRDefault="00260139" w:rsidP="00140528">
            <w:pPr>
              <w:pStyle w:val="Title"/>
              <w:jc w:val="left"/>
              <w:rPr>
                <w:rFonts w:cs="Arial"/>
                <w:b w:val="0"/>
                <w:sz w:val="20"/>
                <w:szCs w:val="20"/>
              </w:rPr>
            </w:pPr>
            <w:r>
              <w:rPr>
                <w:rFonts w:cs="Arial"/>
                <w:b w:val="0"/>
                <w:sz w:val="20"/>
                <w:szCs w:val="20"/>
              </w:rPr>
              <w:t>NA</w:t>
            </w:r>
          </w:p>
        </w:tc>
        <w:tc>
          <w:tcPr>
            <w:tcW w:w="2597" w:type="dxa"/>
          </w:tcPr>
          <w:p w14:paraId="1ECB29AB" w14:textId="6CF37ABC" w:rsidR="00260139" w:rsidRPr="008D28F0" w:rsidRDefault="00260139" w:rsidP="00140528">
            <w:pPr>
              <w:pStyle w:val="Title"/>
              <w:jc w:val="left"/>
              <w:rPr>
                <w:rFonts w:cs="Arial"/>
                <w:b w:val="0"/>
                <w:sz w:val="20"/>
                <w:szCs w:val="20"/>
              </w:rPr>
            </w:pPr>
          </w:p>
        </w:tc>
      </w:tr>
      <w:tr w:rsidR="00260139" w14:paraId="165A7D35" w14:textId="77777777" w:rsidTr="00061205">
        <w:tc>
          <w:tcPr>
            <w:tcW w:w="1923" w:type="dxa"/>
            <w:vMerge/>
            <w:tcBorders>
              <w:left w:val="single" w:sz="4" w:space="0" w:color="auto"/>
              <w:right w:val="single" w:sz="4" w:space="0" w:color="auto"/>
            </w:tcBorders>
            <w:shd w:val="clear" w:color="auto" w:fill="auto"/>
          </w:tcPr>
          <w:p w14:paraId="6C24007D" w14:textId="77777777" w:rsidR="00260139" w:rsidRPr="00400F1D" w:rsidRDefault="00260139" w:rsidP="00140528">
            <w:pPr>
              <w:rPr>
                <w:rFonts w:ascii="Arial" w:hAnsi="Arial" w:cs="Arial"/>
                <w:sz w:val="20"/>
                <w:szCs w:val="20"/>
              </w:rPr>
            </w:pPr>
          </w:p>
        </w:tc>
        <w:tc>
          <w:tcPr>
            <w:tcW w:w="2029" w:type="dxa"/>
            <w:vMerge/>
            <w:tcBorders>
              <w:left w:val="nil"/>
              <w:right w:val="single" w:sz="4" w:space="0" w:color="auto"/>
            </w:tcBorders>
            <w:shd w:val="clear" w:color="auto" w:fill="auto"/>
          </w:tcPr>
          <w:p w14:paraId="3C33BEE9" w14:textId="77777777" w:rsidR="00260139" w:rsidRPr="00400F1D" w:rsidRDefault="00260139" w:rsidP="00140528">
            <w:pPr>
              <w:rPr>
                <w:rFonts w:ascii="Arial" w:hAnsi="Arial" w:cs="Arial"/>
                <w:sz w:val="20"/>
                <w:szCs w:val="20"/>
              </w:rPr>
            </w:pPr>
          </w:p>
        </w:tc>
        <w:tc>
          <w:tcPr>
            <w:tcW w:w="1751" w:type="dxa"/>
          </w:tcPr>
          <w:p w14:paraId="282FC218" w14:textId="77777777" w:rsidR="00260139" w:rsidRPr="00F314C0" w:rsidRDefault="00260139" w:rsidP="00140528">
            <w:pPr>
              <w:pStyle w:val="Title"/>
              <w:jc w:val="left"/>
              <w:rPr>
                <w:rFonts w:cs="Arial"/>
                <w:b w:val="0"/>
                <w:sz w:val="20"/>
                <w:szCs w:val="20"/>
              </w:rPr>
            </w:pPr>
            <w:r>
              <w:rPr>
                <w:rFonts w:cs="Arial"/>
                <w:b w:val="0"/>
                <w:sz w:val="20"/>
                <w:szCs w:val="20"/>
              </w:rPr>
              <w:t>Indirect</w:t>
            </w:r>
          </w:p>
        </w:tc>
        <w:tc>
          <w:tcPr>
            <w:tcW w:w="3217" w:type="dxa"/>
          </w:tcPr>
          <w:p w14:paraId="4B35D734" w14:textId="77777777" w:rsidR="00260139" w:rsidRPr="00400F1D" w:rsidRDefault="00260139" w:rsidP="00140528">
            <w:pPr>
              <w:pStyle w:val="Title"/>
              <w:jc w:val="left"/>
              <w:rPr>
                <w:rFonts w:cs="Arial"/>
                <w:b w:val="0"/>
                <w:sz w:val="20"/>
                <w:szCs w:val="20"/>
              </w:rPr>
            </w:pPr>
            <w:r>
              <w:rPr>
                <w:rFonts w:cs="Arial"/>
                <w:b w:val="0"/>
                <w:sz w:val="20"/>
                <w:szCs w:val="20"/>
              </w:rPr>
              <w:t>Wife works as a community pharmacist</w:t>
            </w:r>
          </w:p>
        </w:tc>
        <w:tc>
          <w:tcPr>
            <w:tcW w:w="1217" w:type="dxa"/>
          </w:tcPr>
          <w:p w14:paraId="6B8DC07A" w14:textId="77777777" w:rsidR="00260139" w:rsidRPr="00400F1D" w:rsidRDefault="00260139" w:rsidP="00140528">
            <w:pPr>
              <w:pStyle w:val="Title"/>
              <w:jc w:val="left"/>
              <w:rPr>
                <w:rFonts w:cs="Arial"/>
                <w:b w:val="0"/>
                <w:sz w:val="20"/>
                <w:szCs w:val="20"/>
              </w:rPr>
            </w:pPr>
            <w:r>
              <w:rPr>
                <w:rFonts w:cs="Arial"/>
                <w:b w:val="0"/>
                <w:sz w:val="20"/>
                <w:szCs w:val="20"/>
              </w:rPr>
              <w:t>1981</w:t>
            </w:r>
          </w:p>
        </w:tc>
        <w:tc>
          <w:tcPr>
            <w:tcW w:w="1217" w:type="dxa"/>
          </w:tcPr>
          <w:p w14:paraId="381DF950" w14:textId="77777777" w:rsidR="00260139" w:rsidRPr="00CE1E0E" w:rsidRDefault="00260139" w:rsidP="00140528">
            <w:pPr>
              <w:rPr>
                <w:rFonts w:ascii="Arial" w:hAnsi="Arial" w:cs="Arial"/>
                <w:bCs/>
                <w:kern w:val="28"/>
                <w:sz w:val="20"/>
                <w:szCs w:val="20"/>
              </w:rPr>
            </w:pPr>
            <w:r w:rsidRPr="00CE1E0E">
              <w:rPr>
                <w:rFonts w:ascii="Arial" w:hAnsi="Arial" w:cs="Arial"/>
                <w:bCs/>
                <w:kern w:val="28"/>
                <w:sz w:val="20"/>
                <w:szCs w:val="20"/>
              </w:rPr>
              <w:t>01/08/18</w:t>
            </w:r>
          </w:p>
        </w:tc>
        <w:tc>
          <w:tcPr>
            <w:tcW w:w="1217" w:type="dxa"/>
          </w:tcPr>
          <w:p w14:paraId="70F2489A" w14:textId="77777777" w:rsidR="00260139" w:rsidRPr="00400F1D" w:rsidRDefault="00260139" w:rsidP="00140528">
            <w:pPr>
              <w:pStyle w:val="Title"/>
              <w:jc w:val="left"/>
              <w:rPr>
                <w:rFonts w:cs="Arial"/>
                <w:b w:val="0"/>
                <w:sz w:val="20"/>
                <w:szCs w:val="20"/>
              </w:rPr>
            </w:pPr>
            <w:r>
              <w:rPr>
                <w:rFonts w:cs="Arial"/>
                <w:b w:val="0"/>
                <w:sz w:val="20"/>
                <w:szCs w:val="20"/>
              </w:rPr>
              <w:t>NA</w:t>
            </w:r>
          </w:p>
        </w:tc>
        <w:tc>
          <w:tcPr>
            <w:tcW w:w="2597" w:type="dxa"/>
          </w:tcPr>
          <w:p w14:paraId="19D83448" w14:textId="77777777" w:rsidR="00260139" w:rsidRPr="00400F1D" w:rsidRDefault="00260139" w:rsidP="00140528">
            <w:pPr>
              <w:pStyle w:val="Title"/>
              <w:jc w:val="left"/>
              <w:rPr>
                <w:rFonts w:cs="Arial"/>
                <w:b w:val="0"/>
                <w:sz w:val="20"/>
                <w:szCs w:val="20"/>
              </w:rPr>
            </w:pPr>
          </w:p>
        </w:tc>
      </w:tr>
      <w:tr w:rsidR="00260139" w14:paraId="214272D4" w14:textId="77777777" w:rsidTr="00061205">
        <w:tc>
          <w:tcPr>
            <w:tcW w:w="1923" w:type="dxa"/>
            <w:vMerge/>
            <w:tcBorders>
              <w:left w:val="single" w:sz="4" w:space="0" w:color="auto"/>
              <w:right w:val="single" w:sz="4" w:space="0" w:color="auto"/>
            </w:tcBorders>
            <w:shd w:val="clear" w:color="auto" w:fill="auto"/>
          </w:tcPr>
          <w:p w14:paraId="762C8FC2" w14:textId="77777777" w:rsidR="00260139" w:rsidRPr="00400F1D" w:rsidRDefault="00260139" w:rsidP="00140528">
            <w:pPr>
              <w:rPr>
                <w:rFonts w:ascii="Arial" w:hAnsi="Arial" w:cs="Arial"/>
                <w:sz w:val="20"/>
                <w:szCs w:val="20"/>
              </w:rPr>
            </w:pPr>
          </w:p>
        </w:tc>
        <w:tc>
          <w:tcPr>
            <w:tcW w:w="2029" w:type="dxa"/>
            <w:vMerge/>
            <w:tcBorders>
              <w:left w:val="nil"/>
              <w:right w:val="single" w:sz="4" w:space="0" w:color="auto"/>
            </w:tcBorders>
            <w:shd w:val="clear" w:color="auto" w:fill="auto"/>
          </w:tcPr>
          <w:p w14:paraId="2693F14D" w14:textId="77777777" w:rsidR="00260139" w:rsidRPr="00400F1D" w:rsidRDefault="00260139" w:rsidP="00140528">
            <w:pPr>
              <w:rPr>
                <w:rFonts w:ascii="Arial" w:hAnsi="Arial" w:cs="Arial"/>
                <w:sz w:val="20"/>
                <w:szCs w:val="20"/>
              </w:rPr>
            </w:pPr>
          </w:p>
        </w:tc>
        <w:tc>
          <w:tcPr>
            <w:tcW w:w="1751" w:type="dxa"/>
          </w:tcPr>
          <w:p w14:paraId="149CD923" w14:textId="77777777" w:rsidR="00260139" w:rsidRDefault="00260139" w:rsidP="00140528">
            <w:pPr>
              <w:pStyle w:val="Title"/>
              <w:jc w:val="left"/>
              <w:rPr>
                <w:rFonts w:cs="Arial"/>
                <w:b w:val="0"/>
                <w:sz w:val="20"/>
                <w:szCs w:val="20"/>
              </w:rPr>
            </w:pPr>
          </w:p>
        </w:tc>
        <w:tc>
          <w:tcPr>
            <w:tcW w:w="3217" w:type="dxa"/>
          </w:tcPr>
          <w:p w14:paraId="6042D61A" w14:textId="3C321B9E" w:rsidR="00260139" w:rsidRDefault="00260139" w:rsidP="00140528">
            <w:pPr>
              <w:pStyle w:val="Title"/>
              <w:jc w:val="left"/>
              <w:rPr>
                <w:rFonts w:cs="Arial"/>
                <w:b w:val="0"/>
                <w:sz w:val="20"/>
                <w:szCs w:val="20"/>
              </w:rPr>
            </w:pPr>
            <w:r>
              <w:rPr>
                <w:rFonts w:cs="Arial"/>
                <w:b w:val="0"/>
                <w:sz w:val="20"/>
                <w:szCs w:val="20"/>
              </w:rPr>
              <w:t xml:space="preserve">Chair of NGA guideline, received honorarium </w:t>
            </w:r>
          </w:p>
        </w:tc>
        <w:tc>
          <w:tcPr>
            <w:tcW w:w="1217" w:type="dxa"/>
          </w:tcPr>
          <w:p w14:paraId="7F1C7ABC" w14:textId="77777777" w:rsidR="00260139" w:rsidRDefault="00260139" w:rsidP="00140528">
            <w:pPr>
              <w:pStyle w:val="Title"/>
              <w:jc w:val="left"/>
              <w:rPr>
                <w:rFonts w:cs="Arial"/>
                <w:b w:val="0"/>
                <w:sz w:val="20"/>
                <w:szCs w:val="20"/>
              </w:rPr>
            </w:pPr>
          </w:p>
        </w:tc>
        <w:tc>
          <w:tcPr>
            <w:tcW w:w="1217" w:type="dxa"/>
          </w:tcPr>
          <w:p w14:paraId="029D6F98" w14:textId="398B7F5A" w:rsidR="00260139" w:rsidRPr="00CE1E0E" w:rsidRDefault="00260139" w:rsidP="00140528">
            <w:pPr>
              <w:rPr>
                <w:rFonts w:ascii="Arial" w:hAnsi="Arial" w:cs="Arial"/>
                <w:bCs/>
                <w:kern w:val="28"/>
                <w:sz w:val="20"/>
                <w:szCs w:val="20"/>
              </w:rPr>
            </w:pPr>
            <w:r>
              <w:rPr>
                <w:rFonts w:ascii="Arial" w:hAnsi="Arial" w:cs="Arial"/>
                <w:bCs/>
                <w:kern w:val="28"/>
                <w:sz w:val="20"/>
                <w:szCs w:val="20"/>
              </w:rPr>
              <w:t>18/09/19</w:t>
            </w:r>
          </w:p>
        </w:tc>
        <w:tc>
          <w:tcPr>
            <w:tcW w:w="1217" w:type="dxa"/>
          </w:tcPr>
          <w:p w14:paraId="6CCEBFE8" w14:textId="77777777" w:rsidR="00260139" w:rsidRDefault="00260139" w:rsidP="00140528">
            <w:pPr>
              <w:pStyle w:val="Title"/>
              <w:jc w:val="left"/>
              <w:rPr>
                <w:rFonts w:cs="Arial"/>
                <w:b w:val="0"/>
                <w:sz w:val="20"/>
                <w:szCs w:val="20"/>
              </w:rPr>
            </w:pPr>
          </w:p>
        </w:tc>
        <w:tc>
          <w:tcPr>
            <w:tcW w:w="2597" w:type="dxa"/>
          </w:tcPr>
          <w:p w14:paraId="52A50F22" w14:textId="77777777" w:rsidR="00260139" w:rsidRPr="00400F1D" w:rsidRDefault="00260139" w:rsidP="00140528">
            <w:pPr>
              <w:pStyle w:val="Title"/>
              <w:jc w:val="left"/>
              <w:rPr>
                <w:rFonts w:cs="Arial"/>
                <w:b w:val="0"/>
                <w:sz w:val="20"/>
                <w:szCs w:val="20"/>
              </w:rPr>
            </w:pPr>
          </w:p>
        </w:tc>
      </w:tr>
      <w:tr w:rsidR="00CD489F" w14:paraId="2198FB8E" w14:textId="77777777" w:rsidTr="00BF0BDD">
        <w:tc>
          <w:tcPr>
            <w:tcW w:w="15168" w:type="dxa"/>
            <w:gridSpan w:val="8"/>
            <w:tcBorders>
              <w:left w:val="single" w:sz="4" w:space="0" w:color="auto"/>
            </w:tcBorders>
            <w:shd w:val="clear" w:color="auto" w:fill="auto"/>
          </w:tcPr>
          <w:p w14:paraId="74C76C77" w14:textId="2568249B" w:rsidR="00CD489F" w:rsidRPr="00400F1D" w:rsidRDefault="00CD489F" w:rsidP="00CD489F">
            <w:pPr>
              <w:pStyle w:val="Title"/>
              <w:rPr>
                <w:rFonts w:cs="Arial"/>
                <w:b w:val="0"/>
                <w:sz w:val="20"/>
                <w:szCs w:val="20"/>
              </w:rPr>
            </w:pPr>
            <w:r>
              <w:rPr>
                <w:color w:val="00506A"/>
                <w:sz w:val="28"/>
                <w:szCs w:val="28"/>
              </w:rPr>
              <w:t xml:space="preserve">  Heavy menstrual bleeding (update)</w:t>
            </w:r>
          </w:p>
        </w:tc>
      </w:tr>
      <w:tr w:rsidR="00CD489F" w14:paraId="29AF016E" w14:textId="77777777" w:rsidTr="00061205">
        <w:tc>
          <w:tcPr>
            <w:tcW w:w="1923" w:type="dxa"/>
            <w:tcBorders>
              <w:left w:val="single" w:sz="4" w:space="0" w:color="auto"/>
              <w:right w:val="single" w:sz="4" w:space="0" w:color="auto"/>
            </w:tcBorders>
            <w:shd w:val="clear" w:color="auto" w:fill="auto"/>
          </w:tcPr>
          <w:p w14:paraId="66A5AAB0" w14:textId="0DCAC75F" w:rsidR="00CD489F" w:rsidRPr="00400F1D" w:rsidRDefault="00CD489F" w:rsidP="00CD489F">
            <w:pPr>
              <w:rPr>
                <w:rFonts w:ascii="Arial" w:hAnsi="Arial" w:cs="Arial"/>
                <w:sz w:val="20"/>
                <w:szCs w:val="20"/>
              </w:rPr>
            </w:pPr>
            <w:r>
              <w:rPr>
                <w:rFonts w:ascii="Arial" w:hAnsi="Arial" w:cs="Arial"/>
                <w:sz w:val="20"/>
                <w:szCs w:val="20"/>
              </w:rPr>
              <w:t>Belinda Champion</w:t>
            </w:r>
          </w:p>
        </w:tc>
        <w:tc>
          <w:tcPr>
            <w:tcW w:w="2029" w:type="dxa"/>
            <w:tcBorders>
              <w:left w:val="nil"/>
              <w:right w:val="single" w:sz="4" w:space="0" w:color="auto"/>
            </w:tcBorders>
            <w:shd w:val="clear" w:color="auto" w:fill="auto"/>
          </w:tcPr>
          <w:p w14:paraId="7C920D9B" w14:textId="374F4807" w:rsidR="00CD489F" w:rsidRPr="00400F1D" w:rsidRDefault="00CD489F" w:rsidP="00CD489F">
            <w:pPr>
              <w:rPr>
                <w:rFonts w:ascii="Arial" w:hAnsi="Arial" w:cs="Arial"/>
                <w:sz w:val="20"/>
                <w:szCs w:val="20"/>
              </w:rPr>
            </w:pPr>
            <w:r>
              <w:rPr>
                <w:rFonts w:ascii="Arial" w:hAnsi="Arial" w:cs="Arial"/>
                <w:sz w:val="20"/>
                <w:szCs w:val="20"/>
              </w:rPr>
              <w:t xml:space="preserve">Specialist member </w:t>
            </w:r>
          </w:p>
        </w:tc>
        <w:tc>
          <w:tcPr>
            <w:tcW w:w="1751" w:type="dxa"/>
          </w:tcPr>
          <w:p w14:paraId="0A20F430" w14:textId="778AF714" w:rsidR="00CD489F" w:rsidRDefault="00CD489F" w:rsidP="00CD489F">
            <w:pPr>
              <w:pStyle w:val="Title"/>
              <w:jc w:val="left"/>
              <w:rPr>
                <w:rFonts w:cs="Arial"/>
                <w:b w:val="0"/>
                <w:sz w:val="20"/>
                <w:szCs w:val="20"/>
              </w:rPr>
            </w:pPr>
            <w:r>
              <w:rPr>
                <w:rFonts w:cs="Arial"/>
                <w:b w:val="0"/>
                <w:sz w:val="20"/>
                <w:szCs w:val="20"/>
              </w:rPr>
              <w:t>NA</w:t>
            </w:r>
          </w:p>
        </w:tc>
        <w:tc>
          <w:tcPr>
            <w:tcW w:w="3217" w:type="dxa"/>
          </w:tcPr>
          <w:p w14:paraId="2D449919" w14:textId="29359F7F" w:rsidR="00CD489F" w:rsidRPr="009F66BF" w:rsidRDefault="00CD489F" w:rsidP="00CD489F">
            <w:pPr>
              <w:pStyle w:val="Title"/>
              <w:jc w:val="left"/>
              <w:rPr>
                <w:color w:val="00506A"/>
                <w:sz w:val="28"/>
                <w:szCs w:val="28"/>
              </w:rPr>
            </w:pPr>
            <w:r w:rsidRPr="00CD489F">
              <w:rPr>
                <w:rFonts w:cs="Arial"/>
                <w:b w:val="0"/>
                <w:sz w:val="20"/>
                <w:szCs w:val="20"/>
              </w:rPr>
              <w:t xml:space="preserve">None </w:t>
            </w:r>
          </w:p>
        </w:tc>
        <w:tc>
          <w:tcPr>
            <w:tcW w:w="1217" w:type="dxa"/>
          </w:tcPr>
          <w:p w14:paraId="3BB22EBF" w14:textId="09348DE7" w:rsidR="00CD489F" w:rsidRDefault="00CD489F" w:rsidP="00CD489F">
            <w:pPr>
              <w:pStyle w:val="Title"/>
              <w:jc w:val="left"/>
              <w:rPr>
                <w:rFonts w:cs="Arial"/>
                <w:b w:val="0"/>
                <w:sz w:val="20"/>
                <w:szCs w:val="20"/>
              </w:rPr>
            </w:pPr>
            <w:r>
              <w:rPr>
                <w:rFonts w:cs="Arial"/>
                <w:b w:val="0"/>
                <w:sz w:val="20"/>
                <w:szCs w:val="20"/>
              </w:rPr>
              <w:t>NA</w:t>
            </w:r>
          </w:p>
        </w:tc>
        <w:tc>
          <w:tcPr>
            <w:tcW w:w="1217" w:type="dxa"/>
          </w:tcPr>
          <w:p w14:paraId="3DB826FC" w14:textId="40348453" w:rsidR="00CD489F" w:rsidRPr="00CE1E0E" w:rsidRDefault="00CD489F" w:rsidP="00CD489F">
            <w:pPr>
              <w:rPr>
                <w:rFonts w:ascii="Arial" w:hAnsi="Arial" w:cs="Arial"/>
                <w:bCs/>
                <w:kern w:val="28"/>
                <w:sz w:val="20"/>
                <w:szCs w:val="20"/>
              </w:rPr>
            </w:pPr>
            <w:r>
              <w:rPr>
                <w:rFonts w:ascii="Arial" w:hAnsi="Arial" w:cs="Arial"/>
                <w:bCs/>
                <w:kern w:val="28"/>
                <w:sz w:val="20"/>
                <w:szCs w:val="20"/>
              </w:rPr>
              <w:t>25/06/19</w:t>
            </w:r>
          </w:p>
        </w:tc>
        <w:tc>
          <w:tcPr>
            <w:tcW w:w="1217" w:type="dxa"/>
          </w:tcPr>
          <w:p w14:paraId="5CBC63F7" w14:textId="39C540D7" w:rsidR="00CD489F" w:rsidRDefault="00CD489F" w:rsidP="00CD489F">
            <w:pPr>
              <w:pStyle w:val="Title"/>
              <w:jc w:val="left"/>
              <w:rPr>
                <w:rFonts w:cs="Arial"/>
                <w:b w:val="0"/>
                <w:sz w:val="20"/>
                <w:szCs w:val="20"/>
              </w:rPr>
            </w:pPr>
            <w:r>
              <w:rPr>
                <w:rFonts w:cs="Arial"/>
                <w:b w:val="0"/>
                <w:sz w:val="20"/>
                <w:szCs w:val="20"/>
              </w:rPr>
              <w:t>NA</w:t>
            </w:r>
          </w:p>
        </w:tc>
        <w:tc>
          <w:tcPr>
            <w:tcW w:w="2597" w:type="dxa"/>
          </w:tcPr>
          <w:p w14:paraId="4253F371" w14:textId="77777777" w:rsidR="00CD489F" w:rsidRPr="00400F1D" w:rsidRDefault="00CD489F" w:rsidP="00CD489F">
            <w:pPr>
              <w:pStyle w:val="Title"/>
              <w:jc w:val="left"/>
              <w:rPr>
                <w:rFonts w:cs="Arial"/>
                <w:b w:val="0"/>
                <w:sz w:val="20"/>
                <w:szCs w:val="20"/>
              </w:rPr>
            </w:pPr>
          </w:p>
        </w:tc>
      </w:tr>
      <w:tr w:rsidR="002330EC" w14:paraId="7B254E62" w14:textId="77777777" w:rsidTr="00061205">
        <w:tc>
          <w:tcPr>
            <w:tcW w:w="1923" w:type="dxa"/>
            <w:vMerge w:val="restart"/>
            <w:tcBorders>
              <w:left w:val="single" w:sz="4" w:space="0" w:color="auto"/>
              <w:right w:val="single" w:sz="4" w:space="0" w:color="auto"/>
            </w:tcBorders>
            <w:shd w:val="clear" w:color="auto" w:fill="auto"/>
          </w:tcPr>
          <w:p w14:paraId="1F06919D" w14:textId="2B9EAA62" w:rsidR="002330EC" w:rsidRPr="00400F1D" w:rsidRDefault="002330EC" w:rsidP="002330EC">
            <w:pPr>
              <w:rPr>
                <w:rFonts w:ascii="Arial" w:hAnsi="Arial" w:cs="Arial"/>
                <w:sz w:val="20"/>
                <w:szCs w:val="20"/>
              </w:rPr>
            </w:pPr>
            <w:r>
              <w:rPr>
                <w:rFonts w:ascii="Arial" w:hAnsi="Arial" w:cs="Arial"/>
                <w:sz w:val="20"/>
                <w:szCs w:val="20"/>
              </w:rPr>
              <w:t>J</w:t>
            </w:r>
            <w:r w:rsidR="00E44609">
              <w:rPr>
                <w:rFonts w:ascii="Arial" w:hAnsi="Arial" w:cs="Arial"/>
                <w:sz w:val="20"/>
                <w:szCs w:val="20"/>
              </w:rPr>
              <w:t>ustin</w:t>
            </w:r>
            <w:r>
              <w:rPr>
                <w:rFonts w:ascii="Arial" w:hAnsi="Arial" w:cs="Arial"/>
                <w:sz w:val="20"/>
                <w:szCs w:val="20"/>
              </w:rPr>
              <w:t xml:space="preserve"> Clark </w:t>
            </w:r>
          </w:p>
        </w:tc>
        <w:tc>
          <w:tcPr>
            <w:tcW w:w="2029" w:type="dxa"/>
            <w:tcBorders>
              <w:left w:val="nil"/>
              <w:right w:val="single" w:sz="4" w:space="0" w:color="auto"/>
            </w:tcBorders>
            <w:shd w:val="clear" w:color="auto" w:fill="auto"/>
          </w:tcPr>
          <w:p w14:paraId="5A0CF8E5" w14:textId="440EB9D2" w:rsidR="002330EC" w:rsidRPr="00400F1D" w:rsidRDefault="002330EC" w:rsidP="002330EC">
            <w:pPr>
              <w:rPr>
                <w:rFonts w:ascii="Arial" w:hAnsi="Arial" w:cs="Arial"/>
                <w:sz w:val="20"/>
                <w:szCs w:val="20"/>
              </w:rPr>
            </w:pPr>
            <w:r>
              <w:rPr>
                <w:rFonts w:ascii="Arial" w:hAnsi="Arial" w:cs="Arial"/>
                <w:sz w:val="20"/>
                <w:szCs w:val="20"/>
              </w:rPr>
              <w:t>Specialist member</w:t>
            </w:r>
          </w:p>
        </w:tc>
        <w:tc>
          <w:tcPr>
            <w:tcW w:w="1751" w:type="dxa"/>
          </w:tcPr>
          <w:p w14:paraId="3EB54042" w14:textId="368C43E9" w:rsidR="002330EC" w:rsidRPr="00C95ED8" w:rsidRDefault="002330EC" w:rsidP="002330EC">
            <w:pPr>
              <w:pStyle w:val="Title"/>
              <w:jc w:val="left"/>
              <w:rPr>
                <w:rFonts w:cs="Arial"/>
                <w:b w:val="0"/>
                <w:bCs w:val="0"/>
                <w:sz w:val="20"/>
                <w:szCs w:val="20"/>
              </w:rPr>
            </w:pPr>
            <w:r w:rsidRPr="00C95ED8">
              <w:rPr>
                <w:rFonts w:cs="Arial"/>
                <w:b w:val="0"/>
                <w:bCs w:val="0"/>
                <w:color w:val="000000"/>
                <w:sz w:val="20"/>
                <w:szCs w:val="20"/>
              </w:rPr>
              <w:t xml:space="preserve">Indirect interests </w:t>
            </w:r>
          </w:p>
        </w:tc>
        <w:tc>
          <w:tcPr>
            <w:tcW w:w="3217" w:type="dxa"/>
          </w:tcPr>
          <w:p w14:paraId="4A6F005D" w14:textId="71E12D70" w:rsidR="002330EC" w:rsidRPr="002330EC" w:rsidRDefault="002330EC" w:rsidP="002330EC">
            <w:pPr>
              <w:pStyle w:val="Title"/>
              <w:jc w:val="left"/>
              <w:rPr>
                <w:rFonts w:cs="Arial"/>
                <w:color w:val="00506A"/>
                <w:sz w:val="20"/>
                <w:szCs w:val="20"/>
              </w:rPr>
            </w:pPr>
            <w:r w:rsidRPr="002330EC">
              <w:rPr>
                <w:rFonts w:cs="Arial"/>
                <w:b w:val="0"/>
                <w:sz w:val="20"/>
                <w:szCs w:val="20"/>
              </w:rPr>
              <w:t xml:space="preserve">Paid work for Medtronic – manufacturer of </w:t>
            </w:r>
            <w:proofErr w:type="spellStart"/>
            <w:r w:rsidRPr="002330EC">
              <w:rPr>
                <w:rFonts w:cs="Arial"/>
                <w:b w:val="0"/>
                <w:sz w:val="20"/>
                <w:szCs w:val="20"/>
              </w:rPr>
              <w:t>Truclear</w:t>
            </w:r>
            <w:proofErr w:type="spellEnd"/>
            <w:r w:rsidRPr="002330EC">
              <w:rPr>
                <w:rFonts w:cs="Arial"/>
                <w:b w:val="0"/>
                <w:sz w:val="20"/>
                <w:szCs w:val="20"/>
              </w:rPr>
              <w:t xml:space="preserve"> tissue removal system (suitable for removing polyps and fibroids that can be associated with heavy menstrual bleeding): Travel, accommodation and honoraria for occasional lectures at educational meetings / scientific conferences</w:t>
            </w:r>
          </w:p>
        </w:tc>
        <w:tc>
          <w:tcPr>
            <w:tcW w:w="1217" w:type="dxa"/>
          </w:tcPr>
          <w:p w14:paraId="1F6DC834" w14:textId="1C5CB214" w:rsidR="002330EC" w:rsidRPr="002330EC" w:rsidRDefault="002330EC" w:rsidP="002330EC">
            <w:pPr>
              <w:pStyle w:val="Title"/>
              <w:jc w:val="left"/>
              <w:rPr>
                <w:rFonts w:cs="Arial"/>
                <w:b w:val="0"/>
                <w:sz w:val="20"/>
                <w:szCs w:val="20"/>
              </w:rPr>
            </w:pPr>
            <w:r w:rsidRPr="002330EC">
              <w:rPr>
                <w:rFonts w:cs="Arial"/>
                <w:b w:val="0"/>
                <w:sz w:val="20"/>
                <w:szCs w:val="20"/>
              </w:rPr>
              <w:t>2015</w:t>
            </w:r>
          </w:p>
        </w:tc>
        <w:tc>
          <w:tcPr>
            <w:tcW w:w="1217" w:type="dxa"/>
          </w:tcPr>
          <w:p w14:paraId="51A63341" w14:textId="44A02BDE" w:rsidR="002330EC" w:rsidRPr="002330EC" w:rsidRDefault="00E44609" w:rsidP="002330EC">
            <w:pPr>
              <w:rPr>
                <w:rFonts w:ascii="Arial" w:hAnsi="Arial" w:cs="Arial"/>
                <w:bCs/>
                <w:kern w:val="28"/>
                <w:sz w:val="20"/>
                <w:szCs w:val="20"/>
              </w:rPr>
            </w:pPr>
            <w:r>
              <w:rPr>
                <w:rFonts w:ascii="Arial" w:hAnsi="Arial" w:cs="Arial"/>
                <w:bCs/>
                <w:kern w:val="28"/>
                <w:sz w:val="20"/>
                <w:szCs w:val="20"/>
              </w:rPr>
              <w:t>29/04/19</w:t>
            </w:r>
          </w:p>
        </w:tc>
        <w:tc>
          <w:tcPr>
            <w:tcW w:w="1217" w:type="dxa"/>
          </w:tcPr>
          <w:p w14:paraId="70091F93" w14:textId="77777777" w:rsidR="002330EC" w:rsidRPr="002330EC" w:rsidRDefault="002330EC" w:rsidP="002330EC">
            <w:pPr>
              <w:pStyle w:val="Title"/>
              <w:jc w:val="left"/>
              <w:rPr>
                <w:rFonts w:cs="Arial"/>
                <w:b w:val="0"/>
                <w:sz w:val="20"/>
                <w:szCs w:val="20"/>
              </w:rPr>
            </w:pPr>
          </w:p>
        </w:tc>
        <w:tc>
          <w:tcPr>
            <w:tcW w:w="2597" w:type="dxa"/>
          </w:tcPr>
          <w:p w14:paraId="290D37E0" w14:textId="77777777" w:rsidR="002330EC" w:rsidRPr="00400F1D" w:rsidRDefault="002330EC" w:rsidP="002330EC">
            <w:pPr>
              <w:pStyle w:val="Title"/>
              <w:jc w:val="left"/>
              <w:rPr>
                <w:rFonts w:cs="Arial"/>
                <w:b w:val="0"/>
                <w:sz w:val="20"/>
                <w:szCs w:val="20"/>
              </w:rPr>
            </w:pPr>
          </w:p>
        </w:tc>
      </w:tr>
      <w:tr w:rsidR="00E44609" w14:paraId="25BEAB86" w14:textId="77777777" w:rsidTr="00061205">
        <w:tc>
          <w:tcPr>
            <w:tcW w:w="1923" w:type="dxa"/>
            <w:vMerge/>
            <w:tcBorders>
              <w:left w:val="single" w:sz="4" w:space="0" w:color="auto"/>
              <w:right w:val="single" w:sz="4" w:space="0" w:color="auto"/>
            </w:tcBorders>
            <w:shd w:val="clear" w:color="auto" w:fill="auto"/>
          </w:tcPr>
          <w:p w14:paraId="5FA8AB1D" w14:textId="77777777" w:rsidR="00E44609" w:rsidRPr="00400F1D" w:rsidRDefault="00E44609" w:rsidP="00E44609">
            <w:pPr>
              <w:rPr>
                <w:rFonts w:ascii="Arial" w:hAnsi="Arial" w:cs="Arial"/>
                <w:sz w:val="20"/>
                <w:szCs w:val="20"/>
              </w:rPr>
            </w:pPr>
          </w:p>
        </w:tc>
        <w:tc>
          <w:tcPr>
            <w:tcW w:w="2029" w:type="dxa"/>
            <w:tcBorders>
              <w:left w:val="nil"/>
              <w:right w:val="single" w:sz="4" w:space="0" w:color="auto"/>
            </w:tcBorders>
            <w:shd w:val="clear" w:color="auto" w:fill="auto"/>
          </w:tcPr>
          <w:p w14:paraId="64B96F58" w14:textId="490F678A" w:rsidR="00E44609" w:rsidRPr="00400F1D" w:rsidRDefault="00E44609" w:rsidP="00E44609">
            <w:pPr>
              <w:rPr>
                <w:rFonts w:ascii="Arial" w:hAnsi="Arial" w:cs="Arial"/>
                <w:sz w:val="20"/>
                <w:szCs w:val="20"/>
              </w:rPr>
            </w:pPr>
            <w:r w:rsidRPr="00A623B0">
              <w:rPr>
                <w:rFonts w:ascii="Arial" w:hAnsi="Arial" w:cs="Arial"/>
                <w:sz w:val="20"/>
                <w:szCs w:val="20"/>
              </w:rPr>
              <w:t xml:space="preserve">Specialist member </w:t>
            </w:r>
          </w:p>
        </w:tc>
        <w:tc>
          <w:tcPr>
            <w:tcW w:w="1751" w:type="dxa"/>
          </w:tcPr>
          <w:p w14:paraId="38F16DD1" w14:textId="1238D172" w:rsidR="00E44609" w:rsidRPr="00C95ED8" w:rsidRDefault="00E44609" w:rsidP="00E44609">
            <w:pPr>
              <w:pStyle w:val="Title"/>
              <w:jc w:val="left"/>
              <w:rPr>
                <w:rFonts w:cs="Arial"/>
                <w:b w:val="0"/>
                <w:bCs w:val="0"/>
                <w:sz w:val="20"/>
                <w:szCs w:val="20"/>
              </w:rPr>
            </w:pPr>
            <w:r w:rsidRPr="00C95ED8">
              <w:rPr>
                <w:rFonts w:cs="Arial"/>
                <w:b w:val="0"/>
                <w:bCs w:val="0"/>
                <w:color w:val="000000"/>
                <w:sz w:val="20"/>
                <w:szCs w:val="20"/>
              </w:rPr>
              <w:t xml:space="preserve">Indirect interests </w:t>
            </w:r>
          </w:p>
        </w:tc>
        <w:tc>
          <w:tcPr>
            <w:tcW w:w="3217" w:type="dxa"/>
          </w:tcPr>
          <w:p w14:paraId="210EC584" w14:textId="12DE6361" w:rsidR="00E44609" w:rsidRPr="002330EC" w:rsidRDefault="00E44609" w:rsidP="00E44609">
            <w:pPr>
              <w:pStyle w:val="Title"/>
              <w:jc w:val="left"/>
              <w:rPr>
                <w:rFonts w:cs="Arial"/>
                <w:color w:val="00506A"/>
                <w:sz w:val="20"/>
                <w:szCs w:val="20"/>
              </w:rPr>
            </w:pPr>
            <w:r w:rsidRPr="002330EC">
              <w:rPr>
                <w:rFonts w:cs="Arial"/>
                <w:b w:val="0"/>
                <w:sz w:val="20"/>
                <w:szCs w:val="20"/>
              </w:rPr>
              <w:t>Gedeon Richter (pharma – manufacturer of ulipristal acetate – medication for treating fibroids) funded travel, accommodation to attend FIGO meeting in Rome</w:t>
            </w:r>
          </w:p>
        </w:tc>
        <w:tc>
          <w:tcPr>
            <w:tcW w:w="1217" w:type="dxa"/>
          </w:tcPr>
          <w:p w14:paraId="4EBC2395" w14:textId="5D513203" w:rsidR="00E44609" w:rsidRPr="002330EC" w:rsidRDefault="00E44609" w:rsidP="00E44609">
            <w:pPr>
              <w:pStyle w:val="Title"/>
              <w:jc w:val="left"/>
              <w:rPr>
                <w:rFonts w:cs="Arial"/>
                <w:b w:val="0"/>
                <w:sz w:val="20"/>
                <w:szCs w:val="20"/>
              </w:rPr>
            </w:pPr>
            <w:r w:rsidRPr="002330EC">
              <w:rPr>
                <w:rFonts w:cs="Arial"/>
                <w:b w:val="0"/>
                <w:sz w:val="20"/>
                <w:szCs w:val="20"/>
              </w:rPr>
              <w:t>2012</w:t>
            </w:r>
          </w:p>
        </w:tc>
        <w:tc>
          <w:tcPr>
            <w:tcW w:w="1217" w:type="dxa"/>
          </w:tcPr>
          <w:p w14:paraId="22ADE1AC" w14:textId="7FCE6CF7" w:rsidR="00E44609" w:rsidRPr="002330EC" w:rsidRDefault="00E44609" w:rsidP="00E44609">
            <w:pPr>
              <w:rPr>
                <w:rFonts w:ascii="Arial" w:hAnsi="Arial" w:cs="Arial"/>
                <w:bCs/>
                <w:kern w:val="28"/>
                <w:sz w:val="20"/>
                <w:szCs w:val="20"/>
              </w:rPr>
            </w:pPr>
            <w:r>
              <w:rPr>
                <w:rFonts w:ascii="Arial" w:hAnsi="Arial" w:cs="Arial"/>
                <w:bCs/>
                <w:kern w:val="28"/>
                <w:sz w:val="20"/>
                <w:szCs w:val="20"/>
              </w:rPr>
              <w:t>29/04/19</w:t>
            </w:r>
          </w:p>
        </w:tc>
        <w:tc>
          <w:tcPr>
            <w:tcW w:w="1217" w:type="dxa"/>
          </w:tcPr>
          <w:p w14:paraId="03B75576" w14:textId="7D903759" w:rsidR="00E44609" w:rsidRDefault="00E44609" w:rsidP="00E44609">
            <w:pPr>
              <w:pStyle w:val="Title"/>
              <w:jc w:val="left"/>
              <w:rPr>
                <w:rFonts w:cs="Arial"/>
                <w:b w:val="0"/>
                <w:sz w:val="20"/>
                <w:szCs w:val="20"/>
              </w:rPr>
            </w:pPr>
            <w:r w:rsidRPr="002330EC">
              <w:rPr>
                <w:rFonts w:cs="Arial"/>
                <w:b w:val="0"/>
                <w:sz w:val="20"/>
                <w:szCs w:val="20"/>
              </w:rPr>
              <w:t>2012</w:t>
            </w:r>
          </w:p>
        </w:tc>
        <w:tc>
          <w:tcPr>
            <w:tcW w:w="2597" w:type="dxa"/>
          </w:tcPr>
          <w:p w14:paraId="2B563868" w14:textId="77777777" w:rsidR="00E44609" w:rsidRPr="00400F1D" w:rsidRDefault="00E44609" w:rsidP="00E44609">
            <w:pPr>
              <w:pStyle w:val="Title"/>
              <w:jc w:val="left"/>
              <w:rPr>
                <w:rFonts w:cs="Arial"/>
                <w:b w:val="0"/>
                <w:sz w:val="20"/>
                <w:szCs w:val="20"/>
              </w:rPr>
            </w:pPr>
          </w:p>
        </w:tc>
      </w:tr>
      <w:tr w:rsidR="00E44609" w14:paraId="702C64F0" w14:textId="77777777" w:rsidTr="00061205">
        <w:tc>
          <w:tcPr>
            <w:tcW w:w="1923" w:type="dxa"/>
            <w:vMerge/>
            <w:tcBorders>
              <w:left w:val="single" w:sz="4" w:space="0" w:color="auto"/>
              <w:right w:val="single" w:sz="4" w:space="0" w:color="auto"/>
            </w:tcBorders>
            <w:shd w:val="clear" w:color="auto" w:fill="auto"/>
          </w:tcPr>
          <w:p w14:paraId="0DEB8EE8" w14:textId="78068465" w:rsidR="00E44609" w:rsidRPr="00400F1D" w:rsidRDefault="00E44609" w:rsidP="00E44609">
            <w:pPr>
              <w:rPr>
                <w:rFonts w:ascii="Arial" w:hAnsi="Arial" w:cs="Arial"/>
                <w:sz w:val="20"/>
                <w:szCs w:val="20"/>
              </w:rPr>
            </w:pPr>
          </w:p>
        </w:tc>
        <w:tc>
          <w:tcPr>
            <w:tcW w:w="2029" w:type="dxa"/>
            <w:tcBorders>
              <w:left w:val="nil"/>
              <w:right w:val="single" w:sz="4" w:space="0" w:color="auto"/>
            </w:tcBorders>
            <w:shd w:val="clear" w:color="auto" w:fill="auto"/>
          </w:tcPr>
          <w:p w14:paraId="20D620A4" w14:textId="05777D11" w:rsidR="00E44609" w:rsidRPr="00400F1D" w:rsidRDefault="00E44609" w:rsidP="00E44609">
            <w:pPr>
              <w:rPr>
                <w:rFonts w:ascii="Arial" w:hAnsi="Arial" w:cs="Arial"/>
                <w:sz w:val="20"/>
                <w:szCs w:val="20"/>
              </w:rPr>
            </w:pPr>
            <w:r w:rsidRPr="00A623B0">
              <w:rPr>
                <w:rFonts w:ascii="Arial" w:hAnsi="Arial" w:cs="Arial"/>
                <w:sz w:val="20"/>
                <w:szCs w:val="20"/>
              </w:rPr>
              <w:t xml:space="preserve">Specialist member </w:t>
            </w:r>
          </w:p>
        </w:tc>
        <w:tc>
          <w:tcPr>
            <w:tcW w:w="1751" w:type="dxa"/>
          </w:tcPr>
          <w:p w14:paraId="51AEFC8F" w14:textId="157D7E7F" w:rsidR="00E44609" w:rsidRPr="00C95ED8" w:rsidRDefault="00E44609" w:rsidP="00E44609">
            <w:pPr>
              <w:pStyle w:val="Title"/>
              <w:jc w:val="left"/>
              <w:rPr>
                <w:rFonts w:cs="Arial"/>
                <w:b w:val="0"/>
                <w:bCs w:val="0"/>
                <w:sz w:val="20"/>
                <w:szCs w:val="20"/>
              </w:rPr>
            </w:pPr>
            <w:r w:rsidRPr="00C95ED8">
              <w:rPr>
                <w:rFonts w:cs="Arial"/>
                <w:b w:val="0"/>
                <w:bCs w:val="0"/>
                <w:color w:val="000000"/>
                <w:sz w:val="20"/>
                <w:szCs w:val="20"/>
              </w:rPr>
              <w:t xml:space="preserve">Indirect interests </w:t>
            </w:r>
          </w:p>
        </w:tc>
        <w:tc>
          <w:tcPr>
            <w:tcW w:w="3217" w:type="dxa"/>
          </w:tcPr>
          <w:p w14:paraId="411BD0A4" w14:textId="33F26A96" w:rsidR="00E44609" w:rsidRPr="002330EC" w:rsidRDefault="00E44609" w:rsidP="00E44609">
            <w:pPr>
              <w:pStyle w:val="Title"/>
              <w:jc w:val="left"/>
              <w:rPr>
                <w:rFonts w:cs="Arial"/>
                <w:color w:val="00506A"/>
                <w:sz w:val="20"/>
                <w:szCs w:val="20"/>
              </w:rPr>
            </w:pPr>
            <w:r w:rsidRPr="002330EC">
              <w:rPr>
                <w:rFonts w:cs="Arial"/>
                <w:b w:val="0"/>
                <w:sz w:val="20"/>
                <w:szCs w:val="20"/>
              </w:rPr>
              <w:t xml:space="preserve">Paid work (for Bayer AG – manufacturer of the </w:t>
            </w:r>
            <w:proofErr w:type="spellStart"/>
            <w:r w:rsidRPr="002330EC">
              <w:rPr>
                <w:rFonts w:cs="Arial"/>
                <w:b w:val="0"/>
                <w:sz w:val="20"/>
                <w:szCs w:val="20"/>
              </w:rPr>
              <w:t>levonorgesterol</w:t>
            </w:r>
            <w:proofErr w:type="spellEnd"/>
            <w:r w:rsidRPr="002330EC">
              <w:rPr>
                <w:rFonts w:cs="Arial"/>
                <w:b w:val="0"/>
                <w:sz w:val="20"/>
                <w:szCs w:val="20"/>
              </w:rPr>
              <w:t xml:space="preserve"> releasing intrauterine device (Mirena) </w:t>
            </w:r>
            <w:proofErr w:type="spellStart"/>
            <w:r w:rsidRPr="002330EC">
              <w:rPr>
                <w:rFonts w:cs="Arial"/>
                <w:b w:val="0"/>
                <w:sz w:val="20"/>
                <w:szCs w:val="20"/>
              </w:rPr>
              <w:t>uased</w:t>
            </w:r>
            <w:proofErr w:type="spellEnd"/>
            <w:r w:rsidRPr="002330EC">
              <w:rPr>
                <w:rFonts w:cs="Arial"/>
                <w:b w:val="0"/>
                <w:sz w:val="20"/>
                <w:szCs w:val="20"/>
              </w:rPr>
              <w:t xml:space="preserve"> for treating heavy menstrual bleeding. The paid work did not relate to the Mirena coil but to two non-related products manufactured by the company: included lectures x 2 (</w:t>
            </w:r>
            <w:proofErr w:type="spellStart"/>
            <w:r w:rsidRPr="002330EC">
              <w:rPr>
                <w:rFonts w:cs="Arial"/>
                <w:b w:val="0"/>
                <w:sz w:val="20"/>
                <w:szCs w:val="20"/>
              </w:rPr>
              <w:t>Qlaira</w:t>
            </w:r>
            <w:proofErr w:type="spellEnd"/>
            <w:r w:rsidRPr="002330EC">
              <w:rPr>
                <w:rFonts w:cs="Arial"/>
                <w:b w:val="0"/>
                <w:sz w:val="20"/>
                <w:szCs w:val="20"/>
              </w:rPr>
              <w:t xml:space="preserve"> contraceptive pill) and </w:t>
            </w:r>
            <w:r w:rsidRPr="002330EC">
              <w:rPr>
                <w:rFonts w:cs="Arial"/>
                <w:b w:val="0"/>
                <w:sz w:val="20"/>
                <w:szCs w:val="20"/>
              </w:rPr>
              <w:lastRenderedPageBreak/>
              <w:t>Advisory Boards x 2 (</w:t>
            </w:r>
            <w:proofErr w:type="spellStart"/>
            <w:r w:rsidRPr="002330EC">
              <w:rPr>
                <w:rFonts w:cs="Arial"/>
                <w:b w:val="0"/>
                <w:sz w:val="20"/>
                <w:szCs w:val="20"/>
              </w:rPr>
              <w:t>Essure</w:t>
            </w:r>
            <w:proofErr w:type="spellEnd"/>
            <w:r w:rsidRPr="002330EC">
              <w:rPr>
                <w:rFonts w:cs="Arial"/>
                <w:b w:val="0"/>
                <w:sz w:val="20"/>
                <w:szCs w:val="20"/>
              </w:rPr>
              <w:t xml:space="preserve"> sterilization system) </w:t>
            </w:r>
          </w:p>
        </w:tc>
        <w:tc>
          <w:tcPr>
            <w:tcW w:w="1217" w:type="dxa"/>
          </w:tcPr>
          <w:p w14:paraId="6320037C" w14:textId="0B8E5D1C" w:rsidR="00E44609" w:rsidRPr="002330EC" w:rsidRDefault="00E44609" w:rsidP="00E44609">
            <w:pPr>
              <w:pStyle w:val="Title"/>
              <w:jc w:val="left"/>
              <w:rPr>
                <w:rFonts w:cs="Arial"/>
                <w:b w:val="0"/>
                <w:sz w:val="20"/>
                <w:szCs w:val="20"/>
              </w:rPr>
            </w:pPr>
            <w:r w:rsidRPr="002330EC">
              <w:rPr>
                <w:rFonts w:cs="Arial"/>
                <w:b w:val="0"/>
                <w:sz w:val="20"/>
                <w:szCs w:val="20"/>
              </w:rPr>
              <w:lastRenderedPageBreak/>
              <w:t>2015</w:t>
            </w:r>
          </w:p>
        </w:tc>
        <w:tc>
          <w:tcPr>
            <w:tcW w:w="1217" w:type="dxa"/>
          </w:tcPr>
          <w:p w14:paraId="5E329911" w14:textId="2D374A59" w:rsidR="00E44609" w:rsidRPr="002330EC" w:rsidRDefault="00E44609" w:rsidP="00E44609">
            <w:pPr>
              <w:rPr>
                <w:rFonts w:ascii="Arial" w:hAnsi="Arial" w:cs="Arial"/>
                <w:bCs/>
                <w:kern w:val="28"/>
                <w:sz w:val="20"/>
                <w:szCs w:val="20"/>
              </w:rPr>
            </w:pPr>
            <w:r>
              <w:rPr>
                <w:rFonts w:ascii="Arial" w:hAnsi="Arial" w:cs="Arial"/>
                <w:bCs/>
                <w:kern w:val="28"/>
                <w:sz w:val="20"/>
                <w:szCs w:val="20"/>
              </w:rPr>
              <w:t>29/04/19</w:t>
            </w:r>
          </w:p>
        </w:tc>
        <w:tc>
          <w:tcPr>
            <w:tcW w:w="1217" w:type="dxa"/>
          </w:tcPr>
          <w:p w14:paraId="56270607" w14:textId="20A85E0D" w:rsidR="00E44609" w:rsidRDefault="00E44609" w:rsidP="00E44609">
            <w:pPr>
              <w:pStyle w:val="Title"/>
              <w:jc w:val="left"/>
              <w:rPr>
                <w:rFonts w:cs="Arial"/>
                <w:b w:val="0"/>
                <w:sz w:val="20"/>
                <w:szCs w:val="20"/>
              </w:rPr>
            </w:pPr>
            <w:r w:rsidRPr="002330EC">
              <w:rPr>
                <w:rFonts w:cs="Arial"/>
                <w:b w:val="0"/>
                <w:sz w:val="20"/>
                <w:szCs w:val="20"/>
              </w:rPr>
              <w:t>2017</w:t>
            </w:r>
          </w:p>
        </w:tc>
        <w:tc>
          <w:tcPr>
            <w:tcW w:w="2597" w:type="dxa"/>
          </w:tcPr>
          <w:p w14:paraId="321F271E" w14:textId="77777777" w:rsidR="00E44609" w:rsidRPr="00400F1D" w:rsidRDefault="00E44609" w:rsidP="00E44609">
            <w:pPr>
              <w:pStyle w:val="Title"/>
              <w:jc w:val="left"/>
              <w:rPr>
                <w:rFonts w:cs="Arial"/>
                <w:b w:val="0"/>
                <w:sz w:val="20"/>
                <w:szCs w:val="20"/>
              </w:rPr>
            </w:pPr>
          </w:p>
        </w:tc>
      </w:tr>
      <w:tr w:rsidR="00050523" w14:paraId="32C30496" w14:textId="77777777" w:rsidTr="00061205">
        <w:tc>
          <w:tcPr>
            <w:tcW w:w="1923" w:type="dxa"/>
            <w:vMerge w:val="restart"/>
            <w:tcBorders>
              <w:left w:val="single" w:sz="4" w:space="0" w:color="auto"/>
              <w:right w:val="single" w:sz="4" w:space="0" w:color="auto"/>
            </w:tcBorders>
            <w:shd w:val="clear" w:color="auto" w:fill="auto"/>
          </w:tcPr>
          <w:p w14:paraId="7229507B" w14:textId="1A19D673" w:rsidR="00050523" w:rsidRPr="00400F1D" w:rsidRDefault="00050523" w:rsidP="00050523">
            <w:pPr>
              <w:rPr>
                <w:rFonts w:ascii="Arial" w:hAnsi="Arial" w:cs="Arial"/>
                <w:sz w:val="20"/>
                <w:szCs w:val="20"/>
              </w:rPr>
            </w:pPr>
            <w:r>
              <w:rPr>
                <w:rFonts w:ascii="Arial" w:hAnsi="Arial" w:cs="Arial"/>
                <w:sz w:val="20"/>
                <w:szCs w:val="20"/>
              </w:rPr>
              <w:t>Jonathan Lord</w:t>
            </w:r>
          </w:p>
        </w:tc>
        <w:tc>
          <w:tcPr>
            <w:tcW w:w="2029" w:type="dxa"/>
            <w:tcBorders>
              <w:left w:val="nil"/>
              <w:right w:val="single" w:sz="4" w:space="0" w:color="auto"/>
            </w:tcBorders>
            <w:shd w:val="clear" w:color="auto" w:fill="auto"/>
          </w:tcPr>
          <w:p w14:paraId="36018448" w14:textId="321F685D" w:rsidR="00050523" w:rsidRPr="00400F1D" w:rsidRDefault="00050523" w:rsidP="00050523">
            <w:pPr>
              <w:rPr>
                <w:rFonts w:ascii="Arial" w:hAnsi="Arial" w:cs="Arial"/>
                <w:sz w:val="20"/>
                <w:szCs w:val="20"/>
              </w:rPr>
            </w:pPr>
            <w:r>
              <w:rPr>
                <w:rFonts w:ascii="Arial" w:hAnsi="Arial" w:cs="Arial"/>
                <w:sz w:val="20"/>
                <w:szCs w:val="20"/>
              </w:rPr>
              <w:t xml:space="preserve">Specialist member </w:t>
            </w:r>
          </w:p>
        </w:tc>
        <w:tc>
          <w:tcPr>
            <w:tcW w:w="1751" w:type="dxa"/>
          </w:tcPr>
          <w:p w14:paraId="733C92E6" w14:textId="5A0F4BE5" w:rsidR="00050523" w:rsidRPr="00050523" w:rsidRDefault="00050523" w:rsidP="00050523">
            <w:pPr>
              <w:pStyle w:val="Title"/>
              <w:jc w:val="left"/>
              <w:rPr>
                <w:rFonts w:cs="Arial"/>
                <w:b w:val="0"/>
                <w:sz w:val="20"/>
                <w:szCs w:val="20"/>
              </w:rPr>
            </w:pPr>
            <w:r w:rsidRPr="00050523">
              <w:rPr>
                <w:rFonts w:cs="Arial"/>
                <w:b w:val="0"/>
                <w:sz w:val="20"/>
                <w:szCs w:val="20"/>
              </w:rPr>
              <w:t>Direct –financial</w:t>
            </w:r>
          </w:p>
        </w:tc>
        <w:tc>
          <w:tcPr>
            <w:tcW w:w="3217" w:type="dxa"/>
          </w:tcPr>
          <w:p w14:paraId="75DC6C1A" w14:textId="17DF7160" w:rsidR="00050523" w:rsidRPr="00050523" w:rsidRDefault="00050523" w:rsidP="00050523">
            <w:pPr>
              <w:pStyle w:val="Title"/>
              <w:jc w:val="left"/>
              <w:rPr>
                <w:rFonts w:cs="Arial"/>
                <w:b w:val="0"/>
                <w:color w:val="00506A"/>
                <w:sz w:val="20"/>
                <w:szCs w:val="20"/>
              </w:rPr>
            </w:pPr>
            <w:r w:rsidRPr="00050523">
              <w:rPr>
                <w:rFonts w:cs="Arial"/>
                <w:b w:val="0"/>
                <w:sz w:val="20"/>
                <w:szCs w:val="20"/>
              </w:rPr>
              <w:t>Invited lecture (travel expenses paid) – “Medical abortion: introductory course for general practitioner providers”, ICGP Dublin</w:t>
            </w:r>
          </w:p>
        </w:tc>
        <w:tc>
          <w:tcPr>
            <w:tcW w:w="1217" w:type="dxa"/>
          </w:tcPr>
          <w:p w14:paraId="242C06AD" w14:textId="720D39E7" w:rsidR="00050523" w:rsidRPr="00050523" w:rsidRDefault="00050523" w:rsidP="00050523">
            <w:pPr>
              <w:pStyle w:val="Title"/>
              <w:jc w:val="left"/>
              <w:rPr>
                <w:rFonts w:cs="Arial"/>
                <w:b w:val="0"/>
                <w:sz w:val="20"/>
                <w:szCs w:val="20"/>
              </w:rPr>
            </w:pPr>
            <w:r w:rsidRPr="00050523">
              <w:rPr>
                <w:rFonts w:cs="Arial"/>
                <w:b w:val="0"/>
                <w:sz w:val="20"/>
                <w:szCs w:val="20"/>
              </w:rPr>
              <w:t>15.12.18</w:t>
            </w:r>
          </w:p>
        </w:tc>
        <w:tc>
          <w:tcPr>
            <w:tcW w:w="1217" w:type="dxa"/>
          </w:tcPr>
          <w:p w14:paraId="4808DD9C" w14:textId="1D6ECD56" w:rsidR="00050523" w:rsidRPr="00050523" w:rsidRDefault="00050523" w:rsidP="00050523">
            <w:pPr>
              <w:rPr>
                <w:rFonts w:ascii="Arial" w:hAnsi="Arial" w:cs="Arial"/>
                <w:bCs/>
                <w:kern w:val="28"/>
                <w:sz w:val="20"/>
                <w:szCs w:val="20"/>
              </w:rPr>
            </w:pPr>
            <w:r>
              <w:rPr>
                <w:rFonts w:ascii="Arial" w:hAnsi="Arial" w:cs="Arial"/>
                <w:bCs/>
                <w:kern w:val="28"/>
                <w:sz w:val="20"/>
                <w:szCs w:val="20"/>
              </w:rPr>
              <w:t>14/04/19</w:t>
            </w:r>
          </w:p>
        </w:tc>
        <w:tc>
          <w:tcPr>
            <w:tcW w:w="1217" w:type="dxa"/>
          </w:tcPr>
          <w:p w14:paraId="172A7D72" w14:textId="3E6300D1" w:rsidR="00050523" w:rsidRDefault="00050523" w:rsidP="00050523">
            <w:pPr>
              <w:pStyle w:val="Title"/>
              <w:jc w:val="left"/>
              <w:rPr>
                <w:rFonts w:cs="Arial"/>
                <w:b w:val="0"/>
                <w:sz w:val="20"/>
                <w:szCs w:val="20"/>
              </w:rPr>
            </w:pPr>
            <w:r w:rsidRPr="00050523">
              <w:rPr>
                <w:rFonts w:cs="Arial"/>
                <w:b w:val="0"/>
                <w:sz w:val="20"/>
                <w:szCs w:val="20"/>
              </w:rPr>
              <w:t>15.12.18</w:t>
            </w:r>
          </w:p>
        </w:tc>
        <w:tc>
          <w:tcPr>
            <w:tcW w:w="2597" w:type="dxa"/>
          </w:tcPr>
          <w:p w14:paraId="541B34BC" w14:textId="77777777" w:rsidR="00050523" w:rsidRPr="00400F1D" w:rsidRDefault="00050523" w:rsidP="00050523">
            <w:pPr>
              <w:pStyle w:val="Title"/>
              <w:jc w:val="left"/>
              <w:rPr>
                <w:rFonts w:cs="Arial"/>
                <w:b w:val="0"/>
                <w:sz w:val="20"/>
                <w:szCs w:val="20"/>
              </w:rPr>
            </w:pPr>
          </w:p>
        </w:tc>
      </w:tr>
      <w:tr w:rsidR="00050523" w14:paraId="0F4EE3E6" w14:textId="77777777" w:rsidTr="00061205">
        <w:tc>
          <w:tcPr>
            <w:tcW w:w="1923" w:type="dxa"/>
            <w:vMerge/>
            <w:tcBorders>
              <w:left w:val="single" w:sz="4" w:space="0" w:color="auto"/>
              <w:right w:val="single" w:sz="4" w:space="0" w:color="auto"/>
            </w:tcBorders>
            <w:shd w:val="clear" w:color="auto" w:fill="auto"/>
          </w:tcPr>
          <w:p w14:paraId="7E93C4BB" w14:textId="77777777" w:rsidR="00050523" w:rsidRPr="00400F1D" w:rsidRDefault="00050523" w:rsidP="00050523">
            <w:pPr>
              <w:rPr>
                <w:rFonts w:ascii="Arial" w:hAnsi="Arial" w:cs="Arial"/>
                <w:sz w:val="20"/>
                <w:szCs w:val="20"/>
              </w:rPr>
            </w:pPr>
          </w:p>
        </w:tc>
        <w:tc>
          <w:tcPr>
            <w:tcW w:w="2029" w:type="dxa"/>
            <w:tcBorders>
              <w:left w:val="nil"/>
              <w:right w:val="single" w:sz="4" w:space="0" w:color="auto"/>
            </w:tcBorders>
            <w:shd w:val="clear" w:color="auto" w:fill="auto"/>
          </w:tcPr>
          <w:p w14:paraId="05EF3CC3" w14:textId="0A34A16E" w:rsidR="00050523" w:rsidRPr="00400F1D" w:rsidRDefault="00050523" w:rsidP="00050523">
            <w:pPr>
              <w:rPr>
                <w:rFonts w:ascii="Arial" w:hAnsi="Arial" w:cs="Arial"/>
                <w:sz w:val="20"/>
                <w:szCs w:val="20"/>
              </w:rPr>
            </w:pPr>
            <w:r>
              <w:rPr>
                <w:rFonts w:ascii="Arial" w:hAnsi="Arial" w:cs="Arial"/>
                <w:sz w:val="20"/>
                <w:szCs w:val="20"/>
              </w:rPr>
              <w:t xml:space="preserve">Specialist member </w:t>
            </w:r>
          </w:p>
        </w:tc>
        <w:tc>
          <w:tcPr>
            <w:tcW w:w="1751" w:type="dxa"/>
          </w:tcPr>
          <w:p w14:paraId="45FABE03" w14:textId="602F41B3" w:rsidR="00050523" w:rsidRPr="00050523" w:rsidRDefault="00050523" w:rsidP="00050523">
            <w:pPr>
              <w:pStyle w:val="Title"/>
              <w:jc w:val="left"/>
              <w:rPr>
                <w:rFonts w:cs="Arial"/>
                <w:b w:val="0"/>
                <w:sz w:val="20"/>
                <w:szCs w:val="20"/>
              </w:rPr>
            </w:pPr>
            <w:r w:rsidRPr="00050523">
              <w:rPr>
                <w:rFonts w:cs="Arial"/>
                <w:b w:val="0"/>
                <w:sz w:val="20"/>
                <w:szCs w:val="20"/>
              </w:rPr>
              <w:t>Direct –financial</w:t>
            </w:r>
          </w:p>
        </w:tc>
        <w:tc>
          <w:tcPr>
            <w:tcW w:w="3217" w:type="dxa"/>
          </w:tcPr>
          <w:p w14:paraId="3F584345" w14:textId="0FF86944" w:rsidR="00050523" w:rsidRPr="00050523" w:rsidRDefault="00050523" w:rsidP="00050523">
            <w:pPr>
              <w:pStyle w:val="Title"/>
              <w:jc w:val="left"/>
              <w:rPr>
                <w:rFonts w:cs="Arial"/>
                <w:b w:val="0"/>
                <w:color w:val="00506A"/>
                <w:sz w:val="20"/>
                <w:szCs w:val="20"/>
              </w:rPr>
            </w:pPr>
            <w:r w:rsidRPr="00050523">
              <w:rPr>
                <w:rFonts w:cs="Arial"/>
                <w:b w:val="0"/>
                <w:sz w:val="20"/>
                <w:szCs w:val="20"/>
              </w:rPr>
              <w:t>Invited lecture (travel expenses paid) – “Endometrial ablation.   How does the new NICE guideline affect our practice?”.   RCOG / BSGE</w:t>
            </w:r>
          </w:p>
        </w:tc>
        <w:tc>
          <w:tcPr>
            <w:tcW w:w="1217" w:type="dxa"/>
          </w:tcPr>
          <w:p w14:paraId="3819812A" w14:textId="47EB1099" w:rsidR="00050523" w:rsidRPr="00050523" w:rsidRDefault="00050523" w:rsidP="00050523">
            <w:pPr>
              <w:pStyle w:val="Title"/>
              <w:jc w:val="left"/>
              <w:rPr>
                <w:rFonts w:cs="Arial"/>
                <w:b w:val="0"/>
                <w:sz w:val="20"/>
                <w:szCs w:val="20"/>
              </w:rPr>
            </w:pPr>
            <w:r w:rsidRPr="00050523">
              <w:rPr>
                <w:rFonts w:cs="Arial"/>
                <w:b w:val="0"/>
                <w:sz w:val="20"/>
                <w:szCs w:val="20"/>
              </w:rPr>
              <w:t>7.12.18</w:t>
            </w:r>
          </w:p>
        </w:tc>
        <w:tc>
          <w:tcPr>
            <w:tcW w:w="1217" w:type="dxa"/>
          </w:tcPr>
          <w:p w14:paraId="457CEC98" w14:textId="5B97D09C" w:rsidR="00050523" w:rsidRPr="00050523" w:rsidRDefault="00050523" w:rsidP="00050523">
            <w:r w:rsidRPr="008C1D65">
              <w:rPr>
                <w:rFonts w:ascii="Arial" w:hAnsi="Arial" w:cs="Arial"/>
                <w:bCs/>
                <w:kern w:val="28"/>
                <w:sz w:val="20"/>
                <w:szCs w:val="20"/>
              </w:rPr>
              <w:t>14/04/19</w:t>
            </w:r>
          </w:p>
        </w:tc>
        <w:tc>
          <w:tcPr>
            <w:tcW w:w="1217" w:type="dxa"/>
          </w:tcPr>
          <w:p w14:paraId="648D4FDE" w14:textId="772335A7" w:rsidR="00050523" w:rsidRDefault="00050523" w:rsidP="00050523">
            <w:pPr>
              <w:pStyle w:val="Title"/>
              <w:jc w:val="left"/>
              <w:rPr>
                <w:rFonts w:cs="Arial"/>
                <w:b w:val="0"/>
                <w:sz w:val="20"/>
                <w:szCs w:val="20"/>
              </w:rPr>
            </w:pPr>
            <w:r w:rsidRPr="00050523">
              <w:rPr>
                <w:rFonts w:cs="Arial"/>
                <w:b w:val="0"/>
                <w:sz w:val="20"/>
                <w:szCs w:val="20"/>
              </w:rPr>
              <w:t>7.12.18</w:t>
            </w:r>
          </w:p>
        </w:tc>
        <w:tc>
          <w:tcPr>
            <w:tcW w:w="2597" w:type="dxa"/>
          </w:tcPr>
          <w:p w14:paraId="1C3DF0E3" w14:textId="77777777" w:rsidR="00050523" w:rsidRPr="00400F1D" w:rsidRDefault="00050523" w:rsidP="00050523">
            <w:pPr>
              <w:pStyle w:val="Title"/>
              <w:jc w:val="left"/>
              <w:rPr>
                <w:rFonts w:cs="Arial"/>
                <w:b w:val="0"/>
                <w:sz w:val="20"/>
                <w:szCs w:val="20"/>
              </w:rPr>
            </w:pPr>
          </w:p>
        </w:tc>
      </w:tr>
      <w:tr w:rsidR="00050523" w14:paraId="715EDF47" w14:textId="77777777" w:rsidTr="00061205">
        <w:tc>
          <w:tcPr>
            <w:tcW w:w="1923" w:type="dxa"/>
            <w:vMerge/>
            <w:tcBorders>
              <w:left w:val="single" w:sz="4" w:space="0" w:color="auto"/>
              <w:right w:val="single" w:sz="4" w:space="0" w:color="auto"/>
            </w:tcBorders>
            <w:shd w:val="clear" w:color="auto" w:fill="auto"/>
          </w:tcPr>
          <w:p w14:paraId="56736C2A" w14:textId="77777777" w:rsidR="00050523" w:rsidRPr="00400F1D" w:rsidRDefault="00050523" w:rsidP="00050523">
            <w:pPr>
              <w:rPr>
                <w:rFonts w:ascii="Arial" w:hAnsi="Arial" w:cs="Arial"/>
                <w:sz w:val="20"/>
                <w:szCs w:val="20"/>
              </w:rPr>
            </w:pPr>
          </w:p>
        </w:tc>
        <w:tc>
          <w:tcPr>
            <w:tcW w:w="2029" w:type="dxa"/>
            <w:tcBorders>
              <w:left w:val="nil"/>
              <w:right w:val="single" w:sz="4" w:space="0" w:color="auto"/>
            </w:tcBorders>
            <w:shd w:val="clear" w:color="auto" w:fill="auto"/>
          </w:tcPr>
          <w:p w14:paraId="25095CE7" w14:textId="2021BBA6" w:rsidR="00050523" w:rsidRPr="00400F1D" w:rsidRDefault="00050523" w:rsidP="00050523">
            <w:pPr>
              <w:rPr>
                <w:rFonts w:ascii="Arial" w:hAnsi="Arial" w:cs="Arial"/>
                <w:sz w:val="20"/>
                <w:szCs w:val="20"/>
              </w:rPr>
            </w:pPr>
            <w:r>
              <w:rPr>
                <w:rFonts w:ascii="Arial" w:hAnsi="Arial" w:cs="Arial"/>
                <w:sz w:val="20"/>
                <w:szCs w:val="20"/>
              </w:rPr>
              <w:t xml:space="preserve">Specialist member </w:t>
            </w:r>
          </w:p>
        </w:tc>
        <w:tc>
          <w:tcPr>
            <w:tcW w:w="1751" w:type="dxa"/>
          </w:tcPr>
          <w:p w14:paraId="733DD4FE" w14:textId="37B2AB2B" w:rsidR="00050523" w:rsidRPr="00050523" w:rsidRDefault="00050523" w:rsidP="00050523">
            <w:pPr>
              <w:pStyle w:val="Title"/>
              <w:jc w:val="left"/>
              <w:rPr>
                <w:rFonts w:cs="Arial"/>
                <w:b w:val="0"/>
                <w:sz w:val="20"/>
                <w:szCs w:val="20"/>
              </w:rPr>
            </w:pPr>
            <w:r w:rsidRPr="00050523">
              <w:rPr>
                <w:rFonts w:cs="Arial"/>
                <w:b w:val="0"/>
                <w:sz w:val="20"/>
                <w:szCs w:val="20"/>
              </w:rPr>
              <w:t>Direct –financial</w:t>
            </w:r>
          </w:p>
        </w:tc>
        <w:tc>
          <w:tcPr>
            <w:tcW w:w="3217" w:type="dxa"/>
          </w:tcPr>
          <w:p w14:paraId="262114A1" w14:textId="5C5D5D92" w:rsidR="00050523" w:rsidRPr="00050523" w:rsidRDefault="00050523" w:rsidP="00050523">
            <w:pPr>
              <w:pStyle w:val="Title"/>
              <w:jc w:val="left"/>
              <w:rPr>
                <w:rFonts w:cs="Arial"/>
                <w:b w:val="0"/>
                <w:color w:val="00506A"/>
                <w:sz w:val="20"/>
                <w:szCs w:val="20"/>
              </w:rPr>
            </w:pPr>
            <w:r w:rsidRPr="00050523">
              <w:rPr>
                <w:rFonts w:cs="Arial"/>
                <w:b w:val="0"/>
                <w:sz w:val="20"/>
                <w:szCs w:val="20"/>
              </w:rPr>
              <w:t>Stream lead / lectures (travel expenses paid), RCOG Annual Professional Development Conference</w:t>
            </w:r>
          </w:p>
        </w:tc>
        <w:tc>
          <w:tcPr>
            <w:tcW w:w="1217" w:type="dxa"/>
          </w:tcPr>
          <w:p w14:paraId="5E211DCF" w14:textId="04DB98C9" w:rsidR="00050523" w:rsidRPr="00050523" w:rsidRDefault="00050523" w:rsidP="00050523">
            <w:pPr>
              <w:pStyle w:val="Title"/>
              <w:jc w:val="left"/>
              <w:rPr>
                <w:rFonts w:cs="Arial"/>
                <w:b w:val="0"/>
                <w:sz w:val="20"/>
                <w:szCs w:val="20"/>
              </w:rPr>
            </w:pPr>
            <w:r w:rsidRPr="00050523">
              <w:rPr>
                <w:rFonts w:cs="Arial"/>
                <w:b w:val="0"/>
                <w:sz w:val="20"/>
                <w:szCs w:val="20"/>
              </w:rPr>
              <w:t>20.11.18</w:t>
            </w:r>
          </w:p>
        </w:tc>
        <w:tc>
          <w:tcPr>
            <w:tcW w:w="1217" w:type="dxa"/>
          </w:tcPr>
          <w:p w14:paraId="37816651" w14:textId="6A2AE93B" w:rsidR="00050523" w:rsidRPr="00050523" w:rsidRDefault="00050523" w:rsidP="00050523">
            <w:r w:rsidRPr="008C1D65">
              <w:rPr>
                <w:rFonts w:ascii="Arial" w:hAnsi="Arial" w:cs="Arial"/>
                <w:bCs/>
                <w:kern w:val="28"/>
                <w:sz w:val="20"/>
                <w:szCs w:val="20"/>
              </w:rPr>
              <w:t>14/04/19</w:t>
            </w:r>
          </w:p>
        </w:tc>
        <w:tc>
          <w:tcPr>
            <w:tcW w:w="1217" w:type="dxa"/>
          </w:tcPr>
          <w:p w14:paraId="7A3EFC47" w14:textId="1CCE3ECE" w:rsidR="00050523" w:rsidRDefault="00050523" w:rsidP="00050523">
            <w:pPr>
              <w:pStyle w:val="Title"/>
              <w:jc w:val="left"/>
              <w:rPr>
                <w:rFonts w:cs="Arial"/>
                <w:b w:val="0"/>
                <w:sz w:val="20"/>
                <w:szCs w:val="20"/>
              </w:rPr>
            </w:pPr>
            <w:r w:rsidRPr="00050523">
              <w:rPr>
                <w:rFonts w:cs="Arial"/>
                <w:b w:val="0"/>
                <w:sz w:val="20"/>
                <w:szCs w:val="20"/>
              </w:rPr>
              <w:t>20.11.18</w:t>
            </w:r>
          </w:p>
        </w:tc>
        <w:tc>
          <w:tcPr>
            <w:tcW w:w="2597" w:type="dxa"/>
          </w:tcPr>
          <w:p w14:paraId="5D611B3D" w14:textId="77777777" w:rsidR="00050523" w:rsidRPr="00400F1D" w:rsidRDefault="00050523" w:rsidP="00050523">
            <w:pPr>
              <w:pStyle w:val="Title"/>
              <w:jc w:val="left"/>
              <w:rPr>
                <w:rFonts w:cs="Arial"/>
                <w:b w:val="0"/>
                <w:sz w:val="20"/>
                <w:szCs w:val="20"/>
              </w:rPr>
            </w:pPr>
          </w:p>
        </w:tc>
      </w:tr>
      <w:tr w:rsidR="00050523" w14:paraId="5C427484" w14:textId="77777777" w:rsidTr="00061205">
        <w:tc>
          <w:tcPr>
            <w:tcW w:w="1923" w:type="dxa"/>
            <w:vMerge/>
            <w:tcBorders>
              <w:left w:val="single" w:sz="4" w:space="0" w:color="auto"/>
              <w:right w:val="single" w:sz="4" w:space="0" w:color="auto"/>
            </w:tcBorders>
            <w:shd w:val="clear" w:color="auto" w:fill="auto"/>
          </w:tcPr>
          <w:p w14:paraId="682BE53B" w14:textId="77777777" w:rsidR="00050523" w:rsidRPr="00400F1D" w:rsidRDefault="00050523" w:rsidP="00050523">
            <w:pPr>
              <w:rPr>
                <w:rFonts w:ascii="Arial" w:hAnsi="Arial" w:cs="Arial"/>
                <w:sz w:val="20"/>
                <w:szCs w:val="20"/>
              </w:rPr>
            </w:pPr>
          </w:p>
        </w:tc>
        <w:tc>
          <w:tcPr>
            <w:tcW w:w="2029" w:type="dxa"/>
            <w:tcBorders>
              <w:left w:val="nil"/>
              <w:right w:val="single" w:sz="4" w:space="0" w:color="auto"/>
            </w:tcBorders>
            <w:shd w:val="clear" w:color="auto" w:fill="auto"/>
          </w:tcPr>
          <w:p w14:paraId="7705E6B1" w14:textId="49289C1B" w:rsidR="00050523" w:rsidRPr="00400F1D" w:rsidRDefault="00050523" w:rsidP="00050523">
            <w:pPr>
              <w:rPr>
                <w:rFonts w:ascii="Arial" w:hAnsi="Arial" w:cs="Arial"/>
                <w:sz w:val="20"/>
                <w:szCs w:val="20"/>
              </w:rPr>
            </w:pPr>
            <w:r>
              <w:rPr>
                <w:rFonts w:ascii="Arial" w:hAnsi="Arial" w:cs="Arial"/>
                <w:sz w:val="20"/>
                <w:szCs w:val="20"/>
              </w:rPr>
              <w:t xml:space="preserve">Specialist member </w:t>
            </w:r>
          </w:p>
        </w:tc>
        <w:tc>
          <w:tcPr>
            <w:tcW w:w="1751" w:type="dxa"/>
          </w:tcPr>
          <w:p w14:paraId="38700179" w14:textId="2F289D08" w:rsidR="00050523" w:rsidRPr="00050523" w:rsidRDefault="00050523" w:rsidP="00050523">
            <w:pPr>
              <w:pStyle w:val="Title"/>
              <w:jc w:val="left"/>
              <w:rPr>
                <w:rFonts w:cs="Arial"/>
                <w:b w:val="0"/>
                <w:sz w:val="20"/>
                <w:szCs w:val="20"/>
              </w:rPr>
            </w:pPr>
            <w:r w:rsidRPr="00050523">
              <w:rPr>
                <w:rFonts w:cs="Arial"/>
                <w:b w:val="0"/>
                <w:sz w:val="20"/>
                <w:szCs w:val="20"/>
              </w:rPr>
              <w:t>Direct – non-   financial</w:t>
            </w:r>
          </w:p>
        </w:tc>
        <w:tc>
          <w:tcPr>
            <w:tcW w:w="3217" w:type="dxa"/>
          </w:tcPr>
          <w:p w14:paraId="3BF54B76" w14:textId="441CFF91" w:rsidR="00050523" w:rsidRPr="00050523" w:rsidRDefault="00050523" w:rsidP="00050523">
            <w:pPr>
              <w:pStyle w:val="Title"/>
              <w:jc w:val="left"/>
              <w:rPr>
                <w:rFonts w:cs="Arial"/>
                <w:b w:val="0"/>
                <w:color w:val="00506A"/>
                <w:sz w:val="20"/>
                <w:szCs w:val="20"/>
              </w:rPr>
            </w:pPr>
            <w:r w:rsidRPr="00050523">
              <w:rPr>
                <w:rFonts w:cs="Arial"/>
                <w:b w:val="0"/>
                <w:sz w:val="20"/>
                <w:szCs w:val="20"/>
              </w:rPr>
              <w:t xml:space="preserve">Co-chair of British Society of Abortion Care Providers (BSACP) </w:t>
            </w:r>
          </w:p>
        </w:tc>
        <w:tc>
          <w:tcPr>
            <w:tcW w:w="1217" w:type="dxa"/>
          </w:tcPr>
          <w:p w14:paraId="4C5CB2CD" w14:textId="27853857" w:rsidR="00050523" w:rsidRPr="00050523" w:rsidRDefault="00050523" w:rsidP="00050523">
            <w:pPr>
              <w:pStyle w:val="Title"/>
              <w:jc w:val="left"/>
              <w:rPr>
                <w:rFonts w:cs="Arial"/>
                <w:b w:val="0"/>
                <w:sz w:val="20"/>
                <w:szCs w:val="20"/>
              </w:rPr>
            </w:pPr>
            <w:r w:rsidRPr="00050523">
              <w:rPr>
                <w:rFonts w:cs="Arial"/>
                <w:b w:val="0"/>
                <w:sz w:val="20"/>
                <w:szCs w:val="20"/>
              </w:rPr>
              <w:t>Oct 2018</w:t>
            </w:r>
          </w:p>
        </w:tc>
        <w:tc>
          <w:tcPr>
            <w:tcW w:w="1217" w:type="dxa"/>
          </w:tcPr>
          <w:p w14:paraId="1B444083" w14:textId="0B42603E" w:rsidR="00050523" w:rsidRPr="00050523" w:rsidRDefault="00050523" w:rsidP="00050523">
            <w:r w:rsidRPr="008C1D65">
              <w:rPr>
                <w:rFonts w:ascii="Arial" w:hAnsi="Arial" w:cs="Arial"/>
                <w:bCs/>
                <w:kern w:val="28"/>
                <w:sz w:val="20"/>
                <w:szCs w:val="20"/>
              </w:rPr>
              <w:t>14/04/19</w:t>
            </w:r>
          </w:p>
        </w:tc>
        <w:tc>
          <w:tcPr>
            <w:tcW w:w="1217" w:type="dxa"/>
          </w:tcPr>
          <w:p w14:paraId="246B937E" w14:textId="2F4C377C" w:rsidR="00050523" w:rsidRDefault="00050523" w:rsidP="00050523">
            <w:pPr>
              <w:pStyle w:val="Title"/>
              <w:jc w:val="left"/>
              <w:rPr>
                <w:rFonts w:cs="Arial"/>
                <w:b w:val="0"/>
                <w:sz w:val="20"/>
                <w:szCs w:val="20"/>
              </w:rPr>
            </w:pPr>
            <w:r w:rsidRPr="00050523">
              <w:rPr>
                <w:rFonts w:cs="Arial"/>
                <w:b w:val="0"/>
                <w:sz w:val="20"/>
                <w:szCs w:val="20"/>
              </w:rPr>
              <w:t>Ongoing</w:t>
            </w:r>
          </w:p>
        </w:tc>
        <w:tc>
          <w:tcPr>
            <w:tcW w:w="2597" w:type="dxa"/>
          </w:tcPr>
          <w:p w14:paraId="4E062190" w14:textId="77777777" w:rsidR="00050523" w:rsidRPr="00400F1D" w:rsidRDefault="00050523" w:rsidP="00050523">
            <w:pPr>
              <w:pStyle w:val="Title"/>
              <w:jc w:val="left"/>
              <w:rPr>
                <w:rFonts w:cs="Arial"/>
                <w:b w:val="0"/>
                <w:sz w:val="20"/>
                <w:szCs w:val="20"/>
              </w:rPr>
            </w:pPr>
          </w:p>
        </w:tc>
      </w:tr>
      <w:tr w:rsidR="00050523" w14:paraId="4995269B" w14:textId="77777777" w:rsidTr="00061205">
        <w:tc>
          <w:tcPr>
            <w:tcW w:w="1923" w:type="dxa"/>
            <w:vMerge/>
            <w:tcBorders>
              <w:left w:val="single" w:sz="4" w:space="0" w:color="auto"/>
              <w:right w:val="single" w:sz="4" w:space="0" w:color="auto"/>
            </w:tcBorders>
            <w:shd w:val="clear" w:color="auto" w:fill="auto"/>
          </w:tcPr>
          <w:p w14:paraId="7C7CD8AC" w14:textId="77777777" w:rsidR="00050523" w:rsidRPr="00400F1D" w:rsidRDefault="00050523" w:rsidP="00050523">
            <w:pPr>
              <w:rPr>
                <w:rFonts w:ascii="Arial" w:hAnsi="Arial" w:cs="Arial"/>
                <w:sz w:val="20"/>
                <w:szCs w:val="20"/>
              </w:rPr>
            </w:pPr>
          </w:p>
        </w:tc>
        <w:tc>
          <w:tcPr>
            <w:tcW w:w="2029" w:type="dxa"/>
            <w:tcBorders>
              <w:left w:val="nil"/>
              <w:right w:val="single" w:sz="4" w:space="0" w:color="auto"/>
            </w:tcBorders>
            <w:shd w:val="clear" w:color="auto" w:fill="auto"/>
          </w:tcPr>
          <w:p w14:paraId="5C912DD4" w14:textId="35F9989E" w:rsidR="00050523" w:rsidRPr="00400F1D" w:rsidRDefault="00050523" w:rsidP="00050523">
            <w:pPr>
              <w:rPr>
                <w:rFonts w:ascii="Arial" w:hAnsi="Arial" w:cs="Arial"/>
                <w:sz w:val="20"/>
                <w:szCs w:val="20"/>
              </w:rPr>
            </w:pPr>
            <w:r>
              <w:rPr>
                <w:rFonts w:ascii="Arial" w:hAnsi="Arial" w:cs="Arial"/>
                <w:sz w:val="20"/>
                <w:szCs w:val="20"/>
              </w:rPr>
              <w:t xml:space="preserve">Specialist member </w:t>
            </w:r>
          </w:p>
        </w:tc>
        <w:tc>
          <w:tcPr>
            <w:tcW w:w="1751" w:type="dxa"/>
          </w:tcPr>
          <w:p w14:paraId="4897F4DB" w14:textId="73EC244F" w:rsidR="00050523" w:rsidRPr="00050523" w:rsidRDefault="00050523" w:rsidP="00050523">
            <w:pPr>
              <w:pStyle w:val="Title"/>
              <w:jc w:val="left"/>
              <w:rPr>
                <w:rFonts w:cs="Arial"/>
                <w:b w:val="0"/>
                <w:sz w:val="20"/>
                <w:szCs w:val="20"/>
              </w:rPr>
            </w:pPr>
            <w:r w:rsidRPr="00050523">
              <w:rPr>
                <w:rFonts w:cs="Arial"/>
                <w:b w:val="0"/>
                <w:sz w:val="20"/>
                <w:szCs w:val="20"/>
              </w:rPr>
              <w:t>Direct –financial</w:t>
            </w:r>
          </w:p>
        </w:tc>
        <w:tc>
          <w:tcPr>
            <w:tcW w:w="3217" w:type="dxa"/>
          </w:tcPr>
          <w:p w14:paraId="08996368" w14:textId="4539E369" w:rsidR="00050523" w:rsidRPr="00050523" w:rsidRDefault="00050523" w:rsidP="00050523">
            <w:pPr>
              <w:pStyle w:val="Title"/>
              <w:jc w:val="left"/>
              <w:rPr>
                <w:rFonts w:cs="Arial"/>
                <w:b w:val="0"/>
                <w:color w:val="00506A"/>
                <w:sz w:val="20"/>
                <w:szCs w:val="20"/>
              </w:rPr>
            </w:pPr>
            <w:r w:rsidRPr="00050523">
              <w:rPr>
                <w:rFonts w:cs="Arial"/>
                <w:b w:val="0"/>
                <w:sz w:val="20"/>
                <w:szCs w:val="20"/>
              </w:rPr>
              <w:t>Trainer (travel expenses paid), IOG manual vacuum aspiration course, Dublin</w:t>
            </w:r>
          </w:p>
        </w:tc>
        <w:tc>
          <w:tcPr>
            <w:tcW w:w="1217" w:type="dxa"/>
          </w:tcPr>
          <w:p w14:paraId="7F874B31" w14:textId="58D5FE99" w:rsidR="00050523" w:rsidRPr="00050523" w:rsidRDefault="00050523" w:rsidP="00050523">
            <w:pPr>
              <w:pStyle w:val="Title"/>
              <w:jc w:val="left"/>
              <w:rPr>
                <w:rFonts w:cs="Arial"/>
                <w:b w:val="0"/>
                <w:sz w:val="20"/>
                <w:szCs w:val="20"/>
              </w:rPr>
            </w:pPr>
            <w:r w:rsidRPr="00050523">
              <w:rPr>
                <w:rFonts w:cs="Arial"/>
                <w:b w:val="0"/>
                <w:sz w:val="20"/>
                <w:szCs w:val="20"/>
              </w:rPr>
              <w:t>27.9.18</w:t>
            </w:r>
          </w:p>
        </w:tc>
        <w:tc>
          <w:tcPr>
            <w:tcW w:w="1217" w:type="dxa"/>
          </w:tcPr>
          <w:p w14:paraId="045CA2C5" w14:textId="0C72DBE8" w:rsidR="00050523" w:rsidRPr="00050523" w:rsidRDefault="00050523" w:rsidP="00050523">
            <w:r w:rsidRPr="008C1D65">
              <w:rPr>
                <w:rFonts w:ascii="Arial" w:hAnsi="Arial" w:cs="Arial"/>
                <w:bCs/>
                <w:kern w:val="28"/>
                <w:sz w:val="20"/>
                <w:szCs w:val="20"/>
              </w:rPr>
              <w:t>14/04/19</w:t>
            </w:r>
          </w:p>
        </w:tc>
        <w:tc>
          <w:tcPr>
            <w:tcW w:w="1217" w:type="dxa"/>
          </w:tcPr>
          <w:p w14:paraId="70DD1EBA" w14:textId="19F950F0" w:rsidR="00050523" w:rsidRDefault="00050523" w:rsidP="00050523">
            <w:pPr>
              <w:pStyle w:val="Title"/>
              <w:jc w:val="left"/>
              <w:rPr>
                <w:rFonts w:cs="Arial"/>
                <w:b w:val="0"/>
                <w:sz w:val="20"/>
                <w:szCs w:val="20"/>
              </w:rPr>
            </w:pPr>
            <w:r w:rsidRPr="00050523">
              <w:rPr>
                <w:rFonts w:cs="Arial"/>
                <w:b w:val="0"/>
                <w:sz w:val="20"/>
                <w:szCs w:val="20"/>
              </w:rPr>
              <w:t>27.9.18</w:t>
            </w:r>
          </w:p>
        </w:tc>
        <w:tc>
          <w:tcPr>
            <w:tcW w:w="2597" w:type="dxa"/>
          </w:tcPr>
          <w:p w14:paraId="6DF0CA7E" w14:textId="77777777" w:rsidR="00050523" w:rsidRPr="00400F1D" w:rsidRDefault="00050523" w:rsidP="00050523">
            <w:pPr>
              <w:pStyle w:val="Title"/>
              <w:jc w:val="left"/>
              <w:rPr>
                <w:rFonts w:cs="Arial"/>
                <w:b w:val="0"/>
                <w:sz w:val="20"/>
                <w:szCs w:val="20"/>
              </w:rPr>
            </w:pPr>
          </w:p>
        </w:tc>
      </w:tr>
      <w:tr w:rsidR="00050523" w14:paraId="2ADAB91C" w14:textId="77777777" w:rsidTr="00061205">
        <w:tc>
          <w:tcPr>
            <w:tcW w:w="1923" w:type="dxa"/>
            <w:vMerge/>
            <w:tcBorders>
              <w:left w:val="single" w:sz="4" w:space="0" w:color="auto"/>
              <w:right w:val="single" w:sz="4" w:space="0" w:color="auto"/>
            </w:tcBorders>
            <w:shd w:val="clear" w:color="auto" w:fill="auto"/>
          </w:tcPr>
          <w:p w14:paraId="4A5B276A" w14:textId="77777777" w:rsidR="00050523" w:rsidRPr="00400F1D" w:rsidRDefault="00050523" w:rsidP="00050523">
            <w:pPr>
              <w:rPr>
                <w:rFonts w:ascii="Arial" w:hAnsi="Arial" w:cs="Arial"/>
                <w:sz w:val="20"/>
                <w:szCs w:val="20"/>
              </w:rPr>
            </w:pPr>
          </w:p>
        </w:tc>
        <w:tc>
          <w:tcPr>
            <w:tcW w:w="2029" w:type="dxa"/>
            <w:tcBorders>
              <w:left w:val="nil"/>
              <w:right w:val="single" w:sz="4" w:space="0" w:color="auto"/>
            </w:tcBorders>
            <w:shd w:val="clear" w:color="auto" w:fill="auto"/>
          </w:tcPr>
          <w:p w14:paraId="2603D84A" w14:textId="4360B2F3" w:rsidR="00050523" w:rsidRPr="00400F1D" w:rsidRDefault="00050523" w:rsidP="00050523">
            <w:pPr>
              <w:rPr>
                <w:rFonts w:ascii="Arial" w:hAnsi="Arial" w:cs="Arial"/>
                <w:sz w:val="20"/>
                <w:szCs w:val="20"/>
              </w:rPr>
            </w:pPr>
            <w:r>
              <w:rPr>
                <w:rFonts w:ascii="Arial" w:hAnsi="Arial" w:cs="Arial"/>
                <w:sz w:val="20"/>
                <w:szCs w:val="20"/>
              </w:rPr>
              <w:t xml:space="preserve">Specialist member </w:t>
            </w:r>
          </w:p>
        </w:tc>
        <w:tc>
          <w:tcPr>
            <w:tcW w:w="1751" w:type="dxa"/>
          </w:tcPr>
          <w:p w14:paraId="7C8D4CFF" w14:textId="04AF5FBB" w:rsidR="00050523" w:rsidRPr="00050523" w:rsidRDefault="00050523" w:rsidP="00050523">
            <w:pPr>
              <w:pStyle w:val="Title"/>
              <w:jc w:val="left"/>
              <w:rPr>
                <w:rFonts w:cs="Arial"/>
                <w:b w:val="0"/>
                <w:sz w:val="20"/>
                <w:szCs w:val="20"/>
              </w:rPr>
            </w:pPr>
            <w:r w:rsidRPr="00050523">
              <w:rPr>
                <w:rFonts w:cs="Arial"/>
                <w:b w:val="0"/>
                <w:sz w:val="20"/>
                <w:szCs w:val="20"/>
              </w:rPr>
              <w:t>Direct – non-financial</w:t>
            </w:r>
          </w:p>
        </w:tc>
        <w:tc>
          <w:tcPr>
            <w:tcW w:w="3217" w:type="dxa"/>
          </w:tcPr>
          <w:p w14:paraId="53CFC2BB" w14:textId="56F83597" w:rsidR="00050523" w:rsidRPr="00050523" w:rsidRDefault="00050523" w:rsidP="00050523">
            <w:pPr>
              <w:pStyle w:val="Title"/>
              <w:jc w:val="left"/>
              <w:rPr>
                <w:rFonts w:cs="Arial"/>
                <w:b w:val="0"/>
                <w:color w:val="00506A"/>
                <w:sz w:val="20"/>
                <w:szCs w:val="20"/>
              </w:rPr>
            </w:pPr>
            <w:r w:rsidRPr="00050523">
              <w:rPr>
                <w:rFonts w:cs="Arial"/>
                <w:b w:val="0"/>
                <w:snapToGrid w:val="0"/>
                <w:sz w:val="20"/>
                <w:szCs w:val="20"/>
                <w:lang w:eastAsia="en-US"/>
              </w:rPr>
              <w:t xml:space="preserve">Lead author on a Paper (publication 10.7.18): </w:t>
            </w:r>
            <w:proofErr w:type="gramStart"/>
            <w:r w:rsidRPr="00050523">
              <w:rPr>
                <w:rFonts w:cs="Arial"/>
                <w:b w:val="0"/>
                <w:snapToGrid w:val="0"/>
                <w:sz w:val="20"/>
                <w:szCs w:val="20"/>
                <w:lang w:eastAsia="en-US"/>
              </w:rPr>
              <w:t xml:space="preserve">   “</w:t>
            </w:r>
            <w:proofErr w:type="gramEnd"/>
            <w:r w:rsidRPr="00050523">
              <w:rPr>
                <w:rFonts w:cs="Arial"/>
                <w:b w:val="0"/>
                <w:snapToGrid w:val="0"/>
                <w:sz w:val="20"/>
                <w:szCs w:val="20"/>
                <w:lang w:eastAsia="en-US"/>
              </w:rPr>
              <w:t xml:space="preserve">Early medical abortion: best practice now lawful in Scotland and Wales but not available to women in England [editorial]”.   BMJ-SRH, 2018.   Jonathan Lord, Lesley Regan, Asha </w:t>
            </w:r>
            <w:proofErr w:type="spellStart"/>
            <w:r w:rsidRPr="00050523">
              <w:rPr>
                <w:rFonts w:cs="Arial"/>
                <w:b w:val="0"/>
                <w:snapToGrid w:val="0"/>
                <w:sz w:val="20"/>
                <w:szCs w:val="20"/>
                <w:lang w:eastAsia="en-US"/>
              </w:rPr>
              <w:t>Kasliwal</w:t>
            </w:r>
            <w:proofErr w:type="spellEnd"/>
            <w:r w:rsidRPr="00050523">
              <w:rPr>
                <w:rFonts w:cs="Arial"/>
                <w:b w:val="0"/>
                <w:snapToGrid w:val="0"/>
                <w:sz w:val="20"/>
                <w:szCs w:val="20"/>
                <w:lang w:eastAsia="en-US"/>
              </w:rPr>
              <w:t xml:space="preserve">, Louise Massey, Sharon Cameron.    </w:t>
            </w:r>
          </w:p>
        </w:tc>
        <w:tc>
          <w:tcPr>
            <w:tcW w:w="1217" w:type="dxa"/>
          </w:tcPr>
          <w:p w14:paraId="646E4F95" w14:textId="0B2CC597" w:rsidR="00050523" w:rsidRPr="00050523" w:rsidRDefault="00050523" w:rsidP="00050523">
            <w:pPr>
              <w:pStyle w:val="Title"/>
              <w:jc w:val="left"/>
              <w:rPr>
                <w:rFonts w:cs="Arial"/>
                <w:b w:val="0"/>
                <w:sz w:val="20"/>
                <w:szCs w:val="20"/>
              </w:rPr>
            </w:pPr>
            <w:r w:rsidRPr="00050523">
              <w:rPr>
                <w:rFonts w:cs="Arial"/>
                <w:b w:val="0"/>
                <w:sz w:val="20"/>
                <w:szCs w:val="20"/>
              </w:rPr>
              <w:t>July 2018</w:t>
            </w:r>
          </w:p>
        </w:tc>
        <w:tc>
          <w:tcPr>
            <w:tcW w:w="1217" w:type="dxa"/>
          </w:tcPr>
          <w:p w14:paraId="76EFE430" w14:textId="2D6AFB4B" w:rsidR="00050523" w:rsidRPr="00050523" w:rsidRDefault="00050523" w:rsidP="00050523">
            <w:r w:rsidRPr="008C1D65">
              <w:rPr>
                <w:rFonts w:ascii="Arial" w:hAnsi="Arial" w:cs="Arial"/>
                <w:bCs/>
                <w:kern w:val="28"/>
                <w:sz w:val="20"/>
                <w:szCs w:val="20"/>
              </w:rPr>
              <w:t>14/04/19</w:t>
            </w:r>
          </w:p>
        </w:tc>
        <w:tc>
          <w:tcPr>
            <w:tcW w:w="1217" w:type="dxa"/>
          </w:tcPr>
          <w:p w14:paraId="6C11F634" w14:textId="0CA2C635" w:rsidR="00050523" w:rsidRDefault="00050523" w:rsidP="00050523">
            <w:pPr>
              <w:pStyle w:val="Title"/>
              <w:jc w:val="left"/>
              <w:rPr>
                <w:rFonts w:cs="Arial"/>
                <w:b w:val="0"/>
                <w:sz w:val="20"/>
                <w:szCs w:val="20"/>
              </w:rPr>
            </w:pPr>
            <w:r w:rsidRPr="00050523">
              <w:rPr>
                <w:rFonts w:cs="Arial"/>
                <w:b w:val="0"/>
                <w:sz w:val="20"/>
                <w:szCs w:val="20"/>
              </w:rPr>
              <w:t>10.7.2018</w:t>
            </w:r>
          </w:p>
        </w:tc>
        <w:tc>
          <w:tcPr>
            <w:tcW w:w="2597" w:type="dxa"/>
          </w:tcPr>
          <w:p w14:paraId="081F10F8" w14:textId="77777777" w:rsidR="00050523" w:rsidRPr="00400F1D" w:rsidRDefault="00050523" w:rsidP="00050523">
            <w:pPr>
              <w:pStyle w:val="Title"/>
              <w:jc w:val="left"/>
              <w:rPr>
                <w:rFonts w:cs="Arial"/>
                <w:b w:val="0"/>
                <w:sz w:val="20"/>
                <w:szCs w:val="20"/>
              </w:rPr>
            </w:pPr>
          </w:p>
        </w:tc>
      </w:tr>
      <w:tr w:rsidR="00050523" w14:paraId="28F2C62E" w14:textId="77777777" w:rsidTr="00061205">
        <w:tc>
          <w:tcPr>
            <w:tcW w:w="1923" w:type="dxa"/>
            <w:vMerge/>
            <w:tcBorders>
              <w:left w:val="single" w:sz="4" w:space="0" w:color="auto"/>
              <w:right w:val="single" w:sz="4" w:space="0" w:color="auto"/>
            </w:tcBorders>
            <w:shd w:val="clear" w:color="auto" w:fill="auto"/>
          </w:tcPr>
          <w:p w14:paraId="23FC37CC" w14:textId="77777777" w:rsidR="00050523" w:rsidRPr="00400F1D" w:rsidRDefault="00050523" w:rsidP="00050523">
            <w:pPr>
              <w:rPr>
                <w:rFonts w:ascii="Arial" w:hAnsi="Arial" w:cs="Arial"/>
                <w:sz w:val="20"/>
                <w:szCs w:val="20"/>
              </w:rPr>
            </w:pPr>
          </w:p>
        </w:tc>
        <w:tc>
          <w:tcPr>
            <w:tcW w:w="2029" w:type="dxa"/>
            <w:tcBorders>
              <w:left w:val="nil"/>
              <w:right w:val="single" w:sz="4" w:space="0" w:color="auto"/>
            </w:tcBorders>
            <w:shd w:val="clear" w:color="auto" w:fill="auto"/>
          </w:tcPr>
          <w:p w14:paraId="1DF551AC" w14:textId="6FBDEE0A" w:rsidR="00050523" w:rsidRPr="00400F1D" w:rsidRDefault="00050523" w:rsidP="00050523">
            <w:pPr>
              <w:rPr>
                <w:rFonts w:ascii="Arial" w:hAnsi="Arial" w:cs="Arial"/>
                <w:sz w:val="20"/>
                <w:szCs w:val="20"/>
              </w:rPr>
            </w:pPr>
            <w:r>
              <w:rPr>
                <w:rFonts w:ascii="Arial" w:hAnsi="Arial" w:cs="Arial"/>
                <w:sz w:val="20"/>
                <w:szCs w:val="20"/>
              </w:rPr>
              <w:t xml:space="preserve">Specialist member </w:t>
            </w:r>
          </w:p>
        </w:tc>
        <w:tc>
          <w:tcPr>
            <w:tcW w:w="1751" w:type="dxa"/>
          </w:tcPr>
          <w:p w14:paraId="674AEEAD" w14:textId="02A2EF34" w:rsidR="00050523" w:rsidRPr="00050523" w:rsidRDefault="00050523" w:rsidP="00050523">
            <w:pPr>
              <w:pStyle w:val="Title"/>
              <w:jc w:val="left"/>
              <w:rPr>
                <w:rFonts w:cs="Arial"/>
                <w:b w:val="0"/>
                <w:sz w:val="20"/>
                <w:szCs w:val="20"/>
              </w:rPr>
            </w:pPr>
            <w:r w:rsidRPr="00050523">
              <w:rPr>
                <w:rFonts w:cs="Arial"/>
                <w:b w:val="0"/>
                <w:sz w:val="20"/>
                <w:szCs w:val="20"/>
              </w:rPr>
              <w:t>Direct –financial</w:t>
            </w:r>
          </w:p>
        </w:tc>
        <w:tc>
          <w:tcPr>
            <w:tcW w:w="3217" w:type="dxa"/>
          </w:tcPr>
          <w:p w14:paraId="40B34FB8" w14:textId="3FBF50D8" w:rsidR="00050523" w:rsidRPr="00050523" w:rsidRDefault="00050523" w:rsidP="00050523">
            <w:pPr>
              <w:pStyle w:val="Title"/>
              <w:jc w:val="left"/>
              <w:rPr>
                <w:rFonts w:cs="Arial"/>
                <w:b w:val="0"/>
                <w:color w:val="00506A"/>
                <w:sz w:val="20"/>
                <w:szCs w:val="20"/>
              </w:rPr>
            </w:pPr>
            <w:r w:rsidRPr="00050523">
              <w:rPr>
                <w:rFonts w:cs="Arial"/>
                <w:b w:val="0"/>
                <w:snapToGrid w:val="0"/>
                <w:sz w:val="20"/>
                <w:szCs w:val="20"/>
                <w:lang w:eastAsia="en-US"/>
              </w:rPr>
              <w:t xml:space="preserve">Member of the Northern Ireland abortion scheme oversight group, Department of Health and Social Care (travel expenses paid), London from April 2018.   </w:t>
            </w:r>
          </w:p>
        </w:tc>
        <w:tc>
          <w:tcPr>
            <w:tcW w:w="1217" w:type="dxa"/>
          </w:tcPr>
          <w:p w14:paraId="3A061CC3" w14:textId="298D35BB" w:rsidR="00050523" w:rsidRPr="00050523" w:rsidRDefault="00050523" w:rsidP="00050523">
            <w:pPr>
              <w:pStyle w:val="Title"/>
              <w:jc w:val="left"/>
              <w:rPr>
                <w:rFonts w:cs="Arial"/>
                <w:b w:val="0"/>
                <w:sz w:val="20"/>
                <w:szCs w:val="20"/>
              </w:rPr>
            </w:pPr>
            <w:r w:rsidRPr="00050523">
              <w:rPr>
                <w:rFonts w:cs="Arial"/>
                <w:b w:val="0"/>
                <w:sz w:val="20"/>
                <w:szCs w:val="20"/>
              </w:rPr>
              <w:t>April 2018</w:t>
            </w:r>
          </w:p>
        </w:tc>
        <w:tc>
          <w:tcPr>
            <w:tcW w:w="1217" w:type="dxa"/>
          </w:tcPr>
          <w:p w14:paraId="178A334B" w14:textId="7C3745EF" w:rsidR="00050523" w:rsidRPr="00050523" w:rsidRDefault="00050523" w:rsidP="00050523">
            <w:r w:rsidRPr="008C1D65">
              <w:rPr>
                <w:rFonts w:ascii="Arial" w:hAnsi="Arial" w:cs="Arial"/>
                <w:bCs/>
                <w:kern w:val="28"/>
                <w:sz w:val="20"/>
                <w:szCs w:val="20"/>
              </w:rPr>
              <w:t>14/04/19</w:t>
            </w:r>
          </w:p>
        </w:tc>
        <w:tc>
          <w:tcPr>
            <w:tcW w:w="1217" w:type="dxa"/>
          </w:tcPr>
          <w:p w14:paraId="2BDE7E8B" w14:textId="5B9A8983" w:rsidR="00050523" w:rsidRDefault="00050523" w:rsidP="00050523">
            <w:pPr>
              <w:pStyle w:val="Title"/>
              <w:jc w:val="left"/>
              <w:rPr>
                <w:rFonts w:cs="Arial"/>
                <w:b w:val="0"/>
                <w:sz w:val="20"/>
                <w:szCs w:val="20"/>
              </w:rPr>
            </w:pPr>
            <w:r w:rsidRPr="00050523">
              <w:rPr>
                <w:rFonts w:cs="Arial"/>
                <w:b w:val="0"/>
                <w:sz w:val="20"/>
                <w:szCs w:val="20"/>
              </w:rPr>
              <w:t>Ongoing</w:t>
            </w:r>
          </w:p>
        </w:tc>
        <w:tc>
          <w:tcPr>
            <w:tcW w:w="2597" w:type="dxa"/>
          </w:tcPr>
          <w:p w14:paraId="11A95A1D" w14:textId="77777777" w:rsidR="00050523" w:rsidRPr="00400F1D" w:rsidRDefault="00050523" w:rsidP="00050523">
            <w:pPr>
              <w:pStyle w:val="Title"/>
              <w:jc w:val="left"/>
              <w:rPr>
                <w:rFonts w:cs="Arial"/>
                <w:b w:val="0"/>
                <w:sz w:val="20"/>
                <w:szCs w:val="20"/>
              </w:rPr>
            </w:pPr>
          </w:p>
        </w:tc>
      </w:tr>
      <w:tr w:rsidR="00050523" w14:paraId="38750E3D" w14:textId="77777777" w:rsidTr="00061205">
        <w:tc>
          <w:tcPr>
            <w:tcW w:w="1923" w:type="dxa"/>
            <w:vMerge/>
            <w:tcBorders>
              <w:left w:val="single" w:sz="4" w:space="0" w:color="auto"/>
              <w:right w:val="single" w:sz="4" w:space="0" w:color="auto"/>
            </w:tcBorders>
            <w:shd w:val="clear" w:color="auto" w:fill="auto"/>
          </w:tcPr>
          <w:p w14:paraId="04A99CAB" w14:textId="77777777" w:rsidR="00050523" w:rsidRPr="00400F1D" w:rsidRDefault="00050523" w:rsidP="00050523">
            <w:pPr>
              <w:rPr>
                <w:rFonts w:ascii="Arial" w:hAnsi="Arial" w:cs="Arial"/>
                <w:sz w:val="20"/>
                <w:szCs w:val="20"/>
              </w:rPr>
            </w:pPr>
          </w:p>
        </w:tc>
        <w:tc>
          <w:tcPr>
            <w:tcW w:w="2029" w:type="dxa"/>
            <w:tcBorders>
              <w:left w:val="nil"/>
              <w:right w:val="single" w:sz="4" w:space="0" w:color="auto"/>
            </w:tcBorders>
            <w:shd w:val="clear" w:color="auto" w:fill="auto"/>
          </w:tcPr>
          <w:p w14:paraId="79EC0A4F" w14:textId="6461E6B3" w:rsidR="00050523" w:rsidRPr="00400F1D" w:rsidRDefault="00050523" w:rsidP="00050523">
            <w:pPr>
              <w:rPr>
                <w:rFonts w:ascii="Arial" w:hAnsi="Arial" w:cs="Arial"/>
                <w:sz w:val="20"/>
                <w:szCs w:val="20"/>
              </w:rPr>
            </w:pPr>
            <w:r>
              <w:rPr>
                <w:rFonts w:ascii="Arial" w:hAnsi="Arial" w:cs="Arial"/>
                <w:sz w:val="20"/>
                <w:szCs w:val="20"/>
              </w:rPr>
              <w:t xml:space="preserve">Specialist member </w:t>
            </w:r>
          </w:p>
        </w:tc>
        <w:tc>
          <w:tcPr>
            <w:tcW w:w="1751" w:type="dxa"/>
          </w:tcPr>
          <w:p w14:paraId="6F546FC2" w14:textId="71518950" w:rsidR="00050523" w:rsidRPr="00050523" w:rsidRDefault="00050523" w:rsidP="00050523">
            <w:pPr>
              <w:pStyle w:val="Title"/>
              <w:jc w:val="left"/>
              <w:rPr>
                <w:rFonts w:cs="Arial"/>
                <w:b w:val="0"/>
                <w:sz w:val="20"/>
                <w:szCs w:val="20"/>
              </w:rPr>
            </w:pPr>
            <w:r w:rsidRPr="00050523">
              <w:rPr>
                <w:rFonts w:cs="Arial"/>
                <w:b w:val="0"/>
                <w:sz w:val="20"/>
                <w:szCs w:val="20"/>
              </w:rPr>
              <w:t>Direct - financial</w:t>
            </w:r>
          </w:p>
        </w:tc>
        <w:tc>
          <w:tcPr>
            <w:tcW w:w="3217" w:type="dxa"/>
          </w:tcPr>
          <w:p w14:paraId="600DA74A" w14:textId="77777777" w:rsidR="00050523" w:rsidRPr="00050523" w:rsidRDefault="00050523" w:rsidP="00050523">
            <w:pPr>
              <w:keepNext/>
              <w:jc w:val="both"/>
              <w:rPr>
                <w:rFonts w:ascii="Arial" w:hAnsi="Arial" w:cs="Arial"/>
                <w:bCs/>
                <w:snapToGrid w:val="0"/>
                <w:sz w:val="20"/>
                <w:szCs w:val="20"/>
                <w:lang w:eastAsia="en-US"/>
              </w:rPr>
            </w:pPr>
            <w:r w:rsidRPr="00050523">
              <w:rPr>
                <w:rFonts w:ascii="Arial" w:hAnsi="Arial" w:cs="Arial"/>
                <w:bCs/>
                <w:snapToGrid w:val="0"/>
                <w:sz w:val="20"/>
                <w:szCs w:val="20"/>
                <w:lang w:eastAsia="en-US"/>
              </w:rPr>
              <w:t>Member, Chapter M Gynae and N Obstetrics Expert Working Group, NHS Digital (travel expenses paid)</w:t>
            </w:r>
          </w:p>
          <w:p w14:paraId="15505772" w14:textId="77777777" w:rsidR="00050523" w:rsidRPr="00050523" w:rsidRDefault="00050523" w:rsidP="00050523">
            <w:pPr>
              <w:pStyle w:val="Title"/>
              <w:jc w:val="left"/>
              <w:rPr>
                <w:rFonts w:cs="Arial"/>
                <w:b w:val="0"/>
                <w:color w:val="00506A"/>
                <w:sz w:val="20"/>
                <w:szCs w:val="20"/>
              </w:rPr>
            </w:pPr>
          </w:p>
        </w:tc>
        <w:tc>
          <w:tcPr>
            <w:tcW w:w="1217" w:type="dxa"/>
          </w:tcPr>
          <w:p w14:paraId="46376E88" w14:textId="06D7AB03" w:rsidR="00050523" w:rsidRPr="00050523" w:rsidRDefault="00050523" w:rsidP="00050523">
            <w:pPr>
              <w:pStyle w:val="Title"/>
              <w:jc w:val="left"/>
              <w:rPr>
                <w:rFonts w:cs="Arial"/>
                <w:b w:val="0"/>
                <w:sz w:val="20"/>
                <w:szCs w:val="20"/>
              </w:rPr>
            </w:pPr>
            <w:r w:rsidRPr="00050523">
              <w:rPr>
                <w:rFonts w:cs="Arial"/>
                <w:b w:val="0"/>
                <w:sz w:val="20"/>
                <w:szCs w:val="20"/>
              </w:rPr>
              <w:t>Oct 2017</w:t>
            </w:r>
          </w:p>
        </w:tc>
        <w:tc>
          <w:tcPr>
            <w:tcW w:w="1217" w:type="dxa"/>
          </w:tcPr>
          <w:p w14:paraId="57982122" w14:textId="6F82CBEC" w:rsidR="00050523" w:rsidRPr="00050523" w:rsidRDefault="00050523" w:rsidP="00050523">
            <w:r w:rsidRPr="008C1D65">
              <w:rPr>
                <w:rFonts w:ascii="Arial" w:hAnsi="Arial" w:cs="Arial"/>
                <w:bCs/>
                <w:kern w:val="28"/>
                <w:sz w:val="20"/>
                <w:szCs w:val="20"/>
              </w:rPr>
              <w:t>14/04/19</w:t>
            </w:r>
          </w:p>
        </w:tc>
        <w:tc>
          <w:tcPr>
            <w:tcW w:w="1217" w:type="dxa"/>
          </w:tcPr>
          <w:p w14:paraId="023C0B5E" w14:textId="529A5183" w:rsidR="00050523" w:rsidRDefault="00050523" w:rsidP="00050523">
            <w:pPr>
              <w:pStyle w:val="Title"/>
              <w:jc w:val="left"/>
              <w:rPr>
                <w:rFonts w:cs="Arial"/>
                <w:b w:val="0"/>
                <w:sz w:val="20"/>
                <w:szCs w:val="20"/>
              </w:rPr>
            </w:pPr>
            <w:r w:rsidRPr="00050523">
              <w:rPr>
                <w:rFonts w:cs="Arial"/>
                <w:b w:val="0"/>
                <w:sz w:val="20"/>
                <w:szCs w:val="20"/>
              </w:rPr>
              <w:t>Ongoing</w:t>
            </w:r>
          </w:p>
        </w:tc>
        <w:tc>
          <w:tcPr>
            <w:tcW w:w="2597" w:type="dxa"/>
          </w:tcPr>
          <w:p w14:paraId="548CCBD8" w14:textId="77777777" w:rsidR="00050523" w:rsidRPr="00400F1D" w:rsidRDefault="00050523" w:rsidP="00050523">
            <w:pPr>
              <w:pStyle w:val="Title"/>
              <w:jc w:val="left"/>
              <w:rPr>
                <w:rFonts w:cs="Arial"/>
                <w:b w:val="0"/>
                <w:sz w:val="20"/>
                <w:szCs w:val="20"/>
              </w:rPr>
            </w:pPr>
          </w:p>
        </w:tc>
      </w:tr>
      <w:tr w:rsidR="00050523" w14:paraId="6F027BF7" w14:textId="77777777" w:rsidTr="00061205">
        <w:tc>
          <w:tcPr>
            <w:tcW w:w="1923" w:type="dxa"/>
            <w:vMerge/>
            <w:tcBorders>
              <w:left w:val="single" w:sz="4" w:space="0" w:color="auto"/>
              <w:right w:val="single" w:sz="4" w:space="0" w:color="auto"/>
            </w:tcBorders>
            <w:shd w:val="clear" w:color="auto" w:fill="auto"/>
          </w:tcPr>
          <w:p w14:paraId="7DB012CC" w14:textId="77777777" w:rsidR="00050523" w:rsidRPr="00400F1D" w:rsidRDefault="00050523" w:rsidP="00050523">
            <w:pPr>
              <w:rPr>
                <w:rFonts w:ascii="Arial" w:hAnsi="Arial" w:cs="Arial"/>
                <w:sz w:val="20"/>
                <w:szCs w:val="20"/>
              </w:rPr>
            </w:pPr>
          </w:p>
        </w:tc>
        <w:tc>
          <w:tcPr>
            <w:tcW w:w="2029" w:type="dxa"/>
            <w:tcBorders>
              <w:left w:val="nil"/>
              <w:right w:val="single" w:sz="4" w:space="0" w:color="auto"/>
            </w:tcBorders>
            <w:shd w:val="clear" w:color="auto" w:fill="auto"/>
          </w:tcPr>
          <w:p w14:paraId="66CE17BD" w14:textId="1ADC3E9E" w:rsidR="00050523" w:rsidRPr="00400F1D" w:rsidRDefault="00050523" w:rsidP="00050523">
            <w:pPr>
              <w:rPr>
                <w:rFonts w:ascii="Arial" w:hAnsi="Arial" w:cs="Arial"/>
                <w:sz w:val="20"/>
                <w:szCs w:val="20"/>
              </w:rPr>
            </w:pPr>
            <w:r>
              <w:rPr>
                <w:rFonts w:ascii="Arial" w:hAnsi="Arial" w:cs="Arial"/>
                <w:sz w:val="20"/>
                <w:szCs w:val="20"/>
              </w:rPr>
              <w:t xml:space="preserve">Specialist member </w:t>
            </w:r>
          </w:p>
        </w:tc>
        <w:tc>
          <w:tcPr>
            <w:tcW w:w="1751" w:type="dxa"/>
          </w:tcPr>
          <w:p w14:paraId="0B71A2C7" w14:textId="0F38C7D4" w:rsidR="00050523" w:rsidRPr="00050523" w:rsidRDefault="00050523" w:rsidP="00050523">
            <w:pPr>
              <w:pStyle w:val="Title"/>
              <w:jc w:val="left"/>
              <w:rPr>
                <w:rFonts w:cs="Arial"/>
                <w:b w:val="0"/>
                <w:sz w:val="20"/>
                <w:szCs w:val="20"/>
              </w:rPr>
            </w:pPr>
            <w:r w:rsidRPr="00050523">
              <w:rPr>
                <w:rFonts w:cs="Arial"/>
                <w:b w:val="0"/>
                <w:sz w:val="20"/>
                <w:szCs w:val="20"/>
              </w:rPr>
              <w:t xml:space="preserve">Direct – financial  </w:t>
            </w:r>
          </w:p>
        </w:tc>
        <w:tc>
          <w:tcPr>
            <w:tcW w:w="3217" w:type="dxa"/>
          </w:tcPr>
          <w:p w14:paraId="217E5C19" w14:textId="1056B795" w:rsidR="00050523" w:rsidRPr="00050523" w:rsidRDefault="00050523" w:rsidP="00050523">
            <w:pPr>
              <w:pStyle w:val="Title"/>
              <w:jc w:val="left"/>
              <w:rPr>
                <w:rFonts w:cs="Arial"/>
                <w:b w:val="0"/>
                <w:color w:val="00506A"/>
                <w:sz w:val="20"/>
                <w:szCs w:val="20"/>
              </w:rPr>
            </w:pPr>
            <w:r w:rsidRPr="00050523">
              <w:rPr>
                <w:rFonts w:cs="Arial"/>
                <w:b w:val="0"/>
                <w:sz w:val="20"/>
                <w:szCs w:val="20"/>
              </w:rPr>
              <w:t xml:space="preserve">Invited lecture (travel expenses paid) - “Pain relief for MVA”, RSM October 2017 </w:t>
            </w:r>
          </w:p>
        </w:tc>
        <w:tc>
          <w:tcPr>
            <w:tcW w:w="1217" w:type="dxa"/>
          </w:tcPr>
          <w:p w14:paraId="07A00094" w14:textId="69CD7F02" w:rsidR="00050523" w:rsidRPr="00050523" w:rsidRDefault="00050523" w:rsidP="00050523">
            <w:pPr>
              <w:pStyle w:val="Title"/>
              <w:jc w:val="left"/>
              <w:rPr>
                <w:rFonts w:cs="Arial"/>
                <w:b w:val="0"/>
                <w:sz w:val="20"/>
                <w:szCs w:val="20"/>
              </w:rPr>
            </w:pPr>
            <w:r w:rsidRPr="00050523">
              <w:rPr>
                <w:rFonts w:cs="Arial"/>
                <w:b w:val="0"/>
                <w:sz w:val="20"/>
                <w:szCs w:val="20"/>
              </w:rPr>
              <w:t>October 2017</w:t>
            </w:r>
          </w:p>
        </w:tc>
        <w:tc>
          <w:tcPr>
            <w:tcW w:w="1217" w:type="dxa"/>
          </w:tcPr>
          <w:p w14:paraId="2042EAE9" w14:textId="07D5FE5F" w:rsidR="00050523" w:rsidRPr="00050523" w:rsidRDefault="00050523" w:rsidP="00050523">
            <w:r w:rsidRPr="008C1D65">
              <w:rPr>
                <w:rFonts w:ascii="Arial" w:hAnsi="Arial" w:cs="Arial"/>
                <w:bCs/>
                <w:kern w:val="28"/>
                <w:sz w:val="20"/>
                <w:szCs w:val="20"/>
              </w:rPr>
              <w:t>14/04/19</w:t>
            </w:r>
          </w:p>
        </w:tc>
        <w:tc>
          <w:tcPr>
            <w:tcW w:w="1217" w:type="dxa"/>
          </w:tcPr>
          <w:p w14:paraId="423AA883" w14:textId="0535F027" w:rsidR="00050523" w:rsidRDefault="00050523" w:rsidP="00050523">
            <w:pPr>
              <w:pStyle w:val="Title"/>
              <w:jc w:val="left"/>
              <w:rPr>
                <w:rFonts w:cs="Arial"/>
                <w:b w:val="0"/>
                <w:sz w:val="20"/>
                <w:szCs w:val="20"/>
              </w:rPr>
            </w:pPr>
            <w:r w:rsidRPr="00050523">
              <w:rPr>
                <w:rFonts w:cs="Arial"/>
                <w:b w:val="0"/>
                <w:sz w:val="20"/>
                <w:szCs w:val="20"/>
              </w:rPr>
              <w:t>19.7.2017</w:t>
            </w:r>
          </w:p>
        </w:tc>
        <w:tc>
          <w:tcPr>
            <w:tcW w:w="2597" w:type="dxa"/>
          </w:tcPr>
          <w:p w14:paraId="5F5F8873" w14:textId="77777777" w:rsidR="00050523" w:rsidRPr="00400F1D" w:rsidRDefault="00050523" w:rsidP="00050523">
            <w:pPr>
              <w:pStyle w:val="Title"/>
              <w:jc w:val="left"/>
              <w:rPr>
                <w:rFonts w:cs="Arial"/>
                <w:b w:val="0"/>
                <w:sz w:val="20"/>
                <w:szCs w:val="20"/>
              </w:rPr>
            </w:pPr>
          </w:p>
        </w:tc>
      </w:tr>
      <w:tr w:rsidR="00050523" w14:paraId="50C2E4CC" w14:textId="77777777" w:rsidTr="00061205">
        <w:tc>
          <w:tcPr>
            <w:tcW w:w="1923" w:type="dxa"/>
            <w:vMerge/>
            <w:tcBorders>
              <w:left w:val="single" w:sz="4" w:space="0" w:color="auto"/>
              <w:right w:val="single" w:sz="4" w:space="0" w:color="auto"/>
            </w:tcBorders>
            <w:shd w:val="clear" w:color="auto" w:fill="auto"/>
          </w:tcPr>
          <w:p w14:paraId="4D5AAAEA" w14:textId="77777777" w:rsidR="00050523" w:rsidRPr="00400F1D" w:rsidRDefault="00050523" w:rsidP="00050523">
            <w:pPr>
              <w:rPr>
                <w:rFonts w:ascii="Arial" w:hAnsi="Arial" w:cs="Arial"/>
                <w:sz w:val="20"/>
                <w:szCs w:val="20"/>
              </w:rPr>
            </w:pPr>
          </w:p>
        </w:tc>
        <w:tc>
          <w:tcPr>
            <w:tcW w:w="2029" w:type="dxa"/>
            <w:tcBorders>
              <w:left w:val="nil"/>
              <w:right w:val="single" w:sz="4" w:space="0" w:color="auto"/>
            </w:tcBorders>
            <w:shd w:val="clear" w:color="auto" w:fill="auto"/>
          </w:tcPr>
          <w:p w14:paraId="2A5BBA56" w14:textId="0E5AE1DB" w:rsidR="00050523" w:rsidRPr="00400F1D" w:rsidRDefault="00050523" w:rsidP="00050523">
            <w:pPr>
              <w:rPr>
                <w:rFonts w:ascii="Arial" w:hAnsi="Arial" w:cs="Arial"/>
                <w:sz w:val="20"/>
                <w:szCs w:val="20"/>
              </w:rPr>
            </w:pPr>
            <w:r>
              <w:rPr>
                <w:rFonts w:ascii="Arial" w:hAnsi="Arial" w:cs="Arial"/>
                <w:sz w:val="20"/>
                <w:szCs w:val="20"/>
              </w:rPr>
              <w:t xml:space="preserve">Specialist member </w:t>
            </w:r>
          </w:p>
        </w:tc>
        <w:tc>
          <w:tcPr>
            <w:tcW w:w="1751" w:type="dxa"/>
          </w:tcPr>
          <w:p w14:paraId="1C083B3A" w14:textId="6D0DACD2" w:rsidR="00050523" w:rsidRPr="00050523" w:rsidRDefault="00050523" w:rsidP="00050523">
            <w:pPr>
              <w:pStyle w:val="Title"/>
              <w:jc w:val="left"/>
              <w:rPr>
                <w:rFonts w:cs="Arial"/>
                <w:b w:val="0"/>
                <w:sz w:val="20"/>
                <w:szCs w:val="20"/>
              </w:rPr>
            </w:pPr>
            <w:r w:rsidRPr="00050523">
              <w:rPr>
                <w:rFonts w:cs="Arial"/>
                <w:b w:val="0"/>
                <w:sz w:val="20"/>
                <w:szCs w:val="20"/>
              </w:rPr>
              <w:t xml:space="preserve">Direct – financial </w:t>
            </w:r>
          </w:p>
        </w:tc>
        <w:tc>
          <w:tcPr>
            <w:tcW w:w="3217" w:type="dxa"/>
          </w:tcPr>
          <w:p w14:paraId="02D4EC93" w14:textId="40ABD6E5" w:rsidR="00050523" w:rsidRPr="00050523" w:rsidRDefault="00050523" w:rsidP="00050523">
            <w:pPr>
              <w:pStyle w:val="Title"/>
              <w:jc w:val="left"/>
              <w:rPr>
                <w:rFonts w:cs="Arial"/>
                <w:b w:val="0"/>
                <w:color w:val="00506A"/>
                <w:sz w:val="20"/>
                <w:szCs w:val="20"/>
              </w:rPr>
            </w:pPr>
            <w:r w:rsidRPr="00050523">
              <w:rPr>
                <w:rFonts w:cs="Arial"/>
                <w:b w:val="0"/>
                <w:sz w:val="20"/>
                <w:szCs w:val="20"/>
              </w:rPr>
              <w:t>Trainer (travel expenses paid), RCOG manual vacuum aspiration course, twice yearly</w:t>
            </w:r>
          </w:p>
        </w:tc>
        <w:tc>
          <w:tcPr>
            <w:tcW w:w="1217" w:type="dxa"/>
          </w:tcPr>
          <w:p w14:paraId="3D848856" w14:textId="1B5FEA88" w:rsidR="00050523" w:rsidRPr="00050523" w:rsidRDefault="00050523" w:rsidP="00050523">
            <w:pPr>
              <w:pStyle w:val="Title"/>
              <w:jc w:val="left"/>
              <w:rPr>
                <w:rFonts w:cs="Arial"/>
                <w:b w:val="0"/>
                <w:sz w:val="20"/>
                <w:szCs w:val="20"/>
              </w:rPr>
            </w:pPr>
            <w:r w:rsidRPr="00050523">
              <w:rPr>
                <w:rFonts w:cs="Arial"/>
                <w:b w:val="0"/>
                <w:sz w:val="20"/>
                <w:szCs w:val="20"/>
              </w:rPr>
              <w:t>Sept 2017</w:t>
            </w:r>
          </w:p>
        </w:tc>
        <w:tc>
          <w:tcPr>
            <w:tcW w:w="1217" w:type="dxa"/>
          </w:tcPr>
          <w:p w14:paraId="206F2948" w14:textId="378C29B3" w:rsidR="00050523" w:rsidRPr="00050523" w:rsidRDefault="00050523" w:rsidP="00050523">
            <w:r w:rsidRPr="008C1D65">
              <w:rPr>
                <w:rFonts w:ascii="Arial" w:hAnsi="Arial" w:cs="Arial"/>
                <w:bCs/>
                <w:kern w:val="28"/>
                <w:sz w:val="20"/>
                <w:szCs w:val="20"/>
              </w:rPr>
              <w:t>14/04/19</w:t>
            </w:r>
          </w:p>
        </w:tc>
        <w:tc>
          <w:tcPr>
            <w:tcW w:w="1217" w:type="dxa"/>
          </w:tcPr>
          <w:p w14:paraId="638F780F" w14:textId="014AA851" w:rsidR="00050523" w:rsidRDefault="00050523" w:rsidP="00050523">
            <w:pPr>
              <w:pStyle w:val="Title"/>
              <w:jc w:val="left"/>
              <w:rPr>
                <w:rFonts w:cs="Arial"/>
                <w:b w:val="0"/>
                <w:sz w:val="20"/>
                <w:szCs w:val="20"/>
              </w:rPr>
            </w:pPr>
            <w:r w:rsidRPr="00050523">
              <w:rPr>
                <w:rFonts w:cs="Arial"/>
                <w:b w:val="0"/>
                <w:sz w:val="20"/>
                <w:szCs w:val="20"/>
              </w:rPr>
              <w:t>Ongoing</w:t>
            </w:r>
          </w:p>
        </w:tc>
        <w:tc>
          <w:tcPr>
            <w:tcW w:w="2597" w:type="dxa"/>
          </w:tcPr>
          <w:p w14:paraId="11FDCD8A" w14:textId="77777777" w:rsidR="00050523" w:rsidRPr="00400F1D" w:rsidRDefault="00050523" w:rsidP="00050523">
            <w:pPr>
              <w:pStyle w:val="Title"/>
              <w:jc w:val="left"/>
              <w:rPr>
                <w:rFonts w:cs="Arial"/>
                <w:b w:val="0"/>
                <w:sz w:val="20"/>
                <w:szCs w:val="20"/>
              </w:rPr>
            </w:pPr>
          </w:p>
        </w:tc>
      </w:tr>
      <w:tr w:rsidR="00050523" w14:paraId="44356044" w14:textId="77777777" w:rsidTr="00061205">
        <w:tc>
          <w:tcPr>
            <w:tcW w:w="1923" w:type="dxa"/>
            <w:vMerge/>
            <w:tcBorders>
              <w:left w:val="single" w:sz="4" w:space="0" w:color="auto"/>
              <w:right w:val="single" w:sz="4" w:space="0" w:color="auto"/>
            </w:tcBorders>
            <w:shd w:val="clear" w:color="auto" w:fill="auto"/>
          </w:tcPr>
          <w:p w14:paraId="71885380" w14:textId="77777777" w:rsidR="00050523" w:rsidRPr="00400F1D" w:rsidRDefault="00050523" w:rsidP="00050523">
            <w:pPr>
              <w:rPr>
                <w:rFonts w:ascii="Arial" w:hAnsi="Arial" w:cs="Arial"/>
                <w:sz w:val="20"/>
                <w:szCs w:val="20"/>
              </w:rPr>
            </w:pPr>
          </w:p>
        </w:tc>
        <w:tc>
          <w:tcPr>
            <w:tcW w:w="2029" w:type="dxa"/>
            <w:tcBorders>
              <w:left w:val="nil"/>
              <w:right w:val="single" w:sz="4" w:space="0" w:color="auto"/>
            </w:tcBorders>
            <w:shd w:val="clear" w:color="auto" w:fill="auto"/>
          </w:tcPr>
          <w:p w14:paraId="15F851CF" w14:textId="4F9759B6" w:rsidR="00050523" w:rsidRPr="00400F1D" w:rsidRDefault="00050523" w:rsidP="00050523">
            <w:pPr>
              <w:rPr>
                <w:rFonts w:ascii="Arial" w:hAnsi="Arial" w:cs="Arial"/>
                <w:sz w:val="20"/>
                <w:szCs w:val="20"/>
              </w:rPr>
            </w:pPr>
            <w:r>
              <w:rPr>
                <w:rFonts w:ascii="Arial" w:hAnsi="Arial" w:cs="Arial"/>
                <w:sz w:val="20"/>
                <w:szCs w:val="20"/>
              </w:rPr>
              <w:t xml:space="preserve">Specialist member </w:t>
            </w:r>
          </w:p>
        </w:tc>
        <w:tc>
          <w:tcPr>
            <w:tcW w:w="1751" w:type="dxa"/>
          </w:tcPr>
          <w:p w14:paraId="726732DC" w14:textId="45A5B1F8" w:rsidR="00050523" w:rsidRPr="00050523" w:rsidRDefault="00050523" w:rsidP="00050523">
            <w:pPr>
              <w:pStyle w:val="Title"/>
              <w:jc w:val="left"/>
              <w:rPr>
                <w:rFonts w:cs="Arial"/>
                <w:b w:val="0"/>
                <w:sz w:val="20"/>
                <w:szCs w:val="20"/>
              </w:rPr>
            </w:pPr>
            <w:r w:rsidRPr="00050523">
              <w:rPr>
                <w:rFonts w:cs="Arial"/>
                <w:b w:val="0"/>
                <w:sz w:val="20"/>
                <w:szCs w:val="20"/>
              </w:rPr>
              <w:t xml:space="preserve">Direct – financial </w:t>
            </w:r>
          </w:p>
        </w:tc>
        <w:tc>
          <w:tcPr>
            <w:tcW w:w="3217" w:type="dxa"/>
          </w:tcPr>
          <w:p w14:paraId="00A94CD1" w14:textId="77777777" w:rsidR="00050523" w:rsidRPr="00050523" w:rsidRDefault="00050523" w:rsidP="00050523">
            <w:pPr>
              <w:keepNext/>
              <w:jc w:val="both"/>
              <w:rPr>
                <w:rFonts w:ascii="Arial" w:hAnsi="Arial" w:cs="Arial"/>
                <w:bCs/>
                <w:snapToGrid w:val="0"/>
                <w:sz w:val="20"/>
                <w:szCs w:val="20"/>
                <w:lang w:eastAsia="en-US"/>
              </w:rPr>
            </w:pPr>
            <w:r w:rsidRPr="00050523">
              <w:rPr>
                <w:rFonts w:ascii="Arial" w:hAnsi="Arial" w:cs="Arial"/>
                <w:bCs/>
                <w:snapToGrid w:val="0"/>
                <w:sz w:val="20"/>
                <w:szCs w:val="20"/>
                <w:lang w:eastAsia="en-US"/>
              </w:rPr>
              <w:t xml:space="preserve">Attended Hologic UK and Netherlands Advisory Panel Meeting for Minimally Invasive Surgery (London) (expenses paid).   </w:t>
            </w:r>
          </w:p>
          <w:p w14:paraId="7C1718C1" w14:textId="77777777" w:rsidR="00050523" w:rsidRPr="00050523" w:rsidRDefault="00050523" w:rsidP="00050523">
            <w:pPr>
              <w:pStyle w:val="Title"/>
              <w:jc w:val="left"/>
              <w:rPr>
                <w:rFonts w:cs="Arial"/>
                <w:b w:val="0"/>
                <w:color w:val="00506A"/>
                <w:sz w:val="20"/>
                <w:szCs w:val="20"/>
              </w:rPr>
            </w:pPr>
          </w:p>
        </w:tc>
        <w:tc>
          <w:tcPr>
            <w:tcW w:w="1217" w:type="dxa"/>
          </w:tcPr>
          <w:p w14:paraId="1D1DA79D" w14:textId="79F4999B" w:rsidR="00050523" w:rsidRPr="00050523" w:rsidRDefault="00050523" w:rsidP="00050523">
            <w:pPr>
              <w:pStyle w:val="Title"/>
              <w:jc w:val="left"/>
              <w:rPr>
                <w:rFonts w:cs="Arial"/>
                <w:b w:val="0"/>
                <w:sz w:val="20"/>
                <w:szCs w:val="20"/>
              </w:rPr>
            </w:pPr>
            <w:r w:rsidRPr="00050523">
              <w:rPr>
                <w:rFonts w:cs="Arial"/>
                <w:b w:val="0"/>
                <w:sz w:val="20"/>
                <w:szCs w:val="20"/>
              </w:rPr>
              <w:t>Sept 2017</w:t>
            </w:r>
          </w:p>
        </w:tc>
        <w:tc>
          <w:tcPr>
            <w:tcW w:w="1217" w:type="dxa"/>
          </w:tcPr>
          <w:p w14:paraId="15B4037C" w14:textId="172891CB" w:rsidR="00050523" w:rsidRPr="00050523" w:rsidRDefault="00050523" w:rsidP="00050523">
            <w:r w:rsidRPr="008C1D65">
              <w:rPr>
                <w:rFonts w:ascii="Arial" w:hAnsi="Arial" w:cs="Arial"/>
                <w:bCs/>
                <w:kern w:val="28"/>
                <w:sz w:val="20"/>
                <w:szCs w:val="20"/>
              </w:rPr>
              <w:t>14/04/19</w:t>
            </w:r>
          </w:p>
        </w:tc>
        <w:tc>
          <w:tcPr>
            <w:tcW w:w="1217" w:type="dxa"/>
          </w:tcPr>
          <w:p w14:paraId="35F67088" w14:textId="2827DBFB" w:rsidR="00050523" w:rsidRDefault="00050523" w:rsidP="00050523">
            <w:pPr>
              <w:pStyle w:val="Title"/>
              <w:jc w:val="left"/>
              <w:rPr>
                <w:rFonts w:cs="Arial"/>
                <w:b w:val="0"/>
                <w:sz w:val="20"/>
                <w:szCs w:val="20"/>
              </w:rPr>
            </w:pPr>
            <w:r w:rsidRPr="00050523">
              <w:rPr>
                <w:rFonts w:cs="Arial"/>
                <w:b w:val="0"/>
                <w:sz w:val="20"/>
                <w:szCs w:val="20"/>
              </w:rPr>
              <w:t>Sept 2018</w:t>
            </w:r>
          </w:p>
        </w:tc>
        <w:tc>
          <w:tcPr>
            <w:tcW w:w="2597" w:type="dxa"/>
          </w:tcPr>
          <w:p w14:paraId="4A47EBFF" w14:textId="77777777" w:rsidR="00050523" w:rsidRPr="00400F1D" w:rsidRDefault="00050523" w:rsidP="00050523">
            <w:pPr>
              <w:pStyle w:val="Title"/>
              <w:jc w:val="left"/>
              <w:rPr>
                <w:rFonts w:cs="Arial"/>
                <w:b w:val="0"/>
                <w:sz w:val="20"/>
                <w:szCs w:val="20"/>
              </w:rPr>
            </w:pPr>
          </w:p>
        </w:tc>
      </w:tr>
      <w:tr w:rsidR="00050523" w14:paraId="1F3F51A6" w14:textId="77777777" w:rsidTr="00061205">
        <w:tc>
          <w:tcPr>
            <w:tcW w:w="1923" w:type="dxa"/>
            <w:vMerge/>
            <w:tcBorders>
              <w:left w:val="single" w:sz="4" w:space="0" w:color="auto"/>
              <w:right w:val="single" w:sz="4" w:space="0" w:color="auto"/>
            </w:tcBorders>
            <w:shd w:val="clear" w:color="auto" w:fill="auto"/>
          </w:tcPr>
          <w:p w14:paraId="4EBAE73F" w14:textId="77777777" w:rsidR="00050523" w:rsidRPr="00400F1D" w:rsidRDefault="00050523" w:rsidP="00050523">
            <w:pPr>
              <w:rPr>
                <w:rFonts w:ascii="Arial" w:hAnsi="Arial" w:cs="Arial"/>
                <w:sz w:val="20"/>
                <w:szCs w:val="20"/>
              </w:rPr>
            </w:pPr>
          </w:p>
        </w:tc>
        <w:tc>
          <w:tcPr>
            <w:tcW w:w="2029" w:type="dxa"/>
            <w:tcBorders>
              <w:left w:val="nil"/>
              <w:right w:val="single" w:sz="4" w:space="0" w:color="auto"/>
            </w:tcBorders>
            <w:shd w:val="clear" w:color="auto" w:fill="auto"/>
          </w:tcPr>
          <w:p w14:paraId="73462DDB" w14:textId="7C597C12" w:rsidR="00050523" w:rsidRPr="00400F1D" w:rsidRDefault="00050523" w:rsidP="00050523">
            <w:pPr>
              <w:rPr>
                <w:rFonts w:ascii="Arial" w:hAnsi="Arial" w:cs="Arial"/>
                <w:sz w:val="20"/>
                <w:szCs w:val="20"/>
              </w:rPr>
            </w:pPr>
            <w:r>
              <w:rPr>
                <w:rFonts w:ascii="Arial" w:hAnsi="Arial" w:cs="Arial"/>
                <w:sz w:val="20"/>
                <w:szCs w:val="20"/>
              </w:rPr>
              <w:t xml:space="preserve">Specialist member </w:t>
            </w:r>
          </w:p>
        </w:tc>
        <w:tc>
          <w:tcPr>
            <w:tcW w:w="1751" w:type="dxa"/>
          </w:tcPr>
          <w:p w14:paraId="665A1FD2" w14:textId="544E58A7" w:rsidR="00050523" w:rsidRPr="00050523" w:rsidRDefault="00050523" w:rsidP="00050523">
            <w:pPr>
              <w:pStyle w:val="Title"/>
              <w:jc w:val="left"/>
              <w:rPr>
                <w:rFonts w:cs="Arial"/>
                <w:b w:val="0"/>
                <w:sz w:val="20"/>
                <w:szCs w:val="20"/>
              </w:rPr>
            </w:pPr>
            <w:r w:rsidRPr="00050523">
              <w:rPr>
                <w:rFonts w:cs="Arial"/>
                <w:b w:val="0"/>
                <w:sz w:val="20"/>
                <w:szCs w:val="20"/>
              </w:rPr>
              <w:t xml:space="preserve">Direct – financial </w:t>
            </w:r>
          </w:p>
        </w:tc>
        <w:tc>
          <w:tcPr>
            <w:tcW w:w="3217" w:type="dxa"/>
          </w:tcPr>
          <w:p w14:paraId="5CABF19B" w14:textId="77777777" w:rsidR="00050523" w:rsidRPr="00050523" w:rsidRDefault="00050523" w:rsidP="00050523">
            <w:pPr>
              <w:keepNext/>
              <w:jc w:val="both"/>
              <w:rPr>
                <w:rFonts w:ascii="Arial" w:hAnsi="Arial" w:cs="Arial"/>
                <w:bCs/>
                <w:sz w:val="20"/>
                <w:szCs w:val="20"/>
              </w:rPr>
            </w:pPr>
            <w:r w:rsidRPr="00050523">
              <w:rPr>
                <w:rFonts w:ascii="Arial" w:hAnsi="Arial" w:cs="Arial"/>
                <w:bCs/>
                <w:sz w:val="20"/>
                <w:szCs w:val="20"/>
              </w:rPr>
              <w:t xml:space="preserve">Delegate, ESHRE annual scientific conference July 2017 (travel expenses paid by </w:t>
            </w:r>
            <w:proofErr w:type="spellStart"/>
            <w:r w:rsidRPr="00050523">
              <w:rPr>
                <w:rFonts w:ascii="Arial" w:hAnsi="Arial" w:cs="Arial"/>
                <w:bCs/>
                <w:sz w:val="20"/>
                <w:szCs w:val="20"/>
              </w:rPr>
              <w:t>CellOxess</w:t>
            </w:r>
            <w:proofErr w:type="spellEnd"/>
            <w:r w:rsidRPr="00050523">
              <w:rPr>
                <w:rFonts w:ascii="Arial" w:hAnsi="Arial" w:cs="Arial"/>
                <w:bCs/>
                <w:sz w:val="20"/>
                <w:szCs w:val="20"/>
              </w:rPr>
              <w:t>).</w:t>
            </w:r>
          </w:p>
          <w:p w14:paraId="2A839F78" w14:textId="77777777" w:rsidR="00050523" w:rsidRPr="00050523" w:rsidRDefault="00050523" w:rsidP="00050523">
            <w:pPr>
              <w:pStyle w:val="Title"/>
              <w:jc w:val="left"/>
              <w:rPr>
                <w:rFonts w:cs="Arial"/>
                <w:b w:val="0"/>
                <w:color w:val="00506A"/>
                <w:sz w:val="20"/>
                <w:szCs w:val="20"/>
              </w:rPr>
            </w:pPr>
          </w:p>
        </w:tc>
        <w:tc>
          <w:tcPr>
            <w:tcW w:w="1217" w:type="dxa"/>
          </w:tcPr>
          <w:p w14:paraId="168992D1" w14:textId="4B60B993" w:rsidR="00050523" w:rsidRPr="00050523" w:rsidRDefault="00050523" w:rsidP="00050523">
            <w:pPr>
              <w:pStyle w:val="Title"/>
              <w:jc w:val="left"/>
              <w:rPr>
                <w:rFonts w:cs="Arial"/>
                <w:b w:val="0"/>
                <w:sz w:val="20"/>
                <w:szCs w:val="20"/>
              </w:rPr>
            </w:pPr>
            <w:r w:rsidRPr="00050523">
              <w:rPr>
                <w:rFonts w:cs="Arial"/>
                <w:b w:val="0"/>
                <w:sz w:val="20"/>
                <w:szCs w:val="20"/>
              </w:rPr>
              <w:t>July 2017</w:t>
            </w:r>
          </w:p>
        </w:tc>
        <w:tc>
          <w:tcPr>
            <w:tcW w:w="1217" w:type="dxa"/>
          </w:tcPr>
          <w:p w14:paraId="36D215B2" w14:textId="0A6DE374" w:rsidR="00050523" w:rsidRPr="00050523" w:rsidRDefault="00050523" w:rsidP="00050523">
            <w:r w:rsidRPr="008C1D65">
              <w:rPr>
                <w:rFonts w:ascii="Arial" w:hAnsi="Arial" w:cs="Arial"/>
                <w:bCs/>
                <w:kern w:val="28"/>
                <w:sz w:val="20"/>
                <w:szCs w:val="20"/>
              </w:rPr>
              <w:t>14/04/19</w:t>
            </w:r>
          </w:p>
        </w:tc>
        <w:tc>
          <w:tcPr>
            <w:tcW w:w="1217" w:type="dxa"/>
          </w:tcPr>
          <w:p w14:paraId="3497293A" w14:textId="1C2EFAA3" w:rsidR="00050523" w:rsidRDefault="00050523" w:rsidP="00050523">
            <w:pPr>
              <w:pStyle w:val="Title"/>
              <w:jc w:val="left"/>
              <w:rPr>
                <w:rFonts w:cs="Arial"/>
                <w:b w:val="0"/>
                <w:sz w:val="20"/>
                <w:szCs w:val="20"/>
              </w:rPr>
            </w:pPr>
            <w:r w:rsidRPr="00050523">
              <w:rPr>
                <w:rFonts w:cs="Arial"/>
                <w:b w:val="0"/>
                <w:sz w:val="20"/>
                <w:szCs w:val="20"/>
              </w:rPr>
              <w:t>9.11.2017</w:t>
            </w:r>
          </w:p>
        </w:tc>
        <w:tc>
          <w:tcPr>
            <w:tcW w:w="2597" w:type="dxa"/>
          </w:tcPr>
          <w:p w14:paraId="26156E90" w14:textId="77777777" w:rsidR="00050523" w:rsidRPr="00400F1D" w:rsidRDefault="00050523" w:rsidP="00050523">
            <w:pPr>
              <w:pStyle w:val="Title"/>
              <w:jc w:val="left"/>
              <w:rPr>
                <w:rFonts w:cs="Arial"/>
                <w:b w:val="0"/>
                <w:sz w:val="20"/>
                <w:szCs w:val="20"/>
              </w:rPr>
            </w:pPr>
          </w:p>
        </w:tc>
      </w:tr>
      <w:tr w:rsidR="00050523" w14:paraId="05F6D464" w14:textId="77777777" w:rsidTr="00061205">
        <w:tc>
          <w:tcPr>
            <w:tcW w:w="1923" w:type="dxa"/>
            <w:vMerge/>
            <w:tcBorders>
              <w:left w:val="single" w:sz="4" w:space="0" w:color="auto"/>
              <w:right w:val="single" w:sz="4" w:space="0" w:color="auto"/>
            </w:tcBorders>
            <w:shd w:val="clear" w:color="auto" w:fill="auto"/>
          </w:tcPr>
          <w:p w14:paraId="5B2BFDC8" w14:textId="77777777" w:rsidR="00050523" w:rsidRPr="00400F1D" w:rsidRDefault="00050523" w:rsidP="00050523">
            <w:pPr>
              <w:rPr>
                <w:rFonts w:ascii="Arial" w:hAnsi="Arial" w:cs="Arial"/>
                <w:sz w:val="20"/>
                <w:szCs w:val="20"/>
              </w:rPr>
            </w:pPr>
          </w:p>
        </w:tc>
        <w:tc>
          <w:tcPr>
            <w:tcW w:w="2029" w:type="dxa"/>
            <w:tcBorders>
              <w:left w:val="nil"/>
              <w:right w:val="single" w:sz="4" w:space="0" w:color="auto"/>
            </w:tcBorders>
            <w:shd w:val="clear" w:color="auto" w:fill="auto"/>
          </w:tcPr>
          <w:p w14:paraId="41B3CF80" w14:textId="0FF9C065" w:rsidR="00050523" w:rsidRPr="00400F1D" w:rsidRDefault="00050523" w:rsidP="00050523">
            <w:pPr>
              <w:rPr>
                <w:rFonts w:ascii="Arial" w:hAnsi="Arial" w:cs="Arial"/>
                <w:sz w:val="20"/>
                <w:szCs w:val="20"/>
              </w:rPr>
            </w:pPr>
            <w:r>
              <w:rPr>
                <w:rFonts w:ascii="Arial" w:hAnsi="Arial" w:cs="Arial"/>
                <w:sz w:val="20"/>
                <w:szCs w:val="20"/>
              </w:rPr>
              <w:t xml:space="preserve">Specialist member </w:t>
            </w:r>
          </w:p>
        </w:tc>
        <w:tc>
          <w:tcPr>
            <w:tcW w:w="1751" w:type="dxa"/>
          </w:tcPr>
          <w:p w14:paraId="2A2C4648" w14:textId="42B0FA11" w:rsidR="00050523" w:rsidRPr="00050523" w:rsidRDefault="00050523" w:rsidP="00050523">
            <w:pPr>
              <w:pStyle w:val="Title"/>
              <w:jc w:val="left"/>
              <w:rPr>
                <w:rFonts w:cs="Arial"/>
                <w:b w:val="0"/>
                <w:sz w:val="20"/>
                <w:szCs w:val="20"/>
              </w:rPr>
            </w:pPr>
            <w:r w:rsidRPr="00050523">
              <w:rPr>
                <w:rFonts w:cs="Arial"/>
                <w:b w:val="0"/>
                <w:sz w:val="20"/>
                <w:szCs w:val="20"/>
              </w:rPr>
              <w:t>Direct – non-financial</w:t>
            </w:r>
          </w:p>
        </w:tc>
        <w:tc>
          <w:tcPr>
            <w:tcW w:w="3217" w:type="dxa"/>
          </w:tcPr>
          <w:p w14:paraId="7F90F764" w14:textId="1A763372" w:rsidR="00050523" w:rsidRPr="00050523" w:rsidRDefault="00050523" w:rsidP="00050523">
            <w:pPr>
              <w:pStyle w:val="Title"/>
              <w:jc w:val="left"/>
              <w:rPr>
                <w:rFonts w:cs="Arial"/>
                <w:b w:val="0"/>
                <w:color w:val="00506A"/>
                <w:sz w:val="20"/>
                <w:szCs w:val="20"/>
              </w:rPr>
            </w:pPr>
            <w:r w:rsidRPr="00050523">
              <w:rPr>
                <w:rFonts w:cs="Arial"/>
                <w:b w:val="0"/>
                <w:sz w:val="20"/>
                <w:szCs w:val="20"/>
              </w:rPr>
              <w:t xml:space="preserve"> “Quality and abortion </w:t>
            </w:r>
            <w:proofErr w:type="gramStart"/>
            <w:r w:rsidRPr="00050523">
              <w:rPr>
                <w:rFonts w:cs="Arial"/>
                <w:b w:val="0"/>
                <w:sz w:val="20"/>
                <w:szCs w:val="20"/>
              </w:rPr>
              <w:t xml:space="preserve">services”   </w:t>
            </w:r>
            <w:proofErr w:type="gramEnd"/>
            <w:r w:rsidRPr="00050523">
              <w:rPr>
                <w:rFonts w:cs="Arial"/>
                <w:b w:val="0"/>
                <w:sz w:val="20"/>
                <w:szCs w:val="20"/>
              </w:rPr>
              <w:t xml:space="preserve">Lord J. J Fam </w:t>
            </w:r>
            <w:proofErr w:type="spellStart"/>
            <w:r w:rsidRPr="00050523">
              <w:rPr>
                <w:rFonts w:cs="Arial"/>
                <w:b w:val="0"/>
                <w:sz w:val="20"/>
                <w:szCs w:val="20"/>
              </w:rPr>
              <w:t>Plann</w:t>
            </w:r>
            <w:proofErr w:type="spellEnd"/>
            <w:r w:rsidRPr="00050523">
              <w:rPr>
                <w:rFonts w:cs="Arial"/>
                <w:b w:val="0"/>
                <w:sz w:val="20"/>
                <w:szCs w:val="20"/>
              </w:rPr>
              <w:t xml:space="preserve"> </w:t>
            </w:r>
            <w:proofErr w:type="spellStart"/>
            <w:r w:rsidRPr="00050523">
              <w:rPr>
                <w:rFonts w:cs="Arial"/>
                <w:b w:val="0"/>
                <w:sz w:val="20"/>
                <w:szCs w:val="20"/>
              </w:rPr>
              <w:t>Reprod</w:t>
            </w:r>
            <w:proofErr w:type="spellEnd"/>
            <w:r w:rsidRPr="00050523">
              <w:rPr>
                <w:rFonts w:cs="Arial"/>
                <w:b w:val="0"/>
                <w:sz w:val="20"/>
                <w:szCs w:val="20"/>
              </w:rPr>
              <w:t xml:space="preserve"> Health Care 2017;43:16–17 </w:t>
            </w:r>
          </w:p>
        </w:tc>
        <w:tc>
          <w:tcPr>
            <w:tcW w:w="1217" w:type="dxa"/>
          </w:tcPr>
          <w:p w14:paraId="776FC337" w14:textId="43A06B04" w:rsidR="00050523" w:rsidRPr="00050523" w:rsidRDefault="00050523" w:rsidP="00050523">
            <w:pPr>
              <w:pStyle w:val="Title"/>
              <w:jc w:val="left"/>
              <w:rPr>
                <w:rFonts w:cs="Arial"/>
                <w:b w:val="0"/>
                <w:sz w:val="20"/>
                <w:szCs w:val="20"/>
              </w:rPr>
            </w:pPr>
            <w:r w:rsidRPr="00050523">
              <w:rPr>
                <w:rFonts w:cs="Arial"/>
                <w:b w:val="0"/>
                <w:sz w:val="20"/>
                <w:szCs w:val="20"/>
              </w:rPr>
              <w:t>2017</w:t>
            </w:r>
          </w:p>
        </w:tc>
        <w:tc>
          <w:tcPr>
            <w:tcW w:w="1217" w:type="dxa"/>
          </w:tcPr>
          <w:p w14:paraId="15A119FB" w14:textId="34BB904A" w:rsidR="00050523" w:rsidRPr="00050523" w:rsidRDefault="00050523" w:rsidP="00050523">
            <w:r w:rsidRPr="008C1D65">
              <w:rPr>
                <w:rFonts w:ascii="Arial" w:hAnsi="Arial" w:cs="Arial"/>
                <w:bCs/>
                <w:kern w:val="28"/>
                <w:sz w:val="20"/>
                <w:szCs w:val="20"/>
              </w:rPr>
              <w:t>14/04/19</w:t>
            </w:r>
          </w:p>
        </w:tc>
        <w:tc>
          <w:tcPr>
            <w:tcW w:w="1217" w:type="dxa"/>
          </w:tcPr>
          <w:p w14:paraId="606E758B" w14:textId="51520503" w:rsidR="00050523" w:rsidRDefault="00050523" w:rsidP="00050523">
            <w:pPr>
              <w:pStyle w:val="Title"/>
              <w:jc w:val="left"/>
              <w:rPr>
                <w:rFonts w:cs="Arial"/>
                <w:b w:val="0"/>
                <w:sz w:val="20"/>
                <w:szCs w:val="20"/>
              </w:rPr>
            </w:pPr>
            <w:r w:rsidRPr="00050523">
              <w:rPr>
                <w:rFonts w:cs="Arial"/>
                <w:b w:val="0"/>
                <w:sz w:val="20"/>
                <w:szCs w:val="20"/>
              </w:rPr>
              <w:t xml:space="preserve">19.7.2017 </w:t>
            </w:r>
          </w:p>
        </w:tc>
        <w:tc>
          <w:tcPr>
            <w:tcW w:w="2597" w:type="dxa"/>
          </w:tcPr>
          <w:p w14:paraId="08A03AA7" w14:textId="77777777" w:rsidR="00050523" w:rsidRPr="00400F1D" w:rsidRDefault="00050523" w:rsidP="00050523">
            <w:pPr>
              <w:pStyle w:val="Title"/>
              <w:jc w:val="left"/>
              <w:rPr>
                <w:rFonts w:cs="Arial"/>
                <w:b w:val="0"/>
                <w:sz w:val="20"/>
                <w:szCs w:val="20"/>
              </w:rPr>
            </w:pPr>
          </w:p>
        </w:tc>
      </w:tr>
      <w:tr w:rsidR="00050523" w14:paraId="279ED70A" w14:textId="77777777" w:rsidTr="00061205">
        <w:tc>
          <w:tcPr>
            <w:tcW w:w="1923" w:type="dxa"/>
            <w:vMerge/>
            <w:tcBorders>
              <w:left w:val="single" w:sz="4" w:space="0" w:color="auto"/>
              <w:right w:val="single" w:sz="4" w:space="0" w:color="auto"/>
            </w:tcBorders>
            <w:shd w:val="clear" w:color="auto" w:fill="auto"/>
          </w:tcPr>
          <w:p w14:paraId="693EAAE3" w14:textId="77777777" w:rsidR="00050523" w:rsidRPr="00400F1D" w:rsidRDefault="00050523" w:rsidP="00050523">
            <w:pPr>
              <w:rPr>
                <w:rFonts w:ascii="Arial" w:hAnsi="Arial" w:cs="Arial"/>
                <w:sz w:val="20"/>
                <w:szCs w:val="20"/>
              </w:rPr>
            </w:pPr>
          </w:p>
        </w:tc>
        <w:tc>
          <w:tcPr>
            <w:tcW w:w="2029" w:type="dxa"/>
            <w:tcBorders>
              <w:left w:val="nil"/>
              <w:right w:val="single" w:sz="4" w:space="0" w:color="auto"/>
            </w:tcBorders>
            <w:shd w:val="clear" w:color="auto" w:fill="auto"/>
          </w:tcPr>
          <w:p w14:paraId="242EA6E6" w14:textId="7B568DEC" w:rsidR="00050523" w:rsidRPr="00400F1D" w:rsidRDefault="00050523" w:rsidP="00050523">
            <w:pPr>
              <w:rPr>
                <w:rFonts w:ascii="Arial" w:hAnsi="Arial" w:cs="Arial"/>
                <w:sz w:val="20"/>
                <w:szCs w:val="20"/>
              </w:rPr>
            </w:pPr>
            <w:r>
              <w:rPr>
                <w:rFonts w:ascii="Arial" w:hAnsi="Arial" w:cs="Arial"/>
                <w:sz w:val="20"/>
                <w:szCs w:val="20"/>
              </w:rPr>
              <w:t xml:space="preserve">Specialist member </w:t>
            </w:r>
          </w:p>
        </w:tc>
        <w:tc>
          <w:tcPr>
            <w:tcW w:w="1751" w:type="dxa"/>
          </w:tcPr>
          <w:p w14:paraId="2CC596A1" w14:textId="485C574F" w:rsidR="00050523" w:rsidRPr="00050523" w:rsidRDefault="00050523" w:rsidP="00050523">
            <w:pPr>
              <w:pStyle w:val="Title"/>
              <w:jc w:val="left"/>
              <w:rPr>
                <w:rFonts w:cs="Arial"/>
                <w:b w:val="0"/>
                <w:sz w:val="20"/>
                <w:szCs w:val="20"/>
              </w:rPr>
            </w:pPr>
            <w:r w:rsidRPr="00050523">
              <w:rPr>
                <w:rFonts w:cs="Arial"/>
                <w:b w:val="0"/>
                <w:sz w:val="20"/>
                <w:szCs w:val="20"/>
              </w:rPr>
              <w:t>Direct – non-   financial</w:t>
            </w:r>
          </w:p>
        </w:tc>
        <w:tc>
          <w:tcPr>
            <w:tcW w:w="3217" w:type="dxa"/>
          </w:tcPr>
          <w:p w14:paraId="3330667F" w14:textId="198E5488" w:rsidR="00050523" w:rsidRPr="00050523" w:rsidRDefault="00050523" w:rsidP="00050523">
            <w:pPr>
              <w:pStyle w:val="Title"/>
              <w:jc w:val="left"/>
              <w:rPr>
                <w:rFonts w:cs="Arial"/>
                <w:b w:val="0"/>
                <w:color w:val="00506A"/>
                <w:sz w:val="20"/>
                <w:szCs w:val="20"/>
              </w:rPr>
            </w:pPr>
            <w:r w:rsidRPr="00050523">
              <w:rPr>
                <w:rFonts w:cs="Arial"/>
                <w:b w:val="0"/>
                <w:sz w:val="20"/>
                <w:szCs w:val="20"/>
              </w:rPr>
              <w:t xml:space="preserve">Council member (Doctors’ representative &amp; portfolio holder for quality) of British Society of Abortion Care Providers (BSACP) </w:t>
            </w:r>
          </w:p>
        </w:tc>
        <w:tc>
          <w:tcPr>
            <w:tcW w:w="1217" w:type="dxa"/>
          </w:tcPr>
          <w:p w14:paraId="62D8DEF7" w14:textId="044DAF4A" w:rsidR="00050523" w:rsidRPr="00050523" w:rsidRDefault="00050523" w:rsidP="00050523">
            <w:pPr>
              <w:pStyle w:val="Title"/>
              <w:jc w:val="left"/>
              <w:rPr>
                <w:rFonts w:cs="Arial"/>
                <w:b w:val="0"/>
                <w:sz w:val="20"/>
                <w:szCs w:val="20"/>
              </w:rPr>
            </w:pPr>
            <w:r w:rsidRPr="00050523">
              <w:rPr>
                <w:rFonts w:cs="Arial"/>
                <w:b w:val="0"/>
                <w:sz w:val="20"/>
                <w:szCs w:val="20"/>
              </w:rPr>
              <w:t>2016</w:t>
            </w:r>
          </w:p>
        </w:tc>
        <w:tc>
          <w:tcPr>
            <w:tcW w:w="1217" w:type="dxa"/>
          </w:tcPr>
          <w:p w14:paraId="34EE98DA" w14:textId="1A9B34BC" w:rsidR="00050523" w:rsidRPr="00050523" w:rsidRDefault="00050523" w:rsidP="00050523">
            <w:r w:rsidRPr="008C1D65">
              <w:rPr>
                <w:rFonts w:ascii="Arial" w:hAnsi="Arial" w:cs="Arial"/>
                <w:bCs/>
                <w:kern w:val="28"/>
                <w:sz w:val="20"/>
                <w:szCs w:val="20"/>
              </w:rPr>
              <w:t>14/04/19</w:t>
            </w:r>
          </w:p>
        </w:tc>
        <w:tc>
          <w:tcPr>
            <w:tcW w:w="1217" w:type="dxa"/>
          </w:tcPr>
          <w:p w14:paraId="406AA4FC" w14:textId="5297125A" w:rsidR="00050523" w:rsidRDefault="00050523" w:rsidP="00050523">
            <w:pPr>
              <w:pStyle w:val="Title"/>
              <w:jc w:val="left"/>
              <w:rPr>
                <w:rFonts w:cs="Arial"/>
                <w:b w:val="0"/>
                <w:sz w:val="20"/>
                <w:szCs w:val="20"/>
              </w:rPr>
            </w:pPr>
            <w:r w:rsidRPr="00050523">
              <w:rPr>
                <w:rFonts w:cs="Arial"/>
                <w:b w:val="0"/>
                <w:sz w:val="20"/>
                <w:szCs w:val="20"/>
              </w:rPr>
              <w:t>Ongoing</w:t>
            </w:r>
          </w:p>
        </w:tc>
        <w:tc>
          <w:tcPr>
            <w:tcW w:w="2597" w:type="dxa"/>
          </w:tcPr>
          <w:p w14:paraId="56481D74" w14:textId="77777777" w:rsidR="00050523" w:rsidRPr="00400F1D" w:rsidRDefault="00050523" w:rsidP="00050523">
            <w:pPr>
              <w:pStyle w:val="Title"/>
              <w:jc w:val="left"/>
              <w:rPr>
                <w:rFonts w:cs="Arial"/>
                <w:b w:val="0"/>
                <w:sz w:val="20"/>
                <w:szCs w:val="20"/>
              </w:rPr>
            </w:pPr>
          </w:p>
        </w:tc>
      </w:tr>
      <w:tr w:rsidR="00050523" w14:paraId="238E09CF" w14:textId="77777777" w:rsidTr="00061205">
        <w:tc>
          <w:tcPr>
            <w:tcW w:w="1923" w:type="dxa"/>
            <w:vMerge/>
            <w:tcBorders>
              <w:left w:val="single" w:sz="4" w:space="0" w:color="auto"/>
              <w:right w:val="single" w:sz="4" w:space="0" w:color="auto"/>
            </w:tcBorders>
            <w:shd w:val="clear" w:color="auto" w:fill="auto"/>
          </w:tcPr>
          <w:p w14:paraId="13AC63B1" w14:textId="77777777" w:rsidR="00050523" w:rsidRPr="00400F1D" w:rsidRDefault="00050523" w:rsidP="00050523">
            <w:pPr>
              <w:rPr>
                <w:rFonts w:ascii="Arial" w:hAnsi="Arial" w:cs="Arial"/>
                <w:sz w:val="20"/>
                <w:szCs w:val="20"/>
              </w:rPr>
            </w:pPr>
          </w:p>
        </w:tc>
        <w:tc>
          <w:tcPr>
            <w:tcW w:w="2029" w:type="dxa"/>
            <w:tcBorders>
              <w:left w:val="nil"/>
              <w:right w:val="single" w:sz="4" w:space="0" w:color="auto"/>
            </w:tcBorders>
            <w:shd w:val="clear" w:color="auto" w:fill="auto"/>
          </w:tcPr>
          <w:p w14:paraId="57793499" w14:textId="428F8F85" w:rsidR="00050523" w:rsidRPr="00400F1D" w:rsidRDefault="00050523" w:rsidP="00050523">
            <w:pPr>
              <w:rPr>
                <w:rFonts w:ascii="Arial" w:hAnsi="Arial" w:cs="Arial"/>
                <w:sz w:val="20"/>
                <w:szCs w:val="20"/>
              </w:rPr>
            </w:pPr>
            <w:r>
              <w:rPr>
                <w:rFonts w:ascii="Arial" w:hAnsi="Arial" w:cs="Arial"/>
                <w:sz w:val="20"/>
                <w:szCs w:val="20"/>
              </w:rPr>
              <w:t xml:space="preserve">Specialist member </w:t>
            </w:r>
          </w:p>
        </w:tc>
        <w:tc>
          <w:tcPr>
            <w:tcW w:w="1751" w:type="dxa"/>
          </w:tcPr>
          <w:p w14:paraId="5FE3AD5E" w14:textId="477C1DA1" w:rsidR="00050523" w:rsidRPr="00050523" w:rsidRDefault="00050523" w:rsidP="00050523">
            <w:pPr>
              <w:pStyle w:val="Title"/>
              <w:jc w:val="left"/>
              <w:rPr>
                <w:rFonts w:cs="Arial"/>
                <w:b w:val="0"/>
                <w:sz w:val="20"/>
                <w:szCs w:val="20"/>
              </w:rPr>
            </w:pPr>
            <w:r w:rsidRPr="00050523">
              <w:rPr>
                <w:rFonts w:cs="Arial"/>
                <w:b w:val="0"/>
                <w:sz w:val="20"/>
                <w:szCs w:val="20"/>
              </w:rPr>
              <w:t>Direct –financial</w:t>
            </w:r>
          </w:p>
        </w:tc>
        <w:tc>
          <w:tcPr>
            <w:tcW w:w="3217" w:type="dxa"/>
          </w:tcPr>
          <w:p w14:paraId="3C7EDC8B" w14:textId="7F8974A3" w:rsidR="00050523" w:rsidRPr="00050523" w:rsidRDefault="00050523" w:rsidP="00050523">
            <w:pPr>
              <w:pStyle w:val="Title"/>
              <w:jc w:val="left"/>
              <w:rPr>
                <w:rFonts w:cs="Arial"/>
                <w:b w:val="0"/>
                <w:color w:val="00506A"/>
                <w:sz w:val="20"/>
                <w:szCs w:val="20"/>
              </w:rPr>
            </w:pPr>
            <w:r w:rsidRPr="00050523">
              <w:rPr>
                <w:rFonts w:cs="Arial"/>
                <w:b w:val="0"/>
                <w:sz w:val="20"/>
                <w:szCs w:val="20"/>
              </w:rPr>
              <w:t>Member of clinical advisory panel for British Pregnancy Advisory Service (BPAS) (expenses paid)</w:t>
            </w:r>
          </w:p>
        </w:tc>
        <w:tc>
          <w:tcPr>
            <w:tcW w:w="1217" w:type="dxa"/>
          </w:tcPr>
          <w:p w14:paraId="69DFA1D3" w14:textId="574C9889" w:rsidR="00050523" w:rsidRPr="00050523" w:rsidRDefault="00050523" w:rsidP="00050523">
            <w:pPr>
              <w:pStyle w:val="Title"/>
              <w:jc w:val="left"/>
              <w:rPr>
                <w:rFonts w:cs="Arial"/>
                <w:b w:val="0"/>
                <w:sz w:val="20"/>
                <w:szCs w:val="20"/>
              </w:rPr>
            </w:pPr>
            <w:r w:rsidRPr="00050523">
              <w:rPr>
                <w:rFonts w:cs="Arial"/>
                <w:b w:val="0"/>
                <w:sz w:val="20"/>
                <w:szCs w:val="20"/>
              </w:rPr>
              <w:t>2016</w:t>
            </w:r>
          </w:p>
        </w:tc>
        <w:tc>
          <w:tcPr>
            <w:tcW w:w="1217" w:type="dxa"/>
          </w:tcPr>
          <w:p w14:paraId="435019FB" w14:textId="4F42DF92" w:rsidR="00050523" w:rsidRPr="00050523" w:rsidRDefault="00050523" w:rsidP="00050523">
            <w:r w:rsidRPr="008C1D65">
              <w:rPr>
                <w:rFonts w:ascii="Arial" w:hAnsi="Arial" w:cs="Arial"/>
                <w:bCs/>
                <w:kern w:val="28"/>
                <w:sz w:val="20"/>
                <w:szCs w:val="20"/>
              </w:rPr>
              <w:t>14/04/19</w:t>
            </w:r>
          </w:p>
        </w:tc>
        <w:tc>
          <w:tcPr>
            <w:tcW w:w="1217" w:type="dxa"/>
          </w:tcPr>
          <w:p w14:paraId="73019576" w14:textId="08A7E928" w:rsidR="00050523" w:rsidRDefault="00050523" w:rsidP="00050523">
            <w:pPr>
              <w:pStyle w:val="Title"/>
              <w:jc w:val="left"/>
              <w:rPr>
                <w:rFonts w:cs="Arial"/>
                <w:b w:val="0"/>
                <w:sz w:val="20"/>
                <w:szCs w:val="20"/>
              </w:rPr>
            </w:pPr>
            <w:r w:rsidRPr="00050523">
              <w:rPr>
                <w:rFonts w:cs="Arial"/>
                <w:b w:val="0"/>
                <w:sz w:val="20"/>
                <w:szCs w:val="20"/>
              </w:rPr>
              <w:t>Ongoing</w:t>
            </w:r>
          </w:p>
        </w:tc>
        <w:tc>
          <w:tcPr>
            <w:tcW w:w="2597" w:type="dxa"/>
          </w:tcPr>
          <w:p w14:paraId="1ECFC38F" w14:textId="77777777" w:rsidR="00050523" w:rsidRPr="00400F1D" w:rsidRDefault="00050523" w:rsidP="00050523">
            <w:pPr>
              <w:pStyle w:val="Title"/>
              <w:jc w:val="left"/>
              <w:rPr>
                <w:rFonts w:cs="Arial"/>
                <w:b w:val="0"/>
                <w:sz w:val="20"/>
                <w:szCs w:val="20"/>
              </w:rPr>
            </w:pPr>
          </w:p>
        </w:tc>
      </w:tr>
      <w:tr w:rsidR="00050523" w14:paraId="0583CF06" w14:textId="77777777" w:rsidTr="00061205">
        <w:tc>
          <w:tcPr>
            <w:tcW w:w="1923" w:type="dxa"/>
            <w:vMerge/>
            <w:tcBorders>
              <w:left w:val="single" w:sz="4" w:space="0" w:color="auto"/>
              <w:right w:val="single" w:sz="4" w:space="0" w:color="auto"/>
            </w:tcBorders>
            <w:shd w:val="clear" w:color="auto" w:fill="auto"/>
          </w:tcPr>
          <w:p w14:paraId="1891A832" w14:textId="77777777" w:rsidR="00050523" w:rsidRPr="00400F1D" w:rsidRDefault="00050523" w:rsidP="00050523">
            <w:pPr>
              <w:rPr>
                <w:rFonts w:ascii="Arial" w:hAnsi="Arial" w:cs="Arial"/>
                <w:sz w:val="20"/>
                <w:szCs w:val="20"/>
              </w:rPr>
            </w:pPr>
          </w:p>
        </w:tc>
        <w:tc>
          <w:tcPr>
            <w:tcW w:w="2029" w:type="dxa"/>
            <w:tcBorders>
              <w:left w:val="nil"/>
              <w:right w:val="single" w:sz="4" w:space="0" w:color="auto"/>
            </w:tcBorders>
            <w:shd w:val="clear" w:color="auto" w:fill="auto"/>
          </w:tcPr>
          <w:p w14:paraId="26EE4FF8" w14:textId="1881B3AA" w:rsidR="00050523" w:rsidRPr="00400F1D" w:rsidRDefault="00050523" w:rsidP="00050523">
            <w:pPr>
              <w:rPr>
                <w:rFonts w:ascii="Arial" w:hAnsi="Arial" w:cs="Arial"/>
                <w:sz w:val="20"/>
                <w:szCs w:val="20"/>
              </w:rPr>
            </w:pPr>
            <w:r>
              <w:rPr>
                <w:rFonts w:ascii="Arial" w:hAnsi="Arial" w:cs="Arial"/>
                <w:sz w:val="20"/>
                <w:szCs w:val="20"/>
              </w:rPr>
              <w:t xml:space="preserve">Specialist member </w:t>
            </w:r>
          </w:p>
        </w:tc>
        <w:tc>
          <w:tcPr>
            <w:tcW w:w="1751" w:type="dxa"/>
          </w:tcPr>
          <w:p w14:paraId="1F7EB3B7" w14:textId="6A4AC43D" w:rsidR="00050523" w:rsidRPr="00050523" w:rsidRDefault="00050523" w:rsidP="00050523">
            <w:pPr>
              <w:pStyle w:val="Title"/>
              <w:jc w:val="left"/>
              <w:rPr>
                <w:rFonts w:cs="Arial"/>
                <w:b w:val="0"/>
                <w:sz w:val="20"/>
                <w:szCs w:val="20"/>
              </w:rPr>
            </w:pPr>
            <w:r w:rsidRPr="00050523">
              <w:rPr>
                <w:rFonts w:cs="Arial"/>
                <w:b w:val="0"/>
                <w:sz w:val="20"/>
                <w:szCs w:val="20"/>
              </w:rPr>
              <w:t xml:space="preserve">Direct – financial </w:t>
            </w:r>
          </w:p>
        </w:tc>
        <w:tc>
          <w:tcPr>
            <w:tcW w:w="3217" w:type="dxa"/>
          </w:tcPr>
          <w:p w14:paraId="515741BC" w14:textId="77777777" w:rsidR="00050523" w:rsidRPr="00050523" w:rsidRDefault="00050523" w:rsidP="000C46FF">
            <w:pPr>
              <w:keepNext/>
              <w:rPr>
                <w:rFonts w:ascii="Arial" w:hAnsi="Arial" w:cs="Arial"/>
                <w:bCs/>
                <w:snapToGrid w:val="0"/>
                <w:sz w:val="20"/>
                <w:szCs w:val="20"/>
                <w:lang w:eastAsia="en-US"/>
              </w:rPr>
            </w:pPr>
            <w:r w:rsidRPr="00050523">
              <w:rPr>
                <w:rFonts w:ascii="Arial" w:hAnsi="Arial" w:cs="Arial"/>
                <w:bCs/>
                <w:snapToGrid w:val="0"/>
                <w:sz w:val="20"/>
                <w:szCs w:val="20"/>
                <w:lang w:eastAsia="en-US"/>
              </w:rPr>
              <w:t xml:space="preserve">Whilst he has previously had private practice privileges granted in a local hospital, he has never taken these up and they would no longer be valid. He does treat IVF patients for whom NHS funding is denied and who therefore have to self-fund. He doesn’t view this as different to his NHS work (in that the cost of treatment is merely directed to the patient rather than to their CCG who should be paying), but owing to the complexity of the invoicing system they have to administer this through a limited company of which he is a director. Through their company they organise the split of funds to the various parties (IVF lab, their own hospital Trust and their own payments).    Rather than take a salary or get paid via the Trust for their time, they simply have twice yearly payments via dividends. This is only applicable to his fertility (assisted conception) </w:t>
            </w:r>
            <w:r w:rsidRPr="00050523">
              <w:rPr>
                <w:rFonts w:ascii="Arial" w:hAnsi="Arial" w:cs="Arial"/>
                <w:bCs/>
                <w:snapToGrid w:val="0"/>
                <w:sz w:val="20"/>
                <w:szCs w:val="20"/>
                <w:lang w:eastAsia="en-US"/>
              </w:rPr>
              <w:lastRenderedPageBreak/>
              <w:t xml:space="preserve">work and there is no cross over to TOP. He has never received income from a patient to provide TOP </w:t>
            </w:r>
            <w:proofErr w:type="gramStart"/>
            <w:r w:rsidRPr="00050523">
              <w:rPr>
                <w:rFonts w:ascii="Arial" w:hAnsi="Arial" w:cs="Arial"/>
                <w:bCs/>
                <w:snapToGrid w:val="0"/>
                <w:sz w:val="20"/>
                <w:szCs w:val="20"/>
                <w:lang w:eastAsia="en-US"/>
              </w:rPr>
              <w:t>services, and</w:t>
            </w:r>
            <w:proofErr w:type="gramEnd"/>
            <w:r w:rsidRPr="00050523">
              <w:rPr>
                <w:rFonts w:ascii="Arial" w:hAnsi="Arial" w:cs="Arial"/>
                <w:bCs/>
                <w:snapToGrid w:val="0"/>
                <w:sz w:val="20"/>
                <w:szCs w:val="20"/>
                <w:lang w:eastAsia="en-US"/>
              </w:rPr>
              <w:t xml:space="preserve"> has never taken out indemnity insurance for any private work.</w:t>
            </w:r>
          </w:p>
          <w:p w14:paraId="5AC1260E" w14:textId="77777777" w:rsidR="00050523" w:rsidRPr="00050523" w:rsidRDefault="00050523" w:rsidP="000C46FF">
            <w:pPr>
              <w:pStyle w:val="Title"/>
              <w:jc w:val="left"/>
              <w:rPr>
                <w:rFonts w:cs="Arial"/>
                <w:b w:val="0"/>
                <w:color w:val="00506A"/>
                <w:sz w:val="20"/>
                <w:szCs w:val="20"/>
              </w:rPr>
            </w:pPr>
          </w:p>
        </w:tc>
        <w:tc>
          <w:tcPr>
            <w:tcW w:w="1217" w:type="dxa"/>
          </w:tcPr>
          <w:p w14:paraId="3EDDD83A" w14:textId="1B81A084" w:rsidR="00050523" w:rsidRPr="00050523" w:rsidRDefault="00050523" w:rsidP="00050523">
            <w:pPr>
              <w:pStyle w:val="Title"/>
              <w:jc w:val="left"/>
              <w:rPr>
                <w:rFonts w:cs="Arial"/>
                <w:b w:val="0"/>
                <w:sz w:val="20"/>
                <w:szCs w:val="20"/>
              </w:rPr>
            </w:pPr>
            <w:r w:rsidRPr="00050523">
              <w:rPr>
                <w:rFonts w:cs="Arial"/>
                <w:b w:val="0"/>
                <w:sz w:val="20"/>
                <w:szCs w:val="20"/>
              </w:rPr>
              <w:lastRenderedPageBreak/>
              <w:t>Private practice statement</w:t>
            </w:r>
          </w:p>
        </w:tc>
        <w:tc>
          <w:tcPr>
            <w:tcW w:w="1217" w:type="dxa"/>
          </w:tcPr>
          <w:p w14:paraId="5FBD0D8C" w14:textId="5387C49F" w:rsidR="00050523" w:rsidRPr="00050523" w:rsidRDefault="00050523" w:rsidP="00050523">
            <w:r w:rsidRPr="008C1D65">
              <w:rPr>
                <w:rFonts w:ascii="Arial" w:hAnsi="Arial" w:cs="Arial"/>
                <w:bCs/>
                <w:kern w:val="28"/>
                <w:sz w:val="20"/>
                <w:szCs w:val="20"/>
              </w:rPr>
              <w:t>14/04/19</w:t>
            </w:r>
          </w:p>
        </w:tc>
        <w:tc>
          <w:tcPr>
            <w:tcW w:w="1217" w:type="dxa"/>
          </w:tcPr>
          <w:p w14:paraId="72BDA3F3" w14:textId="77777777" w:rsidR="00050523" w:rsidRDefault="00050523" w:rsidP="00050523">
            <w:pPr>
              <w:pStyle w:val="Title"/>
              <w:jc w:val="left"/>
              <w:rPr>
                <w:rFonts w:cs="Arial"/>
                <w:b w:val="0"/>
                <w:sz w:val="20"/>
                <w:szCs w:val="20"/>
              </w:rPr>
            </w:pPr>
          </w:p>
        </w:tc>
        <w:tc>
          <w:tcPr>
            <w:tcW w:w="2597" w:type="dxa"/>
          </w:tcPr>
          <w:p w14:paraId="70479749" w14:textId="77777777" w:rsidR="00050523" w:rsidRPr="00400F1D" w:rsidRDefault="00050523" w:rsidP="00050523">
            <w:pPr>
              <w:pStyle w:val="Title"/>
              <w:jc w:val="left"/>
              <w:rPr>
                <w:rFonts w:cs="Arial"/>
                <w:b w:val="0"/>
                <w:sz w:val="20"/>
                <w:szCs w:val="20"/>
              </w:rPr>
            </w:pPr>
          </w:p>
        </w:tc>
      </w:tr>
      <w:tr w:rsidR="00050523" w14:paraId="2297C0AC" w14:textId="77777777" w:rsidTr="00061205">
        <w:tc>
          <w:tcPr>
            <w:tcW w:w="1923" w:type="dxa"/>
            <w:tcBorders>
              <w:left w:val="single" w:sz="4" w:space="0" w:color="auto"/>
              <w:right w:val="single" w:sz="4" w:space="0" w:color="auto"/>
            </w:tcBorders>
            <w:shd w:val="clear" w:color="auto" w:fill="auto"/>
          </w:tcPr>
          <w:p w14:paraId="2CA9C444" w14:textId="7FE731D7" w:rsidR="00050523" w:rsidRPr="00400F1D" w:rsidRDefault="007208B7" w:rsidP="00050523">
            <w:pPr>
              <w:rPr>
                <w:rFonts w:ascii="Arial" w:hAnsi="Arial" w:cs="Arial"/>
                <w:sz w:val="20"/>
                <w:szCs w:val="20"/>
              </w:rPr>
            </w:pPr>
            <w:r w:rsidRPr="007208B7">
              <w:rPr>
                <w:rFonts w:ascii="Arial" w:hAnsi="Arial" w:cs="Arial"/>
                <w:sz w:val="20"/>
                <w:szCs w:val="20"/>
              </w:rPr>
              <w:t>Ugochi Nwulu</w:t>
            </w:r>
            <w:r w:rsidRPr="007208B7">
              <w:rPr>
                <w:rFonts w:ascii="Arial" w:hAnsi="Arial" w:cs="Arial"/>
                <w:sz w:val="20"/>
                <w:szCs w:val="20"/>
              </w:rPr>
              <w:tab/>
            </w:r>
          </w:p>
        </w:tc>
        <w:tc>
          <w:tcPr>
            <w:tcW w:w="2029" w:type="dxa"/>
            <w:tcBorders>
              <w:left w:val="nil"/>
              <w:right w:val="single" w:sz="4" w:space="0" w:color="auto"/>
            </w:tcBorders>
            <w:shd w:val="clear" w:color="auto" w:fill="auto"/>
          </w:tcPr>
          <w:p w14:paraId="07DB2931" w14:textId="332D68B1" w:rsidR="00050523" w:rsidRPr="00400F1D" w:rsidRDefault="007208B7" w:rsidP="00050523">
            <w:pPr>
              <w:rPr>
                <w:rFonts w:ascii="Arial" w:hAnsi="Arial" w:cs="Arial"/>
                <w:sz w:val="20"/>
                <w:szCs w:val="20"/>
              </w:rPr>
            </w:pPr>
            <w:r>
              <w:rPr>
                <w:rFonts w:ascii="Arial" w:hAnsi="Arial" w:cs="Arial"/>
                <w:sz w:val="20"/>
                <w:szCs w:val="20"/>
              </w:rPr>
              <w:t xml:space="preserve">Specialist member </w:t>
            </w:r>
          </w:p>
        </w:tc>
        <w:tc>
          <w:tcPr>
            <w:tcW w:w="1751" w:type="dxa"/>
          </w:tcPr>
          <w:p w14:paraId="7DC7F106" w14:textId="4FE524AB" w:rsidR="00050523" w:rsidRPr="007208B7" w:rsidRDefault="007208B7" w:rsidP="00050523">
            <w:pPr>
              <w:pStyle w:val="Title"/>
              <w:jc w:val="left"/>
              <w:rPr>
                <w:rFonts w:cs="Arial"/>
                <w:b w:val="0"/>
                <w:snapToGrid w:val="0"/>
                <w:kern w:val="0"/>
                <w:sz w:val="20"/>
                <w:szCs w:val="20"/>
                <w:lang w:eastAsia="en-US"/>
              </w:rPr>
            </w:pPr>
            <w:r>
              <w:rPr>
                <w:rFonts w:cs="Arial"/>
                <w:b w:val="0"/>
                <w:snapToGrid w:val="0"/>
                <w:kern w:val="0"/>
                <w:sz w:val="20"/>
                <w:szCs w:val="20"/>
                <w:lang w:eastAsia="en-US"/>
              </w:rPr>
              <w:t>NA</w:t>
            </w:r>
          </w:p>
        </w:tc>
        <w:tc>
          <w:tcPr>
            <w:tcW w:w="3217" w:type="dxa"/>
          </w:tcPr>
          <w:p w14:paraId="7A76642B" w14:textId="2D3B60C8" w:rsidR="00050523" w:rsidRPr="007208B7" w:rsidRDefault="007208B7" w:rsidP="00050523">
            <w:pPr>
              <w:pStyle w:val="Title"/>
              <w:jc w:val="left"/>
              <w:rPr>
                <w:rFonts w:cs="Arial"/>
                <w:b w:val="0"/>
                <w:snapToGrid w:val="0"/>
                <w:kern w:val="0"/>
                <w:sz w:val="20"/>
                <w:szCs w:val="20"/>
                <w:lang w:eastAsia="en-US"/>
              </w:rPr>
            </w:pPr>
            <w:r w:rsidRPr="007208B7">
              <w:rPr>
                <w:rFonts w:cs="Arial"/>
                <w:b w:val="0"/>
                <w:snapToGrid w:val="0"/>
                <w:kern w:val="0"/>
                <w:sz w:val="20"/>
                <w:szCs w:val="20"/>
                <w:lang w:eastAsia="en-US"/>
              </w:rPr>
              <w:t xml:space="preserve">None </w:t>
            </w:r>
          </w:p>
        </w:tc>
        <w:tc>
          <w:tcPr>
            <w:tcW w:w="1217" w:type="dxa"/>
          </w:tcPr>
          <w:p w14:paraId="2AEDC287" w14:textId="73ACC4DC" w:rsidR="00050523" w:rsidRDefault="007208B7" w:rsidP="00050523">
            <w:pPr>
              <w:pStyle w:val="Title"/>
              <w:jc w:val="left"/>
              <w:rPr>
                <w:rFonts w:cs="Arial"/>
                <w:b w:val="0"/>
                <w:sz w:val="20"/>
                <w:szCs w:val="20"/>
              </w:rPr>
            </w:pPr>
            <w:r>
              <w:rPr>
                <w:rFonts w:cs="Arial"/>
                <w:b w:val="0"/>
                <w:sz w:val="20"/>
                <w:szCs w:val="20"/>
              </w:rPr>
              <w:t>NA</w:t>
            </w:r>
          </w:p>
        </w:tc>
        <w:tc>
          <w:tcPr>
            <w:tcW w:w="1217" w:type="dxa"/>
          </w:tcPr>
          <w:p w14:paraId="7E4C8716" w14:textId="2F1D4F45" w:rsidR="00050523" w:rsidRPr="00CE1E0E" w:rsidRDefault="007208B7" w:rsidP="00050523">
            <w:pPr>
              <w:rPr>
                <w:rFonts w:ascii="Arial" w:hAnsi="Arial" w:cs="Arial"/>
                <w:bCs/>
                <w:kern w:val="28"/>
                <w:sz w:val="20"/>
                <w:szCs w:val="20"/>
              </w:rPr>
            </w:pPr>
            <w:r>
              <w:rPr>
                <w:rFonts w:ascii="Arial" w:hAnsi="Arial" w:cs="Arial"/>
                <w:bCs/>
                <w:kern w:val="28"/>
                <w:sz w:val="20"/>
                <w:szCs w:val="20"/>
              </w:rPr>
              <w:t>19/05/19</w:t>
            </w:r>
          </w:p>
        </w:tc>
        <w:tc>
          <w:tcPr>
            <w:tcW w:w="1217" w:type="dxa"/>
          </w:tcPr>
          <w:p w14:paraId="58E75339" w14:textId="679B68A1" w:rsidR="00050523" w:rsidRDefault="007208B7" w:rsidP="00050523">
            <w:pPr>
              <w:pStyle w:val="Title"/>
              <w:jc w:val="left"/>
              <w:rPr>
                <w:rFonts w:cs="Arial"/>
                <w:b w:val="0"/>
                <w:sz w:val="20"/>
                <w:szCs w:val="20"/>
              </w:rPr>
            </w:pPr>
            <w:r>
              <w:rPr>
                <w:rFonts w:cs="Arial"/>
                <w:b w:val="0"/>
                <w:sz w:val="20"/>
                <w:szCs w:val="20"/>
              </w:rPr>
              <w:t>NA</w:t>
            </w:r>
          </w:p>
        </w:tc>
        <w:tc>
          <w:tcPr>
            <w:tcW w:w="2597" w:type="dxa"/>
          </w:tcPr>
          <w:p w14:paraId="3D7091D7" w14:textId="77777777" w:rsidR="00050523" w:rsidRPr="00400F1D" w:rsidRDefault="00050523" w:rsidP="00050523">
            <w:pPr>
              <w:pStyle w:val="Title"/>
              <w:jc w:val="left"/>
              <w:rPr>
                <w:rFonts w:cs="Arial"/>
                <w:b w:val="0"/>
                <w:sz w:val="20"/>
                <w:szCs w:val="20"/>
              </w:rPr>
            </w:pPr>
          </w:p>
        </w:tc>
      </w:tr>
      <w:tr w:rsidR="00E20516" w14:paraId="156955BD" w14:textId="77777777" w:rsidTr="00061205">
        <w:tc>
          <w:tcPr>
            <w:tcW w:w="1923" w:type="dxa"/>
            <w:tcBorders>
              <w:left w:val="single" w:sz="4" w:space="0" w:color="auto"/>
              <w:right w:val="single" w:sz="4" w:space="0" w:color="auto"/>
            </w:tcBorders>
            <w:shd w:val="clear" w:color="auto" w:fill="auto"/>
          </w:tcPr>
          <w:p w14:paraId="68D32750" w14:textId="7EDED48E" w:rsidR="00E20516" w:rsidRPr="007208B7" w:rsidRDefault="00E20516" w:rsidP="00050523">
            <w:pPr>
              <w:rPr>
                <w:rFonts w:ascii="Arial" w:hAnsi="Arial" w:cs="Arial"/>
                <w:sz w:val="20"/>
                <w:szCs w:val="20"/>
              </w:rPr>
            </w:pPr>
            <w:r>
              <w:rPr>
                <w:rFonts w:ascii="Arial" w:hAnsi="Arial" w:cs="Arial"/>
                <w:sz w:val="20"/>
                <w:szCs w:val="20"/>
              </w:rPr>
              <w:t xml:space="preserve">Clare Searle </w:t>
            </w:r>
          </w:p>
        </w:tc>
        <w:tc>
          <w:tcPr>
            <w:tcW w:w="2029" w:type="dxa"/>
            <w:tcBorders>
              <w:left w:val="nil"/>
              <w:right w:val="single" w:sz="4" w:space="0" w:color="auto"/>
            </w:tcBorders>
            <w:shd w:val="clear" w:color="auto" w:fill="auto"/>
          </w:tcPr>
          <w:p w14:paraId="07981D2E" w14:textId="57D21B55" w:rsidR="00E20516" w:rsidRDefault="00E20516" w:rsidP="00050523">
            <w:pPr>
              <w:rPr>
                <w:rFonts w:ascii="Arial" w:hAnsi="Arial" w:cs="Arial"/>
                <w:sz w:val="20"/>
                <w:szCs w:val="20"/>
              </w:rPr>
            </w:pPr>
            <w:r>
              <w:rPr>
                <w:rFonts w:ascii="Arial" w:hAnsi="Arial" w:cs="Arial"/>
                <w:sz w:val="20"/>
                <w:szCs w:val="20"/>
              </w:rPr>
              <w:t xml:space="preserve">Specialist member </w:t>
            </w:r>
          </w:p>
        </w:tc>
        <w:tc>
          <w:tcPr>
            <w:tcW w:w="1751" w:type="dxa"/>
          </w:tcPr>
          <w:p w14:paraId="71A41D83" w14:textId="6CD1DB8F" w:rsidR="00E20516" w:rsidRDefault="00E20516" w:rsidP="00050523">
            <w:pPr>
              <w:pStyle w:val="Title"/>
              <w:jc w:val="left"/>
              <w:rPr>
                <w:rFonts w:cs="Arial"/>
                <w:b w:val="0"/>
                <w:snapToGrid w:val="0"/>
                <w:kern w:val="0"/>
                <w:sz w:val="20"/>
                <w:szCs w:val="20"/>
                <w:lang w:eastAsia="en-US"/>
              </w:rPr>
            </w:pPr>
            <w:r>
              <w:rPr>
                <w:rFonts w:cs="Arial"/>
                <w:b w:val="0"/>
                <w:snapToGrid w:val="0"/>
                <w:kern w:val="0"/>
                <w:sz w:val="20"/>
                <w:szCs w:val="20"/>
                <w:lang w:eastAsia="en-US"/>
              </w:rPr>
              <w:t>NA</w:t>
            </w:r>
          </w:p>
        </w:tc>
        <w:tc>
          <w:tcPr>
            <w:tcW w:w="3217" w:type="dxa"/>
          </w:tcPr>
          <w:p w14:paraId="400D2672" w14:textId="55CEB2EC" w:rsidR="00E20516" w:rsidRPr="007208B7" w:rsidRDefault="00E20516" w:rsidP="00050523">
            <w:pPr>
              <w:pStyle w:val="Title"/>
              <w:jc w:val="left"/>
              <w:rPr>
                <w:rFonts w:cs="Arial"/>
                <w:b w:val="0"/>
                <w:snapToGrid w:val="0"/>
                <w:kern w:val="0"/>
                <w:sz w:val="20"/>
                <w:szCs w:val="20"/>
                <w:lang w:eastAsia="en-US"/>
              </w:rPr>
            </w:pPr>
            <w:r>
              <w:rPr>
                <w:rFonts w:cs="Arial"/>
                <w:b w:val="0"/>
                <w:snapToGrid w:val="0"/>
                <w:kern w:val="0"/>
                <w:sz w:val="20"/>
                <w:szCs w:val="20"/>
                <w:lang w:eastAsia="en-US"/>
              </w:rPr>
              <w:t>None</w:t>
            </w:r>
          </w:p>
        </w:tc>
        <w:tc>
          <w:tcPr>
            <w:tcW w:w="1217" w:type="dxa"/>
          </w:tcPr>
          <w:p w14:paraId="5388C6FE" w14:textId="572E94FC" w:rsidR="00E20516" w:rsidRDefault="00E20516" w:rsidP="00050523">
            <w:pPr>
              <w:pStyle w:val="Title"/>
              <w:jc w:val="left"/>
              <w:rPr>
                <w:rFonts w:cs="Arial"/>
                <w:b w:val="0"/>
                <w:sz w:val="20"/>
                <w:szCs w:val="20"/>
              </w:rPr>
            </w:pPr>
            <w:r>
              <w:rPr>
                <w:rFonts w:cs="Arial"/>
                <w:b w:val="0"/>
                <w:sz w:val="20"/>
                <w:szCs w:val="20"/>
              </w:rPr>
              <w:t>NA</w:t>
            </w:r>
          </w:p>
        </w:tc>
        <w:tc>
          <w:tcPr>
            <w:tcW w:w="1217" w:type="dxa"/>
          </w:tcPr>
          <w:p w14:paraId="4146E779" w14:textId="2793BEC2" w:rsidR="00E20516" w:rsidRDefault="00E20516" w:rsidP="00050523">
            <w:pPr>
              <w:rPr>
                <w:rFonts w:ascii="Arial" w:hAnsi="Arial" w:cs="Arial"/>
                <w:bCs/>
                <w:kern w:val="28"/>
                <w:sz w:val="20"/>
                <w:szCs w:val="20"/>
              </w:rPr>
            </w:pPr>
            <w:r>
              <w:rPr>
                <w:rFonts w:ascii="Arial" w:hAnsi="Arial" w:cs="Arial"/>
                <w:bCs/>
                <w:kern w:val="28"/>
                <w:sz w:val="20"/>
                <w:szCs w:val="20"/>
              </w:rPr>
              <w:t>16/08/19</w:t>
            </w:r>
          </w:p>
        </w:tc>
        <w:tc>
          <w:tcPr>
            <w:tcW w:w="1217" w:type="dxa"/>
          </w:tcPr>
          <w:p w14:paraId="582AE7B2" w14:textId="41FF0C02" w:rsidR="00E20516" w:rsidRDefault="00E20516" w:rsidP="00050523">
            <w:pPr>
              <w:pStyle w:val="Title"/>
              <w:jc w:val="left"/>
              <w:rPr>
                <w:rFonts w:cs="Arial"/>
                <w:b w:val="0"/>
                <w:sz w:val="20"/>
                <w:szCs w:val="20"/>
              </w:rPr>
            </w:pPr>
            <w:r>
              <w:rPr>
                <w:rFonts w:cs="Arial"/>
                <w:b w:val="0"/>
                <w:sz w:val="20"/>
                <w:szCs w:val="20"/>
              </w:rPr>
              <w:t>NA</w:t>
            </w:r>
          </w:p>
        </w:tc>
        <w:tc>
          <w:tcPr>
            <w:tcW w:w="2597" w:type="dxa"/>
          </w:tcPr>
          <w:p w14:paraId="0107703C" w14:textId="77777777" w:rsidR="00E20516" w:rsidRPr="00400F1D" w:rsidRDefault="00E20516" w:rsidP="00050523">
            <w:pPr>
              <w:pStyle w:val="Title"/>
              <w:jc w:val="left"/>
              <w:rPr>
                <w:rFonts w:cs="Arial"/>
                <w:b w:val="0"/>
                <w:sz w:val="20"/>
                <w:szCs w:val="20"/>
              </w:rPr>
            </w:pPr>
          </w:p>
        </w:tc>
      </w:tr>
      <w:tr w:rsidR="00BF0BDD" w14:paraId="38618D89" w14:textId="77777777" w:rsidTr="00BF0BDD">
        <w:tc>
          <w:tcPr>
            <w:tcW w:w="15168" w:type="dxa"/>
            <w:gridSpan w:val="8"/>
            <w:tcBorders>
              <w:left w:val="single" w:sz="4" w:space="0" w:color="auto"/>
            </w:tcBorders>
            <w:shd w:val="clear" w:color="auto" w:fill="auto"/>
          </w:tcPr>
          <w:p w14:paraId="72A82A09" w14:textId="7E4CF33A" w:rsidR="00BF0BDD" w:rsidRPr="00400F1D" w:rsidRDefault="00BF0BDD" w:rsidP="00BF0BDD">
            <w:pPr>
              <w:pStyle w:val="Title"/>
              <w:rPr>
                <w:rFonts w:cs="Arial"/>
                <w:b w:val="0"/>
                <w:sz w:val="20"/>
                <w:szCs w:val="20"/>
              </w:rPr>
            </w:pPr>
            <w:r>
              <w:rPr>
                <w:color w:val="00506A"/>
                <w:sz w:val="28"/>
                <w:szCs w:val="28"/>
              </w:rPr>
              <w:t>Lung cancer (update)</w:t>
            </w:r>
          </w:p>
        </w:tc>
      </w:tr>
      <w:tr w:rsidR="00BF0BDD" w14:paraId="5F25EA97" w14:textId="77777777" w:rsidTr="00061205">
        <w:tc>
          <w:tcPr>
            <w:tcW w:w="1923" w:type="dxa"/>
            <w:tcBorders>
              <w:left w:val="single" w:sz="4" w:space="0" w:color="auto"/>
              <w:right w:val="single" w:sz="4" w:space="0" w:color="auto"/>
            </w:tcBorders>
            <w:shd w:val="clear" w:color="auto" w:fill="auto"/>
          </w:tcPr>
          <w:p w14:paraId="6EB46C20" w14:textId="11FDA296" w:rsidR="00BF0BDD" w:rsidRPr="007208B7" w:rsidRDefault="00BF0BDD" w:rsidP="00BF0BDD">
            <w:pPr>
              <w:rPr>
                <w:rFonts w:ascii="Arial" w:hAnsi="Arial" w:cs="Arial"/>
                <w:sz w:val="20"/>
                <w:szCs w:val="20"/>
              </w:rPr>
            </w:pPr>
            <w:r w:rsidRPr="00BF0BDD">
              <w:rPr>
                <w:rFonts w:ascii="Arial" w:hAnsi="Arial" w:cs="Arial"/>
                <w:sz w:val="20"/>
                <w:szCs w:val="20"/>
              </w:rPr>
              <w:t>Neal Navani</w:t>
            </w:r>
          </w:p>
        </w:tc>
        <w:tc>
          <w:tcPr>
            <w:tcW w:w="2029" w:type="dxa"/>
            <w:tcBorders>
              <w:left w:val="nil"/>
              <w:right w:val="single" w:sz="4" w:space="0" w:color="auto"/>
            </w:tcBorders>
            <w:shd w:val="clear" w:color="auto" w:fill="auto"/>
          </w:tcPr>
          <w:p w14:paraId="1AA50BCD" w14:textId="6E6586C3" w:rsidR="00BF0BDD" w:rsidRDefault="00BF0BDD" w:rsidP="00BF0BDD">
            <w:pPr>
              <w:rPr>
                <w:rFonts w:ascii="Arial" w:hAnsi="Arial" w:cs="Arial"/>
                <w:sz w:val="20"/>
                <w:szCs w:val="20"/>
              </w:rPr>
            </w:pPr>
            <w:r>
              <w:rPr>
                <w:rFonts w:ascii="Arial" w:hAnsi="Arial" w:cs="Arial"/>
                <w:sz w:val="20"/>
                <w:szCs w:val="20"/>
              </w:rPr>
              <w:t xml:space="preserve">Specialist member </w:t>
            </w:r>
          </w:p>
        </w:tc>
        <w:tc>
          <w:tcPr>
            <w:tcW w:w="1751" w:type="dxa"/>
          </w:tcPr>
          <w:p w14:paraId="48C27AD5" w14:textId="47EFE698" w:rsidR="00BF0BDD" w:rsidRDefault="00BF0BDD" w:rsidP="00BF0BDD">
            <w:pPr>
              <w:pStyle w:val="Title"/>
              <w:jc w:val="left"/>
              <w:rPr>
                <w:rFonts w:cs="Arial"/>
                <w:b w:val="0"/>
                <w:snapToGrid w:val="0"/>
                <w:kern w:val="0"/>
                <w:sz w:val="20"/>
                <w:szCs w:val="20"/>
                <w:lang w:eastAsia="en-US"/>
              </w:rPr>
            </w:pPr>
            <w:r w:rsidRPr="00295204">
              <w:rPr>
                <w:rFonts w:cs="Arial"/>
                <w:b w:val="0"/>
                <w:sz w:val="20"/>
                <w:szCs w:val="20"/>
              </w:rPr>
              <w:t>Direct – non-financial</w:t>
            </w:r>
          </w:p>
        </w:tc>
        <w:tc>
          <w:tcPr>
            <w:tcW w:w="3217" w:type="dxa"/>
          </w:tcPr>
          <w:p w14:paraId="596E2385" w14:textId="731423B9" w:rsidR="00BF0BDD" w:rsidRPr="00375E89" w:rsidRDefault="00BF0BDD" w:rsidP="00BF0BDD">
            <w:pPr>
              <w:pStyle w:val="Title"/>
              <w:jc w:val="left"/>
              <w:rPr>
                <w:rFonts w:cs="Arial"/>
                <w:b w:val="0"/>
                <w:sz w:val="20"/>
                <w:szCs w:val="20"/>
              </w:rPr>
            </w:pPr>
            <w:r w:rsidRPr="00375E89">
              <w:rPr>
                <w:rFonts w:cs="Arial"/>
                <w:b w:val="0"/>
                <w:sz w:val="20"/>
                <w:szCs w:val="20"/>
              </w:rPr>
              <w:t>Attendance at conferences including travel and accommodation</w:t>
            </w:r>
            <w:r w:rsidR="003D7AAD">
              <w:rPr>
                <w:rFonts w:cs="Arial"/>
                <w:b w:val="0"/>
                <w:sz w:val="20"/>
                <w:szCs w:val="20"/>
              </w:rPr>
              <w:t>.</w:t>
            </w:r>
            <w:r w:rsidR="003D7AAD" w:rsidRPr="00295204">
              <w:rPr>
                <w:rFonts w:cs="Arial"/>
                <w:b w:val="0"/>
                <w:sz w:val="20"/>
                <w:szCs w:val="20"/>
              </w:rPr>
              <w:t xml:space="preserve"> No personal payments received</w:t>
            </w:r>
            <w:r w:rsidRPr="00375E89">
              <w:rPr>
                <w:rFonts w:cs="Arial"/>
                <w:b w:val="0"/>
                <w:sz w:val="20"/>
                <w:szCs w:val="20"/>
              </w:rPr>
              <w:t xml:space="preserve">: </w:t>
            </w:r>
          </w:p>
          <w:p w14:paraId="71557809" w14:textId="77777777" w:rsidR="00BF0BDD" w:rsidRPr="00375E89" w:rsidRDefault="00BF0BDD" w:rsidP="00BF0BDD">
            <w:pPr>
              <w:pStyle w:val="Heading1"/>
              <w:numPr>
                <w:ilvl w:val="0"/>
                <w:numId w:val="23"/>
              </w:numPr>
              <w:rPr>
                <w:rFonts w:cs="Arial"/>
                <w:b w:val="0"/>
                <w:kern w:val="28"/>
                <w:sz w:val="20"/>
                <w:szCs w:val="20"/>
              </w:rPr>
            </w:pPr>
            <w:r w:rsidRPr="00375E89">
              <w:rPr>
                <w:rFonts w:cs="Arial"/>
                <w:b w:val="0"/>
                <w:kern w:val="28"/>
                <w:sz w:val="20"/>
                <w:szCs w:val="20"/>
              </w:rPr>
              <w:t>British Thoracic Oncology Group 2018 – invited speaker (paid for by conference)</w:t>
            </w:r>
          </w:p>
          <w:p w14:paraId="76EADF7C" w14:textId="77777777" w:rsidR="00BF0BDD" w:rsidRPr="00375E89" w:rsidRDefault="00BF0BDD" w:rsidP="00BF0BDD">
            <w:pPr>
              <w:pStyle w:val="Paragraphnonumbers"/>
              <w:numPr>
                <w:ilvl w:val="0"/>
                <w:numId w:val="23"/>
              </w:numPr>
              <w:rPr>
                <w:rFonts w:cs="Arial"/>
                <w:bCs/>
                <w:kern w:val="28"/>
                <w:sz w:val="20"/>
                <w:szCs w:val="20"/>
              </w:rPr>
            </w:pPr>
            <w:r w:rsidRPr="00375E89">
              <w:rPr>
                <w:rFonts w:cs="Arial"/>
                <w:bCs/>
                <w:kern w:val="28"/>
                <w:sz w:val="20"/>
                <w:szCs w:val="20"/>
              </w:rPr>
              <w:t>Italian Lung conference – invited speaker (paid for by conference)</w:t>
            </w:r>
          </w:p>
          <w:p w14:paraId="2B8C9FBE" w14:textId="77777777" w:rsidR="00BF0BDD" w:rsidRPr="00375E89" w:rsidRDefault="00BF0BDD" w:rsidP="00BF0BDD">
            <w:pPr>
              <w:pStyle w:val="Paragraphnonumbers"/>
              <w:numPr>
                <w:ilvl w:val="0"/>
                <w:numId w:val="23"/>
              </w:numPr>
              <w:rPr>
                <w:rFonts w:cs="Arial"/>
                <w:bCs/>
                <w:kern w:val="28"/>
                <w:sz w:val="20"/>
                <w:szCs w:val="20"/>
              </w:rPr>
            </w:pPr>
            <w:r w:rsidRPr="00375E89">
              <w:rPr>
                <w:rFonts w:cs="Arial"/>
                <w:bCs/>
                <w:kern w:val="28"/>
                <w:sz w:val="20"/>
                <w:szCs w:val="20"/>
              </w:rPr>
              <w:t xml:space="preserve">American Thoracic Society – </w:t>
            </w:r>
            <w:proofErr w:type="spellStart"/>
            <w:r w:rsidRPr="00375E89">
              <w:rPr>
                <w:rFonts w:cs="Arial"/>
                <w:bCs/>
                <w:kern w:val="28"/>
                <w:sz w:val="20"/>
                <w:szCs w:val="20"/>
              </w:rPr>
              <w:t>Oncimmune</w:t>
            </w:r>
            <w:proofErr w:type="spellEnd"/>
            <w:r w:rsidRPr="00375E89">
              <w:rPr>
                <w:rFonts w:cs="Arial"/>
                <w:bCs/>
                <w:kern w:val="28"/>
                <w:sz w:val="20"/>
                <w:szCs w:val="20"/>
              </w:rPr>
              <w:t xml:space="preserve"> sponsored</w:t>
            </w:r>
          </w:p>
          <w:p w14:paraId="7EFADE0F" w14:textId="1883648B" w:rsidR="00E11F94" w:rsidRPr="00E11F94" w:rsidRDefault="00E11F94" w:rsidP="00E11F94">
            <w:pPr>
              <w:pStyle w:val="Paragraphnonumbers"/>
              <w:numPr>
                <w:ilvl w:val="0"/>
                <w:numId w:val="23"/>
              </w:numPr>
              <w:rPr>
                <w:rFonts w:cs="Arial"/>
                <w:bCs/>
                <w:kern w:val="28"/>
                <w:sz w:val="20"/>
                <w:szCs w:val="20"/>
              </w:rPr>
            </w:pPr>
            <w:r w:rsidRPr="00375E89">
              <w:rPr>
                <w:rFonts w:cs="Arial"/>
                <w:bCs/>
                <w:kern w:val="28"/>
                <w:sz w:val="20"/>
                <w:szCs w:val="20"/>
              </w:rPr>
              <w:t xml:space="preserve">World lung cancer conference – invited </w:t>
            </w:r>
            <w:r w:rsidRPr="00375E89">
              <w:rPr>
                <w:rFonts w:cs="Arial"/>
                <w:bCs/>
                <w:kern w:val="28"/>
                <w:sz w:val="20"/>
                <w:szCs w:val="20"/>
              </w:rPr>
              <w:lastRenderedPageBreak/>
              <w:t>speaker (paid by conference)</w:t>
            </w:r>
          </w:p>
          <w:p w14:paraId="3EE39410" w14:textId="0A306E0F" w:rsidR="00BF0BDD" w:rsidRPr="00375E89" w:rsidRDefault="00BF0BDD" w:rsidP="00BF0BDD">
            <w:pPr>
              <w:pStyle w:val="Paragraphnonumbers"/>
              <w:numPr>
                <w:ilvl w:val="0"/>
                <w:numId w:val="23"/>
              </w:numPr>
              <w:rPr>
                <w:rFonts w:cs="Arial"/>
                <w:bCs/>
                <w:kern w:val="28"/>
                <w:sz w:val="20"/>
                <w:szCs w:val="20"/>
              </w:rPr>
            </w:pPr>
            <w:r w:rsidRPr="00375E89">
              <w:rPr>
                <w:rFonts w:cs="Arial"/>
                <w:bCs/>
                <w:kern w:val="28"/>
                <w:sz w:val="20"/>
                <w:szCs w:val="20"/>
              </w:rPr>
              <w:t>European Society of Medical Oncology – Takeda sponsorship</w:t>
            </w:r>
          </w:p>
          <w:p w14:paraId="3BB3F305" w14:textId="77777777" w:rsidR="00BF0BDD" w:rsidRPr="00375E89" w:rsidRDefault="00BF0BDD" w:rsidP="00BF0BDD">
            <w:pPr>
              <w:pStyle w:val="Paragraphnonumbers"/>
              <w:numPr>
                <w:ilvl w:val="0"/>
                <w:numId w:val="23"/>
              </w:numPr>
              <w:rPr>
                <w:rFonts w:cs="Arial"/>
                <w:bCs/>
                <w:kern w:val="28"/>
                <w:sz w:val="20"/>
                <w:szCs w:val="20"/>
              </w:rPr>
            </w:pPr>
            <w:r w:rsidRPr="00375E89">
              <w:rPr>
                <w:rFonts w:cs="Arial"/>
                <w:bCs/>
                <w:kern w:val="28"/>
                <w:sz w:val="20"/>
                <w:szCs w:val="20"/>
              </w:rPr>
              <w:t>Respiratory Physician Masterclass – Astra Zeneca sponsorship</w:t>
            </w:r>
          </w:p>
          <w:p w14:paraId="017ECC0E" w14:textId="77777777" w:rsidR="00BF0BDD" w:rsidRPr="00375E89" w:rsidRDefault="00BF0BDD" w:rsidP="00BF0BDD">
            <w:pPr>
              <w:pStyle w:val="Paragraphnonumbers"/>
              <w:numPr>
                <w:ilvl w:val="0"/>
                <w:numId w:val="23"/>
              </w:numPr>
              <w:rPr>
                <w:rFonts w:cs="Arial"/>
                <w:bCs/>
                <w:kern w:val="28"/>
                <w:sz w:val="20"/>
                <w:szCs w:val="20"/>
              </w:rPr>
            </w:pPr>
            <w:r w:rsidRPr="00375E89">
              <w:rPr>
                <w:rFonts w:cs="Arial"/>
                <w:bCs/>
                <w:kern w:val="28"/>
                <w:sz w:val="20"/>
                <w:szCs w:val="20"/>
              </w:rPr>
              <w:t>Lung Summit London May 2019 – Astra Zeneca</w:t>
            </w:r>
          </w:p>
          <w:p w14:paraId="7866E244" w14:textId="77777777" w:rsidR="00BF0BDD" w:rsidRPr="00375E89" w:rsidRDefault="00BF0BDD" w:rsidP="00BF0BDD">
            <w:pPr>
              <w:pStyle w:val="Paragraphnonumbers"/>
              <w:numPr>
                <w:ilvl w:val="0"/>
                <w:numId w:val="23"/>
              </w:numPr>
              <w:rPr>
                <w:rFonts w:cs="Arial"/>
                <w:bCs/>
                <w:kern w:val="28"/>
                <w:sz w:val="20"/>
                <w:szCs w:val="20"/>
              </w:rPr>
            </w:pPr>
            <w:r w:rsidRPr="00375E89">
              <w:rPr>
                <w:rFonts w:cs="Arial"/>
                <w:bCs/>
                <w:kern w:val="28"/>
                <w:sz w:val="20"/>
                <w:szCs w:val="20"/>
              </w:rPr>
              <w:t>BTOG 2019 – invited speaker by conference and Pfizer</w:t>
            </w:r>
          </w:p>
          <w:p w14:paraId="56D74D82" w14:textId="77777777" w:rsidR="00BF0BDD" w:rsidRDefault="00BF0BDD" w:rsidP="00BF0BDD">
            <w:pPr>
              <w:pStyle w:val="Paragraphnonumbers"/>
              <w:numPr>
                <w:ilvl w:val="0"/>
                <w:numId w:val="23"/>
              </w:numPr>
              <w:rPr>
                <w:rFonts w:cs="Arial"/>
                <w:bCs/>
                <w:kern w:val="28"/>
                <w:sz w:val="20"/>
                <w:szCs w:val="20"/>
              </w:rPr>
            </w:pPr>
            <w:r w:rsidRPr="00375E89">
              <w:rPr>
                <w:rFonts w:cs="Arial"/>
                <w:bCs/>
                <w:kern w:val="28"/>
                <w:sz w:val="20"/>
                <w:szCs w:val="20"/>
              </w:rPr>
              <w:t>Successful molecular testing to optimize outcomes – Invited speaker May 2019 Hong Kong Travel and expenses and honorarium from Astra Zenec</w:t>
            </w:r>
            <w:r>
              <w:rPr>
                <w:rFonts w:cs="Arial"/>
                <w:bCs/>
                <w:kern w:val="28"/>
                <w:sz w:val="20"/>
                <w:szCs w:val="20"/>
              </w:rPr>
              <w:t>a</w:t>
            </w:r>
          </w:p>
          <w:p w14:paraId="07935D5D" w14:textId="5A6FC9AD" w:rsidR="00E11F94" w:rsidRPr="00375E89" w:rsidRDefault="00E11F94" w:rsidP="00E11F94">
            <w:pPr>
              <w:pStyle w:val="Paragraphnonumbers"/>
              <w:numPr>
                <w:ilvl w:val="0"/>
                <w:numId w:val="23"/>
              </w:numPr>
              <w:rPr>
                <w:rFonts w:cs="Arial"/>
                <w:bCs/>
                <w:kern w:val="28"/>
                <w:sz w:val="20"/>
                <w:szCs w:val="20"/>
              </w:rPr>
            </w:pPr>
            <w:r w:rsidRPr="00375E89">
              <w:rPr>
                <w:rFonts w:cs="Arial"/>
                <w:bCs/>
                <w:kern w:val="28"/>
                <w:sz w:val="20"/>
                <w:szCs w:val="20"/>
              </w:rPr>
              <w:t>World lung cancer conference</w:t>
            </w:r>
            <w:r>
              <w:rPr>
                <w:rFonts w:cs="Arial"/>
                <w:bCs/>
                <w:kern w:val="28"/>
                <w:sz w:val="20"/>
                <w:szCs w:val="20"/>
              </w:rPr>
              <w:t xml:space="preserve"> Sep 2019</w:t>
            </w:r>
            <w:r w:rsidRPr="00375E89">
              <w:rPr>
                <w:rFonts w:cs="Arial"/>
                <w:bCs/>
                <w:kern w:val="28"/>
                <w:sz w:val="20"/>
                <w:szCs w:val="20"/>
              </w:rPr>
              <w:t xml:space="preserve"> – </w:t>
            </w:r>
            <w:r>
              <w:rPr>
                <w:rFonts w:cs="Arial"/>
                <w:bCs/>
                <w:kern w:val="28"/>
                <w:sz w:val="20"/>
                <w:szCs w:val="20"/>
              </w:rPr>
              <w:t xml:space="preserve">(flights, accommodation and registration fee) from Takeda.  Speaker </w:t>
            </w:r>
            <w:r>
              <w:rPr>
                <w:rFonts w:cs="Arial"/>
                <w:bCs/>
                <w:kern w:val="28"/>
                <w:sz w:val="20"/>
                <w:szCs w:val="20"/>
              </w:rPr>
              <w:lastRenderedPageBreak/>
              <w:t xml:space="preserve">honorarium paid to research account </w:t>
            </w:r>
          </w:p>
          <w:p w14:paraId="4ABA8BBE" w14:textId="77777777" w:rsidR="00E11F94" w:rsidRPr="00E11F94" w:rsidRDefault="00791B4A" w:rsidP="00BF0BDD">
            <w:pPr>
              <w:pStyle w:val="Paragraphnonumbers"/>
              <w:numPr>
                <w:ilvl w:val="0"/>
                <w:numId w:val="23"/>
              </w:numPr>
              <w:rPr>
                <w:rFonts w:cs="Arial"/>
                <w:bCs/>
                <w:kern w:val="28"/>
                <w:sz w:val="20"/>
                <w:szCs w:val="20"/>
              </w:rPr>
            </w:pPr>
            <w:r>
              <w:rPr>
                <w:rFonts w:cs="Arial"/>
                <w:bCs/>
                <w:sz w:val="20"/>
                <w:szCs w:val="20"/>
              </w:rPr>
              <w:t xml:space="preserve">Development of educational video on EBUS biopsies with Astra Zeneca.  Honorarium paid to research account. </w:t>
            </w:r>
          </w:p>
          <w:p w14:paraId="67EF2288" w14:textId="6BA6D944" w:rsidR="00791B4A" w:rsidRPr="00E11F94" w:rsidRDefault="00E11F94" w:rsidP="00E11F94">
            <w:pPr>
              <w:pStyle w:val="Paragraphnonumbers"/>
              <w:numPr>
                <w:ilvl w:val="0"/>
                <w:numId w:val="23"/>
              </w:numPr>
              <w:rPr>
                <w:rFonts w:cs="Arial"/>
                <w:bCs/>
                <w:kern w:val="28"/>
                <w:sz w:val="20"/>
                <w:szCs w:val="20"/>
              </w:rPr>
            </w:pPr>
            <w:r>
              <w:rPr>
                <w:rFonts w:cs="Arial"/>
                <w:bCs/>
                <w:sz w:val="20"/>
                <w:szCs w:val="20"/>
              </w:rPr>
              <w:t>Flights and accommodation to attend ERS and ESMO conferences (Astra Zeneca)</w:t>
            </w:r>
            <w:r w:rsidR="00791B4A" w:rsidRPr="00E11F94">
              <w:rPr>
                <w:rFonts w:cs="Arial"/>
                <w:bCs/>
                <w:sz w:val="20"/>
                <w:szCs w:val="20"/>
              </w:rPr>
              <w:t xml:space="preserve"> </w:t>
            </w:r>
          </w:p>
        </w:tc>
        <w:tc>
          <w:tcPr>
            <w:tcW w:w="1217" w:type="dxa"/>
          </w:tcPr>
          <w:p w14:paraId="5C0C9D7C" w14:textId="23B636C7" w:rsidR="00BF0BDD" w:rsidRDefault="00BF0BDD" w:rsidP="00BF0BDD">
            <w:pPr>
              <w:pStyle w:val="Title"/>
              <w:jc w:val="left"/>
              <w:rPr>
                <w:rFonts w:cs="Arial"/>
                <w:b w:val="0"/>
                <w:sz w:val="20"/>
                <w:szCs w:val="20"/>
              </w:rPr>
            </w:pPr>
          </w:p>
        </w:tc>
        <w:tc>
          <w:tcPr>
            <w:tcW w:w="1217" w:type="dxa"/>
          </w:tcPr>
          <w:p w14:paraId="6B029555" w14:textId="77777777" w:rsidR="00BF0BDD" w:rsidRDefault="00BF0BDD" w:rsidP="00BF0BDD">
            <w:pPr>
              <w:rPr>
                <w:rFonts w:ascii="Arial" w:hAnsi="Arial" w:cs="Arial"/>
                <w:bCs/>
                <w:kern w:val="28"/>
                <w:sz w:val="20"/>
                <w:szCs w:val="20"/>
              </w:rPr>
            </w:pPr>
          </w:p>
        </w:tc>
        <w:tc>
          <w:tcPr>
            <w:tcW w:w="1217" w:type="dxa"/>
          </w:tcPr>
          <w:p w14:paraId="5D27BE4F" w14:textId="77777777" w:rsidR="00BF0BDD" w:rsidRDefault="00BF0BDD" w:rsidP="00BF0BDD">
            <w:pPr>
              <w:pStyle w:val="Title"/>
              <w:jc w:val="left"/>
              <w:rPr>
                <w:rFonts w:cs="Arial"/>
                <w:b w:val="0"/>
                <w:sz w:val="20"/>
                <w:szCs w:val="20"/>
              </w:rPr>
            </w:pPr>
          </w:p>
        </w:tc>
        <w:tc>
          <w:tcPr>
            <w:tcW w:w="2597" w:type="dxa"/>
          </w:tcPr>
          <w:p w14:paraId="58BCD435" w14:textId="77777777" w:rsidR="00BF0BDD" w:rsidRPr="00400F1D" w:rsidRDefault="00BF0BDD" w:rsidP="00BF0BDD">
            <w:pPr>
              <w:pStyle w:val="Title"/>
              <w:jc w:val="left"/>
              <w:rPr>
                <w:rFonts w:cs="Arial"/>
                <w:b w:val="0"/>
                <w:sz w:val="20"/>
                <w:szCs w:val="20"/>
              </w:rPr>
            </w:pPr>
          </w:p>
        </w:tc>
      </w:tr>
      <w:tr w:rsidR="00C95ED8" w14:paraId="47F942BF" w14:textId="77777777" w:rsidTr="00061205">
        <w:tc>
          <w:tcPr>
            <w:tcW w:w="1923" w:type="dxa"/>
            <w:vMerge w:val="restart"/>
            <w:tcBorders>
              <w:left w:val="single" w:sz="4" w:space="0" w:color="auto"/>
              <w:right w:val="single" w:sz="4" w:space="0" w:color="auto"/>
            </w:tcBorders>
            <w:shd w:val="clear" w:color="auto" w:fill="auto"/>
          </w:tcPr>
          <w:p w14:paraId="0EACD5E0" w14:textId="59709546" w:rsidR="00C95ED8" w:rsidRPr="007208B7" w:rsidRDefault="00C95ED8" w:rsidP="00C95ED8">
            <w:pPr>
              <w:rPr>
                <w:rFonts w:ascii="Arial" w:hAnsi="Arial" w:cs="Arial"/>
                <w:sz w:val="20"/>
                <w:szCs w:val="20"/>
              </w:rPr>
            </w:pPr>
            <w:r w:rsidRPr="00BF0BDD">
              <w:rPr>
                <w:rFonts w:ascii="Arial" w:hAnsi="Arial" w:cs="Arial"/>
                <w:sz w:val="20"/>
                <w:szCs w:val="20"/>
              </w:rPr>
              <w:lastRenderedPageBreak/>
              <w:t>Shahzeena Aslam</w:t>
            </w:r>
          </w:p>
        </w:tc>
        <w:tc>
          <w:tcPr>
            <w:tcW w:w="2029" w:type="dxa"/>
            <w:vMerge w:val="restart"/>
            <w:tcBorders>
              <w:left w:val="nil"/>
              <w:right w:val="single" w:sz="4" w:space="0" w:color="auto"/>
            </w:tcBorders>
            <w:shd w:val="clear" w:color="auto" w:fill="auto"/>
          </w:tcPr>
          <w:p w14:paraId="17959CF0" w14:textId="6E62C3E5" w:rsidR="00C95ED8" w:rsidRDefault="00C95ED8" w:rsidP="00C95ED8">
            <w:pPr>
              <w:rPr>
                <w:rFonts w:ascii="Arial" w:hAnsi="Arial" w:cs="Arial"/>
                <w:sz w:val="20"/>
                <w:szCs w:val="20"/>
              </w:rPr>
            </w:pPr>
            <w:r w:rsidRPr="002A36BC">
              <w:rPr>
                <w:rFonts w:ascii="Arial" w:hAnsi="Arial" w:cs="Arial"/>
                <w:sz w:val="20"/>
                <w:szCs w:val="20"/>
              </w:rPr>
              <w:t xml:space="preserve">Specialist member </w:t>
            </w:r>
          </w:p>
        </w:tc>
        <w:tc>
          <w:tcPr>
            <w:tcW w:w="1751" w:type="dxa"/>
          </w:tcPr>
          <w:p w14:paraId="61B26AE9" w14:textId="05CC2D0A" w:rsidR="00C95ED8" w:rsidRPr="00C95ED8" w:rsidRDefault="00C95ED8" w:rsidP="00C95ED8">
            <w:pPr>
              <w:pStyle w:val="Title"/>
              <w:jc w:val="left"/>
              <w:rPr>
                <w:rFonts w:cs="Arial"/>
                <w:b w:val="0"/>
                <w:iCs/>
                <w:snapToGrid w:val="0"/>
                <w:kern w:val="0"/>
                <w:sz w:val="20"/>
                <w:szCs w:val="20"/>
                <w:lang w:eastAsia="en-US"/>
              </w:rPr>
            </w:pPr>
            <w:r w:rsidRPr="00C95ED8">
              <w:rPr>
                <w:b w:val="0"/>
                <w:iCs/>
                <w:sz w:val="20"/>
                <w:szCs w:val="20"/>
              </w:rPr>
              <w:t>Financial</w:t>
            </w:r>
          </w:p>
        </w:tc>
        <w:tc>
          <w:tcPr>
            <w:tcW w:w="3217" w:type="dxa"/>
          </w:tcPr>
          <w:p w14:paraId="14BC5E7B" w14:textId="348A7483" w:rsidR="00C95ED8" w:rsidRPr="007208B7" w:rsidRDefault="00C95ED8" w:rsidP="00C95ED8">
            <w:pPr>
              <w:pStyle w:val="Title"/>
              <w:jc w:val="left"/>
              <w:rPr>
                <w:rFonts w:cs="Arial"/>
                <w:b w:val="0"/>
                <w:snapToGrid w:val="0"/>
                <w:kern w:val="0"/>
                <w:sz w:val="20"/>
                <w:szCs w:val="20"/>
                <w:lang w:eastAsia="en-US"/>
              </w:rPr>
            </w:pPr>
            <w:r>
              <w:rPr>
                <w:b w:val="0"/>
                <w:color w:val="000000" w:themeColor="text1"/>
                <w:sz w:val="20"/>
                <w:szCs w:val="20"/>
              </w:rPr>
              <w:t>Attended ESMO conference- conference/flights and accommodation paid for by Roche</w:t>
            </w:r>
          </w:p>
        </w:tc>
        <w:tc>
          <w:tcPr>
            <w:tcW w:w="1217" w:type="dxa"/>
          </w:tcPr>
          <w:p w14:paraId="19816349" w14:textId="63EE4CE6" w:rsidR="00C95ED8" w:rsidRDefault="00C95ED8" w:rsidP="00C95ED8">
            <w:pPr>
              <w:pStyle w:val="Title"/>
              <w:jc w:val="left"/>
              <w:rPr>
                <w:rFonts w:cs="Arial"/>
                <w:b w:val="0"/>
                <w:sz w:val="20"/>
                <w:szCs w:val="20"/>
              </w:rPr>
            </w:pPr>
            <w:r>
              <w:rPr>
                <w:b w:val="0"/>
                <w:sz w:val="20"/>
                <w:szCs w:val="20"/>
              </w:rPr>
              <w:t>18/10/18</w:t>
            </w:r>
          </w:p>
        </w:tc>
        <w:tc>
          <w:tcPr>
            <w:tcW w:w="1217" w:type="dxa"/>
          </w:tcPr>
          <w:p w14:paraId="13CAAFC1" w14:textId="4C4680C4" w:rsidR="00C95ED8" w:rsidRDefault="00C95ED8" w:rsidP="00C95ED8">
            <w:pPr>
              <w:rPr>
                <w:rFonts w:ascii="Arial" w:hAnsi="Arial" w:cs="Arial"/>
                <w:bCs/>
                <w:kern w:val="28"/>
                <w:sz w:val="20"/>
                <w:szCs w:val="20"/>
              </w:rPr>
            </w:pPr>
            <w:r>
              <w:rPr>
                <w:rFonts w:ascii="Arial" w:hAnsi="Arial" w:cs="Arial"/>
                <w:bCs/>
                <w:kern w:val="28"/>
                <w:sz w:val="20"/>
                <w:szCs w:val="20"/>
              </w:rPr>
              <w:t>18/09/19</w:t>
            </w:r>
          </w:p>
        </w:tc>
        <w:tc>
          <w:tcPr>
            <w:tcW w:w="1217" w:type="dxa"/>
          </w:tcPr>
          <w:p w14:paraId="61C5367C" w14:textId="49C2EEF2" w:rsidR="00C95ED8" w:rsidRDefault="00C95ED8" w:rsidP="00C95ED8">
            <w:pPr>
              <w:pStyle w:val="Title"/>
              <w:jc w:val="left"/>
              <w:rPr>
                <w:rFonts w:cs="Arial"/>
                <w:b w:val="0"/>
                <w:sz w:val="20"/>
                <w:szCs w:val="20"/>
              </w:rPr>
            </w:pPr>
            <w:r>
              <w:rPr>
                <w:b w:val="0"/>
                <w:sz w:val="20"/>
                <w:szCs w:val="20"/>
              </w:rPr>
              <w:t>22/10/18</w:t>
            </w:r>
          </w:p>
        </w:tc>
        <w:tc>
          <w:tcPr>
            <w:tcW w:w="2597" w:type="dxa"/>
          </w:tcPr>
          <w:p w14:paraId="65C815CD" w14:textId="77777777" w:rsidR="00C95ED8" w:rsidRPr="00400F1D" w:rsidRDefault="00C95ED8" w:rsidP="00C95ED8">
            <w:pPr>
              <w:pStyle w:val="Title"/>
              <w:jc w:val="left"/>
              <w:rPr>
                <w:rFonts w:cs="Arial"/>
                <w:b w:val="0"/>
                <w:sz w:val="20"/>
                <w:szCs w:val="20"/>
              </w:rPr>
            </w:pPr>
          </w:p>
        </w:tc>
      </w:tr>
      <w:tr w:rsidR="00C95ED8" w14:paraId="6ADDB015" w14:textId="77777777" w:rsidTr="00061205">
        <w:tc>
          <w:tcPr>
            <w:tcW w:w="1923" w:type="dxa"/>
            <w:vMerge/>
            <w:tcBorders>
              <w:left w:val="single" w:sz="4" w:space="0" w:color="auto"/>
              <w:right w:val="single" w:sz="4" w:space="0" w:color="auto"/>
            </w:tcBorders>
            <w:shd w:val="clear" w:color="auto" w:fill="auto"/>
            <w:vAlign w:val="bottom"/>
          </w:tcPr>
          <w:p w14:paraId="14622666" w14:textId="77777777" w:rsidR="00C95ED8" w:rsidRPr="00BF0BDD" w:rsidRDefault="00C95ED8" w:rsidP="00C95ED8">
            <w:pPr>
              <w:rPr>
                <w:rFonts w:ascii="Arial" w:hAnsi="Arial" w:cs="Arial"/>
                <w:sz w:val="20"/>
                <w:szCs w:val="20"/>
              </w:rPr>
            </w:pPr>
          </w:p>
        </w:tc>
        <w:tc>
          <w:tcPr>
            <w:tcW w:w="2029" w:type="dxa"/>
            <w:vMerge/>
            <w:tcBorders>
              <w:left w:val="nil"/>
              <w:right w:val="single" w:sz="4" w:space="0" w:color="auto"/>
            </w:tcBorders>
            <w:shd w:val="clear" w:color="auto" w:fill="auto"/>
          </w:tcPr>
          <w:p w14:paraId="1467C86F" w14:textId="77777777" w:rsidR="00C95ED8" w:rsidRPr="002A36BC" w:rsidRDefault="00C95ED8" w:rsidP="00C95ED8">
            <w:pPr>
              <w:rPr>
                <w:rFonts w:ascii="Arial" w:hAnsi="Arial" w:cs="Arial"/>
                <w:sz w:val="20"/>
                <w:szCs w:val="20"/>
              </w:rPr>
            </w:pPr>
          </w:p>
        </w:tc>
        <w:tc>
          <w:tcPr>
            <w:tcW w:w="1751" w:type="dxa"/>
          </w:tcPr>
          <w:p w14:paraId="6C8118B2" w14:textId="04E87A6E" w:rsidR="00C95ED8" w:rsidRPr="00C95ED8" w:rsidRDefault="00C95ED8" w:rsidP="00C95ED8">
            <w:pPr>
              <w:pStyle w:val="Title"/>
              <w:jc w:val="left"/>
              <w:rPr>
                <w:rFonts w:cs="Arial"/>
                <w:b w:val="0"/>
                <w:iCs/>
                <w:sz w:val="20"/>
                <w:szCs w:val="20"/>
              </w:rPr>
            </w:pPr>
            <w:r w:rsidRPr="00C95ED8">
              <w:rPr>
                <w:b w:val="0"/>
                <w:iCs/>
                <w:sz w:val="20"/>
                <w:szCs w:val="20"/>
              </w:rPr>
              <w:t>Financial</w:t>
            </w:r>
          </w:p>
        </w:tc>
        <w:tc>
          <w:tcPr>
            <w:tcW w:w="3217" w:type="dxa"/>
          </w:tcPr>
          <w:p w14:paraId="2F9D64B8" w14:textId="3EA48C66" w:rsidR="00C95ED8" w:rsidRDefault="00C95ED8" w:rsidP="00C95ED8">
            <w:pPr>
              <w:pStyle w:val="Title"/>
              <w:jc w:val="left"/>
              <w:rPr>
                <w:rFonts w:cs="Arial"/>
                <w:b w:val="0"/>
                <w:sz w:val="20"/>
                <w:szCs w:val="20"/>
              </w:rPr>
            </w:pPr>
            <w:r>
              <w:rPr>
                <w:b w:val="0"/>
                <w:sz w:val="20"/>
                <w:szCs w:val="20"/>
              </w:rPr>
              <w:t>Speaker at local meeting on bladder cancer-honorarium paid by Roche</w:t>
            </w:r>
          </w:p>
        </w:tc>
        <w:tc>
          <w:tcPr>
            <w:tcW w:w="1217" w:type="dxa"/>
          </w:tcPr>
          <w:p w14:paraId="442DAAA7" w14:textId="480903DF" w:rsidR="00C95ED8" w:rsidRDefault="00C95ED8" w:rsidP="00C95ED8">
            <w:pPr>
              <w:pStyle w:val="Title"/>
              <w:jc w:val="left"/>
              <w:rPr>
                <w:rFonts w:cs="Arial"/>
                <w:b w:val="0"/>
                <w:sz w:val="20"/>
                <w:szCs w:val="20"/>
              </w:rPr>
            </w:pPr>
            <w:r>
              <w:rPr>
                <w:b w:val="0"/>
                <w:sz w:val="20"/>
                <w:szCs w:val="20"/>
              </w:rPr>
              <w:t>29/11/18</w:t>
            </w:r>
          </w:p>
        </w:tc>
        <w:tc>
          <w:tcPr>
            <w:tcW w:w="1217" w:type="dxa"/>
          </w:tcPr>
          <w:p w14:paraId="26F8B145" w14:textId="10C96EDF" w:rsidR="00C95ED8" w:rsidRDefault="00C95ED8" w:rsidP="00C95ED8">
            <w:pPr>
              <w:rPr>
                <w:rFonts w:ascii="Arial" w:hAnsi="Arial" w:cs="Arial"/>
                <w:bCs/>
                <w:kern w:val="28"/>
                <w:sz w:val="20"/>
                <w:szCs w:val="20"/>
              </w:rPr>
            </w:pPr>
            <w:r w:rsidRPr="002D7E08">
              <w:rPr>
                <w:rFonts w:ascii="Arial" w:hAnsi="Arial" w:cs="Arial"/>
                <w:bCs/>
                <w:kern w:val="28"/>
                <w:sz w:val="20"/>
                <w:szCs w:val="20"/>
              </w:rPr>
              <w:t>18/09/19</w:t>
            </w:r>
          </w:p>
        </w:tc>
        <w:tc>
          <w:tcPr>
            <w:tcW w:w="1217" w:type="dxa"/>
          </w:tcPr>
          <w:p w14:paraId="2DB56D6C" w14:textId="77777777" w:rsidR="00C95ED8" w:rsidRDefault="00C95ED8" w:rsidP="00C95ED8">
            <w:pPr>
              <w:pStyle w:val="Title"/>
              <w:jc w:val="left"/>
              <w:rPr>
                <w:rFonts w:cs="Arial"/>
                <w:b w:val="0"/>
                <w:sz w:val="20"/>
                <w:szCs w:val="20"/>
              </w:rPr>
            </w:pPr>
          </w:p>
        </w:tc>
        <w:tc>
          <w:tcPr>
            <w:tcW w:w="2597" w:type="dxa"/>
          </w:tcPr>
          <w:p w14:paraId="24339B68" w14:textId="77777777" w:rsidR="00C95ED8" w:rsidRPr="00400F1D" w:rsidRDefault="00C95ED8" w:rsidP="00C95ED8">
            <w:pPr>
              <w:pStyle w:val="Title"/>
              <w:jc w:val="left"/>
              <w:rPr>
                <w:rFonts w:cs="Arial"/>
                <w:b w:val="0"/>
                <w:sz w:val="20"/>
                <w:szCs w:val="20"/>
              </w:rPr>
            </w:pPr>
          </w:p>
        </w:tc>
      </w:tr>
      <w:tr w:rsidR="00C95ED8" w14:paraId="23B44F68" w14:textId="77777777" w:rsidTr="00061205">
        <w:tc>
          <w:tcPr>
            <w:tcW w:w="1923" w:type="dxa"/>
            <w:vMerge/>
            <w:tcBorders>
              <w:left w:val="single" w:sz="4" w:space="0" w:color="auto"/>
              <w:right w:val="single" w:sz="4" w:space="0" w:color="auto"/>
            </w:tcBorders>
            <w:shd w:val="clear" w:color="auto" w:fill="auto"/>
            <w:vAlign w:val="bottom"/>
          </w:tcPr>
          <w:p w14:paraId="34EB0C3D" w14:textId="77777777" w:rsidR="00C95ED8" w:rsidRPr="00BF0BDD" w:rsidRDefault="00C95ED8" w:rsidP="00C95ED8">
            <w:pPr>
              <w:rPr>
                <w:rFonts w:ascii="Arial" w:hAnsi="Arial" w:cs="Arial"/>
                <w:sz w:val="20"/>
                <w:szCs w:val="20"/>
              </w:rPr>
            </w:pPr>
          </w:p>
        </w:tc>
        <w:tc>
          <w:tcPr>
            <w:tcW w:w="2029" w:type="dxa"/>
            <w:vMerge/>
            <w:tcBorders>
              <w:left w:val="nil"/>
              <w:right w:val="single" w:sz="4" w:space="0" w:color="auto"/>
            </w:tcBorders>
            <w:shd w:val="clear" w:color="auto" w:fill="auto"/>
          </w:tcPr>
          <w:p w14:paraId="38415235" w14:textId="77777777" w:rsidR="00C95ED8" w:rsidRPr="002A36BC" w:rsidRDefault="00C95ED8" w:rsidP="00C95ED8">
            <w:pPr>
              <w:rPr>
                <w:rFonts w:ascii="Arial" w:hAnsi="Arial" w:cs="Arial"/>
                <w:sz w:val="20"/>
                <w:szCs w:val="20"/>
              </w:rPr>
            </w:pPr>
          </w:p>
        </w:tc>
        <w:tc>
          <w:tcPr>
            <w:tcW w:w="1751" w:type="dxa"/>
          </w:tcPr>
          <w:p w14:paraId="65AD7E5D" w14:textId="77777777" w:rsidR="00C95ED8" w:rsidRPr="00C95ED8" w:rsidRDefault="00C95ED8" w:rsidP="00C95ED8">
            <w:pPr>
              <w:pStyle w:val="Paragraphnonumbers"/>
              <w:rPr>
                <w:iCs/>
                <w:sz w:val="20"/>
                <w:szCs w:val="20"/>
              </w:rPr>
            </w:pPr>
            <w:r w:rsidRPr="00C95ED8">
              <w:rPr>
                <w:iCs/>
                <w:sz w:val="20"/>
                <w:szCs w:val="20"/>
              </w:rPr>
              <w:t>financial</w:t>
            </w:r>
          </w:p>
          <w:p w14:paraId="3CFB911F" w14:textId="77777777" w:rsidR="00C95ED8" w:rsidRPr="00C95ED8" w:rsidRDefault="00C95ED8" w:rsidP="00C95ED8">
            <w:pPr>
              <w:pStyle w:val="Title"/>
              <w:jc w:val="left"/>
              <w:rPr>
                <w:rFonts w:cs="Arial"/>
                <w:b w:val="0"/>
                <w:iCs/>
                <w:sz w:val="20"/>
                <w:szCs w:val="20"/>
              </w:rPr>
            </w:pPr>
          </w:p>
        </w:tc>
        <w:tc>
          <w:tcPr>
            <w:tcW w:w="3217" w:type="dxa"/>
          </w:tcPr>
          <w:p w14:paraId="19FB323F" w14:textId="641D2278" w:rsidR="00C95ED8" w:rsidRDefault="00C95ED8" w:rsidP="00C95ED8">
            <w:pPr>
              <w:pStyle w:val="Title"/>
              <w:jc w:val="left"/>
              <w:rPr>
                <w:rFonts w:cs="Arial"/>
                <w:b w:val="0"/>
                <w:sz w:val="20"/>
                <w:szCs w:val="20"/>
              </w:rPr>
            </w:pPr>
            <w:r>
              <w:rPr>
                <w:b w:val="0"/>
                <w:sz w:val="20"/>
                <w:szCs w:val="20"/>
              </w:rPr>
              <w:t>Lung cancer expert forum-</w:t>
            </w:r>
            <w:r w:rsidR="000C46FF">
              <w:rPr>
                <w:b w:val="0"/>
                <w:sz w:val="20"/>
                <w:szCs w:val="20"/>
              </w:rPr>
              <w:t>accommodation</w:t>
            </w:r>
            <w:r>
              <w:rPr>
                <w:b w:val="0"/>
                <w:sz w:val="20"/>
                <w:szCs w:val="20"/>
              </w:rPr>
              <w:t xml:space="preserve"> and travel paid for by Roche</w:t>
            </w:r>
          </w:p>
        </w:tc>
        <w:tc>
          <w:tcPr>
            <w:tcW w:w="1217" w:type="dxa"/>
          </w:tcPr>
          <w:p w14:paraId="54C36883" w14:textId="1CE66691" w:rsidR="00C95ED8" w:rsidRDefault="00C95ED8" w:rsidP="00C95ED8">
            <w:pPr>
              <w:pStyle w:val="Title"/>
              <w:jc w:val="left"/>
              <w:rPr>
                <w:rFonts w:cs="Arial"/>
                <w:b w:val="0"/>
                <w:sz w:val="20"/>
                <w:szCs w:val="20"/>
              </w:rPr>
            </w:pPr>
            <w:r>
              <w:rPr>
                <w:b w:val="0"/>
                <w:sz w:val="20"/>
                <w:szCs w:val="20"/>
              </w:rPr>
              <w:t>21/11/18</w:t>
            </w:r>
          </w:p>
        </w:tc>
        <w:tc>
          <w:tcPr>
            <w:tcW w:w="1217" w:type="dxa"/>
          </w:tcPr>
          <w:p w14:paraId="678D4A52" w14:textId="1AAF0B0D" w:rsidR="00C95ED8" w:rsidRDefault="00C95ED8" w:rsidP="00C95ED8">
            <w:pPr>
              <w:rPr>
                <w:rFonts w:ascii="Arial" w:hAnsi="Arial" w:cs="Arial"/>
                <w:bCs/>
                <w:kern w:val="28"/>
                <w:sz w:val="20"/>
                <w:szCs w:val="20"/>
              </w:rPr>
            </w:pPr>
            <w:r w:rsidRPr="002D7E08">
              <w:rPr>
                <w:rFonts w:ascii="Arial" w:hAnsi="Arial" w:cs="Arial"/>
                <w:bCs/>
                <w:kern w:val="28"/>
                <w:sz w:val="20"/>
                <w:szCs w:val="20"/>
              </w:rPr>
              <w:t>18/09/19</w:t>
            </w:r>
          </w:p>
        </w:tc>
        <w:tc>
          <w:tcPr>
            <w:tcW w:w="1217" w:type="dxa"/>
          </w:tcPr>
          <w:p w14:paraId="326918BC" w14:textId="565591CE" w:rsidR="00C95ED8" w:rsidRDefault="00C95ED8" w:rsidP="00C95ED8">
            <w:pPr>
              <w:pStyle w:val="Title"/>
              <w:jc w:val="left"/>
              <w:rPr>
                <w:rFonts w:cs="Arial"/>
                <w:b w:val="0"/>
                <w:sz w:val="20"/>
                <w:szCs w:val="20"/>
              </w:rPr>
            </w:pPr>
            <w:r>
              <w:rPr>
                <w:b w:val="0"/>
                <w:sz w:val="20"/>
                <w:szCs w:val="20"/>
              </w:rPr>
              <w:t>22/11/18</w:t>
            </w:r>
          </w:p>
        </w:tc>
        <w:tc>
          <w:tcPr>
            <w:tcW w:w="2597" w:type="dxa"/>
          </w:tcPr>
          <w:p w14:paraId="04E6C230" w14:textId="77777777" w:rsidR="00C95ED8" w:rsidRPr="00400F1D" w:rsidRDefault="00C95ED8" w:rsidP="00C95ED8">
            <w:pPr>
              <w:pStyle w:val="Title"/>
              <w:jc w:val="left"/>
              <w:rPr>
                <w:rFonts w:cs="Arial"/>
                <w:b w:val="0"/>
                <w:sz w:val="20"/>
                <w:szCs w:val="20"/>
              </w:rPr>
            </w:pPr>
          </w:p>
        </w:tc>
      </w:tr>
      <w:tr w:rsidR="00BF0BDD" w14:paraId="12D8D691" w14:textId="77777777" w:rsidTr="00061205">
        <w:tc>
          <w:tcPr>
            <w:tcW w:w="1923" w:type="dxa"/>
            <w:tcBorders>
              <w:left w:val="single" w:sz="4" w:space="0" w:color="auto"/>
              <w:right w:val="single" w:sz="4" w:space="0" w:color="auto"/>
            </w:tcBorders>
            <w:shd w:val="clear" w:color="auto" w:fill="auto"/>
            <w:vAlign w:val="bottom"/>
          </w:tcPr>
          <w:p w14:paraId="40827B18" w14:textId="14055A2B" w:rsidR="00BF0BDD" w:rsidRPr="007208B7" w:rsidRDefault="00BF0BDD" w:rsidP="00BF0BDD">
            <w:pPr>
              <w:rPr>
                <w:rFonts w:ascii="Arial" w:hAnsi="Arial" w:cs="Arial"/>
                <w:sz w:val="20"/>
                <w:szCs w:val="20"/>
              </w:rPr>
            </w:pPr>
            <w:r w:rsidRPr="00BF0BDD">
              <w:rPr>
                <w:rFonts w:ascii="Arial" w:hAnsi="Arial" w:cs="Arial"/>
                <w:sz w:val="20"/>
                <w:szCs w:val="20"/>
              </w:rPr>
              <w:t>Lynn Campbell</w:t>
            </w:r>
          </w:p>
        </w:tc>
        <w:tc>
          <w:tcPr>
            <w:tcW w:w="2029" w:type="dxa"/>
            <w:tcBorders>
              <w:left w:val="nil"/>
              <w:right w:val="single" w:sz="4" w:space="0" w:color="auto"/>
            </w:tcBorders>
            <w:shd w:val="clear" w:color="auto" w:fill="auto"/>
          </w:tcPr>
          <w:p w14:paraId="68B91C29" w14:textId="1B174106" w:rsidR="00BF0BDD" w:rsidRDefault="00BF0BDD" w:rsidP="00BF0BDD">
            <w:pPr>
              <w:rPr>
                <w:rFonts w:ascii="Arial" w:hAnsi="Arial" w:cs="Arial"/>
                <w:sz w:val="20"/>
                <w:szCs w:val="20"/>
              </w:rPr>
            </w:pPr>
            <w:r w:rsidRPr="002A36BC">
              <w:rPr>
                <w:rFonts w:ascii="Arial" w:hAnsi="Arial" w:cs="Arial"/>
                <w:sz w:val="20"/>
                <w:szCs w:val="20"/>
              </w:rPr>
              <w:t xml:space="preserve">Specialist member </w:t>
            </w:r>
          </w:p>
        </w:tc>
        <w:tc>
          <w:tcPr>
            <w:tcW w:w="1751" w:type="dxa"/>
          </w:tcPr>
          <w:p w14:paraId="207A45EF" w14:textId="6626396D" w:rsidR="00BF0BDD" w:rsidRDefault="00BF0BDD" w:rsidP="00BF0BDD">
            <w:pPr>
              <w:pStyle w:val="Title"/>
              <w:jc w:val="left"/>
              <w:rPr>
                <w:rFonts w:cs="Arial"/>
                <w:b w:val="0"/>
                <w:snapToGrid w:val="0"/>
                <w:kern w:val="0"/>
                <w:sz w:val="20"/>
                <w:szCs w:val="20"/>
                <w:lang w:eastAsia="en-US"/>
              </w:rPr>
            </w:pPr>
            <w:r>
              <w:rPr>
                <w:rFonts w:cs="Arial"/>
                <w:b w:val="0"/>
                <w:sz w:val="20"/>
                <w:szCs w:val="20"/>
              </w:rPr>
              <w:t>NA</w:t>
            </w:r>
          </w:p>
        </w:tc>
        <w:tc>
          <w:tcPr>
            <w:tcW w:w="3217" w:type="dxa"/>
          </w:tcPr>
          <w:p w14:paraId="0DD9B107" w14:textId="6375F7EB" w:rsidR="00BF0BDD" w:rsidRPr="007208B7" w:rsidRDefault="00BF0BDD" w:rsidP="00BF0BDD">
            <w:pPr>
              <w:pStyle w:val="Title"/>
              <w:jc w:val="left"/>
              <w:rPr>
                <w:rFonts w:cs="Arial"/>
                <w:b w:val="0"/>
                <w:snapToGrid w:val="0"/>
                <w:kern w:val="0"/>
                <w:sz w:val="20"/>
                <w:szCs w:val="20"/>
                <w:lang w:eastAsia="en-US"/>
              </w:rPr>
            </w:pPr>
            <w:r>
              <w:rPr>
                <w:rFonts w:cs="Arial"/>
                <w:b w:val="0"/>
                <w:sz w:val="20"/>
                <w:szCs w:val="20"/>
              </w:rPr>
              <w:t>None</w:t>
            </w:r>
          </w:p>
        </w:tc>
        <w:tc>
          <w:tcPr>
            <w:tcW w:w="1217" w:type="dxa"/>
          </w:tcPr>
          <w:p w14:paraId="73690CCB" w14:textId="3FB4CCBC" w:rsidR="00BF0BDD" w:rsidRDefault="00BF0BDD" w:rsidP="00BF0BDD">
            <w:pPr>
              <w:pStyle w:val="Title"/>
              <w:jc w:val="left"/>
              <w:rPr>
                <w:rFonts w:cs="Arial"/>
                <w:b w:val="0"/>
                <w:sz w:val="20"/>
                <w:szCs w:val="20"/>
              </w:rPr>
            </w:pPr>
            <w:r>
              <w:rPr>
                <w:rFonts w:cs="Arial"/>
                <w:b w:val="0"/>
                <w:sz w:val="20"/>
                <w:szCs w:val="20"/>
              </w:rPr>
              <w:t>NA</w:t>
            </w:r>
          </w:p>
        </w:tc>
        <w:tc>
          <w:tcPr>
            <w:tcW w:w="1217" w:type="dxa"/>
          </w:tcPr>
          <w:p w14:paraId="201CAAE1" w14:textId="161F2463" w:rsidR="00BF0BDD" w:rsidRDefault="00BF0BDD" w:rsidP="00BF0BDD">
            <w:pPr>
              <w:rPr>
                <w:rFonts w:ascii="Arial" w:hAnsi="Arial" w:cs="Arial"/>
                <w:bCs/>
                <w:kern w:val="28"/>
                <w:sz w:val="20"/>
                <w:szCs w:val="20"/>
              </w:rPr>
            </w:pPr>
            <w:r>
              <w:rPr>
                <w:rFonts w:ascii="Arial" w:hAnsi="Arial" w:cs="Arial"/>
                <w:bCs/>
                <w:kern w:val="28"/>
                <w:sz w:val="20"/>
                <w:szCs w:val="20"/>
              </w:rPr>
              <w:t>NA</w:t>
            </w:r>
          </w:p>
        </w:tc>
        <w:tc>
          <w:tcPr>
            <w:tcW w:w="1217" w:type="dxa"/>
          </w:tcPr>
          <w:p w14:paraId="06D43935" w14:textId="43C3A682" w:rsidR="00BF0BDD" w:rsidRDefault="00BF0BDD" w:rsidP="00BF0BDD">
            <w:pPr>
              <w:pStyle w:val="Title"/>
              <w:jc w:val="left"/>
              <w:rPr>
                <w:rFonts w:cs="Arial"/>
                <w:b w:val="0"/>
                <w:sz w:val="20"/>
                <w:szCs w:val="20"/>
              </w:rPr>
            </w:pPr>
            <w:r>
              <w:rPr>
                <w:rFonts w:cs="Arial"/>
                <w:b w:val="0"/>
                <w:sz w:val="20"/>
                <w:szCs w:val="20"/>
              </w:rPr>
              <w:t>07/01/2019</w:t>
            </w:r>
          </w:p>
        </w:tc>
        <w:tc>
          <w:tcPr>
            <w:tcW w:w="2597" w:type="dxa"/>
          </w:tcPr>
          <w:p w14:paraId="16A353F7" w14:textId="77777777" w:rsidR="00BF0BDD" w:rsidRPr="00400F1D" w:rsidRDefault="00BF0BDD" w:rsidP="00BF0BDD">
            <w:pPr>
              <w:pStyle w:val="Title"/>
              <w:jc w:val="left"/>
              <w:rPr>
                <w:rFonts w:cs="Arial"/>
                <w:b w:val="0"/>
                <w:sz w:val="20"/>
                <w:szCs w:val="20"/>
              </w:rPr>
            </w:pPr>
          </w:p>
        </w:tc>
      </w:tr>
      <w:tr w:rsidR="00622D81" w14:paraId="79A18EA3" w14:textId="77777777" w:rsidTr="00061205">
        <w:tc>
          <w:tcPr>
            <w:tcW w:w="1923" w:type="dxa"/>
            <w:vMerge w:val="restart"/>
            <w:tcBorders>
              <w:left w:val="single" w:sz="4" w:space="0" w:color="auto"/>
              <w:right w:val="single" w:sz="4" w:space="0" w:color="auto"/>
            </w:tcBorders>
            <w:shd w:val="clear" w:color="auto" w:fill="auto"/>
            <w:vAlign w:val="bottom"/>
          </w:tcPr>
          <w:p w14:paraId="358943F2" w14:textId="75084DCE" w:rsidR="00622D81" w:rsidRDefault="00622D81" w:rsidP="00622D81">
            <w:pPr>
              <w:pStyle w:val="Title"/>
              <w:jc w:val="left"/>
              <w:rPr>
                <w:rFonts w:cs="Arial"/>
                <w:b w:val="0"/>
                <w:sz w:val="20"/>
                <w:szCs w:val="20"/>
              </w:rPr>
            </w:pPr>
            <w:r w:rsidRPr="00BF23E6">
              <w:rPr>
                <w:rFonts w:cs="Arial"/>
                <w:b w:val="0"/>
                <w:sz w:val="20"/>
                <w:szCs w:val="20"/>
              </w:rPr>
              <w:t>Douglas West</w:t>
            </w:r>
          </w:p>
          <w:p w14:paraId="5A9DBC50" w14:textId="704E393A" w:rsidR="00032581" w:rsidRDefault="00032581" w:rsidP="00032581">
            <w:pPr>
              <w:pStyle w:val="Heading1"/>
            </w:pPr>
          </w:p>
          <w:p w14:paraId="03F6630E" w14:textId="1E42C2AA" w:rsidR="00032581" w:rsidRDefault="00032581" w:rsidP="00032581">
            <w:pPr>
              <w:pStyle w:val="Paragraphnonumbers"/>
            </w:pPr>
          </w:p>
          <w:p w14:paraId="0232BE8A" w14:textId="6FC4723F" w:rsidR="00032581" w:rsidRDefault="00032581" w:rsidP="00032581">
            <w:pPr>
              <w:pStyle w:val="Paragraphnonumbers"/>
            </w:pPr>
          </w:p>
          <w:p w14:paraId="5E5FCAFB" w14:textId="1BFAE5EA" w:rsidR="00032581" w:rsidRDefault="00032581" w:rsidP="00032581">
            <w:pPr>
              <w:pStyle w:val="Paragraphnonumbers"/>
            </w:pPr>
          </w:p>
          <w:p w14:paraId="0352F69D" w14:textId="20CB85C8" w:rsidR="00032581" w:rsidRDefault="00032581" w:rsidP="00032581">
            <w:pPr>
              <w:pStyle w:val="Paragraphnonumbers"/>
            </w:pPr>
          </w:p>
          <w:p w14:paraId="3AD80B99" w14:textId="0D41B112" w:rsidR="00032581" w:rsidRDefault="00032581" w:rsidP="00032581">
            <w:pPr>
              <w:pStyle w:val="Paragraphnonumbers"/>
            </w:pPr>
          </w:p>
          <w:p w14:paraId="2C32B3C4" w14:textId="302730D5" w:rsidR="00032581" w:rsidRDefault="00032581" w:rsidP="00032581">
            <w:pPr>
              <w:pStyle w:val="Paragraphnonumbers"/>
            </w:pPr>
          </w:p>
          <w:p w14:paraId="6A8931EB" w14:textId="77777777" w:rsidR="00032581" w:rsidRPr="00032581" w:rsidRDefault="00032581" w:rsidP="00032581">
            <w:pPr>
              <w:pStyle w:val="Paragraphnonumbers"/>
            </w:pPr>
          </w:p>
          <w:p w14:paraId="6E005834" w14:textId="77777777" w:rsidR="00622D81" w:rsidRDefault="00622D81" w:rsidP="00622D81">
            <w:pPr>
              <w:pStyle w:val="Heading1"/>
            </w:pPr>
          </w:p>
          <w:p w14:paraId="1E44B310" w14:textId="77777777" w:rsidR="00622D81" w:rsidRDefault="00622D81" w:rsidP="00622D81">
            <w:pPr>
              <w:pStyle w:val="Paragraphnonumbers"/>
            </w:pPr>
          </w:p>
          <w:p w14:paraId="4C961D24" w14:textId="77777777" w:rsidR="00622D81" w:rsidRPr="00295204" w:rsidRDefault="00622D81" w:rsidP="00622D81">
            <w:pPr>
              <w:pStyle w:val="Paragraphnonumbers"/>
            </w:pPr>
          </w:p>
          <w:p w14:paraId="35E8CDFD" w14:textId="77777777" w:rsidR="00622D81" w:rsidRPr="00295204" w:rsidRDefault="00622D81" w:rsidP="00622D81">
            <w:pPr>
              <w:pStyle w:val="Heading1"/>
            </w:pPr>
          </w:p>
          <w:p w14:paraId="3F332991" w14:textId="77777777" w:rsidR="00622D81" w:rsidRDefault="00622D81" w:rsidP="00622D81">
            <w:pPr>
              <w:pStyle w:val="Heading1"/>
            </w:pPr>
          </w:p>
          <w:p w14:paraId="5F933771" w14:textId="77777777" w:rsidR="00622D81" w:rsidRDefault="00622D81" w:rsidP="00622D81">
            <w:pPr>
              <w:pStyle w:val="Paragraphnonumbers"/>
            </w:pPr>
          </w:p>
          <w:p w14:paraId="6752FBB5" w14:textId="77777777" w:rsidR="00622D81" w:rsidRPr="007208B7" w:rsidRDefault="00622D81" w:rsidP="00622D81">
            <w:pPr>
              <w:rPr>
                <w:rFonts w:ascii="Arial" w:hAnsi="Arial" w:cs="Arial"/>
                <w:sz w:val="20"/>
                <w:szCs w:val="20"/>
              </w:rPr>
            </w:pPr>
          </w:p>
        </w:tc>
        <w:tc>
          <w:tcPr>
            <w:tcW w:w="2029" w:type="dxa"/>
            <w:vMerge w:val="restart"/>
            <w:tcBorders>
              <w:left w:val="nil"/>
              <w:right w:val="single" w:sz="4" w:space="0" w:color="auto"/>
            </w:tcBorders>
            <w:shd w:val="clear" w:color="auto" w:fill="auto"/>
          </w:tcPr>
          <w:p w14:paraId="24A54AB5" w14:textId="77777777" w:rsidR="00622D81" w:rsidRDefault="00622D81" w:rsidP="00622D81">
            <w:pPr>
              <w:rPr>
                <w:rFonts w:ascii="Arial" w:hAnsi="Arial" w:cs="Arial"/>
                <w:sz w:val="20"/>
                <w:szCs w:val="20"/>
              </w:rPr>
            </w:pPr>
          </w:p>
          <w:p w14:paraId="742FCF74" w14:textId="77777777" w:rsidR="00622D81" w:rsidRDefault="00622D81" w:rsidP="00622D81">
            <w:pPr>
              <w:rPr>
                <w:rFonts w:ascii="Arial" w:hAnsi="Arial" w:cs="Arial"/>
                <w:sz w:val="20"/>
                <w:szCs w:val="20"/>
              </w:rPr>
            </w:pPr>
          </w:p>
          <w:p w14:paraId="3CCF62B1" w14:textId="77777777" w:rsidR="00622D81" w:rsidRDefault="00622D81" w:rsidP="00622D81">
            <w:pPr>
              <w:rPr>
                <w:rFonts w:ascii="Arial" w:hAnsi="Arial" w:cs="Arial"/>
                <w:sz w:val="20"/>
                <w:szCs w:val="20"/>
              </w:rPr>
            </w:pPr>
            <w:r w:rsidRPr="002A36BC">
              <w:rPr>
                <w:rFonts w:ascii="Arial" w:hAnsi="Arial" w:cs="Arial"/>
                <w:sz w:val="20"/>
                <w:szCs w:val="20"/>
              </w:rPr>
              <w:t xml:space="preserve">Specialist member </w:t>
            </w:r>
          </w:p>
          <w:p w14:paraId="758F4117" w14:textId="38CA1A18" w:rsidR="00622D81" w:rsidRDefault="00622D81" w:rsidP="00622D81">
            <w:pPr>
              <w:rPr>
                <w:rFonts w:ascii="Arial" w:hAnsi="Arial" w:cs="Arial"/>
                <w:sz w:val="20"/>
                <w:szCs w:val="20"/>
              </w:rPr>
            </w:pPr>
          </w:p>
        </w:tc>
        <w:tc>
          <w:tcPr>
            <w:tcW w:w="1751" w:type="dxa"/>
          </w:tcPr>
          <w:p w14:paraId="13C1169B" w14:textId="6A602CEE" w:rsidR="00622D81" w:rsidRDefault="00622D81" w:rsidP="00622D81">
            <w:pPr>
              <w:pStyle w:val="Title"/>
              <w:jc w:val="left"/>
              <w:rPr>
                <w:rFonts w:cs="Arial"/>
                <w:b w:val="0"/>
                <w:snapToGrid w:val="0"/>
                <w:kern w:val="0"/>
                <w:sz w:val="20"/>
                <w:szCs w:val="20"/>
                <w:lang w:eastAsia="en-US"/>
              </w:rPr>
            </w:pPr>
            <w:r w:rsidRPr="00295204">
              <w:rPr>
                <w:rFonts w:cs="Arial"/>
                <w:b w:val="0"/>
                <w:bCs w:val="0"/>
                <w:kern w:val="0"/>
                <w:sz w:val="20"/>
                <w:szCs w:val="20"/>
              </w:rPr>
              <w:t>Professional</w:t>
            </w:r>
          </w:p>
        </w:tc>
        <w:tc>
          <w:tcPr>
            <w:tcW w:w="3217" w:type="dxa"/>
          </w:tcPr>
          <w:p w14:paraId="718CE689" w14:textId="06A884B9" w:rsidR="00622D81" w:rsidRPr="007208B7" w:rsidRDefault="00622D81" w:rsidP="00622D81">
            <w:pPr>
              <w:pStyle w:val="Title"/>
              <w:jc w:val="left"/>
              <w:rPr>
                <w:rFonts w:cs="Arial"/>
                <w:b w:val="0"/>
                <w:snapToGrid w:val="0"/>
                <w:kern w:val="0"/>
                <w:sz w:val="20"/>
                <w:szCs w:val="20"/>
                <w:lang w:eastAsia="en-US"/>
              </w:rPr>
            </w:pPr>
            <w:r w:rsidRPr="00295204">
              <w:rPr>
                <w:rFonts w:cs="Arial"/>
                <w:b w:val="0"/>
                <w:bCs w:val="0"/>
                <w:kern w:val="0"/>
                <w:sz w:val="20"/>
                <w:szCs w:val="20"/>
              </w:rPr>
              <w:t>Thoracic Surgery Audit Lead, the Society for Cardiothoracic Surgery (Chair, Clinical Audit Committee from March 2019)</w:t>
            </w:r>
          </w:p>
        </w:tc>
        <w:tc>
          <w:tcPr>
            <w:tcW w:w="1217" w:type="dxa"/>
          </w:tcPr>
          <w:p w14:paraId="457518BF" w14:textId="09F87405" w:rsidR="00622D81" w:rsidRDefault="00622D81" w:rsidP="00622D81">
            <w:pPr>
              <w:pStyle w:val="Title"/>
              <w:jc w:val="left"/>
              <w:rPr>
                <w:rFonts w:cs="Arial"/>
                <w:b w:val="0"/>
                <w:sz w:val="20"/>
                <w:szCs w:val="20"/>
              </w:rPr>
            </w:pPr>
            <w:r w:rsidRPr="00295204">
              <w:rPr>
                <w:rFonts w:cs="Arial"/>
                <w:b w:val="0"/>
                <w:bCs w:val="0"/>
                <w:kern w:val="0"/>
                <w:sz w:val="20"/>
                <w:szCs w:val="20"/>
              </w:rPr>
              <w:t>2015</w:t>
            </w:r>
          </w:p>
        </w:tc>
        <w:tc>
          <w:tcPr>
            <w:tcW w:w="1217" w:type="dxa"/>
          </w:tcPr>
          <w:p w14:paraId="38431E58" w14:textId="1B8789E2" w:rsidR="00622D81" w:rsidRDefault="00622D81" w:rsidP="00622D81">
            <w:pPr>
              <w:rPr>
                <w:rFonts w:ascii="Arial" w:hAnsi="Arial" w:cs="Arial"/>
                <w:bCs/>
                <w:kern w:val="28"/>
                <w:sz w:val="20"/>
                <w:szCs w:val="20"/>
              </w:rPr>
            </w:pPr>
            <w:r w:rsidRPr="00295204">
              <w:rPr>
                <w:rFonts w:ascii="Arial" w:hAnsi="Arial" w:cs="Arial"/>
                <w:sz w:val="20"/>
                <w:szCs w:val="20"/>
              </w:rPr>
              <w:t>current</w:t>
            </w:r>
          </w:p>
        </w:tc>
        <w:tc>
          <w:tcPr>
            <w:tcW w:w="1217" w:type="dxa"/>
          </w:tcPr>
          <w:p w14:paraId="01EFF056" w14:textId="77777777" w:rsidR="00622D81" w:rsidRDefault="00622D81" w:rsidP="00622D81">
            <w:pPr>
              <w:pStyle w:val="Title"/>
              <w:jc w:val="left"/>
              <w:rPr>
                <w:rFonts w:cs="Arial"/>
                <w:b w:val="0"/>
                <w:sz w:val="20"/>
                <w:szCs w:val="20"/>
              </w:rPr>
            </w:pPr>
          </w:p>
        </w:tc>
        <w:tc>
          <w:tcPr>
            <w:tcW w:w="2597" w:type="dxa"/>
          </w:tcPr>
          <w:p w14:paraId="6CE3C8F7" w14:textId="77777777" w:rsidR="00622D81" w:rsidRPr="00400F1D" w:rsidRDefault="00622D81" w:rsidP="00622D81">
            <w:pPr>
              <w:pStyle w:val="Title"/>
              <w:jc w:val="left"/>
              <w:rPr>
                <w:rFonts w:cs="Arial"/>
                <w:b w:val="0"/>
                <w:sz w:val="20"/>
                <w:szCs w:val="20"/>
              </w:rPr>
            </w:pPr>
          </w:p>
        </w:tc>
      </w:tr>
      <w:tr w:rsidR="00622D81" w14:paraId="73C90924" w14:textId="77777777" w:rsidTr="00061205">
        <w:tc>
          <w:tcPr>
            <w:tcW w:w="1923" w:type="dxa"/>
            <w:vMerge/>
            <w:tcBorders>
              <w:left w:val="single" w:sz="4" w:space="0" w:color="auto"/>
              <w:right w:val="single" w:sz="4" w:space="0" w:color="auto"/>
            </w:tcBorders>
            <w:shd w:val="clear" w:color="auto" w:fill="auto"/>
            <w:vAlign w:val="bottom"/>
          </w:tcPr>
          <w:p w14:paraId="45E9EB24" w14:textId="77777777" w:rsidR="00622D81" w:rsidRPr="007208B7" w:rsidRDefault="00622D81" w:rsidP="00622D81">
            <w:pPr>
              <w:rPr>
                <w:rFonts w:ascii="Arial" w:hAnsi="Arial" w:cs="Arial"/>
                <w:sz w:val="20"/>
                <w:szCs w:val="20"/>
              </w:rPr>
            </w:pPr>
          </w:p>
        </w:tc>
        <w:tc>
          <w:tcPr>
            <w:tcW w:w="2029" w:type="dxa"/>
            <w:vMerge/>
            <w:tcBorders>
              <w:left w:val="nil"/>
              <w:right w:val="single" w:sz="4" w:space="0" w:color="auto"/>
            </w:tcBorders>
            <w:shd w:val="clear" w:color="auto" w:fill="auto"/>
          </w:tcPr>
          <w:p w14:paraId="39EE9B85" w14:textId="22D76877" w:rsidR="00622D81" w:rsidRDefault="00622D81" w:rsidP="00622D81">
            <w:pPr>
              <w:rPr>
                <w:rFonts w:ascii="Arial" w:hAnsi="Arial" w:cs="Arial"/>
                <w:sz w:val="20"/>
                <w:szCs w:val="20"/>
              </w:rPr>
            </w:pPr>
          </w:p>
        </w:tc>
        <w:tc>
          <w:tcPr>
            <w:tcW w:w="1751" w:type="dxa"/>
          </w:tcPr>
          <w:p w14:paraId="11D1162F" w14:textId="39C16111" w:rsidR="00622D81" w:rsidRDefault="00622D81" w:rsidP="00622D81">
            <w:pPr>
              <w:pStyle w:val="Title"/>
              <w:jc w:val="left"/>
              <w:rPr>
                <w:rFonts w:cs="Arial"/>
                <w:b w:val="0"/>
                <w:snapToGrid w:val="0"/>
                <w:kern w:val="0"/>
                <w:sz w:val="20"/>
                <w:szCs w:val="20"/>
                <w:lang w:eastAsia="en-US"/>
              </w:rPr>
            </w:pPr>
            <w:r w:rsidRPr="00295204">
              <w:rPr>
                <w:rFonts w:cs="Arial"/>
                <w:b w:val="0"/>
                <w:bCs w:val="0"/>
                <w:kern w:val="0"/>
                <w:sz w:val="20"/>
                <w:szCs w:val="20"/>
              </w:rPr>
              <w:t>Professional</w:t>
            </w:r>
          </w:p>
        </w:tc>
        <w:tc>
          <w:tcPr>
            <w:tcW w:w="3217" w:type="dxa"/>
          </w:tcPr>
          <w:p w14:paraId="4AB5AB55" w14:textId="77777777" w:rsidR="00622D81" w:rsidRPr="00295204" w:rsidRDefault="00622D81" w:rsidP="00622D81">
            <w:pPr>
              <w:pStyle w:val="Title"/>
              <w:jc w:val="left"/>
              <w:rPr>
                <w:rFonts w:cs="Arial"/>
                <w:b w:val="0"/>
                <w:bCs w:val="0"/>
                <w:kern w:val="0"/>
                <w:sz w:val="20"/>
                <w:szCs w:val="20"/>
              </w:rPr>
            </w:pPr>
            <w:r w:rsidRPr="00295204">
              <w:rPr>
                <w:rFonts w:cs="Arial"/>
                <w:b w:val="0"/>
                <w:bCs w:val="0"/>
                <w:kern w:val="0"/>
                <w:sz w:val="20"/>
                <w:szCs w:val="20"/>
              </w:rPr>
              <w:t>Member, the Specialty Advisory Board on Cardiothoracic Surgery, the Royal College of Surgeons of Edinburgh</w:t>
            </w:r>
          </w:p>
          <w:p w14:paraId="1D4CCCE3" w14:textId="77777777" w:rsidR="00622D81" w:rsidRPr="007208B7" w:rsidRDefault="00622D81" w:rsidP="00622D81">
            <w:pPr>
              <w:pStyle w:val="Title"/>
              <w:jc w:val="left"/>
              <w:rPr>
                <w:rFonts w:cs="Arial"/>
                <w:b w:val="0"/>
                <w:snapToGrid w:val="0"/>
                <w:kern w:val="0"/>
                <w:sz w:val="20"/>
                <w:szCs w:val="20"/>
                <w:lang w:eastAsia="en-US"/>
              </w:rPr>
            </w:pPr>
          </w:p>
        </w:tc>
        <w:tc>
          <w:tcPr>
            <w:tcW w:w="1217" w:type="dxa"/>
          </w:tcPr>
          <w:p w14:paraId="265CE2B4" w14:textId="367AB3C5" w:rsidR="00622D81" w:rsidRDefault="00622D81" w:rsidP="00622D81">
            <w:pPr>
              <w:pStyle w:val="Title"/>
              <w:jc w:val="left"/>
              <w:rPr>
                <w:rFonts w:cs="Arial"/>
                <w:b w:val="0"/>
                <w:sz w:val="20"/>
                <w:szCs w:val="20"/>
              </w:rPr>
            </w:pPr>
            <w:r w:rsidRPr="00295204">
              <w:rPr>
                <w:rFonts w:cs="Arial"/>
                <w:b w:val="0"/>
                <w:bCs w:val="0"/>
                <w:kern w:val="0"/>
                <w:sz w:val="20"/>
                <w:szCs w:val="20"/>
              </w:rPr>
              <w:t>2014</w:t>
            </w:r>
          </w:p>
        </w:tc>
        <w:tc>
          <w:tcPr>
            <w:tcW w:w="1217" w:type="dxa"/>
          </w:tcPr>
          <w:p w14:paraId="5471DCBF" w14:textId="1C4F68E1" w:rsidR="00622D81" w:rsidRDefault="00622D81" w:rsidP="00622D81">
            <w:pPr>
              <w:rPr>
                <w:rFonts w:ascii="Arial" w:hAnsi="Arial" w:cs="Arial"/>
                <w:bCs/>
                <w:kern w:val="28"/>
                <w:sz w:val="20"/>
                <w:szCs w:val="20"/>
              </w:rPr>
            </w:pPr>
            <w:r w:rsidRPr="00295204">
              <w:rPr>
                <w:rFonts w:ascii="Arial" w:hAnsi="Arial" w:cs="Arial"/>
                <w:sz w:val="20"/>
                <w:szCs w:val="20"/>
              </w:rPr>
              <w:t>current</w:t>
            </w:r>
          </w:p>
        </w:tc>
        <w:tc>
          <w:tcPr>
            <w:tcW w:w="1217" w:type="dxa"/>
          </w:tcPr>
          <w:p w14:paraId="2F2E5E8F" w14:textId="77777777" w:rsidR="00622D81" w:rsidRDefault="00622D81" w:rsidP="00622D81">
            <w:pPr>
              <w:pStyle w:val="Title"/>
              <w:jc w:val="left"/>
              <w:rPr>
                <w:rFonts w:cs="Arial"/>
                <w:b w:val="0"/>
                <w:sz w:val="20"/>
                <w:szCs w:val="20"/>
              </w:rPr>
            </w:pPr>
          </w:p>
        </w:tc>
        <w:tc>
          <w:tcPr>
            <w:tcW w:w="2597" w:type="dxa"/>
          </w:tcPr>
          <w:p w14:paraId="20EE5F41" w14:textId="77777777" w:rsidR="00622D81" w:rsidRPr="00400F1D" w:rsidRDefault="00622D81" w:rsidP="00622D81">
            <w:pPr>
              <w:pStyle w:val="Title"/>
              <w:jc w:val="left"/>
              <w:rPr>
                <w:rFonts w:cs="Arial"/>
                <w:b w:val="0"/>
                <w:sz w:val="20"/>
                <w:szCs w:val="20"/>
              </w:rPr>
            </w:pPr>
          </w:p>
        </w:tc>
      </w:tr>
      <w:tr w:rsidR="00622D81" w14:paraId="32A9D6E7" w14:textId="77777777" w:rsidTr="00061205">
        <w:tc>
          <w:tcPr>
            <w:tcW w:w="1923" w:type="dxa"/>
            <w:vMerge/>
            <w:tcBorders>
              <w:left w:val="single" w:sz="4" w:space="0" w:color="auto"/>
              <w:right w:val="single" w:sz="4" w:space="0" w:color="auto"/>
            </w:tcBorders>
            <w:shd w:val="clear" w:color="auto" w:fill="auto"/>
            <w:vAlign w:val="bottom"/>
          </w:tcPr>
          <w:p w14:paraId="0270A3B1" w14:textId="77777777" w:rsidR="00622D81" w:rsidRPr="007208B7" w:rsidRDefault="00622D81" w:rsidP="00622D81">
            <w:pPr>
              <w:rPr>
                <w:rFonts w:ascii="Arial" w:hAnsi="Arial" w:cs="Arial"/>
                <w:sz w:val="20"/>
                <w:szCs w:val="20"/>
              </w:rPr>
            </w:pPr>
          </w:p>
        </w:tc>
        <w:tc>
          <w:tcPr>
            <w:tcW w:w="2029" w:type="dxa"/>
            <w:vMerge/>
            <w:tcBorders>
              <w:left w:val="nil"/>
              <w:right w:val="single" w:sz="4" w:space="0" w:color="auto"/>
            </w:tcBorders>
            <w:shd w:val="clear" w:color="auto" w:fill="auto"/>
          </w:tcPr>
          <w:p w14:paraId="36446949" w14:textId="27DEE238" w:rsidR="00622D81" w:rsidRDefault="00622D81" w:rsidP="00622D81">
            <w:pPr>
              <w:rPr>
                <w:rFonts w:ascii="Arial" w:hAnsi="Arial" w:cs="Arial"/>
                <w:sz w:val="20"/>
                <w:szCs w:val="20"/>
              </w:rPr>
            </w:pPr>
          </w:p>
        </w:tc>
        <w:tc>
          <w:tcPr>
            <w:tcW w:w="1751" w:type="dxa"/>
          </w:tcPr>
          <w:p w14:paraId="2D775130" w14:textId="77777777" w:rsidR="00622D81" w:rsidRPr="00295204" w:rsidRDefault="00622D81" w:rsidP="00622D81">
            <w:pPr>
              <w:pStyle w:val="Paragraphnonumbers"/>
              <w:rPr>
                <w:rFonts w:cs="Arial"/>
                <w:sz w:val="20"/>
                <w:szCs w:val="20"/>
              </w:rPr>
            </w:pPr>
            <w:r w:rsidRPr="00295204">
              <w:rPr>
                <w:rFonts w:cs="Arial"/>
                <w:sz w:val="20"/>
                <w:szCs w:val="20"/>
              </w:rPr>
              <w:t>Professional</w:t>
            </w:r>
          </w:p>
          <w:p w14:paraId="7987E0E6" w14:textId="77777777" w:rsidR="00622D81" w:rsidRDefault="00622D81" w:rsidP="00622D81">
            <w:pPr>
              <w:pStyle w:val="Title"/>
              <w:jc w:val="left"/>
              <w:rPr>
                <w:rFonts w:cs="Arial"/>
                <w:b w:val="0"/>
                <w:snapToGrid w:val="0"/>
                <w:kern w:val="0"/>
                <w:sz w:val="20"/>
                <w:szCs w:val="20"/>
                <w:lang w:eastAsia="en-US"/>
              </w:rPr>
            </w:pPr>
          </w:p>
        </w:tc>
        <w:tc>
          <w:tcPr>
            <w:tcW w:w="3217" w:type="dxa"/>
          </w:tcPr>
          <w:p w14:paraId="6CCBBE0E" w14:textId="557262EC" w:rsidR="00622D81" w:rsidRPr="007208B7" w:rsidRDefault="00622D81" w:rsidP="00622D81">
            <w:pPr>
              <w:pStyle w:val="Title"/>
              <w:jc w:val="left"/>
              <w:rPr>
                <w:rFonts w:cs="Arial"/>
                <w:b w:val="0"/>
                <w:snapToGrid w:val="0"/>
                <w:kern w:val="0"/>
                <w:sz w:val="20"/>
                <w:szCs w:val="20"/>
                <w:lang w:eastAsia="en-US"/>
              </w:rPr>
            </w:pPr>
            <w:r w:rsidRPr="00295204">
              <w:rPr>
                <w:rFonts w:cs="Arial"/>
                <w:b w:val="0"/>
                <w:bCs w:val="0"/>
                <w:kern w:val="0"/>
                <w:sz w:val="20"/>
                <w:szCs w:val="20"/>
              </w:rPr>
              <w:t>Member, the Clinical Expert Group on Lung Cancer, NHS England (travel expenses provided by the Roy Castle Foundation, a lung cancer charity).</w:t>
            </w:r>
          </w:p>
        </w:tc>
        <w:tc>
          <w:tcPr>
            <w:tcW w:w="1217" w:type="dxa"/>
          </w:tcPr>
          <w:p w14:paraId="5F470B81" w14:textId="2049D253" w:rsidR="00622D81" w:rsidRDefault="00622D81" w:rsidP="00622D81">
            <w:pPr>
              <w:pStyle w:val="Title"/>
              <w:jc w:val="left"/>
              <w:rPr>
                <w:rFonts w:cs="Arial"/>
                <w:b w:val="0"/>
                <w:sz w:val="20"/>
                <w:szCs w:val="20"/>
              </w:rPr>
            </w:pPr>
            <w:r w:rsidRPr="00295204">
              <w:rPr>
                <w:rFonts w:cs="Arial"/>
                <w:b w:val="0"/>
                <w:bCs w:val="0"/>
                <w:kern w:val="0"/>
                <w:sz w:val="20"/>
                <w:szCs w:val="20"/>
              </w:rPr>
              <w:t>2015</w:t>
            </w:r>
          </w:p>
        </w:tc>
        <w:tc>
          <w:tcPr>
            <w:tcW w:w="1217" w:type="dxa"/>
          </w:tcPr>
          <w:p w14:paraId="43914DC6" w14:textId="4B1684C8" w:rsidR="00622D81" w:rsidRDefault="00622D81" w:rsidP="00622D81">
            <w:pPr>
              <w:rPr>
                <w:rFonts w:ascii="Arial" w:hAnsi="Arial" w:cs="Arial"/>
                <w:bCs/>
                <w:kern w:val="28"/>
                <w:sz w:val="20"/>
                <w:szCs w:val="20"/>
              </w:rPr>
            </w:pPr>
            <w:r w:rsidRPr="00295204">
              <w:rPr>
                <w:rFonts w:ascii="Arial" w:hAnsi="Arial" w:cs="Arial"/>
                <w:sz w:val="20"/>
                <w:szCs w:val="20"/>
              </w:rPr>
              <w:t>current</w:t>
            </w:r>
          </w:p>
        </w:tc>
        <w:tc>
          <w:tcPr>
            <w:tcW w:w="1217" w:type="dxa"/>
          </w:tcPr>
          <w:p w14:paraId="38616CB6" w14:textId="77777777" w:rsidR="00622D81" w:rsidRDefault="00622D81" w:rsidP="00622D81">
            <w:pPr>
              <w:pStyle w:val="Title"/>
              <w:jc w:val="left"/>
              <w:rPr>
                <w:rFonts w:cs="Arial"/>
                <w:b w:val="0"/>
                <w:sz w:val="20"/>
                <w:szCs w:val="20"/>
              </w:rPr>
            </w:pPr>
          </w:p>
        </w:tc>
        <w:tc>
          <w:tcPr>
            <w:tcW w:w="2597" w:type="dxa"/>
          </w:tcPr>
          <w:p w14:paraId="0C945C69" w14:textId="77777777" w:rsidR="00622D81" w:rsidRPr="00400F1D" w:rsidRDefault="00622D81" w:rsidP="00622D81">
            <w:pPr>
              <w:pStyle w:val="Title"/>
              <w:jc w:val="left"/>
              <w:rPr>
                <w:rFonts w:cs="Arial"/>
                <w:b w:val="0"/>
                <w:sz w:val="20"/>
                <w:szCs w:val="20"/>
              </w:rPr>
            </w:pPr>
          </w:p>
        </w:tc>
      </w:tr>
      <w:tr w:rsidR="00622D81" w14:paraId="0AE0CDD3" w14:textId="77777777" w:rsidTr="00061205">
        <w:tc>
          <w:tcPr>
            <w:tcW w:w="1923" w:type="dxa"/>
            <w:vMerge/>
            <w:tcBorders>
              <w:left w:val="single" w:sz="4" w:space="0" w:color="auto"/>
              <w:right w:val="single" w:sz="4" w:space="0" w:color="auto"/>
            </w:tcBorders>
            <w:shd w:val="clear" w:color="auto" w:fill="auto"/>
            <w:vAlign w:val="bottom"/>
          </w:tcPr>
          <w:p w14:paraId="78E49712" w14:textId="77777777" w:rsidR="00622D81" w:rsidRPr="007208B7" w:rsidRDefault="00622D81" w:rsidP="00622D81">
            <w:pPr>
              <w:rPr>
                <w:rFonts w:ascii="Arial" w:hAnsi="Arial" w:cs="Arial"/>
                <w:sz w:val="20"/>
                <w:szCs w:val="20"/>
              </w:rPr>
            </w:pPr>
          </w:p>
        </w:tc>
        <w:tc>
          <w:tcPr>
            <w:tcW w:w="2029" w:type="dxa"/>
            <w:vMerge/>
            <w:tcBorders>
              <w:left w:val="nil"/>
              <w:right w:val="single" w:sz="4" w:space="0" w:color="auto"/>
            </w:tcBorders>
            <w:shd w:val="clear" w:color="auto" w:fill="auto"/>
          </w:tcPr>
          <w:p w14:paraId="748479BC" w14:textId="0C156177" w:rsidR="00622D81" w:rsidRPr="009955F6" w:rsidRDefault="00622D81" w:rsidP="00622D81">
            <w:pPr>
              <w:rPr>
                <w:rFonts w:ascii="Arial" w:hAnsi="Arial" w:cs="Arial"/>
                <w:sz w:val="20"/>
                <w:szCs w:val="20"/>
              </w:rPr>
            </w:pPr>
          </w:p>
        </w:tc>
        <w:tc>
          <w:tcPr>
            <w:tcW w:w="1751" w:type="dxa"/>
          </w:tcPr>
          <w:p w14:paraId="193F063A" w14:textId="39F0C333" w:rsidR="00622D81" w:rsidRDefault="00622D81" w:rsidP="00622D81">
            <w:pPr>
              <w:pStyle w:val="Title"/>
              <w:jc w:val="left"/>
              <w:rPr>
                <w:rFonts w:cs="Arial"/>
                <w:b w:val="0"/>
                <w:snapToGrid w:val="0"/>
                <w:kern w:val="0"/>
                <w:sz w:val="20"/>
                <w:szCs w:val="20"/>
                <w:lang w:eastAsia="en-US"/>
              </w:rPr>
            </w:pPr>
            <w:r w:rsidRPr="00295204">
              <w:rPr>
                <w:rFonts w:cs="Arial"/>
                <w:b w:val="0"/>
                <w:bCs w:val="0"/>
                <w:kern w:val="0"/>
                <w:sz w:val="20"/>
                <w:szCs w:val="20"/>
              </w:rPr>
              <w:t>Financial</w:t>
            </w:r>
          </w:p>
        </w:tc>
        <w:tc>
          <w:tcPr>
            <w:tcW w:w="3217" w:type="dxa"/>
          </w:tcPr>
          <w:p w14:paraId="21DEAC53" w14:textId="647D4D7F" w:rsidR="00622D81" w:rsidRPr="007208B7" w:rsidRDefault="00622D81" w:rsidP="00622D81">
            <w:pPr>
              <w:pStyle w:val="Title"/>
              <w:jc w:val="left"/>
              <w:rPr>
                <w:rFonts w:cs="Arial"/>
                <w:b w:val="0"/>
                <w:snapToGrid w:val="0"/>
                <w:kern w:val="0"/>
                <w:sz w:val="20"/>
                <w:szCs w:val="20"/>
                <w:lang w:eastAsia="en-US"/>
              </w:rPr>
            </w:pPr>
            <w:r w:rsidRPr="00295204">
              <w:rPr>
                <w:rFonts w:cs="Arial"/>
                <w:b w:val="0"/>
                <w:bCs w:val="0"/>
                <w:kern w:val="0"/>
                <w:sz w:val="20"/>
                <w:szCs w:val="20"/>
              </w:rPr>
              <w:t>Speakers Fee, Astra Zeneca to speak at a UK symposium on surgery for stage 3A lung cancer.</w:t>
            </w:r>
          </w:p>
        </w:tc>
        <w:tc>
          <w:tcPr>
            <w:tcW w:w="1217" w:type="dxa"/>
          </w:tcPr>
          <w:p w14:paraId="7685AA0A" w14:textId="3612F667" w:rsidR="00622D81" w:rsidRDefault="00622D81" w:rsidP="00622D81">
            <w:pPr>
              <w:pStyle w:val="Title"/>
              <w:jc w:val="left"/>
              <w:rPr>
                <w:rFonts w:cs="Arial"/>
                <w:b w:val="0"/>
                <w:sz w:val="20"/>
                <w:szCs w:val="20"/>
              </w:rPr>
            </w:pPr>
            <w:r w:rsidRPr="00295204">
              <w:rPr>
                <w:rFonts w:cs="Arial"/>
                <w:b w:val="0"/>
                <w:bCs w:val="0"/>
                <w:kern w:val="0"/>
                <w:sz w:val="20"/>
                <w:szCs w:val="20"/>
              </w:rPr>
              <w:t>2017</w:t>
            </w:r>
          </w:p>
        </w:tc>
        <w:tc>
          <w:tcPr>
            <w:tcW w:w="1217" w:type="dxa"/>
          </w:tcPr>
          <w:p w14:paraId="00D94330" w14:textId="10838B29" w:rsidR="00622D81" w:rsidRDefault="00622D81" w:rsidP="00622D81">
            <w:pPr>
              <w:rPr>
                <w:rFonts w:ascii="Arial" w:hAnsi="Arial" w:cs="Arial"/>
                <w:bCs/>
                <w:kern w:val="28"/>
                <w:sz w:val="20"/>
                <w:szCs w:val="20"/>
              </w:rPr>
            </w:pPr>
            <w:r w:rsidRPr="00295204">
              <w:rPr>
                <w:rFonts w:ascii="Arial" w:hAnsi="Arial" w:cs="Arial"/>
                <w:sz w:val="20"/>
                <w:szCs w:val="20"/>
              </w:rPr>
              <w:t>Single payment</w:t>
            </w:r>
          </w:p>
        </w:tc>
        <w:tc>
          <w:tcPr>
            <w:tcW w:w="1217" w:type="dxa"/>
          </w:tcPr>
          <w:p w14:paraId="29F33E2A" w14:textId="77777777" w:rsidR="00622D81" w:rsidRDefault="00622D81" w:rsidP="00622D81">
            <w:pPr>
              <w:pStyle w:val="Title"/>
              <w:jc w:val="left"/>
              <w:rPr>
                <w:rFonts w:cs="Arial"/>
                <w:b w:val="0"/>
                <w:sz w:val="20"/>
                <w:szCs w:val="20"/>
              </w:rPr>
            </w:pPr>
          </w:p>
        </w:tc>
        <w:tc>
          <w:tcPr>
            <w:tcW w:w="2597" w:type="dxa"/>
          </w:tcPr>
          <w:p w14:paraId="73A48DCC" w14:textId="77777777" w:rsidR="00622D81" w:rsidRPr="00400F1D" w:rsidRDefault="00622D81" w:rsidP="00622D81">
            <w:pPr>
              <w:pStyle w:val="Title"/>
              <w:jc w:val="left"/>
              <w:rPr>
                <w:rFonts w:cs="Arial"/>
                <w:b w:val="0"/>
                <w:sz w:val="20"/>
                <w:szCs w:val="20"/>
              </w:rPr>
            </w:pPr>
          </w:p>
        </w:tc>
      </w:tr>
      <w:tr w:rsidR="00622D81" w14:paraId="0B0135D3" w14:textId="77777777" w:rsidTr="00061205">
        <w:tc>
          <w:tcPr>
            <w:tcW w:w="1923" w:type="dxa"/>
            <w:vMerge/>
            <w:tcBorders>
              <w:left w:val="single" w:sz="4" w:space="0" w:color="auto"/>
              <w:right w:val="single" w:sz="4" w:space="0" w:color="auto"/>
            </w:tcBorders>
            <w:shd w:val="clear" w:color="auto" w:fill="auto"/>
            <w:vAlign w:val="bottom"/>
          </w:tcPr>
          <w:p w14:paraId="6D44D983" w14:textId="77777777" w:rsidR="00622D81" w:rsidRPr="007208B7" w:rsidRDefault="00622D81" w:rsidP="00622D81">
            <w:pPr>
              <w:rPr>
                <w:rFonts w:ascii="Arial" w:hAnsi="Arial" w:cs="Arial"/>
                <w:sz w:val="20"/>
                <w:szCs w:val="20"/>
              </w:rPr>
            </w:pPr>
          </w:p>
        </w:tc>
        <w:tc>
          <w:tcPr>
            <w:tcW w:w="2029" w:type="dxa"/>
            <w:vMerge/>
            <w:tcBorders>
              <w:left w:val="nil"/>
              <w:right w:val="single" w:sz="4" w:space="0" w:color="auto"/>
            </w:tcBorders>
            <w:shd w:val="clear" w:color="auto" w:fill="auto"/>
          </w:tcPr>
          <w:p w14:paraId="055969D5" w14:textId="4B0816D4" w:rsidR="00622D81" w:rsidRPr="009955F6" w:rsidRDefault="00622D81" w:rsidP="00622D81">
            <w:pPr>
              <w:rPr>
                <w:rFonts w:ascii="Arial" w:hAnsi="Arial" w:cs="Arial"/>
                <w:sz w:val="20"/>
                <w:szCs w:val="20"/>
              </w:rPr>
            </w:pPr>
          </w:p>
        </w:tc>
        <w:tc>
          <w:tcPr>
            <w:tcW w:w="1751" w:type="dxa"/>
          </w:tcPr>
          <w:p w14:paraId="523DD1F1" w14:textId="217E7126" w:rsidR="00622D81" w:rsidRDefault="00622D81" w:rsidP="00622D81">
            <w:pPr>
              <w:pStyle w:val="Title"/>
              <w:jc w:val="left"/>
              <w:rPr>
                <w:rFonts w:cs="Arial"/>
                <w:b w:val="0"/>
                <w:snapToGrid w:val="0"/>
                <w:kern w:val="0"/>
                <w:sz w:val="20"/>
                <w:szCs w:val="20"/>
                <w:lang w:eastAsia="en-US"/>
              </w:rPr>
            </w:pPr>
            <w:r w:rsidRPr="00295204">
              <w:rPr>
                <w:rFonts w:cs="Arial"/>
                <w:b w:val="0"/>
                <w:bCs w:val="0"/>
                <w:kern w:val="0"/>
                <w:sz w:val="20"/>
                <w:szCs w:val="20"/>
              </w:rPr>
              <w:t>Financial</w:t>
            </w:r>
          </w:p>
        </w:tc>
        <w:tc>
          <w:tcPr>
            <w:tcW w:w="3217" w:type="dxa"/>
          </w:tcPr>
          <w:p w14:paraId="28ABE1EB" w14:textId="0AC77CB3" w:rsidR="00622D81" w:rsidRPr="007208B7" w:rsidRDefault="00622D81" w:rsidP="00622D81">
            <w:pPr>
              <w:pStyle w:val="Title"/>
              <w:jc w:val="left"/>
              <w:rPr>
                <w:rFonts w:cs="Arial"/>
                <w:b w:val="0"/>
                <w:snapToGrid w:val="0"/>
                <w:kern w:val="0"/>
                <w:sz w:val="20"/>
                <w:szCs w:val="20"/>
                <w:lang w:eastAsia="en-US"/>
              </w:rPr>
            </w:pPr>
            <w:r w:rsidRPr="00295204">
              <w:rPr>
                <w:rFonts w:cs="Arial"/>
                <w:b w:val="0"/>
                <w:bCs w:val="0"/>
                <w:kern w:val="0"/>
                <w:sz w:val="20"/>
                <w:szCs w:val="20"/>
              </w:rPr>
              <w:t>Medtronic.  Ad hoc teaching fees for educational events related to minimal access lung surgery.</w:t>
            </w:r>
          </w:p>
        </w:tc>
        <w:tc>
          <w:tcPr>
            <w:tcW w:w="1217" w:type="dxa"/>
          </w:tcPr>
          <w:p w14:paraId="6506C644" w14:textId="220793DB" w:rsidR="00622D81" w:rsidRDefault="00622D81" w:rsidP="00622D81">
            <w:pPr>
              <w:pStyle w:val="Title"/>
              <w:jc w:val="left"/>
              <w:rPr>
                <w:rFonts w:cs="Arial"/>
                <w:b w:val="0"/>
                <w:sz w:val="20"/>
                <w:szCs w:val="20"/>
              </w:rPr>
            </w:pPr>
            <w:r w:rsidRPr="00295204">
              <w:rPr>
                <w:rFonts w:cs="Arial"/>
                <w:b w:val="0"/>
                <w:bCs w:val="0"/>
                <w:kern w:val="0"/>
                <w:sz w:val="20"/>
                <w:szCs w:val="20"/>
              </w:rPr>
              <w:t>2014</w:t>
            </w:r>
          </w:p>
        </w:tc>
        <w:tc>
          <w:tcPr>
            <w:tcW w:w="1217" w:type="dxa"/>
          </w:tcPr>
          <w:p w14:paraId="4FF10CFF" w14:textId="17BFEE36" w:rsidR="00622D81" w:rsidRDefault="00622D81" w:rsidP="00622D81">
            <w:pPr>
              <w:rPr>
                <w:rFonts w:ascii="Arial" w:hAnsi="Arial" w:cs="Arial"/>
                <w:bCs/>
                <w:kern w:val="28"/>
                <w:sz w:val="20"/>
                <w:szCs w:val="20"/>
              </w:rPr>
            </w:pPr>
            <w:r w:rsidRPr="00295204">
              <w:rPr>
                <w:rFonts w:ascii="Arial" w:hAnsi="Arial" w:cs="Arial"/>
                <w:sz w:val="20"/>
                <w:szCs w:val="20"/>
              </w:rPr>
              <w:t>2017</w:t>
            </w:r>
          </w:p>
        </w:tc>
        <w:tc>
          <w:tcPr>
            <w:tcW w:w="1217" w:type="dxa"/>
          </w:tcPr>
          <w:p w14:paraId="6D8C7ADC" w14:textId="77777777" w:rsidR="00622D81" w:rsidRDefault="00622D81" w:rsidP="00622D81">
            <w:pPr>
              <w:pStyle w:val="Title"/>
              <w:jc w:val="left"/>
              <w:rPr>
                <w:rFonts w:cs="Arial"/>
                <w:b w:val="0"/>
                <w:sz w:val="20"/>
                <w:szCs w:val="20"/>
              </w:rPr>
            </w:pPr>
          </w:p>
        </w:tc>
        <w:tc>
          <w:tcPr>
            <w:tcW w:w="2597" w:type="dxa"/>
          </w:tcPr>
          <w:p w14:paraId="41523D29" w14:textId="77777777" w:rsidR="00622D81" w:rsidRPr="00400F1D" w:rsidRDefault="00622D81" w:rsidP="00622D81">
            <w:pPr>
              <w:pStyle w:val="Title"/>
              <w:jc w:val="left"/>
              <w:rPr>
                <w:rFonts w:cs="Arial"/>
                <w:b w:val="0"/>
                <w:sz w:val="20"/>
                <w:szCs w:val="20"/>
              </w:rPr>
            </w:pPr>
          </w:p>
        </w:tc>
      </w:tr>
      <w:tr w:rsidR="00622D81" w14:paraId="77655C37" w14:textId="77777777" w:rsidTr="00061205">
        <w:tc>
          <w:tcPr>
            <w:tcW w:w="1923" w:type="dxa"/>
            <w:vMerge/>
            <w:tcBorders>
              <w:left w:val="single" w:sz="4" w:space="0" w:color="auto"/>
              <w:right w:val="single" w:sz="4" w:space="0" w:color="auto"/>
            </w:tcBorders>
            <w:shd w:val="clear" w:color="auto" w:fill="auto"/>
            <w:vAlign w:val="bottom"/>
          </w:tcPr>
          <w:p w14:paraId="487A90A8" w14:textId="77777777" w:rsidR="00622D81" w:rsidRPr="007208B7" w:rsidRDefault="00622D81" w:rsidP="00622D81">
            <w:pPr>
              <w:rPr>
                <w:rFonts w:ascii="Arial" w:hAnsi="Arial" w:cs="Arial"/>
                <w:sz w:val="20"/>
                <w:szCs w:val="20"/>
              </w:rPr>
            </w:pPr>
          </w:p>
        </w:tc>
        <w:tc>
          <w:tcPr>
            <w:tcW w:w="2029" w:type="dxa"/>
            <w:vMerge/>
            <w:tcBorders>
              <w:left w:val="nil"/>
              <w:right w:val="single" w:sz="4" w:space="0" w:color="auto"/>
            </w:tcBorders>
            <w:shd w:val="clear" w:color="auto" w:fill="auto"/>
          </w:tcPr>
          <w:p w14:paraId="210C4EEE" w14:textId="569E6147" w:rsidR="00622D81" w:rsidRPr="009955F6" w:rsidRDefault="00622D81" w:rsidP="00622D81">
            <w:pPr>
              <w:rPr>
                <w:rFonts w:ascii="Arial" w:hAnsi="Arial" w:cs="Arial"/>
                <w:sz w:val="20"/>
                <w:szCs w:val="20"/>
              </w:rPr>
            </w:pPr>
          </w:p>
        </w:tc>
        <w:tc>
          <w:tcPr>
            <w:tcW w:w="1751" w:type="dxa"/>
          </w:tcPr>
          <w:p w14:paraId="703CC864" w14:textId="39224331" w:rsidR="00622D81" w:rsidRDefault="00622D81" w:rsidP="00622D81">
            <w:pPr>
              <w:pStyle w:val="Title"/>
              <w:jc w:val="left"/>
              <w:rPr>
                <w:rFonts w:cs="Arial"/>
                <w:b w:val="0"/>
                <w:snapToGrid w:val="0"/>
                <w:kern w:val="0"/>
                <w:sz w:val="20"/>
                <w:szCs w:val="20"/>
                <w:lang w:eastAsia="en-US"/>
              </w:rPr>
            </w:pPr>
            <w:r w:rsidRPr="00295204">
              <w:rPr>
                <w:rFonts w:cs="Arial"/>
                <w:b w:val="0"/>
                <w:bCs w:val="0"/>
                <w:kern w:val="0"/>
                <w:sz w:val="20"/>
                <w:szCs w:val="20"/>
              </w:rPr>
              <w:t>Financial</w:t>
            </w:r>
          </w:p>
        </w:tc>
        <w:tc>
          <w:tcPr>
            <w:tcW w:w="3217" w:type="dxa"/>
          </w:tcPr>
          <w:p w14:paraId="66E08C8D" w14:textId="727883C4" w:rsidR="00622D81" w:rsidRPr="007208B7" w:rsidRDefault="00622D81" w:rsidP="00622D81">
            <w:pPr>
              <w:pStyle w:val="Title"/>
              <w:jc w:val="left"/>
              <w:rPr>
                <w:rFonts w:cs="Arial"/>
                <w:b w:val="0"/>
                <w:snapToGrid w:val="0"/>
                <w:kern w:val="0"/>
                <w:sz w:val="20"/>
                <w:szCs w:val="20"/>
                <w:lang w:eastAsia="en-US"/>
              </w:rPr>
            </w:pPr>
            <w:r w:rsidRPr="00295204">
              <w:rPr>
                <w:rFonts w:cs="Arial"/>
                <w:b w:val="0"/>
                <w:bCs w:val="0"/>
                <w:kern w:val="0"/>
                <w:sz w:val="20"/>
                <w:szCs w:val="20"/>
              </w:rPr>
              <w:t>Ethicon J+J.  Ad hoc teaching fees for educational events related to spinal surgery</w:t>
            </w:r>
          </w:p>
        </w:tc>
        <w:tc>
          <w:tcPr>
            <w:tcW w:w="1217" w:type="dxa"/>
          </w:tcPr>
          <w:p w14:paraId="4F7CF089" w14:textId="1463F5A9" w:rsidR="00622D81" w:rsidRDefault="00622D81" w:rsidP="00622D81">
            <w:pPr>
              <w:pStyle w:val="Title"/>
              <w:jc w:val="left"/>
              <w:rPr>
                <w:rFonts w:cs="Arial"/>
                <w:b w:val="0"/>
                <w:sz w:val="20"/>
                <w:szCs w:val="20"/>
              </w:rPr>
            </w:pPr>
            <w:r w:rsidRPr="00295204">
              <w:rPr>
                <w:rFonts w:cs="Arial"/>
                <w:b w:val="0"/>
                <w:bCs w:val="0"/>
                <w:kern w:val="0"/>
                <w:sz w:val="20"/>
                <w:szCs w:val="20"/>
              </w:rPr>
              <w:t>2014</w:t>
            </w:r>
          </w:p>
        </w:tc>
        <w:tc>
          <w:tcPr>
            <w:tcW w:w="1217" w:type="dxa"/>
          </w:tcPr>
          <w:p w14:paraId="0724A684" w14:textId="59D406D2" w:rsidR="00622D81" w:rsidRDefault="00622D81" w:rsidP="00622D81">
            <w:pPr>
              <w:rPr>
                <w:rFonts w:ascii="Arial" w:hAnsi="Arial" w:cs="Arial"/>
                <w:bCs/>
                <w:kern w:val="28"/>
                <w:sz w:val="20"/>
                <w:szCs w:val="20"/>
              </w:rPr>
            </w:pPr>
            <w:r w:rsidRPr="00295204">
              <w:rPr>
                <w:rFonts w:ascii="Arial" w:hAnsi="Arial" w:cs="Arial"/>
                <w:sz w:val="20"/>
                <w:szCs w:val="20"/>
              </w:rPr>
              <w:t>2017</w:t>
            </w:r>
          </w:p>
        </w:tc>
        <w:tc>
          <w:tcPr>
            <w:tcW w:w="1217" w:type="dxa"/>
          </w:tcPr>
          <w:p w14:paraId="2414DB44" w14:textId="77777777" w:rsidR="00622D81" w:rsidRDefault="00622D81" w:rsidP="00622D81">
            <w:pPr>
              <w:pStyle w:val="Title"/>
              <w:jc w:val="left"/>
              <w:rPr>
                <w:rFonts w:cs="Arial"/>
                <w:b w:val="0"/>
                <w:sz w:val="20"/>
                <w:szCs w:val="20"/>
              </w:rPr>
            </w:pPr>
          </w:p>
        </w:tc>
        <w:tc>
          <w:tcPr>
            <w:tcW w:w="2597" w:type="dxa"/>
          </w:tcPr>
          <w:p w14:paraId="4F2C73DA" w14:textId="77777777" w:rsidR="00622D81" w:rsidRPr="00400F1D" w:rsidRDefault="00622D81" w:rsidP="00622D81">
            <w:pPr>
              <w:pStyle w:val="Title"/>
              <w:jc w:val="left"/>
              <w:rPr>
                <w:rFonts w:cs="Arial"/>
                <w:b w:val="0"/>
                <w:sz w:val="20"/>
                <w:szCs w:val="20"/>
              </w:rPr>
            </w:pPr>
          </w:p>
        </w:tc>
      </w:tr>
      <w:tr w:rsidR="00622D81" w14:paraId="0072A75E" w14:textId="77777777" w:rsidTr="000C46FF">
        <w:trPr>
          <w:trHeight w:val="1743"/>
        </w:trPr>
        <w:tc>
          <w:tcPr>
            <w:tcW w:w="1923" w:type="dxa"/>
            <w:vMerge/>
            <w:tcBorders>
              <w:left w:val="single" w:sz="4" w:space="0" w:color="auto"/>
              <w:right w:val="single" w:sz="4" w:space="0" w:color="auto"/>
            </w:tcBorders>
            <w:shd w:val="clear" w:color="auto" w:fill="auto"/>
            <w:vAlign w:val="bottom"/>
          </w:tcPr>
          <w:p w14:paraId="38A61C95" w14:textId="77777777" w:rsidR="00622D81" w:rsidRPr="007208B7" w:rsidRDefault="00622D81" w:rsidP="00622D81">
            <w:pPr>
              <w:rPr>
                <w:rFonts w:ascii="Arial" w:hAnsi="Arial" w:cs="Arial"/>
                <w:sz w:val="20"/>
                <w:szCs w:val="20"/>
              </w:rPr>
            </w:pPr>
          </w:p>
        </w:tc>
        <w:tc>
          <w:tcPr>
            <w:tcW w:w="2029" w:type="dxa"/>
            <w:vMerge/>
            <w:tcBorders>
              <w:left w:val="nil"/>
              <w:right w:val="single" w:sz="4" w:space="0" w:color="auto"/>
            </w:tcBorders>
            <w:shd w:val="clear" w:color="auto" w:fill="auto"/>
          </w:tcPr>
          <w:p w14:paraId="57A3509A" w14:textId="440F43E5" w:rsidR="00622D81" w:rsidRDefault="00622D81" w:rsidP="00622D81">
            <w:pPr>
              <w:rPr>
                <w:rFonts w:ascii="Arial" w:hAnsi="Arial" w:cs="Arial"/>
                <w:sz w:val="20"/>
                <w:szCs w:val="20"/>
              </w:rPr>
            </w:pPr>
          </w:p>
        </w:tc>
        <w:tc>
          <w:tcPr>
            <w:tcW w:w="1751" w:type="dxa"/>
          </w:tcPr>
          <w:p w14:paraId="2F5800EF" w14:textId="3616897F" w:rsidR="00622D81" w:rsidRDefault="00622D81" w:rsidP="00622D81">
            <w:pPr>
              <w:pStyle w:val="Title"/>
              <w:jc w:val="left"/>
              <w:rPr>
                <w:rFonts w:cs="Arial"/>
                <w:b w:val="0"/>
                <w:snapToGrid w:val="0"/>
                <w:kern w:val="0"/>
                <w:sz w:val="20"/>
                <w:szCs w:val="20"/>
                <w:lang w:eastAsia="en-US"/>
              </w:rPr>
            </w:pPr>
            <w:r w:rsidRPr="00295204">
              <w:rPr>
                <w:rFonts w:cs="Arial"/>
                <w:b w:val="0"/>
                <w:bCs w:val="0"/>
                <w:kern w:val="0"/>
                <w:sz w:val="20"/>
                <w:szCs w:val="20"/>
              </w:rPr>
              <w:t>Financial</w:t>
            </w:r>
          </w:p>
        </w:tc>
        <w:tc>
          <w:tcPr>
            <w:tcW w:w="3217" w:type="dxa"/>
          </w:tcPr>
          <w:p w14:paraId="5E289442" w14:textId="19A5937F" w:rsidR="00622D81" w:rsidRPr="007208B7" w:rsidRDefault="00622D81" w:rsidP="00622D81">
            <w:pPr>
              <w:pStyle w:val="Title"/>
              <w:jc w:val="left"/>
              <w:rPr>
                <w:rFonts w:cs="Arial"/>
                <w:b w:val="0"/>
                <w:snapToGrid w:val="0"/>
                <w:kern w:val="0"/>
                <w:sz w:val="20"/>
                <w:szCs w:val="20"/>
                <w:lang w:eastAsia="en-US"/>
              </w:rPr>
            </w:pPr>
            <w:r w:rsidRPr="00295204">
              <w:rPr>
                <w:rFonts w:cs="Arial"/>
                <w:b w:val="0"/>
                <w:bCs w:val="0"/>
                <w:kern w:val="0"/>
                <w:sz w:val="20"/>
                <w:szCs w:val="20"/>
              </w:rPr>
              <w:t xml:space="preserve">Travel expenses from </w:t>
            </w:r>
            <w:proofErr w:type="spellStart"/>
            <w:r w:rsidRPr="00295204">
              <w:rPr>
                <w:rFonts w:cs="Arial"/>
                <w:b w:val="0"/>
                <w:bCs w:val="0"/>
                <w:kern w:val="0"/>
                <w:sz w:val="20"/>
                <w:szCs w:val="20"/>
              </w:rPr>
              <w:t>BristolMyersSquibb</w:t>
            </w:r>
            <w:proofErr w:type="spellEnd"/>
            <w:r w:rsidRPr="00295204">
              <w:rPr>
                <w:rFonts w:cs="Arial"/>
                <w:b w:val="0"/>
                <w:bCs w:val="0"/>
                <w:kern w:val="0"/>
                <w:sz w:val="20"/>
                <w:szCs w:val="20"/>
              </w:rPr>
              <w:t xml:space="preserve"> to attend meetings to prepare the “Gaining perspective; what the UK can learn from lung cancer care in Europe”.</w:t>
            </w:r>
          </w:p>
        </w:tc>
        <w:tc>
          <w:tcPr>
            <w:tcW w:w="1217" w:type="dxa"/>
          </w:tcPr>
          <w:p w14:paraId="55CC9419" w14:textId="0018381F" w:rsidR="00622D81" w:rsidRDefault="00622D81" w:rsidP="00622D81">
            <w:pPr>
              <w:pStyle w:val="Title"/>
              <w:jc w:val="left"/>
              <w:rPr>
                <w:rFonts w:cs="Arial"/>
                <w:b w:val="0"/>
                <w:sz w:val="20"/>
                <w:szCs w:val="20"/>
              </w:rPr>
            </w:pPr>
            <w:r w:rsidRPr="00295204">
              <w:rPr>
                <w:rFonts w:cs="Arial"/>
                <w:b w:val="0"/>
                <w:bCs w:val="0"/>
                <w:kern w:val="0"/>
                <w:sz w:val="20"/>
                <w:szCs w:val="20"/>
              </w:rPr>
              <w:t>2018</w:t>
            </w:r>
          </w:p>
        </w:tc>
        <w:tc>
          <w:tcPr>
            <w:tcW w:w="1217" w:type="dxa"/>
          </w:tcPr>
          <w:p w14:paraId="245A610B" w14:textId="3C2DAD97" w:rsidR="00622D81" w:rsidRDefault="00622D81" w:rsidP="00622D81">
            <w:pPr>
              <w:rPr>
                <w:rFonts w:ascii="Arial" w:hAnsi="Arial" w:cs="Arial"/>
                <w:bCs/>
                <w:kern w:val="28"/>
                <w:sz w:val="20"/>
                <w:szCs w:val="20"/>
              </w:rPr>
            </w:pPr>
            <w:r w:rsidRPr="00295204">
              <w:rPr>
                <w:rFonts w:ascii="Arial" w:hAnsi="Arial" w:cs="Arial"/>
                <w:sz w:val="20"/>
                <w:szCs w:val="20"/>
              </w:rPr>
              <w:t>2018</w:t>
            </w:r>
          </w:p>
        </w:tc>
        <w:tc>
          <w:tcPr>
            <w:tcW w:w="1217" w:type="dxa"/>
          </w:tcPr>
          <w:p w14:paraId="3A49B44B" w14:textId="77777777" w:rsidR="00622D81" w:rsidRDefault="00622D81" w:rsidP="00622D81">
            <w:pPr>
              <w:pStyle w:val="Title"/>
              <w:jc w:val="left"/>
              <w:rPr>
                <w:rFonts w:cs="Arial"/>
                <w:b w:val="0"/>
                <w:sz w:val="20"/>
                <w:szCs w:val="20"/>
              </w:rPr>
            </w:pPr>
          </w:p>
        </w:tc>
        <w:tc>
          <w:tcPr>
            <w:tcW w:w="2597" w:type="dxa"/>
          </w:tcPr>
          <w:p w14:paraId="38967E28" w14:textId="77777777" w:rsidR="00622D81" w:rsidRPr="00400F1D" w:rsidRDefault="00622D81" w:rsidP="00622D81">
            <w:pPr>
              <w:pStyle w:val="Title"/>
              <w:jc w:val="left"/>
              <w:rPr>
                <w:rFonts w:cs="Arial"/>
                <w:b w:val="0"/>
                <w:sz w:val="20"/>
                <w:szCs w:val="20"/>
              </w:rPr>
            </w:pPr>
          </w:p>
        </w:tc>
      </w:tr>
      <w:tr w:rsidR="00B91E6E" w14:paraId="4DF990F1" w14:textId="77777777" w:rsidTr="00061205">
        <w:tc>
          <w:tcPr>
            <w:tcW w:w="1923" w:type="dxa"/>
            <w:tcBorders>
              <w:left w:val="single" w:sz="4" w:space="0" w:color="auto"/>
              <w:right w:val="single" w:sz="4" w:space="0" w:color="auto"/>
            </w:tcBorders>
            <w:shd w:val="clear" w:color="auto" w:fill="auto"/>
            <w:vAlign w:val="bottom"/>
          </w:tcPr>
          <w:p w14:paraId="36AFC0F0" w14:textId="7EBF45B3" w:rsidR="00B91E6E" w:rsidRPr="007208B7" w:rsidRDefault="00B91E6E" w:rsidP="00B91E6E">
            <w:pPr>
              <w:rPr>
                <w:rFonts w:ascii="Arial" w:hAnsi="Arial" w:cs="Arial"/>
                <w:sz w:val="20"/>
                <w:szCs w:val="20"/>
              </w:rPr>
            </w:pPr>
            <w:r w:rsidRPr="00B91E6E">
              <w:rPr>
                <w:rFonts w:ascii="Arial" w:hAnsi="Arial" w:cs="Arial"/>
                <w:sz w:val="20"/>
                <w:szCs w:val="20"/>
              </w:rPr>
              <w:t>Andrea McIver</w:t>
            </w:r>
          </w:p>
        </w:tc>
        <w:tc>
          <w:tcPr>
            <w:tcW w:w="2029" w:type="dxa"/>
            <w:tcBorders>
              <w:left w:val="nil"/>
              <w:right w:val="single" w:sz="4" w:space="0" w:color="auto"/>
            </w:tcBorders>
            <w:shd w:val="clear" w:color="auto" w:fill="auto"/>
          </w:tcPr>
          <w:p w14:paraId="0F897C80" w14:textId="0AE1D253" w:rsidR="00B91E6E" w:rsidRDefault="00B91E6E" w:rsidP="00B91E6E">
            <w:pPr>
              <w:rPr>
                <w:rFonts w:ascii="Arial" w:hAnsi="Arial" w:cs="Arial"/>
                <w:sz w:val="20"/>
                <w:szCs w:val="20"/>
              </w:rPr>
            </w:pPr>
            <w:r w:rsidRPr="002A36BC">
              <w:rPr>
                <w:rFonts w:ascii="Arial" w:hAnsi="Arial" w:cs="Arial"/>
                <w:sz w:val="20"/>
                <w:szCs w:val="20"/>
              </w:rPr>
              <w:t xml:space="preserve">Specialist member </w:t>
            </w:r>
          </w:p>
        </w:tc>
        <w:tc>
          <w:tcPr>
            <w:tcW w:w="1751" w:type="dxa"/>
          </w:tcPr>
          <w:p w14:paraId="2879EEA7" w14:textId="144E7C04" w:rsidR="00B91E6E" w:rsidRPr="00295204" w:rsidRDefault="00B91E6E" w:rsidP="00B91E6E">
            <w:pPr>
              <w:pStyle w:val="Title"/>
              <w:jc w:val="left"/>
              <w:rPr>
                <w:rFonts w:cs="Arial"/>
                <w:b w:val="0"/>
                <w:bCs w:val="0"/>
                <w:kern w:val="0"/>
                <w:sz w:val="20"/>
                <w:szCs w:val="20"/>
              </w:rPr>
            </w:pPr>
            <w:r>
              <w:rPr>
                <w:rFonts w:cs="Arial"/>
                <w:b w:val="0"/>
                <w:sz w:val="20"/>
                <w:szCs w:val="20"/>
              </w:rPr>
              <w:t>NA</w:t>
            </w:r>
          </w:p>
        </w:tc>
        <w:tc>
          <w:tcPr>
            <w:tcW w:w="3217" w:type="dxa"/>
          </w:tcPr>
          <w:p w14:paraId="68C54053" w14:textId="21F87255" w:rsidR="00B91E6E" w:rsidRPr="00295204" w:rsidRDefault="00B91E6E" w:rsidP="00B91E6E">
            <w:pPr>
              <w:pStyle w:val="Title"/>
              <w:jc w:val="left"/>
              <w:rPr>
                <w:rFonts w:cs="Arial"/>
                <w:b w:val="0"/>
                <w:bCs w:val="0"/>
                <w:kern w:val="0"/>
                <w:sz w:val="20"/>
                <w:szCs w:val="20"/>
              </w:rPr>
            </w:pPr>
            <w:r>
              <w:rPr>
                <w:rFonts w:cs="Arial"/>
                <w:b w:val="0"/>
                <w:sz w:val="20"/>
                <w:szCs w:val="20"/>
              </w:rPr>
              <w:t>None</w:t>
            </w:r>
          </w:p>
        </w:tc>
        <w:tc>
          <w:tcPr>
            <w:tcW w:w="1217" w:type="dxa"/>
          </w:tcPr>
          <w:p w14:paraId="7241B12D" w14:textId="5346E84A" w:rsidR="00B91E6E" w:rsidRPr="00295204" w:rsidRDefault="00B91E6E" w:rsidP="00B91E6E">
            <w:pPr>
              <w:pStyle w:val="Title"/>
              <w:jc w:val="left"/>
              <w:rPr>
                <w:rFonts w:cs="Arial"/>
                <w:b w:val="0"/>
                <w:bCs w:val="0"/>
                <w:kern w:val="0"/>
                <w:sz w:val="20"/>
                <w:szCs w:val="20"/>
              </w:rPr>
            </w:pPr>
            <w:r>
              <w:rPr>
                <w:rFonts w:cs="Arial"/>
                <w:b w:val="0"/>
                <w:sz w:val="20"/>
                <w:szCs w:val="20"/>
              </w:rPr>
              <w:t>NA</w:t>
            </w:r>
          </w:p>
        </w:tc>
        <w:tc>
          <w:tcPr>
            <w:tcW w:w="1217" w:type="dxa"/>
          </w:tcPr>
          <w:p w14:paraId="5D37034E" w14:textId="624A4EAD" w:rsidR="00B91E6E" w:rsidRPr="00295204" w:rsidRDefault="00B91E6E" w:rsidP="00B91E6E">
            <w:pPr>
              <w:rPr>
                <w:rFonts w:ascii="Arial" w:hAnsi="Arial" w:cs="Arial"/>
                <w:sz w:val="20"/>
                <w:szCs w:val="20"/>
              </w:rPr>
            </w:pPr>
            <w:r>
              <w:rPr>
                <w:rFonts w:ascii="Arial" w:hAnsi="Arial" w:cs="Arial"/>
                <w:bCs/>
                <w:kern w:val="28"/>
                <w:sz w:val="20"/>
                <w:szCs w:val="20"/>
              </w:rPr>
              <w:t>NA</w:t>
            </w:r>
          </w:p>
        </w:tc>
        <w:tc>
          <w:tcPr>
            <w:tcW w:w="1217" w:type="dxa"/>
          </w:tcPr>
          <w:p w14:paraId="2286C033" w14:textId="57B91CFC" w:rsidR="00B91E6E" w:rsidRDefault="00B91E6E" w:rsidP="00B91E6E">
            <w:pPr>
              <w:pStyle w:val="Title"/>
              <w:jc w:val="left"/>
              <w:rPr>
                <w:rFonts w:cs="Arial"/>
                <w:b w:val="0"/>
                <w:sz w:val="20"/>
                <w:szCs w:val="20"/>
              </w:rPr>
            </w:pPr>
            <w:r>
              <w:rPr>
                <w:rFonts w:cs="Arial"/>
                <w:b w:val="0"/>
                <w:sz w:val="20"/>
                <w:szCs w:val="20"/>
              </w:rPr>
              <w:t>11/02/2019</w:t>
            </w:r>
          </w:p>
        </w:tc>
        <w:tc>
          <w:tcPr>
            <w:tcW w:w="2597" w:type="dxa"/>
          </w:tcPr>
          <w:p w14:paraId="2688177B" w14:textId="77777777" w:rsidR="00B91E6E" w:rsidRPr="00400F1D" w:rsidRDefault="00B91E6E" w:rsidP="00B91E6E">
            <w:pPr>
              <w:pStyle w:val="Title"/>
              <w:jc w:val="left"/>
              <w:rPr>
                <w:rFonts w:cs="Arial"/>
                <w:b w:val="0"/>
                <w:sz w:val="20"/>
                <w:szCs w:val="20"/>
              </w:rPr>
            </w:pPr>
          </w:p>
        </w:tc>
      </w:tr>
      <w:tr w:rsidR="00C95ED8" w14:paraId="4489C8F4" w14:textId="77777777" w:rsidTr="00061205">
        <w:tc>
          <w:tcPr>
            <w:tcW w:w="1923" w:type="dxa"/>
            <w:vMerge w:val="restart"/>
            <w:tcBorders>
              <w:left w:val="single" w:sz="4" w:space="0" w:color="auto"/>
              <w:right w:val="single" w:sz="4" w:space="0" w:color="auto"/>
            </w:tcBorders>
            <w:shd w:val="clear" w:color="auto" w:fill="auto"/>
            <w:vAlign w:val="bottom"/>
          </w:tcPr>
          <w:p w14:paraId="7399DD17" w14:textId="77777777" w:rsidR="00C95ED8" w:rsidRPr="00B91E6E" w:rsidRDefault="00C95ED8" w:rsidP="00B91E6E">
            <w:pPr>
              <w:rPr>
                <w:rFonts w:ascii="Arial" w:hAnsi="Arial" w:cs="Arial"/>
                <w:sz w:val="20"/>
                <w:szCs w:val="20"/>
              </w:rPr>
            </w:pPr>
            <w:r w:rsidRPr="00B91E6E">
              <w:rPr>
                <w:rFonts w:ascii="Arial" w:hAnsi="Arial" w:cs="Arial"/>
                <w:sz w:val="20"/>
                <w:szCs w:val="20"/>
              </w:rPr>
              <w:lastRenderedPageBreak/>
              <w:t xml:space="preserve">Sujal Desai </w:t>
            </w:r>
          </w:p>
          <w:p w14:paraId="70C3AA9F" w14:textId="30C31FF1" w:rsidR="00C95ED8" w:rsidRDefault="00C95ED8" w:rsidP="00B91E6E">
            <w:pPr>
              <w:rPr>
                <w:rFonts w:ascii="Arial" w:hAnsi="Arial" w:cs="Arial"/>
                <w:sz w:val="20"/>
                <w:szCs w:val="20"/>
              </w:rPr>
            </w:pPr>
          </w:p>
          <w:p w14:paraId="48AD20FD" w14:textId="34D76BD8" w:rsidR="00C95ED8" w:rsidRDefault="00C95ED8" w:rsidP="00B91E6E">
            <w:pPr>
              <w:rPr>
                <w:rFonts w:ascii="Arial" w:hAnsi="Arial" w:cs="Arial"/>
                <w:sz w:val="20"/>
                <w:szCs w:val="20"/>
              </w:rPr>
            </w:pPr>
          </w:p>
          <w:p w14:paraId="47510074" w14:textId="098B4AD2" w:rsidR="00C95ED8" w:rsidRDefault="00C95ED8" w:rsidP="00B91E6E">
            <w:pPr>
              <w:rPr>
                <w:rFonts w:ascii="Arial" w:hAnsi="Arial" w:cs="Arial"/>
                <w:sz w:val="20"/>
                <w:szCs w:val="20"/>
              </w:rPr>
            </w:pPr>
          </w:p>
          <w:p w14:paraId="3FC20440" w14:textId="1129DA4D" w:rsidR="00C95ED8" w:rsidRDefault="00C95ED8" w:rsidP="00B91E6E">
            <w:pPr>
              <w:rPr>
                <w:rFonts w:ascii="Arial" w:hAnsi="Arial" w:cs="Arial"/>
                <w:sz w:val="20"/>
                <w:szCs w:val="20"/>
              </w:rPr>
            </w:pPr>
          </w:p>
          <w:p w14:paraId="0DA887A7" w14:textId="1568D6AE" w:rsidR="00C95ED8" w:rsidRDefault="00C95ED8" w:rsidP="00B91E6E">
            <w:pPr>
              <w:rPr>
                <w:rFonts w:ascii="Arial" w:hAnsi="Arial" w:cs="Arial"/>
                <w:sz w:val="20"/>
                <w:szCs w:val="20"/>
              </w:rPr>
            </w:pPr>
          </w:p>
          <w:p w14:paraId="72008FD9" w14:textId="1A9B7258" w:rsidR="00C95ED8" w:rsidRDefault="00C95ED8" w:rsidP="00B91E6E">
            <w:pPr>
              <w:rPr>
                <w:rFonts w:ascii="Arial" w:hAnsi="Arial" w:cs="Arial"/>
                <w:sz w:val="20"/>
                <w:szCs w:val="20"/>
              </w:rPr>
            </w:pPr>
          </w:p>
          <w:p w14:paraId="587E4CD8" w14:textId="0056E120" w:rsidR="00C95ED8" w:rsidRDefault="00C95ED8" w:rsidP="00B91E6E">
            <w:pPr>
              <w:rPr>
                <w:rFonts w:ascii="Arial" w:hAnsi="Arial" w:cs="Arial"/>
                <w:sz w:val="20"/>
                <w:szCs w:val="20"/>
              </w:rPr>
            </w:pPr>
          </w:p>
          <w:p w14:paraId="20073642" w14:textId="4FB94D35" w:rsidR="00C95ED8" w:rsidRDefault="00C95ED8" w:rsidP="00B91E6E">
            <w:pPr>
              <w:rPr>
                <w:rFonts w:ascii="Arial" w:hAnsi="Arial" w:cs="Arial"/>
                <w:sz w:val="20"/>
                <w:szCs w:val="20"/>
              </w:rPr>
            </w:pPr>
          </w:p>
          <w:p w14:paraId="12D3BA35" w14:textId="5F9B2F76" w:rsidR="00C95ED8" w:rsidRDefault="00C95ED8" w:rsidP="00B91E6E">
            <w:pPr>
              <w:rPr>
                <w:rFonts w:ascii="Arial" w:hAnsi="Arial" w:cs="Arial"/>
                <w:sz w:val="20"/>
                <w:szCs w:val="20"/>
              </w:rPr>
            </w:pPr>
          </w:p>
          <w:p w14:paraId="5F78A226" w14:textId="31F1754E" w:rsidR="00C95ED8" w:rsidRDefault="00C95ED8" w:rsidP="00B91E6E">
            <w:pPr>
              <w:rPr>
                <w:rFonts w:ascii="Arial" w:hAnsi="Arial" w:cs="Arial"/>
                <w:sz w:val="20"/>
                <w:szCs w:val="20"/>
              </w:rPr>
            </w:pPr>
          </w:p>
          <w:p w14:paraId="172E0196" w14:textId="5AFF9F92" w:rsidR="00C95ED8" w:rsidRDefault="00C95ED8" w:rsidP="00B91E6E">
            <w:pPr>
              <w:rPr>
                <w:rFonts w:ascii="Arial" w:hAnsi="Arial" w:cs="Arial"/>
                <w:sz w:val="20"/>
                <w:szCs w:val="20"/>
              </w:rPr>
            </w:pPr>
          </w:p>
          <w:p w14:paraId="1B999A34" w14:textId="6EBD8186" w:rsidR="00C95ED8" w:rsidRDefault="00C95ED8" w:rsidP="00B91E6E">
            <w:pPr>
              <w:rPr>
                <w:rFonts w:ascii="Arial" w:hAnsi="Arial" w:cs="Arial"/>
                <w:sz w:val="20"/>
                <w:szCs w:val="20"/>
              </w:rPr>
            </w:pPr>
          </w:p>
          <w:p w14:paraId="771EDA34" w14:textId="75A5E5B6" w:rsidR="00C95ED8" w:rsidRDefault="00C95ED8" w:rsidP="00B91E6E">
            <w:pPr>
              <w:rPr>
                <w:rFonts w:ascii="Arial" w:hAnsi="Arial" w:cs="Arial"/>
                <w:sz w:val="20"/>
                <w:szCs w:val="20"/>
              </w:rPr>
            </w:pPr>
          </w:p>
          <w:p w14:paraId="786A7BD0" w14:textId="281CCEC7" w:rsidR="00C95ED8" w:rsidRDefault="00C95ED8" w:rsidP="00B91E6E">
            <w:pPr>
              <w:rPr>
                <w:rFonts w:ascii="Arial" w:hAnsi="Arial" w:cs="Arial"/>
                <w:sz w:val="20"/>
                <w:szCs w:val="20"/>
              </w:rPr>
            </w:pPr>
          </w:p>
          <w:p w14:paraId="743577A4" w14:textId="423BB621" w:rsidR="00C95ED8" w:rsidRDefault="00C95ED8" w:rsidP="00B91E6E">
            <w:pPr>
              <w:rPr>
                <w:rFonts w:ascii="Arial" w:hAnsi="Arial" w:cs="Arial"/>
                <w:sz w:val="20"/>
                <w:szCs w:val="20"/>
              </w:rPr>
            </w:pPr>
          </w:p>
          <w:p w14:paraId="07C6EB08" w14:textId="7533399E" w:rsidR="00C95ED8" w:rsidRDefault="00C95ED8" w:rsidP="00B91E6E">
            <w:pPr>
              <w:rPr>
                <w:rFonts w:ascii="Arial" w:hAnsi="Arial" w:cs="Arial"/>
                <w:sz w:val="20"/>
                <w:szCs w:val="20"/>
              </w:rPr>
            </w:pPr>
          </w:p>
          <w:p w14:paraId="49364694" w14:textId="423E700F" w:rsidR="00C95ED8" w:rsidRDefault="00C95ED8" w:rsidP="00B91E6E">
            <w:pPr>
              <w:rPr>
                <w:rFonts w:ascii="Arial" w:hAnsi="Arial" w:cs="Arial"/>
                <w:sz w:val="20"/>
                <w:szCs w:val="20"/>
              </w:rPr>
            </w:pPr>
          </w:p>
          <w:p w14:paraId="705DD68C" w14:textId="5AFCB6AA" w:rsidR="00C95ED8" w:rsidRDefault="00C95ED8" w:rsidP="00B91E6E">
            <w:pPr>
              <w:rPr>
                <w:rFonts w:ascii="Arial" w:hAnsi="Arial" w:cs="Arial"/>
                <w:sz w:val="20"/>
                <w:szCs w:val="20"/>
              </w:rPr>
            </w:pPr>
          </w:p>
          <w:p w14:paraId="2BF870B3" w14:textId="77777777" w:rsidR="00C95ED8" w:rsidRPr="00B91E6E" w:rsidRDefault="00C95ED8" w:rsidP="00B91E6E">
            <w:pPr>
              <w:rPr>
                <w:rFonts w:ascii="Arial" w:hAnsi="Arial" w:cs="Arial"/>
                <w:sz w:val="20"/>
                <w:szCs w:val="20"/>
              </w:rPr>
            </w:pPr>
          </w:p>
          <w:p w14:paraId="1D758BED" w14:textId="77777777" w:rsidR="00C95ED8" w:rsidRPr="00B91E6E" w:rsidRDefault="00C95ED8" w:rsidP="00B91E6E">
            <w:pPr>
              <w:rPr>
                <w:rFonts w:ascii="Arial" w:hAnsi="Arial" w:cs="Arial"/>
                <w:sz w:val="20"/>
                <w:szCs w:val="20"/>
              </w:rPr>
            </w:pPr>
          </w:p>
          <w:p w14:paraId="4185C7CF" w14:textId="77777777" w:rsidR="00C95ED8" w:rsidRPr="00B91E6E" w:rsidRDefault="00C95ED8" w:rsidP="00B91E6E">
            <w:pPr>
              <w:rPr>
                <w:rFonts w:ascii="Arial" w:hAnsi="Arial" w:cs="Arial"/>
                <w:sz w:val="20"/>
                <w:szCs w:val="20"/>
              </w:rPr>
            </w:pPr>
          </w:p>
          <w:p w14:paraId="444F1954" w14:textId="77777777" w:rsidR="00C95ED8" w:rsidRPr="00B91E6E" w:rsidRDefault="00C95ED8" w:rsidP="00B91E6E">
            <w:pPr>
              <w:rPr>
                <w:rFonts w:ascii="Arial" w:hAnsi="Arial" w:cs="Arial"/>
                <w:sz w:val="20"/>
                <w:szCs w:val="20"/>
              </w:rPr>
            </w:pPr>
          </w:p>
          <w:p w14:paraId="298B9025" w14:textId="77777777" w:rsidR="00C95ED8" w:rsidRPr="00B91E6E" w:rsidRDefault="00C95ED8" w:rsidP="00B91E6E">
            <w:pPr>
              <w:rPr>
                <w:rFonts w:ascii="Arial" w:hAnsi="Arial" w:cs="Arial"/>
                <w:sz w:val="20"/>
                <w:szCs w:val="20"/>
              </w:rPr>
            </w:pPr>
          </w:p>
          <w:p w14:paraId="6A25B31B" w14:textId="77777777" w:rsidR="00C95ED8" w:rsidRPr="00B91E6E" w:rsidRDefault="00C95ED8" w:rsidP="00B91E6E">
            <w:pPr>
              <w:rPr>
                <w:rFonts w:ascii="Arial" w:hAnsi="Arial" w:cs="Arial"/>
                <w:sz w:val="20"/>
                <w:szCs w:val="20"/>
              </w:rPr>
            </w:pPr>
          </w:p>
          <w:p w14:paraId="43550094" w14:textId="77777777" w:rsidR="00C95ED8" w:rsidRPr="00B91E6E" w:rsidRDefault="00C95ED8" w:rsidP="00B91E6E">
            <w:pPr>
              <w:rPr>
                <w:rFonts w:ascii="Arial" w:hAnsi="Arial" w:cs="Arial"/>
                <w:sz w:val="20"/>
                <w:szCs w:val="20"/>
              </w:rPr>
            </w:pPr>
          </w:p>
          <w:p w14:paraId="2F040B94" w14:textId="77777777" w:rsidR="00C95ED8" w:rsidRPr="00B91E6E" w:rsidRDefault="00C95ED8" w:rsidP="00B91E6E">
            <w:pPr>
              <w:rPr>
                <w:rFonts w:ascii="Arial" w:hAnsi="Arial" w:cs="Arial"/>
                <w:sz w:val="20"/>
                <w:szCs w:val="20"/>
              </w:rPr>
            </w:pPr>
          </w:p>
          <w:p w14:paraId="493CF020" w14:textId="77777777" w:rsidR="00C95ED8" w:rsidRPr="00B91E6E" w:rsidRDefault="00C95ED8" w:rsidP="00B91E6E">
            <w:pPr>
              <w:rPr>
                <w:rFonts w:ascii="Arial" w:hAnsi="Arial" w:cs="Arial"/>
                <w:sz w:val="20"/>
                <w:szCs w:val="20"/>
              </w:rPr>
            </w:pPr>
          </w:p>
          <w:p w14:paraId="41D4E0C7" w14:textId="77777777" w:rsidR="00C95ED8" w:rsidRPr="00B91E6E" w:rsidRDefault="00C95ED8" w:rsidP="00B91E6E">
            <w:pPr>
              <w:rPr>
                <w:rFonts w:ascii="Arial" w:hAnsi="Arial" w:cs="Arial"/>
                <w:sz w:val="20"/>
                <w:szCs w:val="20"/>
              </w:rPr>
            </w:pPr>
          </w:p>
          <w:p w14:paraId="1EC01460" w14:textId="77777777" w:rsidR="00C95ED8" w:rsidRPr="00B91E6E" w:rsidRDefault="00C95ED8" w:rsidP="00B91E6E">
            <w:pPr>
              <w:rPr>
                <w:rFonts w:ascii="Arial" w:hAnsi="Arial" w:cs="Arial"/>
                <w:sz w:val="20"/>
                <w:szCs w:val="20"/>
              </w:rPr>
            </w:pPr>
          </w:p>
          <w:p w14:paraId="49DA77CC" w14:textId="77777777" w:rsidR="00C95ED8" w:rsidRPr="00B91E6E" w:rsidRDefault="00C95ED8" w:rsidP="00B91E6E">
            <w:pPr>
              <w:rPr>
                <w:rFonts w:ascii="Arial" w:hAnsi="Arial" w:cs="Arial"/>
                <w:sz w:val="20"/>
                <w:szCs w:val="20"/>
              </w:rPr>
            </w:pPr>
          </w:p>
          <w:p w14:paraId="5D32AD8A" w14:textId="77777777" w:rsidR="00C95ED8" w:rsidRPr="00B91E6E" w:rsidRDefault="00C95ED8" w:rsidP="00B91E6E">
            <w:pPr>
              <w:rPr>
                <w:rFonts w:ascii="Arial" w:hAnsi="Arial" w:cs="Arial"/>
                <w:sz w:val="20"/>
                <w:szCs w:val="20"/>
              </w:rPr>
            </w:pPr>
          </w:p>
          <w:p w14:paraId="7C387E91" w14:textId="77777777" w:rsidR="00C95ED8" w:rsidRPr="00B91E6E" w:rsidRDefault="00C95ED8" w:rsidP="00B91E6E">
            <w:pPr>
              <w:rPr>
                <w:rFonts w:ascii="Arial" w:hAnsi="Arial" w:cs="Arial"/>
                <w:sz w:val="20"/>
                <w:szCs w:val="20"/>
              </w:rPr>
            </w:pPr>
          </w:p>
          <w:p w14:paraId="3983675C" w14:textId="77777777" w:rsidR="00C95ED8" w:rsidRPr="007208B7" w:rsidRDefault="00C95ED8" w:rsidP="00B91E6E">
            <w:pPr>
              <w:rPr>
                <w:rFonts w:ascii="Arial" w:hAnsi="Arial" w:cs="Arial"/>
                <w:sz w:val="20"/>
                <w:szCs w:val="20"/>
              </w:rPr>
            </w:pPr>
          </w:p>
        </w:tc>
        <w:tc>
          <w:tcPr>
            <w:tcW w:w="2029" w:type="dxa"/>
            <w:tcBorders>
              <w:left w:val="nil"/>
              <w:right w:val="single" w:sz="4" w:space="0" w:color="auto"/>
            </w:tcBorders>
            <w:shd w:val="clear" w:color="auto" w:fill="auto"/>
          </w:tcPr>
          <w:p w14:paraId="1E5C6F0C" w14:textId="77777777" w:rsidR="00C95ED8" w:rsidRDefault="00C95ED8" w:rsidP="00B91E6E">
            <w:pPr>
              <w:rPr>
                <w:rFonts w:ascii="Arial" w:hAnsi="Arial" w:cs="Arial"/>
                <w:sz w:val="20"/>
                <w:szCs w:val="20"/>
              </w:rPr>
            </w:pPr>
          </w:p>
          <w:p w14:paraId="01210234" w14:textId="5B1CE843" w:rsidR="00C95ED8" w:rsidRDefault="00C95ED8" w:rsidP="00B91E6E">
            <w:pPr>
              <w:rPr>
                <w:rFonts w:ascii="Arial" w:hAnsi="Arial" w:cs="Arial"/>
                <w:sz w:val="20"/>
                <w:szCs w:val="20"/>
              </w:rPr>
            </w:pPr>
            <w:r w:rsidRPr="002A36BC">
              <w:rPr>
                <w:rFonts w:ascii="Arial" w:hAnsi="Arial" w:cs="Arial"/>
                <w:sz w:val="20"/>
                <w:szCs w:val="20"/>
              </w:rPr>
              <w:t xml:space="preserve">Specialist member </w:t>
            </w:r>
          </w:p>
        </w:tc>
        <w:tc>
          <w:tcPr>
            <w:tcW w:w="1751" w:type="dxa"/>
          </w:tcPr>
          <w:p w14:paraId="6A5E26D5" w14:textId="7F07486C" w:rsidR="00C95ED8" w:rsidRPr="00295204" w:rsidRDefault="00C95ED8" w:rsidP="00B91E6E">
            <w:pPr>
              <w:pStyle w:val="Title"/>
              <w:jc w:val="left"/>
              <w:rPr>
                <w:rFonts w:cs="Arial"/>
                <w:b w:val="0"/>
                <w:bCs w:val="0"/>
                <w:kern w:val="0"/>
                <w:sz w:val="20"/>
                <w:szCs w:val="20"/>
              </w:rPr>
            </w:pPr>
            <w:r w:rsidRPr="00541E23">
              <w:rPr>
                <w:rFonts w:cs="Arial"/>
                <w:b w:val="0"/>
                <w:sz w:val="20"/>
                <w:szCs w:val="20"/>
              </w:rPr>
              <w:t>Direct – financial</w:t>
            </w:r>
          </w:p>
        </w:tc>
        <w:tc>
          <w:tcPr>
            <w:tcW w:w="3217" w:type="dxa"/>
          </w:tcPr>
          <w:p w14:paraId="39049E16" w14:textId="557261A0" w:rsidR="00C95ED8" w:rsidRPr="00295204" w:rsidRDefault="00C95ED8" w:rsidP="00B91E6E">
            <w:pPr>
              <w:pStyle w:val="Title"/>
              <w:jc w:val="left"/>
              <w:rPr>
                <w:rFonts w:cs="Arial"/>
                <w:b w:val="0"/>
                <w:bCs w:val="0"/>
                <w:kern w:val="0"/>
                <w:sz w:val="20"/>
                <w:szCs w:val="20"/>
              </w:rPr>
            </w:pPr>
            <w:r w:rsidRPr="00541E23">
              <w:rPr>
                <w:rFonts w:cs="Arial"/>
                <w:b w:val="0"/>
                <w:sz w:val="20"/>
                <w:szCs w:val="20"/>
              </w:rPr>
              <w:t>DMC Radiology Reporting Ltd partner. The company does not provide any imaging services. Provides outsourcing teleradiology for the NHS and private sector. No financial remuneration received.</w:t>
            </w:r>
          </w:p>
        </w:tc>
        <w:tc>
          <w:tcPr>
            <w:tcW w:w="1217" w:type="dxa"/>
          </w:tcPr>
          <w:p w14:paraId="013175BB" w14:textId="201823D9" w:rsidR="00C95ED8" w:rsidRPr="00295204" w:rsidRDefault="00C95ED8" w:rsidP="00B91E6E">
            <w:pPr>
              <w:pStyle w:val="Title"/>
              <w:jc w:val="left"/>
              <w:rPr>
                <w:rFonts w:cs="Arial"/>
                <w:b w:val="0"/>
                <w:bCs w:val="0"/>
                <w:kern w:val="0"/>
                <w:sz w:val="20"/>
                <w:szCs w:val="20"/>
              </w:rPr>
            </w:pPr>
            <w:r w:rsidRPr="00541E23">
              <w:rPr>
                <w:rFonts w:cs="Arial"/>
                <w:b w:val="0"/>
                <w:sz w:val="20"/>
                <w:szCs w:val="20"/>
              </w:rPr>
              <w:t>2013</w:t>
            </w:r>
          </w:p>
        </w:tc>
        <w:tc>
          <w:tcPr>
            <w:tcW w:w="1217" w:type="dxa"/>
          </w:tcPr>
          <w:p w14:paraId="617E4233" w14:textId="77777777" w:rsidR="00C95ED8" w:rsidRPr="00295204" w:rsidRDefault="00C95ED8" w:rsidP="00B91E6E">
            <w:pPr>
              <w:rPr>
                <w:rFonts w:ascii="Arial" w:hAnsi="Arial" w:cs="Arial"/>
                <w:sz w:val="20"/>
                <w:szCs w:val="20"/>
              </w:rPr>
            </w:pPr>
          </w:p>
        </w:tc>
        <w:tc>
          <w:tcPr>
            <w:tcW w:w="1217" w:type="dxa"/>
          </w:tcPr>
          <w:p w14:paraId="43BE925E" w14:textId="629894C7" w:rsidR="00C95ED8" w:rsidRDefault="00C95ED8" w:rsidP="00B91E6E">
            <w:pPr>
              <w:pStyle w:val="Title"/>
              <w:jc w:val="left"/>
              <w:rPr>
                <w:rFonts w:cs="Arial"/>
                <w:b w:val="0"/>
                <w:sz w:val="20"/>
                <w:szCs w:val="20"/>
              </w:rPr>
            </w:pPr>
            <w:r w:rsidRPr="00541E23">
              <w:rPr>
                <w:rFonts w:cs="Arial"/>
                <w:b w:val="0"/>
                <w:sz w:val="20"/>
                <w:szCs w:val="20"/>
              </w:rPr>
              <w:t xml:space="preserve">Private practice in this area is a small proportion of the individual’s overall practice and mirrors their NHS work. </w:t>
            </w:r>
            <w:bookmarkStart w:id="0" w:name="_GoBack"/>
            <w:bookmarkEnd w:id="0"/>
          </w:p>
        </w:tc>
        <w:tc>
          <w:tcPr>
            <w:tcW w:w="2597" w:type="dxa"/>
          </w:tcPr>
          <w:p w14:paraId="0101FE6A" w14:textId="77777777" w:rsidR="00C95ED8" w:rsidRPr="00400F1D" w:rsidRDefault="00C95ED8" w:rsidP="00B91E6E">
            <w:pPr>
              <w:pStyle w:val="Title"/>
              <w:jc w:val="left"/>
              <w:rPr>
                <w:rFonts w:cs="Arial"/>
                <w:b w:val="0"/>
                <w:sz w:val="20"/>
                <w:szCs w:val="20"/>
              </w:rPr>
            </w:pPr>
          </w:p>
        </w:tc>
      </w:tr>
      <w:tr w:rsidR="00C95ED8" w14:paraId="10F9CD6F" w14:textId="77777777" w:rsidTr="00061205">
        <w:tc>
          <w:tcPr>
            <w:tcW w:w="1923" w:type="dxa"/>
            <w:vMerge/>
            <w:tcBorders>
              <w:left w:val="single" w:sz="4" w:space="0" w:color="auto"/>
              <w:right w:val="single" w:sz="4" w:space="0" w:color="auto"/>
            </w:tcBorders>
            <w:shd w:val="clear" w:color="auto" w:fill="auto"/>
            <w:vAlign w:val="bottom"/>
          </w:tcPr>
          <w:p w14:paraId="58762768" w14:textId="77777777" w:rsidR="00C95ED8" w:rsidRPr="007208B7" w:rsidRDefault="00C95ED8" w:rsidP="00B91E6E">
            <w:pPr>
              <w:rPr>
                <w:rFonts w:ascii="Arial" w:hAnsi="Arial" w:cs="Arial"/>
                <w:sz w:val="20"/>
                <w:szCs w:val="20"/>
              </w:rPr>
            </w:pPr>
          </w:p>
        </w:tc>
        <w:tc>
          <w:tcPr>
            <w:tcW w:w="2029" w:type="dxa"/>
            <w:tcBorders>
              <w:left w:val="nil"/>
              <w:right w:val="single" w:sz="4" w:space="0" w:color="auto"/>
            </w:tcBorders>
            <w:shd w:val="clear" w:color="auto" w:fill="auto"/>
          </w:tcPr>
          <w:p w14:paraId="47D29813" w14:textId="77777777" w:rsidR="00C95ED8" w:rsidRDefault="00C95ED8" w:rsidP="00B91E6E">
            <w:pPr>
              <w:rPr>
                <w:rFonts w:ascii="Arial" w:hAnsi="Arial" w:cs="Arial"/>
                <w:sz w:val="20"/>
                <w:szCs w:val="20"/>
              </w:rPr>
            </w:pPr>
          </w:p>
        </w:tc>
        <w:tc>
          <w:tcPr>
            <w:tcW w:w="1751" w:type="dxa"/>
          </w:tcPr>
          <w:p w14:paraId="7520DBD4" w14:textId="55D97641" w:rsidR="00C95ED8" w:rsidRPr="00295204" w:rsidRDefault="00C95ED8" w:rsidP="00B91E6E">
            <w:pPr>
              <w:pStyle w:val="Title"/>
              <w:jc w:val="left"/>
              <w:rPr>
                <w:rFonts w:cs="Arial"/>
                <w:b w:val="0"/>
                <w:bCs w:val="0"/>
                <w:kern w:val="0"/>
                <w:sz w:val="20"/>
                <w:szCs w:val="20"/>
              </w:rPr>
            </w:pPr>
            <w:r w:rsidRPr="00541E23">
              <w:rPr>
                <w:rFonts w:cs="Arial"/>
                <w:b w:val="0"/>
                <w:sz w:val="20"/>
                <w:szCs w:val="20"/>
              </w:rPr>
              <w:t>Direct – financial</w:t>
            </w:r>
          </w:p>
        </w:tc>
        <w:tc>
          <w:tcPr>
            <w:tcW w:w="3217" w:type="dxa"/>
          </w:tcPr>
          <w:p w14:paraId="089E466F" w14:textId="36E2AF1D" w:rsidR="00C95ED8" w:rsidRPr="00C95ED8" w:rsidRDefault="00C95ED8" w:rsidP="00B91E6E">
            <w:pPr>
              <w:pStyle w:val="Title"/>
              <w:jc w:val="left"/>
              <w:rPr>
                <w:rFonts w:cs="Arial"/>
                <w:b w:val="0"/>
                <w:sz w:val="20"/>
                <w:szCs w:val="20"/>
              </w:rPr>
            </w:pPr>
            <w:r w:rsidRPr="00541E23">
              <w:rPr>
                <w:rFonts w:cs="Arial"/>
                <w:b w:val="0"/>
                <w:sz w:val="20"/>
                <w:szCs w:val="20"/>
              </w:rPr>
              <w:t xml:space="preserve">Taught courses/workshops (not lung cancer), in Hong Kong and Beijing for IDKD. The topics were; interstitial lung diseases, airways diseases and mediastinal and hilar disorders. Flight and accommodation </w:t>
            </w:r>
            <w:proofErr w:type="gramStart"/>
            <w:r w:rsidRPr="00541E23">
              <w:rPr>
                <w:rFonts w:cs="Arial"/>
                <w:b w:val="0"/>
                <w:sz w:val="20"/>
                <w:szCs w:val="20"/>
              </w:rPr>
              <w:t>paid,</w:t>
            </w:r>
            <w:proofErr w:type="gramEnd"/>
            <w:r w:rsidRPr="00541E23">
              <w:rPr>
                <w:rFonts w:cs="Arial"/>
                <w:b w:val="0"/>
                <w:sz w:val="20"/>
                <w:szCs w:val="20"/>
              </w:rPr>
              <w:t xml:space="preserve"> honorarium received.</w:t>
            </w:r>
          </w:p>
        </w:tc>
        <w:tc>
          <w:tcPr>
            <w:tcW w:w="1217" w:type="dxa"/>
          </w:tcPr>
          <w:p w14:paraId="3B00D1E3" w14:textId="4B818A56" w:rsidR="00C95ED8" w:rsidRPr="00295204" w:rsidRDefault="00C95ED8" w:rsidP="00B91E6E">
            <w:pPr>
              <w:pStyle w:val="Title"/>
              <w:jc w:val="left"/>
              <w:rPr>
                <w:rFonts w:cs="Arial"/>
                <w:b w:val="0"/>
                <w:bCs w:val="0"/>
                <w:kern w:val="0"/>
                <w:sz w:val="20"/>
                <w:szCs w:val="20"/>
              </w:rPr>
            </w:pPr>
            <w:r w:rsidRPr="00541E23">
              <w:rPr>
                <w:rFonts w:cs="Arial"/>
                <w:b w:val="0"/>
                <w:sz w:val="20"/>
                <w:szCs w:val="20"/>
              </w:rPr>
              <w:t>2017</w:t>
            </w:r>
          </w:p>
        </w:tc>
        <w:tc>
          <w:tcPr>
            <w:tcW w:w="1217" w:type="dxa"/>
          </w:tcPr>
          <w:p w14:paraId="2980C8D5" w14:textId="43A4EA19" w:rsidR="00C95ED8" w:rsidRPr="00295204" w:rsidRDefault="00C95ED8" w:rsidP="00B91E6E">
            <w:pPr>
              <w:rPr>
                <w:rFonts w:ascii="Arial" w:hAnsi="Arial" w:cs="Arial"/>
                <w:sz w:val="20"/>
                <w:szCs w:val="20"/>
              </w:rPr>
            </w:pPr>
            <w:r w:rsidRPr="00541E23">
              <w:rPr>
                <w:rFonts w:ascii="Arial" w:hAnsi="Arial" w:cs="Arial"/>
                <w:bCs/>
                <w:kern w:val="28"/>
                <w:sz w:val="20"/>
                <w:szCs w:val="20"/>
              </w:rPr>
              <w:t>2017</w:t>
            </w:r>
          </w:p>
        </w:tc>
        <w:tc>
          <w:tcPr>
            <w:tcW w:w="1217" w:type="dxa"/>
          </w:tcPr>
          <w:p w14:paraId="4CA56546" w14:textId="77777777" w:rsidR="00C95ED8" w:rsidRDefault="00C95ED8" w:rsidP="00B91E6E">
            <w:pPr>
              <w:pStyle w:val="Title"/>
              <w:jc w:val="left"/>
              <w:rPr>
                <w:rFonts w:cs="Arial"/>
                <w:b w:val="0"/>
                <w:sz w:val="20"/>
                <w:szCs w:val="20"/>
              </w:rPr>
            </w:pPr>
          </w:p>
        </w:tc>
        <w:tc>
          <w:tcPr>
            <w:tcW w:w="2597" w:type="dxa"/>
          </w:tcPr>
          <w:p w14:paraId="002B1CBA" w14:textId="77777777" w:rsidR="00C95ED8" w:rsidRPr="00400F1D" w:rsidRDefault="00C95ED8" w:rsidP="00B91E6E">
            <w:pPr>
              <w:pStyle w:val="Title"/>
              <w:jc w:val="left"/>
              <w:rPr>
                <w:rFonts w:cs="Arial"/>
                <w:b w:val="0"/>
                <w:sz w:val="20"/>
                <w:szCs w:val="20"/>
              </w:rPr>
            </w:pPr>
          </w:p>
        </w:tc>
      </w:tr>
      <w:tr w:rsidR="00C95ED8" w14:paraId="48A00EDC" w14:textId="77777777" w:rsidTr="00061205">
        <w:tc>
          <w:tcPr>
            <w:tcW w:w="1923" w:type="dxa"/>
            <w:vMerge/>
            <w:tcBorders>
              <w:left w:val="single" w:sz="4" w:space="0" w:color="auto"/>
              <w:right w:val="single" w:sz="4" w:space="0" w:color="auto"/>
            </w:tcBorders>
            <w:shd w:val="clear" w:color="auto" w:fill="auto"/>
            <w:vAlign w:val="bottom"/>
          </w:tcPr>
          <w:p w14:paraId="5A4AE833" w14:textId="77777777" w:rsidR="00C95ED8" w:rsidRPr="007208B7" w:rsidRDefault="00C95ED8" w:rsidP="00B91E6E">
            <w:pPr>
              <w:rPr>
                <w:rFonts w:ascii="Arial" w:hAnsi="Arial" w:cs="Arial"/>
                <w:sz w:val="20"/>
                <w:szCs w:val="20"/>
              </w:rPr>
            </w:pPr>
          </w:p>
        </w:tc>
        <w:tc>
          <w:tcPr>
            <w:tcW w:w="2029" w:type="dxa"/>
            <w:tcBorders>
              <w:left w:val="nil"/>
              <w:right w:val="single" w:sz="4" w:space="0" w:color="auto"/>
            </w:tcBorders>
            <w:shd w:val="clear" w:color="auto" w:fill="auto"/>
          </w:tcPr>
          <w:p w14:paraId="06BAE2AD" w14:textId="77777777" w:rsidR="00C95ED8" w:rsidRDefault="00C95ED8" w:rsidP="00B91E6E">
            <w:pPr>
              <w:rPr>
                <w:rFonts w:ascii="Arial" w:hAnsi="Arial" w:cs="Arial"/>
                <w:sz w:val="20"/>
                <w:szCs w:val="20"/>
              </w:rPr>
            </w:pPr>
          </w:p>
        </w:tc>
        <w:tc>
          <w:tcPr>
            <w:tcW w:w="1751" w:type="dxa"/>
          </w:tcPr>
          <w:p w14:paraId="28B5874B" w14:textId="77777777" w:rsidR="00C95ED8" w:rsidRPr="00541E23" w:rsidRDefault="00C95ED8" w:rsidP="00B91E6E">
            <w:pPr>
              <w:pStyle w:val="Paragraphnonumbers"/>
              <w:rPr>
                <w:rFonts w:cs="Arial"/>
                <w:bCs/>
                <w:kern w:val="28"/>
                <w:sz w:val="20"/>
                <w:szCs w:val="20"/>
              </w:rPr>
            </w:pPr>
            <w:r w:rsidRPr="00541E23">
              <w:rPr>
                <w:rFonts w:cs="Arial"/>
                <w:bCs/>
                <w:kern w:val="28"/>
                <w:sz w:val="20"/>
                <w:szCs w:val="20"/>
              </w:rPr>
              <w:t>Direct – financial</w:t>
            </w:r>
          </w:p>
          <w:p w14:paraId="4A96ACFC" w14:textId="77777777" w:rsidR="00C95ED8" w:rsidRPr="00295204" w:rsidRDefault="00C95ED8" w:rsidP="00B91E6E">
            <w:pPr>
              <w:pStyle w:val="Title"/>
              <w:jc w:val="left"/>
              <w:rPr>
                <w:rFonts w:cs="Arial"/>
                <w:b w:val="0"/>
                <w:bCs w:val="0"/>
                <w:kern w:val="0"/>
                <w:sz w:val="20"/>
                <w:szCs w:val="20"/>
              </w:rPr>
            </w:pPr>
          </w:p>
        </w:tc>
        <w:tc>
          <w:tcPr>
            <w:tcW w:w="3217" w:type="dxa"/>
          </w:tcPr>
          <w:p w14:paraId="11772AD9" w14:textId="3164C214" w:rsidR="00C95ED8" w:rsidRPr="00C95ED8" w:rsidRDefault="00C95ED8" w:rsidP="00B91E6E">
            <w:pPr>
              <w:pStyle w:val="Title"/>
              <w:jc w:val="left"/>
              <w:rPr>
                <w:rFonts w:cs="Arial"/>
                <w:b w:val="0"/>
                <w:sz w:val="20"/>
                <w:szCs w:val="20"/>
              </w:rPr>
            </w:pPr>
            <w:r w:rsidRPr="00541E23">
              <w:rPr>
                <w:rFonts w:cs="Arial"/>
                <w:b w:val="0"/>
                <w:sz w:val="20"/>
                <w:szCs w:val="20"/>
              </w:rPr>
              <w:t xml:space="preserve">Attended a meeting by Pfizer, for the launch of their antifungal drug </w:t>
            </w:r>
            <w:proofErr w:type="spellStart"/>
            <w:r w:rsidRPr="00541E23">
              <w:rPr>
                <w:rFonts w:cs="Arial"/>
                <w:b w:val="0"/>
                <w:sz w:val="20"/>
                <w:szCs w:val="20"/>
              </w:rPr>
              <w:t>Isavuconazole</w:t>
            </w:r>
            <w:proofErr w:type="spellEnd"/>
            <w:r w:rsidRPr="00541E23">
              <w:rPr>
                <w:rFonts w:cs="Arial"/>
                <w:b w:val="0"/>
                <w:sz w:val="20"/>
                <w:szCs w:val="20"/>
              </w:rPr>
              <w:t>. Paid an honorarium and travel costs.</w:t>
            </w:r>
          </w:p>
        </w:tc>
        <w:tc>
          <w:tcPr>
            <w:tcW w:w="1217" w:type="dxa"/>
          </w:tcPr>
          <w:p w14:paraId="23B37E81" w14:textId="35CF0CD1" w:rsidR="00C95ED8" w:rsidRPr="00295204" w:rsidRDefault="00C95ED8" w:rsidP="00B91E6E">
            <w:pPr>
              <w:pStyle w:val="Title"/>
              <w:jc w:val="left"/>
              <w:rPr>
                <w:rFonts w:cs="Arial"/>
                <w:b w:val="0"/>
                <w:bCs w:val="0"/>
                <w:kern w:val="0"/>
                <w:sz w:val="20"/>
                <w:szCs w:val="20"/>
              </w:rPr>
            </w:pPr>
            <w:r w:rsidRPr="00541E23">
              <w:rPr>
                <w:rFonts w:cs="Arial"/>
                <w:b w:val="0"/>
                <w:sz w:val="20"/>
                <w:szCs w:val="20"/>
              </w:rPr>
              <w:t>Dec 2017</w:t>
            </w:r>
          </w:p>
        </w:tc>
        <w:tc>
          <w:tcPr>
            <w:tcW w:w="1217" w:type="dxa"/>
          </w:tcPr>
          <w:p w14:paraId="3808F321" w14:textId="77777777" w:rsidR="00C95ED8" w:rsidRPr="00295204" w:rsidRDefault="00C95ED8" w:rsidP="00B91E6E">
            <w:pPr>
              <w:rPr>
                <w:rFonts w:ascii="Arial" w:hAnsi="Arial" w:cs="Arial"/>
                <w:sz w:val="20"/>
                <w:szCs w:val="20"/>
              </w:rPr>
            </w:pPr>
          </w:p>
        </w:tc>
        <w:tc>
          <w:tcPr>
            <w:tcW w:w="1217" w:type="dxa"/>
          </w:tcPr>
          <w:p w14:paraId="4A6411C7" w14:textId="77777777" w:rsidR="00C95ED8" w:rsidRDefault="00C95ED8" w:rsidP="00B91E6E">
            <w:pPr>
              <w:pStyle w:val="Title"/>
              <w:jc w:val="left"/>
              <w:rPr>
                <w:rFonts w:cs="Arial"/>
                <w:b w:val="0"/>
                <w:sz w:val="20"/>
                <w:szCs w:val="20"/>
              </w:rPr>
            </w:pPr>
          </w:p>
        </w:tc>
        <w:tc>
          <w:tcPr>
            <w:tcW w:w="2597" w:type="dxa"/>
          </w:tcPr>
          <w:p w14:paraId="7C0AE27F" w14:textId="77777777" w:rsidR="00C95ED8" w:rsidRPr="00400F1D" w:rsidRDefault="00C95ED8" w:rsidP="00B91E6E">
            <w:pPr>
              <w:pStyle w:val="Title"/>
              <w:jc w:val="left"/>
              <w:rPr>
                <w:rFonts w:cs="Arial"/>
                <w:b w:val="0"/>
                <w:sz w:val="20"/>
                <w:szCs w:val="20"/>
              </w:rPr>
            </w:pPr>
          </w:p>
        </w:tc>
      </w:tr>
      <w:tr w:rsidR="00C95ED8" w14:paraId="73A1A364" w14:textId="77777777" w:rsidTr="00061205">
        <w:tc>
          <w:tcPr>
            <w:tcW w:w="1923" w:type="dxa"/>
            <w:vMerge/>
            <w:tcBorders>
              <w:left w:val="single" w:sz="4" w:space="0" w:color="auto"/>
              <w:right w:val="single" w:sz="4" w:space="0" w:color="auto"/>
            </w:tcBorders>
            <w:shd w:val="clear" w:color="auto" w:fill="auto"/>
            <w:vAlign w:val="bottom"/>
          </w:tcPr>
          <w:p w14:paraId="778DE52A" w14:textId="77777777" w:rsidR="00C95ED8" w:rsidRPr="007208B7" w:rsidRDefault="00C95ED8" w:rsidP="00B91E6E">
            <w:pPr>
              <w:rPr>
                <w:rFonts w:ascii="Arial" w:hAnsi="Arial" w:cs="Arial"/>
                <w:sz w:val="20"/>
                <w:szCs w:val="20"/>
              </w:rPr>
            </w:pPr>
          </w:p>
        </w:tc>
        <w:tc>
          <w:tcPr>
            <w:tcW w:w="2029" w:type="dxa"/>
            <w:tcBorders>
              <w:left w:val="nil"/>
              <w:right w:val="single" w:sz="4" w:space="0" w:color="auto"/>
            </w:tcBorders>
            <w:shd w:val="clear" w:color="auto" w:fill="auto"/>
          </w:tcPr>
          <w:p w14:paraId="199D7A5D" w14:textId="77777777" w:rsidR="00C95ED8" w:rsidRDefault="00C95ED8" w:rsidP="00B91E6E">
            <w:pPr>
              <w:rPr>
                <w:rFonts w:ascii="Arial" w:hAnsi="Arial" w:cs="Arial"/>
                <w:sz w:val="20"/>
                <w:szCs w:val="20"/>
              </w:rPr>
            </w:pPr>
          </w:p>
        </w:tc>
        <w:tc>
          <w:tcPr>
            <w:tcW w:w="1751" w:type="dxa"/>
          </w:tcPr>
          <w:p w14:paraId="496C103C" w14:textId="632B8D15" w:rsidR="00C95ED8" w:rsidRPr="00295204" w:rsidRDefault="00C95ED8" w:rsidP="00B91E6E">
            <w:pPr>
              <w:pStyle w:val="Title"/>
              <w:jc w:val="left"/>
              <w:rPr>
                <w:rFonts w:cs="Arial"/>
                <w:b w:val="0"/>
                <w:bCs w:val="0"/>
                <w:kern w:val="0"/>
                <w:sz w:val="20"/>
                <w:szCs w:val="20"/>
              </w:rPr>
            </w:pPr>
            <w:r w:rsidRPr="00541E23">
              <w:rPr>
                <w:rFonts w:cs="Arial"/>
                <w:b w:val="0"/>
                <w:sz w:val="20"/>
                <w:szCs w:val="20"/>
              </w:rPr>
              <w:t xml:space="preserve">Direct non-financial </w:t>
            </w:r>
          </w:p>
        </w:tc>
        <w:tc>
          <w:tcPr>
            <w:tcW w:w="3217" w:type="dxa"/>
          </w:tcPr>
          <w:p w14:paraId="18D052B2" w14:textId="77777777" w:rsidR="00C95ED8" w:rsidRPr="00541E23" w:rsidRDefault="00C95ED8" w:rsidP="00B91E6E">
            <w:pPr>
              <w:pStyle w:val="Title"/>
              <w:spacing w:before="240"/>
              <w:jc w:val="left"/>
              <w:rPr>
                <w:rFonts w:cs="Arial"/>
                <w:b w:val="0"/>
                <w:sz w:val="20"/>
                <w:szCs w:val="20"/>
              </w:rPr>
            </w:pPr>
            <w:r w:rsidRPr="00541E23">
              <w:rPr>
                <w:rFonts w:cs="Arial"/>
                <w:b w:val="0"/>
                <w:sz w:val="20"/>
                <w:szCs w:val="20"/>
              </w:rPr>
              <w:t>February 2018</w:t>
            </w:r>
          </w:p>
          <w:p w14:paraId="51B7AE74" w14:textId="0B013801" w:rsidR="00C95ED8" w:rsidRPr="00295204" w:rsidRDefault="00C95ED8" w:rsidP="00B91E6E">
            <w:pPr>
              <w:pStyle w:val="Title"/>
              <w:jc w:val="left"/>
              <w:rPr>
                <w:rFonts w:cs="Arial"/>
                <w:b w:val="0"/>
                <w:bCs w:val="0"/>
                <w:kern w:val="0"/>
                <w:sz w:val="20"/>
                <w:szCs w:val="20"/>
              </w:rPr>
            </w:pPr>
            <w:r w:rsidRPr="00541E23">
              <w:rPr>
                <w:rFonts w:cs="Arial"/>
                <w:b w:val="0"/>
                <w:sz w:val="20"/>
                <w:szCs w:val="20"/>
              </w:rPr>
              <w:t xml:space="preserve">Speaking at a European Congress of Radiology in Vienna. Conference on smoking related interstitial lung diseases (not lung cancer related), Conference fee </w:t>
            </w:r>
            <w:r w:rsidRPr="00541E23">
              <w:rPr>
                <w:rFonts w:cs="Arial"/>
                <w:b w:val="0"/>
                <w:sz w:val="20"/>
                <w:szCs w:val="20"/>
              </w:rPr>
              <w:lastRenderedPageBreak/>
              <w:t>wavered, travel and accommodation.</w:t>
            </w:r>
          </w:p>
        </w:tc>
        <w:tc>
          <w:tcPr>
            <w:tcW w:w="1217" w:type="dxa"/>
          </w:tcPr>
          <w:p w14:paraId="0EAC7E1F" w14:textId="48CE40D3" w:rsidR="00C95ED8" w:rsidRPr="00295204" w:rsidRDefault="00C95ED8" w:rsidP="00B91E6E">
            <w:pPr>
              <w:pStyle w:val="Title"/>
              <w:jc w:val="left"/>
              <w:rPr>
                <w:rFonts w:cs="Arial"/>
                <w:b w:val="0"/>
                <w:bCs w:val="0"/>
                <w:kern w:val="0"/>
                <w:sz w:val="20"/>
                <w:szCs w:val="20"/>
              </w:rPr>
            </w:pPr>
            <w:r w:rsidRPr="00541E23">
              <w:rPr>
                <w:rFonts w:cs="Arial"/>
                <w:b w:val="0"/>
                <w:sz w:val="20"/>
                <w:szCs w:val="20"/>
              </w:rPr>
              <w:lastRenderedPageBreak/>
              <w:t>Mar 2018</w:t>
            </w:r>
          </w:p>
        </w:tc>
        <w:tc>
          <w:tcPr>
            <w:tcW w:w="1217" w:type="dxa"/>
          </w:tcPr>
          <w:p w14:paraId="0A6F26E9" w14:textId="77777777" w:rsidR="00C95ED8" w:rsidRPr="00295204" w:rsidRDefault="00C95ED8" w:rsidP="00B91E6E">
            <w:pPr>
              <w:rPr>
                <w:rFonts w:ascii="Arial" w:hAnsi="Arial" w:cs="Arial"/>
                <w:sz w:val="20"/>
                <w:szCs w:val="20"/>
              </w:rPr>
            </w:pPr>
          </w:p>
        </w:tc>
        <w:tc>
          <w:tcPr>
            <w:tcW w:w="1217" w:type="dxa"/>
          </w:tcPr>
          <w:p w14:paraId="65345C3C" w14:textId="77777777" w:rsidR="00C95ED8" w:rsidRDefault="00C95ED8" w:rsidP="00B91E6E">
            <w:pPr>
              <w:pStyle w:val="Title"/>
              <w:jc w:val="left"/>
              <w:rPr>
                <w:rFonts w:cs="Arial"/>
                <w:b w:val="0"/>
                <w:sz w:val="20"/>
                <w:szCs w:val="20"/>
              </w:rPr>
            </w:pPr>
          </w:p>
        </w:tc>
        <w:tc>
          <w:tcPr>
            <w:tcW w:w="2597" w:type="dxa"/>
          </w:tcPr>
          <w:p w14:paraId="24C34E5A" w14:textId="77777777" w:rsidR="00C95ED8" w:rsidRPr="00400F1D" w:rsidRDefault="00C95ED8" w:rsidP="00B91E6E">
            <w:pPr>
              <w:pStyle w:val="Title"/>
              <w:jc w:val="left"/>
              <w:rPr>
                <w:rFonts w:cs="Arial"/>
                <w:b w:val="0"/>
                <w:sz w:val="20"/>
                <w:szCs w:val="20"/>
              </w:rPr>
            </w:pPr>
          </w:p>
        </w:tc>
      </w:tr>
      <w:tr w:rsidR="00C95ED8" w14:paraId="640830CF" w14:textId="77777777" w:rsidTr="00061205">
        <w:tc>
          <w:tcPr>
            <w:tcW w:w="1923" w:type="dxa"/>
            <w:vMerge/>
            <w:tcBorders>
              <w:left w:val="single" w:sz="4" w:space="0" w:color="auto"/>
              <w:right w:val="single" w:sz="4" w:space="0" w:color="auto"/>
            </w:tcBorders>
            <w:shd w:val="clear" w:color="auto" w:fill="auto"/>
            <w:vAlign w:val="bottom"/>
          </w:tcPr>
          <w:p w14:paraId="1B062539" w14:textId="77777777" w:rsidR="00C95ED8" w:rsidRPr="007208B7" w:rsidRDefault="00C95ED8" w:rsidP="00B91E6E">
            <w:pPr>
              <w:rPr>
                <w:rFonts w:ascii="Arial" w:hAnsi="Arial" w:cs="Arial"/>
                <w:sz w:val="20"/>
                <w:szCs w:val="20"/>
              </w:rPr>
            </w:pPr>
          </w:p>
        </w:tc>
        <w:tc>
          <w:tcPr>
            <w:tcW w:w="2029" w:type="dxa"/>
            <w:tcBorders>
              <w:left w:val="nil"/>
              <w:right w:val="single" w:sz="4" w:space="0" w:color="auto"/>
            </w:tcBorders>
            <w:shd w:val="clear" w:color="auto" w:fill="auto"/>
          </w:tcPr>
          <w:p w14:paraId="55CEB2C7" w14:textId="77777777" w:rsidR="00C95ED8" w:rsidRDefault="00C95ED8" w:rsidP="00B91E6E">
            <w:pPr>
              <w:rPr>
                <w:rFonts w:ascii="Arial" w:hAnsi="Arial" w:cs="Arial"/>
                <w:sz w:val="20"/>
                <w:szCs w:val="20"/>
              </w:rPr>
            </w:pPr>
          </w:p>
        </w:tc>
        <w:tc>
          <w:tcPr>
            <w:tcW w:w="1751" w:type="dxa"/>
          </w:tcPr>
          <w:p w14:paraId="75AD6989" w14:textId="2B99BCEA" w:rsidR="00C95ED8" w:rsidRPr="00295204" w:rsidRDefault="00C95ED8" w:rsidP="00B91E6E">
            <w:pPr>
              <w:pStyle w:val="Title"/>
              <w:jc w:val="left"/>
              <w:rPr>
                <w:rFonts w:cs="Arial"/>
                <w:b w:val="0"/>
                <w:bCs w:val="0"/>
                <w:kern w:val="0"/>
                <w:sz w:val="20"/>
                <w:szCs w:val="20"/>
              </w:rPr>
            </w:pPr>
            <w:r w:rsidRPr="00541E23">
              <w:rPr>
                <w:rFonts w:cs="Arial"/>
                <w:b w:val="0"/>
                <w:sz w:val="20"/>
                <w:szCs w:val="20"/>
              </w:rPr>
              <w:t xml:space="preserve">Direct financial </w:t>
            </w:r>
          </w:p>
        </w:tc>
        <w:tc>
          <w:tcPr>
            <w:tcW w:w="3217" w:type="dxa"/>
          </w:tcPr>
          <w:p w14:paraId="18B6A688" w14:textId="43F123D1" w:rsidR="00C95ED8" w:rsidRPr="00295204" w:rsidRDefault="00C95ED8" w:rsidP="00B91E6E">
            <w:pPr>
              <w:pStyle w:val="Title"/>
              <w:jc w:val="left"/>
              <w:rPr>
                <w:rFonts w:cs="Arial"/>
                <w:b w:val="0"/>
                <w:bCs w:val="0"/>
                <w:kern w:val="0"/>
                <w:sz w:val="20"/>
                <w:szCs w:val="20"/>
              </w:rPr>
            </w:pPr>
            <w:r w:rsidRPr="00541E23">
              <w:rPr>
                <w:rFonts w:cs="Arial"/>
                <w:b w:val="0"/>
                <w:sz w:val="20"/>
                <w:szCs w:val="20"/>
              </w:rPr>
              <w:t>Ran an educational course for Boehringer Ingelheim, on interstitial lung diseases. Honorarium and travel costs will be paid</w:t>
            </w:r>
          </w:p>
        </w:tc>
        <w:tc>
          <w:tcPr>
            <w:tcW w:w="1217" w:type="dxa"/>
          </w:tcPr>
          <w:p w14:paraId="321F6954" w14:textId="14F7D55B" w:rsidR="00C95ED8" w:rsidRPr="00295204" w:rsidRDefault="00C95ED8" w:rsidP="00B91E6E">
            <w:pPr>
              <w:pStyle w:val="Title"/>
              <w:jc w:val="left"/>
              <w:rPr>
                <w:rFonts w:cs="Arial"/>
                <w:b w:val="0"/>
                <w:bCs w:val="0"/>
                <w:kern w:val="0"/>
                <w:sz w:val="20"/>
                <w:szCs w:val="20"/>
              </w:rPr>
            </w:pPr>
            <w:r w:rsidRPr="00541E23">
              <w:rPr>
                <w:rFonts w:cs="Arial"/>
                <w:b w:val="0"/>
                <w:sz w:val="20"/>
                <w:szCs w:val="20"/>
              </w:rPr>
              <w:t>Nov 2018</w:t>
            </w:r>
          </w:p>
        </w:tc>
        <w:tc>
          <w:tcPr>
            <w:tcW w:w="1217" w:type="dxa"/>
          </w:tcPr>
          <w:p w14:paraId="7A187EA6" w14:textId="77777777" w:rsidR="00C95ED8" w:rsidRPr="00295204" w:rsidRDefault="00C95ED8" w:rsidP="00B91E6E">
            <w:pPr>
              <w:rPr>
                <w:rFonts w:ascii="Arial" w:hAnsi="Arial" w:cs="Arial"/>
                <w:sz w:val="20"/>
                <w:szCs w:val="20"/>
              </w:rPr>
            </w:pPr>
          </w:p>
        </w:tc>
        <w:tc>
          <w:tcPr>
            <w:tcW w:w="1217" w:type="dxa"/>
          </w:tcPr>
          <w:p w14:paraId="18BF9CEB" w14:textId="77777777" w:rsidR="00C95ED8" w:rsidRDefault="00C95ED8" w:rsidP="00B91E6E">
            <w:pPr>
              <w:pStyle w:val="Title"/>
              <w:jc w:val="left"/>
              <w:rPr>
                <w:rFonts w:cs="Arial"/>
                <w:b w:val="0"/>
                <w:sz w:val="20"/>
                <w:szCs w:val="20"/>
              </w:rPr>
            </w:pPr>
          </w:p>
        </w:tc>
        <w:tc>
          <w:tcPr>
            <w:tcW w:w="2597" w:type="dxa"/>
          </w:tcPr>
          <w:p w14:paraId="09F3AB88" w14:textId="77777777" w:rsidR="00C95ED8" w:rsidRPr="00400F1D" w:rsidRDefault="00C95ED8" w:rsidP="00B91E6E">
            <w:pPr>
              <w:pStyle w:val="Title"/>
              <w:jc w:val="left"/>
              <w:rPr>
                <w:rFonts w:cs="Arial"/>
                <w:b w:val="0"/>
                <w:sz w:val="20"/>
                <w:szCs w:val="20"/>
              </w:rPr>
            </w:pPr>
          </w:p>
        </w:tc>
      </w:tr>
      <w:tr w:rsidR="00C95ED8" w14:paraId="1CF2FA69" w14:textId="77777777" w:rsidTr="00061205">
        <w:tc>
          <w:tcPr>
            <w:tcW w:w="1923" w:type="dxa"/>
            <w:vMerge/>
            <w:tcBorders>
              <w:left w:val="single" w:sz="4" w:space="0" w:color="auto"/>
              <w:right w:val="single" w:sz="4" w:space="0" w:color="auto"/>
            </w:tcBorders>
            <w:shd w:val="clear" w:color="auto" w:fill="auto"/>
            <w:vAlign w:val="bottom"/>
          </w:tcPr>
          <w:p w14:paraId="29455C14" w14:textId="77777777" w:rsidR="00C95ED8" w:rsidRPr="007208B7" w:rsidRDefault="00C95ED8" w:rsidP="00B91E6E">
            <w:pPr>
              <w:rPr>
                <w:rFonts w:ascii="Arial" w:hAnsi="Arial" w:cs="Arial"/>
                <w:sz w:val="20"/>
                <w:szCs w:val="20"/>
              </w:rPr>
            </w:pPr>
          </w:p>
        </w:tc>
        <w:tc>
          <w:tcPr>
            <w:tcW w:w="2029" w:type="dxa"/>
            <w:tcBorders>
              <w:left w:val="nil"/>
              <w:right w:val="single" w:sz="4" w:space="0" w:color="auto"/>
            </w:tcBorders>
            <w:shd w:val="clear" w:color="auto" w:fill="auto"/>
          </w:tcPr>
          <w:p w14:paraId="64EA2DCD" w14:textId="77777777" w:rsidR="00C95ED8" w:rsidRDefault="00C95ED8" w:rsidP="00B91E6E">
            <w:pPr>
              <w:rPr>
                <w:rFonts w:ascii="Arial" w:hAnsi="Arial" w:cs="Arial"/>
                <w:sz w:val="20"/>
                <w:szCs w:val="20"/>
              </w:rPr>
            </w:pPr>
          </w:p>
        </w:tc>
        <w:tc>
          <w:tcPr>
            <w:tcW w:w="1751" w:type="dxa"/>
          </w:tcPr>
          <w:p w14:paraId="06EBF6B4" w14:textId="02C0C207" w:rsidR="00C95ED8" w:rsidRPr="00295204" w:rsidRDefault="00C95ED8" w:rsidP="00B91E6E">
            <w:pPr>
              <w:pStyle w:val="Title"/>
              <w:jc w:val="left"/>
              <w:rPr>
                <w:rFonts w:cs="Arial"/>
                <w:b w:val="0"/>
                <w:bCs w:val="0"/>
                <w:kern w:val="0"/>
                <w:sz w:val="20"/>
                <w:szCs w:val="20"/>
              </w:rPr>
            </w:pPr>
            <w:r w:rsidRPr="00541E23">
              <w:rPr>
                <w:rFonts w:cs="Arial"/>
                <w:b w:val="0"/>
                <w:sz w:val="20"/>
                <w:szCs w:val="20"/>
              </w:rPr>
              <w:t>Direct financial</w:t>
            </w:r>
          </w:p>
        </w:tc>
        <w:tc>
          <w:tcPr>
            <w:tcW w:w="3217" w:type="dxa"/>
          </w:tcPr>
          <w:p w14:paraId="25641A14" w14:textId="37E04256" w:rsidR="00C95ED8" w:rsidRPr="00295204" w:rsidRDefault="00C95ED8" w:rsidP="00B91E6E">
            <w:pPr>
              <w:pStyle w:val="Title"/>
              <w:jc w:val="left"/>
              <w:rPr>
                <w:rFonts w:cs="Arial"/>
                <w:b w:val="0"/>
                <w:bCs w:val="0"/>
                <w:kern w:val="0"/>
                <w:sz w:val="20"/>
                <w:szCs w:val="20"/>
              </w:rPr>
            </w:pPr>
            <w:r>
              <w:rPr>
                <w:rFonts w:cs="Arial"/>
                <w:b w:val="0"/>
                <w:sz w:val="20"/>
                <w:szCs w:val="20"/>
              </w:rPr>
              <w:t xml:space="preserve">Attendance at Rare Lung Cancer Disease meeting in Melbourne.  Travel to be claimed. </w:t>
            </w:r>
          </w:p>
        </w:tc>
        <w:tc>
          <w:tcPr>
            <w:tcW w:w="1217" w:type="dxa"/>
          </w:tcPr>
          <w:p w14:paraId="0C493E12" w14:textId="315DB523" w:rsidR="00C95ED8" w:rsidRPr="00295204" w:rsidRDefault="00C95ED8" w:rsidP="00B91E6E">
            <w:pPr>
              <w:pStyle w:val="Title"/>
              <w:jc w:val="left"/>
              <w:rPr>
                <w:rFonts w:cs="Arial"/>
                <w:b w:val="0"/>
                <w:bCs w:val="0"/>
                <w:kern w:val="0"/>
                <w:sz w:val="20"/>
                <w:szCs w:val="20"/>
              </w:rPr>
            </w:pPr>
            <w:r>
              <w:rPr>
                <w:rFonts w:cs="Arial"/>
                <w:b w:val="0"/>
                <w:sz w:val="20"/>
                <w:szCs w:val="20"/>
              </w:rPr>
              <w:t>Aug 2019</w:t>
            </w:r>
          </w:p>
        </w:tc>
        <w:tc>
          <w:tcPr>
            <w:tcW w:w="1217" w:type="dxa"/>
          </w:tcPr>
          <w:p w14:paraId="70DEF2FB" w14:textId="77777777" w:rsidR="00C95ED8" w:rsidRPr="00295204" w:rsidRDefault="00C95ED8" w:rsidP="00B91E6E">
            <w:pPr>
              <w:rPr>
                <w:rFonts w:ascii="Arial" w:hAnsi="Arial" w:cs="Arial"/>
                <w:sz w:val="20"/>
                <w:szCs w:val="20"/>
              </w:rPr>
            </w:pPr>
          </w:p>
        </w:tc>
        <w:tc>
          <w:tcPr>
            <w:tcW w:w="1217" w:type="dxa"/>
          </w:tcPr>
          <w:p w14:paraId="341C7B19" w14:textId="77777777" w:rsidR="00C95ED8" w:rsidRDefault="00C95ED8" w:rsidP="00B91E6E">
            <w:pPr>
              <w:pStyle w:val="Title"/>
              <w:jc w:val="left"/>
              <w:rPr>
                <w:rFonts w:cs="Arial"/>
                <w:b w:val="0"/>
                <w:sz w:val="20"/>
                <w:szCs w:val="20"/>
              </w:rPr>
            </w:pPr>
          </w:p>
        </w:tc>
        <w:tc>
          <w:tcPr>
            <w:tcW w:w="2597" w:type="dxa"/>
          </w:tcPr>
          <w:p w14:paraId="43AB47EC" w14:textId="77777777" w:rsidR="00C95ED8" w:rsidRPr="00400F1D" w:rsidRDefault="00C95ED8" w:rsidP="00B91E6E">
            <w:pPr>
              <w:pStyle w:val="Title"/>
              <w:jc w:val="left"/>
              <w:rPr>
                <w:rFonts w:cs="Arial"/>
                <w:b w:val="0"/>
                <w:sz w:val="20"/>
                <w:szCs w:val="20"/>
              </w:rPr>
            </w:pPr>
          </w:p>
        </w:tc>
      </w:tr>
      <w:tr w:rsidR="00C95ED8" w14:paraId="1B48CEA3" w14:textId="77777777" w:rsidTr="00061205">
        <w:tc>
          <w:tcPr>
            <w:tcW w:w="1923" w:type="dxa"/>
            <w:vMerge w:val="restart"/>
            <w:tcBorders>
              <w:left w:val="single" w:sz="4" w:space="0" w:color="auto"/>
              <w:right w:val="single" w:sz="4" w:space="0" w:color="auto"/>
            </w:tcBorders>
            <w:shd w:val="clear" w:color="auto" w:fill="auto"/>
            <w:vAlign w:val="bottom"/>
          </w:tcPr>
          <w:p w14:paraId="72FACCAA" w14:textId="2FFEEB25" w:rsidR="00C95ED8" w:rsidRDefault="00C95ED8" w:rsidP="00B91E6E">
            <w:pPr>
              <w:pStyle w:val="Title"/>
              <w:jc w:val="left"/>
              <w:rPr>
                <w:rFonts w:cs="Arial"/>
                <w:b w:val="0"/>
                <w:sz w:val="20"/>
                <w:szCs w:val="20"/>
              </w:rPr>
            </w:pPr>
            <w:r w:rsidRPr="00BF23E6">
              <w:rPr>
                <w:rFonts w:cs="Arial"/>
                <w:b w:val="0"/>
                <w:sz w:val="20"/>
                <w:szCs w:val="20"/>
              </w:rPr>
              <w:t xml:space="preserve">Sue </w:t>
            </w:r>
            <w:proofErr w:type="spellStart"/>
            <w:r w:rsidRPr="00BF23E6">
              <w:rPr>
                <w:rFonts w:cs="Arial"/>
                <w:b w:val="0"/>
                <w:sz w:val="20"/>
                <w:szCs w:val="20"/>
              </w:rPr>
              <w:t>Maughn</w:t>
            </w:r>
            <w:proofErr w:type="spellEnd"/>
          </w:p>
          <w:p w14:paraId="618FC601" w14:textId="63ABECDA" w:rsidR="00C95ED8" w:rsidRDefault="00C95ED8" w:rsidP="00C95ED8">
            <w:pPr>
              <w:pStyle w:val="Heading1"/>
            </w:pPr>
          </w:p>
          <w:p w14:paraId="55AA54E4" w14:textId="77777777" w:rsidR="00C95ED8" w:rsidRPr="00C95ED8" w:rsidRDefault="00C95ED8" w:rsidP="00C95ED8">
            <w:pPr>
              <w:pStyle w:val="Paragraphnonumbers"/>
            </w:pPr>
          </w:p>
          <w:p w14:paraId="4FD4483D" w14:textId="77777777" w:rsidR="00C95ED8" w:rsidRDefault="00C95ED8" w:rsidP="00B91E6E">
            <w:pPr>
              <w:pStyle w:val="Paragraphnonumbers"/>
            </w:pPr>
          </w:p>
          <w:p w14:paraId="307D412C" w14:textId="77777777" w:rsidR="00C95ED8" w:rsidRPr="007208B7" w:rsidRDefault="00C95ED8" w:rsidP="00B91E6E">
            <w:pPr>
              <w:rPr>
                <w:rFonts w:ascii="Arial" w:hAnsi="Arial" w:cs="Arial"/>
                <w:sz w:val="20"/>
                <w:szCs w:val="20"/>
              </w:rPr>
            </w:pPr>
          </w:p>
        </w:tc>
        <w:tc>
          <w:tcPr>
            <w:tcW w:w="2029" w:type="dxa"/>
            <w:vMerge w:val="restart"/>
            <w:tcBorders>
              <w:left w:val="nil"/>
              <w:right w:val="single" w:sz="4" w:space="0" w:color="auto"/>
            </w:tcBorders>
            <w:shd w:val="clear" w:color="auto" w:fill="auto"/>
          </w:tcPr>
          <w:p w14:paraId="1DE42DF2" w14:textId="77777777" w:rsidR="00C95ED8" w:rsidRDefault="00C95ED8" w:rsidP="00B91E6E">
            <w:pPr>
              <w:rPr>
                <w:rFonts w:ascii="Arial" w:hAnsi="Arial" w:cs="Arial"/>
                <w:sz w:val="20"/>
                <w:szCs w:val="20"/>
              </w:rPr>
            </w:pPr>
          </w:p>
          <w:p w14:paraId="503A0335" w14:textId="55C351F6" w:rsidR="00C95ED8" w:rsidRDefault="00C95ED8" w:rsidP="00B91E6E">
            <w:pPr>
              <w:rPr>
                <w:rFonts w:ascii="Arial" w:hAnsi="Arial" w:cs="Arial"/>
                <w:sz w:val="20"/>
                <w:szCs w:val="20"/>
              </w:rPr>
            </w:pPr>
            <w:r w:rsidRPr="002A36BC">
              <w:rPr>
                <w:rFonts w:ascii="Arial" w:hAnsi="Arial" w:cs="Arial"/>
                <w:sz w:val="20"/>
                <w:szCs w:val="20"/>
              </w:rPr>
              <w:t xml:space="preserve">Specialist member </w:t>
            </w:r>
          </w:p>
        </w:tc>
        <w:tc>
          <w:tcPr>
            <w:tcW w:w="1751" w:type="dxa"/>
          </w:tcPr>
          <w:p w14:paraId="5C99FA5E" w14:textId="412C3B49" w:rsidR="00C95ED8" w:rsidRPr="00295204" w:rsidRDefault="00C95ED8" w:rsidP="00B91E6E">
            <w:pPr>
              <w:pStyle w:val="Title"/>
              <w:jc w:val="left"/>
              <w:rPr>
                <w:rFonts w:cs="Arial"/>
                <w:b w:val="0"/>
                <w:bCs w:val="0"/>
                <w:kern w:val="0"/>
                <w:sz w:val="20"/>
                <w:szCs w:val="20"/>
              </w:rPr>
            </w:pPr>
            <w:r w:rsidRPr="00BF23E6">
              <w:rPr>
                <w:rFonts w:cs="Arial"/>
                <w:b w:val="0"/>
                <w:sz w:val="20"/>
                <w:szCs w:val="20"/>
              </w:rPr>
              <w:t>Non-financial professional and personal interests</w:t>
            </w:r>
          </w:p>
        </w:tc>
        <w:tc>
          <w:tcPr>
            <w:tcW w:w="3217" w:type="dxa"/>
          </w:tcPr>
          <w:p w14:paraId="1A26DA7E" w14:textId="58EB2F18" w:rsidR="00C95ED8" w:rsidRPr="00295204" w:rsidRDefault="00C95ED8" w:rsidP="00B91E6E">
            <w:pPr>
              <w:pStyle w:val="Title"/>
              <w:jc w:val="left"/>
              <w:rPr>
                <w:rFonts w:cs="Arial"/>
                <w:b w:val="0"/>
                <w:bCs w:val="0"/>
                <w:kern w:val="0"/>
                <w:sz w:val="20"/>
                <w:szCs w:val="20"/>
              </w:rPr>
            </w:pPr>
            <w:r w:rsidRPr="00BF23E6">
              <w:rPr>
                <w:rFonts w:cs="Arial"/>
                <w:b w:val="0"/>
                <w:sz w:val="20"/>
                <w:szCs w:val="20"/>
              </w:rPr>
              <w:t>NHSE Lung cancer clinical expert group (CEG)</w:t>
            </w:r>
          </w:p>
        </w:tc>
        <w:tc>
          <w:tcPr>
            <w:tcW w:w="1217" w:type="dxa"/>
          </w:tcPr>
          <w:p w14:paraId="5F98CE4A" w14:textId="517A81D0" w:rsidR="00C95ED8" w:rsidRPr="00295204" w:rsidRDefault="00C95ED8" w:rsidP="00B91E6E">
            <w:pPr>
              <w:pStyle w:val="Title"/>
              <w:jc w:val="left"/>
              <w:rPr>
                <w:rFonts w:cs="Arial"/>
                <w:b w:val="0"/>
                <w:bCs w:val="0"/>
                <w:kern w:val="0"/>
                <w:sz w:val="20"/>
                <w:szCs w:val="20"/>
              </w:rPr>
            </w:pPr>
            <w:r w:rsidRPr="00BF23E6">
              <w:rPr>
                <w:rFonts w:cs="Arial"/>
                <w:b w:val="0"/>
                <w:sz w:val="20"/>
                <w:szCs w:val="20"/>
              </w:rPr>
              <w:t>2016</w:t>
            </w:r>
          </w:p>
        </w:tc>
        <w:tc>
          <w:tcPr>
            <w:tcW w:w="1217" w:type="dxa"/>
          </w:tcPr>
          <w:p w14:paraId="042EE7C5" w14:textId="77777777" w:rsidR="00C95ED8" w:rsidRPr="00295204" w:rsidRDefault="00C95ED8" w:rsidP="00B91E6E">
            <w:pPr>
              <w:rPr>
                <w:rFonts w:ascii="Arial" w:hAnsi="Arial" w:cs="Arial"/>
                <w:sz w:val="20"/>
                <w:szCs w:val="20"/>
              </w:rPr>
            </w:pPr>
          </w:p>
        </w:tc>
        <w:tc>
          <w:tcPr>
            <w:tcW w:w="1217" w:type="dxa"/>
          </w:tcPr>
          <w:p w14:paraId="167E1FD9" w14:textId="63D2D716" w:rsidR="00C95ED8" w:rsidRDefault="00C95ED8" w:rsidP="00B91E6E">
            <w:pPr>
              <w:pStyle w:val="Title"/>
              <w:jc w:val="left"/>
              <w:rPr>
                <w:rFonts w:cs="Arial"/>
                <w:b w:val="0"/>
                <w:sz w:val="20"/>
                <w:szCs w:val="20"/>
              </w:rPr>
            </w:pPr>
            <w:r w:rsidRPr="00BF23E6">
              <w:rPr>
                <w:rFonts w:cs="Arial"/>
                <w:b w:val="0"/>
                <w:sz w:val="20"/>
                <w:szCs w:val="20"/>
              </w:rPr>
              <w:t>Ongoing, still a group member</w:t>
            </w:r>
          </w:p>
        </w:tc>
        <w:tc>
          <w:tcPr>
            <w:tcW w:w="2597" w:type="dxa"/>
          </w:tcPr>
          <w:p w14:paraId="7F9892E8" w14:textId="12907E26" w:rsidR="00C95ED8" w:rsidRPr="008C0AAC" w:rsidRDefault="00C95ED8" w:rsidP="00B91E6E">
            <w:pPr>
              <w:pStyle w:val="Title"/>
              <w:jc w:val="left"/>
              <w:rPr>
                <w:rFonts w:cs="Arial"/>
                <w:b w:val="0"/>
                <w:bCs w:val="0"/>
                <w:sz w:val="20"/>
                <w:szCs w:val="20"/>
              </w:rPr>
            </w:pPr>
          </w:p>
        </w:tc>
      </w:tr>
      <w:tr w:rsidR="00C95ED8" w14:paraId="635B625F" w14:textId="77777777" w:rsidTr="00061205">
        <w:tc>
          <w:tcPr>
            <w:tcW w:w="1923" w:type="dxa"/>
            <w:vMerge/>
            <w:tcBorders>
              <w:left w:val="single" w:sz="4" w:space="0" w:color="auto"/>
              <w:right w:val="single" w:sz="4" w:space="0" w:color="auto"/>
            </w:tcBorders>
            <w:shd w:val="clear" w:color="auto" w:fill="auto"/>
            <w:vAlign w:val="bottom"/>
          </w:tcPr>
          <w:p w14:paraId="7FD0FB58" w14:textId="77777777" w:rsidR="00C95ED8" w:rsidRPr="007208B7" w:rsidRDefault="00C95ED8" w:rsidP="00B91E6E">
            <w:pPr>
              <w:rPr>
                <w:rFonts w:ascii="Arial" w:hAnsi="Arial" w:cs="Arial"/>
                <w:sz w:val="20"/>
                <w:szCs w:val="20"/>
              </w:rPr>
            </w:pPr>
          </w:p>
        </w:tc>
        <w:tc>
          <w:tcPr>
            <w:tcW w:w="2029" w:type="dxa"/>
            <w:vMerge/>
            <w:tcBorders>
              <w:left w:val="nil"/>
              <w:right w:val="single" w:sz="4" w:space="0" w:color="auto"/>
            </w:tcBorders>
            <w:shd w:val="clear" w:color="auto" w:fill="auto"/>
          </w:tcPr>
          <w:p w14:paraId="0F475C67" w14:textId="77777777" w:rsidR="00C95ED8" w:rsidRDefault="00C95ED8" w:rsidP="00B91E6E">
            <w:pPr>
              <w:rPr>
                <w:rFonts w:ascii="Arial" w:hAnsi="Arial" w:cs="Arial"/>
                <w:sz w:val="20"/>
                <w:szCs w:val="20"/>
              </w:rPr>
            </w:pPr>
          </w:p>
        </w:tc>
        <w:tc>
          <w:tcPr>
            <w:tcW w:w="1751" w:type="dxa"/>
          </w:tcPr>
          <w:p w14:paraId="3FB09197" w14:textId="49DEE541" w:rsidR="00C95ED8" w:rsidRPr="00C70D34" w:rsidRDefault="00C95ED8" w:rsidP="00B91E6E">
            <w:pPr>
              <w:pStyle w:val="Title"/>
              <w:jc w:val="left"/>
              <w:rPr>
                <w:rFonts w:cs="Arial"/>
                <w:b w:val="0"/>
                <w:bCs w:val="0"/>
                <w:kern w:val="0"/>
                <w:sz w:val="20"/>
                <w:szCs w:val="20"/>
              </w:rPr>
            </w:pPr>
            <w:r w:rsidRPr="00C70D34">
              <w:rPr>
                <w:rFonts w:cs="Arial"/>
                <w:b w:val="0"/>
                <w:bCs w:val="0"/>
                <w:sz w:val="20"/>
                <w:szCs w:val="20"/>
              </w:rPr>
              <w:t>Non-financial professional and personal interests</w:t>
            </w:r>
          </w:p>
        </w:tc>
        <w:tc>
          <w:tcPr>
            <w:tcW w:w="3217" w:type="dxa"/>
          </w:tcPr>
          <w:p w14:paraId="070DD0FF" w14:textId="77777777" w:rsidR="00C95ED8" w:rsidRPr="00BF23E6" w:rsidRDefault="00C95ED8" w:rsidP="00B91E6E">
            <w:pPr>
              <w:rPr>
                <w:rFonts w:ascii="Arial" w:hAnsi="Arial" w:cs="Arial"/>
                <w:bCs/>
                <w:kern w:val="28"/>
                <w:sz w:val="20"/>
                <w:szCs w:val="20"/>
              </w:rPr>
            </w:pPr>
            <w:r w:rsidRPr="00BF23E6">
              <w:rPr>
                <w:rFonts w:ascii="Arial" w:hAnsi="Arial" w:cs="Arial"/>
                <w:bCs/>
                <w:kern w:val="28"/>
                <w:sz w:val="20"/>
                <w:szCs w:val="20"/>
              </w:rPr>
              <w:t>NICE Lung cancer clinical guidelines review committee</w:t>
            </w:r>
          </w:p>
          <w:p w14:paraId="73CE3434" w14:textId="77777777" w:rsidR="00C95ED8" w:rsidRPr="00295204" w:rsidRDefault="00C95ED8" w:rsidP="00B91E6E">
            <w:pPr>
              <w:pStyle w:val="Title"/>
              <w:jc w:val="left"/>
              <w:rPr>
                <w:rFonts w:cs="Arial"/>
                <w:b w:val="0"/>
                <w:bCs w:val="0"/>
                <w:kern w:val="0"/>
                <w:sz w:val="20"/>
                <w:szCs w:val="20"/>
              </w:rPr>
            </w:pPr>
          </w:p>
        </w:tc>
        <w:tc>
          <w:tcPr>
            <w:tcW w:w="1217" w:type="dxa"/>
          </w:tcPr>
          <w:p w14:paraId="38178D12" w14:textId="77777777" w:rsidR="00C95ED8" w:rsidRPr="00BF23E6" w:rsidRDefault="00C95ED8" w:rsidP="00B91E6E">
            <w:pPr>
              <w:rPr>
                <w:rFonts w:ascii="Arial" w:hAnsi="Arial" w:cs="Arial"/>
                <w:bCs/>
                <w:kern w:val="28"/>
                <w:sz w:val="20"/>
                <w:szCs w:val="20"/>
              </w:rPr>
            </w:pPr>
          </w:p>
          <w:p w14:paraId="48B5B3BD" w14:textId="7A8BBB7C" w:rsidR="00C95ED8" w:rsidRPr="00295204" w:rsidRDefault="00C95ED8" w:rsidP="00B91E6E">
            <w:pPr>
              <w:pStyle w:val="Title"/>
              <w:jc w:val="left"/>
              <w:rPr>
                <w:rFonts w:cs="Arial"/>
                <w:b w:val="0"/>
                <w:bCs w:val="0"/>
                <w:kern w:val="0"/>
                <w:sz w:val="20"/>
                <w:szCs w:val="20"/>
              </w:rPr>
            </w:pPr>
            <w:r w:rsidRPr="00BF23E6">
              <w:rPr>
                <w:rFonts w:cs="Arial"/>
                <w:b w:val="0"/>
                <w:sz w:val="20"/>
                <w:szCs w:val="20"/>
              </w:rPr>
              <w:t>2017</w:t>
            </w:r>
          </w:p>
        </w:tc>
        <w:tc>
          <w:tcPr>
            <w:tcW w:w="1217" w:type="dxa"/>
          </w:tcPr>
          <w:p w14:paraId="5DA47CFB" w14:textId="77777777" w:rsidR="00C95ED8" w:rsidRPr="00BF23E6" w:rsidRDefault="00C95ED8" w:rsidP="00B91E6E">
            <w:pPr>
              <w:pStyle w:val="Heading1"/>
              <w:rPr>
                <w:rFonts w:cs="Arial"/>
                <w:b w:val="0"/>
                <w:kern w:val="28"/>
                <w:sz w:val="20"/>
                <w:szCs w:val="20"/>
              </w:rPr>
            </w:pPr>
          </w:p>
          <w:p w14:paraId="7DBD3572" w14:textId="0A5B899F" w:rsidR="00C95ED8" w:rsidRPr="00295204" w:rsidRDefault="00C95ED8" w:rsidP="00B91E6E">
            <w:pPr>
              <w:rPr>
                <w:rFonts w:ascii="Arial" w:hAnsi="Arial" w:cs="Arial"/>
                <w:sz w:val="20"/>
                <w:szCs w:val="20"/>
              </w:rPr>
            </w:pPr>
            <w:r w:rsidRPr="00BF23E6">
              <w:rPr>
                <w:rFonts w:ascii="Arial" w:hAnsi="Arial" w:cs="Arial"/>
                <w:bCs/>
                <w:kern w:val="28"/>
                <w:sz w:val="20"/>
                <w:szCs w:val="20"/>
              </w:rPr>
              <w:t>2018</w:t>
            </w:r>
          </w:p>
        </w:tc>
        <w:tc>
          <w:tcPr>
            <w:tcW w:w="1217" w:type="dxa"/>
          </w:tcPr>
          <w:p w14:paraId="5EB843CF" w14:textId="77777777" w:rsidR="00C95ED8" w:rsidRDefault="00C95ED8" w:rsidP="00B91E6E">
            <w:pPr>
              <w:pStyle w:val="Title"/>
              <w:jc w:val="left"/>
              <w:rPr>
                <w:rFonts w:cs="Arial"/>
                <w:b w:val="0"/>
                <w:sz w:val="20"/>
                <w:szCs w:val="20"/>
              </w:rPr>
            </w:pPr>
          </w:p>
        </w:tc>
        <w:tc>
          <w:tcPr>
            <w:tcW w:w="2597" w:type="dxa"/>
          </w:tcPr>
          <w:p w14:paraId="5E0E3D88" w14:textId="6CD30B1F" w:rsidR="00C95ED8" w:rsidRPr="00400F1D" w:rsidRDefault="00C95ED8" w:rsidP="00B91E6E">
            <w:pPr>
              <w:pStyle w:val="Title"/>
              <w:jc w:val="left"/>
              <w:rPr>
                <w:rFonts w:cs="Arial"/>
                <w:b w:val="0"/>
                <w:sz w:val="20"/>
                <w:szCs w:val="20"/>
              </w:rPr>
            </w:pPr>
          </w:p>
        </w:tc>
      </w:tr>
      <w:tr w:rsidR="00D7741F" w14:paraId="0A4FB692" w14:textId="77777777" w:rsidTr="00061205">
        <w:tc>
          <w:tcPr>
            <w:tcW w:w="1923" w:type="dxa"/>
            <w:vMerge w:val="restart"/>
            <w:tcBorders>
              <w:left w:val="single" w:sz="4" w:space="0" w:color="auto"/>
              <w:right w:val="single" w:sz="4" w:space="0" w:color="auto"/>
            </w:tcBorders>
            <w:shd w:val="clear" w:color="auto" w:fill="auto"/>
            <w:vAlign w:val="bottom"/>
          </w:tcPr>
          <w:p w14:paraId="0DCE1338" w14:textId="262880EB" w:rsidR="00D7741F" w:rsidRDefault="00D7741F" w:rsidP="00C70D34">
            <w:pPr>
              <w:pStyle w:val="Title"/>
              <w:jc w:val="left"/>
              <w:rPr>
                <w:rFonts w:cs="Arial"/>
                <w:b w:val="0"/>
                <w:sz w:val="20"/>
                <w:szCs w:val="20"/>
              </w:rPr>
            </w:pPr>
            <w:r w:rsidRPr="00BF23E6">
              <w:rPr>
                <w:rFonts w:cs="Arial"/>
                <w:b w:val="0"/>
                <w:sz w:val="20"/>
                <w:szCs w:val="20"/>
              </w:rPr>
              <w:t>Tom Haswell</w:t>
            </w:r>
          </w:p>
          <w:p w14:paraId="7AE6775B" w14:textId="767DE2E7" w:rsidR="00C95ED8" w:rsidRDefault="00C95ED8" w:rsidP="00C95ED8">
            <w:pPr>
              <w:pStyle w:val="Heading1"/>
            </w:pPr>
          </w:p>
          <w:p w14:paraId="5676BA11" w14:textId="23CD0BA6" w:rsidR="00C95ED8" w:rsidRDefault="00C95ED8" w:rsidP="00C95ED8">
            <w:pPr>
              <w:pStyle w:val="Paragraphnonumbers"/>
            </w:pPr>
          </w:p>
          <w:p w14:paraId="0C44A13F" w14:textId="3FEA9B5E" w:rsidR="00C95ED8" w:rsidRDefault="00C95ED8" w:rsidP="00C95ED8">
            <w:pPr>
              <w:pStyle w:val="Paragraphnonumbers"/>
            </w:pPr>
          </w:p>
          <w:p w14:paraId="265748CE" w14:textId="7D90D0A3" w:rsidR="00C95ED8" w:rsidRDefault="00C95ED8" w:rsidP="00C95ED8">
            <w:pPr>
              <w:pStyle w:val="Paragraphnonumbers"/>
            </w:pPr>
          </w:p>
          <w:p w14:paraId="37A0FA32" w14:textId="35AB291B" w:rsidR="00C95ED8" w:rsidRDefault="00C95ED8" w:rsidP="00C95ED8">
            <w:pPr>
              <w:pStyle w:val="Paragraphnonumbers"/>
            </w:pPr>
          </w:p>
          <w:p w14:paraId="0254BB97" w14:textId="77777777" w:rsidR="00C95ED8" w:rsidRPr="00C95ED8" w:rsidRDefault="00C95ED8" w:rsidP="00C95ED8">
            <w:pPr>
              <w:pStyle w:val="Paragraphnonumbers"/>
            </w:pPr>
          </w:p>
          <w:p w14:paraId="7291295A" w14:textId="77777777" w:rsidR="00D7741F" w:rsidRPr="00061205" w:rsidRDefault="00D7741F" w:rsidP="00061205">
            <w:pPr>
              <w:pStyle w:val="Heading1"/>
            </w:pPr>
          </w:p>
          <w:p w14:paraId="24C65F29" w14:textId="693D6915" w:rsidR="00D7741F" w:rsidRDefault="00D7741F" w:rsidP="00061205">
            <w:pPr>
              <w:pStyle w:val="Heading1"/>
            </w:pPr>
          </w:p>
          <w:p w14:paraId="73F53C84" w14:textId="221F97C1" w:rsidR="00D7741F" w:rsidRDefault="00D7741F" w:rsidP="00061205">
            <w:pPr>
              <w:pStyle w:val="Paragraphnonumbers"/>
            </w:pPr>
          </w:p>
          <w:p w14:paraId="310D8E12" w14:textId="77777777" w:rsidR="00D7741F" w:rsidRPr="00061205" w:rsidRDefault="00D7741F" w:rsidP="00061205">
            <w:pPr>
              <w:pStyle w:val="Paragraphnonumbers"/>
            </w:pPr>
          </w:p>
          <w:p w14:paraId="43D9B9CB" w14:textId="77777777" w:rsidR="00D7741F" w:rsidRPr="007208B7" w:rsidRDefault="00D7741F" w:rsidP="00B91E6E">
            <w:pPr>
              <w:rPr>
                <w:rFonts w:ascii="Arial" w:hAnsi="Arial" w:cs="Arial"/>
                <w:sz w:val="20"/>
                <w:szCs w:val="20"/>
              </w:rPr>
            </w:pPr>
          </w:p>
        </w:tc>
        <w:tc>
          <w:tcPr>
            <w:tcW w:w="2029" w:type="dxa"/>
            <w:vMerge w:val="restart"/>
            <w:tcBorders>
              <w:left w:val="nil"/>
              <w:right w:val="single" w:sz="4" w:space="0" w:color="auto"/>
            </w:tcBorders>
            <w:shd w:val="clear" w:color="auto" w:fill="auto"/>
          </w:tcPr>
          <w:p w14:paraId="35C411A1" w14:textId="77777777" w:rsidR="00D7741F" w:rsidRDefault="00D7741F" w:rsidP="00B91E6E">
            <w:pPr>
              <w:rPr>
                <w:rFonts w:ascii="Arial" w:hAnsi="Arial" w:cs="Arial"/>
                <w:sz w:val="20"/>
                <w:szCs w:val="20"/>
              </w:rPr>
            </w:pPr>
          </w:p>
          <w:p w14:paraId="12B96E13" w14:textId="3799CB61" w:rsidR="00D7741F" w:rsidRDefault="00D7741F" w:rsidP="00B91E6E">
            <w:pPr>
              <w:rPr>
                <w:rFonts w:ascii="Arial" w:hAnsi="Arial" w:cs="Arial"/>
                <w:sz w:val="20"/>
                <w:szCs w:val="20"/>
              </w:rPr>
            </w:pPr>
            <w:r w:rsidRPr="002A36BC">
              <w:rPr>
                <w:rFonts w:ascii="Arial" w:hAnsi="Arial" w:cs="Arial"/>
                <w:sz w:val="20"/>
                <w:szCs w:val="20"/>
              </w:rPr>
              <w:t xml:space="preserve">Specialist member </w:t>
            </w:r>
          </w:p>
        </w:tc>
        <w:tc>
          <w:tcPr>
            <w:tcW w:w="1751" w:type="dxa"/>
          </w:tcPr>
          <w:p w14:paraId="6EC093C2" w14:textId="53D0FFC3" w:rsidR="00D7741F" w:rsidRPr="00295204" w:rsidRDefault="00D7741F" w:rsidP="00B91E6E">
            <w:pPr>
              <w:pStyle w:val="Title"/>
              <w:jc w:val="left"/>
              <w:rPr>
                <w:rFonts w:cs="Arial"/>
                <w:b w:val="0"/>
                <w:bCs w:val="0"/>
                <w:kern w:val="0"/>
                <w:sz w:val="20"/>
                <w:szCs w:val="20"/>
              </w:rPr>
            </w:pPr>
            <w:r>
              <w:rPr>
                <w:rFonts w:cs="Arial"/>
                <w:b w:val="0"/>
                <w:sz w:val="20"/>
                <w:szCs w:val="20"/>
              </w:rPr>
              <w:t xml:space="preserve">Non-financial </w:t>
            </w:r>
          </w:p>
        </w:tc>
        <w:tc>
          <w:tcPr>
            <w:tcW w:w="3217" w:type="dxa"/>
          </w:tcPr>
          <w:p w14:paraId="6CF176E7" w14:textId="13F0AEF0" w:rsidR="00D7741F" w:rsidRPr="00295204" w:rsidRDefault="00D7741F" w:rsidP="00B91E6E">
            <w:pPr>
              <w:pStyle w:val="Title"/>
              <w:jc w:val="left"/>
              <w:rPr>
                <w:rFonts w:cs="Arial"/>
                <w:b w:val="0"/>
                <w:bCs w:val="0"/>
                <w:kern w:val="0"/>
                <w:sz w:val="20"/>
                <w:szCs w:val="20"/>
              </w:rPr>
            </w:pPr>
            <w:r>
              <w:rPr>
                <w:rFonts w:cs="Arial"/>
                <w:b w:val="0"/>
                <w:sz w:val="20"/>
                <w:szCs w:val="20"/>
              </w:rPr>
              <w:t xml:space="preserve">BTOG conference travel and accommodation </w:t>
            </w:r>
          </w:p>
        </w:tc>
        <w:tc>
          <w:tcPr>
            <w:tcW w:w="1217" w:type="dxa"/>
          </w:tcPr>
          <w:p w14:paraId="066B7ED2" w14:textId="1373F186" w:rsidR="00D7741F" w:rsidRPr="00295204" w:rsidRDefault="00D7741F" w:rsidP="00B91E6E">
            <w:pPr>
              <w:pStyle w:val="Title"/>
              <w:jc w:val="left"/>
              <w:rPr>
                <w:rFonts w:cs="Arial"/>
                <w:b w:val="0"/>
                <w:bCs w:val="0"/>
                <w:kern w:val="0"/>
                <w:sz w:val="20"/>
                <w:szCs w:val="20"/>
              </w:rPr>
            </w:pPr>
            <w:r>
              <w:rPr>
                <w:rFonts w:cs="Arial"/>
                <w:b w:val="0"/>
                <w:sz w:val="20"/>
                <w:szCs w:val="20"/>
              </w:rPr>
              <w:t>22/01/2019</w:t>
            </w:r>
          </w:p>
        </w:tc>
        <w:tc>
          <w:tcPr>
            <w:tcW w:w="1217" w:type="dxa"/>
          </w:tcPr>
          <w:p w14:paraId="64ECFE5A" w14:textId="62056E54" w:rsidR="00D7741F" w:rsidRPr="00295204" w:rsidRDefault="00D7741F" w:rsidP="00B91E6E">
            <w:pPr>
              <w:rPr>
                <w:rFonts w:ascii="Arial" w:hAnsi="Arial" w:cs="Arial"/>
                <w:sz w:val="20"/>
                <w:szCs w:val="20"/>
              </w:rPr>
            </w:pPr>
            <w:r>
              <w:rPr>
                <w:rFonts w:ascii="Arial" w:hAnsi="Arial" w:cs="Arial"/>
                <w:bCs/>
                <w:kern w:val="28"/>
                <w:sz w:val="20"/>
                <w:szCs w:val="20"/>
              </w:rPr>
              <w:t>25/01/2019</w:t>
            </w:r>
          </w:p>
        </w:tc>
        <w:tc>
          <w:tcPr>
            <w:tcW w:w="1217" w:type="dxa"/>
          </w:tcPr>
          <w:p w14:paraId="72E6A825" w14:textId="77777777" w:rsidR="00D7741F" w:rsidRDefault="00D7741F" w:rsidP="00B91E6E">
            <w:pPr>
              <w:pStyle w:val="Title"/>
              <w:jc w:val="left"/>
              <w:rPr>
                <w:rFonts w:cs="Arial"/>
                <w:b w:val="0"/>
                <w:sz w:val="20"/>
                <w:szCs w:val="20"/>
              </w:rPr>
            </w:pPr>
          </w:p>
        </w:tc>
        <w:tc>
          <w:tcPr>
            <w:tcW w:w="2597" w:type="dxa"/>
          </w:tcPr>
          <w:p w14:paraId="15CD9166" w14:textId="77777777" w:rsidR="00D7741F" w:rsidRPr="00400F1D" w:rsidRDefault="00D7741F" w:rsidP="00B91E6E">
            <w:pPr>
              <w:pStyle w:val="Title"/>
              <w:jc w:val="left"/>
              <w:rPr>
                <w:rFonts w:cs="Arial"/>
                <w:b w:val="0"/>
                <w:sz w:val="20"/>
                <w:szCs w:val="20"/>
              </w:rPr>
            </w:pPr>
          </w:p>
        </w:tc>
      </w:tr>
      <w:tr w:rsidR="00D7741F" w14:paraId="19E9EDCF" w14:textId="77777777" w:rsidTr="00061205">
        <w:tc>
          <w:tcPr>
            <w:tcW w:w="1923" w:type="dxa"/>
            <w:vMerge/>
            <w:tcBorders>
              <w:left w:val="single" w:sz="4" w:space="0" w:color="auto"/>
              <w:right w:val="single" w:sz="4" w:space="0" w:color="auto"/>
            </w:tcBorders>
            <w:shd w:val="clear" w:color="auto" w:fill="auto"/>
            <w:vAlign w:val="bottom"/>
          </w:tcPr>
          <w:p w14:paraId="2F1BC194" w14:textId="77777777" w:rsidR="00D7741F" w:rsidRPr="007208B7" w:rsidRDefault="00D7741F" w:rsidP="00B91E6E">
            <w:pPr>
              <w:rPr>
                <w:rFonts w:ascii="Arial" w:hAnsi="Arial" w:cs="Arial"/>
                <w:sz w:val="20"/>
                <w:szCs w:val="20"/>
              </w:rPr>
            </w:pPr>
          </w:p>
        </w:tc>
        <w:tc>
          <w:tcPr>
            <w:tcW w:w="2029" w:type="dxa"/>
            <w:vMerge/>
            <w:tcBorders>
              <w:left w:val="nil"/>
              <w:right w:val="single" w:sz="4" w:space="0" w:color="auto"/>
            </w:tcBorders>
            <w:shd w:val="clear" w:color="auto" w:fill="auto"/>
          </w:tcPr>
          <w:p w14:paraId="56DE09A1" w14:textId="77777777" w:rsidR="00D7741F" w:rsidRDefault="00D7741F" w:rsidP="00B91E6E">
            <w:pPr>
              <w:rPr>
                <w:rFonts w:ascii="Arial" w:hAnsi="Arial" w:cs="Arial"/>
                <w:sz w:val="20"/>
                <w:szCs w:val="20"/>
              </w:rPr>
            </w:pPr>
          </w:p>
        </w:tc>
        <w:tc>
          <w:tcPr>
            <w:tcW w:w="1751" w:type="dxa"/>
          </w:tcPr>
          <w:p w14:paraId="1F244E8A" w14:textId="056685C1" w:rsidR="00D7741F" w:rsidRPr="00295204" w:rsidRDefault="00D7741F" w:rsidP="00B91E6E">
            <w:pPr>
              <w:pStyle w:val="Title"/>
              <w:jc w:val="left"/>
              <w:rPr>
                <w:rFonts w:cs="Arial"/>
                <w:b w:val="0"/>
                <w:bCs w:val="0"/>
                <w:kern w:val="0"/>
                <w:sz w:val="20"/>
                <w:szCs w:val="20"/>
              </w:rPr>
            </w:pPr>
            <w:r>
              <w:rPr>
                <w:rFonts w:cs="Arial"/>
                <w:b w:val="0"/>
                <w:sz w:val="20"/>
                <w:szCs w:val="20"/>
              </w:rPr>
              <w:t xml:space="preserve">Non-financial </w:t>
            </w:r>
          </w:p>
        </w:tc>
        <w:tc>
          <w:tcPr>
            <w:tcW w:w="3217" w:type="dxa"/>
          </w:tcPr>
          <w:p w14:paraId="4EE5D0EF" w14:textId="4925EC8B" w:rsidR="00D7741F" w:rsidRPr="00295204" w:rsidRDefault="00D7741F" w:rsidP="00B91E6E">
            <w:pPr>
              <w:pStyle w:val="Title"/>
              <w:jc w:val="left"/>
              <w:rPr>
                <w:rFonts w:cs="Arial"/>
                <w:b w:val="0"/>
                <w:bCs w:val="0"/>
                <w:kern w:val="0"/>
                <w:sz w:val="20"/>
                <w:szCs w:val="20"/>
              </w:rPr>
            </w:pPr>
            <w:r>
              <w:rPr>
                <w:rFonts w:cs="Arial"/>
                <w:b w:val="0"/>
                <w:sz w:val="20"/>
                <w:szCs w:val="20"/>
              </w:rPr>
              <w:t xml:space="preserve">NCRI Lung CSG meeting travel and accommodation paid by BNCRI and honorarium </w:t>
            </w:r>
          </w:p>
        </w:tc>
        <w:tc>
          <w:tcPr>
            <w:tcW w:w="1217" w:type="dxa"/>
          </w:tcPr>
          <w:p w14:paraId="618D41A1" w14:textId="4EF06983" w:rsidR="00D7741F" w:rsidRPr="00295204" w:rsidRDefault="00D7741F" w:rsidP="00B91E6E">
            <w:pPr>
              <w:pStyle w:val="Title"/>
              <w:jc w:val="left"/>
              <w:rPr>
                <w:rFonts w:cs="Arial"/>
                <w:b w:val="0"/>
                <w:bCs w:val="0"/>
                <w:kern w:val="0"/>
                <w:sz w:val="20"/>
                <w:szCs w:val="20"/>
              </w:rPr>
            </w:pPr>
            <w:r>
              <w:rPr>
                <w:rFonts w:cs="Arial"/>
                <w:b w:val="0"/>
                <w:sz w:val="20"/>
                <w:szCs w:val="20"/>
              </w:rPr>
              <w:t>06/12/2018</w:t>
            </w:r>
          </w:p>
        </w:tc>
        <w:tc>
          <w:tcPr>
            <w:tcW w:w="1217" w:type="dxa"/>
          </w:tcPr>
          <w:p w14:paraId="031BB168" w14:textId="780C9855" w:rsidR="00D7741F" w:rsidRPr="00295204" w:rsidRDefault="00D7741F" w:rsidP="00B91E6E">
            <w:pPr>
              <w:rPr>
                <w:rFonts w:ascii="Arial" w:hAnsi="Arial" w:cs="Arial"/>
                <w:sz w:val="20"/>
                <w:szCs w:val="20"/>
              </w:rPr>
            </w:pPr>
            <w:r>
              <w:rPr>
                <w:rFonts w:ascii="Arial" w:hAnsi="Arial" w:cs="Arial"/>
                <w:bCs/>
                <w:kern w:val="28"/>
                <w:sz w:val="20"/>
                <w:szCs w:val="20"/>
              </w:rPr>
              <w:t>07/12/2018</w:t>
            </w:r>
          </w:p>
        </w:tc>
        <w:tc>
          <w:tcPr>
            <w:tcW w:w="1217" w:type="dxa"/>
          </w:tcPr>
          <w:p w14:paraId="5871962E" w14:textId="77777777" w:rsidR="00D7741F" w:rsidRDefault="00D7741F" w:rsidP="00B91E6E">
            <w:pPr>
              <w:pStyle w:val="Title"/>
              <w:jc w:val="left"/>
              <w:rPr>
                <w:rFonts w:cs="Arial"/>
                <w:b w:val="0"/>
                <w:sz w:val="20"/>
                <w:szCs w:val="20"/>
              </w:rPr>
            </w:pPr>
          </w:p>
        </w:tc>
        <w:tc>
          <w:tcPr>
            <w:tcW w:w="2597" w:type="dxa"/>
          </w:tcPr>
          <w:p w14:paraId="189B53C8" w14:textId="77777777" w:rsidR="00D7741F" w:rsidRPr="00400F1D" w:rsidRDefault="00D7741F" w:rsidP="00B91E6E">
            <w:pPr>
              <w:pStyle w:val="Title"/>
              <w:jc w:val="left"/>
              <w:rPr>
                <w:rFonts w:cs="Arial"/>
                <w:b w:val="0"/>
                <w:sz w:val="20"/>
                <w:szCs w:val="20"/>
              </w:rPr>
            </w:pPr>
          </w:p>
        </w:tc>
      </w:tr>
      <w:tr w:rsidR="00D7741F" w14:paraId="0644F587" w14:textId="77777777" w:rsidTr="00061205">
        <w:tc>
          <w:tcPr>
            <w:tcW w:w="1923" w:type="dxa"/>
            <w:vMerge/>
            <w:tcBorders>
              <w:left w:val="single" w:sz="4" w:space="0" w:color="auto"/>
              <w:right w:val="single" w:sz="4" w:space="0" w:color="auto"/>
            </w:tcBorders>
            <w:shd w:val="clear" w:color="auto" w:fill="auto"/>
            <w:vAlign w:val="bottom"/>
          </w:tcPr>
          <w:p w14:paraId="3E54E2FC" w14:textId="77777777" w:rsidR="00D7741F" w:rsidRPr="007208B7" w:rsidRDefault="00D7741F" w:rsidP="00B91E6E">
            <w:pPr>
              <w:rPr>
                <w:rFonts w:ascii="Arial" w:hAnsi="Arial" w:cs="Arial"/>
                <w:sz w:val="20"/>
                <w:szCs w:val="20"/>
              </w:rPr>
            </w:pPr>
          </w:p>
        </w:tc>
        <w:tc>
          <w:tcPr>
            <w:tcW w:w="2029" w:type="dxa"/>
            <w:vMerge/>
            <w:tcBorders>
              <w:left w:val="nil"/>
              <w:right w:val="single" w:sz="4" w:space="0" w:color="auto"/>
            </w:tcBorders>
            <w:shd w:val="clear" w:color="auto" w:fill="auto"/>
          </w:tcPr>
          <w:p w14:paraId="5994ADA5" w14:textId="77777777" w:rsidR="00D7741F" w:rsidRDefault="00D7741F" w:rsidP="00B91E6E">
            <w:pPr>
              <w:rPr>
                <w:rFonts w:ascii="Arial" w:hAnsi="Arial" w:cs="Arial"/>
                <w:sz w:val="20"/>
                <w:szCs w:val="20"/>
              </w:rPr>
            </w:pPr>
          </w:p>
        </w:tc>
        <w:tc>
          <w:tcPr>
            <w:tcW w:w="1751" w:type="dxa"/>
          </w:tcPr>
          <w:p w14:paraId="37D67373" w14:textId="163CFB9A" w:rsidR="00D7741F" w:rsidRPr="00295204" w:rsidRDefault="00D7741F" w:rsidP="00B91E6E">
            <w:pPr>
              <w:pStyle w:val="Title"/>
              <w:jc w:val="left"/>
              <w:rPr>
                <w:rFonts w:cs="Arial"/>
                <w:b w:val="0"/>
                <w:bCs w:val="0"/>
                <w:kern w:val="0"/>
                <w:sz w:val="20"/>
                <w:szCs w:val="20"/>
              </w:rPr>
            </w:pPr>
            <w:r>
              <w:rPr>
                <w:rFonts w:cs="Arial"/>
                <w:b w:val="0"/>
                <w:sz w:val="20"/>
                <w:szCs w:val="20"/>
              </w:rPr>
              <w:t xml:space="preserve">Financial </w:t>
            </w:r>
          </w:p>
        </w:tc>
        <w:tc>
          <w:tcPr>
            <w:tcW w:w="3217" w:type="dxa"/>
          </w:tcPr>
          <w:p w14:paraId="3917DAD2" w14:textId="3C8D0D33" w:rsidR="00D7741F" w:rsidRPr="00295204" w:rsidRDefault="00D7741F" w:rsidP="00B91E6E">
            <w:pPr>
              <w:pStyle w:val="Title"/>
              <w:jc w:val="left"/>
              <w:rPr>
                <w:rFonts w:cs="Arial"/>
                <w:b w:val="0"/>
                <w:bCs w:val="0"/>
                <w:kern w:val="0"/>
                <w:sz w:val="20"/>
                <w:szCs w:val="20"/>
              </w:rPr>
            </w:pPr>
            <w:r>
              <w:rPr>
                <w:rFonts w:cs="Arial"/>
                <w:b w:val="0"/>
                <w:sz w:val="20"/>
                <w:szCs w:val="20"/>
              </w:rPr>
              <w:t xml:space="preserve">Boehringer </w:t>
            </w:r>
            <w:proofErr w:type="spellStart"/>
            <w:r>
              <w:rPr>
                <w:rFonts w:cs="Arial"/>
                <w:b w:val="0"/>
                <w:sz w:val="20"/>
                <w:szCs w:val="20"/>
              </w:rPr>
              <w:t>Ingleheim</w:t>
            </w:r>
            <w:proofErr w:type="spellEnd"/>
            <w:r>
              <w:rPr>
                <w:rFonts w:cs="Arial"/>
                <w:b w:val="0"/>
                <w:sz w:val="20"/>
                <w:szCs w:val="20"/>
              </w:rPr>
              <w:t xml:space="preserve"> meeting travel and accommodation paid by BI, honorarium to ICPV</w:t>
            </w:r>
          </w:p>
        </w:tc>
        <w:tc>
          <w:tcPr>
            <w:tcW w:w="1217" w:type="dxa"/>
          </w:tcPr>
          <w:p w14:paraId="63326E2C" w14:textId="0A403798" w:rsidR="00D7741F" w:rsidRPr="00295204" w:rsidRDefault="00D7741F" w:rsidP="00B91E6E">
            <w:pPr>
              <w:pStyle w:val="Title"/>
              <w:jc w:val="left"/>
              <w:rPr>
                <w:rFonts w:cs="Arial"/>
                <w:b w:val="0"/>
                <w:bCs w:val="0"/>
                <w:kern w:val="0"/>
                <w:sz w:val="20"/>
                <w:szCs w:val="20"/>
              </w:rPr>
            </w:pPr>
            <w:r>
              <w:rPr>
                <w:rFonts w:cs="Arial"/>
                <w:b w:val="0"/>
                <w:sz w:val="20"/>
                <w:szCs w:val="20"/>
              </w:rPr>
              <w:t>17/10/2018</w:t>
            </w:r>
          </w:p>
        </w:tc>
        <w:tc>
          <w:tcPr>
            <w:tcW w:w="1217" w:type="dxa"/>
          </w:tcPr>
          <w:p w14:paraId="20B97D8E" w14:textId="5CA1826E" w:rsidR="00D7741F" w:rsidRPr="00295204" w:rsidRDefault="00D7741F" w:rsidP="00B91E6E">
            <w:pPr>
              <w:rPr>
                <w:rFonts w:ascii="Arial" w:hAnsi="Arial" w:cs="Arial"/>
                <w:sz w:val="20"/>
                <w:szCs w:val="20"/>
              </w:rPr>
            </w:pPr>
            <w:r>
              <w:rPr>
                <w:rFonts w:ascii="Arial" w:hAnsi="Arial" w:cs="Arial"/>
                <w:bCs/>
                <w:kern w:val="28"/>
                <w:sz w:val="20"/>
                <w:szCs w:val="20"/>
              </w:rPr>
              <w:t>19/10/2018</w:t>
            </w:r>
          </w:p>
        </w:tc>
        <w:tc>
          <w:tcPr>
            <w:tcW w:w="1217" w:type="dxa"/>
          </w:tcPr>
          <w:p w14:paraId="071275D3" w14:textId="77777777" w:rsidR="00D7741F" w:rsidRDefault="00D7741F" w:rsidP="00B91E6E">
            <w:pPr>
              <w:pStyle w:val="Title"/>
              <w:jc w:val="left"/>
              <w:rPr>
                <w:rFonts w:cs="Arial"/>
                <w:b w:val="0"/>
                <w:sz w:val="20"/>
                <w:szCs w:val="20"/>
              </w:rPr>
            </w:pPr>
          </w:p>
        </w:tc>
        <w:tc>
          <w:tcPr>
            <w:tcW w:w="2597" w:type="dxa"/>
          </w:tcPr>
          <w:p w14:paraId="6A3ECCD5" w14:textId="77777777" w:rsidR="00D7741F" w:rsidRPr="00400F1D" w:rsidRDefault="00D7741F" w:rsidP="00B91E6E">
            <w:pPr>
              <w:pStyle w:val="Title"/>
              <w:jc w:val="left"/>
              <w:rPr>
                <w:rFonts w:cs="Arial"/>
                <w:b w:val="0"/>
                <w:sz w:val="20"/>
                <w:szCs w:val="20"/>
              </w:rPr>
            </w:pPr>
          </w:p>
        </w:tc>
      </w:tr>
      <w:tr w:rsidR="00D7741F" w14:paraId="2D01C828" w14:textId="77777777" w:rsidTr="00061205">
        <w:tc>
          <w:tcPr>
            <w:tcW w:w="1923" w:type="dxa"/>
            <w:vMerge/>
            <w:tcBorders>
              <w:left w:val="single" w:sz="4" w:space="0" w:color="auto"/>
              <w:right w:val="single" w:sz="4" w:space="0" w:color="auto"/>
            </w:tcBorders>
            <w:shd w:val="clear" w:color="auto" w:fill="auto"/>
            <w:vAlign w:val="bottom"/>
          </w:tcPr>
          <w:p w14:paraId="5E98230E" w14:textId="77777777" w:rsidR="00D7741F" w:rsidRPr="007208B7" w:rsidRDefault="00D7741F" w:rsidP="00B91E6E">
            <w:pPr>
              <w:rPr>
                <w:rFonts w:ascii="Arial" w:hAnsi="Arial" w:cs="Arial"/>
                <w:sz w:val="20"/>
                <w:szCs w:val="20"/>
              </w:rPr>
            </w:pPr>
          </w:p>
        </w:tc>
        <w:tc>
          <w:tcPr>
            <w:tcW w:w="2029" w:type="dxa"/>
            <w:vMerge/>
            <w:tcBorders>
              <w:left w:val="nil"/>
              <w:right w:val="single" w:sz="4" w:space="0" w:color="auto"/>
            </w:tcBorders>
            <w:shd w:val="clear" w:color="auto" w:fill="auto"/>
          </w:tcPr>
          <w:p w14:paraId="0D85BFCF" w14:textId="77777777" w:rsidR="00D7741F" w:rsidRDefault="00D7741F" w:rsidP="00B91E6E">
            <w:pPr>
              <w:rPr>
                <w:rFonts w:ascii="Arial" w:hAnsi="Arial" w:cs="Arial"/>
                <w:sz w:val="20"/>
                <w:szCs w:val="20"/>
              </w:rPr>
            </w:pPr>
          </w:p>
        </w:tc>
        <w:tc>
          <w:tcPr>
            <w:tcW w:w="1751" w:type="dxa"/>
          </w:tcPr>
          <w:p w14:paraId="5F1C1501" w14:textId="77777777" w:rsidR="00D7741F" w:rsidRDefault="00D7741F" w:rsidP="00B91E6E">
            <w:pPr>
              <w:pStyle w:val="Title"/>
              <w:jc w:val="left"/>
              <w:rPr>
                <w:rFonts w:cs="Arial"/>
                <w:b w:val="0"/>
                <w:sz w:val="20"/>
                <w:szCs w:val="20"/>
              </w:rPr>
            </w:pPr>
          </w:p>
        </w:tc>
        <w:tc>
          <w:tcPr>
            <w:tcW w:w="3217" w:type="dxa"/>
          </w:tcPr>
          <w:p w14:paraId="535EB907" w14:textId="7561C106" w:rsidR="00D7741F" w:rsidRDefault="00D7741F" w:rsidP="00B91E6E">
            <w:pPr>
              <w:pStyle w:val="Title"/>
              <w:jc w:val="left"/>
              <w:rPr>
                <w:rFonts w:cs="Arial"/>
                <w:b w:val="0"/>
                <w:sz w:val="20"/>
                <w:szCs w:val="20"/>
              </w:rPr>
            </w:pPr>
            <w:r w:rsidRPr="00D7741F">
              <w:rPr>
                <w:rFonts w:cs="Arial"/>
                <w:b w:val="0"/>
                <w:sz w:val="20"/>
                <w:szCs w:val="20"/>
              </w:rPr>
              <w:t xml:space="preserve">I attended the European Organisation for Research and Treatment of Cancer </w:t>
            </w:r>
            <w:proofErr w:type="gramStart"/>
            <w:r w:rsidRPr="00D7741F">
              <w:rPr>
                <w:rFonts w:cs="Arial"/>
                <w:b w:val="0"/>
                <w:sz w:val="20"/>
                <w:szCs w:val="20"/>
              </w:rPr>
              <w:t>( EORTC</w:t>
            </w:r>
            <w:proofErr w:type="gramEnd"/>
            <w:r w:rsidRPr="00D7741F">
              <w:rPr>
                <w:rFonts w:cs="Arial"/>
                <w:b w:val="0"/>
                <w:sz w:val="20"/>
                <w:szCs w:val="20"/>
              </w:rPr>
              <w:t xml:space="preserve"> ), </w:t>
            </w:r>
            <w:r w:rsidRPr="00D7741F">
              <w:rPr>
                <w:rFonts w:cs="Arial"/>
                <w:b w:val="0"/>
                <w:sz w:val="20"/>
                <w:szCs w:val="20"/>
              </w:rPr>
              <w:lastRenderedPageBreak/>
              <w:t>" Methods of Clinical Cancer Research " Workshop in the Netherlands as a member of the faculty. EORTC paid for my travel and accommodation and I received an honorarium which I passed on to the charity, Independent Cancer Patients Voice. The workshop was not lung cancer specific, but it was included.</w:t>
            </w:r>
          </w:p>
        </w:tc>
        <w:tc>
          <w:tcPr>
            <w:tcW w:w="1217" w:type="dxa"/>
          </w:tcPr>
          <w:p w14:paraId="73ED306F" w14:textId="77777777" w:rsidR="00D7741F" w:rsidRDefault="00D7741F" w:rsidP="00B91E6E">
            <w:pPr>
              <w:pStyle w:val="Title"/>
              <w:jc w:val="left"/>
              <w:rPr>
                <w:rFonts w:cs="Arial"/>
                <w:b w:val="0"/>
                <w:sz w:val="20"/>
                <w:szCs w:val="20"/>
              </w:rPr>
            </w:pPr>
          </w:p>
        </w:tc>
        <w:tc>
          <w:tcPr>
            <w:tcW w:w="1217" w:type="dxa"/>
          </w:tcPr>
          <w:p w14:paraId="6D680BEE" w14:textId="042AD024" w:rsidR="00D7741F" w:rsidRDefault="00D7741F" w:rsidP="00B91E6E">
            <w:pPr>
              <w:rPr>
                <w:rFonts w:ascii="Arial" w:hAnsi="Arial" w:cs="Arial"/>
                <w:bCs/>
                <w:kern w:val="28"/>
                <w:sz w:val="20"/>
                <w:szCs w:val="20"/>
              </w:rPr>
            </w:pPr>
            <w:r>
              <w:rPr>
                <w:rFonts w:ascii="Arial" w:hAnsi="Arial" w:cs="Arial"/>
                <w:bCs/>
                <w:kern w:val="28"/>
                <w:sz w:val="20"/>
                <w:szCs w:val="20"/>
              </w:rPr>
              <w:t>18/09/19</w:t>
            </w:r>
          </w:p>
        </w:tc>
        <w:tc>
          <w:tcPr>
            <w:tcW w:w="1217" w:type="dxa"/>
          </w:tcPr>
          <w:p w14:paraId="4B9EA22C" w14:textId="77777777" w:rsidR="00D7741F" w:rsidRDefault="00D7741F" w:rsidP="00B91E6E">
            <w:pPr>
              <w:pStyle w:val="Title"/>
              <w:jc w:val="left"/>
              <w:rPr>
                <w:rFonts w:cs="Arial"/>
                <w:b w:val="0"/>
                <w:sz w:val="20"/>
                <w:szCs w:val="20"/>
              </w:rPr>
            </w:pPr>
          </w:p>
        </w:tc>
        <w:tc>
          <w:tcPr>
            <w:tcW w:w="2597" w:type="dxa"/>
          </w:tcPr>
          <w:p w14:paraId="1FC03D71" w14:textId="77777777" w:rsidR="00D7741F" w:rsidRPr="00400F1D" w:rsidRDefault="00D7741F" w:rsidP="00B91E6E">
            <w:pPr>
              <w:pStyle w:val="Title"/>
              <w:jc w:val="left"/>
              <w:rPr>
                <w:rFonts w:cs="Arial"/>
                <w:b w:val="0"/>
                <w:sz w:val="20"/>
                <w:szCs w:val="20"/>
              </w:rPr>
            </w:pPr>
          </w:p>
        </w:tc>
      </w:tr>
    </w:tbl>
    <w:p w14:paraId="288225EF" w14:textId="77777777" w:rsidR="001978C7" w:rsidRDefault="001978C7" w:rsidP="001978C7">
      <w:pPr>
        <w:pStyle w:val="Paragraphnonumbers"/>
        <w:spacing w:before="240"/>
        <w:ind w:hanging="425"/>
        <w:rPr>
          <w:b/>
          <w:sz w:val="22"/>
          <w:szCs w:val="22"/>
        </w:rPr>
      </w:pPr>
      <w:r w:rsidRPr="001978C7">
        <w:rPr>
          <w:b/>
          <w:sz w:val="22"/>
          <w:szCs w:val="22"/>
        </w:rPr>
        <w:t xml:space="preserve">GUIDANCE NOTES FOR </w:t>
      </w:r>
      <w:r>
        <w:rPr>
          <w:b/>
          <w:sz w:val="22"/>
          <w:szCs w:val="22"/>
        </w:rPr>
        <w:t>COMPLETION OF THE INTERESTS REGISTER</w:t>
      </w:r>
    </w:p>
    <w:p w14:paraId="23F606D6" w14:textId="77777777" w:rsidR="001978C7" w:rsidRPr="001978C7" w:rsidRDefault="001978C7" w:rsidP="001946BB">
      <w:pPr>
        <w:pStyle w:val="Paragraphnonumbers"/>
        <w:spacing w:before="240"/>
        <w:ind w:left="1435" w:hanging="1860"/>
        <w:rPr>
          <w:b/>
          <w:sz w:val="22"/>
          <w:szCs w:val="22"/>
        </w:rPr>
      </w:pPr>
      <w:r>
        <w:rPr>
          <w:b/>
          <w:sz w:val="22"/>
          <w:szCs w:val="22"/>
        </w:rPr>
        <w:t>Relevant dates:</w:t>
      </w:r>
      <w:r>
        <w:rPr>
          <w:b/>
          <w:sz w:val="22"/>
          <w:szCs w:val="22"/>
        </w:rPr>
        <w:tab/>
      </w:r>
      <w:r>
        <w:rPr>
          <w:rFonts w:cs="Arial"/>
          <w:color w:val="000000"/>
          <w:sz w:val="20"/>
          <w:szCs w:val="20"/>
        </w:rPr>
        <w:t xml:space="preserve">Detail here the date the interest </w:t>
      </w:r>
      <w:r w:rsidR="001811A9">
        <w:rPr>
          <w:rFonts w:cs="Arial"/>
          <w:color w:val="000000"/>
          <w:sz w:val="20"/>
          <w:szCs w:val="20"/>
        </w:rPr>
        <w:t xml:space="preserve">arose, the date it was </w:t>
      </w:r>
      <w:r>
        <w:rPr>
          <w:rFonts w:cs="Arial"/>
          <w:color w:val="000000"/>
          <w:sz w:val="20"/>
          <w:szCs w:val="20"/>
        </w:rPr>
        <w:t>first declared and when it ceased, if applicable.  For example, if an individual has ceased to hold shares or undertake relevant private practice.</w:t>
      </w:r>
    </w:p>
    <w:sectPr w:rsidR="001978C7" w:rsidRPr="001978C7" w:rsidSect="009F66BF">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98137" w14:textId="77777777" w:rsidR="000C46FF" w:rsidRDefault="000C46FF" w:rsidP="00446BEE">
      <w:r>
        <w:separator/>
      </w:r>
    </w:p>
  </w:endnote>
  <w:endnote w:type="continuationSeparator" w:id="0">
    <w:p w14:paraId="40832A06" w14:textId="77777777" w:rsidR="000C46FF" w:rsidRDefault="000C46FF"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92788" w14:textId="77777777" w:rsidR="000C46FF" w:rsidRDefault="000C46FF" w:rsidP="009F66BF">
    <w:pPr>
      <w:pStyle w:val="Footer"/>
      <w:ind w:hanging="567"/>
    </w:pPr>
    <w:r>
      <w:t>Interests Register</w:t>
    </w:r>
  </w:p>
  <w:p w14:paraId="7EFE78C0" w14:textId="77777777" w:rsidR="000C46FF" w:rsidRDefault="000C46FF" w:rsidP="009F66BF">
    <w:pPr>
      <w:pStyle w:val="Footer"/>
      <w:ind w:hanging="567"/>
    </w:pPr>
    <w:r>
      <w:t>[Name of] advisory committee</w:t>
    </w:r>
    <w:r>
      <w:tab/>
    </w:r>
    <w:r>
      <w:tab/>
    </w:r>
    <w:r>
      <w:tab/>
    </w:r>
    <w:r>
      <w:tab/>
    </w:r>
    <w:r>
      <w:tab/>
    </w:r>
    <w:r>
      <w:tab/>
    </w:r>
    <w:r>
      <w:tab/>
    </w:r>
    <w:r>
      <w:fldChar w:fldCharType="begin"/>
    </w:r>
    <w:r>
      <w:instrText xml:space="preserve"> PAGE </w:instrText>
    </w:r>
    <w:r>
      <w:fldChar w:fldCharType="separate"/>
    </w:r>
    <w:r>
      <w:rPr>
        <w:noProof/>
      </w:rPr>
      <w:t>5</w:t>
    </w:r>
    <w:r>
      <w:fldChar w:fldCharType="end"/>
    </w:r>
    <w:r>
      <w:t xml:space="preserve"> of </w:t>
    </w:r>
    <w:r>
      <w:rPr>
        <w:noProof/>
      </w:rPr>
      <w:fldChar w:fldCharType="begin"/>
    </w:r>
    <w:r>
      <w:rPr>
        <w:noProof/>
      </w:rPr>
      <w:instrText xml:space="preserve"> NUMPAGES  </w:instrText>
    </w:r>
    <w:r>
      <w:rPr>
        <w:noProof/>
      </w:rP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0FE62" w14:textId="77777777" w:rsidR="000C46FF" w:rsidRDefault="000C46FF" w:rsidP="00446BEE">
      <w:r>
        <w:separator/>
      </w:r>
    </w:p>
  </w:footnote>
  <w:footnote w:type="continuationSeparator" w:id="0">
    <w:p w14:paraId="7FD77D8C" w14:textId="77777777" w:rsidR="000C46FF" w:rsidRDefault="000C46FF"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217B3" w14:textId="77777777" w:rsidR="000C46FF" w:rsidRDefault="000C46FF" w:rsidP="009F66BF">
    <w:pPr>
      <w:pStyle w:val="Header"/>
      <w:ind w:hanging="567"/>
    </w:pPr>
    <w:r w:rsidRPr="009F66BF">
      <w:rPr>
        <w:noProof/>
      </w:rPr>
      <w:drawing>
        <wp:inline distT="0" distB="0" distL="0" distR="0" wp14:anchorId="7997B4C8" wp14:editId="4BFF572A">
          <wp:extent cx="2505075" cy="444449"/>
          <wp:effectExtent l="0" t="0" r="0" b="0"/>
          <wp:docPr id="1" name="Picture 1" descr="\\NICE\Data\Users\Private\ERepton\Elaine's documents\Logo\NIC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Data\Users\Private\ERepton\Elaine's documents\Logo\NICE%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1547" cy="454468"/>
                  </a:xfrm>
                  <a:prstGeom prst="rect">
                    <a:avLst/>
                  </a:prstGeom>
                  <a:noFill/>
                  <a:ln>
                    <a:noFill/>
                  </a:ln>
                </pic:spPr>
              </pic:pic>
            </a:graphicData>
          </a:graphic>
        </wp:inline>
      </w:drawing>
    </w:r>
  </w:p>
  <w:p w14:paraId="58941D12" w14:textId="77777777" w:rsidR="000C46FF" w:rsidRDefault="000C4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E70BE"/>
    <w:multiLevelType w:val="singleLevel"/>
    <w:tmpl w:val="08090001"/>
    <w:lvl w:ilvl="0">
      <w:start w:val="1"/>
      <w:numFmt w:val="bullet"/>
      <w:lvlText w:val=""/>
      <w:lvlJc w:val="left"/>
      <w:pPr>
        <w:ind w:left="360" w:hanging="360"/>
      </w:pPr>
      <w:rPr>
        <w:rFonts w:ascii="Symbol" w:hAnsi="Symbol" w:hint="default"/>
      </w:rPr>
    </w:lvl>
  </w:abstractNum>
  <w:abstractNum w:abstractNumId="13" w15:restartNumberingAfterBreak="0">
    <w:nsid w:val="4BD324BE"/>
    <w:multiLevelType w:val="hybridMultilevel"/>
    <w:tmpl w:val="4410A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A0439D"/>
    <w:multiLevelType w:val="hybridMultilevel"/>
    <w:tmpl w:val="271E0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0"/>
  </w:num>
  <w:num w:numId="21">
    <w:abstractNumId w:val="15"/>
  </w:num>
  <w:num w:numId="22">
    <w:abstractNumId w:val="1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BF"/>
    <w:rsid w:val="000053F8"/>
    <w:rsid w:val="00024D0A"/>
    <w:rsid w:val="00032581"/>
    <w:rsid w:val="000373B2"/>
    <w:rsid w:val="000472DC"/>
    <w:rsid w:val="00050523"/>
    <w:rsid w:val="00061205"/>
    <w:rsid w:val="00070065"/>
    <w:rsid w:val="000865AD"/>
    <w:rsid w:val="000A4FEE"/>
    <w:rsid w:val="000B5939"/>
    <w:rsid w:val="000C46FF"/>
    <w:rsid w:val="000D157E"/>
    <w:rsid w:val="00111CCE"/>
    <w:rsid w:val="001134E7"/>
    <w:rsid w:val="00140528"/>
    <w:rsid w:val="0014076C"/>
    <w:rsid w:val="00146A49"/>
    <w:rsid w:val="0017149E"/>
    <w:rsid w:val="0017169E"/>
    <w:rsid w:val="001811A9"/>
    <w:rsid w:val="00181A4A"/>
    <w:rsid w:val="00185243"/>
    <w:rsid w:val="001946BB"/>
    <w:rsid w:val="0019492D"/>
    <w:rsid w:val="001978C7"/>
    <w:rsid w:val="001B0EE9"/>
    <w:rsid w:val="001B65B3"/>
    <w:rsid w:val="002029A6"/>
    <w:rsid w:val="00221049"/>
    <w:rsid w:val="0022538A"/>
    <w:rsid w:val="002330EC"/>
    <w:rsid w:val="00234902"/>
    <w:rsid w:val="0023554F"/>
    <w:rsid w:val="002408EA"/>
    <w:rsid w:val="00260139"/>
    <w:rsid w:val="002819D7"/>
    <w:rsid w:val="0028430C"/>
    <w:rsid w:val="002A5B6D"/>
    <w:rsid w:val="002B0180"/>
    <w:rsid w:val="002C1A7E"/>
    <w:rsid w:val="002D3376"/>
    <w:rsid w:val="00311ED0"/>
    <w:rsid w:val="00314316"/>
    <w:rsid w:val="003648C5"/>
    <w:rsid w:val="003722FA"/>
    <w:rsid w:val="003C7AAF"/>
    <w:rsid w:val="003D7AAD"/>
    <w:rsid w:val="00400F1D"/>
    <w:rsid w:val="00404F27"/>
    <w:rsid w:val="004075B6"/>
    <w:rsid w:val="00420952"/>
    <w:rsid w:val="004327C3"/>
    <w:rsid w:val="00433EFF"/>
    <w:rsid w:val="00434359"/>
    <w:rsid w:val="00443081"/>
    <w:rsid w:val="00446BEE"/>
    <w:rsid w:val="005025A1"/>
    <w:rsid w:val="00506D5B"/>
    <w:rsid w:val="005144D2"/>
    <w:rsid w:val="00583808"/>
    <w:rsid w:val="00597F9C"/>
    <w:rsid w:val="005B4EF4"/>
    <w:rsid w:val="005C65F7"/>
    <w:rsid w:val="005E0804"/>
    <w:rsid w:val="005E4D13"/>
    <w:rsid w:val="00602015"/>
    <w:rsid w:val="00622D81"/>
    <w:rsid w:val="006921E1"/>
    <w:rsid w:val="006C7078"/>
    <w:rsid w:val="006F4B25"/>
    <w:rsid w:val="006F6496"/>
    <w:rsid w:val="007208B7"/>
    <w:rsid w:val="00736348"/>
    <w:rsid w:val="00760908"/>
    <w:rsid w:val="00791B4A"/>
    <w:rsid w:val="007B5242"/>
    <w:rsid w:val="007F238D"/>
    <w:rsid w:val="00823938"/>
    <w:rsid w:val="00861B92"/>
    <w:rsid w:val="00877C7C"/>
    <w:rsid w:val="008814FB"/>
    <w:rsid w:val="008C0AAC"/>
    <w:rsid w:val="008D28F0"/>
    <w:rsid w:val="008F5E30"/>
    <w:rsid w:val="009144D9"/>
    <w:rsid w:val="00914D7F"/>
    <w:rsid w:val="00920498"/>
    <w:rsid w:val="00947FAB"/>
    <w:rsid w:val="00986BC6"/>
    <w:rsid w:val="0099550F"/>
    <w:rsid w:val="009B4C7C"/>
    <w:rsid w:val="009C1F2B"/>
    <w:rsid w:val="009E571A"/>
    <w:rsid w:val="009E58D6"/>
    <w:rsid w:val="009E680B"/>
    <w:rsid w:val="009F66BF"/>
    <w:rsid w:val="009F74FD"/>
    <w:rsid w:val="00A11B46"/>
    <w:rsid w:val="00A15A1F"/>
    <w:rsid w:val="00A26E3C"/>
    <w:rsid w:val="00A3325A"/>
    <w:rsid w:val="00A43013"/>
    <w:rsid w:val="00A5098D"/>
    <w:rsid w:val="00AA4CA9"/>
    <w:rsid w:val="00AE3376"/>
    <w:rsid w:val="00AF108A"/>
    <w:rsid w:val="00B02E55"/>
    <w:rsid w:val="00B036C1"/>
    <w:rsid w:val="00B332D0"/>
    <w:rsid w:val="00B5431F"/>
    <w:rsid w:val="00B62EE9"/>
    <w:rsid w:val="00B91E6E"/>
    <w:rsid w:val="00BA27AD"/>
    <w:rsid w:val="00BB357E"/>
    <w:rsid w:val="00BF0BDD"/>
    <w:rsid w:val="00BF7FE0"/>
    <w:rsid w:val="00C10BDF"/>
    <w:rsid w:val="00C70D34"/>
    <w:rsid w:val="00C81104"/>
    <w:rsid w:val="00C87F8A"/>
    <w:rsid w:val="00C95ED8"/>
    <w:rsid w:val="00C96411"/>
    <w:rsid w:val="00CB5671"/>
    <w:rsid w:val="00CD489F"/>
    <w:rsid w:val="00CE1E0E"/>
    <w:rsid w:val="00CF58B7"/>
    <w:rsid w:val="00D351C1"/>
    <w:rsid w:val="00D35EFB"/>
    <w:rsid w:val="00D504B3"/>
    <w:rsid w:val="00D607D5"/>
    <w:rsid w:val="00D7741F"/>
    <w:rsid w:val="00D86BF0"/>
    <w:rsid w:val="00D97AA1"/>
    <w:rsid w:val="00DA1F93"/>
    <w:rsid w:val="00DE2DF2"/>
    <w:rsid w:val="00E11F94"/>
    <w:rsid w:val="00E20516"/>
    <w:rsid w:val="00E41B12"/>
    <w:rsid w:val="00E44609"/>
    <w:rsid w:val="00E51920"/>
    <w:rsid w:val="00E64120"/>
    <w:rsid w:val="00E660A1"/>
    <w:rsid w:val="00E92B4B"/>
    <w:rsid w:val="00EA3CCF"/>
    <w:rsid w:val="00EB3CCD"/>
    <w:rsid w:val="00EE6AC0"/>
    <w:rsid w:val="00F055F1"/>
    <w:rsid w:val="00F11CEF"/>
    <w:rsid w:val="00F314C0"/>
    <w:rsid w:val="00F610AF"/>
    <w:rsid w:val="00F97FD9"/>
    <w:rsid w:val="00FA2C5A"/>
    <w:rsid w:val="00FB66E5"/>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251C9"/>
  <w15:chartTrackingRefBased/>
  <w15:docId w15:val="{BEC12A8A-E1F0-4AFF-AB81-2365B3C8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9F6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11CEF"/>
    <w:rPr>
      <w:color w:val="0000FF" w:themeColor="hyperlink"/>
      <w:u w:val="single"/>
    </w:rPr>
  </w:style>
  <w:style w:type="paragraph" w:styleId="Revision">
    <w:name w:val="Revision"/>
    <w:hidden/>
    <w:uiPriority w:val="99"/>
    <w:semiHidden/>
    <w:rsid w:val="00221049"/>
    <w:rPr>
      <w:sz w:val="24"/>
      <w:szCs w:val="24"/>
    </w:rPr>
  </w:style>
  <w:style w:type="character" w:styleId="CommentReference">
    <w:name w:val="annotation reference"/>
    <w:basedOn w:val="DefaultParagraphFont"/>
    <w:semiHidden/>
    <w:unhideWhenUsed/>
    <w:rsid w:val="000C46FF"/>
    <w:rPr>
      <w:sz w:val="16"/>
      <w:szCs w:val="16"/>
    </w:rPr>
  </w:style>
  <w:style w:type="paragraph" w:styleId="CommentText">
    <w:name w:val="annotation text"/>
    <w:basedOn w:val="Normal"/>
    <w:link w:val="CommentTextChar"/>
    <w:semiHidden/>
    <w:unhideWhenUsed/>
    <w:rsid w:val="000C46FF"/>
    <w:rPr>
      <w:sz w:val="20"/>
      <w:szCs w:val="20"/>
    </w:rPr>
  </w:style>
  <w:style w:type="character" w:customStyle="1" w:styleId="CommentTextChar">
    <w:name w:val="Comment Text Char"/>
    <w:basedOn w:val="DefaultParagraphFont"/>
    <w:link w:val="CommentText"/>
    <w:semiHidden/>
    <w:rsid w:val="000C46FF"/>
  </w:style>
  <w:style w:type="paragraph" w:styleId="CommentSubject">
    <w:name w:val="annotation subject"/>
    <w:basedOn w:val="CommentText"/>
    <w:next w:val="CommentText"/>
    <w:link w:val="CommentSubjectChar"/>
    <w:semiHidden/>
    <w:unhideWhenUsed/>
    <w:rsid w:val="000C46FF"/>
    <w:rPr>
      <w:b/>
      <w:bCs/>
    </w:rPr>
  </w:style>
  <w:style w:type="character" w:customStyle="1" w:styleId="CommentSubjectChar">
    <w:name w:val="Comment Subject Char"/>
    <w:basedOn w:val="CommentTextChar"/>
    <w:link w:val="CommentSubject"/>
    <w:semiHidden/>
    <w:rsid w:val="000C4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338948">
      <w:bodyDiv w:val="1"/>
      <w:marLeft w:val="0"/>
      <w:marRight w:val="0"/>
      <w:marTop w:val="0"/>
      <w:marBottom w:val="0"/>
      <w:divBdr>
        <w:top w:val="none" w:sz="0" w:space="0" w:color="auto"/>
        <w:left w:val="none" w:sz="0" w:space="0" w:color="auto"/>
        <w:bottom w:val="none" w:sz="0" w:space="0" w:color="auto"/>
        <w:right w:val="none" w:sz="0" w:space="0" w:color="auto"/>
      </w:divBdr>
    </w:div>
    <w:div w:id="138872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vcs.org.uk/" TargetMode="External"/><Relationship Id="rId3" Type="http://schemas.openxmlformats.org/officeDocument/2006/relationships/settings" Target="settings.xml"/><Relationship Id="rId7" Type="http://schemas.openxmlformats.org/officeDocument/2006/relationships/hyperlink" Target="https://www.ripfa.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392BFDED</Template>
  <TotalTime>223</TotalTime>
  <Pages>18</Pages>
  <Words>2497</Words>
  <Characters>16024</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Repton</dc:creator>
  <cp:keywords/>
  <dc:description/>
  <cp:lastModifiedBy>Jamie Jason</cp:lastModifiedBy>
  <cp:revision>11</cp:revision>
  <cp:lastPrinted>2019-07-15T12:23:00Z</cp:lastPrinted>
  <dcterms:created xsi:type="dcterms:W3CDTF">2019-09-19T08:49:00Z</dcterms:created>
  <dcterms:modified xsi:type="dcterms:W3CDTF">2019-09-24T14:46:00Z</dcterms:modified>
</cp:coreProperties>
</file>