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F208CD" w:rsidRPr="00F208CD" w14:paraId="00B5376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60B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Action Cerebral Palsy</w:t>
            </w:r>
          </w:p>
        </w:tc>
      </w:tr>
      <w:tr w:rsidR="00F208CD" w:rsidRPr="00F208CD" w14:paraId="093E7C5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4BF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Action on Hearing Loss</w:t>
            </w:r>
          </w:p>
        </w:tc>
      </w:tr>
      <w:tr w:rsidR="00F208CD" w:rsidRPr="00F208CD" w14:paraId="22DB31F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84E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Alder Hey Children's NHS Foundation Trust </w:t>
            </w:r>
            <w:bookmarkStart w:id="0" w:name="_GoBack"/>
            <w:bookmarkEnd w:id="0"/>
          </w:p>
        </w:tc>
      </w:tr>
      <w:tr w:rsidR="00F208CD" w:rsidRPr="00F208CD" w14:paraId="4457787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86D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Allergan Ltd UK</w:t>
            </w:r>
          </w:p>
        </w:tc>
      </w:tr>
      <w:tr w:rsidR="00F208CD" w:rsidRPr="00F208CD" w14:paraId="70A9B49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5A0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Allocate Software PLC</w:t>
            </w:r>
          </w:p>
        </w:tc>
      </w:tr>
      <w:tr w:rsidR="00F208CD" w:rsidRPr="00F208CD" w14:paraId="3F19772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1AEB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Aquatic Therapy Association of Chartered Physiotherapists </w:t>
            </w:r>
          </w:p>
        </w:tc>
      </w:tr>
      <w:tr w:rsidR="00F208CD" w:rsidRPr="00F208CD" w14:paraId="7FE58D3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DF67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for Dance Movement Psychotherapy UK</w:t>
            </w:r>
          </w:p>
        </w:tc>
      </w:tr>
      <w:tr w:rsidR="00F208CD" w:rsidRPr="00F208CD" w14:paraId="10176B0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A01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for Family Therapy and Systemic Practice in the UK</w:t>
            </w:r>
          </w:p>
        </w:tc>
      </w:tr>
      <w:tr w:rsidR="00F208CD" w:rsidRPr="00F208CD" w14:paraId="5434D16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247A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F208CD" w:rsidRPr="00F208CD" w14:paraId="0AC8570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30C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of British Neurologists</w:t>
            </w:r>
          </w:p>
        </w:tc>
      </w:tr>
      <w:tr w:rsidR="00F208CD" w:rsidRPr="00F208CD" w14:paraId="1934773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4A4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of Chartered Physiotherapists for People with Learning Disabilities</w:t>
            </w:r>
          </w:p>
        </w:tc>
      </w:tr>
      <w:tr w:rsidR="00F208CD" w:rsidRPr="00F208CD" w14:paraId="7F1088A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12C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of Chartered Physiotherapists in Neurology</w:t>
            </w:r>
          </w:p>
        </w:tc>
      </w:tr>
      <w:tr w:rsidR="00F208CD" w:rsidRPr="00F208CD" w14:paraId="63B9914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59A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of Naturopathic Practitioners</w:t>
            </w:r>
          </w:p>
        </w:tc>
      </w:tr>
      <w:tr w:rsidR="00F208CD" w:rsidRPr="00F208CD" w14:paraId="579CD99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A96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of Paediatric Chartered Physiotherapists</w:t>
            </w:r>
          </w:p>
        </w:tc>
      </w:tr>
      <w:tr w:rsidR="00F208CD" w:rsidRPr="00F208CD" w14:paraId="56ED32F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1AA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Association of Paediatric Physiotherapists</w:t>
            </w:r>
          </w:p>
        </w:tc>
      </w:tr>
      <w:tr w:rsidR="00F208CD" w:rsidRPr="00F208CD" w14:paraId="37588F5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137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Barnsley Hospital NHS Foundation Trust</w:t>
            </w:r>
          </w:p>
        </w:tc>
      </w:tr>
      <w:tr w:rsidR="00F208CD" w:rsidRPr="00F208CD" w14:paraId="000E765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07A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Battle McCarthy</w:t>
            </w:r>
          </w:p>
        </w:tc>
      </w:tr>
      <w:tr w:rsidR="00F208CD" w:rsidRPr="00F208CD" w14:paraId="105385B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D30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Being the Boss</w:t>
            </w:r>
          </w:p>
        </w:tc>
      </w:tr>
      <w:tr w:rsidR="00F208CD" w:rsidRPr="00F208CD" w14:paraId="0CB6DAF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DB5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Belfast Health and Social Care Trust</w:t>
            </w:r>
          </w:p>
        </w:tc>
      </w:tr>
      <w:tr w:rsidR="00F208CD" w:rsidRPr="00F208CD" w14:paraId="5E44135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A16A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Birmingham Community Healthcare NHS Trust</w:t>
            </w:r>
          </w:p>
        </w:tc>
      </w:tr>
      <w:tr w:rsidR="00F208CD" w:rsidRPr="00F208CD" w14:paraId="314BD7D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677B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Birmingham Women's Health Care NHS Trust</w:t>
            </w:r>
          </w:p>
        </w:tc>
      </w:tr>
      <w:tr w:rsidR="00F208CD" w:rsidRPr="00F208CD" w14:paraId="667A1FB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033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Birmingham Women's Hospital NFT</w:t>
            </w:r>
          </w:p>
        </w:tc>
      </w:tr>
      <w:tr w:rsidR="00F208CD" w:rsidRPr="00F208CD" w14:paraId="3185303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802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Blackpool Council</w:t>
            </w:r>
          </w:p>
        </w:tc>
      </w:tr>
      <w:tr w:rsidR="00F208CD" w:rsidRPr="00F208CD" w14:paraId="3C4AC17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719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Bobath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Centre for Adults with Neurological Disability</w:t>
            </w:r>
          </w:p>
        </w:tc>
      </w:tr>
      <w:tr w:rsidR="00F208CD" w:rsidRPr="00F208CD" w14:paraId="08666B5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C5A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Bobath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Centre for Children with Cerebral Palsy</w:t>
            </w:r>
          </w:p>
        </w:tc>
      </w:tr>
      <w:tr w:rsidR="00F208CD" w:rsidRPr="00F208CD" w14:paraId="4B6E568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7E6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Bobath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Scotland</w:t>
            </w:r>
          </w:p>
        </w:tc>
      </w:tr>
      <w:tr w:rsidR="00F208CD" w:rsidRPr="00F208CD" w14:paraId="24539FB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9CDA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Body Beautiful</w:t>
            </w:r>
          </w:p>
        </w:tc>
      </w:tr>
      <w:tr w:rsidR="00F208CD" w:rsidRPr="00F208CD" w14:paraId="5612617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08B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Academy of Childhood Disability</w:t>
            </w:r>
          </w:p>
        </w:tc>
      </w:tr>
      <w:tr w:rsidR="00F208CD" w:rsidRPr="00F208CD" w14:paraId="3557F89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3192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Association for Community Child Health</w:t>
            </w:r>
          </w:p>
        </w:tc>
      </w:tr>
      <w:tr w:rsidR="00F208CD" w:rsidRPr="00F208CD" w14:paraId="082DB6A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82DB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Association for Music Therapy</w:t>
            </w:r>
          </w:p>
        </w:tc>
      </w:tr>
      <w:tr w:rsidR="00F208CD" w:rsidRPr="00F208CD" w14:paraId="2232D7C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900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Association of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Bobath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Trained Therapists </w:t>
            </w:r>
          </w:p>
        </w:tc>
      </w:tr>
      <w:tr w:rsidR="00F208CD" w:rsidRPr="00F208CD" w14:paraId="6EEA2DE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BA29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Association of Occupational Therapists </w:t>
            </w:r>
          </w:p>
        </w:tc>
      </w:tr>
      <w:tr w:rsidR="00F208CD" w:rsidRPr="00F208CD" w14:paraId="20BE97B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2B6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Association of Prosthetists &amp; Orthotists</w:t>
            </w:r>
          </w:p>
        </w:tc>
      </w:tr>
      <w:tr w:rsidR="00F208CD" w:rsidRPr="00F208CD" w14:paraId="2AD35EA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0EC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F208CD" w:rsidRPr="00F208CD" w14:paraId="4083C4C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0FC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F208CD" w:rsidRPr="00F208CD" w14:paraId="6D34406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88F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Medical Journal </w:t>
            </w:r>
          </w:p>
        </w:tc>
      </w:tr>
      <w:tr w:rsidR="00F208CD" w:rsidRPr="00F208CD" w14:paraId="6041D09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92B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F208CD" w:rsidRPr="00F208CD" w14:paraId="1F7B4C1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4E0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F208CD" w:rsidRPr="00F208CD" w14:paraId="33D8275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2385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Paediatric Neurology Association </w:t>
            </w:r>
          </w:p>
        </w:tc>
      </w:tr>
      <w:tr w:rsidR="00F208CD" w:rsidRPr="00F208CD" w14:paraId="50D588A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F8C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Paediatric Respiratory Society </w:t>
            </w:r>
          </w:p>
        </w:tc>
      </w:tr>
      <w:tr w:rsidR="00F208CD" w:rsidRPr="00F208CD" w14:paraId="5AA63DE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7E7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F208CD" w:rsidRPr="00F208CD" w14:paraId="4CBE4CF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0AA9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Red Cross</w:t>
            </w:r>
          </w:p>
        </w:tc>
      </w:tr>
      <w:tr w:rsidR="00F208CD" w:rsidRPr="00F208CD" w14:paraId="7291C54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345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Society for Children's Orthopaedic Surgery</w:t>
            </w:r>
          </w:p>
        </w:tc>
      </w:tr>
      <w:tr w:rsidR="00F208CD" w:rsidRPr="00F208CD" w14:paraId="20AFB51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FBE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Society for Disability and Oral Health </w:t>
            </w:r>
          </w:p>
        </w:tc>
      </w:tr>
      <w:tr w:rsidR="00F208CD" w:rsidRPr="00F208CD" w14:paraId="55351AB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5F8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lastRenderedPageBreak/>
              <w:t xml:space="preserve">British Society of Neuroradiologists </w:t>
            </w:r>
          </w:p>
        </w:tc>
      </w:tr>
      <w:tr w:rsidR="00F208CD" w:rsidRPr="00F208CD" w14:paraId="681DDC6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68F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Society of Paediatric Gastroenterology Hepatology and Nutrition </w:t>
            </w:r>
          </w:p>
        </w:tc>
      </w:tr>
      <w:tr w:rsidR="00F208CD" w:rsidRPr="00F208CD" w14:paraId="2B9FFE5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C51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British Society of Paediatric Radiologists</w:t>
            </w:r>
          </w:p>
        </w:tc>
      </w:tr>
      <w:tr w:rsidR="00F208CD" w:rsidRPr="00F208CD" w14:paraId="309A5B3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45C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Society of Rehabilitation Medicine </w:t>
            </w:r>
          </w:p>
        </w:tc>
      </w:tr>
      <w:tr w:rsidR="00F208CD" w:rsidRPr="00F208CD" w14:paraId="01D4877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9C0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British Youth Council </w:t>
            </w:r>
          </w:p>
        </w:tc>
      </w:tr>
      <w:tr w:rsidR="00F208CD" w:rsidRPr="00F208CD" w14:paraId="1ED5D62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043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Caplond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Services</w:t>
            </w:r>
          </w:p>
        </w:tc>
      </w:tr>
      <w:tr w:rsidR="00F208CD" w:rsidRPr="00F208CD" w14:paraId="1FC68EF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85C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Cardiff and Vale University Health Board</w:t>
            </w:r>
          </w:p>
        </w:tc>
      </w:tr>
      <w:tr w:rsidR="00F208CD" w:rsidRPr="00F208CD" w14:paraId="7FFD5B4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512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F208CD" w:rsidRPr="00F208CD" w14:paraId="774CF52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333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Careline Lifestyles </w:t>
            </w:r>
          </w:p>
        </w:tc>
      </w:tr>
      <w:tr w:rsidR="00F208CD" w:rsidRPr="00F208CD" w14:paraId="29FCD17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D4C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Caremark</w:t>
            </w:r>
          </w:p>
        </w:tc>
      </w:tr>
      <w:tr w:rsidR="00F208CD" w:rsidRPr="00F208CD" w14:paraId="72F59E8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DA6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CareTech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Community Services</w:t>
            </w:r>
          </w:p>
        </w:tc>
      </w:tr>
      <w:tr w:rsidR="00F208CD" w:rsidRPr="00F208CD" w14:paraId="4C4A7BC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21A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Cerebra</w:t>
            </w:r>
          </w:p>
        </w:tc>
      </w:tr>
      <w:tr w:rsidR="00F208CD" w:rsidRPr="00F208CD" w14:paraId="1978108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3E8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Cerebral Palsy Sport</w:t>
            </w:r>
          </w:p>
        </w:tc>
      </w:tr>
      <w:tr w:rsidR="00F208CD" w:rsidRPr="00F208CD" w14:paraId="66896AA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96B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Chartered Society of Physiotherapy</w:t>
            </w:r>
          </w:p>
        </w:tc>
      </w:tr>
      <w:tr w:rsidR="00F208CD" w:rsidRPr="00F208CD" w14:paraId="2DF3808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B05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Chelsea &amp; Westminster Hospital NHS Foundation Trust </w:t>
            </w:r>
          </w:p>
        </w:tc>
      </w:tr>
      <w:tr w:rsidR="00F208CD" w:rsidRPr="00F208CD" w14:paraId="3B053AD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6A35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Cheshire &amp; Wirral Partnership NHS Trust </w:t>
            </w:r>
          </w:p>
        </w:tc>
      </w:tr>
      <w:tr w:rsidR="00F208CD" w:rsidRPr="00F208CD" w14:paraId="7D400B0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214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Childpsychology.london</w:t>
            </w:r>
            <w:proofErr w:type="spellEnd"/>
          </w:p>
        </w:tc>
      </w:tr>
      <w:tr w:rsidR="00F208CD" w:rsidRPr="00F208CD" w14:paraId="471A837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915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Chroma</w:t>
            </w:r>
          </w:p>
        </w:tc>
      </w:tr>
      <w:tr w:rsidR="00F208CD" w:rsidRPr="00F208CD" w14:paraId="13BA2CE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1C75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CLEAR Cannabis Law Reform</w:t>
            </w:r>
          </w:p>
        </w:tc>
      </w:tr>
      <w:tr w:rsidR="00F208CD" w:rsidRPr="00F208CD" w14:paraId="48A6E31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65E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Clínica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rauquen</w:t>
            </w:r>
            <w:proofErr w:type="spellEnd"/>
          </w:p>
        </w:tc>
      </w:tr>
      <w:tr w:rsidR="00F208CD" w:rsidRPr="00F208CD" w14:paraId="611C18E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2246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CMV Action UK</w:t>
            </w:r>
          </w:p>
        </w:tc>
      </w:tr>
      <w:tr w:rsidR="00F208CD" w:rsidRPr="00F208CD" w14:paraId="47243DE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3AD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Cochrane UK</w:t>
            </w:r>
          </w:p>
        </w:tc>
      </w:tr>
      <w:tr w:rsidR="00F208CD" w:rsidRPr="00F208CD" w14:paraId="38AB938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199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F208CD" w:rsidRPr="00F208CD" w14:paraId="5186467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830D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Coloplast Limited</w:t>
            </w:r>
          </w:p>
        </w:tc>
      </w:tr>
      <w:tr w:rsidR="00F208CD" w:rsidRPr="00F208CD" w14:paraId="4D89D0B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994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Communication Matters </w:t>
            </w:r>
          </w:p>
        </w:tc>
      </w:tr>
      <w:tr w:rsidR="00F208CD" w:rsidRPr="00F208CD" w14:paraId="25D0C84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145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Cregagh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Nursing Home</w:t>
            </w:r>
          </w:p>
        </w:tc>
      </w:tr>
      <w:tr w:rsidR="00F208CD" w:rsidRPr="00F208CD" w14:paraId="07E85E3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765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Cumbria Partnership NHS Foundation Trust</w:t>
            </w:r>
          </w:p>
        </w:tc>
      </w:tr>
      <w:tr w:rsidR="00F208CD" w:rsidRPr="00F208CD" w14:paraId="1C47F22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2F4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D.</w:t>
            </w:r>
            <w:proofErr w:type="gramStart"/>
            <w:r w:rsidRPr="00F208CD">
              <w:rPr>
                <w:rFonts w:ascii="Arial" w:hAnsi="Arial" w:cs="Arial"/>
                <w:color w:val="000000"/>
              </w:rPr>
              <w:t>M.Orthotics</w:t>
            </w:r>
            <w:proofErr w:type="spellEnd"/>
            <w:proofErr w:type="gramEnd"/>
            <w:r w:rsidRPr="00F208CD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F208CD" w:rsidRPr="00F208CD" w14:paraId="0A981E1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467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F208CD" w:rsidRPr="00F208CD" w14:paraId="5AEF101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254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Department of Health, Social Services and Public Safety - Northern Ireland</w:t>
            </w:r>
          </w:p>
        </w:tc>
      </w:tr>
      <w:tr w:rsidR="00F208CD" w:rsidRPr="00F208CD" w14:paraId="213863B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BAF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East and North Hertfordshire NHS Trust</w:t>
            </w:r>
          </w:p>
        </w:tc>
      </w:tr>
      <w:tr w:rsidR="00F208CD" w:rsidRPr="00F208CD" w14:paraId="71E9316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B40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East Midlands Ambulance Service NHS</w:t>
            </w:r>
          </w:p>
        </w:tc>
      </w:tr>
      <w:tr w:rsidR="00F208CD" w:rsidRPr="00F208CD" w14:paraId="373C8AC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749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East Sussex Parents and Carers Council</w:t>
            </w:r>
          </w:p>
        </w:tc>
      </w:tr>
      <w:tr w:rsidR="00F208CD" w:rsidRPr="00F208CD" w14:paraId="036E8F3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008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ENT UK</w:t>
            </w:r>
          </w:p>
        </w:tc>
      </w:tr>
      <w:tr w:rsidR="00F208CD" w:rsidRPr="00F208CD" w14:paraId="0E62DF6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DA7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EnViva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Complex Care</w:t>
            </w:r>
          </w:p>
        </w:tc>
      </w:tr>
      <w:tr w:rsidR="00F208CD" w:rsidRPr="00F208CD" w14:paraId="2BCE6EE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4A4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Essex County Council</w:t>
            </w:r>
          </w:p>
        </w:tc>
      </w:tr>
      <w:tr w:rsidR="00F208CD" w:rsidRPr="00F208CD" w14:paraId="7B72B5C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012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European Academy of Childhood Disability</w:t>
            </w:r>
          </w:p>
        </w:tc>
      </w:tr>
      <w:tr w:rsidR="00F208CD" w:rsidRPr="00F208CD" w14:paraId="68272BB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0B6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Faculty of Dental Surgery</w:t>
            </w:r>
          </w:p>
        </w:tc>
      </w:tr>
      <w:tr w:rsidR="00F208CD" w:rsidRPr="00F208CD" w14:paraId="5D8CAE9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D51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Footsteps Care Ltd</w:t>
            </w:r>
          </w:p>
        </w:tc>
      </w:tr>
      <w:tr w:rsidR="00F208CD" w:rsidRPr="00F208CD" w14:paraId="06AE4F0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C66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Freshwinds</w:t>
            </w:r>
            <w:proofErr w:type="spellEnd"/>
          </w:p>
        </w:tc>
      </w:tr>
      <w:tr w:rsidR="00F208CD" w:rsidRPr="00F208CD" w14:paraId="070CCE8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A16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Full of Life</w:t>
            </w:r>
          </w:p>
        </w:tc>
      </w:tr>
      <w:tr w:rsidR="00F208CD" w:rsidRPr="00F208CD" w14:paraId="10CCD51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FB8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GCMT</w:t>
            </w:r>
          </w:p>
        </w:tc>
      </w:tr>
      <w:tr w:rsidR="00F208CD" w:rsidRPr="00F208CD" w14:paraId="08ECEF0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A60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GP update / Red Whale</w:t>
            </w:r>
          </w:p>
        </w:tc>
      </w:tr>
      <w:tr w:rsidR="00F208CD" w:rsidRPr="00F208CD" w14:paraId="403C657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C32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Great Ormond Street Hospital</w:t>
            </w:r>
          </w:p>
        </w:tc>
      </w:tr>
      <w:tr w:rsidR="00F208CD" w:rsidRPr="00F208CD" w14:paraId="5E8E24D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3A9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lastRenderedPageBreak/>
              <w:t xml:space="preserve">Guy's and St Thomas' NHS Foundation Trust </w:t>
            </w:r>
          </w:p>
        </w:tc>
      </w:tr>
      <w:tr w:rsidR="00F208CD" w:rsidRPr="00F208CD" w14:paraId="6747869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73A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208CD">
              <w:rPr>
                <w:rFonts w:ascii="Arial" w:hAnsi="Arial" w:cs="Arial"/>
                <w:color w:val="000000"/>
              </w:rPr>
              <w:t>Harrington  House</w:t>
            </w:r>
            <w:proofErr w:type="gramEnd"/>
          </w:p>
        </w:tc>
      </w:tr>
      <w:tr w:rsidR="00F208CD" w:rsidRPr="00F208CD" w14:paraId="7ACC707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56E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 Analytical Solutions Ltd</w:t>
            </w:r>
          </w:p>
        </w:tc>
      </w:tr>
      <w:tr w:rsidR="00F208CD" w:rsidRPr="00F208CD" w14:paraId="5410DF6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BCC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Health and Care Professions Council </w:t>
            </w:r>
          </w:p>
        </w:tc>
      </w:tr>
      <w:tr w:rsidR="00F208CD" w:rsidRPr="00F208CD" w14:paraId="02F1F9A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6CB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Health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iQ</w:t>
            </w:r>
            <w:proofErr w:type="spellEnd"/>
          </w:p>
        </w:tc>
      </w:tr>
      <w:tr w:rsidR="00F208CD" w:rsidRPr="00F208CD" w14:paraId="4FEEF0B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415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F208CD" w:rsidRPr="00F208CD" w14:paraId="0773A8E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7C5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Healthcare Quality Improvement Partnership</w:t>
            </w:r>
          </w:p>
        </w:tc>
      </w:tr>
      <w:tr w:rsidR="00F208CD" w:rsidRPr="00F208CD" w14:paraId="0CA976C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1A0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Healthwatch Cumbria</w:t>
            </w:r>
          </w:p>
        </w:tc>
      </w:tr>
      <w:tr w:rsidR="00F208CD" w:rsidRPr="00F208CD" w14:paraId="5FC2D70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5EA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Healthwatch Darlington</w:t>
            </w:r>
          </w:p>
        </w:tc>
      </w:tr>
      <w:tr w:rsidR="00F208CD" w:rsidRPr="00F208CD" w14:paraId="7870C8A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32F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Healthwatch East Sussex</w:t>
            </w:r>
          </w:p>
        </w:tc>
      </w:tr>
      <w:tr w:rsidR="00F208CD" w:rsidRPr="00F208CD" w14:paraId="2E1F38D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D07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Healthwatch Salford</w:t>
            </w:r>
          </w:p>
        </w:tc>
      </w:tr>
      <w:tr w:rsidR="00F208CD" w:rsidRPr="00F208CD" w14:paraId="1974A2B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3ABD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Helen and Douglas House</w:t>
            </w:r>
          </w:p>
        </w:tc>
      </w:tr>
      <w:tr w:rsidR="00F208CD" w:rsidRPr="00F208CD" w14:paraId="3E4A6AC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015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Hill-Rom</w:t>
            </w:r>
          </w:p>
        </w:tc>
      </w:tr>
      <w:tr w:rsidR="00F208CD" w:rsidRPr="00F208CD" w14:paraId="402B049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3E0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University Health Board</w:t>
            </w:r>
          </w:p>
        </w:tc>
      </w:tr>
      <w:tr w:rsidR="00F208CD" w:rsidRPr="00F208CD" w14:paraId="731C1D3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C906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IDCAHMS SHSCT</w:t>
            </w:r>
          </w:p>
        </w:tc>
      </w:tr>
      <w:tr w:rsidR="00F208CD" w:rsidRPr="00F208CD" w14:paraId="0D760AB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B00A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Imperial College Healthcare NHS Trust </w:t>
            </w:r>
          </w:p>
        </w:tc>
      </w:tr>
      <w:tr w:rsidR="00F208CD" w:rsidRPr="00F208CD" w14:paraId="2A0D11C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2A2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Include</w:t>
            </w:r>
          </w:p>
        </w:tc>
      </w:tr>
      <w:tr w:rsidR="00F208CD" w:rsidRPr="00F208CD" w14:paraId="30E8376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152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Inspiration Healthcare Limited</w:t>
            </w:r>
          </w:p>
        </w:tc>
      </w:tr>
      <w:tr w:rsidR="00F208CD" w:rsidRPr="00F208CD" w14:paraId="34CBFBA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74F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International Cerebral Palsy Society</w:t>
            </w:r>
          </w:p>
        </w:tc>
      </w:tr>
      <w:tr w:rsidR="00F208CD" w:rsidRPr="00F208CD" w14:paraId="1170498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3200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Ipsen Ltd</w:t>
            </w:r>
          </w:p>
        </w:tc>
      </w:tr>
      <w:tr w:rsidR="00F208CD" w:rsidRPr="00F208CD" w14:paraId="002A8A9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184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James Paget Hospital</w:t>
            </w:r>
          </w:p>
        </w:tc>
      </w:tr>
      <w:tr w:rsidR="00F208CD" w:rsidRPr="00F208CD" w14:paraId="4A58531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06D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Jiraffe</w:t>
            </w:r>
            <w:proofErr w:type="spellEnd"/>
          </w:p>
        </w:tc>
      </w:tr>
      <w:tr w:rsidR="00F208CD" w:rsidRPr="00F208CD" w14:paraId="5243117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2C2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JS Parker Limited</w:t>
            </w:r>
          </w:p>
        </w:tc>
      </w:tr>
      <w:tr w:rsidR="00F208CD" w:rsidRPr="00F208CD" w14:paraId="23238B5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C8C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JS Parker Ltd</w:t>
            </w:r>
          </w:p>
        </w:tc>
      </w:tr>
      <w:tr w:rsidR="00F208CD" w:rsidRPr="00F208CD" w14:paraId="69C38EF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EEB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JT Healing</w:t>
            </w:r>
          </w:p>
        </w:tc>
      </w:tr>
      <w:tr w:rsidR="00F208CD" w:rsidRPr="00F208CD" w14:paraId="6151B36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55B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Lancashire Care NHS Foundation Trust</w:t>
            </w:r>
          </w:p>
        </w:tc>
      </w:tr>
      <w:tr w:rsidR="00F208CD" w:rsidRPr="00F208CD" w14:paraId="7309116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6E8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Leeds Teaching Hospitals NHS Trust</w:t>
            </w:r>
          </w:p>
        </w:tc>
      </w:tr>
      <w:tr w:rsidR="00F208CD" w:rsidRPr="00F208CD" w14:paraId="5782EEE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D668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Leicestershire Partnership NHS Trust</w:t>
            </w:r>
          </w:p>
        </w:tc>
      </w:tr>
      <w:tr w:rsidR="00F208CD" w:rsidRPr="00F208CD" w14:paraId="5A46BA3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238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Livability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Icanho</w:t>
            </w:r>
            <w:proofErr w:type="spellEnd"/>
          </w:p>
        </w:tc>
      </w:tr>
      <w:tr w:rsidR="00F208CD" w:rsidRPr="00F208CD" w14:paraId="5AA4DD1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0D4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LSP Bio Ltd</w:t>
            </w:r>
          </w:p>
        </w:tc>
      </w:tr>
      <w:tr w:rsidR="00F208CD" w:rsidRPr="00F208CD" w14:paraId="5122251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D72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Mac Keith Press</w:t>
            </w:r>
          </w:p>
        </w:tc>
      </w:tr>
      <w:tr w:rsidR="00F208CD" w:rsidRPr="00F208CD" w14:paraId="0FAD83D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FF5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Manchester Metropolitan University</w:t>
            </w:r>
          </w:p>
        </w:tc>
      </w:tr>
      <w:tr w:rsidR="00F208CD" w:rsidRPr="00F208CD" w14:paraId="78F6D1B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B36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MAP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BioPharma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Limited</w:t>
            </w:r>
          </w:p>
        </w:tc>
      </w:tr>
      <w:tr w:rsidR="00F208CD" w:rsidRPr="00F208CD" w14:paraId="02F0A97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7C01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Massage Training Institute</w:t>
            </w:r>
          </w:p>
        </w:tc>
      </w:tr>
      <w:tr w:rsidR="00F208CD" w:rsidRPr="00F208CD" w14:paraId="6FE0DE3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164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Mastercall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Healthcare</w:t>
            </w:r>
          </w:p>
        </w:tc>
      </w:tr>
      <w:tr w:rsidR="00F208CD" w:rsidRPr="00F208CD" w14:paraId="35A5098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B45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Medical Directorate Services</w:t>
            </w:r>
          </w:p>
        </w:tc>
      </w:tr>
      <w:tr w:rsidR="00F208CD" w:rsidRPr="00F208CD" w14:paraId="333525B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5CE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F208CD" w:rsidRPr="00F208CD" w14:paraId="604B99F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E95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Medtronic</w:t>
            </w:r>
          </w:p>
        </w:tc>
      </w:tr>
      <w:tr w:rsidR="00F208CD" w:rsidRPr="00F208CD" w14:paraId="0849A2C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F0D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Mencap</w:t>
            </w:r>
          </w:p>
        </w:tc>
      </w:tr>
      <w:tr w:rsidR="00F208CD" w:rsidRPr="00F208CD" w14:paraId="28296E1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7454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Merz Pharma</w:t>
            </w:r>
          </w:p>
        </w:tc>
      </w:tr>
      <w:tr w:rsidR="00F208CD" w:rsidRPr="00F208CD" w14:paraId="2E419F8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26A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midwifeexpert.com</w:t>
            </w:r>
          </w:p>
        </w:tc>
      </w:tr>
      <w:tr w:rsidR="00F208CD" w:rsidRPr="00F208CD" w14:paraId="3B37D0D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9CC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Milestones Trust</w:t>
            </w:r>
          </w:p>
        </w:tc>
      </w:tr>
      <w:tr w:rsidR="00F208CD" w:rsidRPr="00F208CD" w14:paraId="64C1D30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8B9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Milton Keynes Hospital NHS Foundation Trust</w:t>
            </w:r>
          </w:p>
        </w:tc>
      </w:tr>
      <w:tr w:rsidR="00F208CD" w:rsidRPr="00F208CD" w14:paraId="275A940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B61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Ministry of Defence </w:t>
            </w:r>
          </w:p>
        </w:tc>
      </w:tr>
      <w:tr w:rsidR="00F208CD" w:rsidRPr="00F208CD" w14:paraId="51388C7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838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Mobility and Wellbeing</w:t>
            </w:r>
          </w:p>
        </w:tc>
      </w:tr>
      <w:tr w:rsidR="00F208CD" w:rsidRPr="00F208CD" w14:paraId="1C980B2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64F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lastRenderedPageBreak/>
              <w:t>Musiclusive</w:t>
            </w:r>
            <w:proofErr w:type="spellEnd"/>
          </w:p>
        </w:tc>
      </w:tr>
      <w:tr w:rsidR="00F208CD" w:rsidRPr="00F208CD" w14:paraId="00C01C1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E20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National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Center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for Biotechnology Information</w:t>
            </w:r>
          </w:p>
        </w:tc>
      </w:tr>
      <w:tr w:rsidR="00F208CD" w:rsidRPr="00F208CD" w14:paraId="36AF6ED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C79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F208CD" w:rsidRPr="00F208CD" w14:paraId="0E65CF8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20C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National Guideline Alliance</w:t>
            </w:r>
          </w:p>
        </w:tc>
      </w:tr>
      <w:tr w:rsidR="00F208CD" w:rsidRPr="00F208CD" w14:paraId="726208C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8632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National Guideline Centre</w:t>
            </w:r>
          </w:p>
        </w:tc>
      </w:tr>
      <w:tr w:rsidR="00F208CD" w:rsidRPr="00F208CD" w14:paraId="10637DE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445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F208CD" w:rsidRPr="00F208CD" w14:paraId="3B2AF71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B44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National Institute for Health Research</w:t>
            </w:r>
          </w:p>
        </w:tc>
      </w:tr>
      <w:tr w:rsidR="00F208CD" w:rsidRPr="00F208CD" w14:paraId="279C9BC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F08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Neonatal &amp; Paediatric Pharmacists Group </w:t>
            </w:r>
          </w:p>
        </w:tc>
      </w:tr>
      <w:tr w:rsidR="00F208CD" w:rsidRPr="00F208CD" w14:paraId="4C122D5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CDD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Neurocare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Europe Ltd</w:t>
            </w:r>
          </w:p>
        </w:tc>
      </w:tr>
      <w:tr w:rsidR="00F208CD" w:rsidRPr="00F208CD" w14:paraId="1FFBAD7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F91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Newcastle University Institute of Health and Society</w:t>
            </w:r>
          </w:p>
        </w:tc>
      </w:tr>
      <w:tr w:rsidR="00F208CD" w:rsidRPr="00F208CD" w14:paraId="61E4586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B51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Newlife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Foundation for Disabled Children</w:t>
            </w:r>
          </w:p>
        </w:tc>
      </w:tr>
      <w:tr w:rsidR="00F208CD" w:rsidRPr="00F208CD" w14:paraId="3203B8F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E0E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Choices</w:t>
            </w:r>
          </w:p>
        </w:tc>
      </w:tr>
      <w:tr w:rsidR="00F208CD" w:rsidRPr="00F208CD" w14:paraId="29D52D2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944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F208CD" w:rsidRPr="00F208CD" w14:paraId="664CBD6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3F0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F208CD" w:rsidRPr="00F208CD" w14:paraId="42FA3AB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C11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NHS England </w:t>
            </w:r>
          </w:p>
        </w:tc>
      </w:tr>
      <w:tr w:rsidR="00F208CD" w:rsidRPr="00F208CD" w14:paraId="03CE368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1EE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F208CD" w:rsidRPr="00F208CD" w14:paraId="5FC409E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970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Leeds CCG</w:t>
            </w:r>
          </w:p>
        </w:tc>
      </w:tr>
      <w:tr w:rsidR="00F208CD" w:rsidRPr="00F208CD" w14:paraId="0C98BE9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FAF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Lothian</w:t>
            </w:r>
          </w:p>
        </w:tc>
      </w:tr>
      <w:tr w:rsidR="00F208CD" w:rsidRPr="00F208CD" w14:paraId="1E584F0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51F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Mid Essex CCG</w:t>
            </w:r>
          </w:p>
        </w:tc>
      </w:tr>
      <w:tr w:rsidR="00F208CD" w:rsidRPr="00F208CD" w14:paraId="0191508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E6D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North East Lincolnshire CCG</w:t>
            </w:r>
          </w:p>
        </w:tc>
      </w:tr>
      <w:tr w:rsidR="00F208CD" w:rsidRPr="00F208CD" w14:paraId="3452BC2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07C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Resolution</w:t>
            </w:r>
          </w:p>
        </w:tc>
      </w:tr>
      <w:tr w:rsidR="00F208CD" w:rsidRPr="00F208CD" w14:paraId="4797F63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E4B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Sheffield CCG</w:t>
            </w:r>
          </w:p>
        </w:tc>
      </w:tr>
      <w:tr w:rsidR="00F208CD" w:rsidRPr="00F208CD" w14:paraId="744A61F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0BC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South Cheshire CCG</w:t>
            </w:r>
          </w:p>
        </w:tc>
      </w:tr>
      <w:tr w:rsidR="00F208CD" w:rsidRPr="00F208CD" w14:paraId="6E8349E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CD7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NHS West Cheshire CCG</w:t>
            </w:r>
          </w:p>
        </w:tc>
      </w:tr>
      <w:tr w:rsidR="00F208CD" w:rsidRPr="00F208CD" w14:paraId="632543B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51C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F208CD" w:rsidRPr="00F208CD" w14:paraId="6A5059F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6F5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F208CD" w:rsidRPr="00F208CD" w14:paraId="0E6F868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807C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Guideline Updates Team</w:t>
            </w:r>
          </w:p>
        </w:tc>
      </w:tr>
      <w:tr w:rsidR="00F208CD" w:rsidRPr="00F208CD" w14:paraId="2EC764A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DBF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NICE - IMPLEMENTATION </w:t>
            </w:r>
            <w:proofErr w:type="gramStart"/>
            <w:r w:rsidRPr="00F208CD">
              <w:rPr>
                <w:rFonts w:ascii="Arial" w:hAnsi="Arial" w:cs="Arial"/>
                <w:color w:val="000000"/>
              </w:rPr>
              <w:t>CONSULTANT  Region</w:t>
            </w:r>
            <w:proofErr w:type="gramEnd"/>
            <w:r w:rsidRPr="00F208CD">
              <w:rPr>
                <w:rFonts w:ascii="Arial" w:hAnsi="Arial" w:cs="Arial"/>
                <w:color w:val="000000"/>
              </w:rPr>
              <w:t xml:space="preserve"> - East</w:t>
            </w:r>
          </w:p>
        </w:tc>
      </w:tr>
      <w:tr w:rsidR="00F208CD" w:rsidRPr="00F208CD" w14:paraId="3F8AC29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F63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Interventional Procedures</w:t>
            </w:r>
          </w:p>
        </w:tc>
      </w:tr>
      <w:tr w:rsidR="00F208CD" w:rsidRPr="00F208CD" w14:paraId="5010AE4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004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F208CD" w:rsidRPr="00F208CD" w14:paraId="01FAA28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33B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F208CD" w:rsidRPr="00F208CD" w14:paraId="3462B84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183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F208CD" w:rsidRPr="00F208CD" w14:paraId="5399FD6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FC9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F208CD" w:rsidRPr="00F208CD" w14:paraId="4A7A2EA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864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F208CD" w:rsidRPr="00F208CD" w14:paraId="3709FA3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6C2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F208CD" w:rsidRPr="00F208CD" w14:paraId="0998EE3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F93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F208CD" w:rsidRPr="00F208CD" w14:paraId="26D1E19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FDD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North West Ambulance Service NHS Trust</w:t>
            </w:r>
          </w:p>
        </w:tc>
      </w:tr>
      <w:tr w:rsidR="00F208CD" w:rsidRPr="00F208CD" w14:paraId="328D6FD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534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North West Boroughs Healthcare NHS Foundation Trust</w:t>
            </w:r>
          </w:p>
        </w:tc>
      </w:tr>
      <w:tr w:rsidR="00F208CD" w:rsidRPr="00F208CD" w14:paraId="149D318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4DC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Northern Health and Social Care Trust</w:t>
            </w:r>
          </w:p>
        </w:tc>
      </w:tr>
      <w:tr w:rsidR="00F208CD" w:rsidRPr="00F208CD" w14:paraId="4890558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A8B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Northumbria Healthcare NHS Foundation Trust </w:t>
            </w:r>
          </w:p>
        </w:tc>
      </w:tr>
      <w:tr w:rsidR="00F208CD" w:rsidRPr="00F208CD" w14:paraId="689CAF2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8B2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Nottinghamshire Healthcare NHS Foundation Trust</w:t>
            </w:r>
          </w:p>
        </w:tc>
      </w:tr>
      <w:tr w:rsidR="00F208CD" w:rsidRPr="00F208CD" w14:paraId="1E41ACE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6B8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F208CD" w:rsidRPr="00F208CD" w14:paraId="39CF2CD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3D13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Nutricia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Advanced Medical Nutrition</w:t>
            </w:r>
          </w:p>
        </w:tc>
      </w:tr>
      <w:tr w:rsidR="00F208CD" w:rsidRPr="00F208CD" w14:paraId="758FA5C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DEF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OFH Care</w:t>
            </w:r>
          </w:p>
        </w:tc>
      </w:tr>
      <w:tr w:rsidR="00F208CD" w:rsidRPr="00F208CD" w14:paraId="3512A71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34D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Oxford Neurological Society</w:t>
            </w:r>
          </w:p>
        </w:tc>
      </w:tr>
      <w:tr w:rsidR="00F208CD" w:rsidRPr="00F208CD" w14:paraId="117E2CE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1EA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lastRenderedPageBreak/>
              <w:t xml:space="preserve">Oxford University Hospitals NHS Trust </w:t>
            </w:r>
          </w:p>
        </w:tc>
      </w:tr>
      <w:tr w:rsidR="00F208CD" w:rsidRPr="00F208CD" w14:paraId="400E6F1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840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Oxfordshire CCG</w:t>
            </w:r>
          </w:p>
        </w:tc>
      </w:tr>
      <w:tr w:rsidR="00F208CD" w:rsidRPr="00F208CD" w14:paraId="17F60A6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6C7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Oxfordshire County Council</w:t>
            </w:r>
          </w:p>
        </w:tc>
      </w:tr>
      <w:tr w:rsidR="00F208CD" w:rsidRPr="00F208CD" w14:paraId="7FDD4E4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6D2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parkrun</w:t>
            </w:r>
          </w:p>
        </w:tc>
      </w:tr>
      <w:tr w:rsidR="00F208CD" w:rsidRPr="00F208CD" w14:paraId="0F8D1EC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D7B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Pathfinders Specialist and Complex Care</w:t>
            </w:r>
          </w:p>
        </w:tc>
      </w:tr>
      <w:tr w:rsidR="00F208CD" w:rsidRPr="00F208CD" w14:paraId="1E9E315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CB4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PB Political Consulting</w:t>
            </w:r>
          </w:p>
        </w:tc>
      </w:tr>
      <w:tr w:rsidR="00F208CD" w:rsidRPr="00F208CD" w14:paraId="3A3DB0F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FE2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Pennine Care NHS Foundation Trust</w:t>
            </w:r>
          </w:p>
        </w:tc>
      </w:tr>
      <w:tr w:rsidR="00F208CD" w:rsidRPr="00F208CD" w14:paraId="0753A01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30F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Percy Hedley Foundation</w:t>
            </w:r>
          </w:p>
        </w:tc>
      </w:tr>
      <w:tr w:rsidR="00F208CD" w:rsidRPr="00F208CD" w14:paraId="4159EC6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A37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Pontefract Family Centre</w:t>
            </w:r>
          </w:p>
        </w:tc>
      </w:tr>
      <w:tr w:rsidR="00F208CD" w:rsidRPr="00F208CD" w14:paraId="60E09E3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AD7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Portland College</w:t>
            </w:r>
          </w:p>
        </w:tc>
      </w:tr>
      <w:tr w:rsidR="00F208CD" w:rsidRPr="00F208CD" w14:paraId="5F5AB83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9FD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Portland College Physio Team</w:t>
            </w:r>
          </w:p>
        </w:tc>
      </w:tr>
      <w:tr w:rsidR="00F208CD" w:rsidRPr="00F208CD" w14:paraId="6291FCC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B2B1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Public Health England</w:t>
            </w:r>
          </w:p>
        </w:tc>
      </w:tr>
      <w:tr w:rsidR="00F208CD" w:rsidRPr="00F208CD" w14:paraId="61C74FF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76A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F208CD" w:rsidRPr="00F208CD" w14:paraId="1E64F8B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B7E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Quality Institute for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Self Management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Education and Training</w:t>
            </w:r>
          </w:p>
        </w:tc>
      </w:tr>
      <w:tr w:rsidR="00F208CD" w:rsidRPr="00F208CD" w14:paraId="6CFD140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69DB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Real DPO Ltd</w:t>
            </w:r>
          </w:p>
        </w:tc>
      </w:tr>
      <w:tr w:rsidR="00F208CD" w:rsidRPr="00F208CD" w14:paraId="78E42ED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14C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Regard</w:t>
            </w:r>
          </w:p>
        </w:tc>
      </w:tr>
      <w:tr w:rsidR="00F208CD" w:rsidRPr="00F208CD" w14:paraId="3C9903C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E7A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ROC - Robert Owen Communities</w:t>
            </w:r>
          </w:p>
        </w:tc>
      </w:tr>
      <w:tr w:rsidR="00F208CD" w:rsidRPr="00F208CD" w14:paraId="44AC583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F0D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F208CD" w:rsidRPr="00F208CD" w14:paraId="77153BC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924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F208CD" w:rsidRPr="00F208CD" w14:paraId="28620BD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266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Royal College of General Practitioners in Wales </w:t>
            </w:r>
          </w:p>
        </w:tc>
      </w:tr>
      <w:tr w:rsidR="00F208CD" w:rsidRPr="00F208CD" w14:paraId="2073AA5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244E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Midwives</w:t>
            </w:r>
          </w:p>
        </w:tc>
      </w:tr>
      <w:tr w:rsidR="00F208CD" w:rsidRPr="00F208CD" w14:paraId="5984F97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A11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F208CD" w:rsidRPr="00F208CD" w14:paraId="6944D63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3B5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F208CD" w:rsidRPr="00F208CD" w14:paraId="3424A3A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C78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F208CD" w:rsidRPr="00F208CD" w14:paraId="3FA5A1F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77A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F208CD" w:rsidRPr="00F208CD" w14:paraId="4F6D152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ADB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F208CD" w:rsidRPr="00F208CD" w14:paraId="5179D186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962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F208CD" w:rsidRPr="00F208CD" w14:paraId="2EDC205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D17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F208CD" w:rsidRPr="00F208CD" w14:paraId="5961720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ABF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F208CD" w:rsidRPr="00F208CD" w14:paraId="2B96D5A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4DD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F208CD" w:rsidRPr="00F208CD" w14:paraId="317EB69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F38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F208CD" w:rsidRPr="00F208CD" w14:paraId="1A9574EA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C22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Cornwall Hospitals NHS Trust</w:t>
            </w:r>
          </w:p>
        </w:tc>
      </w:tr>
      <w:tr w:rsidR="00F208CD" w:rsidRPr="00F208CD" w14:paraId="57900C0F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FC9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Mencap Society</w:t>
            </w:r>
          </w:p>
        </w:tc>
      </w:tr>
      <w:tr w:rsidR="00F208CD" w:rsidRPr="00F208CD" w14:paraId="3B6A5C1B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7D1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F208CD" w:rsidRPr="00F208CD" w14:paraId="41A6EB2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4A9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Sam2Sam deaf care service Ltd</w:t>
            </w:r>
          </w:p>
        </w:tc>
      </w:tr>
      <w:tr w:rsidR="00F208CD" w:rsidRPr="00F208CD" w14:paraId="379110C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547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Sandoz Ltd</w:t>
            </w:r>
          </w:p>
        </w:tc>
      </w:tr>
      <w:tr w:rsidR="00F208CD" w:rsidRPr="00F208CD" w14:paraId="0010E27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DAC8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F208CD" w:rsidRPr="00F208CD" w14:paraId="39F39B4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D52F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Sexual Health and Disability Alliance </w:t>
            </w:r>
          </w:p>
        </w:tc>
      </w:tr>
      <w:tr w:rsidR="00F208CD" w:rsidRPr="00F208CD" w14:paraId="49A4D68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DA7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Sheffield Children's NHS Trust</w:t>
            </w:r>
          </w:p>
        </w:tc>
      </w:tr>
      <w:tr w:rsidR="00F208CD" w:rsidRPr="00F208CD" w14:paraId="6C193B6C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F37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F208CD" w:rsidRPr="00F208CD" w14:paraId="4B27AD7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845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F208CD" w:rsidRPr="00F208CD" w14:paraId="3DFE371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90BB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Social Care Institute for Excellence</w:t>
            </w:r>
          </w:p>
        </w:tc>
      </w:tr>
      <w:tr w:rsidR="00F208CD" w:rsidRPr="00F208CD" w14:paraId="655BC69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43E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Society for Research in Rehabilitation</w:t>
            </w:r>
          </w:p>
        </w:tc>
      </w:tr>
      <w:tr w:rsidR="00F208CD" w:rsidRPr="00F208CD" w14:paraId="77646B8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8E5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Society of British Neurological Surgeons</w:t>
            </w:r>
          </w:p>
        </w:tc>
      </w:tr>
      <w:tr w:rsidR="00F208CD" w:rsidRPr="00F208CD" w14:paraId="784621B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3424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Solar Care Homes</w:t>
            </w:r>
          </w:p>
        </w:tc>
      </w:tr>
      <w:tr w:rsidR="00F208CD" w:rsidRPr="00F208CD" w14:paraId="4C9BD84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651D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lastRenderedPageBreak/>
              <w:t>South Devon Healthcare NHS Foundation Trust</w:t>
            </w:r>
          </w:p>
        </w:tc>
      </w:tr>
      <w:tr w:rsidR="00F208CD" w:rsidRPr="00F208CD" w14:paraId="5702BB6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3EB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South Eastern Health and Social Care Trust</w:t>
            </w:r>
          </w:p>
        </w:tc>
      </w:tr>
      <w:tr w:rsidR="00F208CD" w:rsidRPr="00F208CD" w14:paraId="2B180D7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4E78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South Tees Hospitals NHS Trust </w:t>
            </w:r>
          </w:p>
        </w:tc>
      </w:tr>
      <w:tr w:rsidR="00F208CD" w:rsidRPr="00F208CD" w14:paraId="48AB25C3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946B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South Yorkshire Brain Injury Forum </w:t>
            </w:r>
          </w:p>
        </w:tc>
      </w:tr>
      <w:tr w:rsidR="00F208CD" w:rsidRPr="00F208CD" w14:paraId="3A98E9B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7BA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F208CD" w:rsidRPr="00F208CD" w14:paraId="38B8384E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243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Specialist Care Team Ltd</w:t>
            </w:r>
          </w:p>
        </w:tc>
      </w:tr>
      <w:tr w:rsidR="00F208CD" w:rsidRPr="00F208CD" w14:paraId="6653AE1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CD4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St. Anne's Community Services</w:t>
            </w:r>
          </w:p>
        </w:tc>
      </w:tr>
      <w:tr w:rsidR="00F208CD" w:rsidRPr="00F208CD" w14:paraId="5D7465E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F3B6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Staffordshire University</w:t>
            </w:r>
          </w:p>
        </w:tc>
      </w:tr>
      <w:tr w:rsidR="00F208CD" w:rsidRPr="00F208CD" w14:paraId="382D79C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6587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States of Jersey</w:t>
            </w:r>
          </w:p>
        </w:tc>
      </w:tr>
      <w:tr w:rsidR="00F208CD" w:rsidRPr="00F208CD" w14:paraId="361D288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438C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Tees, </w:t>
            </w:r>
            <w:proofErr w:type="spellStart"/>
            <w:r w:rsidRPr="00F208CD">
              <w:rPr>
                <w:rFonts w:ascii="Arial" w:hAnsi="Arial" w:cs="Arial"/>
                <w:color w:val="000000"/>
              </w:rPr>
              <w:t>Esk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and Wear Valleys NHS Foundation Trust</w:t>
            </w:r>
          </w:p>
        </w:tc>
      </w:tr>
      <w:tr w:rsidR="00F208CD" w:rsidRPr="00F208CD" w14:paraId="5DFEA40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9892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The Cerebral Visual Impairment Society</w:t>
            </w:r>
          </w:p>
        </w:tc>
      </w:tr>
      <w:tr w:rsidR="00F208CD" w:rsidRPr="00F208CD" w14:paraId="0C36AB5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C59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The PACE Centre</w:t>
            </w:r>
          </w:p>
        </w:tc>
      </w:tr>
      <w:tr w:rsidR="00F208CD" w:rsidRPr="00F208CD" w14:paraId="4EC5363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E3A7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208CD">
              <w:rPr>
                <w:rFonts w:ascii="Arial" w:hAnsi="Arial" w:cs="Arial"/>
                <w:color w:val="000000"/>
              </w:rPr>
              <w:t>Tikun</w:t>
            </w:r>
            <w:proofErr w:type="spellEnd"/>
            <w:r w:rsidRPr="00F208CD">
              <w:rPr>
                <w:rFonts w:ascii="Arial" w:hAnsi="Arial" w:cs="Arial"/>
                <w:color w:val="000000"/>
              </w:rPr>
              <w:t xml:space="preserve"> Olam MC Ltd</w:t>
            </w:r>
          </w:p>
        </w:tc>
      </w:tr>
      <w:tr w:rsidR="00F208CD" w:rsidRPr="00F208CD" w14:paraId="723F947D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A151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 xml:space="preserve">UK Clinical Pharmacy Association </w:t>
            </w:r>
          </w:p>
        </w:tc>
      </w:tr>
      <w:tr w:rsidR="00F208CD" w:rsidRPr="00F208CD" w14:paraId="37F365F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6730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UK National Screening Committee</w:t>
            </w:r>
          </w:p>
        </w:tc>
      </w:tr>
      <w:tr w:rsidR="00F208CD" w:rsidRPr="00F208CD" w14:paraId="3C51A975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AFA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University College London Hospital NHS Foundation Trust</w:t>
            </w:r>
          </w:p>
        </w:tc>
      </w:tr>
      <w:tr w:rsidR="00F208CD" w:rsidRPr="00F208CD" w14:paraId="32170939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B6C9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University Hospital Birmingham NHS Foundation Trust</w:t>
            </w:r>
          </w:p>
        </w:tc>
      </w:tr>
      <w:tr w:rsidR="00F208CD" w:rsidRPr="00F208CD" w14:paraId="29EAA382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9F2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University Hospitals Birmingham</w:t>
            </w:r>
          </w:p>
        </w:tc>
      </w:tr>
      <w:tr w:rsidR="00F208CD" w:rsidRPr="00F208CD" w14:paraId="02875F27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88F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University of Salford</w:t>
            </w:r>
          </w:p>
        </w:tc>
      </w:tr>
      <w:tr w:rsidR="00F208CD" w:rsidRPr="00F208CD" w14:paraId="023267A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1DB5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University of Sheffield</w:t>
            </w:r>
          </w:p>
        </w:tc>
      </w:tr>
      <w:tr w:rsidR="00F208CD" w:rsidRPr="00F208CD" w14:paraId="31BCDDE1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187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Voyage Care</w:t>
            </w:r>
          </w:p>
        </w:tc>
      </w:tr>
      <w:tr w:rsidR="00F208CD" w:rsidRPr="00F208CD" w14:paraId="42E3DE8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D303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F208CD" w:rsidRPr="00F208CD" w14:paraId="17CD7C04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A81F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West Sussex County Council</w:t>
            </w:r>
          </w:p>
        </w:tc>
      </w:tr>
      <w:tr w:rsidR="00F208CD" w:rsidRPr="00F208CD" w14:paraId="50A29A78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5542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F208CD" w:rsidRPr="00F208CD" w14:paraId="4BBE8E50" w14:textId="77777777" w:rsidTr="00F208CD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D11A" w14:textId="77777777" w:rsidR="00F208CD" w:rsidRPr="00F208CD" w:rsidRDefault="00F208CD">
            <w:pPr>
              <w:rPr>
                <w:rFonts w:ascii="Arial" w:hAnsi="Arial" w:cs="Arial"/>
                <w:color w:val="000000"/>
              </w:rPr>
            </w:pPr>
            <w:r w:rsidRPr="00F208CD">
              <w:rPr>
                <w:rFonts w:ascii="Arial" w:hAnsi="Arial" w:cs="Arial"/>
                <w:color w:val="000000"/>
              </w:rPr>
              <w:t>YORK Teaching Hospital NHS Foundation Trust</w:t>
            </w:r>
          </w:p>
        </w:tc>
      </w:tr>
    </w:tbl>
    <w:p w14:paraId="46548E26" w14:textId="77777777" w:rsidR="00443081" w:rsidRPr="00181A4A" w:rsidRDefault="00443081" w:rsidP="00181A4A">
      <w:pPr>
        <w:pStyle w:val="Title"/>
      </w:pPr>
    </w:p>
    <w:sectPr w:rsidR="00443081" w:rsidRPr="00181A4A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B83C" w14:textId="77777777" w:rsidR="00F208CD" w:rsidRDefault="00F208CD" w:rsidP="00446BEE">
      <w:r>
        <w:separator/>
      </w:r>
    </w:p>
  </w:endnote>
  <w:endnote w:type="continuationSeparator" w:id="0">
    <w:p w14:paraId="53C6C55C" w14:textId="77777777" w:rsidR="00F208CD" w:rsidRDefault="00F208CD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5115" w14:textId="63016A79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F208CD">
      <w:fldChar w:fldCharType="begin"/>
    </w:r>
    <w:r w:rsidR="00F208CD">
      <w:instrText xml:space="preserve"> NUMPAGES  </w:instrText>
    </w:r>
    <w:r w:rsidR="00F208CD">
      <w:fldChar w:fldCharType="separate"/>
    </w:r>
    <w:r w:rsidR="007F238D">
      <w:rPr>
        <w:noProof/>
      </w:rPr>
      <w:t>1</w:t>
    </w:r>
    <w:r w:rsidR="00F208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2D2F" w14:textId="77777777" w:rsidR="00F208CD" w:rsidRDefault="00F208CD" w:rsidP="00446BEE">
      <w:r>
        <w:separator/>
      </w:r>
    </w:p>
  </w:footnote>
  <w:footnote w:type="continuationSeparator" w:id="0">
    <w:p w14:paraId="008A7B97" w14:textId="77777777" w:rsidR="00F208CD" w:rsidRDefault="00F208CD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4280" w14:textId="422DE792" w:rsidR="00F208CD" w:rsidRDefault="00F208CD" w:rsidP="00F208CD">
    <w:pPr>
      <w:pStyle w:val="Title"/>
      <w:rPr>
        <w:lang w:val="en-US"/>
      </w:rPr>
    </w:pPr>
    <w:r>
      <w:rPr>
        <w:lang w:val="en-US"/>
      </w:rPr>
      <w:t xml:space="preserve">Cerebral palsy in adults </w:t>
    </w:r>
  </w:p>
  <w:p w14:paraId="7619A786" w14:textId="7DA9023F" w:rsidR="00F208CD" w:rsidRPr="00F208CD" w:rsidRDefault="00F208CD" w:rsidP="00F208CD">
    <w:pPr>
      <w:pStyle w:val="Title"/>
      <w:rPr>
        <w:lang w:val="en-US"/>
      </w:rPr>
    </w:pPr>
    <w:r>
      <w:rPr>
        <w:lang w:val="en-US"/>
      </w:rPr>
      <w:t xml:space="preserve">Stakeholders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CD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208CD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30B62"/>
  <w15:chartTrackingRefBased/>
  <w15:docId w15:val="{C579B76E-9A62-4DFB-A572-E1F19F1A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BA2CADAF</Template>
  <TotalTime>2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2019-10-15T14:18:00Z</dcterms:created>
  <dcterms:modified xsi:type="dcterms:W3CDTF">2019-10-15T14:20:00Z</dcterms:modified>
</cp:coreProperties>
</file>