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782"/>
        <w:gridCol w:w="2368"/>
        <w:gridCol w:w="1874"/>
        <w:gridCol w:w="3301"/>
        <w:gridCol w:w="1102"/>
        <w:gridCol w:w="1121"/>
        <w:gridCol w:w="1011"/>
        <w:gridCol w:w="2609"/>
      </w:tblGrid>
      <w:tr w:rsidR="009F66BF" w:rsidRPr="009F66BF" w14:paraId="14CF7978" w14:textId="77777777" w:rsidTr="009E571A">
        <w:tc>
          <w:tcPr>
            <w:tcW w:w="15168" w:type="dxa"/>
            <w:gridSpan w:val="8"/>
          </w:tcPr>
          <w:p w14:paraId="5F45D37E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4E7E0BCC" w14:textId="77777777" w:rsidTr="009E571A">
        <w:tc>
          <w:tcPr>
            <w:tcW w:w="15168" w:type="dxa"/>
            <w:gridSpan w:val="8"/>
          </w:tcPr>
          <w:p w14:paraId="7673AB42" w14:textId="09A91AC4" w:rsidR="009F66BF" w:rsidRPr="009F66BF" w:rsidRDefault="00597F9C" w:rsidP="009E58D6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9E58D6">
              <w:rPr>
                <w:color w:val="00506A"/>
                <w:sz w:val="28"/>
                <w:szCs w:val="28"/>
              </w:rPr>
              <w:t>3</w:t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</w:r>
            <w:r w:rsidR="00DE2DF2">
              <w:rPr>
                <w:color w:val="00506A"/>
                <w:sz w:val="28"/>
                <w:szCs w:val="28"/>
              </w:rPr>
              <w:tab/>
              <w:t xml:space="preserve"> 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D53AB9">
              <w:rPr>
                <w:color w:val="00506A"/>
                <w:sz w:val="28"/>
                <w:szCs w:val="28"/>
              </w:rPr>
              <w:t>16/10/19</w:t>
            </w:r>
          </w:p>
        </w:tc>
      </w:tr>
      <w:tr w:rsidR="001811A9" w:rsidRPr="009F66BF" w14:paraId="5075D0CB" w14:textId="77777777" w:rsidTr="000E0F6D">
        <w:trPr>
          <w:trHeight w:val="449"/>
        </w:trPr>
        <w:tc>
          <w:tcPr>
            <w:tcW w:w="1782" w:type="dxa"/>
            <w:vMerge w:val="restart"/>
          </w:tcPr>
          <w:p w14:paraId="54975EA9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368" w:type="dxa"/>
            <w:vMerge w:val="restart"/>
          </w:tcPr>
          <w:p w14:paraId="4E175328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74" w:type="dxa"/>
            <w:vMerge w:val="restart"/>
          </w:tcPr>
          <w:p w14:paraId="6FDE1698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301" w:type="dxa"/>
            <w:vMerge w:val="restart"/>
          </w:tcPr>
          <w:p w14:paraId="3615C918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234" w:type="dxa"/>
            <w:gridSpan w:val="3"/>
          </w:tcPr>
          <w:p w14:paraId="7CD06B91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609" w:type="dxa"/>
            <w:vMerge w:val="restart"/>
          </w:tcPr>
          <w:p w14:paraId="62BB8F50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4A9862FB" w14:textId="77777777" w:rsidTr="000E0F6D">
        <w:trPr>
          <w:trHeight w:val="255"/>
        </w:trPr>
        <w:tc>
          <w:tcPr>
            <w:tcW w:w="1782" w:type="dxa"/>
            <w:vMerge/>
          </w:tcPr>
          <w:p w14:paraId="52D7E8B1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14:paraId="4006AC30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5B0877C4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14:paraId="6EE77B3C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16F8F4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6FD77E29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390FEB06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2B81009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11" w:type="dxa"/>
          </w:tcPr>
          <w:p w14:paraId="5A4BEE5A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2E03DEAB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09" w:type="dxa"/>
            <w:vMerge/>
          </w:tcPr>
          <w:p w14:paraId="65821624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9E571A" w:rsidRPr="001978C7" w14:paraId="3A28022A" w14:textId="77777777" w:rsidTr="000E0F6D"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1A135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Hugh McIntyre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A6500D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7FDE2B3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092BF702" w14:textId="77777777" w:rsidR="009E571A" w:rsidRPr="00400F1D" w:rsidRDefault="009E571A" w:rsidP="00400F1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00F1D">
              <w:rPr>
                <w:rFonts w:ascii="Arial" w:hAnsi="Arial" w:cs="Arial"/>
                <w:bCs/>
                <w:kern w:val="28"/>
                <w:sz w:val="20"/>
                <w:szCs w:val="20"/>
              </w:rPr>
              <w:t>East Sussex Healthcare Trust:</w:t>
            </w:r>
          </w:p>
          <w:p w14:paraId="76AFB31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Consultant Physician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14:paraId="4D771987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1996</w:t>
            </w:r>
          </w:p>
        </w:tc>
        <w:tc>
          <w:tcPr>
            <w:tcW w:w="1121" w:type="dxa"/>
            <w:vMerge w:val="restart"/>
            <w:shd w:val="clear" w:color="auto" w:fill="auto"/>
          </w:tcPr>
          <w:p w14:paraId="6D1B40A8" w14:textId="77777777" w:rsidR="009E571A" w:rsidRPr="00400F1D" w:rsidRDefault="00986BC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</w:t>
            </w:r>
            <w:r w:rsidR="009144D9">
              <w:rPr>
                <w:rFonts w:cs="Arial"/>
                <w:b w:val="0"/>
                <w:sz w:val="20"/>
                <w:szCs w:val="20"/>
              </w:rPr>
              <w:t>/10</w:t>
            </w:r>
            <w:r w:rsidR="009E571A" w:rsidRPr="00400F1D">
              <w:rPr>
                <w:rFonts w:cs="Arial"/>
                <w:b w:val="0"/>
                <w:sz w:val="20"/>
                <w:szCs w:val="20"/>
              </w:rPr>
              <w:t>/18</w:t>
            </w:r>
          </w:p>
          <w:p w14:paraId="498C6D75" w14:textId="77777777" w:rsidR="009E571A" w:rsidRPr="00400F1D" w:rsidRDefault="009E571A" w:rsidP="00400F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2B50083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  <w:shd w:val="clear" w:color="auto" w:fill="auto"/>
          </w:tcPr>
          <w:p w14:paraId="38589A6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0BE5D08A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E7C73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5D19D0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0581396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49832E8E" w14:textId="77777777" w:rsidR="009E571A" w:rsidRPr="00400F1D" w:rsidRDefault="009E571A" w:rsidP="00400F1D">
            <w:pP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</w:t>
            </w:r>
            <w:r w:rsidRPr="00400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Clinical Unit lead for Complex Care/Frailty</w:t>
            </w:r>
          </w:p>
          <w:p w14:paraId="489DE22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14:paraId="6BF94FC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567650D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40765B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7AD65773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0D8DA59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7DF80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DA1F43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6922FEF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7E9BC51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East Sussex Healthcare Trust: Senior Clinical Advisor to OOH Unit</w:t>
            </w:r>
          </w:p>
        </w:tc>
        <w:tc>
          <w:tcPr>
            <w:tcW w:w="1102" w:type="dxa"/>
          </w:tcPr>
          <w:p w14:paraId="38E4ACC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37C5AC7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75CDA3" w14:textId="77777777" w:rsidR="009E571A" w:rsidRPr="00400F1D" w:rsidRDefault="00AE337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 2018</w:t>
            </w:r>
          </w:p>
        </w:tc>
        <w:tc>
          <w:tcPr>
            <w:tcW w:w="2609" w:type="dxa"/>
          </w:tcPr>
          <w:p w14:paraId="035EA47C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37AD9A70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3D761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2E8A14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517F245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15A1DC6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Kent Surrey Sussex AHSN: </w:t>
            </w:r>
          </w:p>
          <w:p w14:paraId="7D90F0C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Enhancing Quality Lead for heart failure</w:t>
            </w:r>
          </w:p>
        </w:tc>
        <w:tc>
          <w:tcPr>
            <w:tcW w:w="1102" w:type="dxa"/>
          </w:tcPr>
          <w:p w14:paraId="3C71ACDA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700107A0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8E7C8F" w14:textId="77777777" w:rsidR="009E571A" w:rsidRPr="00400F1D" w:rsidRDefault="00AE337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  <w:tc>
          <w:tcPr>
            <w:tcW w:w="2609" w:type="dxa"/>
          </w:tcPr>
          <w:p w14:paraId="5F4D687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5B8F571B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0A822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0309067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02207EA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33A7D88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Cardiology, Diabetes and Nephrology at the Limits</w:t>
            </w:r>
          </w:p>
        </w:tc>
        <w:tc>
          <w:tcPr>
            <w:tcW w:w="1102" w:type="dxa"/>
          </w:tcPr>
          <w:p w14:paraId="492BC48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April 2018</w:t>
            </w:r>
          </w:p>
        </w:tc>
        <w:tc>
          <w:tcPr>
            <w:tcW w:w="1121" w:type="dxa"/>
            <w:vMerge/>
          </w:tcPr>
          <w:p w14:paraId="2F1EA8E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42CBE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April 2018</w:t>
            </w:r>
          </w:p>
        </w:tc>
        <w:tc>
          <w:tcPr>
            <w:tcW w:w="2609" w:type="dxa"/>
          </w:tcPr>
          <w:p w14:paraId="0B9483C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F6B16C3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0D9867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59C68F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2C743C8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243BF20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Brighton &amp; Sussex Medical School </w:t>
            </w:r>
          </w:p>
          <w:p w14:paraId="7C07D03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Hon Clinical Reader</w:t>
            </w:r>
          </w:p>
        </w:tc>
        <w:tc>
          <w:tcPr>
            <w:tcW w:w="1102" w:type="dxa"/>
          </w:tcPr>
          <w:p w14:paraId="52CAD007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499B806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D9A8DF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5D44472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E05F816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54FE0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A1F51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5441CB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110E7C8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South East England Clinical Senate Council Member.</w:t>
            </w:r>
          </w:p>
        </w:tc>
        <w:tc>
          <w:tcPr>
            <w:tcW w:w="1102" w:type="dxa"/>
          </w:tcPr>
          <w:p w14:paraId="73CB73D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21" w:type="dxa"/>
            <w:vMerge/>
          </w:tcPr>
          <w:p w14:paraId="5F291A6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E622D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05D3EBB3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B3E1945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B3777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75B910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ED8316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6EC3787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Editorial Board:</w:t>
            </w:r>
          </w:p>
          <w:p w14:paraId="2F1AFA3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European Journal of Heart Failure, British Journal of Cardiology.</w:t>
            </w:r>
          </w:p>
        </w:tc>
        <w:tc>
          <w:tcPr>
            <w:tcW w:w="1102" w:type="dxa"/>
          </w:tcPr>
          <w:p w14:paraId="38FE6826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12EE54E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3C906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1A7D129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89444DB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5C48A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75D022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462905F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2ED770C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Reviewer: </w:t>
            </w:r>
          </w:p>
          <w:p w14:paraId="1A0E9980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EJHF, BJC, Circulation Heart Failure.            </w:t>
            </w:r>
          </w:p>
        </w:tc>
        <w:tc>
          <w:tcPr>
            <w:tcW w:w="1102" w:type="dxa"/>
          </w:tcPr>
          <w:p w14:paraId="3D238C1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17C2C20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9A2E55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26F037A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E3376" w:rsidRPr="001978C7" w14:paraId="7BE8B793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226612" w14:textId="77777777" w:rsidR="00AE3376" w:rsidRPr="00400F1D" w:rsidRDefault="00AE3376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1B27238" w14:textId="77777777" w:rsidR="00AE3376" w:rsidRPr="00400F1D" w:rsidRDefault="00AE3376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05D4923C" w14:textId="77777777" w:rsidR="00AE3376" w:rsidRPr="00400F1D" w:rsidRDefault="00AE3376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46FAAAA3" w14:textId="77777777" w:rsidR="00AE3376" w:rsidRPr="00400F1D" w:rsidRDefault="00AE3376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Sponsorship for attendance at BSH influence (Novartis)</w:t>
            </w:r>
          </w:p>
        </w:tc>
        <w:tc>
          <w:tcPr>
            <w:tcW w:w="1102" w:type="dxa"/>
          </w:tcPr>
          <w:p w14:paraId="19711AD1" w14:textId="77777777" w:rsidR="00AE3376" w:rsidRPr="00400F1D" w:rsidRDefault="00AE3376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30/11/18</w:t>
            </w:r>
          </w:p>
        </w:tc>
        <w:tc>
          <w:tcPr>
            <w:tcW w:w="1121" w:type="dxa"/>
            <w:vMerge/>
          </w:tcPr>
          <w:p w14:paraId="231E711C" w14:textId="77777777" w:rsidR="00AE3376" w:rsidRPr="00400F1D" w:rsidRDefault="00AE3376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1E606F4" w14:textId="77777777" w:rsidR="00AE3376" w:rsidRPr="00400F1D" w:rsidRDefault="00AE337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0A598EE" w14:textId="77777777" w:rsidR="00AE3376" w:rsidRPr="00400F1D" w:rsidRDefault="00AE337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5479BD4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D78FC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DB42F4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1487343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21EA6E35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ICHOM:    </w:t>
            </w:r>
          </w:p>
          <w:p w14:paraId="3992AD63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Heart Failure Standards Working Group Member.</w:t>
            </w:r>
          </w:p>
        </w:tc>
        <w:tc>
          <w:tcPr>
            <w:tcW w:w="1102" w:type="dxa"/>
          </w:tcPr>
          <w:p w14:paraId="4B128967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212E177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0475BBF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09" w:type="dxa"/>
          </w:tcPr>
          <w:p w14:paraId="4C97593F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E7F8308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32095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9DACC5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2CF9CAB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5E1F34C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Co-Author:</w:t>
            </w:r>
          </w:p>
          <w:p w14:paraId="483F5BE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International RCT: TITRATION (Novartis)</w:t>
            </w:r>
          </w:p>
        </w:tc>
        <w:tc>
          <w:tcPr>
            <w:tcW w:w="1102" w:type="dxa"/>
          </w:tcPr>
          <w:p w14:paraId="41B5E76A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21" w:type="dxa"/>
            <w:vMerge/>
          </w:tcPr>
          <w:p w14:paraId="7A7BAB5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682C26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09" w:type="dxa"/>
          </w:tcPr>
          <w:p w14:paraId="38729309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850094B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D29DA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F7D28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7C549FB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557F45E8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ESC ACCS statement on Frailty in Acute Cardiovascular Disease</w:t>
            </w:r>
          </w:p>
        </w:tc>
        <w:tc>
          <w:tcPr>
            <w:tcW w:w="1102" w:type="dxa"/>
          </w:tcPr>
          <w:p w14:paraId="0EA9B1D2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1F17854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460D347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609" w:type="dxa"/>
          </w:tcPr>
          <w:p w14:paraId="71962681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195C882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1416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B737B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6DE0D71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65A7AFEB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Review of Care Management Programmes for Heart Failure (in press - Novartis)</w:t>
            </w:r>
          </w:p>
        </w:tc>
        <w:tc>
          <w:tcPr>
            <w:tcW w:w="1102" w:type="dxa"/>
          </w:tcPr>
          <w:p w14:paraId="6D14B73D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Jan 2018</w:t>
            </w:r>
          </w:p>
        </w:tc>
        <w:tc>
          <w:tcPr>
            <w:tcW w:w="1121" w:type="dxa"/>
            <w:vMerge/>
          </w:tcPr>
          <w:p w14:paraId="4EC69C7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6C6980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2609" w:type="dxa"/>
          </w:tcPr>
          <w:p w14:paraId="3E18342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74C20DCB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3A053C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EE798C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65DBE24D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3F859B09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Principle Investigator:</w:t>
            </w:r>
          </w:p>
          <w:p w14:paraId="039973CD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FOURIER: Lipid lowering: Amgen</w:t>
            </w:r>
          </w:p>
        </w:tc>
        <w:tc>
          <w:tcPr>
            <w:tcW w:w="1102" w:type="dxa"/>
          </w:tcPr>
          <w:p w14:paraId="30FC368C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56C55FBE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F6CF6B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609" w:type="dxa"/>
          </w:tcPr>
          <w:p w14:paraId="53801C14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34162438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981F7A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DFC798B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29CF846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1916C154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Principle Investigator: GLORIA AF: </w:t>
            </w:r>
          </w:p>
          <w:p w14:paraId="1903748E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Atrial fibrillation registry: Boehringer</w:t>
            </w:r>
          </w:p>
        </w:tc>
        <w:tc>
          <w:tcPr>
            <w:tcW w:w="1102" w:type="dxa"/>
          </w:tcPr>
          <w:p w14:paraId="349B388A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41D4CE8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C036344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4903DBDA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64FB9C2A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85302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315455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52115393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7DC000B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DSMB: TANDEM (Avastin Dose Study in AMD)</w:t>
            </w:r>
          </w:p>
        </w:tc>
        <w:tc>
          <w:tcPr>
            <w:tcW w:w="1102" w:type="dxa"/>
          </w:tcPr>
          <w:p w14:paraId="49E99121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20716EA4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AAE4047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49E4AE32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6543905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A2D598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8E8F5FF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5C31FFF1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534A542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BARACK D  (Spironolactone in CKD)</w:t>
            </w:r>
          </w:p>
        </w:tc>
        <w:tc>
          <w:tcPr>
            <w:tcW w:w="1102" w:type="dxa"/>
          </w:tcPr>
          <w:p w14:paraId="4FB48D3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21" w:type="dxa"/>
            <w:vMerge/>
          </w:tcPr>
          <w:p w14:paraId="5C9B938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777CCF4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29FE92D8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06832C8" w14:textId="77777777" w:rsidTr="000E0F6D">
        <w:tc>
          <w:tcPr>
            <w:tcW w:w="17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1C3269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C6A57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2BC66600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7543E86F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British Heart Foundation House of Care Steering Group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938F3BE" w14:textId="77777777" w:rsidR="009E571A" w:rsidRPr="00400F1D" w:rsidRDefault="009E571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400F1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21" w:type="dxa"/>
            <w:vMerge/>
          </w:tcPr>
          <w:p w14:paraId="28EB9EF6" w14:textId="77777777" w:rsidR="009E571A" w:rsidRPr="00400F1D" w:rsidRDefault="009E571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3DFC29" w14:textId="77777777" w:rsidR="009E571A" w:rsidRPr="00400F1D" w:rsidRDefault="00AE3376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2018</w:t>
            </w:r>
          </w:p>
        </w:tc>
        <w:tc>
          <w:tcPr>
            <w:tcW w:w="2609" w:type="dxa"/>
          </w:tcPr>
          <w:p w14:paraId="4EFFA4F5" w14:textId="77777777" w:rsidR="009E571A" w:rsidRPr="00400F1D" w:rsidRDefault="009E571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C39DA" w:rsidRPr="001978C7" w14:paraId="122FC5BD" w14:textId="77777777" w:rsidTr="000E0F6D">
        <w:tc>
          <w:tcPr>
            <w:tcW w:w="17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7777AB" w14:textId="77777777" w:rsidR="001C39DA" w:rsidRPr="00400F1D" w:rsidRDefault="001C39D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136AB12" w14:textId="77777777" w:rsidR="001C39DA" w:rsidRPr="00400F1D" w:rsidRDefault="001C39D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94DA41C" w14:textId="00D7D767" w:rsidR="001C39DA" w:rsidRPr="00400F1D" w:rsidRDefault="006064E1" w:rsidP="00400F1D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729DA674" w14:textId="7AFA7B6F" w:rsidR="001C39DA" w:rsidRPr="00400F1D" w:rsidRDefault="006064E1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6064E1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Secondary care clinician representative and governing body for Crawley CCG.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50799A4" w14:textId="77777777" w:rsidR="001C39DA" w:rsidRPr="00400F1D" w:rsidRDefault="001C39DA" w:rsidP="00400F1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14:paraId="2F9DF8D4" w14:textId="77777777" w:rsidR="001C39DA" w:rsidRPr="00400F1D" w:rsidRDefault="001C39DA" w:rsidP="00400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5FA518" w14:textId="77777777" w:rsidR="001C39DA" w:rsidRDefault="001C39D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24D7FE2" w14:textId="77777777" w:rsidR="001C39DA" w:rsidRPr="00400F1D" w:rsidRDefault="001C39DA" w:rsidP="00400F1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67F2961" w14:textId="77777777" w:rsidTr="000E0F6D"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0EC15" w14:textId="77777777" w:rsidR="009E571A" w:rsidRPr="00400F1D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Stephenson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1DE222" w14:textId="77777777" w:rsidR="009E571A" w:rsidRPr="00400F1D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chair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5878F99B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340CA58C" w14:textId="77777777" w:rsidR="009E571A" w:rsidRPr="006C7078" w:rsidRDefault="009E571A" w:rsidP="006C707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02" w:type="dxa"/>
          </w:tcPr>
          <w:p w14:paraId="6437B776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48860E45" w14:textId="77777777" w:rsidR="009E571A" w:rsidRPr="00BA27AD" w:rsidRDefault="009E571A" w:rsidP="00BA27AD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14:paraId="59DE5631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</w:t>
            </w:r>
            <w:r w:rsidR="006C7078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3/18</w:t>
            </w:r>
          </w:p>
          <w:p w14:paraId="419D6992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E7E2BA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30F1C77F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2C4CD9A0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AB4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359469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D8B62C0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7583B17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I provide private medical microbiology services to New </w:t>
            </w: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lastRenderedPageBreak/>
              <w:t>Victoria Hospital, New Malden, Surrey.</w:t>
            </w:r>
          </w:p>
          <w:p w14:paraId="7EDFA4F0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64C7853E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lastRenderedPageBreak/>
              <w:t>Before 2010.</w:t>
            </w:r>
          </w:p>
          <w:p w14:paraId="554F97AE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697AC739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2639CDD2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1299AB49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02F2444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9B41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61D511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C37DFD1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46922B51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  <w:p w14:paraId="7094ACD2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2B6F1CC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F66DC2E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7819859B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062794A8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377EA28F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0AB9EAE5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EFC9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1DCDE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37D30B63" w14:textId="77777777" w:rsidR="009E571A" w:rsidRPr="00F314C0" w:rsidRDefault="009E571A" w:rsidP="00BA27AD">
            <w:pPr>
              <w:pStyle w:val="Title"/>
              <w:jc w:val="both"/>
              <w:rPr>
                <w:b w:val="0"/>
                <w:sz w:val="20"/>
                <w:szCs w:val="20"/>
              </w:rPr>
            </w:pPr>
            <w:r w:rsidRPr="00F314C0">
              <w:rPr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3668AD88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</w:p>
          <w:p w14:paraId="68D608B4" w14:textId="77777777" w:rsidR="009E571A" w:rsidRPr="00BA27AD" w:rsidRDefault="009E571A" w:rsidP="00BA27AD">
            <w:pPr>
              <w:pStyle w:val="Paragraphnonumbers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618DA79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282422D" w14:textId="77777777" w:rsidR="009E571A" w:rsidRPr="00BA27AD" w:rsidRDefault="009E571A" w:rsidP="00BA27A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4A3199AE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6BE1802D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44FF21A1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3ECBC311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4F8A9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7417FA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14:paraId="7BC8AE94" w14:textId="77777777" w:rsidR="009E571A" w:rsidRPr="00F314C0" w:rsidRDefault="009E571A" w:rsidP="00BA27AD">
            <w:pPr>
              <w:pStyle w:val="Paragraphnonumbers"/>
              <w:rPr>
                <w:sz w:val="20"/>
                <w:szCs w:val="20"/>
              </w:rPr>
            </w:pPr>
            <w:r w:rsidRPr="00F314C0">
              <w:rPr>
                <w:sz w:val="20"/>
                <w:szCs w:val="20"/>
              </w:rPr>
              <w:t>Direct – non-financial</w:t>
            </w:r>
          </w:p>
          <w:p w14:paraId="5CDE5F05" w14:textId="77777777" w:rsidR="009E571A" w:rsidRPr="00F314C0" w:rsidRDefault="009E571A" w:rsidP="00BA27AD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14:paraId="59F03B60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</w:p>
          <w:p w14:paraId="7022B5AD" w14:textId="77777777" w:rsidR="009E571A" w:rsidRPr="00BA27AD" w:rsidRDefault="009E571A" w:rsidP="00BA27AD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EA0ABF3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4F17E16" w14:textId="77777777" w:rsidR="009E571A" w:rsidRPr="00BA27AD" w:rsidRDefault="009E571A" w:rsidP="00BA27AD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6F7F1916" w14:textId="77777777" w:rsidR="009E571A" w:rsidRPr="00BA27AD" w:rsidRDefault="009E571A" w:rsidP="00BA27AD">
            <w:pPr>
              <w:pStyle w:val="Title"/>
              <w:jc w:val="left"/>
              <w:rPr>
                <w:rFonts w:cs="Arial"/>
              </w:rPr>
            </w:pPr>
          </w:p>
        </w:tc>
        <w:tc>
          <w:tcPr>
            <w:tcW w:w="1011" w:type="dxa"/>
          </w:tcPr>
          <w:p w14:paraId="79F24E02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5FA7AE04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41B1D5FD" w14:textId="77777777" w:rsidTr="000E0F6D"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76E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225" w14:textId="77777777" w:rsidR="009E571A" w:rsidRDefault="009E571A" w:rsidP="00BA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27C6E7D2" w14:textId="77777777" w:rsidR="009E571A" w:rsidRPr="00F314C0" w:rsidRDefault="009E571A" w:rsidP="00BA27AD">
            <w:pPr>
              <w:pStyle w:val="Paragraphnonumbers"/>
              <w:rPr>
                <w:sz w:val="20"/>
                <w:szCs w:val="20"/>
              </w:rPr>
            </w:pPr>
            <w:r w:rsidRPr="00F314C0">
              <w:rPr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4B818DE" w14:textId="77777777" w:rsidR="009E571A" w:rsidRPr="00BA27AD" w:rsidRDefault="009E571A" w:rsidP="00BA27A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I am Chair of the Royal College of Pathologists’ Credentials Panel – assessing Certificate of Equivalence for Specialist Register applications.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59EAB40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A27AD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31CB5B4" w14:textId="77777777" w:rsidR="009E571A" w:rsidRPr="00BA27AD" w:rsidRDefault="009E571A" w:rsidP="00BA27A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14:paraId="5F73932E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FE22EEA" w14:textId="77777777" w:rsidR="009E571A" w:rsidRPr="00BA27AD" w:rsidRDefault="009E571A" w:rsidP="00BA27AD">
            <w:pPr>
              <w:rPr>
                <w:rFonts w:ascii="Arial" w:hAnsi="Arial" w:cs="Arial"/>
              </w:rPr>
            </w:pPr>
            <w:r w:rsidRPr="00BA27A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532EB3BA" w14:textId="77777777" w:rsidR="009E571A" w:rsidRPr="00400F1D" w:rsidRDefault="009E571A" w:rsidP="00BA27A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17B0A8DE" w14:textId="77777777" w:rsidTr="000E0F6D">
        <w:tc>
          <w:tcPr>
            <w:tcW w:w="1782" w:type="dxa"/>
          </w:tcPr>
          <w:p w14:paraId="5E6B2892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400F1D">
              <w:rPr>
                <w:rFonts w:ascii="Arial" w:hAnsi="Arial" w:cs="Arial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2368" w:type="dxa"/>
          </w:tcPr>
          <w:p w14:paraId="500044D3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355D400C" w14:textId="77777777" w:rsidR="009E571A" w:rsidRPr="00F314C0" w:rsidRDefault="00DE2DF2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556EEDB1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1BA17745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1C694EFC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</w:t>
            </w:r>
            <w:r w:rsidR="006C7078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011" w:type="dxa"/>
          </w:tcPr>
          <w:p w14:paraId="0F07E6E0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3D30E43C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14:paraId="69090C69" w14:textId="77777777" w:rsidTr="000E0F6D">
        <w:tc>
          <w:tcPr>
            <w:tcW w:w="1782" w:type="dxa"/>
          </w:tcPr>
          <w:p w14:paraId="6F4B02AB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Deryn Bishop</w:t>
            </w:r>
          </w:p>
        </w:tc>
        <w:tc>
          <w:tcPr>
            <w:tcW w:w="2368" w:type="dxa"/>
          </w:tcPr>
          <w:p w14:paraId="2BB258E7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74095647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01" w:type="dxa"/>
          </w:tcPr>
          <w:p w14:paraId="1262A21A" w14:textId="77777777" w:rsidR="009E571A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B66E5">
              <w:rPr>
                <w:rFonts w:cs="Arial"/>
                <w:b w:val="0"/>
                <w:sz w:val="20"/>
                <w:szCs w:val="20"/>
              </w:rPr>
              <w:t>Director of company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“The Training Tree”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FB66E5">
              <w:rPr>
                <w:rFonts w:cs="Arial"/>
                <w:b w:val="0"/>
                <w:sz w:val="20"/>
                <w:szCs w:val="20"/>
              </w:rPr>
              <w:t>(Company no 7609704)</w:t>
            </w:r>
          </w:p>
          <w:p w14:paraId="253FE31F" w14:textId="6CF1729E" w:rsidR="00DF58C1" w:rsidRPr="00DF58C1" w:rsidRDefault="00DF58C1" w:rsidP="00DF58C1">
            <w:pPr>
              <w:pStyle w:val="Heading1"/>
            </w:pPr>
            <w:r w:rsidRPr="00FB66E5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02" w:type="dxa"/>
          </w:tcPr>
          <w:p w14:paraId="1EF8E385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121" w:type="dxa"/>
          </w:tcPr>
          <w:p w14:paraId="4D3D3531" w14:textId="77777777" w:rsidR="009E571A" w:rsidRPr="00400F1D" w:rsidRDefault="006C7078" w:rsidP="002774E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9E571A">
              <w:rPr>
                <w:rFonts w:cs="Arial"/>
                <w:b w:val="0"/>
                <w:sz w:val="20"/>
                <w:szCs w:val="20"/>
              </w:rPr>
              <w:t>3/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9E571A"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011" w:type="dxa"/>
          </w:tcPr>
          <w:p w14:paraId="402E6467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4ECEA7D2" w14:textId="5BD77738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:rsidRPr="001978C7" w14:paraId="731F76C5" w14:textId="77777777" w:rsidTr="000E0F6D">
        <w:tc>
          <w:tcPr>
            <w:tcW w:w="1782" w:type="dxa"/>
          </w:tcPr>
          <w:p w14:paraId="1B2E1248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Amanda De La Motte</w:t>
            </w:r>
          </w:p>
        </w:tc>
        <w:tc>
          <w:tcPr>
            <w:tcW w:w="2368" w:type="dxa"/>
          </w:tcPr>
          <w:p w14:paraId="51800A7B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381EDE9C" w14:textId="77777777" w:rsidR="009E571A" w:rsidRPr="00F314C0" w:rsidRDefault="00DE2DF2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134EDCEB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537DD978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1E0CAFFB" w14:textId="77777777" w:rsidR="009E571A" w:rsidRPr="00400F1D" w:rsidRDefault="009E571A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19/03/18</w:t>
            </w:r>
          </w:p>
        </w:tc>
        <w:tc>
          <w:tcPr>
            <w:tcW w:w="1011" w:type="dxa"/>
          </w:tcPr>
          <w:p w14:paraId="67C7EC6D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7BC5ECEF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571A" w14:paraId="76651E3A" w14:textId="77777777" w:rsidTr="000E0F6D">
        <w:tc>
          <w:tcPr>
            <w:tcW w:w="1782" w:type="dxa"/>
          </w:tcPr>
          <w:p w14:paraId="191C5DC7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Nadim Fazlani</w:t>
            </w:r>
          </w:p>
        </w:tc>
        <w:tc>
          <w:tcPr>
            <w:tcW w:w="2368" w:type="dxa"/>
          </w:tcPr>
          <w:p w14:paraId="704658A8" w14:textId="77777777" w:rsidR="009E571A" w:rsidRPr="00400F1D" w:rsidRDefault="009E571A" w:rsidP="002774EF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55C41C2B" w14:textId="77777777" w:rsidR="009E571A" w:rsidRPr="00400F1D" w:rsidRDefault="00DE2DF2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5F797044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50D4C7F4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0E07C106" w14:textId="77777777" w:rsidR="009E571A" w:rsidRPr="00400F1D" w:rsidRDefault="006C7078" w:rsidP="009E571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9E571A">
              <w:rPr>
                <w:rFonts w:cs="Arial"/>
                <w:b w:val="0"/>
                <w:sz w:val="20"/>
                <w:szCs w:val="20"/>
              </w:rPr>
              <w:t>3/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9E571A"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011" w:type="dxa"/>
          </w:tcPr>
          <w:p w14:paraId="5A84AD70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2EFE8C9D" w14:textId="77777777" w:rsidR="009E571A" w:rsidRPr="00400F1D" w:rsidRDefault="009E571A" w:rsidP="002774E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4437A6A9" w14:textId="77777777" w:rsidTr="000E0F6D">
        <w:tc>
          <w:tcPr>
            <w:tcW w:w="1782" w:type="dxa"/>
            <w:vMerge w:val="restart"/>
          </w:tcPr>
          <w:p w14:paraId="204583F2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2368" w:type="dxa"/>
            <w:vMerge w:val="restart"/>
          </w:tcPr>
          <w:p w14:paraId="25E38B8B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56D28EB" w14:textId="77777777" w:rsidR="005B4EF4" w:rsidRPr="00F314C0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F314C0">
              <w:rPr>
                <w:rFonts w:ascii="Arial" w:hAnsi="Arial" w:cs="Arial"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67C7758B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02" w:type="dxa"/>
          </w:tcPr>
          <w:p w14:paraId="69F53BD9" w14:textId="77777777" w:rsidR="005B4EF4" w:rsidRPr="005B4EF4" w:rsidRDefault="005B4EF4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5B4EF4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 w:val="restart"/>
          </w:tcPr>
          <w:p w14:paraId="0005D252" w14:textId="77777777" w:rsidR="005B4EF4" w:rsidRPr="005B4EF4" w:rsidRDefault="005B4EF4" w:rsidP="00404F27">
            <w:pPr>
              <w:pStyle w:val="Title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5B4EF4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20/</w:t>
            </w:r>
            <w:r w:rsidR="006C7078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0</w:t>
            </w:r>
            <w:r w:rsidRPr="005B4EF4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3/18</w:t>
            </w:r>
          </w:p>
          <w:p w14:paraId="7A624923" w14:textId="77777777" w:rsidR="005B4EF4" w:rsidRPr="005B4EF4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CAA25" w14:textId="77777777" w:rsidR="005B4EF4" w:rsidRPr="005B4EF4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FE926" w14:textId="77777777" w:rsidR="00DF58C1" w:rsidRDefault="00DF58C1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A502" w14:textId="3A40324B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31/12/18</w:t>
            </w:r>
          </w:p>
          <w:p w14:paraId="646C3ED3" w14:textId="77777777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323A8" w14:textId="7340EAAB" w:rsid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7A972" w14:textId="35AC2FB0" w:rsidR="00DF58C1" w:rsidRDefault="00DF58C1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E5266" w14:textId="77777777" w:rsidR="00DF58C1" w:rsidRPr="005B4EF4" w:rsidRDefault="00DF58C1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BB94D" w14:textId="77777777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25B08D93" w14:textId="77777777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408A3" w14:textId="1F9BD645" w:rsid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7C5EC" w14:textId="77777777" w:rsidR="00DF58C1" w:rsidRPr="005B4EF4" w:rsidRDefault="00DF58C1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C0C96" w14:textId="77777777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BB940" w14:textId="77777777" w:rsidR="005B4EF4" w:rsidRPr="005B4EF4" w:rsidRDefault="005B4EF4" w:rsidP="00DF58C1">
            <w:pPr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20/03/18</w:t>
            </w:r>
          </w:p>
        </w:tc>
        <w:tc>
          <w:tcPr>
            <w:tcW w:w="1011" w:type="dxa"/>
          </w:tcPr>
          <w:p w14:paraId="12BE9AA1" w14:textId="77777777" w:rsidR="005B4EF4" w:rsidRPr="005B4EF4" w:rsidRDefault="005B4EF4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5B4EF4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31/03/19</w:t>
            </w:r>
          </w:p>
        </w:tc>
        <w:tc>
          <w:tcPr>
            <w:tcW w:w="2609" w:type="dxa"/>
          </w:tcPr>
          <w:p w14:paraId="353EC5D1" w14:textId="77777777" w:rsidR="005B4EF4" w:rsidRPr="00400F1D" w:rsidRDefault="005B4EF4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4A85E9A8" w14:textId="77777777" w:rsidTr="000E0F6D">
        <w:tc>
          <w:tcPr>
            <w:tcW w:w="1782" w:type="dxa"/>
            <w:vMerge/>
          </w:tcPr>
          <w:p w14:paraId="26018307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230C7105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F589F9D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75F018DB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financial</w:t>
            </w:r>
          </w:p>
        </w:tc>
        <w:tc>
          <w:tcPr>
            <w:tcW w:w="3301" w:type="dxa"/>
          </w:tcPr>
          <w:p w14:paraId="16F68D10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02" w:type="dxa"/>
            <w:vAlign w:val="center"/>
          </w:tcPr>
          <w:p w14:paraId="0B8E49E6" w14:textId="77777777" w:rsidR="005B4EF4" w:rsidRPr="005B4EF4" w:rsidRDefault="005B4EF4" w:rsidP="006C707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21" w:type="dxa"/>
            <w:vMerge/>
          </w:tcPr>
          <w:p w14:paraId="6CB5C109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BFCFB49" w14:textId="77777777" w:rsidR="00DF58C1" w:rsidRDefault="00DF58C1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</w:p>
          <w:p w14:paraId="13BB7739" w14:textId="744CA904" w:rsidR="005B4EF4" w:rsidRPr="005B4EF4" w:rsidRDefault="005B4EF4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  <w:r w:rsidRPr="005B4EF4">
              <w:rPr>
                <w:rFonts w:cs="Arial"/>
                <w:b w:val="0"/>
                <w:bCs w:val="0"/>
                <w:kern w:val="0"/>
                <w:sz w:val="20"/>
                <w:szCs w:val="20"/>
              </w:rPr>
              <w:t>31/03/19</w:t>
            </w:r>
          </w:p>
        </w:tc>
        <w:tc>
          <w:tcPr>
            <w:tcW w:w="2609" w:type="dxa"/>
          </w:tcPr>
          <w:p w14:paraId="19D9906A" w14:textId="77777777" w:rsidR="005B4EF4" w:rsidRPr="00400F1D" w:rsidRDefault="005B4EF4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3FF1BF55" w14:textId="77777777" w:rsidTr="000E0F6D">
        <w:tc>
          <w:tcPr>
            <w:tcW w:w="1782" w:type="dxa"/>
            <w:vMerge/>
          </w:tcPr>
          <w:p w14:paraId="0E619FE3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523F7060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6C6F375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7976AE83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non-financial</w:t>
            </w:r>
          </w:p>
        </w:tc>
        <w:tc>
          <w:tcPr>
            <w:tcW w:w="3301" w:type="dxa"/>
          </w:tcPr>
          <w:p w14:paraId="5911BDB7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Chair of the Board of Trustees for Age Cymru, the leading charity of and for older people in Wales </w:t>
            </w:r>
          </w:p>
        </w:tc>
        <w:tc>
          <w:tcPr>
            <w:tcW w:w="1102" w:type="dxa"/>
            <w:vAlign w:val="center"/>
          </w:tcPr>
          <w:p w14:paraId="18A80580" w14:textId="77777777" w:rsidR="005B4EF4" w:rsidRPr="005B4EF4" w:rsidRDefault="005B4EF4" w:rsidP="00404F2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21" w:type="dxa"/>
            <w:vMerge/>
          </w:tcPr>
          <w:p w14:paraId="00E7C82F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6F76DE4" w14:textId="77777777" w:rsidR="005B4EF4" w:rsidRPr="005B4EF4" w:rsidRDefault="005B4EF4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D3FB438" w14:textId="77777777" w:rsidR="005B4EF4" w:rsidRPr="00400F1D" w:rsidRDefault="005B4EF4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64B46CA8" w14:textId="77777777" w:rsidTr="000E0F6D">
        <w:tc>
          <w:tcPr>
            <w:tcW w:w="1782" w:type="dxa"/>
            <w:vMerge/>
          </w:tcPr>
          <w:p w14:paraId="3845E470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6C597E3E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04CFD65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64A1E2AE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non-financial</w:t>
            </w:r>
          </w:p>
        </w:tc>
        <w:tc>
          <w:tcPr>
            <w:tcW w:w="3301" w:type="dxa"/>
          </w:tcPr>
          <w:p w14:paraId="318228FE" w14:textId="77777777" w:rsidR="005B4EF4" w:rsidRPr="005B4EF4" w:rsidRDefault="005B4EF4" w:rsidP="00404F2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CEN/TC431 Service Chain for Social Alarms</w:t>
            </w:r>
          </w:p>
        </w:tc>
        <w:tc>
          <w:tcPr>
            <w:tcW w:w="1102" w:type="dxa"/>
            <w:vAlign w:val="center"/>
          </w:tcPr>
          <w:p w14:paraId="696B74CF" w14:textId="77777777" w:rsidR="005B4EF4" w:rsidRPr="005B4EF4" w:rsidRDefault="005B4EF4" w:rsidP="00404F2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Merge/>
          </w:tcPr>
          <w:p w14:paraId="5A6D0F8D" w14:textId="77777777" w:rsidR="005B4EF4" w:rsidRPr="00400F1D" w:rsidRDefault="005B4EF4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FA72B6" w14:textId="77777777" w:rsidR="005B4EF4" w:rsidRPr="005B4EF4" w:rsidRDefault="005B4EF4" w:rsidP="00404F27">
            <w:pPr>
              <w:pStyle w:val="Title"/>
              <w:jc w:val="left"/>
              <w:rPr>
                <w:rFonts w:cs="Arial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70F6578" w14:textId="77777777" w:rsidR="005B4EF4" w:rsidRPr="00400F1D" w:rsidRDefault="005B4EF4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4A597E33" w14:textId="77777777" w:rsidTr="000E0F6D">
        <w:tc>
          <w:tcPr>
            <w:tcW w:w="1782" w:type="dxa"/>
            <w:vMerge/>
          </w:tcPr>
          <w:p w14:paraId="78B94E7B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7804C2A3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9ABCE17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7F0E3154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non-financial</w:t>
            </w:r>
          </w:p>
        </w:tc>
        <w:tc>
          <w:tcPr>
            <w:tcW w:w="3301" w:type="dxa"/>
          </w:tcPr>
          <w:p w14:paraId="5E874FB6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CEN/TC449 Quality of Care for older People</w:t>
            </w:r>
          </w:p>
        </w:tc>
        <w:tc>
          <w:tcPr>
            <w:tcW w:w="1102" w:type="dxa"/>
            <w:vAlign w:val="center"/>
          </w:tcPr>
          <w:p w14:paraId="0809DE0D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Align w:val="center"/>
          </w:tcPr>
          <w:p w14:paraId="7D983F88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20/</w:t>
            </w:r>
            <w:r w:rsidR="006C7078">
              <w:rPr>
                <w:rFonts w:ascii="Arial" w:hAnsi="Arial" w:cs="Arial"/>
                <w:sz w:val="20"/>
                <w:szCs w:val="20"/>
              </w:rPr>
              <w:t>0</w:t>
            </w:r>
            <w:r w:rsidRPr="005B4EF4"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1011" w:type="dxa"/>
            <w:vAlign w:val="center"/>
          </w:tcPr>
          <w:p w14:paraId="54CA480E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3B2078" w14:textId="77777777" w:rsidR="005B4EF4" w:rsidRPr="00400F1D" w:rsidRDefault="005B4EF4" w:rsidP="005B4EF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418D9071" w14:textId="77777777" w:rsidTr="000E0F6D">
        <w:tc>
          <w:tcPr>
            <w:tcW w:w="1782" w:type="dxa"/>
            <w:vMerge/>
          </w:tcPr>
          <w:p w14:paraId="664B45DD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70C4193B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E08E67E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267F4591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non-financial</w:t>
            </w:r>
          </w:p>
        </w:tc>
        <w:tc>
          <w:tcPr>
            <w:tcW w:w="3301" w:type="dxa"/>
          </w:tcPr>
          <w:p w14:paraId="7B9CA4B0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02" w:type="dxa"/>
            <w:vAlign w:val="center"/>
          </w:tcPr>
          <w:p w14:paraId="4366EC0C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Align w:val="center"/>
          </w:tcPr>
          <w:p w14:paraId="5E7A68CA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20/</w:t>
            </w:r>
            <w:r w:rsidR="006C7078">
              <w:rPr>
                <w:rFonts w:ascii="Arial" w:hAnsi="Arial" w:cs="Arial"/>
                <w:sz w:val="20"/>
                <w:szCs w:val="20"/>
              </w:rPr>
              <w:t>0</w:t>
            </w:r>
            <w:r w:rsidRPr="005B4EF4"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1011" w:type="dxa"/>
            <w:vAlign w:val="center"/>
          </w:tcPr>
          <w:p w14:paraId="191304D2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31/12/18</w:t>
            </w:r>
          </w:p>
        </w:tc>
        <w:tc>
          <w:tcPr>
            <w:tcW w:w="2609" w:type="dxa"/>
          </w:tcPr>
          <w:p w14:paraId="09ACB44C" w14:textId="77777777" w:rsidR="005B4EF4" w:rsidRPr="00400F1D" w:rsidRDefault="005B4EF4" w:rsidP="005B4EF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1B7AF0D4" w14:textId="77777777" w:rsidTr="000E0F6D">
        <w:tc>
          <w:tcPr>
            <w:tcW w:w="1782" w:type="dxa"/>
            <w:vMerge/>
          </w:tcPr>
          <w:p w14:paraId="6EEB07CE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499751FC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D311CF8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70312990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– non-financial</w:t>
            </w:r>
          </w:p>
        </w:tc>
        <w:tc>
          <w:tcPr>
            <w:tcW w:w="3301" w:type="dxa"/>
          </w:tcPr>
          <w:p w14:paraId="2914607E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02" w:type="dxa"/>
            <w:vAlign w:val="center"/>
          </w:tcPr>
          <w:p w14:paraId="0DC679E6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21" w:type="dxa"/>
            <w:vAlign w:val="center"/>
          </w:tcPr>
          <w:p w14:paraId="123F21E8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20/</w:t>
            </w:r>
            <w:r w:rsidR="006C7078">
              <w:rPr>
                <w:rFonts w:ascii="Arial" w:hAnsi="Arial" w:cs="Arial"/>
                <w:sz w:val="20"/>
                <w:szCs w:val="20"/>
              </w:rPr>
              <w:t>0</w:t>
            </w:r>
            <w:r w:rsidRPr="005B4EF4"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1011" w:type="dxa"/>
            <w:vAlign w:val="center"/>
          </w:tcPr>
          <w:p w14:paraId="1B048159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31/12/17</w:t>
            </w:r>
          </w:p>
        </w:tc>
        <w:tc>
          <w:tcPr>
            <w:tcW w:w="2609" w:type="dxa"/>
          </w:tcPr>
          <w:p w14:paraId="16E2F26D" w14:textId="77777777" w:rsidR="005B4EF4" w:rsidRPr="00400F1D" w:rsidRDefault="005B4EF4" w:rsidP="005B4EF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4EF4" w:rsidRPr="001978C7" w14:paraId="2A7AC77E" w14:textId="77777777" w:rsidTr="000E0F6D">
        <w:tc>
          <w:tcPr>
            <w:tcW w:w="1782" w:type="dxa"/>
            <w:vMerge/>
          </w:tcPr>
          <w:p w14:paraId="5675B574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7CBF0512" w14:textId="77777777" w:rsidR="005B4EF4" w:rsidRPr="00400F1D" w:rsidRDefault="005B4EF4" w:rsidP="005B4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7326CE3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 xml:space="preserve">Direct </w:t>
            </w:r>
          </w:p>
          <w:p w14:paraId="74882949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lastRenderedPageBreak/>
              <w:t>– non-financial</w:t>
            </w:r>
          </w:p>
        </w:tc>
        <w:tc>
          <w:tcPr>
            <w:tcW w:w="3301" w:type="dxa"/>
          </w:tcPr>
          <w:p w14:paraId="26A4DA25" w14:textId="77777777" w:rsidR="005B4EF4" w:rsidRPr="005B4EF4" w:rsidRDefault="005B4EF4" w:rsidP="005B4EF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lastRenderedPageBreak/>
              <w:t xml:space="preserve">Mirror Committee Member of BSI on ISO/TC314 Ageing Societies. </w:t>
            </w:r>
            <w:r w:rsidRPr="005B4EF4">
              <w:rPr>
                <w:rFonts w:ascii="Arial" w:hAnsi="Arial" w:cs="Arial"/>
                <w:sz w:val="20"/>
                <w:szCs w:val="20"/>
              </w:rPr>
              <w:lastRenderedPageBreak/>
              <w:t>Also Convenor of TCG1 Terminology</w:t>
            </w:r>
          </w:p>
        </w:tc>
        <w:tc>
          <w:tcPr>
            <w:tcW w:w="1102" w:type="dxa"/>
            <w:vAlign w:val="center"/>
          </w:tcPr>
          <w:p w14:paraId="1D518467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21" w:type="dxa"/>
            <w:vAlign w:val="center"/>
          </w:tcPr>
          <w:p w14:paraId="5B51176B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F4">
              <w:rPr>
                <w:rFonts w:ascii="Arial" w:hAnsi="Arial" w:cs="Arial"/>
                <w:sz w:val="20"/>
                <w:szCs w:val="20"/>
              </w:rPr>
              <w:t>20/</w:t>
            </w:r>
            <w:r w:rsidR="006C7078">
              <w:rPr>
                <w:rFonts w:ascii="Arial" w:hAnsi="Arial" w:cs="Arial"/>
                <w:sz w:val="20"/>
                <w:szCs w:val="20"/>
              </w:rPr>
              <w:t>0</w:t>
            </w:r>
            <w:r w:rsidRPr="005B4EF4"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1011" w:type="dxa"/>
            <w:vAlign w:val="center"/>
          </w:tcPr>
          <w:p w14:paraId="50FC3FF5" w14:textId="77777777" w:rsidR="005B4EF4" w:rsidRPr="005B4EF4" w:rsidRDefault="005B4EF4" w:rsidP="005B4EF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82E7CE8" w14:textId="77777777" w:rsidR="005B4EF4" w:rsidRPr="00400F1D" w:rsidRDefault="005B4EF4" w:rsidP="005B4EF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:rsidRPr="001978C7" w14:paraId="113BA436" w14:textId="77777777" w:rsidTr="000E0F6D">
        <w:tc>
          <w:tcPr>
            <w:tcW w:w="1782" w:type="dxa"/>
            <w:vMerge w:val="restart"/>
          </w:tcPr>
          <w:p w14:paraId="43440650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Madhavan Krishnaswamy</w:t>
            </w:r>
          </w:p>
        </w:tc>
        <w:tc>
          <w:tcPr>
            <w:tcW w:w="2368" w:type="dxa"/>
            <w:vMerge w:val="restart"/>
          </w:tcPr>
          <w:p w14:paraId="23B3073A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2628FF95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77C7C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DE1C3DC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77C7C">
              <w:rPr>
                <w:rFonts w:cs="Arial"/>
                <w:b w:val="0"/>
                <w:sz w:val="20"/>
                <w:szCs w:val="20"/>
              </w:rPr>
              <w:t>Member Board of Faculty of Royal College of Radiologists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877C7C">
              <w:rPr>
                <w:rFonts w:cs="Arial"/>
                <w:b w:val="0"/>
                <w:sz w:val="20"/>
                <w:szCs w:val="20"/>
              </w:rPr>
              <w:t>[RCR]</w:t>
            </w:r>
          </w:p>
        </w:tc>
        <w:tc>
          <w:tcPr>
            <w:tcW w:w="1102" w:type="dxa"/>
          </w:tcPr>
          <w:p w14:paraId="29238266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 w:val="restart"/>
          </w:tcPr>
          <w:p w14:paraId="524E54BA" w14:textId="77777777" w:rsidR="00404F27" w:rsidRDefault="005B4EF4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404F27">
              <w:rPr>
                <w:rFonts w:cs="Arial"/>
                <w:b w:val="0"/>
                <w:sz w:val="20"/>
                <w:szCs w:val="20"/>
              </w:rPr>
              <w:t>1/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="00404F27">
              <w:rPr>
                <w:rFonts w:cs="Arial"/>
                <w:b w:val="0"/>
                <w:sz w:val="20"/>
                <w:szCs w:val="20"/>
              </w:rPr>
              <w:t>5/18</w:t>
            </w:r>
          </w:p>
          <w:p w14:paraId="22153CF6" w14:textId="77777777" w:rsidR="005B4EF4" w:rsidRPr="005B4EF4" w:rsidRDefault="005B4EF4" w:rsidP="005B4EF4">
            <w:pPr>
              <w:pStyle w:val="Paragraphnonumbers"/>
            </w:pPr>
          </w:p>
          <w:p w14:paraId="23D07798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22/03/18</w:t>
            </w:r>
          </w:p>
        </w:tc>
        <w:tc>
          <w:tcPr>
            <w:tcW w:w="1011" w:type="dxa"/>
          </w:tcPr>
          <w:p w14:paraId="0F88CDF9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0E529570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:rsidRPr="001978C7" w14:paraId="39FE5400" w14:textId="77777777" w:rsidTr="000E0F6D">
        <w:tc>
          <w:tcPr>
            <w:tcW w:w="1782" w:type="dxa"/>
            <w:vMerge/>
          </w:tcPr>
          <w:p w14:paraId="381759C6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14:paraId="72DBD692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6C3907A" w14:textId="77777777" w:rsidR="00404F27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6D5B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478A98D2" w14:textId="77777777" w:rsidR="00404F27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6D5B">
              <w:rPr>
                <w:rFonts w:cs="Arial"/>
                <w:b w:val="0"/>
                <w:sz w:val="20"/>
                <w:szCs w:val="20"/>
              </w:rPr>
              <w:t>Trustee,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506D5B">
              <w:rPr>
                <w:rFonts w:cs="Arial"/>
                <w:b w:val="0"/>
                <w:sz w:val="20"/>
                <w:szCs w:val="20"/>
              </w:rPr>
              <w:t>Essex Cancer Research Charity</w:t>
            </w:r>
          </w:p>
        </w:tc>
        <w:tc>
          <w:tcPr>
            <w:tcW w:w="1102" w:type="dxa"/>
          </w:tcPr>
          <w:p w14:paraId="2B159DE9" w14:textId="77777777" w:rsidR="00404F27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  <w:vMerge/>
          </w:tcPr>
          <w:p w14:paraId="7757C384" w14:textId="77777777" w:rsidR="00404F27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F490EA" w14:textId="77777777" w:rsidR="00404F27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4D686BD9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:rsidRPr="001978C7" w14:paraId="6035577C" w14:textId="77777777" w:rsidTr="000E0F6D"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5A9D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Keith Lowe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3856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53EC2C75" w14:textId="77777777" w:rsidR="00404F27" w:rsidRPr="00F314C0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26726FF4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0F3DA941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4B92CC46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24/03/18</w:t>
            </w:r>
          </w:p>
        </w:tc>
        <w:tc>
          <w:tcPr>
            <w:tcW w:w="1011" w:type="dxa"/>
          </w:tcPr>
          <w:p w14:paraId="59B372F8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00F1D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544E7041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14:paraId="0B63E07D" w14:textId="77777777" w:rsidTr="000E0F6D">
        <w:tc>
          <w:tcPr>
            <w:tcW w:w="1782" w:type="dxa"/>
          </w:tcPr>
          <w:p w14:paraId="796A2322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Ann Nevinson</w:t>
            </w:r>
          </w:p>
        </w:tc>
        <w:tc>
          <w:tcPr>
            <w:tcW w:w="2368" w:type="dxa"/>
          </w:tcPr>
          <w:p w14:paraId="77D2CF8D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6D714C55" w14:textId="70D2C160" w:rsidR="00404F27" w:rsidRPr="00400F1D" w:rsidRDefault="00A11B46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financial</w:t>
            </w:r>
          </w:p>
        </w:tc>
        <w:tc>
          <w:tcPr>
            <w:tcW w:w="3301" w:type="dxa"/>
          </w:tcPr>
          <w:p w14:paraId="2E8A3950" w14:textId="0666C52B" w:rsidR="00404F27" w:rsidRPr="00400F1D" w:rsidRDefault="00A11B46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Appointed to a committee for the Royal College of Optometrists</w:t>
            </w:r>
          </w:p>
        </w:tc>
        <w:tc>
          <w:tcPr>
            <w:tcW w:w="1102" w:type="dxa"/>
          </w:tcPr>
          <w:p w14:paraId="07C58337" w14:textId="1F95D2CA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F477D98" w14:textId="2FA6C4EF" w:rsidR="00404F27" w:rsidRPr="00400F1D" w:rsidRDefault="00A11B46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20/03/19</w:t>
            </w:r>
          </w:p>
        </w:tc>
        <w:tc>
          <w:tcPr>
            <w:tcW w:w="1011" w:type="dxa"/>
          </w:tcPr>
          <w:p w14:paraId="34A9F4EE" w14:textId="714003DA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7261797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14:paraId="1591F3A6" w14:textId="77777777" w:rsidTr="000E0F6D">
        <w:tc>
          <w:tcPr>
            <w:tcW w:w="1782" w:type="dxa"/>
          </w:tcPr>
          <w:p w14:paraId="11A7CCCB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 xml:space="preserve">David Pugh </w:t>
            </w:r>
          </w:p>
        </w:tc>
        <w:tc>
          <w:tcPr>
            <w:tcW w:w="2368" w:type="dxa"/>
          </w:tcPr>
          <w:p w14:paraId="6D682FC1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50FCFF2A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14D5D86F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6ADCDC8F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360649AB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14/03/18</w:t>
            </w:r>
          </w:p>
        </w:tc>
        <w:tc>
          <w:tcPr>
            <w:tcW w:w="1011" w:type="dxa"/>
          </w:tcPr>
          <w:p w14:paraId="2A44F85E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2F9006C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:rsidRPr="001978C7" w14:paraId="01109CE1" w14:textId="77777777" w:rsidTr="000E0F6D"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D490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Darryl Thompson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B36711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0885A6FC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3554F">
              <w:rPr>
                <w:rFonts w:cs="Arial"/>
                <w:b w:val="0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3301" w:type="dxa"/>
          </w:tcPr>
          <w:p w14:paraId="0A63C0AE" w14:textId="77777777" w:rsidR="00404F27" w:rsidRPr="0014076C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4076C">
              <w:rPr>
                <w:rFonts w:cs="Arial"/>
                <w:b w:val="0"/>
                <w:sz w:val="20"/>
                <w:szCs w:val="20"/>
              </w:rPr>
              <w:t xml:space="preserve">Selected for </w:t>
            </w:r>
            <w:proofErr w:type="spellStart"/>
            <w:r w:rsidRPr="0014076C">
              <w:rPr>
                <w:rFonts w:cs="Arial"/>
                <w:b w:val="0"/>
                <w:sz w:val="20"/>
                <w:szCs w:val="20"/>
              </w:rPr>
              <w:t>GenerationQ</w:t>
            </w:r>
            <w:proofErr w:type="spellEnd"/>
            <w:r w:rsidRPr="0014076C">
              <w:rPr>
                <w:rFonts w:cs="Arial"/>
                <w:b w:val="0"/>
                <w:sz w:val="20"/>
                <w:szCs w:val="20"/>
              </w:rPr>
              <w:t xml:space="preserve">, a leadership programme from independent health care charity the Health Foundation </w:t>
            </w:r>
          </w:p>
        </w:tc>
        <w:tc>
          <w:tcPr>
            <w:tcW w:w="1102" w:type="dxa"/>
          </w:tcPr>
          <w:p w14:paraId="2FE3905B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3554F">
              <w:rPr>
                <w:rFonts w:cs="Arial"/>
                <w:b w:val="0"/>
                <w:sz w:val="20"/>
                <w:szCs w:val="20"/>
              </w:rPr>
              <w:t>February 2018</w:t>
            </w:r>
          </w:p>
        </w:tc>
        <w:tc>
          <w:tcPr>
            <w:tcW w:w="1121" w:type="dxa"/>
          </w:tcPr>
          <w:p w14:paraId="4825AEED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</w:t>
            </w:r>
            <w:r w:rsidR="006C7078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  <w:p w14:paraId="68B498F4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</w:t>
            </w:r>
            <w:r w:rsidR="006C7078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011" w:type="dxa"/>
          </w:tcPr>
          <w:p w14:paraId="735CC731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9529AFC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14:paraId="1035EC46" w14:textId="77777777" w:rsidTr="000E0F6D"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035B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ACEC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FC6D0A5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3301" w:type="dxa"/>
          </w:tcPr>
          <w:p w14:paraId="393F2DE6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E4D13">
              <w:rPr>
                <w:rFonts w:cs="Arial"/>
                <w:b w:val="0"/>
                <w:sz w:val="20"/>
                <w:szCs w:val="20"/>
              </w:rPr>
              <w:t>Married to a self-employed acupuncturist, so indirect benefit from her income as a provider of healthcare</w:t>
            </w:r>
          </w:p>
        </w:tc>
        <w:tc>
          <w:tcPr>
            <w:tcW w:w="1102" w:type="dxa"/>
          </w:tcPr>
          <w:p w14:paraId="47D09005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2731E3E3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</w:t>
            </w:r>
            <w:r w:rsidR="006C7078">
              <w:rPr>
                <w:rFonts w:cs="Arial"/>
                <w:b w:val="0"/>
                <w:sz w:val="20"/>
                <w:szCs w:val="20"/>
              </w:rPr>
              <w:t>0</w:t>
            </w:r>
            <w:r>
              <w:rPr>
                <w:rFonts w:cs="Arial"/>
                <w:b w:val="0"/>
                <w:sz w:val="20"/>
                <w:szCs w:val="20"/>
              </w:rPr>
              <w:t>4/18</w:t>
            </w:r>
          </w:p>
        </w:tc>
        <w:tc>
          <w:tcPr>
            <w:tcW w:w="1011" w:type="dxa"/>
          </w:tcPr>
          <w:p w14:paraId="40004DA9" w14:textId="77777777" w:rsidR="00404F27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6B03032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04F27" w14:paraId="67F62E52" w14:textId="77777777" w:rsidTr="000E0F6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E170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Julia Thompson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85BD" w14:textId="77777777" w:rsidR="00404F27" w:rsidRPr="00400F1D" w:rsidRDefault="00404F27" w:rsidP="00404F27">
            <w:pPr>
              <w:rPr>
                <w:rFonts w:ascii="Arial" w:hAnsi="Arial" w:cs="Arial"/>
                <w:sz w:val="20"/>
                <w:szCs w:val="20"/>
              </w:rPr>
            </w:pPr>
            <w:r w:rsidRPr="00400F1D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4C958DD5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206F0D0E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1102" w:type="dxa"/>
          </w:tcPr>
          <w:p w14:paraId="5F54A268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N/A</w:t>
            </w:r>
          </w:p>
        </w:tc>
        <w:tc>
          <w:tcPr>
            <w:tcW w:w="1121" w:type="dxa"/>
          </w:tcPr>
          <w:p w14:paraId="4CE76532" w14:textId="77777777" w:rsidR="00404F27" w:rsidRPr="00400F1D" w:rsidRDefault="00404F27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04/04/18</w:t>
            </w:r>
          </w:p>
        </w:tc>
        <w:tc>
          <w:tcPr>
            <w:tcW w:w="1011" w:type="dxa"/>
          </w:tcPr>
          <w:p w14:paraId="6421FAD7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06A0F57B" w14:textId="77777777" w:rsidR="00404F27" w:rsidRPr="00400F1D" w:rsidRDefault="00404F27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23938" w14:paraId="2DBC55B5" w14:textId="77777777" w:rsidTr="000E0F6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D37D" w14:textId="2EEDAF94" w:rsidR="00823938" w:rsidRPr="00400F1D" w:rsidRDefault="00823938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Camacho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05F" w14:textId="19EFF677" w:rsidR="00823938" w:rsidRPr="00400F1D" w:rsidRDefault="00823938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3AFF4DCF" w14:textId="311A32F4" w:rsidR="00823938" w:rsidRDefault="00947FAB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6F58DB1C" w14:textId="14070A2A" w:rsidR="00823938" w:rsidRDefault="00947FAB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102" w:type="dxa"/>
          </w:tcPr>
          <w:p w14:paraId="3EDAA401" w14:textId="7FB2593F" w:rsidR="00823938" w:rsidRDefault="00947FAB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21" w:type="dxa"/>
          </w:tcPr>
          <w:p w14:paraId="64D28451" w14:textId="6B69A1D6" w:rsidR="00823938" w:rsidRDefault="00947FAB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24/4/19</w:t>
            </w:r>
          </w:p>
        </w:tc>
        <w:tc>
          <w:tcPr>
            <w:tcW w:w="1011" w:type="dxa"/>
          </w:tcPr>
          <w:p w14:paraId="7B2AFBFA" w14:textId="176D7F15" w:rsidR="00823938" w:rsidRDefault="00947FAB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3B119CE2" w14:textId="77777777" w:rsidR="00823938" w:rsidRPr="00400F1D" w:rsidRDefault="00823938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92F65" w14:paraId="0DACD4D5" w14:textId="77777777" w:rsidTr="000E0F6D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55987" w14:textId="12932A76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Devonald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E866E3" w14:textId="7699A7BB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4ABFD9F2" w14:textId="2C0C7DA9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01" w:type="dxa"/>
          </w:tcPr>
          <w:p w14:paraId="3D18FDB1" w14:textId="5CF0C21B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Unconditional educational grants from MSD, Alexion and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Pharma to support the Nottingham Acute Kidney Injury Course (for which I am course director). No personal honoraria.</w:t>
            </w:r>
          </w:p>
        </w:tc>
        <w:tc>
          <w:tcPr>
            <w:tcW w:w="1102" w:type="dxa"/>
          </w:tcPr>
          <w:p w14:paraId="02C954E8" w14:textId="0F1F4E55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1121" w:type="dxa"/>
          </w:tcPr>
          <w:p w14:paraId="00CB0773" w14:textId="781ACAFE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011" w:type="dxa"/>
          </w:tcPr>
          <w:p w14:paraId="07E97EFB" w14:textId="4CA745B7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2609" w:type="dxa"/>
          </w:tcPr>
          <w:p w14:paraId="23B91023" w14:textId="77777777" w:rsidR="00D92F65" w:rsidRPr="00400F1D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92F65" w14:paraId="154E9059" w14:textId="77777777" w:rsidTr="0086726A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CE1C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B2E157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7B7FEE" w14:textId="2156C5C3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01" w:type="dxa"/>
          </w:tcPr>
          <w:p w14:paraId="61E77F36" w14:textId="4E43509B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Co-inventor (with Prof David Gardner) in patent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02" w:type="dxa"/>
          </w:tcPr>
          <w:p w14:paraId="09082BD6" w14:textId="3C490599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198675D4" w14:textId="0052B54F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14/12/18</w:t>
            </w:r>
          </w:p>
        </w:tc>
        <w:tc>
          <w:tcPr>
            <w:tcW w:w="1011" w:type="dxa"/>
          </w:tcPr>
          <w:p w14:paraId="56630B9F" w14:textId="7A28C318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609" w:type="dxa"/>
          </w:tcPr>
          <w:p w14:paraId="30C1C926" w14:textId="77777777" w:rsidR="00D92F65" w:rsidRPr="00400F1D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92F65" w14:paraId="6A286721" w14:textId="77777777" w:rsidTr="0086726A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081D9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823827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1B0ED3D" w14:textId="00A3734C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financial </w:t>
            </w:r>
          </w:p>
        </w:tc>
        <w:tc>
          <w:tcPr>
            <w:tcW w:w="3301" w:type="dxa"/>
          </w:tcPr>
          <w:p w14:paraId="4B89F20F" w14:textId="43001976" w:rsidR="00D92F65" w:rsidRPr="007E32E3" w:rsidRDefault="00D92F65" w:rsidP="007E32E3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U</w:t>
            </w:r>
            <w:r w:rsidRPr="007E32E3">
              <w:rPr>
                <w:rFonts w:ascii="Arial" w:hAnsi="Arial" w:cs="Arial"/>
                <w:bCs/>
                <w:kern w:val="28"/>
                <w:sz w:val="20"/>
                <w:szCs w:val="20"/>
              </w:rPr>
              <w:t>ndertake some medicolegal work in nephrology i.e. write medicolegal reports for which I get paid.</w:t>
            </w:r>
          </w:p>
        </w:tc>
        <w:tc>
          <w:tcPr>
            <w:tcW w:w="1102" w:type="dxa"/>
          </w:tcPr>
          <w:p w14:paraId="06180C6F" w14:textId="77777777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3A1AFC6" w14:textId="37C42FB4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4CE13AA3" w14:textId="77777777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79354C8" w14:textId="77777777" w:rsidR="00D92F65" w:rsidRPr="00400F1D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92F65" w14:paraId="6DDA6D35" w14:textId="77777777" w:rsidTr="000E0F6D"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C2AB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06FE" w14:textId="77777777" w:rsidR="00D92F65" w:rsidRDefault="00D92F65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E191544" w14:textId="77777777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351A720" w14:textId="53342C33" w:rsidR="00D92F65" w:rsidRDefault="00D92F65" w:rsidP="007E32E3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7E32E3">
              <w:rPr>
                <w:rFonts w:ascii="Arial" w:hAnsi="Arial" w:cs="Arial"/>
                <w:bCs/>
                <w:kern w:val="28"/>
                <w:sz w:val="20"/>
                <w:szCs w:val="20"/>
              </w:rPr>
              <w:t>I am director of a company called ‘Active Kidney Innovation Ltd’ – but at present this company deals only in medicolegal reports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1102" w:type="dxa"/>
          </w:tcPr>
          <w:p w14:paraId="3E852CCC" w14:textId="77777777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6147477" w14:textId="0337143F" w:rsidR="00D92F65" w:rsidRDefault="00D92F65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29C4B15A" w14:textId="77777777" w:rsidR="00D92F65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9D4A568" w14:textId="77777777" w:rsidR="00D92F65" w:rsidRPr="00400F1D" w:rsidRDefault="00D92F65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32D0AE6F" w14:textId="77777777" w:rsidTr="000E0F6D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7BA8" w14:textId="27AB3FD6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Chew-Graham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718457" w14:textId="53100B94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874" w:type="dxa"/>
          </w:tcPr>
          <w:p w14:paraId="1EEEF32C" w14:textId="16F7BF0D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301" w:type="dxa"/>
          </w:tcPr>
          <w:p w14:paraId="4FF3924F" w14:textId="5199303B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GP principal</w:t>
            </w:r>
          </w:p>
        </w:tc>
        <w:tc>
          <w:tcPr>
            <w:tcW w:w="1102" w:type="dxa"/>
          </w:tcPr>
          <w:p w14:paraId="4E40CACC" w14:textId="5C805F46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1990</w:t>
            </w:r>
          </w:p>
        </w:tc>
        <w:tc>
          <w:tcPr>
            <w:tcW w:w="1121" w:type="dxa"/>
          </w:tcPr>
          <w:p w14:paraId="26B0D5BE" w14:textId="60527B6C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5/11/18</w:t>
            </w:r>
          </w:p>
        </w:tc>
        <w:tc>
          <w:tcPr>
            <w:tcW w:w="1011" w:type="dxa"/>
          </w:tcPr>
          <w:p w14:paraId="6904A77F" w14:textId="50388114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609" w:type="dxa"/>
          </w:tcPr>
          <w:p w14:paraId="729AAC4B" w14:textId="77777777" w:rsidR="00B51D41" w:rsidRPr="00400F1D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23A71698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1BFDB" w14:textId="77777777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4A10B9" w14:textId="77777777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86594DB" w14:textId="77777777" w:rsidR="001D2A10" w:rsidRDefault="001D2A10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14:paraId="5040F50E" w14:textId="77777777" w:rsidR="001D2A10" w:rsidRDefault="001D2A10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  <w:p w14:paraId="6A704CB7" w14:textId="1B86B301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713BFB91" w14:textId="198DF273" w:rsidR="00B51D41" w:rsidRDefault="001D2A10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D2A10">
              <w:rPr>
                <w:b w:val="0"/>
                <w:sz w:val="20"/>
                <w:szCs w:val="20"/>
              </w:rPr>
              <w:t>Deliver one-day training for RCGP NW Faculty on Mental Health problems in primary care.</w:t>
            </w:r>
          </w:p>
        </w:tc>
        <w:tc>
          <w:tcPr>
            <w:tcW w:w="1102" w:type="dxa"/>
          </w:tcPr>
          <w:p w14:paraId="252EE9E1" w14:textId="4B77C4DC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13CF2E7D" w14:textId="5BF7F7D4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5/11/18</w:t>
            </w:r>
          </w:p>
        </w:tc>
        <w:tc>
          <w:tcPr>
            <w:tcW w:w="1011" w:type="dxa"/>
          </w:tcPr>
          <w:p w14:paraId="0E372B68" w14:textId="6C15118D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609" w:type="dxa"/>
          </w:tcPr>
          <w:p w14:paraId="7588FEE2" w14:textId="77777777" w:rsidR="00B51D41" w:rsidRPr="00400F1D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2A89D4A6" w14:textId="77777777" w:rsidTr="001D2A10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EDA3E" w14:textId="77777777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C77AB3" w14:textId="77777777" w:rsidR="00B51D41" w:rsidRPr="00400F1D" w:rsidRDefault="00B51D41" w:rsidP="00404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BBB20BD" w14:textId="0118D724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24E3A1F1" w14:textId="7296F0AA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 receipt of funding from NIHR to investigate mental health interventions in primary care</w:t>
            </w:r>
          </w:p>
        </w:tc>
        <w:tc>
          <w:tcPr>
            <w:tcW w:w="1102" w:type="dxa"/>
          </w:tcPr>
          <w:p w14:paraId="4BC865A1" w14:textId="4E3D8F28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121" w:type="dxa"/>
          </w:tcPr>
          <w:p w14:paraId="61EFAB7A" w14:textId="52EB768D" w:rsidR="00B51D41" w:rsidRDefault="00B51D41" w:rsidP="00404F2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5/11/18</w:t>
            </w:r>
          </w:p>
        </w:tc>
        <w:tc>
          <w:tcPr>
            <w:tcW w:w="1011" w:type="dxa"/>
          </w:tcPr>
          <w:p w14:paraId="429246EE" w14:textId="7B4CC5D9" w:rsidR="00B51D41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609" w:type="dxa"/>
          </w:tcPr>
          <w:p w14:paraId="00B7E99D" w14:textId="77777777" w:rsidR="00B51D41" w:rsidRPr="00400F1D" w:rsidRDefault="00B51D41" w:rsidP="00404F2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A00D75D" w14:textId="77777777" w:rsidTr="001D2A10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BEA3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73D77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76DFEA9" w14:textId="14ABBBAD" w:rsidR="00B51D41" w:rsidRDefault="00FF7A25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11CF59C3" w14:textId="15D46B10" w:rsidR="00B51D41" w:rsidRPr="00B51D41" w:rsidRDefault="001D2A10" w:rsidP="00B51D41">
            <w:pPr>
              <w:pStyle w:val="Default"/>
              <w:rPr>
                <w:bCs/>
                <w:color w:val="auto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NICE Depression update GDG</w:t>
            </w:r>
          </w:p>
        </w:tc>
        <w:tc>
          <w:tcPr>
            <w:tcW w:w="1102" w:type="dxa"/>
          </w:tcPr>
          <w:p w14:paraId="5AB34270" w14:textId="534504FD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A08B029" w14:textId="759AEB62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A5AD6D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9F07D38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8122E40" w14:textId="77777777" w:rsidTr="001D2A10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7C74F" w14:textId="77777777" w:rsidR="00B51D41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4611F1" w14:textId="77777777" w:rsidR="00B51D41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72B284A" w14:textId="3B56E251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6DB55B46" w14:textId="06A59A65" w:rsidR="00B51D41" w:rsidRPr="00B51D41" w:rsidRDefault="00B51D41" w:rsidP="00B51D41">
            <w:pPr>
              <w:pStyle w:val="Default"/>
              <w:rPr>
                <w:bCs/>
                <w:color w:val="auto"/>
                <w:kern w:val="28"/>
                <w:sz w:val="20"/>
                <w:szCs w:val="20"/>
              </w:rPr>
            </w:pPr>
            <w:r w:rsidRPr="00B51D41">
              <w:rPr>
                <w:bCs/>
                <w:color w:val="auto"/>
                <w:kern w:val="28"/>
                <w:sz w:val="20"/>
                <w:szCs w:val="20"/>
              </w:rPr>
              <w:t xml:space="preserve">Chair of Society Academic Primary Care </w:t>
            </w:r>
          </w:p>
        </w:tc>
        <w:tc>
          <w:tcPr>
            <w:tcW w:w="1102" w:type="dxa"/>
          </w:tcPr>
          <w:p w14:paraId="617B75B4" w14:textId="7AB9256D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121" w:type="dxa"/>
          </w:tcPr>
          <w:p w14:paraId="585F5C2C" w14:textId="59DBA40C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5D5FDF6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20A169C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6D8578F7" w14:textId="77777777" w:rsidTr="001D2A10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7765A" w14:textId="77777777" w:rsidR="00B51D41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2429E5" w14:textId="77777777" w:rsidR="00B51D41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680FCF" w14:textId="0F3518C4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783334F7" w14:textId="1A20BECE" w:rsidR="00B51D41" w:rsidRPr="00B51D41" w:rsidRDefault="00B51D41" w:rsidP="00B51D41">
            <w:pPr>
              <w:pStyle w:val="Default"/>
              <w:rPr>
                <w:bCs/>
                <w:color w:val="auto"/>
                <w:kern w:val="28"/>
                <w:sz w:val="20"/>
                <w:szCs w:val="20"/>
              </w:rPr>
            </w:pPr>
            <w:r w:rsidRPr="00B51D41">
              <w:rPr>
                <w:bCs/>
                <w:color w:val="auto"/>
                <w:kern w:val="28"/>
                <w:sz w:val="20"/>
                <w:szCs w:val="20"/>
              </w:rPr>
              <w:t xml:space="preserve">Member of Editorial Board of BJGP </w:t>
            </w:r>
          </w:p>
        </w:tc>
        <w:tc>
          <w:tcPr>
            <w:tcW w:w="1102" w:type="dxa"/>
          </w:tcPr>
          <w:p w14:paraId="5F83CD7B" w14:textId="2F0060B0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2019</w:t>
            </w:r>
          </w:p>
        </w:tc>
        <w:tc>
          <w:tcPr>
            <w:tcW w:w="1121" w:type="dxa"/>
          </w:tcPr>
          <w:p w14:paraId="5E6EDB4C" w14:textId="5A31363A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5DDFD6DD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F42B778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779EDA87" w14:textId="77777777" w:rsidTr="000E0F6D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BFA4B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Dalton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E0EC6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member </w:t>
            </w:r>
          </w:p>
        </w:tc>
        <w:tc>
          <w:tcPr>
            <w:tcW w:w="1874" w:type="dxa"/>
          </w:tcPr>
          <w:p w14:paraId="7BA9A19C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35A9DC27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Former employee (Research Fellow, Systematic Reviews) at Centre for Reviews &amp; Dissemination, University of York</w:t>
            </w:r>
          </w:p>
        </w:tc>
        <w:tc>
          <w:tcPr>
            <w:tcW w:w="1102" w:type="dxa"/>
          </w:tcPr>
          <w:p w14:paraId="506F8F0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2005</w:t>
            </w:r>
          </w:p>
        </w:tc>
        <w:tc>
          <w:tcPr>
            <w:tcW w:w="1121" w:type="dxa"/>
          </w:tcPr>
          <w:p w14:paraId="62CE9E43" w14:textId="77777777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03/07/18</w:t>
            </w:r>
          </w:p>
        </w:tc>
        <w:tc>
          <w:tcPr>
            <w:tcW w:w="1011" w:type="dxa"/>
          </w:tcPr>
          <w:p w14:paraId="2B9A5C50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2018</w:t>
            </w:r>
          </w:p>
        </w:tc>
        <w:tc>
          <w:tcPr>
            <w:tcW w:w="2609" w:type="dxa"/>
          </w:tcPr>
          <w:p w14:paraId="5BD43916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517E1863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6F92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EF7B3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3A168B2" w14:textId="77777777" w:rsidR="00B51D41" w:rsidRPr="0014076C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4076C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323A1FE6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02" w:type="dxa"/>
          </w:tcPr>
          <w:p w14:paraId="7AE68CF9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9BB252A" w14:textId="77777777" w:rsidR="00B51D41" w:rsidRPr="00920498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20498">
              <w:rPr>
                <w:rFonts w:ascii="Arial" w:hAnsi="Arial" w:cs="Arial"/>
                <w:bCs/>
                <w:kern w:val="28"/>
                <w:sz w:val="20"/>
                <w:szCs w:val="20"/>
              </w:rPr>
              <w:t>03/07/18</w:t>
            </w:r>
          </w:p>
        </w:tc>
        <w:tc>
          <w:tcPr>
            <w:tcW w:w="1011" w:type="dxa"/>
          </w:tcPr>
          <w:p w14:paraId="1B8DAE14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255BE572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368B1EB3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5CDD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496E65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E1CBF94" w14:textId="77777777" w:rsidR="00B51D41" w:rsidRPr="0014076C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4076C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6FEE7504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02" w:type="dxa"/>
          </w:tcPr>
          <w:p w14:paraId="2A0C1C01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2D9B2E74" w14:textId="77777777" w:rsidR="00B51D41" w:rsidRPr="00920498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20498">
              <w:rPr>
                <w:rFonts w:ascii="Arial" w:hAnsi="Arial" w:cs="Arial"/>
                <w:bCs/>
                <w:kern w:val="28"/>
                <w:sz w:val="20"/>
                <w:szCs w:val="20"/>
              </w:rPr>
              <w:t>03/07/18</w:t>
            </w:r>
          </w:p>
        </w:tc>
        <w:tc>
          <w:tcPr>
            <w:tcW w:w="1011" w:type="dxa"/>
          </w:tcPr>
          <w:p w14:paraId="3551D4AF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1F590E6D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645CA94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8E39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DE857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7571DF6" w14:textId="77777777" w:rsidR="00B51D41" w:rsidRPr="0014076C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4076C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34251D5E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02" w:type="dxa"/>
          </w:tcPr>
          <w:p w14:paraId="0EE45F11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6A1FC054" w14:textId="77777777" w:rsidR="00B51D41" w:rsidRPr="00920498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20498">
              <w:rPr>
                <w:rFonts w:ascii="Arial" w:hAnsi="Arial" w:cs="Arial"/>
                <w:bCs/>
                <w:kern w:val="28"/>
                <w:sz w:val="20"/>
                <w:szCs w:val="20"/>
              </w:rPr>
              <w:t>03/07/18</w:t>
            </w:r>
          </w:p>
        </w:tc>
        <w:tc>
          <w:tcPr>
            <w:tcW w:w="1011" w:type="dxa"/>
          </w:tcPr>
          <w:p w14:paraId="5F223659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3E8BDA63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0C804AE3" w14:textId="77777777" w:rsidTr="000E0F6D"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559A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B382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45475C5" w14:textId="77777777" w:rsidR="00B51D41" w:rsidRPr="0014076C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4076C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5736BD7D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02" w:type="dxa"/>
          </w:tcPr>
          <w:p w14:paraId="6A1043B7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14:paraId="0D02C57C" w14:textId="77777777" w:rsidR="00B51D41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18/12/18</w:t>
            </w:r>
          </w:p>
        </w:tc>
        <w:tc>
          <w:tcPr>
            <w:tcW w:w="1011" w:type="dxa"/>
          </w:tcPr>
          <w:p w14:paraId="3E5EDF2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8A351A7" w14:textId="77777777" w:rsidR="00B51D41" w:rsidRPr="00FB66E5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545F3C4B" w14:textId="77777777" w:rsidTr="000E0F6D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AA6D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Taverner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27E7C6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member </w:t>
            </w:r>
          </w:p>
        </w:tc>
        <w:tc>
          <w:tcPr>
            <w:tcW w:w="1874" w:type="dxa"/>
          </w:tcPr>
          <w:p w14:paraId="57F3580B" w14:textId="77777777" w:rsidR="00B51D41" w:rsidRPr="00F314C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2D8571EB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 of a NICE Guideline Committee (Carer: Provision of Support for Adult Carers)</w:t>
            </w:r>
          </w:p>
        </w:tc>
        <w:tc>
          <w:tcPr>
            <w:tcW w:w="1102" w:type="dxa"/>
          </w:tcPr>
          <w:p w14:paraId="737008A1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April 2017</w:t>
            </w:r>
          </w:p>
        </w:tc>
        <w:tc>
          <w:tcPr>
            <w:tcW w:w="1121" w:type="dxa"/>
          </w:tcPr>
          <w:p w14:paraId="2C07F489" w14:textId="77777777" w:rsidR="00B51D41" w:rsidRPr="00400F1D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01/08/18</w:t>
            </w:r>
          </w:p>
        </w:tc>
        <w:tc>
          <w:tcPr>
            <w:tcW w:w="1011" w:type="dxa"/>
          </w:tcPr>
          <w:p w14:paraId="483D02E9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August 2019</w:t>
            </w:r>
          </w:p>
        </w:tc>
        <w:tc>
          <w:tcPr>
            <w:tcW w:w="2609" w:type="dxa"/>
          </w:tcPr>
          <w:p w14:paraId="67A587FF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26AD077A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F058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495DC6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B9F4DCB" w14:textId="77777777" w:rsidR="00B51D41" w:rsidRPr="00F314C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39784EEC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Working part-time, fixed term contract with Open University, supporting major research bids.</w:t>
            </w:r>
          </w:p>
        </w:tc>
        <w:tc>
          <w:tcPr>
            <w:tcW w:w="1102" w:type="dxa"/>
          </w:tcPr>
          <w:p w14:paraId="577875F8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1121" w:type="dxa"/>
          </w:tcPr>
          <w:p w14:paraId="43529AD0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E1E0E">
              <w:rPr>
                <w:rFonts w:ascii="Arial" w:hAnsi="Arial" w:cs="Arial"/>
                <w:bCs/>
                <w:kern w:val="28"/>
                <w:sz w:val="20"/>
                <w:szCs w:val="20"/>
              </w:rPr>
              <w:t>01/08/18</w:t>
            </w:r>
          </w:p>
        </w:tc>
        <w:tc>
          <w:tcPr>
            <w:tcW w:w="1011" w:type="dxa"/>
          </w:tcPr>
          <w:p w14:paraId="5309F0BB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2020</w:t>
            </w:r>
          </w:p>
        </w:tc>
        <w:tc>
          <w:tcPr>
            <w:tcW w:w="2609" w:type="dxa"/>
          </w:tcPr>
          <w:p w14:paraId="3F65279A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0F2BEFD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4A691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6DAF2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2BA60B0" w14:textId="77777777" w:rsidR="00B51D41" w:rsidRPr="00F314C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05EA0190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Occasional freelance work as an Associate with Research in Practice for adults</w:t>
            </w:r>
          </w:p>
          <w:p w14:paraId="331C138F" w14:textId="34B77E83" w:rsidR="00B51D41" w:rsidRPr="00DF58C1" w:rsidRDefault="00C2159B" w:rsidP="00B51D41">
            <w:pPr>
              <w:pStyle w:val="Paragraphnonumbers"/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B51D41" w:rsidRPr="008D28F0">
                <w:rPr>
                  <w:rStyle w:val="Hyperlink"/>
                  <w:color w:val="auto"/>
                  <w:sz w:val="20"/>
                  <w:szCs w:val="20"/>
                </w:rPr>
                <w:t>https://www.ripfa.org.uk/</w:t>
              </w:r>
            </w:hyperlink>
          </w:p>
        </w:tc>
        <w:tc>
          <w:tcPr>
            <w:tcW w:w="1102" w:type="dxa"/>
          </w:tcPr>
          <w:p w14:paraId="572723B3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July 2018</w:t>
            </w:r>
          </w:p>
        </w:tc>
        <w:tc>
          <w:tcPr>
            <w:tcW w:w="1121" w:type="dxa"/>
          </w:tcPr>
          <w:p w14:paraId="13916033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E1E0E">
              <w:rPr>
                <w:rFonts w:ascii="Arial" w:hAnsi="Arial" w:cs="Arial"/>
                <w:bCs/>
                <w:kern w:val="28"/>
                <w:sz w:val="20"/>
                <w:szCs w:val="20"/>
              </w:rPr>
              <w:t>01/08/18</w:t>
            </w:r>
          </w:p>
        </w:tc>
        <w:tc>
          <w:tcPr>
            <w:tcW w:w="1011" w:type="dxa"/>
          </w:tcPr>
          <w:p w14:paraId="4B2433A8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64684500" w14:textId="77777777" w:rsidR="00B51D41" w:rsidRPr="008D28F0" w:rsidRDefault="00B51D41" w:rsidP="00B51D41">
            <w:pPr>
              <w:pStyle w:val="Paragraphnonumbers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51D41" w14:paraId="730A45C8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A31D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87615B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1AEC762" w14:textId="77777777" w:rsidR="00B51D41" w:rsidRPr="00F314C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2CF2F7BF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Occasional freelance work as a Consultant with Unity, a Hampshire-based Community and Voluntary Services organisation</w:t>
            </w:r>
          </w:p>
          <w:p w14:paraId="5923E706" w14:textId="174B8846" w:rsidR="00B51D41" w:rsidRPr="00DF58C1" w:rsidRDefault="00C2159B" w:rsidP="00B51D41">
            <w:pPr>
              <w:pStyle w:val="Heading1"/>
            </w:pPr>
            <w:hyperlink r:id="rId8" w:history="1">
              <w:r w:rsidR="00B51D41" w:rsidRPr="00DF58C1">
                <w:rPr>
                  <w:rFonts w:cs="Arial"/>
                  <w:b w:val="0"/>
                  <w:kern w:val="28"/>
                  <w:sz w:val="20"/>
                  <w:szCs w:val="20"/>
                </w:rPr>
                <w:t>https://www.tvcs.org.uk</w:t>
              </w:r>
            </w:hyperlink>
            <w:r w:rsidR="00B51D41">
              <w:rPr>
                <w:rFonts w:cs="Arial"/>
                <w:b w:val="0"/>
                <w:kern w:val="28"/>
                <w:sz w:val="20"/>
                <w:szCs w:val="20"/>
              </w:rPr>
              <w:t xml:space="preserve"> </w:t>
            </w:r>
            <w:r w:rsidR="00B51D41">
              <w:t xml:space="preserve"> </w:t>
            </w:r>
          </w:p>
        </w:tc>
        <w:tc>
          <w:tcPr>
            <w:tcW w:w="1102" w:type="dxa"/>
          </w:tcPr>
          <w:p w14:paraId="5162A4B9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2015</w:t>
            </w:r>
          </w:p>
        </w:tc>
        <w:tc>
          <w:tcPr>
            <w:tcW w:w="1121" w:type="dxa"/>
          </w:tcPr>
          <w:p w14:paraId="50563B5A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E1E0E">
              <w:rPr>
                <w:rFonts w:ascii="Arial" w:hAnsi="Arial" w:cs="Arial"/>
                <w:bCs/>
                <w:kern w:val="28"/>
                <w:sz w:val="20"/>
                <w:szCs w:val="20"/>
              </w:rPr>
              <w:t>01/08/18</w:t>
            </w:r>
          </w:p>
        </w:tc>
        <w:tc>
          <w:tcPr>
            <w:tcW w:w="1011" w:type="dxa"/>
          </w:tcPr>
          <w:p w14:paraId="172FC5FD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1ECB29AB" w14:textId="47B7B1C8" w:rsidR="00B51D41" w:rsidRPr="008D28F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65A7D35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4007D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33BEE9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82FC218" w14:textId="77777777" w:rsidR="00B51D41" w:rsidRPr="00F314C0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301" w:type="dxa"/>
          </w:tcPr>
          <w:p w14:paraId="4B35D734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Wife works as a community pharmacist</w:t>
            </w:r>
          </w:p>
        </w:tc>
        <w:tc>
          <w:tcPr>
            <w:tcW w:w="1102" w:type="dxa"/>
          </w:tcPr>
          <w:p w14:paraId="6B8DC07A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1981</w:t>
            </w:r>
          </w:p>
        </w:tc>
        <w:tc>
          <w:tcPr>
            <w:tcW w:w="1121" w:type="dxa"/>
          </w:tcPr>
          <w:p w14:paraId="381DF950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CE1E0E">
              <w:rPr>
                <w:rFonts w:ascii="Arial" w:hAnsi="Arial" w:cs="Arial"/>
                <w:bCs/>
                <w:kern w:val="28"/>
                <w:sz w:val="20"/>
                <w:szCs w:val="20"/>
              </w:rPr>
              <w:t>01/08/18</w:t>
            </w:r>
          </w:p>
        </w:tc>
        <w:tc>
          <w:tcPr>
            <w:tcW w:w="1011" w:type="dxa"/>
          </w:tcPr>
          <w:p w14:paraId="70F2489A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609" w:type="dxa"/>
          </w:tcPr>
          <w:p w14:paraId="19D83448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440E8DA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49D0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B75F3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898A665" w14:textId="794B2AEC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23345699" w14:textId="5F1DF987" w:rsidR="00B51D41" w:rsidRPr="001C39DA" w:rsidRDefault="00B51D41" w:rsidP="00B51D41">
            <w:pPr>
              <w:pStyle w:val="Paragraph"/>
              <w:numPr>
                <w:ilvl w:val="0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1C39DA">
              <w:rPr>
                <w:rFonts w:cs="Arial"/>
                <w:bCs/>
                <w:sz w:val="20"/>
                <w:szCs w:val="20"/>
              </w:rPr>
              <w:t xml:space="preserve">Was previously a Samaritan and will be </w:t>
            </w:r>
            <w:proofErr w:type="spellStart"/>
            <w:r w:rsidRPr="001C39DA">
              <w:rPr>
                <w:rFonts w:cs="Arial"/>
                <w:bCs/>
                <w:sz w:val="20"/>
                <w:szCs w:val="20"/>
              </w:rPr>
              <w:t>rejoining</w:t>
            </w:r>
            <w:proofErr w:type="spellEnd"/>
            <w:r w:rsidRPr="001C39DA">
              <w:rPr>
                <w:rFonts w:cs="Arial"/>
                <w:bCs/>
                <w:sz w:val="20"/>
                <w:szCs w:val="20"/>
              </w:rPr>
              <w:t xml:space="preserve"> again soon.</w:t>
            </w:r>
          </w:p>
        </w:tc>
        <w:tc>
          <w:tcPr>
            <w:tcW w:w="1102" w:type="dxa"/>
          </w:tcPr>
          <w:p w14:paraId="29EAE042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2AA120E" w14:textId="728A40B5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19/06/19</w:t>
            </w:r>
          </w:p>
        </w:tc>
        <w:tc>
          <w:tcPr>
            <w:tcW w:w="1011" w:type="dxa"/>
          </w:tcPr>
          <w:p w14:paraId="418360E7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8295223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5B373A8B" w14:textId="77777777" w:rsidTr="002774EF">
        <w:tc>
          <w:tcPr>
            <w:tcW w:w="1516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8540B03" w14:textId="59F313D5" w:rsidR="00B51D41" w:rsidRPr="00400F1D" w:rsidRDefault="00B51D41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0E0F6D">
              <w:rPr>
                <w:color w:val="00506A"/>
                <w:szCs w:val="28"/>
              </w:rPr>
              <w:t>Intrapartum care: women with existing medical conditions or obstetric complications and their babies</w:t>
            </w:r>
          </w:p>
        </w:tc>
      </w:tr>
      <w:tr w:rsidR="00C60BFA" w14:paraId="598DBE5D" w14:textId="77777777" w:rsidTr="000E0F6D"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A6EF7" w14:textId="43E796F1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Plaat</w:t>
            </w:r>
            <w:proofErr w:type="spellEnd"/>
          </w:p>
        </w:tc>
        <w:tc>
          <w:tcPr>
            <w:tcW w:w="23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2FA1E5" w14:textId="4FBF7607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874" w:type="dxa"/>
          </w:tcPr>
          <w:p w14:paraId="52628F74" w14:textId="7C20C5CE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  <w:r w:rsidRPr="009864D4">
              <w:rPr>
                <w:rFonts w:cs="Arial"/>
                <w:b w:val="0"/>
                <w:iCs/>
                <w:sz w:val="20"/>
                <w:szCs w:val="20"/>
              </w:rPr>
              <w:t>Direct – financial</w:t>
            </w:r>
          </w:p>
        </w:tc>
        <w:tc>
          <w:tcPr>
            <w:tcW w:w="3301" w:type="dxa"/>
          </w:tcPr>
          <w:p w14:paraId="10516A7F" w14:textId="77777777" w:rsidR="00C60BFA" w:rsidRPr="009864D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Private practice – very little</w:t>
            </w:r>
          </w:p>
          <w:p w14:paraId="2A5698C8" w14:textId="7E11D896" w:rsidR="00C60BFA" w:rsidRPr="007C1FA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Obstetric anaesthetic procedures patients admitted to Queen Charlotte’s Hospital  –part of Imperial NHS Trust where I have my NHS contract. </w:t>
            </w:r>
            <w:proofErr w:type="spellStart"/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Approx</w:t>
            </w:r>
            <w:proofErr w:type="spellEnd"/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10 patients/ year</w:t>
            </w:r>
          </w:p>
          <w:p w14:paraId="2A263700" w14:textId="4214AB3E" w:rsidR="00C60BFA" w:rsidRPr="006D0C4D" w:rsidRDefault="00C60BFA" w:rsidP="00B51D41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D0C4D">
              <w:rPr>
                <w:rFonts w:cs="Arial"/>
                <w:b w:val="0"/>
                <w:bCs w:val="0"/>
                <w:snapToGrid w:val="0"/>
                <w:sz w:val="20"/>
                <w:szCs w:val="20"/>
                <w:lang w:eastAsia="en-US"/>
              </w:rPr>
              <w:t>Medicolegal reports</w:t>
            </w:r>
          </w:p>
        </w:tc>
        <w:tc>
          <w:tcPr>
            <w:tcW w:w="1102" w:type="dxa"/>
          </w:tcPr>
          <w:p w14:paraId="45F2DBC2" w14:textId="77777777" w:rsidR="00C60BFA" w:rsidRPr="009864D4" w:rsidRDefault="00C60BFA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2000</w:t>
            </w:r>
          </w:p>
          <w:p w14:paraId="1718B705" w14:textId="51BB0533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657CEF5" w14:textId="77777777" w:rsidR="00C60BFA" w:rsidRPr="009864D4" w:rsidRDefault="00C60BFA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Present</w:t>
            </w:r>
          </w:p>
          <w:p w14:paraId="0468898C" w14:textId="0DAEE13D" w:rsidR="00C60BFA" w:rsidRDefault="00C60BFA" w:rsidP="00B51D41">
            <w:pPr>
              <w:pStyle w:val="Paragraphnonumbers"/>
              <w:rPr>
                <w:rFonts w:cs="Arial"/>
                <w:sz w:val="20"/>
                <w:szCs w:val="20"/>
              </w:rPr>
            </w:pPr>
          </w:p>
          <w:p w14:paraId="0903A69F" w14:textId="77777777" w:rsidR="00C60BFA" w:rsidRPr="009864D4" w:rsidRDefault="00C60BFA" w:rsidP="00B51D41">
            <w:pPr>
              <w:pStyle w:val="Paragraphnonumbers"/>
              <w:rPr>
                <w:rFonts w:cs="Arial"/>
                <w:sz w:val="20"/>
                <w:szCs w:val="20"/>
              </w:rPr>
            </w:pPr>
          </w:p>
          <w:p w14:paraId="2A320140" w14:textId="4E74AA21" w:rsidR="00C60BFA" w:rsidRPr="009864D4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66C432" w14:textId="10296AFB" w:rsidR="00C60BFA" w:rsidRPr="004800D6" w:rsidRDefault="00C60BFA" w:rsidP="00B51D4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1081AB1A" w14:textId="0E132970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7D7FF3CB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CDF49" w14:textId="77777777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EC3C5" w14:textId="77777777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0C924A7" w14:textId="4DADBB15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  <w:r w:rsidRPr="009864D4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F8FC41B" w14:textId="6AC90CDC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Member of the NICE guideline development group for medical section</w:t>
            </w:r>
          </w:p>
        </w:tc>
        <w:tc>
          <w:tcPr>
            <w:tcW w:w="1102" w:type="dxa"/>
          </w:tcPr>
          <w:p w14:paraId="19630472" w14:textId="148A2B6B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Duration of group</w:t>
            </w:r>
          </w:p>
        </w:tc>
        <w:tc>
          <w:tcPr>
            <w:tcW w:w="1121" w:type="dxa"/>
          </w:tcPr>
          <w:p w14:paraId="06AE4B94" w14:textId="13B051FC" w:rsidR="00C60BFA" w:rsidRPr="009864D4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864D4">
              <w:rPr>
                <w:rFonts w:ascii="Arial" w:hAnsi="Arial" w:cs="Arial"/>
                <w:sz w:val="20"/>
                <w:szCs w:val="20"/>
              </w:rPr>
              <w:t>Nov 2018</w:t>
            </w:r>
          </w:p>
        </w:tc>
        <w:tc>
          <w:tcPr>
            <w:tcW w:w="1011" w:type="dxa"/>
          </w:tcPr>
          <w:p w14:paraId="67962F26" w14:textId="1FF9E8FE" w:rsidR="00C60BFA" w:rsidRPr="004800D6" w:rsidRDefault="00C60BFA" w:rsidP="00B51D4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079BC277" w14:textId="77777777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5B99909C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A52A" w14:textId="77777777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FDD2" w14:textId="77777777" w:rsidR="00C60BFA" w:rsidRPr="00400F1D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AA38A7" w14:textId="3EC1D23F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074C56EF" w14:textId="5A2325D3" w:rsidR="00C60BFA" w:rsidRPr="00BE17BD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President of the Obstetric Anaesthetists’ Association [Promoting the highest standards of anaesthetic practice in the care of mothers and babies]</w:t>
            </w:r>
          </w:p>
        </w:tc>
        <w:tc>
          <w:tcPr>
            <w:tcW w:w="1102" w:type="dxa"/>
          </w:tcPr>
          <w:p w14:paraId="16AFB078" w14:textId="116F02BF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00C955FD" w14:textId="77777777" w:rsidR="00C60BFA" w:rsidRPr="009864D4" w:rsidRDefault="00C60BFA" w:rsidP="00B51D41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9864D4">
              <w:rPr>
                <w:rFonts w:cs="Arial"/>
                <w:b w:val="0"/>
                <w:sz w:val="20"/>
                <w:szCs w:val="20"/>
              </w:rPr>
              <w:t>2019</w:t>
            </w:r>
          </w:p>
          <w:p w14:paraId="46F47F6F" w14:textId="77777777" w:rsidR="00C60BFA" w:rsidRPr="009864D4" w:rsidRDefault="00C60BFA" w:rsidP="00B51D41">
            <w:pPr>
              <w:pStyle w:val="Heading1"/>
              <w:rPr>
                <w:rFonts w:cs="Arial"/>
                <w:sz w:val="20"/>
                <w:szCs w:val="20"/>
              </w:rPr>
            </w:pPr>
          </w:p>
          <w:p w14:paraId="6D11B46C" w14:textId="070F03C7" w:rsidR="00C60BFA" w:rsidRPr="009864D4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4621B0" w14:textId="77777777" w:rsidR="00C60BFA" w:rsidRPr="009864D4" w:rsidRDefault="00C60BFA" w:rsidP="00B51D41">
            <w:pPr>
              <w:pStyle w:val="Paragraphnonumbers"/>
              <w:rPr>
                <w:rFonts w:cs="Arial"/>
                <w:sz w:val="20"/>
                <w:szCs w:val="20"/>
              </w:rPr>
            </w:pPr>
          </w:p>
          <w:p w14:paraId="5B43825A" w14:textId="77777777" w:rsidR="00C60BFA" w:rsidRPr="009864D4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7EC9EEC" w14:textId="77777777" w:rsidR="00C60BFA" w:rsidRPr="009864D4" w:rsidRDefault="00C60BFA" w:rsidP="00B51D41">
            <w:pPr>
              <w:widowControl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60BFA" w14:paraId="5721D928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9D250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F5FB5C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8B8F061" w14:textId="2CAB8DFC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69EAB218" w14:textId="29A2FF13" w:rsidR="00C60BFA" w:rsidRPr="007C1FA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Baby Lifeline charity – medical advisor </w:t>
            </w:r>
          </w:p>
        </w:tc>
        <w:tc>
          <w:tcPr>
            <w:tcW w:w="1102" w:type="dxa"/>
          </w:tcPr>
          <w:p w14:paraId="6BBF4278" w14:textId="1269F1E2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2003</w:t>
            </w:r>
          </w:p>
        </w:tc>
        <w:tc>
          <w:tcPr>
            <w:tcW w:w="1121" w:type="dxa"/>
          </w:tcPr>
          <w:p w14:paraId="2365EA2F" w14:textId="2A4FB6CD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Present</w:t>
            </w:r>
          </w:p>
        </w:tc>
        <w:tc>
          <w:tcPr>
            <w:tcW w:w="1011" w:type="dxa"/>
          </w:tcPr>
          <w:p w14:paraId="17D5D8D4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1EC08FF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1F47DC4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DFE88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DA9ADF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2743368" w14:textId="4C72C0E2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5B81B5F2" w14:textId="77777777" w:rsidR="00C60BFA" w:rsidRPr="009864D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Working party member of </w:t>
            </w:r>
            <w:proofErr w:type="spellStart"/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RCoA</w:t>
            </w:r>
            <w:proofErr w:type="spellEnd"/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producing guidelines on provision of obstetric anaesthetic services</w:t>
            </w:r>
          </w:p>
          <w:p w14:paraId="2EE4E0D1" w14:textId="36650B59" w:rsidR="00C60BFA" w:rsidRPr="007C1FA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Author of several chapters on obstetric anaesthesia including care of the high risk patient.</w:t>
            </w:r>
          </w:p>
        </w:tc>
        <w:tc>
          <w:tcPr>
            <w:tcW w:w="1102" w:type="dxa"/>
          </w:tcPr>
          <w:p w14:paraId="1D918912" w14:textId="26D7559F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121" w:type="dxa"/>
          </w:tcPr>
          <w:p w14:paraId="73443487" w14:textId="0002E8ED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Present </w:t>
            </w:r>
          </w:p>
        </w:tc>
        <w:tc>
          <w:tcPr>
            <w:tcW w:w="1011" w:type="dxa"/>
          </w:tcPr>
          <w:p w14:paraId="1AA019B4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B06CF35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547DD4C0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0531F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A1704D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65E21F9" w14:textId="695E6AC0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544A2BCA" w14:textId="717BEAF0" w:rsidR="00C60BFA" w:rsidRPr="007C1FA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the maternal critical care working party.</w:t>
            </w:r>
          </w:p>
        </w:tc>
        <w:tc>
          <w:tcPr>
            <w:tcW w:w="1102" w:type="dxa"/>
          </w:tcPr>
          <w:p w14:paraId="3C7ED886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94554FC" w14:textId="77777777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3DA2C41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3E071E3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6443E233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7EAAB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25094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19A08EB" w14:textId="663240FB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6D550053" w14:textId="5E7B593D" w:rsidR="00C60BFA" w:rsidRPr="007C1FA4" w:rsidRDefault="00C60BFA" w:rsidP="00B51D41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864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UKOSS study on epidural haematoma and abscess funded by NIAA grant</w:t>
            </w:r>
          </w:p>
        </w:tc>
        <w:tc>
          <w:tcPr>
            <w:tcW w:w="1102" w:type="dxa"/>
          </w:tcPr>
          <w:p w14:paraId="70FA7200" w14:textId="5306F1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  <w:tc>
          <w:tcPr>
            <w:tcW w:w="1121" w:type="dxa"/>
          </w:tcPr>
          <w:p w14:paraId="52F461F6" w14:textId="53871DFE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2017 </w:t>
            </w:r>
          </w:p>
        </w:tc>
        <w:tc>
          <w:tcPr>
            <w:tcW w:w="1011" w:type="dxa"/>
          </w:tcPr>
          <w:p w14:paraId="045EECDE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8B1B399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7A1D162A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9162F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4CCA9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18C4316" w14:textId="30F3D95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040BD">
              <w:rPr>
                <w:rFonts w:cs="Arial"/>
                <w:b w:val="0"/>
                <w:iCs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5CF69F12" w14:textId="4D2697D1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</w:t>
            </w:r>
            <w:r w:rsidRPr="00BE17BD">
              <w:rPr>
                <w:rFonts w:cs="Arial"/>
                <w:b w:val="0"/>
                <w:sz w:val="20"/>
                <w:szCs w:val="20"/>
              </w:rPr>
              <w:t>ditor of the Royal College of Anaesthetists' guidelines on the provision of obstetric anaesthetic services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02" w:type="dxa"/>
          </w:tcPr>
          <w:p w14:paraId="7C416DF2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523D924" w14:textId="77777777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B4E4092" w14:textId="7045D943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19/06/19</w:t>
            </w:r>
          </w:p>
        </w:tc>
        <w:tc>
          <w:tcPr>
            <w:tcW w:w="2609" w:type="dxa"/>
          </w:tcPr>
          <w:p w14:paraId="0410230B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60BFA" w14:paraId="06D7FFF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6DF0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CE4CE1" w14:textId="77777777" w:rsidR="00C60BFA" w:rsidRDefault="00C60BFA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683287" w14:textId="77777777" w:rsidR="00C60BFA" w:rsidRPr="005040BD" w:rsidRDefault="00C60BFA" w:rsidP="00B51D41">
            <w:pPr>
              <w:pStyle w:val="Title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301" w:type="dxa"/>
          </w:tcPr>
          <w:p w14:paraId="7D670FE6" w14:textId="076CF75E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 for HSIB</w:t>
            </w:r>
          </w:p>
        </w:tc>
        <w:tc>
          <w:tcPr>
            <w:tcW w:w="1102" w:type="dxa"/>
          </w:tcPr>
          <w:p w14:paraId="75D9E6DC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37A6CF3" w14:textId="4CB7868A" w:rsidR="00C60BFA" w:rsidRDefault="00C60BFA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4AB276D3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B85609B" w14:textId="77777777" w:rsidR="00C60BFA" w:rsidRDefault="00C60BFA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4586CA37" w14:textId="77777777" w:rsidTr="000E0F6D"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9873" w14:textId="2AC07AAB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Smith</w:t>
            </w:r>
          </w:p>
        </w:tc>
        <w:tc>
          <w:tcPr>
            <w:tcW w:w="2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DE3D36" w14:textId="7AB9A46C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874" w:type="dxa"/>
          </w:tcPr>
          <w:p w14:paraId="2CDEF465" w14:textId="7EDDD170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00528DE1" w14:textId="49131163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Work for HSIB</w:t>
            </w:r>
          </w:p>
        </w:tc>
        <w:tc>
          <w:tcPr>
            <w:tcW w:w="1102" w:type="dxa"/>
          </w:tcPr>
          <w:p w14:paraId="7A199347" w14:textId="33D34FD6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23400E2" w14:textId="33CC0EC5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16/10/19</w:t>
            </w:r>
          </w:p>
        </w:tc>
        <w:tc>
          <w:tcPr>
            <w:tcW w:w="1011" w:type="dxa"/>
          </w:tcPr>
          <w:p w14:paraId="6012AA27" w14:textId="45792F7F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7168205" w14:textId="4CAA89E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46A8C9E1" w14:textId="77777777" w:rsidTr="000E0F6D"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75FF" w14:textId="3234CDDB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 w:rsidRPr="002774EF">
              <w:rPr>
                <w:rFonts w:ascii="Arial" w:hAnsi="Arial" w:cs="Arial"/>
                <w:sz w:val="20"/>
                <w:szCs w:val="20"/>
              </w:rPr>
              <w:t xml:space="preserve">Mandish Kaur </w:t>
            </w:r>
            <w:proofErr w:type="spellStart"/>
            <w:r w:rsidRPr="002774EF">
              <w:rPr>
                <w:rFonts w:ascii="Arial" w:hAnsi="Arial" w:cs="Arial"/>
                <w:sz w:val="20"/>
                <w:szCs w:val="20"/>
              </w:rPr>
              <w:t>Dhanjal</w:t>
            </w:r>
            <w:proofErr w:type="spellEnd"/>
          </w:p>
        </w:tc>
        <w:tc>
          <w:tcPr>
            <w:tcW w:w="23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A3A58E" w14:textId="1B0B986E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3B132455" w14:textId="62128CA0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301" w:type="dxa"/>
          </w:tcPr>
          <w:p w14:paraId="6865B25C" w14:textId="7CA9D114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4EF">
              <w:rPr>
                <w:rFonts w:cs="Arial"/>
                <w:b w:val="0"/>
                <w:sz w:val="20"/>
                <w:szCs w:val="20"/>
              </w:rPr>
              <w:t>Clinical Director Maternity, Imperial College Healthcare NHS Trust</w:t>
            </w:r>
          </w:p>
        </w:tc>
        <w:tc>
          <w:tcPr>
            <w:tcW w:w="1102" w:type="dxa"/>
          </w:tcPr>
          <w:p w14:paraId="20785954" w14:textId="2B736DD3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2013</w:t>
            </w:r>
          </w:p>
        </w:tc>
        <w:tc>
          <w:tcPr>
            <w:tcW w:w="1121" w:type="dxa"/>
          </w:tcPr>
          <w:p w14:paraId="4407A031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9945E0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A1A868E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4BAD296C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A3D7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7B468B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84E41BA" w14:textId="34C04825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301" w:type="dxa"/>
          </w:tcPr>
          <w:p w14:paraId="2D3C4088" w14:textId="4F9C783A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4EF">
              <w:rPr>
                <w:rFonts w:cs="Arial"/>
                <w:b w:val="0"/>
                <w:sz w:val="20"/>
                <w:szCs w:val="20"/>
              </w:rPr>
              <w:t>Member of NW London Local Maternity System</w:t>
            </w:r>
          </w:p>
        </w:tc>
        <w:tc>
          <w:tcPr>
            <w:tcW w:w="1102" w:type="dxa"/>
          </w:tcPr>
          <w:p w14:paraId="7B847194" w14:textId="48BD5D7A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January 2018</w:t>
            </w:r>
          </w:p>
        </w:tc>
        <w:tc>
          <w:tcPr>
            <w:tcW w:w="1121" w:type="dxa"/>
          </w:tcPr>
          <w:p w14:paraId="2306223E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5C788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F88518C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127BE70C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AEB9A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CD44D8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D6DA67" w14:textId="2EC42184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301" w:type="dxa"/>
          </w:tcPr>
          <w:p w14:paraId="12856348" w14:textId="35469F64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4EF">
              <w:rPr>
                <w:rFonts w:cs="Arial"/>
                <w:b w:val="0"/>
                <w:sz w:val="20"/>
                <w:szCs w:val="20"/>
              </w:rPr>
              <w:t>Member of the London Strategic Clinical Group (maternity)</w:t>
            </w:r>
          </w:p>
        </w:tc>
        <w:tc>
          <w:tcPr>
            <w:tcW w:w="1102" w:type="dxa"/>
          </w:tcPr>
          <w:p w14:paraId="223E8E09" w14:textId="4E532E2F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January 2015</w:t>
            </w:r>
          </w:p>
        </w:tc>
        <w:tc>
          <w:tcPr>
            <w:tcW w:w="1121" w:type="dxa"/>
          </w:tcPr>
          <w:p w14:paraId="54DBB0AE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B15F302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4184780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0AA8F277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2E67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02016F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FDB4E6" w14:textId="6BE45DE8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301" w:type="dxa"/>
          </w:tcPr>
          <w:p w14:paraId="0611B087" w14:textId="5FE93CC9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774EF">
              <w:rPr>
                <w:rFonts w:cs="Arial"/>
                <w:b w:val="0"/>
                <w:sz w:val="20"/>
                <w:szCs w:val="20"/>
              </w:rPr>
              <w:t xml:space="preserve">Regional Clinical Lead </w:t>
            </w: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PReCePT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(prevention of cerebral palsy in preterm babies)</w:t>
            </w:r>
          </w:p>
        </w:tc>
        <w:tc>
          <w:tcPr>
            <w:tcW w:w="1102" w:type="dxa"/>
          </w:tcPr>
          <w:p w14:paraId="6FADDDC4" w14:textId="58D777A2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121" w:type="dxa"/>
          </w:tcPr>
          <w:p w14:paraId="7C21A747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1B516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D0E5A3E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01E4739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A904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85EC72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5E19083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</w:t>
            </w:r>
          </w:p>
          <w:p w14:paraId="76CCC420" w14:textId="41E6FE0E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288D035A" w14:textId="38DF28CA" w:rsidR="00B51D41" w:rsidRPr="006D0C4D" w:rsidRDefault="00B51D41" w:rsidP="00B51D41">
            <w:pPr>
              <w:pStyle w:val="Heading1"/>
            </w:pPr>
            <w:r w:rsidRPr="002774EF">
              <w:rPr>
                <w:rFonts w:cs="Arial"/>
                <w:b w:val="0"/>
                <w:sz w:val="20"/>
                <w:szCs w:val="20"/>
              </w:rPr>
              <w:t>London representative for NHS England’s Women’s specialised services clinical reference group</w:t>
            </w:r>
          </w:p>
        </w:tc>
        <w:tc>
          <w:tcPr>
            <w:tcW w:w="1102" w:type="dxa"/>
          </w:tcPr>
          <w:p w14:paraId="44C653C2" w14:textId="3E6B443C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August 2016</w:t>
            </w:r>
          </w:p>
        </w:tc>
        <w:tc>
          <w:tcPr>
            <w:tcW w:w="1121" w:type="dxa"/>
          </w:tcPr>
          <w:p w14:paraId="07881EEF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17680E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78FFA185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2731EC3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1119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80B55D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1E50528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Financial </w:t>
            </w:r>
          </w:p>
          <w:p w14:paraId="00BA93FF" w14:textId="5715B783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0CC3DA2" w14:textId="460D8AEE" w:rsidR="00B51D41" w:rsidRPr="006D0C4D" w:rsidRDefault="00B51D41" w:rsidP="00B51D41">
            <w:pPr>
              <w:pStyle w:val="Heading1"/>
            </w:pPr>
            <w:r w:rsidRPr="002774EF">
              <w:rPr>
                <w:rFonts w:cs="Arial"/>
                <w:b w:val="0"/>
                <w:sz w:val="20"/>
                <w:szCs w:val="20"/>
              </w:rPr>
              <w:t>Course Director Obstetric Medicine and Obstetric Neurology courses</w:t>
            </w:r>
          </w:p>
        </w:tc>
        <w:tc>
          <w:tcPr>
            <w:tcW w:w="1102" w:type="dxa"/>
          </w:tcPr>
          <w:p w14:paraId="066538D6" w14:textId="298E4265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121" w:type="dxa"/>
          </w:tcPr>
          <w:p w14:paraId="74422592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8A84099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9C2F4B0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51D41" w14:paraId="2351F885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8F59C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F35E21" w14:textId="77777777" w:rsidR="00B51D41" w:rsidRPr="00400F1D" w:rsidRDefault="00B51D41" w:rsidP="00B51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06EE683" w14:textId="5EB69374" w:rsidR="00B51D41" w:rsidRPr="009C2B1F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98E1738" w14:textId="0095928A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53AB9">
              <w:rPr>
                <w:rFonts w:cs="Arial"/>
                <w:b w:val="0"/>
                <w:sz w:val="20"/>
                <w:szCs w:val="20"/>
              </w:rPr>
              <w:t xml:space="preserve">Co-author of </w:t>
            </w:r>
            <w:r w:rsidR="00C2159B">
              <w:rPr>
                <w:rFonts w:cs="Arial"/>
                <w:b w:val="0"/>
                <w:sz w:val="20"/>
                <w:szCs w:val="20"/>
              </w:rPr>
              <w:t xml:space="preserve">paper on </w:t>
            </w:r>
            <w:r w:rsidRPr="00D53AB9">
              <w:rPr>
                <w:rFonts w:cs="Arial"/>
                <w:b w:val="0"/>
                <w:sz w:val="20"/>
                <w:szCs w:val="20"/>
              </w:rPr>
              <w:t xml:space="preserve">multiple </w:t>
            </w:r>
            <w:r w:rsidR="00C2159B">
              <w:rPr>
                <w:rFonts w:cs="Arial"/>
                <w:b w:val="0"/>
                <w:sz w:val="20"/>
                <w:szCs w:val="20"/>
              </w:rPr>
              <w:t>repeat caesarean</w:t>
            </w:r>
            <w:r w:rsidRPr="00D53AB9">
              <w:rPr>
                <w:rFonts w:cs="Arial"/>
                <w:b w:val="0"/>
                <w:sz w:val="20"/>
                <w:szCs w:val="20"/>
              </w:rPr>
              <w:t xml:space="preserve"> section</w:t>
            </w:r>
            <w:r w:rsidR="00C2159B">
              <w:rPr>
                <w:rFonts w:cs="Arial"/>
                <w:b w:val="0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102" w:type="dxa"/>
          </w:tcPr>
          <w:p w14:paraId="7B1D7AD5" w14:textId="77777777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4FE4620" w14:textId="77777777" w:rsidR="00B51D41" w:rsidRPr="00CE1E0E" w:rsidRDefault="00B51D41" w:rsidP="00B51D41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9D50023" w14:textId="738BA27B" w:rsidR="00B51D41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19/06/19</w:t>
            </w:r>
          </w:p>
        </w:tc>
        <w:tc>
          <w:tcPr>
            <w:tcW w:w="2609" w:type="dxa"/>
          </w:tcPr>
          <w:p w14:paraId="1B72EF45" w14:textId="77777777" w:rsidR="00B51D41" w:rsidRPr="00400F1D" w:rsidRDefault="00B51D41" w:rsidP="00B51D41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11A71961" w14:textId="77777777" w:rsidTr="000E0F6D"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07A5B" w14:textId="77777777" w:rsidR="0086726A" w:rsidRPr="00F6273A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2D293" w14:textId="77777777" w:rsidR="0086726A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2F4F8E4" w14:textId="451A28E7" w:rsidR="0086726A" w:rsidRPr="002C26BA" w:rsidRDefault="00725E99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2774E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r w:rsidRPr="002774EF">
              <w:rPr>
                <w:rFonts w:cs="Arial"/>
                <w:b w:val="0"/>
                <w:sz w:val="20"/>
                <w:szCs w:val="20"/>
              </w:rPr>
              <w:t xml:space="preserve"> professional</w:t>
            </w:r>
          </w:p>
        </w:tc>
        <w:tc>
          <w:tcPr>
            <w:tcW w:w="3301" w:type="dxa"/>
          </w:tcPr>
          <w:p w14:paraId="2AFD121B" w14:textId="1FED38F8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Currently working on renal guideline. </w:t>
            </w:r>
          </w:p>
        </w:tc>
        <w:tc>
          <w:tcPr>
            <w:tcW w:w="1102" w:type="dxa"/>
          </w:tcPr>
          <w:p w14:paraId="49AC5007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286FB8D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6D365A" w14:textId="6AAF33EB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19/06/19</w:t>
            </w:r>
          </w:p>
        </w:tc>
        <w:tc>
          <w:tcPr>
            <w:tcW w:w="2609" w:type="dxa"/>
          </w:tcPr>
          <w:p w14:paraId="5BCAE459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24F43ECE" w14:textId="77777777" w:rsidTr="000E0F6D"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0B401" w14:textId="405E7C8B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 w:rsidRPr="00F6273A">
              <w:rPr>
                <w:rFonts w:ascii="Arial" w:hAnsi="Arial" w:cs="Arial"/>
                <w:sz w:val="20"/>
                <w:szCs w:val="20"/>
              </w:rPr>
              <w:t>Rebecca Whybrow</w:t>
            </w:r>
          </w:p>
        </w:tc>
        <w:tc>
          <w:tcPr>
            <w:tcW w:w="2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466E04" w14:textId="00EBD984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2AF77F9F" w14:textId="3BBBB3CB" w:rsidR="0086726A" w:rsidRDefault="003A5159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3301" w:type="dxa"/>
          </w:tcPr>
          <w:p w14:paraId="73E7CD60" w14:textId="1F4F5AA7" w:rsidR="0086726A" w:rsidRDefault="003A5159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 </w:t>
            </w:r>
          </w:p>
        </w:tc>
        <w:tc>
          <w:tcPr>
            <w:tcW w:w="1102" w:type="dxa"/>
          </w:tcPr>
          <w:p w14:paraId="1EBEDB2E" w14:textId="14D291D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AEB3E91" w14:textId="497B28A1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CC05C2" w14:textId="5D9C372D" w:rsidR="0086726A" w:rsidRDefault="003A5159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06/12/18</w:t>
            </w:r>
          </w:p>
        </w:tc>
        <w:tc>
          <w:tcPr>
            <w:tcW w:w="2609" w:type="dxa"/>
          </w:tcPr>
          <w:p w14:paraId="2705CF73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64891B66" w14:textId="77777777" w:rsidTr="000E0F6D"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C81D6" w14:textId="201755DE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Fishburn </w:t>
            </w:r>
          </w:p>
        </w:tc>
        <w:tc>
          <w:tcPr>
            <w:tcW w:w="23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1DCFA0" w14:textId="52311A7C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member </w:t>
            </w:r>
          </w:p>
        </w:tc>
        <w:tc>
          <w:tcPr>
            <w:tcW w:w="1874" w:type="dxa"/>
          </w:tcPr>
          <w:p w14:paraId="32B301A5" w14:textId="6D60B7C8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C26BA">
              <w:rPr>
                <w:rFonts w:cs="Arial"/>
                <w:b w:val="0"/>
                <w:sz w:val="20"/>
                <w:szCs w:val="20"/>
              </w:rPr>
              <w:t>Direct – non-financial</w:t>
            </w:r>
          </w:p>
        </w:tc>
        <w:tc>
          <w:tcPr>
            <w:tcW w:w="3301" w:type="dxa"/>
          </w:tcPr>
          <w:p w14:paraId="32775C55" w14:textId="77777777" w:rsidR="0086726A" w:rsidRPr="002C26B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C26BA">
              <w:rPr>
                <w:rFonts w:cs="Arial"/>
                <w:b w:val="0"/>
                <w:sz w:val="20"/>
                <w:szCs w:val="20"/>
              </w:rPr>
              <w:t>I am chair of the Pelvic Partnership, a support group for women with pregnancy-related pelvic girdle pain. This is a voluntary position and I do not receive remuneration</w:t>
            </w:r>
          </w:p>
          <w:p w14:paraId="1852EC96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04B0192" w14:textId="281DF94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C26BA">
              <w:rPr>
                <w:rFonts w:cs="Arial"/>
                <w:b w:val="0"/>
                <w:sz w:val="20"/>
                <w:szCs w:val="20"/>
              </w:rPr>
              <w:t>2003</w:t>
            </w:r>
          </w:p>
        </w:tc>
        <w:tc>
          <w:tcPr>
            <w:tcW w:w="1121" w:type="dxa"/>
          </w:tcPr>
          <w:p w14:paraId="18881808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80EA427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4BC3D51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1D80E04D" w14:textId="77777777" w:rsidTr="000E0F6D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0320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DD21E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0F0EED0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4E92AD87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6C17EBC8" w14:textId="5606691E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C26BA">
              <w:rPr>
                <w:rFonts w:cs="Arial"/>
                <w:b w:val="0"/>
                <w:sz w:val="20"/>
                <w:szCs w:val="20"/>
              </w:rPr>
              <w:t xml:space="preserve">I was a lay member of the obstetric stream of the guideline for intrapartum care for women with existing medical conditions or obstetric complications and their babies </w:t>
            </w:r>
          </w:p>
        </w:tc>
        <w:tc>
          <w:tcPr>
            <w:tcW w:w="1102" w:type="dxa"/>
          </w:tcPr>
          <w:p w14:paraId="6CBD4C64" w14:textId="4EFB8FA5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C26BA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35289888" w14:textId="23C28E6D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ascii="Arial" w:hAnsi="Arial" w:cs="Arial"/>
                <w:bCs/>
                <w:kern w:val="28"/>
                <w:sz w:val="20"/>
                <w:szCs w:val="20"/>
              </w:rPr>
              <w:t>2019</w:t>
            </w:r>
          </w:p>
        </w:tc>
        <w:tc>
          <w:tcPr>
            <w:tcW w:w="1011" w:type="dxa"/>
          </w:tcPr>
          <w:p w14:paraId="71706B26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0CB9788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4F0D15FA" w14:textId="77777777" w:rsidTr="000E0F6D"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9DAC" w14:textId="10CE9EE4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 w:rsidRPr="00D03D62">
              <w:rPr>
                <w:rFonts w:ascii="Arial" w:hAnsi="Arial" w:cs="Arial"/>
                <w:sz w:val="20"/>
                <w:szCs w:val="20"/>
              </w:rPr>
              <w:lastRenderedPageBreak/>
              <w:t>Manjiri Khare</w:t>
            </w:r>
          </w:p>
        </w:tc>
        <w:tc>
          <w:tcPr>
            <w:tcW w:w="23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92C18F" w14:textId="12B62AB0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874" w:type="dxa"/>
          </w:tcPr>
          <w:p w14:paraId="05729FCD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48188D19" w14:textId="0B0D8EDF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70E9E58D" w14:textId="74F83DF5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>RCOG Ultrasound Officer</w:t>
            </w:r>
          </w:p>
        </w:tc>
        <w:tc>
          <w:tcPr>
            <w:tcW w:w="1102" w:type="dxa"/>
          </w:tcPr>
          <w:p w14:paraId="58183A86" w14:textId="2F220432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121" w:type="dxa"/>
          </w:tcPr>
          <w:p w14:paraId="3489FA87" w14:textId="1E49D875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May 2019 </w:t>
            </w:r>
          </w:p>
        </w:tc>
        <w:tc>
          <w:tcPr>
            <w:tcW w:w="1011" w:type="dxa"/>
          </w:tcPr>
          <w:p w14:paraId="2C5CCA56" w14:textId="153C7586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7ECB0F0B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0C26DFF0" w14:textId="77777777" w:rsidTr="00F85B93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28218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85BF4A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6F7710E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6E085B49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1A304D1" w14:textId="53F4117E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>FASP advisory Board committee member</w:t>
            </w:r>
          </w:p>
        </w:tc>
        <w:tc>
          <w:tcPr>
            <w:tcW w:w="1102" w:type="dxa"/>
          </w:tcPr>
          <w:p w14:paraId="75FCA528" w14:textId="13C20DD1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121" w:type="dxa"/>
          </w:tcPr>
          <w:p w14:paraId="7858EA8F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62B7A0C" w14:textId="5772236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4CF5C8D8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3FF93F6A" w14:textId="77777777" w:rsidTr="00F85B93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1BF11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EB8F18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077AC6D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27DD7419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75BBA5EA" w14:textId="22C065FF" w:rsidR="0086726A" w:rsidRPr="00F85B93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>RCOG Subspecialty committee Maternal Fetal medicine representative</w:t>
            </w:r>
          </w:p>
        </w:tc>
        <w:tc>
          <w:tcPr>
            <w:tcW w:w="1102" w:type="dxa"/>
          </w:tcPr>
          <w:p w14:paraId="3AD9031C" w14:textId="5333196A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14:paraId="325921D0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72FDD5" w14:textId="16E93E0D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7680A2FA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68381265" w14:textId="77777777" w:rsidTr="00F85B93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03CA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504403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EFC7BFF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704DE295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76FA5082" w14:textId="22D982E1" w:rsidR="0086726A" w:rsidRPr="00F85B93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 xml:space="preserve">Contributed several chapters to books related to Obstetric Medicine, </w:t>
            </w:r>
            <w:proofErr w:type="spellStart"/>
            <w:r w:rsidRPr="00F85B93">
              <w:rPr>
                <w:rFonts w:cs="Arial"/>
                <w:b w:val="0"/>
                <w:sz w:val="20"/>
                <w:szCs w:val="20"/>
              </w:rPr>
              <w:t>fetal</w:t>
            </w:r>
            <w:proofErr w:type="spellEnd"/>
            <w:r w:rsidRPr="00F85B93">
              <w:rPr>
                <w:rFonts w:cs="Arial"/>
                <w:b w:val="0"/>
                <w:sz w:val="20"/>
                <w:szCs w:val="20"/>
              </w:rPr>
              <w:t xml:space="preserve"> medicine, postgraduate education</w:t>
            </w:r>
          </w:p>
        </w:tc>
        <w:tc>
          <w:tcPr>
            <w:tcW w:w="1102" w:type="dxa"/>
          </w:tcPr>
          <w:p w14:paraId="7BEF7818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CDF2E13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8F76466" w14:textId="78F74B0C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25BEB"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15D35A33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2CE37A30" w14:textId="77777777" w:rsidTr="00F85B93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8DAF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937F6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A09C333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2974937D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784AE1F2" w14:textId="3B7CD2E0" w:rsidR="0086726A" w:rsidRPr="00F85B93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 xml:space="preserve">Member of the Complex pregnancy and </w:t>
            </w:r>
            <w:proofErr w:type="spellStart"/>
            <w:r w:rsidRPr="00F85B93">
              <w:rPr>
                <w:rFonts w:cs="Arial"/>
                <w:b w:val="0"/>
                <w:sz w:val="20"/>
                <w:szCs w:val="20"/>
              </w:rPr>
              <w:t>fetal</w:t>
            </w:r>
            <w:proofErr w:type="spellEnd"/>
            <w:r w:rsidRPr="00F85B93">
              <w:rPr>
                <w:rFonts w:cs="Arial"/>
                <w:b w:val="0"/>
                <w:sz w:val="20"/>
                <w:szCs w:val="20"/>
              </w:rPr>
              <w:t xml:space="preserve"> medicine East Midlands clinical network</w:t>
            </w:r>
          </w:p>
        </w:tc>
        <w:tc>
          <w:tcPr>
            <w:tcW w:w="1102" w:type="dxa"/>
          </w:tcPr>
          <w:p w14:paraId="6BCB0250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624AB93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D711A0" w14:textId="4207165A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25BEB"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00CBFE32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2932F802" w14:textId="77777777" w:rsidTr="009329F4"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C643F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BE9643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F04DF05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6D9745DB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F5FC144" w14:textId="440AE77A" w:rsidR="0086726A" w:rsidRPr="00F85B93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F85B93">
              <w:rPr>
                <w:rFonts w:cs="Arial"/>
                <w:b w:val="0"/>
                <w:sz w:val="20"/>
                <w:szCs w:val="20"/>
              </w:rPr>
              <w:t xml:space="preserve">Invited </w:t>
            </w:r>
            <w:r>
              <w:rPr>
                <w:rFonts w:cs="Arial"/>
                <w:b w:val="0"/>
                <w:sz w:val="20"/>
                <w:szCs w:val="20"/>
              </w:rPr>
              <w:t xml:space="preserve">to give </w:t>
            </w:r>
            <w:r w:rsidRPr="00F85B93">
              <w:rPr>
                <w:rFonts w:cs="Arial"/>
                <w:b w:val="0"/>
                <w:sz w:val="20"/>
                <w:szCs w:val="20"/>
              </w:rPr>
              <w:t xml:space="preserve">talks related to Obstetric medicine, </w:t>
            </w:r>
            <w:proofErr w:type="spellStart"/>
            <w:r w:rsidRPr="00F85B93">
              <w:rPr>
                <w:rFonts w:cs="Arial"/>
                <w:b w:val="0"/>
                <w:sz w:val="20"/>
                <w:szCs w:val="20"/>
              </w:rPr>
              <w:t>fetal</w:t>
            </w:r>
            <w:proofErr w:type="spellEnd"/>
            <w:r w:rsidRPr="00F85B93">
              <w:rPr>
                <w:rFonts w:cs="Arial"/>
                <w:b w:val="0"/>
                <w:sz w:val="20"/>
                <w:szCs w:val="20"/>
              </w:rPr>
              <w:t xml:space="preserve"> medicine and obstetrics at International, National and Regional conferences/meetings</w:t>
            </w:r>
          </w:p>
        </w:tc>
        <w:tc>
          <w:tcPr>
            <w:tcW w:w="1102" w:type="dxa"/>
          </w:tcPr>
          <w:p w14:paraId="77863E51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411A9DA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4ADF6EC" w14:textId="7A9E4F8B" w:rsidR="0086726A" w:rsidRPr="00B25BEB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25BEB">
              <w:rPr>
                <w:rFonts w:cs="Arial"/>
                <w:b w:val="0"/>
                <w:sz w:val="20"/>
                <w:szCs w:val="20"/>
              </w:rPr>
              <w:t>14/6/19</w:t>
            </w:r>
          </w:p>
        </w:tc>
        <w:tc>
          <w:tcPr>
            <w:tcW w:w="2609" w:type="dxa"/>
          </w:tcPr>
          <w:p w14:paraId="00E696C7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726A" w14:paraId="2B08F2A2" w14:textId="77777777" w:rsidTr="000E0F6D"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B1D1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E9A" w14:textId="77777777" w:rsidR="0086726A" w:rsidRPr="00400F1D" w:rsidRDefault="0086726A" w:rsidP="00867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62BACD5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  <w:r w:rsidRPr="002C26BA">
              <w:rPr>
                <w:rFonts w:cs="Arial"/>
                <w:bCs/>
                <w:kern w:val="28"/>
                <w:sz w:val="20"/>
                <w:szCs w:val="20"/>
              </w:rPr>
              <w:t>Direct – non-financial</w:t>
            </w:r>
          </w:p>
          <w:p w14:paraId="29096791" w14:textId="77777777" w:rsidR="0086726A" w:rsidRPr="002C26BA" w:rsidRDefault="0086726A" w:rsidP="0086726A">
            <w:pPr>
              <w:pStyle w:val="Paragraphnonumbers"/>
              <w:rPr>
                <w:rFonts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3301" w:type="dxa"/>
          </w:tcPr>
          <w:p w14:paraId="68D6F59F" w14:textId="138C629B" w:rsidR="0086726A" w:rsidRPr="00F85B93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329F4">
              <w:rPr>
                <w:rFonts w:cs="Arial"/>
                <w:b w:val="0"/>
                <w:sz w:val="20"/>
                <w:szCs w:val="20"/>
              </w:rPr>
              <w:lastRenderedPageBreak/>
              <w:t>Topic Expert and panel member  for the MBBRACE UK Confidential Enquiry 2018-19 for multiple births’</w:t>
            </w:r>
          </w:p>
        </w:tc>
        <w:tc>
          <w:tcPr>
            <w:tcW w:w="1102" w:type="dxa"/>
          </w:tcPr>
          <w:p w14:paraId="1999CDB3" w14:textId="77777777" w:rsidR="0086726A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C7505F3" w14:textId="77777777" w:rsidR="0086726A" w:rsidRPr="00CE1E0E" w:rsidRDefault="0086726A" w:rsidP="0086726A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071FE69" w14:textId="15022C3F" w:rsidR="0086726A" w:rsidRPr="00B25BEB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19/6/19</w:t>
            </w:r>
          </w:p>
        </w:tc>
        <w:tc>
          <w:tcPr>
            <w:tcW w:w="2609" w:type="dxa"/>
          </w:tcPr>
          <w:p w14:paraId="6039F8C1" w14:textId="77777777" w:rsidR="0086726A" w:rsidRPr="00400F1D" w:rsidRDefault="0086726A" w:rsidP="0086726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88225EF" w14:textId="77777777" w:rsidR="001978C7" w:rsidRDefault="001978C7" w:rsidP="001978C7">
      <w:pPr>
        <w:pStyle w:val="Paragraphnonumbers"/>
        <w:spacing w:before="240"/>
        <w:ind w:hanging="425"/>
        <w:rPr>
          <w:b/>
          <w:sz w:val="22"/>
          <w:szCs w:val="22"/>
        </w:rPr>
      </w:pPr>
      <w:r w:rsidRPr="001978C7">
        <w:rPr>
          <w:b/>
          <w:sz w:val="22"/>
          <w:szCs w:val="22"/>
        </w:rPr>
        <w:t xml:space="preserve">GUIDANCE NOTES FOR </w:t>
      </w:r>
      <w:r>
        <w:rPr>
          <w:b/>
          <w:sz w:val="22"/>
          <w:szCs w:val="22"/>
        </w:rPr>
        <w:t>COMPLETION OF THE INTERESTS REGISTER</w:t>
      </w:r>
    </w:p>
    <w:p w14:paraId="23F606D6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9F66B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8137" w14:textId="77777777" w:rsidR="00C2159B" w:rsidRDefault="00C2159B" w:rsidP="00446BEE">
      <w:r>
        <w:separator/>
      </w:r>
    </w:p>
  </w:endnote>
  <w:endnote w:type="continuationSeparator" w:id="0">
    <w:p w14:paraId="40832A06" w14:textId="77777777" w:rsidR="00C2159B" w:rsidRDefault="00C2159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2788" w14:textId="77777777" w:rsidR="00C2159B" w:rsidRDefault="00C2159B" w:rsidP="009F66BF">
    <w:pPr>
      <w:pStyle w:val="Footer"/>
      <w:ind w:hanging="567"/>
    </w:pPr>
    <w:r>
      <w:t>Interests Register</w:t>
    </w:r>
  </w:p>
  <w:p w14:paraId="7EFE78C0" w14:textId="77777777" w:rsidR="00C2159B" w:rsidRDefault="00C2159B" w:rsidP="009F66BF">
    <w:pPr>
      <w:pStyle w:val="Footer"/>
      <w:ind w:hanging="567"/>
    </w:pPr>
    <w:r>
      <w:t>[Name of] advisory committee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FE62" w14:textId="77777777" w:rsidR="00C2159B" w:rsidRDefault="00C2159B" w:rsidP="00446BEE">
      <w:r>
        <w:separator/>
      </w:r>
    </w:p>
  </w:footnote>
  <w:footnote w:type="continuationSeparator" w:id="0">
    <w:p w14:paraId="7FD77D8C" w14:textId="77777777" w:rsidR="00C2159B" w:rsidRDefault="00C2159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17B3" w14:textId="77777777" w:rsidR="00C2159B" w:rsidRDefault="00C2159B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997B4C8" wp14:editId="4BFF572A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41D12" w14:textId="77777777" w:rsidR="00C2159B" w:rsidRDefault="00C2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7C1042"/>
    <w:multiLevelType w:val="hybridMultilevel"/>
    <w:tmpl w:val="BBE4AB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C1420"/>
    <w:multiLevelType w:val="hybridMultilevel"/>
    <w:tmpl w:val="858A71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E4AA1"/>
    <w:multiLevelType w:val="hybridMultilevel"/>
    <w:tmpl w:val="7BF4DD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8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70065"/>
    <w:rsid w:val="00075302"/>
    <w:rsid w:val="000865AD"/>
    <w:rsid w:val="000A4FEE"/>
    <w:rsid w:val="000B5939"/>
    <w:rsid w:val="000E0F6D"/>
    <w:rsid w:val="000F6697"/>
    <w:rsid w:val="00111CCE"/>
    <w:rsid w:val="001134E7"/>
    <w:rsid w:val="0014076C"/>
    <w:rsid w:val="00146A49"/>
    <w:rsid w:val="0017149E"/>
    <w:rsid w:val="0017169E"/>
    <w:rsid w:val="001811A9"/>
    <w:rsid w:val="00181A4A"/>
    <w:rsid w:val="001946BB"/>
    <w:rsid w:val="0019492D"/>
    <w:rsid w:val="00194F87"/>
    <w:rsid w:val="001978C7"/>
    <w:rsid w:val="001B0EE9"/>
    <w:rsid w:val="001B65B3"/>
    <w:rsid w:val="001C39DA"/>
    <w:rsid w:val="001D2A10"/>
    <w:rsid w:val="00201A3E"/>
    <w:rsid w:val="002029A6"/>
    <w:rsid w:val="00221049"/>
    <w:rsid w:val="0022538A"/>
    <w:rsid w:val="00234902"/>
    <w:rsid w:val="0023554F"/>
    <w:rsid w:val="002408EA"/>
    <w:rsid w:val="0024117C"/>
    <w:rsid w:val="002774EF"/>
    <w:rsid w:val="002819D7"/>
    <w:rsid w:val="0028430C"/>
    <w:rsid w:val="002926A5"/>
    <w:rsid w:val="002A5B6D"/>
    <w:rsid w:val="002B0180"/>
    <w:rsid w:val="002C1A7E"/>
    <w:rsid w:val="002C26BA"/>
    <w:rsid w:val="002D3376"/>
    <w:rsid w:val="00311ED0"/>
    <w:rsid w:val="00314316"/>
    <w:rsid w:val="00351446"/>
    <w:rsid w:val="003648C5"/>
    <w:rsid w:val="003722FA"/>
    <w:rsid w:val="003A5159"/>
    <w:rsid w:val="003B7E70"/>
    <w:rsid w:val="003C7AAF"/>
    <w:rsid w:val="00400F1D"/>
    <w:rsid w:val="00404F27"/>
    <w:rsid w:val="004075B6"/>
    <w:rsid w:val="00420952"/>
    <w:rsid w:val="004327C3"/>
    <w:rsid w:val="00433EFF"/>
    <w:rsid w:val="00434359"/>
    <w:rsid w:val="00443081"/>
    <w:rsid w:val="0044540D"/>
    <w:rsid w:val="00446BEE"/>
    <w:rsid w:val="004800D6"/>
    <w:rsid w:val="004C3C63"/>
    <w:rsid w:val="005025A1"/>
    <w:rsid w:val="00506D5B"/>
    <w:rsid w:val="00575A5E"/>
    <w:rsid w:val="00580FFD"/>
    <w:rsid w:val="00583808"/>
    <w:rsid w:val="00597F9C"/>
    <w:rsid w:val="005B4EF4"/>
    <w:rsid w:val="005C65F7"/>
    <w:rsid w:val="005E0804"/>
    <w:rsid w:val="005E4D13"/>
    <w:rsid w:val="00602015"/>
    <w:rsid w:val="006064E1"/>
    <w:rsid w:val="006502F2"/>
    <w:rsid w:val="006921E1"/>
    <w:rsid w:val="006C7078"/>
    <w:rsid w:val="006D0C4D"/>
    <w:rsid w:val="006E2793"/>
    <w:rsid w:val="006F4B25"/>
    <w:rsid w:val="006F6496"/>
    <w:rsid w:val="00725E99"/>
    <w:rsid w:val="00736053"/>
    <w:rsid w:val="00736348"/>
    <w:rsid w:val="00760908"/>
    <w:rsid w:val="00785FC6"/>
    <w:rsid w:val="007C1FA4"/>
    <w:rsid w:val="007E32E3"/>
    <w:rsid w:val="007F238D"/>
    <w:rsid w:val="00810400"/>
    <w:rsid w:val="00823938"/>
    <w:rsid w:val="00861B92"/>
    <w:rsid w:val="0086726A"/>
    <w:rsid w:val="00877C7C"/>
    <w:rsid w:val="008814FB"/>
    <w:rsid w:val="008A7797"/>
    <w:rsid w:val="008D28F0"/>
    <w:rsid w:val="008F5E30"/>
    <w:rsid w:val="009144D9"/>
    <w:rsid w:val="00914D7F"/>
    <w:rsid w:val="00920498"/>
    <w:rsid w:val="009329F4"/>
    <w:rsid w:val="00935448"/>
    <w:rsid w:val="00935F1B"/>
    <w:rsid w:val="00947FAB"/>
    <w:rsid w:val="009864D4"/>
    <w:rsid w:val="00986BC6"/>
    <w:rsid w:val="0099550F"/>
    <w:rsid w:val="009C1F2B"/>
    <w:rsid w:val="009C2B1F"/>
    <w:rsid w:val="009E571A"/>
    <w:rsid w:val="009E58D6"/>
    <w:rsid w:val="009E680B"/>
    <w:rsid w:val="009F66BF"/>
    <w:rsid w:val="009F74FD"/>
    <w:rsid w:val="00A11B46"/>
    <w:rsid w:val="00A15A1F"/>
    <w:rsid w:val="00A26E3C"/>
    <w:rsid w:val="00A3325A"/>
    <w:rsid w:val="00A43013"/>
    <w:rsid w:val="00A5098D"/>
    <w:rsid w:val="00A93BA9"/>
    <w:rsid w:val="00AE3376"/>
    <w:rsid w:val="00AE6262"/>
    <w:rsid w:val="00AF108A"/>
    <w:rsid w:val="00B00B5A"/>
    <w:rsid w:val="00B02E55"/>
    <w:rsid w:val="00B036C1"/>
    <w:rsid w:val="00B332D0"/>
    <w:rsid w:val="00B51D41"/>
    <w:rsid w:val="00B5431F"/>
    <w:rsid w:val="00B96033"/>
    <w:rsid w:val="00BA27AD"/>
    <w:rsid w:val="00BE17BD"/>
    <w:rsid w:val="00BF7FE0"/>
    <w:rsid w:val="00C00CAF"/>
    <w:rsid w:val="00C10BDF"/>
    <w:rsid w:val="00C2159B"/>
    <w:rsid w:val="00C60BFA"/>
    <w:rsid w:val="00C81104"/>
    <w:rsid w:val="00C87F8A"/>
    <w:rsid w:val="00C96411"/>
    <w:rsid w:val="00CB2FC4"/>
    <w:rsid w:val="00CB5671"/>
    <w:rsid w:val="00CE1E0E"/>
    <w:rsid w:val="00CF58B7"/>
    <w:rsid w:val="00D03D62"/>
    <w:rsid w:val="00D351C1"/>
    <w:rsid w:val="00D35EFB"/>
    <w:rsid w:val="00D504B3"/>
    <w:rsid w:val="00D53AB9"/>
    <w:rsid w:val="00D607D5"/>
    <w:rsid w:val="00D86BF0"/>
    <w:rsid w:val="00D92F65"/>
    <w:rsid w:val="00D97AA1"/>
    <w:rsid w:val="00DE2DF2"/>
    <w:rsid w:val="00DF58C1"/>
    <w:rsid w:val="00E41B12"/>
    <w:rsid w:val="00E51920"/>
    <w:rsid w:val="00E64120"/>
    <w:rsid w:val="00E660A1"/>
    <w:rsid w:val="00E92B4B"/>
    <w:rsid w:val="00EA3CCF"/>
    <w:rsid w:val="00EB3CCD"/>
    <w:rsid w:val="00EE6AC0"/>
    <w:rsid w:val="00F055F1"/>
    <w:rsid w:val="00F11CEF"/>
    <w:rsid w:val="00F314C0"/>
    <w:rsid w:val="00F610AF"/>
    <w:rsid w:val="00F6273A"/>
    <w:rsid w:val="00F73EFF"/>
    <w:rsid w:val="00F85B93"/>
    <w:rsid w:val="00F87687"/>
    <w:rsid w:val="00FA1DAA"/>
    <w:rsid w:val="00FA2C5A"/>
    <w:rsid w:val="00FB66E5"/>
    <w:rsid w:val="00FC2D11"/>
    <w:rsid w:val="00FC6230"/>
    <w:rsid w:val="00FF61E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paragraph" w:customStyle="1" w:styleId="Default">
    <w:name w:val="Default"/>
    <w:rsid w:val="002774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58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753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3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fa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A2A342CA</Template>
  <TotalTime>94</TotalTime>
  <Pages>12</Pages>
  <Words>1636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17</cp:revision>
  <cp:lastPrinted>2019-06-12T09:06:00Z</cp:lastPrinted>
  <dcterms:created xsi:type="dcterms:W3CDTF">2019-10-17T09:34:00Z</dcterms:created>
  <dcterms:modified xsi:type="dcterms:W3CDTF">2019-11-12T11:39:00Z</dcterms:modified>
</cp:coreProperties>
</file>