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CE7D32" w14:textId="77777777" w:rsidR="00DE6F78" w:rsidRPr="00712CAA" w:rsidRDefault="00DE6F78" w:rsidP="00DE6F78">
      <w:pPr>
        <w:pStyle w:val="Title"/>
      </w:pPr>
      <w:bookmarkStart w:id="0" w:name="_Toc357694774"/>
      <w:r w:rsidRPr="00712CAA">
        <w:t xml:space="preserve">NATIONAL INSTITUTE FOR HEALTH AND </w:t>
      </w:r>
      <w:r w:rsidRPr="00712CAA">
        <w:br/>
        <w:t xml:space="preserve">CARE </w:t>
      </w:r>
      <w:r w:rsidRPr="00914EA4">
        <w:t>EXCELLENCE</w:t>
      </w:r>
    </w:p>
    <w:p w14:paraId="6FA5AAD2" w14:textId="77777777" w:rsidR="00DE6F78" w:rsidRDefault="00DE6F78" w:rsidP="00DE6F78">
      <w:pPr>
        <w:pStyle w:val="Title"/>
      </w:pPr>
      <w:r>
        <w:t>HEALTH AND SOCIAL CARE DIRECTORATE</w:t>
      </w:r>
    </w:p>
    <w:p w14:paraId="41973B51" w14:textId="77777777" w:rsidR="00DE6F78" w:rsidRDefault="00DE6F78" w:rsidP="00DE6F78">
      <w:pPr>
        <w:pStyle w:val="Title"/>
      </w:pPr>
      <w:r w:rsidRPr="00712CAA">
        <w:t>QUALITY STANDARD CONSULTATION</w:t>
      </w:r>
    </w:p>
    <w:p w14:paraId="61CB642C" w14:textId="77777777" w:rsidR="00DE6F78" w:rsidRDefault="00DE6F78" w:rsidP="00DE6F78">
      <w:pPr>
        <w:pStyle w:val="Title"/>
      </w:pPr>
      <w:r w:rsidRPr="00712CAA">
        <w:t>SUMMARY REPORT</w:t>
      </w:r>
    </w:p>
    <w:p w14:paraId="52CECC57" w14:textId="77777777" w:rsidR="00DE6F78" w:rsidRPr="00712CAA" w:rsidRDefault="00DE6F78" w:rsidP="00DE6F78">
      <w:pPr>
        <w:keepNext/>
        <w:spacing w:before="240" w:after="240"/>
        <w:jc w:val="center"/>
        <w:outlineLvl w:val="0"/>
        <w:rPr>
          <w:rFonts w:ascii="Arial" w:hAnsi="Arial" w:cs="Arial"/>
          <w:b/>
          <w:bCs/>
          <w:kern w:val="28"/>
          <w:sz w:val="32"/>
          <w:szCs w:val="32"/>
        </w:rPr>
      </w:pPr>
    </w:p>
    <w:p w14:paraId="62821612" w14:textId="77777777" w:rsidR="00DE6F78" w:rsidRPr="00712CAA" w:rsidRDefault="00DE6F78" w:rsidP="00DE6F78">
      <w:pPr>
        <w:pStyle w:val="Numberedheading1"/>
        <w:numPr>
          <w:ilvl w:val="0"/>
          <w:numId w:val="1"/>
        </w:numPr>
      </w:pPr>
      <w:r w:rsidRPr="00712CAA">
        <w:t>Quality standard title</w:t>
      </w:r>
    </w:p>
    <w:p w14:paraId="3395A308" w14:textId="77777777" w:rsidR="00DE6F78" w:rsidRDefault="00DD337B" w:rsidP="00DE6F78">
      <w:pPr>
        <w:pStyle w:val="NICEnormal"/>
      </w:pPr>
      <w:r>
        <w:t>Renal and ureteric stones</w:t>
      </w:r>
    </w:p>
    <w:p w14:paraId="0E9C325E" w14:textId="77777777" w:rsidR="00DE6F78" w:rsidRPr="00612F68" w:rsidRDefault="00DE6F78" w:rsidP="00DE6F78">
      <w:pPr>
        <w:pStyle w:val="NICEnormal"/>
      </w:pPr>
      <w:r w:rsidRPr="00F97C52">
        <w:t xml:space="preserve">Date of </w:t>
      </w:r>
      <w:r w:rsidR="00CE1BFA">
        <w:t>q</w:t>
      </w:r>
      <w:r w:rsidRPr="00F97C52">
        <w:t xml:space="preserve">uality </w:t>
      </w:r>
      <w:r w:rsidR="00CE1BFA">
        <w:t>standards a</w:t>
      </w:r>
      <w:r w:rsidRPr="00F97C52">
        <w:t xml:space="preserve">dvisory </w:t>
      </w:r>
      <w:r w:rsidR="00CE1BFA">
        <w:t>c</w:t>
      </w:r>
      <w:r w:rsidRPr="00612F68">
        <w:t>ommittee post</w:t>
      </w:r>
      <w:r>
        <w:t>-</w:t>
      </w:r>
      <w:r w:rsidRPr="00612F68">
        <w:t xml:space="preserve">consultation meeting: </w:t>
      </w:r>
      <w:r>
        <w:br/>
      </w:r>
      <w:r w:rsidR="00DD337B">
        <w:t>16 January 2020</w:t>
      </w:r>
    </w:p>
    <w:p w14:paraId="1944E611" w14:textId="77777777" w:rsidR="00DE6F78" w:rsidRPr="00712CAA" w:rsidRDefault="00DE6F78" w:rsidP="00DE6F78">
      <w:pPr>
        <w:pStyle w:val="Numberedheading1"/>
        <w:numPr>
          <w:ilvl w:val="0"/>
          <w:numId w:val="1"/>
        </w:numPr>
      </w:pPr>
      <w:r w:rsidRPr="00712CAA">
        <w:t>Introduction</w:t>
      </w:r>
    </w:p>
    <w:p w14:paraId="033ACA35" w14:textId="77777777" w:rsidR="00DE6F78" w:rsidRDefault="00DE6F78" w:rsidP="00DE6F78">
      <w:pPr>
        <w:pStyle w:val="NICEnormal"/>
      </w:pPr>
      <w:r w:rsidRPr="00712CAA">
        <w:t xml:space="preserve">The draft quality standard for </w:t>
      </w:r>
      <w:r w:rsidR="00DD337B">
        <w:t>renal and ureteric stones</w:t>
      </w:r>
      <w:r w:rsidRPr="00712CAA">
        <w:t xml:space="preserve"> was </w:t>
      </w:r>
      <w:r>
        <w:t>made available on the NICE website</w:t>
      </w:r>
      <w:r w:rsidRPr="00712CAA">
        <w:t xml:space="preserve"> for </w:t>
      </w:r>
      <w:r>
        <w:t xml:space="preserve">a 4-week public </w:t>
      </w:r>
      <w:r w:rsidRPr="00712CAA">
        <w:t xml:space="preserve">consultation </w:t>
      </w:r>
      <w:r>
        <w:t xml:space="preserve">period </w:t>
      </w:r>
      <w:r w:rsidRPr="00712CAA">
        <w:t xml:space="preserve">between </w:t>
      </w:r>
      <w:r w:rsidR="00DD337B">
        <w:t>6 November</w:t>
      </w:r>
      <w:r w:rsidRPr="00914EA4">
        <w:t xml:space="preserve"> and </w:t>
      </w:r>
      <w:r w:rsidR="00DD337B">
        <w:t>4 December 2019</w:t>
      </w:r>
      <w:r w:rsidRPr="00914EA4">
        <w:t>.</w:t>
      </w:r>
      <w:r w:rsidRPr="00712CAA">
        <w:t xml:space="preserve"> </w:t>
      </w:r>
      <w:r w:rsidRPr="000B484F">
        <w:t xml:space="preserve">Registered stakeholders were notified by email and invited to submit consultation comments on the draft quality standard. General feedback </w:t>
      </w:r>
      <w:r>
        <w:t xml:space="preserve">on the quality standard </w:t>
      </w:r>
      <w:r w:rsidRPr="000B484F">
        <w:t>and comments on individual quality statements were accepted.</w:t>
      </w:r>
      <w:r>
        <w:t xml:space="preserve"> </w:t>
      </w:r>
    </w:p>
    <w:p w14:paraId="016C174B" w14:textId="7FB115A1" w:rsidR="00DE6F78" w:rsidRPr="00C359D3" w:rsidRDefault="00DE6F78" w:rsidP="00DE6F78">
      <w:pPr>
        <w:pStyle w:val="NICEnormal"/>
        <w:rPr>
          <w:rFonts w:cs="Arial"/>
        </w:rPr>
      </w:pPr>
      <w:r>
        <w:t xml:space="preserve">Comments were received from </w:t>
      </w:r>
      <w:r w:rsidR="009E1DAE">
        <w:t>10</w:t>
      </w:r>
      <w:r>
        <w:t xml:space="preserve"> organisations, which included service </w:t>
      </w:r>
      <w:r w:rsidRPr="00632B2B">
        <w:t xml:space="preserve">providers, </w:t>
      </w:r>
      <w:r w:rsidRPr="00632B2B">
        <w:rPr>
          <w:rFonts w:cs="Arial"/>
          <w:color w:val="000000"/>
          <w:kern w:val="24"/>
          <w:lang w:eastAsia="en-GB"/>
        </w:rPr>
        <w:t>national organisations, professional bodies and others</w:t>
      </w:r>
      <w:r>
        <w:rPr>
          <w:rFonts w:cs="Arial"/>
          <w:color w:val="000000"/>
          <w:kern w:val="24"/>
          <w:lang w:eastAsia="en-GB"/>
        </w:rPr>
        <w:t>.</w:t>
      </w:r>
      <w:r w:rsidRPr="00712CAA">
        <w:rPr>
          <w:rFonts w:cs="Arial"/>
        </w:rPr>
        <w:t xml:space="preserve"> </w:t>
      </w:r>
    </w:p>
    <w:p w14:paraId="2AC64907" w14:textId="77777777" w:rsidR="00DE6F78" w:rsidRDefault="00DE6F78" w:rsidP="00DE6F78">
      <w:pPr>
        <w:pStyle w:val="NICEnormal"/>
      </w:pPr>
      <w:r>
        <w:t xml:space="preserve">This report provides the </w:t>
      </w:r>
      <w:r w:rsidR="00CE1BFA">
        <w:t>q</w:t>
      </w:r>
      <w:r>
        <w:t xml:space="preserve">uality </w:t>
      </w:r>
      <w:r w:rsidR="00CE1BFA">
        <w:t>standards a</w:t>
      </w:r>
      <w:r>
        <w:t xml:space="preserve">dvisory </w:t>
      </w:r>
      <w:r w:rsidR="00CE1BFA">
        <w:t>c</w:t>
      </w:r>
      <w:r>
        <w:t xml:space="preserve">ommittee with a high-level summary of the consultation comments, prepared by the </w:t>
      </w:r>
      <w:r w:rsidRPr="003F1C8E">
        <w:t>NICE quality standards team</w:t>
      </w:r>
      <w:r>
        <w:t xml:space="preserve">. It provides a basis for discussion by the </w:t>
      </w:r>
      <w:r w:rsidR="00CE1BFA">
        <w:t>c</w:t>
      </w:r>
      <w:r>
        <w:t xml:space="preserve">ommittee as part of the final meeting where the </w:t>
      </w:r>
      <w:r w:rsidR="00CE1BFA">
        <w:t>c</w:t>
      </w:r>
      <w:r>
        <w:t xml:space="preserve">ommittee will consider consultation comments. Where appropriate the </w:t>
      </w:r>
      <w:r w:rsidRPr="002B40C4">
        <w:t xml:space="preserve">quality standard </w:t>
      </w:r>
      <w:r>
        <w:t>will be</w:t>
      </w:r>
      <w:r w:rsidRPr="002B40C4">
        <w:t xml:space="preserve"> refined with input from the </w:t>
      </w:r>
      <w:r w:rsidR="00CE1BFA">
        <w:t>c</w:t>
      </w:r>
      <w:r>
        <w:t>ommittee</w:t>
      </w:r>
      <w:r w:rsidRPr="002B40C4">
        <w:t xml:space="preserve">. </w:t>
      </w:r>
    </w:p>
    <w:p w14:paraId="13EC6589" w14:textId="77777777" w:rsidR="00DE6F78" w:rsidRPr="00487D08" w:rsidRDefault="00DE6F78" w:rsidP="00DE6F78">
      <w:pPr>
        <w:pStyle w:val="NICEnormal"/>
      </w:pPr>
      <w:r>
        <w:t xml:space="preserve">Consultation comments that </w:t>
      </w:r>
      <w:r w:rsidRPr="00487D08">
        <w:t>may result in changes to the quality standard</w:t>
      </w:r>
      <w:r>
        <w:t xml:space="preserve"> have been highlighted within this report</w:t>
      </w:r>
      <w:r w:rsidRPr="00487D08">
        <w:t>.</w:t>
      </w:r>
      <w:r>
        <w:t xml:space="preserve"> Comments suggesting changes that are outside of the </w:t>
      </w:r>
      <w:r>
        <w:lastRenderedPageBreak/>
        <w:t xml:space="preserve">process have not been included in this summary. </w:t>
      </w:r>
      <w:r w:rsidR="00674028">
        <w:t xml:space="preserve">The types of comments typically not included are those relating to source guidance recommendations and suggestions for non-accredited source guidance, requests to broaden statements out of scope, requests to include thresholds, targets, large volumes of supporting information, general comments on the role and purpose of quality standards and requests to change NICE templates. </w:t>
      </w:r>
      <w:r>
        <w:t xml:space="preserve">However, the </w:t>
      </w:r>
      <w:r w:rsidR="00CE1BFA">
        <w:t>c</w:t>
      </w:r>
      <w:r>
        <w:t>ommittee should read this summary alongside the</w:t>
      </w:r>
      <w:r w:rsidRPr="00487D08">
        <w:t xml:space="preserve"> full set of consultation comments</w:t>
      </w:r>
      <w:r w:rsidR="00404DCD">
        <w:t>,</w:t>
      </w:r>
      <w:r w:rsidRPr="00487D08">
        <w:t xml:space="preserve"> </w:t>
      </w:r>
      <w:r>
        <w:t>which are</w:t>
      </w:r>
      <w:r w:rsidRPr="00487D08">
        <w:t xml:space="preserve"> provided in appendi</w:t>
      </w:r>
      <w:r w:rsidR="00DD337B">
        <w:t>x 1.</w:t>
      </w:r>
    </w:p>
    <w:p w14:paraId="6EFFF0DA" w14:textId="77777777" w:rsidR="00DE6F78" w:rsidRDefault="00DE6F78" w:rsidP="00DE6F78">
      <w:pPr>
        <w:pStyle w:val="Numberedheading1"/>
        <w:numPr>
          <w:ilvl w:val="0"/>
          <w:numId w:val="1"/>
        </w:numPr>
      </w:pPr>
      <w:r>
        <w:t>Questions for consultation</w:t>
      </w:r>
    </w:p>
    <w:p w14:paraId="6BC7C69A" w14:textId="77777777" w:rsidR="00DE6F78" w:rsidRPr="00BD14E4" w:rsidRDefault="00DE6F78" w:rsidP="00DE6F78">
      <w:pPr>
        <w:pStyle w:val="NICEnormal"/>
      </w:pPr>
      <w:r w:rsidRPr="00BD14E4">
        <w:t xml:space="preserve">Stakeholders were invited to respond to the following general questions: </w:t>
      </w:r>
    </w:p>
    <w:p w14:paraId="6A1AFDA6" w14:textId="77777777" w:rsidR="00DE6F78" w:rsidRPr="00E325CA" w:rsidRDefault="00DE6F78" w:rsidP="00DE6F78">
      <w:pPr>
        <w:pStyle w:val="NICEnormal"/>
      </w:pPr>
      <w:r w:rsidRPr="00BD14E4">
        <w:t>1.</w:t>
      </w:r>
      <w:r>
        <w:t xml:space="preserve"> </w:t>
      </w:r>
      <w:r w:rsidRPr="00BD14E4">
        <w:t xml:space="preserve">Does this draft quality standard </w:t>
      </w:r>
      <w:r w:rsidRPr="00E325CA">
        <w:t>accurately reflect the key areas for quality improvement?</w:t>
      </w:r>
    </w:p>
    <w:p w14:paraId="2881C550" w14:textId="77777777" w:rsidR="00DE6F78" w:rsidRDefault="00DE6F78" w:rsidP="00DE6F78">
      <w:pPr>
        <w:pStyle w:val="NICEnormal"/>
      </w:pPr>
      <w:r w:rsidRPr="008D56D8">
        <w:t>2.</w:t>
      </w:r>
      <w:r>
        <w:t xml:space="preserve"> </w:t>
      </w:r>
      <w:r w:rsidR="009F4BDF" w:rsidRPr="00547205">
        <w:t xml:space="preserve">Are local systems and structures in place to collect data for the proposed quality measures? If not, how feasible would it be to be </w:t>
      </w:r>
      <w:r w:rsidR="00F41688">
        <w:t xml:space="preserve">for these to be </w:t>
      </w:r>
      <w:r w:rsidR="009F4BDF" w:rsidRPr="00547205">
        <w:t>put in place?</w:t>
      </w:r>
    </w:p>
    <w:p w14:paraId="157B5925" w14:textId="77777777" w:rsidR="009F4BDF" w:rsidRDefault="00A07F72" w:rsidP="000229A9">
      <w:pPr>
        <w:pStyle w:val="NICEnormal"/>
      </w:pPr>
      <w:r>
        <w:t>3</w:t>
      </w:r>
      <w:r w:rsidR="009F4BDF">
        <w:t xml:space="preserve">. </w:t>
      </w:r>
      <w:r w:rsidR="009F4BDF" w:rsidRPr="009F4BDF">
        <w:t xml:space="preserve">Do you think each of the statements in this draft quality standard would be achievable by local services given the net resources needed to deliver them? Please describe any resource requirements that you think would be necessary for any </w:t>
      </w:r>
      <w:r w:rsidR="00CE1BFA">
        <w:t>statement</w:t>
      </w:r>
      <w:r w:rsidR="009F4BDF" w:rsidRPr="009F4BDF">
        <w:t>. Please describe any potential cost savings or opportunities for disinvestment.</w:t>
      </w:r>
    </w:p>
    <w:p w14:paraId="38179411" w14:textId="6656CE8C" w:rsidR="004F0733" w:rsidRPr="004C4AEA" w:rsidRDefault="00DD337B" w:rsidP="004F0733">
      <w:pPr>
        <w:pStyle w:val="NICEnormal"/>
      </w:pPr>
      <w:r>
        <w:t>4</w:t>
      </w:r>
      <w:r w:rsidR="004F0733" w:rsidRPr="000A5FAD">
        <w:t xml:space="preserve">. </w:t>
      </w:r>
      <w:r w:rsidR="004F0733" w:rsidRPr="00AC5A95">
        <w:t>Do you have an example from practice of implementing the NICE guideline that underpins this quality standard? If so, please provide details on the comments form</w:t>
      </w:r>
      <w:r w:rsidR="004F0733">
        <w:t>.</w:t>
      </w:r>
    </w:p>
    <w:p w14:paraId="7B982FC8" w14:textId="77777777" w:rsidR="00DE6F78" w:rsidRDefault="00DE6F78" w:rsidP="00DE6F78">
      <w:pPr>
        <w:pStyle w:val="Numberedheading1"/>
        <w:numPr>
          <w:ilvl w:val="0"/>
          <w:numId w:val="1"/>
        </w:numPr>
      </w:pPr>
      <w:r>
        <w:t>General comments</w:t>
      </w:r>
    </w:p>
    <w:p w14:paraId="186E032B" w14:textId="356D5A1B" w:rsidR="00DE6F78" w:rsidRPr="00C44EC8" w:rsidRDefault="00DE6F78" w:rsidP="00DE6F78">
      <w:pPr>
        <w:pStyle w:val="NICEnormal"/>
      </w:pPr>
      <w:r w:rsidRPr="00914506">
        <w:t>The following is a summary of general (non-statement</w:t>
      </w:r>
      <w:r>
        <w:t>-specific</w:t>
      </w:r>
      <w:r w:rsidRPr="00914506">
        <w:t>) comments</w:t>
      </w:r>
      <w:r>
        <w:t xml:space="preserve"> on the quality standard</w:t>
      </w:r>
      <w:r w:rsidR="00320D37">
        <w:t xml:space="preserve"> and data collection</w:t>
      </w:r>
      <w:r w:rsidRPr="00914506">
        <w:t>.</w:t>
      </w:r>
    </w:p>
    <w:p w14:paraId="4F7C57AB" w14:textId="2AC4AD7A" w:rsidR="00DE6F78" w:rsidRPr="00293375" w:rsidRDefault="00D44E58" w:rsidP="00B26D1C">
      <w:pPr>
        <w:pStyle w:val="Bulletleft1"/>
      </w:pPr>
      <w:r>
        <w:t>Be explicit about what “good” looks like</w:t>
      </w:r>
    </w:p>
    <w:p w14:paraId="5B3551C0" w14:textId="4E5593F9" w:rsidR="00674028" w:rsidRDefault="00390D6C" w:rsidP="00674028">
      <w:pPr>
        <w:pStyle w:val="Bulletleft1"/>
      </w:pPr>
      <w:r>
        <w:t xml:space="preserve">Be explicit </w:t>
      </w:r>
      <w:r w:rsidR="003E3E1B">
        <w:t xml:space="preserve">about </w:t>
      </w:r>
      <w:r>
        <w:t>who</w:t>
      </w:r>
      <w:r w:rsidR="003E3E1B">
        <w:t xml:space="preserve"> should</w:t>
      </w:r>
      <w:r>
        <w:t xml:space="preserve"> keep the data</w:t>
      </w:r>
    </w:p>
    <w:p w14:paraId="50CCB2C2" w14:textId="055EFE83" w:rsidR="00B773E1" w:rsidRPr="005A5E58" w:rsidRDefault="00A96056" w:rsidP="005A5E58">
      <w:pPr>
        <w:pStyle w:val="Bulletleft1last"/>
      </w:pPr>
      <w:r w:rsidRPr="00A96056">
        <w:t>Data accuracy will be determined by hospital administration system</w:t>
      </w:r>
      <w:r w:rsidR="00320D37">
        <w:t>s</w:t>
      </w:r>
      <w:r w:rsidR="005A5E58">
        <w:t>.</w:t>
      </w:r>
      <w:r w:rsidR="00B773E1">
        <w:br w:type="page"/>
      </w:r>
    </w:p>
    <w:p w14:paraId="2D8173E3" w14:textId="596347F7" w:rsidR="00DE6F78" w:rsidRPr="00712CAA" w:rsidRDefault="00DE6F78" w:rsidP="00DE6F78">
      <w:pPr>
        <w:pStyle w:val="Numberedheading1"/>
        <w:numPr>
          <w:ilvl w:val="0"/>
          <w:numId w:val="1"/>
        </w:numPr>
      </w:pPr>
      <w:r>
        <w:lastRenderedPageBreak/>
        <w:t>Summary of consultation feedback by draft statement</w:t>
      </w:r>
    </w:p>
    <w:p w14:paraId="5A479AAA" w14:textId="77777777" w:rsidR="00DE6F78" w:rsidRDefault="00DE6F78" w:rsidP="00DE6F78">
      <w:pPr>
        <w:pStyle w:val="Numberedheading2"/>
        <w:numPr>
          <w:ilvl w:val="1"/>
          <w:numId w:val="1"/>
        </w:numPr>
        <w:spacing w:after="120" w:line="240" w:lineRule="auto"/>
      </w:pPr>
      <w:r>
        <w:t>Draft statement 1</w:t>
      </w:r>
    </w:p>
    <w:p w14:paraId="08054560" w14:textId="162D0299" w:rsidR="00DE6F78" w:rsidRDefault="00972A1F" w:rsidP="00DE6F78">
      <w:pPr>
        <w:pStyle w:val="NICEnormal"/>
      </w:pPr>
      <w:r w:rsidRPr="008E02E8">
        <w:t>Adults with suspected renal colic have low-dose non-contrast CT within 24</w:t>
      </w:r>
      <w:r>
        <w:t> </w:t>
      </w:r>
      <w:r w:rsidRPr="008E02E8">
        <w:t>hours of presentation</w:t>
      </w:r>
      <w:r>
        <w:t>.</w:t>
      </w:r>
    </w:p>
    <w:p w14:paraId="4D4330A4" w14:textId="77777777" w:rsidR="00DE6F78" w:rsidRDefault="00DE6F78" w:rsidP="00DE6F78">
      <w:pPr>
        <w:pStyle w:val="Heading3"/>
      </w:pPr>
      <w:r w:rsidRPr="00F56503">
        <w:t xml:space="preserve">Consultation </w:t>
      </w:r>
      <w:r w:rsidRPr="00660F4E">
        <w:t>comments</w:t>
      </w:r>
    </w:p>
    <w:p w14:paraId="25ADE955" w14:textId="77777777" w:rsidR="00DE6F78" w:rsidRPr="00660F4E" w:rsidRDefault="00DE6F78" w:rsidP="00DE6F78">
      <w:pPr>
        <w:pStyle w:val="NICEnormal"/>
      </w:pPr>
      <w:r>
        <w:t>Stakeholders made the following comments in relation to draft statement 1:</w:t>
      </w:r>
    </w:p>
    <w:p w14:paraId="6021E3B9" w14:textId="77777777" w:rsidR="004F0733" w:rsidRPr="000D2837" w:rsidRDefault="004F0733" w:rsidP="004F0733">
      <w:pPr>
        <w:pStyle w:val="Bulletleft1"/>
        <w:numPr>
          <w:ilvl w:val="0"/>
          <w:numId w:val="0"/>
        </w:numPr>
      </w:pPr>
      <w:r w:rsidRPr="000D2837">
        <w:t>Statement</w:t>
      </w:r>
    </w:p>
    <w:p w14:paraId="490F0E35" w14:textId="274B8219" w:rsidR="005A5E58" w:rsidRDefault="005A5E58" w:rsidP="004C54E4">
      <w:pPr>
        <w:pStyle w:val="Bulletleft1"/>
      </w:pPr>
      <w:r>
        <w:t>Support for the statement as it will avoid unhelpful additional investigations</w:t>
      </w:r>
    </w:p>
    <w:p w14:paraId="4F6D4A24" w14:textId="172A33B9" w:rsidR="004C54E4" w:rsidRDefault="004C54E4" w:rsidP="004C54E4">
      <w:pPr>
        <w:pStyle w:val="Bulletleft1"/>
      </w:pPr>
      <w:r>
        <w:t>Be clearer that pregnant people should not have CT</w:t>
      </w:r>
    </w:p>
    <w:p w14:paraId="522DA115" w14:textId="77777777" w:rsidR="00642D5C" w:rsidRDefault="001B72A1" w:rsidP="001B72A1">
      <w:pPr>
        <w:pStyle w:val="Bulletleft1"/>
      </w:pPr>
      <w:r>
        <w:t>Not all patients with symptoms of ureteric colic</w:t>
      </w:r>
      <w:r w:rsidR="00642D5C">
        <w:t xml:space="preserve"> should have a non-contrast CT, such as patients who recently had one and young thin patients</w:t>
      </w:r>
    </w:p>
    <w:p w14:paraId="2996E9D8" w14:textId="1D95CD0D" w:rsidR="004C54E4" w:rsidRDefault="004C54E4" w:rsidP="001B72A1">
      <w:pPr>
        <w:pStyle w:val="Bulletleft1"/>
      </w:pPr>
      <w:r>
        <w:t xml:space="preserve">CT is more likely to be negative in female patients, so female patients under 50 years without </w:t>
      </w:r>
      <w:r w:rsidRPr="0068197E">
        <w:t>both flank pain and haematuria</w:t>
      </w:r>
      <w:r>
        <w:t xml:space="preserve"> should have a pelvic ultrasound before CT</w:t>
      </w:r>
    </w:p>
    <w:p w14:paraId="3ED9B02C" w14:textId="3EE096C3" w:rsidR="00E20498" w:rsidRDefault="00642D5C" w:rsidP="004C54E4">
      <w:pPr>
        <w:pStyle w:val="Bulletleft1"/>
      </w:pPr>
      <w:r>
        <w:t>T</w:t>
      </w:r>
      <w:r w:rsidR="00E20498">
        <w:t xml:space="preserve">he </w:t>
      </w:r>
      <w:proofErr w:type="gramStart"/>
      <w:r w:rsidR="00E20498">
        <w:t>24 hour</w:t>
      </w:r>
      <w:proofErr w:type="gramEnd"/>
      <w:r w:rsidR="00E20498">
        <w:t xml:space="preserve"> timeframe will be difficult to achieve from presentation in primary care without new referral processes</w:t>
      </w:r>
      <w:r w:rsidR="004C54E4">
        <w:t>, or in sites with single or few scanners</w:t>
      </w:r>
      <w:r w:rsidR="00E20498">
        <w:t xml:space="preserve">. Suggested wording change to “within 24 hours of presentation to secondary care” or “after referral has been received from primary </w:t>
      </w:r>
      <w:r w:rsidR="00E20498" w:rsidRPr="0068197E">
        <w:t>care”</w:t>
      </w:r>
      <w:r w:rsidR="004C54E4">
        <w:t>.</w:t>
      </w:r>
    </w:p>
    <w:p w14:paraId="6BA32471" w14:textId="77777777" w:rsidR="004C54E4" w:rsidRPr="000D2837" w:rsidRDefault="004C54E4" w:rsidP="004C54E4">
      <w:pPr>
        <w:pStyle w:val="Bulletleft1"/>
        <w:numPr>
          <w:ilvl w:val="0"/>
          <w:numId w:val="0"/>
        </w:numPr>
        <w:ind w:left="284"/>
      </w:pPr>
    </w:p>
    <w:p w14:paraId="0919A841" w14:textId="77777777" w:rsidR="004F0733" w:rsidRPr="001B72A1" w:rsidRDefault="004F0733" w:rsidP="004F0733">
      <w:pPr>
        <w:pStyle w:val="Bulletleft1"/>
        <w:numPr>
          <w:ilvl w:val="0"/>
          <w:numId w:val="0"/>
        </w:numPr>
      </w:pPr>
      <w:r w:rsidRPr="001B72A1">
        <w:t>Measures</w:t>
      </w:r>
    </w:p>
    <w:p w14:paraId="79C06ACE" w14:textId="6E5A85DE" w:rsidR="005A5E58" w:rsidRDefault="005A5E58" w:rsidP="004F0733">
      <w:pPr>
        <w:pStyle w:val="Bulletleft1"/>
      </w:pPr>
      <w:r>
        <w:t>Data collection should be straightforward</w:t>
      </w:r>
    </w:p>
    <w:p w14:paraId="6A23558F" w14:textId="16CAB64D" w:rsidR="00642D5C" w:rsidRDefault="00642D5C" w:rsidP="004F0733">
      <w:pPr>
        <w:pStyle w:val="Bulletleft1"/>
      </w:pPr>
      <w:r>
        <w:t>Exclude patients</w:t>
      </w:r>
      <w:r w:rsidR="0068197E">
        <w:t xml:space="preserve"> who should not have a CT from the denominator in the process measure</w:t>
      </w:r>
    </w:p>
    <w:p w14:paraId="323CE014" w14:textId="1C513AD1" w:rsidR="00E20498" w:rsidRDefault="00320D37" w:rsidP="004F0733">
      <w:pPr>
        <w:pStyle w:val="Bulletleft1"/>
      </w:pPr>
      <w:r>
        <w:t>Is</w:t>
      </w:r>
      <w:r w:rsidR="00E20498">
        <w:t xml:space="preserve"> outcome a </w:t>
      </w:r>
      <w:r>
        <w:t>about</w:t>
      </w:r>
      <w:r w:rsidR="00E20498">
        <w:t xml:space="preserve"> time to CT being performed, the stone showing on the CT report or informing the patient of the stone?</w:t>
      </w:r>
    </w:p>
    <w:p w14:paraId="6C8ECC6A" w14:textId="563FEBA6" w:rsidR="00E20498" w:rsidRDefault="00E20498" w:rsidP="00E20498">
      <w:pPr>
        <w:pStyle w:val="Bulletleft1"/>
      </w:pPr>
      <w:r>
        <w:t>Outcome b assumes all patients with suspected renal stones hav</w:t>
      </w:r>
      <w:r w:rsidR="004C54E4">
        <w:t>e had</w:t>
      </w:r>
      <w:r>
        <w:t xml:space="preserve"> urea and electrolytes test</w:t>
      </w:r>
      <w:r w:rsidR="000D1362">
        <w:t>s</w:t>
      </w:r>
      <w:r w:rsidR="004B25F2">
        <w:t>.</w:t>
      </w:r>
    </w:p>
    <w:p w14:paraId="2D6EB5AF" w14:textId="0B3CD56E" w:rsidR="004C54E4" w:rsidRDefault="004C54E4" w:rsidP="004C54E4">
      <w:pPr>
        <w:pStyle w:val="Bulletleft1"/>
        <w:numPr>
          <w:ilvl w:val="0"/>
          <w:numId w:val="0"/>
        </w:numPr>
        <w:ind w:left="284"/>
      </w:pPr>
    </w:p>
    <w:p w14:paraId="37D4866F" w14:textId="5303B182" w:rsidR="004C54E4" w:rsidRDefault="004C54E4" w:rsidP="00BF71D1">
      <w:pPr>
        <w:pStyle w:val="Bulletleft1"/>
        <w:numPr>
          <w:ilvl w:val="0"/>
          <w:numId w:val="0"/>
        </w:numPr>
      </w:pPr>
      <w:r>
        <w:lastRenderedPageBreak/>
        <w:t>Audience descriptor</w:t>
      </w:r>
      <w:r w:rsidR="007276F8">
        <w:t>s</w:t>
      </w:r>
    </w:p>
    <w:p w14:paraId="4F37D47F" w14:textId="77777777" w:rsidR="004C54E4" w:rsidRDefault="004C54E4" w:rsidP="004C54E4">
      <w:pPr>
        <w:pStyle w:val="Bulletleft1"/>
      </w:pPr>
      <w:r>
        <w:t>A</w:t>
      </w:r>
      <w:r w:rsidRPr="004C54E4">
        <w:t>ny adequately trained CT specialist radiographer should be able to perform</w:t>
      </w:r>
      <w:r>
        <w:t xml:space="preserve"> this</w:t>
      </w:r>
    </w:p>
    <w:p w14:paraId="2912D4DA" w14:textId="61D39DB1" w:rsidR="004C54E4" w:rsidRDefault="004C54E4" w:rsidP="004C54E4">
      <w:pPr>
        <w:pStyle w:val="Bulletleft1"/>
      </w:pPr>
      <w:r>
        <w:t xml:space="preserve">The referrer needs to provide enough data to the practitioner, such as diagnostic information or medical records, so they can decide whether there will be </w:t>
      </w:r>
      <w:r w:rsidR="00005F08">
        <w:t>enough</w:t>
      </w:r>
      <w:r>
        <w:t xml:space="preserve"> benefit to the patient of the exposure, in line with regulations.</w:t>
      </w:r>
    </w:p>
    <w:p w14:paraId="426D4782" w14:textId="77777777" w:rsidR="00187EF8" w:rsidRDefault="00187EF8" w:rsidP="004F0733">
      <w:pPr>
        <w:pStyle w:val="Bulletleft1"/>
        <w:numPr>
          <w:ilvl w:val="0"/>
          <w:numId w:val="0"/>
        </w:numPr>
      </w:pPr>
    </w:p>
    <w:p w14:paraId="0469EA86" w14:textId="32B41A9A" w:rsidR="004F0733" w:rsidRPr="000D2837" w:rsidRDefault="004F0733" w:rsidP="004F0733">
      <w:pPr>
        <w:pStyle w:val="Bulletleft1"/>
        <w:numPr>
          <w:ilvl w:val="0"/>
          <w:numId w:val="0"/>
        </w:numPr>
      </w:pPr>
      <w:r w:rsidRPr="000D2837">
        <w:t>Definitions</w:t>
      </w:r>
    </w:p>
    <w:p w14:paraId="6E56CE6D" w14:textId="4C36C345" w:rsidR="004F0733" w:rsidRPr="000D2837" w:rsidRDefault="000D2837" w:rsidP="004F0733">
      <w:pPr>
        <w:pStyle w:val="Bulletleft1"/>
      </w:pPr>
      <w:r>
        <w:t>More detail</w:t>
      </w:r>
      <w:r w:rsidR="00005F08">
        <w:t xml:space="preserve"> is</w:t>
      </w:r>
      <w:r>
        <w:t xml:space="preserve"> needed in </w:t>
      </w:r>
      <w:r w:rsidR="00005F08">
        <w:t xml:space="preserve">the </w:t>
      </w:r>
      <w:r>
        <w:t>definition of suspected renal colic</w:t>
      </w:r>
      <w:r w:rsidR="004F0733" w:rsidRPr="000D2837">
        <w:t xml:space="preserve"> </w:t>
      </w:r>
    </w:p>
    <w:p w14:paraId="2B74D033" w14:textId="6FAAEB58" w:rsidR="004B25F2" w:rsidRDefault="006D44C9" w:rsidP="004B25F2">
      <w:pPr>
        <w:pStyle w:val="Bulletleft1"/>
      </w:pPr>
      <w:r>
        <w:t>The definition of “low dose” will vary. Protocols should be optimised in collaboration with the medical physics advisor</w:t>
      </w:r>
    </w:p>
    <w:p w14:paraId="04DFAED7" w14:textId="65CE03CE" w:rsidR="00972A1F" w:rsidRPr="004B25F2" w:rsidRDefault="004B25F2" w:rsidP="004B25F2">
      <w:pPr>
        <w:pStyle w:val="Bulletleft1last"/>
      </w:pPr>
      <w:r w:rsidRPr="004B25F2">
        <w:t>National Diagnostic Reference Levels</w:t>
      </w:r>
      <w:r>
        <w:t xml:space="preserve"> were highlighted by a stakeholder.</w:t>
      </w:r>
      <w:r w:rsidR="00972A1F">
        <w:br w:type="page"/>
      </w:r>
    </w:p>
    <w:p w14:paraId="01856820" w14:textId="783ADA90" w:rsidR="00DE6F78" w:rsidRDefault="00DE6F78" w:rsidP="00DE6F78">
      <w:pPr>
        <w:pStyle w:val="Numberedheading2"/>
        <w:numPr>
          <w:ilvl w:val="1"/>
          <w:numId w:val="1"/>
        </w:numPr>
        <w:spacing w:after="120" w:line="240" w:lineRule="auto"/>
      </w:pPr>
      <w:r>
        <w:lastRenderedPageBreak/>
        <w:t>Draft statement 2</w:t>
      </w:r>
    </w:p>
    <w:p w14:paraId="75F83497" w14:textId="318D08A8" w:rsidR="00DE6F78" w:rsidRDefault="004B25F2" w:rsidP="00DE6F78">
      <w:pPr>
        <w:pStyle w:val="NICEnormal"/>
      </w:pPr>
      <w:r w:rsidRPr="008E02E8">
        <w:t>People with suspected renal colic receive a non-steroidal anti-inflammatory drug (NSAID) as first-line treatment</w:t>
      </w:r>
      <w:r>
        <w:t>.</w:t>
      </w:r>
    </w:p>
    <w:p w14:paraId="4E068210" w14:textId="77777777" w:rsidR="00DE6F78" w:rsidRDefault="00DE6F78" w:rsidP="00DE6F78">
      <w:pPr>
        <w:pStyle w:val="Heading3"/>
      </w:pPr>
      <w:r>
        <w:t>Consultation comments</w:t>
      </w:r>
    </w:p>
    <w:p w14:paraId="6AB872E8" w14:textId="77777777" w:rsidR="00DE6F78" w:rsidRPr="002B40C4" w:rsidRDefault="00DE6F78" w:rsidP="00DE6F78">
      <w:pPr>
        <w:pStyle w:val="NICEnormal"/>
      </w:pPr>
      <w:r w:rsidRPr="002B40C4">
        <w:t xml:space="preserve">Stakeholders made the following comments </w:t>
      </w:r>
      <w:r>
        <w:t>in relation to draft statement 2</w:t>
      </w:r>
      <w:r w:rsidRPr="002B40C4">
        <w:t>:</w:t>
      </w:r>
    </w:p>
    <w:p w14:paraId="0153C53A" w14:textId="4DCED87A" w:rsidR="00BF71D1" w:rsidRDefault="00BF71D1" w:rsidP="00DE6F78">
      <w:pPr>
        <w:pStyle w:val="Bulletleft1"/>
      </w:pPr>
      <w:r>
        <w:t>Support for the statement as it will avoid the use of other unnecessary and inappropriate medications</w:t>
      </w:r>
    </w:p>
    <w:p w14:paraId="13539837" w14:textId="51B5E17B" w:rsidR="00BF71D1" w:rsidRDefault="00BF71D1" w:rsidP="00DE6F78">
      <w:pPr>
        <w:pStyle w:val="Bulletleft1"/>
      </w:pPr>
      <w:r>
        <w:t xml:space="preserve">NSAIDs can be administered by </w:t>
      </w:r>
      <w:r>
        <w:rPr>
          <w:rFonts w:cs="Arial"/>
        </w:rPr>
        <w:t>patients, relatives, GPs or hospital doctors</w:t>
      </w:r>
    </w:p>
    <w:p w14:paraId="411D18FB" w14:textId="27A1B2C4" w:rsidR="00DE6F78" w:rsidRPr="00DE6F78" w:rsidRDefault="002D5E47" w:rsidP="00DE6F78">
      <w:pPr>
        <w:pStyle w:val="Bulletleft1"/>
      </w:pPr>
      <w:r>
        <w:t>Add “</w:t>
      </w:r>
      <w:r w:rsidRPr="002D5E47">
        <w:t>if tolerated and not contraindicated</w:t>
      </w:r>
      <w:r>
        <w:t>”</w:t>
      </w:r>
      <w:r w:rsidR="00DE6F78" w:rsidRPr="00DE6F78">
        <w:t xml:space="preserve"> </w:t>
      </w:r>
    </w:p>
    <w:p w14:paraId="663772C5" w14:textId="04F3AA60" w:rsidR="00972A1F" w:rsidRPr="00713A97" w:rsidRDefault="002D5E47" w:rsidP="00904662">
      <w:pPr>
        <w:pStyle w:val="Bulletleft1last"/>
        <w:rPr>
          <w:b/>
          <w:bCs/>
          <w:i/>
          <w:iCs/>
          <w:sz w:val="28"/>
          <w:szCs w:val="28"/>
        </w:rPr>
      </w:pPr>
      <w:r>
        <w:t>Data collection will be substantial. Recommendations o</w:t>
      </w:r>
      <w:r w:rsidR="0056400F">
        <w:t>n</w:t>
      </w:r>
      <w:r>
        <w:t xml:space="preserve"> how to do this centrally or automatically would be helpful</w:t>
      </w:r>
      <w:r w:rsidR="00864D2F">
        <w:t xml:space="preserve"> if keep</w:t>
      </w:r>
      <w:r w:rsidR="000D1362">
        <w:t>ing</w:t>
      </w:r>
      <w:r w:rsidR="00864D2F">
        <w:t xml:space="preserve"> continuous data for every patient with possible ureteric colic</w:t>
      </w:r>
      <w:r w:rsidR="000D1362">
        <w:t xml:space="preserve"> is expected</w:t>
      </w:r>
      <w:r>
        <w:t>.</w:t>
      </w:r>
      <w:r w:rsidR="00DE6F78" w:rsidRPr="008D56D8" w:rsidDel="005835BC">
        <w:t xml:space="preserve"> </w:t>
      </w:r>
    </w:p>
    <w:p w14:paraId="154046E9" w14:textId="77777777" w:rsidR="00713A97" w:rsidRPr="00713A97" w:rsidRDefault="00713A97" w:rsidP="00713A97">
      <w:pPr>
        <w:pStyle w:val="Bulletleft1last"/>
        <w:numPr>
          <w:ilvl w:val="0"/>
          <w:numId w:val="0"/>
        </w:numPr>
        <w:ind w:left="284"/>
        <w:rPr>
          <w:b/>
          <w:bCs/>
          <w:i/>
          <w:iCs/>
          <w:sz w:val="28"/>
          <w:szCs w:val="28"/>
        </w:rPr>
      </w:pPr>
    </w:p>
    <w:p w14:paraId="69A4E78E" w14:textId="77777777" w:rsidR="00707270" w:rsidRDefault="00707270">
      <w:pPr>
        <w:rPr>
          <w:rFonts w:ascii="Arial" w:hAnsi="Arial" w:cs="Arial"/>
          <w:b/>
          <w:bCs/>
          <w:i/>
          <w:iCs/>
          <w:sz w:val="28"/>
          <w:szCs w:val="28"/>
        </w:rPr>
      </w:pPr>
      <w:r>
        <w:br w:type="page"/>
      </w:r>
    </w:p>
    <w:p w14:paraId="720181D8" w14:textId="366C0913" w:rsidR="00972A1F" w:rsidRDefault="00972A1F" w:rsidP="00972A1F">
      <w:pPr>
        <w:pStyle w:val="Numberedheading2"/>
        <w:numPr>
          <w:ilvl w:val="1"/>
          <w:numId w:val="1"/>
        </w:numPr>
        <w:spacing w:after="120" w:line="240" w:lineRule="auto"/>
      </w:pPr>
      <w:r>
        <w:lastRenderedPageBreak/>
        <w:t>Draft statement 3</w:t>
      </w:r>
    </w:p>
    <w:p w14:paraId="3EDF2887" w14:textId="3C5AD112" w:rsidR="00972A1F" w:rsidRDefault="004B25F2" w:rsidP="00972A1F">
      <w:pPr>
        <w:pStyle w:val="NICEnormal"/>
      </w:pPr>
      <w:r w:rsidRPr="008E02E8">
        <w:t>Adults with ureteric stones and renal colic have surgical treatment within 48</w:t>
      </w:r>
      <w:r>
        <w:t> </w:t>
      </w:r>
      <w:r w:rsidRPr="008E02E8">
        <w:t>hours of diagnosis or readmission, if pain is ongoing and not tolerated</w:t>
      </w:r>
      <w:r>
        <w:t>,</w:t>
      </w:r>
      <w:r w:rsidRPr="008E02E8">
        <w:t xml:space="preserve"> or the stone is unlikely to pass</w:t>
      </w:r>
      <w:r>
        <w:t>.</w:t>
      </w:r>
    </w:p>
    <w:p w14:paraId="1222983D" w14:textId="77777777" w:rsidR="00972A1F" w:rsidRDefault="00972A1F" w:rsidP="00972A1F">
      <w:pPr>
        <w:pStyle w:val="Heading3"/>
      </w:pPr>
      <w:r>
        <w:t>Consultation comments</w:t>
      </w:r>
    </w:p>
    <w:p w14:paraId="543723CA" w14:textId="5D6D4BE4" w:rsidR="00972A1F" w:rsidRPr="002B40C4" w:rsidRDefault="00972A1F" w:rsidP="00972A1F">
      <w:pPr>
        <w:pStyle w:val="NICEnormal"/>
      </w:pPr>
      <w:r w:rsidRPr="002B40C4">
        <w:t xml:space="preserve">Stakeholders made the following comments </w:t>
      </w:r>
      <w:r>
        <w:t xml:space="preserve">in relation to draft statement </w:t>
      </w:r>
      <w:r w:rsidR="00FB06D2">
        <w:t>3</w:t>
      </w:r>
      <w:r w:rsidRPr="002B40C4">
        <w:t>:</w:t>
      </w:r>
    </w:p>
    <w:p w14:paraId="149AFEAC" w14:textId="66C304F3" w:rsidR="00707270" w:rsidRDefault="00707270" w:rsidP="00707270">
      <w:pPr>
        <w:pStyle w:val="Bulletleft1"/>
        <w:numPr>
          <w:ilvl w:val="0"/>
          <w:numId w:val="0"/>
        </w:numPr>
        <w:ind w:left="284" w:hanging="284"/>
      </w:pPr>
      <w:r>
        <w:t>Statement</w:t>
      </w:r>
    </w:p>
    <w:p w14:paraId="0D78A8E0" w14:textId="765421A0" w:rsidR="00707270" w:rsidRDefault="00707270" w:rsidP="00972A1F">
      <w:pPr>
        <w:pStyle w:val="Bulletleft1"/>
      </w:pPr>
      <w:r>
        <w:t>Achieving the statement within the timeframe could be difficult, for example due to access to emergency lithotripsy and on call urologists over the weekend</w:t>
      </w:r>
    </w:p>
    <w:p w14:paraId="6264EF19" w14:textId="062D2888" w:rsidR="00972A1F" w:rsidRDefault="002D5E47" w:rsidP="00972A1F">
      <w:pPr>
        <w:pStyle w:val="Bulletleft1"/>
      </w:pPr>
      <w:r>
        <w:t>Availability of machines for shockwave lithotripsy treatment is an issue, with patients having to travel long distances for treatment, and sometimes having to make repeat visits</w:t>
      </w:r>
    </w:p>
    <w:p w14:paraId="0359C6F9" w14:textId="12DBC6FD" w:rsidR="00D621A5" w:rsidRDefault="00D621A5" w:rsidP="00D621A5">
      <w:pPr>
        <w:pStyle w:val="Bulletleft1"/>
      </w:pPr>
      <w:r>
        <w:t>Timing and patient experience begin when pain is registered</w:t>
      </w:r>
    </w:p>
    <w:p w14:paraId="4A840E60" w14:textId="62A1C168" w:rsidR="001B7F5A" w:rsidRDefault="001B7F5A" w:rsidP="001B7F5A">
      <w:pPr>
        <w:pStyle w:val="Bulletleft1"/>
      </w:pPr>
      <w:r>
        <w:t xml:space="preserve">Include </w:t>
      </w:r>
      <w:r w:rsidRPr="001B7F5A">
        <w:t>dealing with timings for decompression (either nephrostomy or ureteric stenting) in patients with obstruction and sepsis (6hrs) or AKI/Solitary kidney (12hrs)</w:t>
      </w:r>
    </w:p>
    <w:p w14:paraId="7CF0B525" w14:textId="77777777" w:rsidR="00707270" w:rsidRDefault="00707270" w:rsidP="00707270">
      <w:pPr>
        <w:pStyle w:val="Bulletleft1"/>
        <w:numPr>
          <w:ilvl w:val="0"/>
          <w:numId w:val="0"/>
        </w:numPr>
      </w:pPr>
    </w:p>
    <w:p w14:paraId="72859888" w14:textId="0CF0621D" w:rsidR="00707270" w:rsidRDefault="00707270" w:rsidP="00707270">
      <w:pPr>
        <w:pStyle w:val="Bulletleft1"/>
        <w:numPr>
          <w:ilvl w:val="0"/>
          <w:numId w:val="0"/>
        </w:numPr>
      </w:pPr>
      <w:r>
        <w:t>Measures</w:t>
      </w:r>
    </w:p>
    <w:p w14:paraId="4F510750" w14:textId="6387BCD1" w:rsidR="001B7F5A" w:rsidRDefault="00ED25BA" w:rsidP="001B7F5A">
      <w:pPr>
        <w:pStyle w:val="Bulletleft1"/>
      </w:pPr>
      <w:r>
        <w:t>Outcome a: how is “stone-free” defined and at what time point is this after treatment?</w:t>
      </w:r>
    </w:p>
    <w:p w14:paraId="51AE10F4" w14:textId="1E31E2BA" w:rsidR="00D621A5" w:rsidRDefault="00ED25BA" w:rsidP="00D621A5">
      <w:pPr>
        <w:pStyle w:val="Bulletleft1"/>
      </w:pPr>
      <w:r>
        <w:t xml:space="preserve">It will be difficult to automate the data collection for </w:t>
      </w:r>
      <w:r w:rsidR="009F591C">
        <w:t>all patients with ureteric colic, but the data could be gathered through a trial or snapshot</w:t>
      </w:r>
    </w:p>
    <w:p w14:paraId="37A5D34A" w14:textId="1A8B2718" w:rsidR="00707270" w:rsidRDefault="00707270" w:rsidP="00D621A5">
      <w:pPr>
        <w:pStyle w:val="Bulletleft1"/>
      </w:pPr>
      <w:r>
        <w:t>There will be costs associated with delivering the measures</w:t>
      </w:r>
      <w:r w:rsidR="009F591C">
        <w:t>.</w:t>
      </w:r>
    </w:p>
    <w:p w14:paraId="46FDAD5B" w14:textId="77777777" w:rsidR="00707270" w:rsidRDefault="00707270" w:rsidP="00707270">
      <w:pPr>
        <w:pStyle w:val="Bulletleft1"/>
        <w:numPr>
          <w:ilvl w:val="0"/>
          <w:numId w:val="0"/>
        </w:numPr>
      </w:pPr>
    </w:p>
    <w:p w14:paraId="328E12D4" w14:textId="03A75F3F" w:rsidR="00707270" w:rsidRDefault="00707270" w:rsidP="00707270">
      <w:pPr>
        <w:pStyle w:val="Bulletleft1"/>
        <w:numPr>
          <w:ilvl w:val="0"/>
          <w:numId w:val="0"/>
        </w:numPr>
      </w:pPr>
      <w:r>
        <w:t>Definitions</w:t>
      </w:r>
    </w:p>
    <w:p w14:paraId="1DCD2F78" w14:textId="77777777" w:rsidR="00D621A5" w:rsidRDefault="00D621A5" w:rsidP="00D621A5">
      <w:pPr>
        <w:pStyle w:val="Bulletleft1"/>
      </w:pPr>
      <w:r>
        <w:t>It is difficult to define “unlikely to pass” as it depends on judgement</w:t>
      </w:r>
    </w:p>
    <w:p w14:paraId="5C43F697" w14:textId="3AFBE068" w:rsidR="00972A1F" w:rsidRPr="001B7F5A" w:rsidRDefault="00D621A5" w:rsidP="00E40EA4">
      <w:pPr>
        <w:pStyle w:val="Bulletleft1last"/>
      </w:pPr>
      <w:r>
        <w:t>Should percutaneous nephrostomy be used to manage ureteric colic?</w:t>
      </w:r>
      <w:r w:rsidR="00972A1F">
        <w:br w:type="page"/>
      </w:r>
    </w:p>
    <w:p w14:paraId="0C407718" w14:textId="4139AA38" w:rsidR="00972A1F" w:rsidRDefault="00972A1F" w:rsidP="00972A1F">
      <w:pPr>
        <w:pStyle w:val="Numberedheading2"/>
        <w:numPr>
          <w:ilvl w:val="1"/>
          <w:numId w:val="1"/>
        </w:numPr>
        <w:spacing w:after="120" w:line="240" w:lineRule="auto"/>
      </w:pPr>
      <w:r>
        <w:lastRenderedPageBreak/>
        <w:t>Draft statement 4</w:t>
      </w:r>
    </w:p>
    <w:p w14:paraId="202599A1" w14:textId="1FE40B95" w:rsidR="00972A1F" w:rsidRDefault="004B25F2" w:rsidP="00972A1F">
      <w:pPr>
        <w:pStyle w:val="NICEnormal"/>
      </w:pPr>
      <w:r w:rsidRPr="008E02E8">
        <w:t>Adults with renal or ureteric stones have their serum calcium measured.</w:t>
      </w:r>
      <w:r>
        <w:t xml:space="preserve"> </w:t>
      </w:r>
    </w:p>
    <w:p w14:paraId="5D837B05" w14:textId="77777777" w:rsidR="00972A1F" w:rsidRDefault="00972A1F" w:rsidP="00972A1F">
      <w:pPr>
        <w:pStyle w:val="Heading3"/>
      </w:pPr>
      <w:r>
        <w:t>Consultation comments</w:t>
      </w:r>
    </w:p>
    <w:p w14:paraId="18135E3D" w14:textId="77E1D331" w:rsidR="00972A1F" w:rsidRPr="002B40C4" w:rsidRDefault="00972A1F" w:rsidP="00972A1F">
      <w:pPr>
        <w:pStyle w:val="NICEnormal"/>
      </w:pPr>
      <w:r w:rsidRPr="002B40C4">
        <w:t xml:space="preserve">Stakeholders made the following comments </w:t>
      </w:r>
      <w:r>
        <w:t xml:space="preserve">in relation to draft statement </w:t>
      </w:r>
      <w:r w:rsidR="00FB06D2">
        <w:t>4</w:t>
      </w:r>
      <w:r w:rsidRPr="002B40C4">
        <w:t>:</w:t>
      </w:r>
    </w:p>
    <w:p w14:paraId="0823AA26" w14:textId="450FFD98" w:rsidR="00707270" w:rsidRDefault="00707270" w:rsidP="00972A1F">
      <w:pPr>
        <w:pStyle w:val="Bulletleft1"/>
      </w:pPr>
      <w:r>
        <w:t>Support for the statement as part of routine care and to detect causes of hypercalcaemia</w:t>
      </w:r>
    </w:p>
    <w:p w14:paraId="11808963" w14:textId="493D54D1" w:rsidR="00707270" w:rsidRDefault="00707270" w:rsidP="00972A1F">
      <w:pPr>
        <w:pStyle w:val="Bulletleft1"/>
      </w:pPr>
      <w:r>
        <w:t>This can be done at the time of colic or at follow-up</w:t>
      </w:r>
    </w:p>
    <w:p w14:paraId="17070136" w14:textId="396238A3" w:rsidR="000164D8" w:rsidRDefault="000164D8" w:rsidP="00972A1F">
      <w:pPr>
        <w:pStyle w:val="Bulletleft1"/>
      </w:pPr>
      <w:r>
        <w:t xml:space="preserve">State a timeframe by which serum calcium should be </w:t>
      </w:r>
      <w:r w:rsidR="00E526F0">
        <w:t>tested</w:t>
      </w:r>
      <w:r>
        <w:t>, such as “within 3 months of presentation”</w:t>
      </w:r>
    </w:p>
    <w:p w14:paraId="483B31BC" w14:textId="6F2C789C" w:rsidR="00E526F0" w:rsidRDefault="00E526F0" w:rsidP="00972A1F">
      <w:pPr>
        <w:pStyle w:val="Bulletleft1"/>
      </w:pPr>
      <w:r>
        <w:t>D</w:t>
      </w:r>
      <w:r w:rsidRPr="00E526F0">
        <w:t>ata collection will need to be automated to ascertain the number of blood tests sent on such a large demographic</w:t>
      </w:r>
    </w:p>
    <w:p w14:paraId="6E97663A" w14:textId="705A2F52" w:rsidR="00972A1F" w:rsidRPr="00713A97" w:rsidRDefault="00E526F0" w:rsidP="00E526F0">
      <w:pPr>
        <w:pStyle w:val="Bulletleft1last"/>
        <w:rPr>
          <w:rFonts w:cs="Times New Roman"/>
        </w:rPr>
      </w:pPr>
      <w:r>
        <w:t>Does this include all incidental stones, and how would these patients get flagged for calcium testing?</w:t>
      </w:r>
    </w:p>
    <w:p w14:paraId="4ED66083" w14:textId="77777777" w:rsidR="00713A97" w:rsidRPr="00E526F0" w:rsidRDefault="00713A97" w:rsidP="00713A97">
      <w:pPr>
        <w:pStyle w:val="Bulletleft1last"/>
        <w:numPr>
          <w:ilvl w:val="0"/>
          <w:numId w:val="0"/>
        </w:numPr>
        <w:ind w:left="284"/>
        <w:rPr>
          <w:rFonts w:cs="Times New Roman"/>
        </w:rPr>
      </w:pPr>
    </w:p>
    <w:p w14:paraId="21087320" w14:textId="77777777" w:rsidR="00707270" w:rsidRDefault="00707270">
      <w:pPr>
        <w:rPr>
          <w:rFonts w:ascii="Arial" w:hAnsi="Arial" w:cs="Arial"/>
          <w:b/>
          <w:bCs/>
          <w:i/>
          <w:iCs/>
          <w:sz w:val="28"/>
          <w:szCs w:val="28"/>
        </w:rPr>
      </w:pPr>
      <w:r>
        <w:br w:type="page"/>
      </w:r>
    </w:p>
    <w:p w14:paraId="7493850A" w14:textId="2F3F0DFD" w:rsidR="00972A1F" w:rsidRDefault="00972A1F" w:rsidP="00972A1F">
      <w:pPr>
        <w:pStyle w:val="Numberedheading2"/>
        <w:numPr>
          <w:ilvl w:val="1"/>
          <w:numId w:val="1"/>
        </w:numPr>
        <w:spacing w:after="120" w:line="240" w:lineRule="auto"/>
      </w:pPr>
      <w:r>
        <w:lastRenderedPageBreak/>
        <w:t>Draft statement 5</w:t>
      </w:r>
    </w:p>
    <w:p w14:paraId="5A63BBDB" w14:textId="0405E78B" w:rsidR="00972A1F" w:rsidRDefault="004B25F2" w:rsidP="00972A1F">
      <w:pPr>
        <w:pStyle w:val="NICEnormal"/>
      </w:pPr>
      <w:r w:rsidRPr="008E02E8">
        <w:t>People with renal or ureteric stones are given advice on diet and fluid intake</w:t>
      </w:r>
      <w:r>
        <w:t>.</w:t>
      </w:r>
    </w:p>
    <w:p w14:paraId="3F2A97B3" w14:textId="77777777" w:rsidR="00972A1F" w:rsidRDefault="00972A1F" w:rsidP="00972A1F">
      <w:pPr>
        <w:pStyle w:val="Heading3"/>
      </w:pPr>
      <w:r>
        <w:t>Consultation comments</w:t>
      </w:r>
    </w:p>
    <w:p w14:paraId="600A9161" w14:textId="3CDE77CD" w:rsidR="00972A1F" w:rsidRPr="002B40C4" w:rsidRDefault="00972A1F" w:rsidP="00972A1F">
      <w:pPr>
        <w:pStyle w:val="NICEnormal"/>
      </w:pPr>
      <w:r w:rsidRPr="002B40C4">
        <w:t xml:space="preserve">Stakeholders made the following comments </w:t>
      </w:r>
      <w:r>
        <w:t xml:space="preserve">in relation to draft statement </w:t>
      </w:r>
      <w:r w:rsidR="00FB06D2">
        <w:t>5</w:t>
      </w:r>
      <w:r w:rsidRPr="002B40C4">
        <w:t>:</w:t>
      </w:r>
    </w:p>
    <w:p w14:paraId="3A301208" w14:textId="2A4A9C4E" w:rsidR="002941D9" w:rsidRDefault="002941D9" w:rsidP="002941D9">
      <w:pPr>
        <w:pStyle w:val="Bulletleft1"/>
        <w:numPr>
          <w:ilvl w:val="0"/>
          <w:numId w:val="0"/>
        </w:numPr>
        <w:ind w:left="284" w:hanging="284"/>
      </w:pPr>
      <w:r>
        <w:t>Statement</w:t>
      </w:r>
    </w:p>
    <w:p w14:paraId="6481815D" w14:textId="59EB7D3A" w:rsidR="00504574" w:rsidRDefault="00504574" w:rsidP="00972A1F">
      <w:pPr>
        <w:pStyle w:val="Bulletleft1"/>
      </w:pPr>
      <w:r>
        <w:t>Support for the statement as a cost-effective intervention that isn’t consistently done</w:t>
      </w:r>
    </w:p>
    <w:p w14:paraId="5C65113B" w14:textId="289E85D8" w:rsidR="00C05C55" w:rsidRDefault="00C05C55" w:rsidP="00972A1F">
      <w:pPr>
        <w:pStyle w:val="Bulletleft1"/>
      </w:pPr>
      <w:r>
        <w:t>Does this include patients with incidental stones? These patients will be difficult to identify, and they are unlikely to follow the advice if they don’t have symptoms</w:t>
      </w:r>
    </w:p>
    <w:p w14:paraId="7B419534" w14:textId="3B609C6E" w:rsidR="00707270" w:rsidRDefault="00707270" w:rsidP="00972A1F">
      <w:pPr>
        <w:pStyle w:val="Bulletleft1"/>
      </w:pPr>
      <w:r>
        <w:t>Advice should be available in different languages, in written form</w:t>
      </w:r>
      <w:r w:rsidR="007276F8">
        <w:t>at</w:t>
      </w:r>
      <w:r>
        <w:t xml:space="preserve"> and electronically</w:t>
      </w:r>
    </w:p>
    <w:p w14:paraId="0A649280" w14:textId="35C2E300" w:rsidR="00707270" w:rsidRDefault="00707270" w:rsidP="00972A1F">
      <w:pPr>
        <w:pStyle w:val="Bulletleft1"/>
      </w:pPr>
      <w:r>
        <w:t>A national steer is needed to ensure proper information is used and there is a consistent approach</w:t>
      </w:r>
    </w:p>
    <w:p w14:paraId="108B5351" w14:textId="4C138160" w:rsidR="00504574" w:rsidRDefault="00504574" w:rsidP="00972A1F">
      <w:pPr>
        <w:pStyle w:val="Bulletleft1"/>
      </w:pPr>
      <w:r>
        <w:t>There could be cost</w:t>
      </w:r>
      <w:r w:rsidR="004F778A">
        <w:t xml:space="preserve"> implications</w:t>
      </w:r>
      <w:r>
        <w:t xml:space="preserve"> if consultation times increase to allow time to give advice</w:t>
      </w:r>
      <w:r w:rsidR="000D1362">
        <w:t>,</w:t>
      </w:r>
      <w:r>
        <w:t xml:space="preserve"> and if there is no </w:t>
      </w:r>
      <w:r w:rsidR="004F778A">
        <w:t xml:space="preserve">current </w:t>
      </w:r>
      <w:r>
        <w:t>dietetic service provision</w:t>
      </w:r>
      <w:r w:rsidR="000D1362">
        <w:t>.</w:t>
      </w:r>
    </w:p>
    <w:p w14:paraId="6F18C771" w14:textId="77777777" w:rsidR="002941D9" w:rsidRDefault="002941D9" w:rsidP="002941D9">
      <w:pPr>
        <w:pStyle w:val="Bulletleft1"/>
        <w:numPr>
          <w:ilvl w:val="0"/>
          <w:numId w:val="0"/>
        </w:numPr>
      </w:pPr>
    </w:p>
    <w:p w14:paraId="40CDA0F9" w14:textId="16EBCCB4" w:rsidR="002941D9" w:rsidRDefault="002941D9" w:rsidP="002941D9">
      <w:pPr>
        <w:pStyle w:val="Bulletleft1"/>
        <w:numPr>
          <w:ilvl w:val="0"/>
          <w:numId w:val="0"/>
        </w:numPr>
      </w:pPr>
      <w:r>
        <w:t>Measures</w:t>
      </w:r>
    </w:p>
    <w:p w14:paraId="5752CA7A" w14:textId="50EBA5B9" w:rsidR="00C05C55" w:rsidRDefault="00C05C55" w:rsidP="00972A1F">
      <w:pPr>
        <w:pStyle w:val="Bulletleft1"/>
      </w:pPr>
      <w:r>
        <w:t>The process measure should be patients with symptomatic stones instead of diagnoses of stones</w:t>
      </w:r>
    </w:p>
    <w:p w14:paraId="2D55BDD2" w14:textId="7267CEDA" w:rsidR="00C05C55" w:rsidRDefault="00C05C55" w:rsidP="00972A1F">
      <w:pPr>
        <w:pStyle w:val="Bulletleft1"/>
      </w:pPr>
      <w:r>
        <w:t>It will be difficult to collect the data for the numerator in the process measure in a continuous form. A snapshot audit would work better</w:t>
      </w:r>
    </w:p>
    <w:p w14:paraId="1377855F" w14:textId="23572A5E" w:rsidR="00504574" w:rsidRDefault="00504574" w:rsidP="00972A1F">
      <w:pPr>
        <w:pStyle w:val="Bulletleft1"/>
      </w:pPr>
      <w:r>
        <w:t>Giving advice should be recorded in patient records for audit</w:t>
      </w:r>
      <w:r w:rsidR="000D1362">
        <w:t>.</w:t>
      </w:r>
    </w:p>
    <w:p w14:paraId="731F8AC7" w14:textId="77777777" w:rsidR="002941D9" w:rsidRDefault="002941D9" w:rsidP="002941D9">
      <w:pPr>
        <w:pStyle w:val="Bulletleft1"/>
        <w:numPr>
          <w:ilvl w:val="0"/>
          <w:numId w:val="0"/>
        </w:numPr>
      </w:pPr>
    </w:p>
    <w:p w14:paraId="60FE4D54" w14:textId="64E65389" w:rsidR="002941D9" w:rsidRDefault="002941D9" w:rsidP="002941D9">
      <w:pPr>
        <w:pStyle w:val="Bulletleft1"/>
        <w:numPr>
          <w:ilvl w:val="0"/>
          <w:numId w:val="0"/>
        </w:numPr>
      </w:pPr>
      <w:r>
        <w:t>Audience descriptors</w:t>
      </w:r>
    </w:p>
    <w:p w14:paraId="7B39FB9B" w14:textId="2C7B2FC0" w:rsidR="00504574" w:rsidRDefault="007276F8" w:rsidP="00504574">
      <w:pPr>
        <w:pStyle w:val="Bulletleft1"/>
      </w:pPr>
      <w:r>
        <w:t>Doctors and healthcare workers dealing with renal stone patients need education on this. I</w:t>
      </w:r>
      <w:r w:rsidR="00504A80">
        <w:t>t is not feasible to train all health professionals about dietary advice</w:t>
      </w:r>
    </w:p>
    <w:p w14:paraId="0CE39239" w14:textId="0E211A35" w:rsidR="00504574" w:rsidRPr="00504574" w:rsidRDefault="00504574" w:rsidP="002941D9">
      <w:pPr>
        <w:pStyle w:val="Bulletleft1last"/>
      </w:pPr>
      <w:r>
        <w:t xml:space="preserve">This advice can be given by </w:t>
      </w:r>
      <w:r w:rsidRPr="00504574">
        <w:t>GP</w:t>
      </w:r>
      <w:r>
        <w:t>s</w:t>
      </w:r>
      <w:r w:rsidRPr="00504574">
        <w:t>, physician</w:t>
      </w:r>
      <w:r>
        <w:t>s or</w:t>
      </w:r>
      <w:r w:rsidRPr="00504574">
        <w:t xml:space="preserve"> specialist nurse</w:t>
      </w:r>
      <w:r>
        <w:t>s, or cases that need more tailored advice can be referred to dietitians.</w:t>
      </w:r>
    </w:p>
    <w:p w14:paraId="23B6FFD2" w14:textId="3B5306D5" w:rsidR="00972A1F" w:rsidRPr="00504A80" w:rsidRDefault="00972A1F" w:rsidP="00504A80">
      <w:pPr>
        <w:pStyle w:val="Bulletleft1last"/>
        <w:rPr>
          <w:rFonts w:cs="Times New Roman"/>
        </w:rPr>
      </w:pPr>
      <w:r>
        <w:br w:type="page"/>
      </w:r>
    </w:p>
    <w:p w14:paraId="7AA2E19C" w14:textId="450674AE" w:rsidR="00DE6F78" w:rsidRDefault="00DE6F78" w:rsidP="00DE6F78">
      <w:pPr>
        <w:pStyle w:val="Numberedheading1"/>
        <w:numPr>
          <w:ilvl w:val="0"/>
          <w:numId w:val="1"/>
        </w:numPr>
      </w:pPr>
      <w:r w:rsidRPr="00914EA4">
        <w:lastRenderedPageBreak/>
        <w:t>Suggestions</w:t>
      </w:r>
      <w:r>
        <w:t xml:space="preserve"> for additional statements</w:t>
      </w:r>
    </w:p>
    <w:p w14:paraId="55B619D4" w14:textId="77777777" w:rsidR="00DE6F78" w:rsidRDefault="00DE6F78" w:rsidP="00DE6F78">
      <w:pPr>
        <w:pStyle w:val="NICEnormal"/>
      </w:pPr>
      <w:r w:rsidRPr="00FF1CC6">
        <w:t xml:space="preserve">The following is a summary of </w:t>
      </w:r>
      <w:r>
        <w:t>stakeholder suggestions for additional statements</w:t>
      </w:r>
      <w:r w:rsidRPr="00FF1CC6">
        <w:t>.</w:t>
      </w:r>
    </w:p>
    <w:p w14:paraId="4609B31B" w14:textId="6BDCCA73" w:rsidR="00DE6F78" w:rsidRDefault="000F3F02" w:rsidP="000F3F02">
      <w:pPr>
        <w:pStyle w:val="Bulletleft1last"/>
      </w:pPr>
      <w:r>
        <w:t>Employment problems, such as loss of employment, sick pay and sick leave.</w:t>
      </w:r>
      <w:r w:rsidR="00DE6F78" w:rsidRPr="00DE6F78">
        <w:t xml:space="preserve"> </w:t>
      </w:r>
    </w:p>
    <w:p w14:paraId="104F815C" w14:textId="08B88B7D" w:rsidR="00E40EA4" w:rsidRDefault="00E40EA4" w:rsidP="00E40EA4">
      <w:pPr>
        <w:pStyle w:val="Bulletleft1last"/>
        <w:numPr>
          <w:ilvl w:val="0"/>
          <w:numId w:val="0"/>
        </w:numPr>
        <w:ind w:left="284" w:hanging="284"/>
      </w:pPr>
    </w:p>
    <w:p w14:paraId="2ACBEDAA" w14:textId="77777777" w:rsidR="00E40EA4" w:rsidRPr="00DE6F78" w:rsidRDefault="00E40EA4" w:rsidP="00E40EA4">
      <w:pPr>
        <w:pStyle w:val="Bulletleft1last"/>
        <w:numPr>
          <w:ilvl w:val="0"/>
          <w:numId w:val="0"/>
        </w:numPr>
        <w:ind w:left="284" w:hanging="284"/>
      </w:pPr>
    </w:p>
    <w:bookmarkEnd w:id="0"/>
    <w:p w14:paraId="488E1794" w14:textId="57F5F85B" w:rsidR="00B63ECB" w:rsidRPr="005860F4" w:rsidRDefault="00B63ECB" w:rsidP="00B63ECB">
      <w:r w:rsidRPr="00EA3805">
        <w:rPr>
          <w:rStyle w:val="NICEnormalChar"/>
        </w:rPr>
        <w:t xml:space="preserve">© </w:t>
      </w:r>
      <w:r w:rsidRPr="000F3F02">
        <w:rPr>
          <w:rStyle w:val="NICEnormalChar"/>
        </w:rPr>
        <w:t>NICE [</w:t>
      </w:r>
      <w:r w:rsidR="000F3F02" w:rsidRPr="000F3F02">
        <w:rPr>
          <w:rStyle w:val="NICEnormalChar"/>
        </w:rPr>
        <w:t>2020</w:t>
      </w:r>
      <w:r w:rsidRPr="000F3F02">
        <w:rPr>
          <w:rStyle w:val="NICEnormalChar"/>
        </w:rPr>
        <w:t>].</w:t>
      </w:r>
      <w:r w:rsidRPr="00EA3805">
        <w:rPr>
          <w:rStyle w:val="NICEnormalChar"/>
        </w:rPr>
        <w:t xml:space="preserve"> All rights reserved</w:t>
      </w:r>
      <w:r w:rsidRPr="00EA3805">
        <w:rPr>
          <w:rStyle w:val="NICEnormalChar"/>
          <w:rFonts w:cs="Arial"/>
        </w:rPr>
        <w:t xml:space="preserve">. </w:t>
      </w:r>
      <w:r w:rsidR="00DD5706" w:rsidRPr="00C35831">
        <w:rPr>
          <w:rStyle w:val="NICEnormalChar"/>
          <w:rFonts w:cs="Arial"/>
        </w:rPr>
        <w:t xml:space="preserve">Subject to </w:t>
      </w:r>
      <w:hyperlink r:id="rId8" w:anchor="notice-of-rights" w:history="1">
        <w:r w:rsidR="00DD5706">
          <w:rPr>
            <w:rStyle w:val="Hyperlink"/>
            <w:rFonts w:ascii="Arial" w:hAnsi="Arial" w:cs="Arial"/>
          </w:rPr>
          <w:t>Notice of rights</w:t>
        </w:r>
      </w:hyperlink>
      <w:r w:rsidRPr="00EA3805">
        <w:rPr>
          <w:rStyle w:val="NICEnormalChar"/>
        </w:rPr>
        <w:t>.</w:t>
      </w:r>
    </w:p>
    <w:p w14:paraId="0E2B574B" w14:textId="77777777" w:rsidR="00B63ECB" w:rsidRPr="0001392D" w:rsidRDefault="00B63ECB" w:rsidP="00DE6F78">
      <w:pPr>
        <w:pStyle w:val="Paragraph"/>
        <w:sectPr w:rsidR="00B63ECB" w:rsidRPr="0001392D" w:rsidSect="0037542E">
          <w:headerReference w:type="default" r:id="rId9"/>
          <w:footerReference w:type="default" r:id="rId10"/>
          <w:footerReference w:type="first" r:id="rId11"/>
          <w:pgSz w:w="11906" w:h="16838"/>
          <w:pgMar w:top="1440" w:right="1440" w:bottom="1440" w:left="1440" w:header="708" w:footer="708" w:gutter="0"/>
          <w:cols w:space="708"/>
          <w:titlePg/>
          <w:docGrid w:linePitch="360"/>
        </w:sectPr>
      </w:pPr>
    </w:p>
    <w:p w14:paraId="2FC09983" w14:textId="77777777" w:rsidR="00DE6F78" w:rsidRPr="00660F4E" w:rsidRDefault="00DE6F78" w:rsidP="00DE6F78">
      <w:pPr>
        <w:pStyle w:val="Heading1"/>
      </w:pPr>
      <w:bookmarkStart w:id="1" w:name="_Toc357694781"/>
      <w:bookmarkStart w:id="2" w:name="_GoBack"/>
      <w:bookmarkEnd w:id="2"/>
      <w:r w:rsidRPr="00FC11EC">
        <w:lastRenderedPageBreak/>
        <w:t xml:space="preserve">Appendix </w:t>
      </w:r>
      <w:r>
        <w:t xml:space="preserve">1: </w:t>
      </w:r>
      <w:bookmarkEnd w:id="1"/>
      <w:r w:rsidRPr="00660F4E">
        <w:t xml:space="preserve">Quality </w:t>
      </w:r>
      <w:r>
        <w:t>s</w:t>
      </w:r>
      <w:r w:rsidRPr="00660F4E">
        <w:t xml:space="preserve">tandard </w:t>
      </w:r>
      <w:r>
        <w:t>c</w:t>
      </w:r>
      <w:r w:rsidRPr="00660F4E">
        <w:t xml:space="preserve">onsultation </w:t>
      </w:r>
      <w:r>
        <w:t>c</w:t>
      </w:r>
      <w:r w:rsidRPr="00660F4E">
        <w:t xml:space="preserve">omments </w:t>
      </w:r>
      <w:r>
        <w:t>t</w:t>
      </w:r>
      <w:r w:rsidRPr="00660F4E">
        <w:t>able</w:t>
      </w:r>
      <w:r w:rsidR="004563DF">
        <w:t xml:space="preserve"> – registered stakeholders</w:t>
      </w:r>
    </w:p>
    <w:p w14:paraId="19CCF203" w14:textId="77777777" w:rsidR="00AE5436" w:rsidRPr="00CE1BFA" w:rsidRDefault="00AE5436" w:rsidP="00CE1BFA">
      <w:pPr>
        <w:pStyle w:val="TableText1"/>
        <w:rPr>
          <w:highlight w:val="cyan"/>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552"/>
        <w:gridCol w:w="1417"/>
        <w:gridCol w:w="10632"/>
      </w:tblGrid>
      <w:tr w:rsidR="00DE6F78" w:rsidRPr="00660F4E" w14:paraId="691FC671" w14:textId="77777777" w:rsidTr="00E356FB">
        <w:trPr>
          <w:tblHeader/>
        </w:trPr>
        <w:tc>
          <w:tcPr>
            <w:tcW w:w="675" w:type="dxa"/>
            <w:shd w:val="clear" w:color="auto" w:fill="E6E6E6"/>
          </w:tcPr>
          <w:p w14:paraId="666D2385" w14:textId="77777777" w:rsidR="00DE6F78" w:rsidRPr="00660F4E" w:rsidRDefault="00DE6F78" w:rsidP="0037542E">
            <w:pPr>
              <w:pStyle w:val="TableText1"/>
              <w:rPr>
                <w:b/>
              </w:rPr>
            </w:pPr>
            <w:r w:rsidRPr="00660F4E">
              <w:rPr>
                <w:b/>
              </w:rPr>
              <w:t>ID</w:t>
            </w:r>
          </w:p>
        </w:tc>
        <w:tc>
          <w:tcPr>
            <w:tcW w:w="2552" w:type="dxa"/>
            <w:shd w:val="clear" w:color="auto" w:fill="E6E6E6"/>
          </w:tcPr>
          <w:p w14:paraId="03F89BA2" w14:textId="77777777" w:rsidR="00DE6F78" w:rsidRPr="00660F4E" w:rsidRDefault="00DE6F78" w:rsidP="0037542E">
            <w:pPr>
              <w:pStyle w:val="TableText1"/>
              <w:rPr>
                <w:b/>
              </w:rPr>
            </w:pPr>
            <w:r w:rsidRPr="00660F4E">
              <w:rPr>
                <w:b/>
              </w:rPr>
              <w:t>Stakeholder</w:t>
            </w:r>
          </w:p>
        </w:tc>
        <w:tc>
          <w:tcPr>
            <w:tcW w:w="1417" w:type="dxa"/>
            <w:shd w:val="clear" w:color="auto" w:fill="E6E6E6"/>
          </w:tcPr>
          <w:p w14:paraId="7377420E" w14:textId="77777777" w:rsidR="00DE6F78" w:rsidRPr="00660F4E" w:rsidRDefault="00E356FB" w:rsidP="0037542E">
            <w:pPr>
              <w:pStyle w:val="TableText1"/>
              <w:rPr>
                <w:b/>
              </w:rPr>
            </w:pPr>
            <w:r>
              <w:rPr>
                <w:b/>
              </w:rPr>
              <w:t>Statement number</w:t>
            </w:r>
          </w:p>
        </w:tc>
        <w:tc>
          <w:tcPr>
            <w:tcW w:w="10632" w:type="dxa"/>
            <w:shd w:val="clear" w:color="auto" w:fill="E6E6E6"/>
          </w:tcPr>
          <w:p w14:paraId="209E0483" w14:textId="223F1DFD" w:rsidR="00DE6F78" w:rsidRPr="00660F4E" w:rsidRDefault="00DE6F78" w:rsidP="0037542E">
            <w:pPr>
              <w:pStyle w:val="TableText1"/>
              <w:rPr>
                <w:b/>
              </w:rPr>
            </w:pPr>
            <w:r w:rsidRPr="00660F4E">
              <w:rPr>
                <w:b/>
              </w:rPr>
              <w:t>Comments</w:t>
            </w:r>
            <w:r w:rsidR="005C7BC0">
              <w:rPr>
                <w:rStyle w:val="FootnoteReference"/>
                <w:b/>
              </w:rPr>
              <w:footnoteReference w:id="1"/>
            </w:r>
          </w:p>
        </w:tc>
      </w:tr>
      <w:tr w:rsidR="003E6B02" w:rsidRPr="00660F4E" w14:paraId="3B7774BE" w14:textId="77777777" w:rsidTr="00F31DEC">
        <w:tc>
          <w:tcPr>
            <w:tcW w:w="675" w:type="dxa"/>
          </w:tcPr>
          <w:p w14:paraId="030CC761" w14:textId="77777777" w:rsidR="003E6B02" w:rsidRPr="00660F4E" w:rsidRDefault="003E6B02" w:rsidP="003E6B02">
            <w:pPr>
              <w:pStyle w:val="TableText1"/>
            </w:pPr>
            <w:r>
              <w:t>1</w:t>
            </w:r>
          </w:p>
        </w:tc>
        <w:tc>
          <w:tcPr>
            <w:tcW w:w="2552" w:type="dxa"/>
          </w:tcPr>
          <w:p w14:paraId="4A7579D6" w14:textId="4A89F229" w:rsidR="003E6B02" w:rsidRPr="00E24F70" w:rsidRDefault="003E6B02" w:rsidP="003E6B02">
            <w:pPr>
              <w:pStyle w:val="TableText1"/>
              <w:rPr>
                <w:rFonts w:cs="Arial"/>
                <w:szCs w:val="20"/>
              </w:rPr>
            </w:pPr>
            <w:bookmarkStart w:id="3" w:name="_Hlk26789983"/>
            <w:r w:rsidRPr="00E24F70">
              <w:rPr>
                <w:rFonts w:cs="Arial"/>
                <w:szCs w:val="20"/>
              </w:rPr>
              <w:t>British Association of Urological Surgeons</w:t>
            </w:r>
            <w:bookmarkEnd w:id="3"/>
          </w:p>
        </w:tc>
        <w:tc>
          <w:tcPr>
            <w:tcW w:w="1417" w:type="dxa"/>
          </w:tcPr>
          <w:p w14:paraId="17CFF1AB" w14:textId="407E0A6B" w:rsidR="003E6B02" w:rsidRPr="00E24F70" w:rsidRDefault="003E6B02" w:rsidP="00F31DEC">
            <w:pPr>
              <w:pStyle w:val="TableText1"/>
              <w:rPr>
                <w:rFonts w:cs="Arial"/>
                <w:szCs w:val="20"/>
              </w:rPr>
            </w:pPr>
            <w:r w:rsidRPr="00E24F70">
              <w:rPr>
                <w:rFonts w:cs="Arial"/>
                <w:szCs w:val="20"/>
              </w:rPr>
              <w:t>General</w:t>
            </w:r>
          </w:p>
        </w:tc>
        <w:tc>
          <w:tcPr>
            <w:tcW w:w="10632" w:type="dxa"/>
            <w:vAlign w:val="center"/>
          </w:tcPr>
          <w:p w14:paraId="2FBB31EF" w14:textId="3BF6DBB4" w:rsidR="003E6B02" w:rsidRPr="006E7D9D" w:rsidRDefault="003E6B02" w:rsidP="006E7D9D">
            <w:pPr>
              <w:rPr>
                <w:rFonts w:ascii="Arial" w:hAnsi="Arial" w:cs="Arial"/>
                <w:sz w:val="20"/>
                <w:szCs w:val="20"/>
              </w:rPr>
            </w:pPr>
            <w:r w:rsidRPr="00E24F70">
              <w:rPr>
                <w:rFonts w:ascii="Arial" w:hAnsi="Arial" w:cs="Arial"/>
                <w:sz w:val="20"/>
                <w:szCs w:val="20"/>
              </w:rPr>
              <w:t>In general, it would be useful to make it explicit who is to keep the data regarding these standards, and what “good looks like” as a target for each…</w:t>
            </w:r>
          </w:p>
        </w:tc>
      </w:tr>
      <w:tr w:rsidR="003E6B02" w:rsidRPr="00660F4E" w14:paraId="7B5B37F7" w14:textId="77777777" w:rsidTr="00F31DEC">
        <w:tc>
          <w:tcPr>
            <w:tcW w:w="675" w:type="dxa"/>
          </w:tcPr>
          <w:p w14:paraId="70C66B79" w14:textId="77777777" w:rsidR="003E6B02" w:rsidRPr="00660F4E" w:rsidRDefault="003E6B02" w:rsidP="003E6B02">
            <w:pPr>
              <w:pStyle w:val="TableText1"/>
            </w:pPr>
            <w:r>
              <w:t>2</w:t>
            </w:r>
          </w:p>
        </w:tc>
        <w:tc>
          <w:tcPr>
            <w:tcW w:w="2552" w:type="dxa"/>
          </w:tcPr>
          <w:p w14:paraId="0715E19E" w14:textId="2C8BBF30" w:rsidR="003E6B02" w:rsidRPr="00E24F70" w:rsidRDefault="003E6B02" w:rsidP="003E6B02">
            <w:pPr>
              <w:pStyle w:val="TableText1"/>
              <w:rPr>
                <w:rFonts w:cs="Arial"/>
                <w:szCs w:val="20"/>
                <w:highlight w:val="lightGray"/>
              </w:rPr>
            </w:pPr>
            <w:bookmarkStart w:id="4" w:name="_Hlk26790025"/>
            <w:r w:rsidRPr="00E24F70">
              <w:rPr>
                <w:rFonts w:cs="Arial"/>
                <w:szCs w:val="20"/>
              </w:rPr>
              <w:t>Royal College of Nursing</w:t>
            </w:r>
            <w:bookmarkEnd w:id="4"/>
          </w:p>
        </w:tc>
        <w:tc>
          <w:tcPr>
            <w:tcW w:w="1417" w:type="dxa"/>
          </w:tcPr>
          <w:p w14:paraId="6D7D2A29" w14:textId="6114CCB7" w:rsidR="003E6B02" w:rsidRPr="00E24F70" w:rsidRDefault="003E6B02" w:rsidP="00F31DEC">
            <w:pPr>
              <w:pStyle w:val="TableText1"/>
              <w:rPr>
                <w:rFonts w:cs="Arial"/>
                <w:szCs w:val="20"/>
                <w:highlight w:val="lightGray"/>
              </w:rPr>
            </w:pPr>
            <w:r w:rsidRPr="00E24F70">
              <w:rPr>
                <w:rFonts w:cs="Arial"/>
                <w:szCs w:val="20"/>
              </w:rPr>
              <w:t>General</w:t>
            </w:r>
          </w:p>
        </w:tc>
        <w:tc>
          <w:tcPr>
            <w:tcW w:w="10632" w:type="dxa"/>
            <w:vAlign w:val="center"/>
          </w:tcPr>
          <w:p w14:paraId="75C756D6" w14:textId="75FE737A" w:rsidR="003E6B02" w:rsidRPr="00E24F70" w:rsidRDefault="003E6B02" w:rsidP="003E6B02">
            <w:pPr>
              <w:pStyle w:val="TableText1"/>
              <w:rPr>
                <w:rFonts w:cs="Arial"/>
                <w:szCs w:val="20"/>
              </w:rPr>
            </w:pPr>
            <w:r w:rsidRPr="00E24F70">
              <w:rPr>
                <w:rFonts w:cs="Arial"/>
                <w:szCs w:val="20"/>
              </w:rPr>
              <w:t xml:space="preserve">Thank you for the opportunity to contribute to this quality standard, we do not have any comments from the RCN on this occasion. </w:t>
            </w:r>
          </w:p>
        </w:tc>
      </w:tr>
      <w:tr w:rsidR="003E6B02" w:rsidRPr="00660F4E" w14:paraId="60769F72" w14:textId="77777777" w:rsidTr="00F31DEC">
        <w:tc>
          <w:tcPr>
            <w:tcW w:w="675" w:type="dxa"/>
          </w:tcPr>
          <w:p w14:paraId="757EF20B" w14:textId="77777777" w:rsidR="003E6B02" w:rsidRPr="00660F4E" w:rsidRDefault="003E6B02" w:rsidP="003E6B02">
            <w:pPr>
              <w:pStyle w:val="TableText1"/>
            </w:pPr>
            <w:r>
              <w:t>3</w:t>
            </w:r>
          </w:p>
        </w:tc>
        <w:tc>
          <w:tcPr>
            <w:tcW w:w="2552" w:type="dxa"/>
          </w:tcPr>
          <w:p w14:paraId="22187ED1" w14:textId="115E8FBC" w:rsidR="003E6B02" w:rsidRPr="00E24F70" w:rsidRDefault="003E6B02" w:rsidP="003E6B02">
            <w:pPr>
              <w:pStyle w:val="TableText1"/>
              <w:rPr>
                <w:rFonts w:cs="Arial"/>
                <w:szCs w:val="20"/>
                <w:highlight w:val="lightGray"/>
              </w:rPr>
            </w:pPr>
            <w:bookmarkStart w:id="5" w:name="_Hlk26790037"/>
            <w:r w:rsidRPr="00E24F70">
              <w:rPr>
                <w:rFonts w:cs="Arial"/>
                <w:szCs w:val="20"/>
              </w:rPr>
              <w:t xml:space="preserve">Royal College of </w:t>
            </w:r>
            <w:proofErr w:type="spellStart"/>
            <w:r w:rsidRPr="00E24F70">
              <w:rPr>
                <w:rFonts w:cs="Arial"/>
                <w:szCs w:val="20"/>
              </w:rPr>
              <w:t>Paediatrics</w:t>
            </w:r>
            <w:proofErr w:type="spellEnd"/>
            <w:r w:rsidRPr="00E24F70">
              <w:rPr>
                <w:rFonts w:cs="Arial"/>
                <w:szCs w:val="20"/>
              </w:rPr>
              <w:t xml:space="preserve"> and Child Health</w:t>
            </w:r>
            <w:bookmarkEnd w:id="5"/>
          </w:p>
        </w:tc>
        <w:tc>
          <w:tcPr>
            <w:tcW w:w="1417" w:type="dxa"/>
          </w:tcPr>
          <w:p w14:paraId="20C5E448" w14:textId="6351024B" w:rsidR="003E6B02" w:rsidRPr="00E24F70" w:rsidRDefault="003E6B02" w:rsidP="00F31DEC">
            <w:pPr>
              <w:pStyle w:val="TableText1"/>
              <w:rPr>
                <w:rFonts w:cs="Arial"/>
                <w:szCs w:val="20"/>
                <w:highlight w:val="lightGray"/>
              </w:rPr>
            </w:pPr>
            <w:r w:rsidRPr="00E24F70">
              <w:rPr>
                <w:rFonts w:cs="Arial"/>
                <w:szCs w:val="20"/>
              </w:rPr>
              <w:t>General</w:t>
            </w:r>
          </w:p>
        </w:tc>
        <w:tc>
          <w:tcPr>
            <w:tcW w:w="10632" w:type="dxa"/>
            <w:vAlign w:val="center"/>
          </w:tcPr>
          <w:p w14:paraId="35D1D582" w14:textId="77777777" w:rsidR="003E6B02" w:rsidRPr="00E24F70" w:rsidRDefault="003E6B02" w:rsidP="003E6B02">
            <w:pPr>
              <w:rPr>
                <w:rFonts w:ascii="Arial" w:hAnsi="Arial" w:cs="Arial"/>
                <w:sz w:val="20"/>
                <w:szCs w:val="20"/>
              </w:rPr>
            </w:pPr>
            <w:r w:rsidRPr="00E24F70">
              <w:rPr>
                <w:rFonts w:ascii="Arial" w:hAnsi="Arial" w:cs="Arial"/>
                <w:sz w:val="20"/>
                <w:szCs w:val="20"/>
              </w:rPr>
              <w:t>Thank you for inviting the Royal College of Paediatrics and Child Health to comment on the draft quality standard for renal and ureteric stones.</w:t>
            </w:r>
          </w:p>
          <w:p w14:paraId="4DF8A309" w14:textId="77777777" w:rsidR="003E6B02" w:rsidRPr="00E24F70" w:rsidRDefault="003E6B02" w:rsidP="003E6B02">
            <w:pPr>
              <w:rPr>
                <w:rFonts w:ascii="Arial" w:hAnsi="Arial" w:cs="Arial"/>
                <w:sz w:val="20"/>
                <w:szCs w:val="20"/>
              </w:rPr>
            </w:pPr>
          </w:p>
          <w:p w14:paraId="62D35527" w14:textId="56935CB2" w:rsidR="003E6B02" w:rsidRPr="00E24F70" w:rsidRDefault="003E6B02" w:rsidP="003E6B02">
            <w:pPr>
              <w:pStyle w:val="TableText1"/>
              <w:rPr>
                <w:rFonts w:cs="Arial"/>
                <w:szCs w:val="20"/>
              </w:rPr>
            </w:pPr>
            <w:r w:rsidRPr="00E24F70">
              <w:rPr>
                <w:rFonts w:cs="Arial"/>
                <w:szCs w:val="20"/>
              </w:rPr>
              <w:t>Please note that we did not receive any responses for this consultation.</w:t>
            </w:r>
          </w:p>
        </w:tc>
      </w:tr>
      <w:tr w:rsidR="003E6B02" w:rsidRPr="00660F4E" w14:paraId="1EC2E854" w14:textId="77777777" w:rsidTr="00F31DEC">
        <w:tc>
          <w:tcPr>
            <w:tcW w:w="675" w:type="dxa"/>
          </w:tcPr>
          <w:p w14:paraId="41CFAFEE" w14:textId="77777777" w:rsidR="003E6B02" w:rsidRPr="00660F4E" w:rsidRDefault="003E6B02" w:rsidP="003E6B02">
            <w:pPr>
              <w:pStyle w:val="TableText1"/>
            </w:pPr>
            <w:r>
              <w:t>4</w:t>
            </w:r>
          </w:p>
        </w:tc>
        <w:tc>
          <w:tcPr>
            <w:tcW w:w="2552" w:type="dxa"/>
          </w:tcPr>
          <w:p w14:paraId="579D1D4B" w14:textId="30FF844C" w:rsidR="003E6B02" w:rsidRPr="00E24F70" w:rsidRDefault="003E6B02" w:rsidP="003E6B02">
            <w:pPr>
              <w:pStyle w:val="TableText1"/>
              <w:rPr>
                <w:rFonts w:cs="Arial"/>
                <w:szCs w:val="20"/>
                <w:highlight w:val="lightGray"/>
              </w:rPr>
            </w:pPr>
            <w:bookmarkStart w:id="6" w:name="_Hlk26790047"/>
            <w:r w:rsidRPr="00E24F70">
              <w:rPr>
                <w:rFonts w:cs="Arial"/>
                <w:szCs w:val="20"/>
              </w:rPr>
              <w:t>Society and College of Radiographers</w:t>
            </w:r>
            <w:bookmarkEnd w:id="6"/>
          </w:p>
        </w:tc>
        <w:tc>
          <w:tcPr>
            <w:tcW w:w="1417" w:type="dxa"/>
          </w:tcPr>
          <w:p w14:paraId="4179AC4C" w14:textId="40917E6E" w:rsidR="003E6B02" w:rsidRPr="00E24F70" w:rsidRDefault="003E6B02" w:rsidP="00F31DEC">
            <w:pPr>
              <w:pStyle w:val="TableText1"/>
              <w:rPr>
                <w:rFonts w:cs="Arial"/>
                <w:szCs w:val="20"/>
                <w:highlight w:val="lightGray"/>
              </w:rPr>
            </w:pPr>
            <w:r w:rsidRPr="00E24F70">
              <w:rPr>
                <w:rFonts w:cs="Arial"/>
                <w:szCs w:val="20"/>
              </w:rPr>
              <w:t>Question 2</w:t>
            </w:r>
          </w:p>
        </w:tc>
        <w:tc>
          <w:tcPr>
            <w:tcW w:w="10632" w:type="dxa"/>
            <w:vAlign w:val="center"/>
          </w:tcPr>
          <w:p w14:paraId="73D3C895" w14:textId="28AC1A01" w:rsidR="003E6B02" w:rsidRPr="00E24F70" w:rsidRDefault="003E6B02" w:rsidP="003E6B02">
            <w:pPr>
              <w:pStyle w:val="TableText1"/>
              <w:rPr>
                <w:rFonts w:cs="Arial"/>
                <w:szCs w:val="20"/>
              </w:rPr>
            </w:pPr>
            <w:r w:rsidRPr="00E24F70">
              <w:rPr>
                <w:rFonts w:cs="Arial"/>
                <w:szCs w:val="20"/>
              </w:rPr>
              <w:t xml:space="preserve">Are local systems and structures in place to collect data for the proposed quality measures? If not, how feasible would it be for these to be put in place? </w:t>
            </w:r>
            <w:bookmarkStart w:id="7" w:name="_Hlk26781644"/>
            <w:r w:rsidRPr="00E24F70">
              <w:rPr>
                <w:rFonts w:cs="Arial"/>
                <w:szCs w:val="20"/>
              </w:rPr>
              <w:t xml:space="preserve">Data accuracy will be determined by the consistent use of </w:t>
            </w:r>
            <w:proofErr w:type="spellStart"/>
            <w:r w:rsidRPr="00E24F70">
              <w:rPr>
                <w:rFonts w:cs="Arial"/>
                <w:szCs w:val="20"/>
              </w:rPr>
              <w:t>standardised</w:t>
            </w:r>
            <w:proofErr w:type="spellEnd"/>
            <w:r w:rsidRPr="00E24F70">
              <w:rPr>
                <w:rFonts w:cs="Arial"/>
                <w:szCs w:val="20"/>
              </w:rPr>
              <w:t xml:space="preserve"> protocol names on the hospital administration system</w:t>
            </w:r>
            <w:bookmarkEnd w:id="7"/>
            <w:r w:rsidRPr="00E24F70">
              <w:rPr>
                <w:rFonts w:cs="Arial"/>
                <w:szCs w:val="20"/>
              </w:rPr>
              <w:t xml:space="preserve">, radiology information system, during justification and protocolling of the exposure and on the CT scanner. In addition to this the referrer must supply the practitioner with sufficient medical data (such as previous diagnostic information or medical records) relevant to the exposure requested by the referrer to enable the practitioner to decide whether there is a sufficient net benefit as required by regulation 11(1)(b) of The </w:t>
            </w:r>
            <w:proofErr w:type="spellStart"/>
            <w:r w:rsidRPr="00E24F70">
              <w:rPr>
                <w:rFonts w:cs="Arial"/>
                <w:szCs w:val="20"/>
              </w:rPr>
              <w:t>Ionising</w:t>
            </w:r>
            <w:proofErr w:type="spellEnd"/>
            <w:r w:rsidRPr="00E24F70">
              <w:rPr>
                <w:rFonts w:cs="Arial"/>
                <w:szCs w:val="20"/>
              </w:rPr>
              <w:t xml:space="preserve"> Radiation (Medical Exposure) Regulations 2017.    </w:t>
            </w:r>
          </w:p>
        </w:tc>
      </w:tr>
      <w:tr w:rsidR="003E6B02" w:rsidRPr="00660F4E" w14:paraId="1D4C33AE" w14:textId="77777777" w:rsidTr="00F31DEC">
        <w:tc>
          <w:tcPr>
            <w:tcW w:w="675" w:type="dxa"/>
          </w:tcPr>
          <w:p w14:paraId="36579D15" w14:textId="77777777" w:rsidR="003E6B02" w:rsidRPr="00660F4E" w:rsidRDefault="003E6B02" w:rsidP="003E6B02">
            <w:pPr>
              <w:pStyle w:val="TableText1"/>
            </w:pPr>
            <w:r>
              <w:t>5</w:t>
            </w:r>
          </w:p>
        </w:tc>
        <w:tc>
          <w:tcPr>
            <w:tcW w:w="2552" w:type="dxa"/>
          </w:tcPr>
          <w:p w14:paraId="5A31FBCE" w14:textId="231E70B2" w:rsidR="003E6B02" w:rsidRPr="00E24F70" w:rsidRDefault="003E6B02" w:rsidP="003E6B02">
            <w:pPr>
              <w:pStyle w:val="TableText1"/>
              <w:rPr>
                <w:rFonts w:cs="Arial"/>
                <w:szCs w:val="20"/>
                <w:highlight w:val="lightGray"/>
              </w:rPr>
            </w:pPr>
            <w:r w:rsidRPr="00E24F70">
              <w:rPr>
                <w:rFonts w:cs="Arial"/>
                <w:szCs w:val="20"/>
              </w:rPr>
              <w:t>British Association of Urological Surgeons</w:t>
            </w:r>
          </w:p>
        </w:tc>
        <w:tc>
          <w:tcPr>
            <w:tcW w:w="1417" w:type="dxa"/>
          </w:tcPr>
          <w:p w14:paraId="4A95EB1F" w14:textId="3DD5CC75" w:rsidR="003E6B02" w:rsidRPr="00E24F70" w:rsidRDefault="003E6B02" w:rsidP="00F31DEC">
            <w:pPr>
              <w:pStyle w:val="TableText1"/>
              <w:rPr>
                <w:rFonts w:cs="Arial"/>
                <w:szCs w:val="20"/>
                <w:highlight w:val="lightGray"/>
              </w:rPr>
            </w:pPr>
            <w:r w:rsidRPr="00E24F70">
              <w:rPr>
                <w:rFonts w:cs="Arial"/>
                <w:szCs w:val="20"/>
              </w:rPr>
              <w:t>Statement 1</w:t>
            </w:r>
          </w:p>
        </w:tc>
        <w:tc>
          <w:tcPr>
            <w:tcW w:w="10632" w:type="dxa"/>
            <w:vAlign w:val="center"/>
          </w:tcPr>
          <w:p w14:paraId="7469E391" w14:textId="2634358B" w:rsidR="003E6B02" w:rsidRPr="006E7D9D" w:rsidRDefault="003E6B02" w:rsidP="006E7D9D">
            <w:pPr>
              <w:rPr>
                <w:rFonts w:ascii="Arial" w:hAnsi="Arial" w:cs="Arial"/>
                <w:sz w:val="20"/>
                <w:szCs w:val="20"/>
              </w:rPr>
            </w:pPr>
            <w:r w:rsidRPr="00E24F70">
              <w:rPr>
                <w:rFonts w:ascii="Arial" w:hAnsi="Arial" w:cs="Arial"/>
                <w:sz w:val="20"/>
                <w:szCs w:val="20"/>
              </w:rPr>
              <w:t xml:space="preserve">Not all patients who present with symptoms of ureteric colic need or should have a Non-Contrast CTKUB. The denominator is stated to be “the number of presentations of adults with suspected renal colic”. Excluding patients in whom a CT is “unsuitable” will appropriately reduce the numerator but not apparently the denominator. Patients who are pregnant should not have a CT; patients who have recently had a CT and re-present might not need another, and young thin patients may be reasonably imaged with KUB US in the first instance. Should this be reflected by the denominator not including these patients? </w:t>
            </w:r>
          </w:p>
        </w:tc>
      </w:tr>
      <w:tr w:rsidR="003E6B02" w:rsidRPr="00660F4E" w14:paraId="49AC7B6E" w14:textId="77777777" w:rsidTr="00F31DEC">
        <w:tc>
          <w:tcPr>
            <w:tcW w:w="675" w:type="dxa"/>
          </w:tcPr>
          <w:p w14:paraId="0F675362" w14:textId="6F0276E2" w:rsidR="003E6B02" w:rsidRPr="00660F4E" w:rsidRDefault="004C2ED0" w:rsidP="003E6B02">
            <w:pPr>
              <w:pStyle w:val="TableText1"/>
            </w:pPr>
            <w:r>
              <w:t>6</w:t>
            </w:r>
          </w:p>
        </w:tc>
        <w:tc>
          <w:tcPr>
            <w:tcW w:w="2552" w:type="dxa"/>
          </w:tcPr>
          <w:p w14:paraId="09F6A0C9" w14:textId="61D621F9" w:rsidR="003E6B02" w:rsidRPr="00E24F70" w:rsidRDefault="003E6B02" w:rsidP="003E6B02">
            <w:pPr>
              <w:pStyle w:val="TableText1"/>
              <w:rPr>
                <w:rFonts w:cs="Arial"/>
                <w:szCs w:val="20"/>
              </w:rPr>
            </w:pPr>
            <w:bookmarkStart w:id="8" w:name="_Hlk26790001"/>
            <w:r w:rsidRPr="00E24F70">
              <w:rPr>
                <w:rFonts w:cs="Arial"/>
                <w:szCs w:val="20"/>
              </w:rPr>
              <w:t>British Society for Interventional Radiology</w:t>
            </w:r>
            <w:bookmarkEnd w:id="8"/>
          </w:p>
        </w:tc>
        <w:tc>
          <w:tcPr>
            <w:tcW w:w="1417" w:type="dxa"/>
          </w:tcPr>
          <w:p w14:paraId="5582EBC0" w14:textId="0D152B14" w:rsidR="003E6B02" w:rsidRPr="00E24F70" w:rsidRDefault="003E6B02" w:rsidP="00F31DEC">
            <w:pPr>
              <w:pStyle w:val="TableText1"/>
              <w:rPr>
                <w:rFonts w:cs="Arial"/>
                <w:szCs w:val="20"/>
              </w:rPr>
            </w:pPr>
            <w:r w:rsidRPr="00E24F70">
              <w:rPr>
                <w:rFonts w:cs="Arial"/>
                <w:szCs w:val="20"/>
              </w:rPr>
              <w:t>Statement 1</w:t>
            </w:r>
          </w:p>
        </w:tc>
        <w:tc>
          <w:tcPr>
            <w:tcW w:w="10632" w:type="dxa"/>
            <w:vAlign w:val="center"/>
          </w:tcPr>
          <w:p w14:paraId="1A9B0F73" w14:textId="5C35440A" w:rsidR="003E6B02" w:rsidRPr="00E24F70" w:rsidRDefault="003E6B02" w:rsidP="003E6B02">
            <w:pPr>
              <w:pStyle w:val="TableText1"/>
              <w:rPr>
                <w:rFonts w:cs="Arial"/>
                <w:szCs w:val="20"/>
              </w:rPr>
            </w:pPr>
            <w:r w:rsidRPr="00E24F70">
              <w:rPr>
                <w:rFonts w:cs="Arial"/>
                <w:szCs w:val="20"/>
              </w:rPr>
              <w:t>Should the description of ‘suspected renal colic be more detailed’ or are the clinical featur</w:t>
            </w:r>
            <w:r w:rsidR="00707270">
              <w:rPr>
                <w:rFonts w:cs="Arial"/>
                <w:szCs w:val="20"/>
              </w:rPr>
              <w:t>e</w:t>
            </w:r>
            <w:r w:rsidRPr="00E24F70">
              <w:rPr>
                <w:rFonts w:cs="Arial"/>
                <w:szCs w:val="20"/>
              </w:rPr>
              <w:t>s beyond the scope of this document</w:t>
            </w:r>
          </w:p>
        </w:tc>
      </w:tr>
      <w:tr w:rsidR="003E6B02" w:rsidRPr="00660F4E" w14:paraId="0399F7C2" w14:textId="77777777" w:rsidTr="00F31DEC">
        <w:tc>
          <w:tcPr>
            <w:tcW w:w="675" w:type="dxa"/>
          </w:tcPr>
          <w:p w14:paraId="209DB57D" w14:textId="4C97B39D" w:rsidR="003E6B02" w:rsidRPr="00660F4E" w:rsidRDefault="004C2ED0" w:rsidP="003E6B02">
            <w:pPr>
              <w:pStyle w:val="TableText1"/>
            </w:pPr>
            <w:r>
              <w:t>7</w:t>
            </w:r>
          </w:p>
        </w:tc>
        <w:tc>
          <w:tcPr>
            <w:tcW w:w="2552" w:type="dxa"/>
          </w:tcPr>
          <w:p w14:paraId="5D48435E" w14:textId="6EE227F8" w:rsidR="003E6B02" w:rsidRPr="00E24F70" w:rsidRDefault="003E6B02" w:rsidP="003E6B02">
            <w:pPr>
              <w:pStyle w:val="TableText1"/>
              <w:rPr>
                <w:rFonts w:cs="Arial"/>
                <w:szCs w:val="20"/>
              </w:rPr>
            </w:pPr>
            <w:r w:rsidRPr="00E24F70">
              <w:rPr>
                <w:rFonts w:cs="Arial"/>
                <w:szCs w:val="20"/>
              </w:rPr>
              <w:t>British Society for Interventional Radiology</w:t>
            </w:r>
          </w:p>
        </w:tc>
        <w:tc>
          <w:tcPr>
            <w:tcW w:w="1417" w:type="dxa"/>
          </w:tcPr>
          <w:p w14:paraId="384D4783" w14:textId="42139BC3" w:rsidR="003E6B02" w:rsidRPr="00E24F70" w:rsidRDefault="003E6B02" w:rsidP="00F31DEC">
            <w:pPr>
              <w:pStyle w:val="TableText1"/>
              <w:rPr>
                <w:rFonts w:cs="Arial"/>
                <w:szCs w:val="20"/>
              </w:rPr>
            </w:pPr>
            <w:r w:rsidRPr="00E24F70">
              <w:rPr>
                <w:rFonts w:cs="Arial"/>
                <w:szCs w:val="20"/>
              </w:rPr>
              <w:t>Statement 1</w:t>
            </w:r>
          </w:p>
        </w:tc>
        <w:tc>
          <w:tcPr>
            <w:tcW w:w="10632" w:type="dxa"/>
            <w:vAlign w:val="center"/>
          </w:tcPr>
          <w:p w14:paraId="07BD48AE" w14:textId="054B5971" w:rsidR="003E6B02" w:rsidRPr="00E24F70" w:rsidRDefault="003E6B02" w:rsidP="003E6B02">
            <w:pPr>
              <w:pStyle w:val="TableText1"/>
              <w:rPr>
                <w:rFonts w:cs="Arial"/>
                <w:szCs w:val="20"/>
              </w:rPr>
            </w:pPr>
            <w:r w:rsidRPr="00E24F70">
              <w:rPr>
                <w:rFonts w:cs="Arial"/>
                <w:szCs w:val="20"/>
              </w:rPr>
              <w:t xml:space="preserve">It is well know that CT is more likely to be negative if female patients, personally I think that female patients &lt;50 that do not have both flank pain and </w:t>
            </w:r>
            <w:proofErr w:type="spellStart"/>
            <w:r w:rsidRPr="00E24F70">
              <w:rPr>
                <w:rFonts w:cs="Arial"/>
                <w:szCs w:val="20"/>
              </w:rPr>
              <w:t>haematuria</w:t>
            </w:r>
            <w:proofErr w:type="spellEnd"/>
            <w:r w:rsidRPr="00E24F70">
              <w:rPr>
                <w:rFonts w:cs="Arial"/>
                <w:szCs w:val="20"/>
              </w:rPr>
              <w:t xml:space="preserve"> (rather than pelvic pain and </w:t>
            </w:r>
            <w:proofErr w:type="spellStart"/>
            <w:r w:rsidRPr="00E24F70">
              <w:rPr>
                <w:rFonts w:cs="Arial"/>
                <w:szCs w:val="20"/>
              </w:rPr>
              <w:t>haematuria</w:t>
            </w:r>
            <w:proofErr w:type="spellEnd"/>
            <w:r w:rsidRPr="00E24F70">
              <w:rPr>
                <w:rFonts w:cs="Arial"/>
                <w:szCs w:val="20"/>
              </w:rPr>
              <w:t xml:space="preserve"> or just abdominal pain) should have a pelvic US before CT. Female patients with flank pain and </w:t>
            </w:r>
            <w:proofErr w:type="spellStart"/>
            <w:r w:rsidRPr="00E24F70">
              <w:rPr>
                <w:rFonts w:cs="Arial"/>
                <w:szCs w:val="20"/>
              </w:rPr>
              <w:t>haematuria</w:t>
            </w:r>
            <w:proofErr w:type="spellEnd"/>
            <w:r w:rsidRPr="00E24F70">
              <w:rPr>
                <w:rFonts w:cs="Arial"/>
                <w:szCs w:val="20"/>
              </w:rPr>
              <w:t xml:space="preserve"> can go straight to CT. Should the </w:t>
            </w:r>
            <w:r w:rsidRPr="00E24F70">
              <w:rPr>
                <w:rFonts w:cs="Arial"/>
                <w:szCs w:val="20"/>
              </w:rPr>
              <w:lastRenderedPageBreak/>
              <w:t>statement reflect this? I worry that the statement as is will increase the number of negative CTs, and hence radiation burden, in the younger female population.</w:t>
            </w:r>
          </w:p>
        </w:tc>
      </w:tr>
      <w:tr w:rsidR="009F1CF6" w:rsidRPr="00660F4E" w14:paraId="10FB3C7D" w14:textId="77777777" w:rsidTr="00F31DEC">
        <w:tc>
          <w:tcPr>
            <w:tcW w:w="675" w:type="dxa"/>
          </w:tcPr>
          <w:p w14:paraId="302921F3" w14:textId="452717B0" w:rsidR="009F1CF6" w:rsidRDefault="009F1CF6" w:rsidP="009F1CF6">
            <w:pPr>
              <w:pStyle w:val="TableText1"/>
            </w:pPr>
            <w:r>
              <w:lastRenderedPageBreak/>
              <w:t>8</w:t>
            </w:r>
          </w:p>
        </w:tc>
        <w:tc>
          <w:tcPr>
            <w:tcW w:w="2552" w:type="dxa"/>
          </w:tcPr>
          <w:p w14:paraId="3508338E" w14:textId="76138D75" w:rsidR="009F1CF6" w:rsidRPr="00E24F70" w:rsidRDefault="009F1CF6" w:rsidP="009F1CF6">
            <w:pPr>
              <w:pStyle w:val="TableText1"/>
              <w:rPr>
                <w:rFonts w:cs="Arial"/>
                <w:szCs w:val="20"/>
              </w:rPr>
            </w:pPr>
            <w:r>
              <w:rPr>
                <w:rFonts w:cs="Arial"/>
                <w:szCs w:val="20"/>
              </w:rPr>
              <w:t>Renal Association</w:t>
            </w:r>
          </w:p>
        </w:tc>
        <w:tc>
          <w:tcPr>
            <w:tcW w:w="1417" w:type="dxa"/>
          </w:tcPr>
          <w:p w14:paraId="16AEA4FB" w14:textId="7F0E12B8" w:rsidR="009F1CF6" w:rsidRPr="00E24F70" w:rsidRDefault="009F1CF6" w:rsidP="00F31DEC">
            <w:pPr>
              <w:pStyle w:val="TableText1"/>
              <w:rPr>
                <w:rFonts w:cs="Arial"/>
                <w:szCs w:val="20"/>
              </w:rPr>
            </w:pPr>
            <w:r w:rsidRPr="00E24F70">
              <w:rPr>
                <w:rFonts w:cs="Arial"/>
                <w:szCs w:val="20"/>
              </w:rPr>
              <w:t>Statement 1</w:t>
            </w:r>
          </w:p>
        </w:tc>
        <w:tc>
          <w:tcPr>
            <w:tcW w:w="10632" w:type="dxa"/>
            <w:vAlign w:val="center"/>
          </w:tcPr>
          <w:p w14:paraId="44FBF538" w14:textId="2CAC5583" w:rsidR="009F1CF6" w:rsidRPr="00E24F70" w:rsidRDefault="009F1CF6" w:rsidP="009F1CF6">
            <w:pPr>
              <w:pStyle w:val="TableText1"/>
              <w:rPr>
                <w:rFonts w:cs="Arial"/>
                <w:szCs w:val="20"/>
              </w:rPr>
            </w:pPr>
            <w:r w:rsidRPr="00BD48D6">
              <w:rPr>
                <w:rFonts w:cs="Arial"/>
              </w:rPr>
              <w:t>The availability of CT scan (</w:t>
            </w:r>
            <w:proofErr w:type="spellStart"/>
            <w:r w:rsidRPr="00BD48D6">
              <w:rPr>
                <w:rFonts w:cs="Arial"/>
              </w:rPr>
              <w:t>non contrast</w:t>
            </w:r>
            <w:proofErr w:type="spellEnd"/>
            <w:r w:rsidRPr="00BD48D6">
              <w:rPr>
                <w:rFonts w:cs="Arial"/>
              </w:rPr>
              <w:t>) should be feasible and will prevent many additional investigations that may not be helpful (e.g. plain AXR, USS). This is a vital first line investigation. Collecting data on this measure should be straightforward.</w:t>
            </w:r>
          </w:p>
        </w:tc>
      </w:tr>
      <w:tr w:rsidR="006E7D9D" w:rsidRPr="00660F4E" w14:paraId="7515CC61" w14:textId="77777777" w:rsidTr="00F31DEC">
        <w:tc>
          <w:tcPr>
            <w:tcW w:w="675" w:type="dxa"/>
          </w:tcPr>
          <w:p w14:paraId="60C64EC5" w14:textId="07C48917" w:rsidR="006E7D9D" w:rsidRPr="00660F4E" w:rsidRDefault="006E7D9D" w:rsidP="006E7D9D">
            <w:pPr>
              <w:pStyle w:val="TableText1"/>
            </w:pPr>
            <w:r>
              <w:t>9</w:t>
            </w:r>
          </w:p>
        </w:tc>
        <w:tc>
          <w:tcPr>
            <w:tcW w:w="2552" w:type="dxa"/>
          </w:tcPr>
          <w:p w14:paraId="32C8CF2F" w14:textId="75243F1D" w:rsidR="006E7D9D" w:rsidRPr="00E24F70" w:rsidRDefault="006E7D9D" w:rsidP="006E7D9D">
            <w:pPr>
              <w:pStyle w:val="TableText1"/>
              <w:rPr>
                <w:rFonts w:cs="Arial"/>
                <w:szCs w:val="20"/>
              </w:rPr>
            </w:pPr>
            <w:bookmarkStart w:id="9" w:name="_Hlk26790060"/>
            <w:r w:rsidRPr="00E24F70">
              <w:rPr>
                <w:rFonts w:cs="Arial"/>
                <w:szCs w:val="20"/>
              </w:rPr>
              <w:t>Royal College of General Practitioners</w:t>
            </w:r>
            <w:bookmarkEnd w:id="9"/>
          </w:p>
        </w:tc>
        <w:tc>
          <w:tcPr>
            <w:tcW w:w="1417" w:type="dxa"/>
          </w:tcPr>
          <w:p w14:paraId="5CC0FBF7" w14:textId="36B2FE7F" w:rsidR="006E7D9D" w:rsidRPr="00E24F70" w:rsidRDefault="006E7D9D" w:rsidP="006E7D9D">
            <w:pPr>
              <w:pStyle w:val="TableText1"/>
              <w:rPr>
                <w:rFonts w:cs="Arial"/>
                <w:szCs w:val="20"/>
              </w:rPr>
            </w:pPr>
            <w:r w:rsidRPr="00E24F70">
              <w:rPr>
                <w:rFonts w:cs="Arial"/>
                <w:szCs w:val="20"/>
              </w:rPr>
              <w:t>Statement 1</w:t>
            </w:r>
          </w:p>
        </w:tc>
        <w:tc>
          <w:tcPr>
            <w:tcW w:w="10632" w:type="dxa"/>
            <w:vAlign w:val="center"/>
          </w:tcPr>
          <w:p w14:paraId="728F0DEA" w14:textId="0BDA1BB1" w:rsidR="006E7D9D" w:rsidRPr="00E24F70" w:rsidRDefault="006E7D9D" w:rsidP="006E7D9D">
            <w:pPr>
              <w:pStyle w:val="TableText1"/>
              <w:jc w:val="both"/>
              <w:rPr>
                <w:rFonts w:cs="Arial"/>
                <w:szCs w:val="20"/>
              </w:rPr>
            </w:pPr>
            <w:r w:rsidRPr="00E24F70">
              <w:rPr>
                <w:rFonts w:cs="Arial"/>
                <w:szCs w:val="20"/>
              </w:rPr>
              <w:t xml:space="preserve">Can the committee consider changing this to read ‘non-pregnant adults with suspected renal colic’ </w:t>
            </w:r>
          </w:p>
        </w:tc>
      </w:tr>
      <w:tr w:rsidR="006E7D9D" w:rsidRPr="00660F4E" w14:paraId="2323CDC4" w14:textId="77777777" w:rsidTr="00F31DEC">
        <w:tc>
          <w:tcPr>
            <w:tcW w:w="675" w:type="dxa"/>
          </w:tcPr>
          <w:p w14:paraId="1E159567" w14:textId="4194C12D" w:rsidR="006E7D9D" w:rsidRPr="00660F4E" w:rsidRDefault="006E7D9D" w:rsidP="006E7D9D">
            <w:pPr>
              <w:pStyle w:val="TableText1"/>
            </w:pPr>
            <w:r>
              <w:t>10</w:t>
            </w:r>
          </w:p>
        </w:tc>
        <w:tc>
          <w:tcPr>
            <w:tcW w:w="2552" w:type="dxa"/>
          </w:tcPr>
          <w:p w14:paraId="3D11465E" w14:textId="0A963CA4" w:rsidR="006E7D9D" w:rsidRPr="00E24F70" w:rsidRDefault="006E7D9D" w:rsidP="006E7D9D">
            <w:pPr>
              <w:pStyle w:val="TableText1"/>
              <w:rPr>
                <w:rFonts w:cs="Arial"/>
                <w:szCs w:val="20"/>
              </w:rPr>
            </w:pPr>
            <w:r w:rsidRPr="00E24F70">
              <w:rPr>
                <w:rFonts w:cs="Arial"/>
                <w:szCs w:val="20"/>
              </w:rPr>
              <w:t>Royal College of General Practitioners</w:t>
            </w:r>
          </w:p>
        </w:tc>
        <w:tc>
          <w:tcPr>
            <w:tcW w:w="1417" w:type="dxa"/>
          </w:tcPr>
          <w:p w14:paraId="5AC55598" w14:textId="496508B4" w:rsidR="006E7D9D" w:rsidRPr="00E24F70" w:rsidRDefault="006E7D9D" w:rsidP="006E7D9D">
            <w:pPr>
              <w:pStyle w:val="TableText1"/>
              <w:rPr>
                <w:rFonts w:cs="Arial"/>
                <w:szCs w:val="20"/>
              </w:rPr>
            </w:pPr>
            <w:r w:rsidRPr="00E24F70">
              <w:rPr>
                <w:rFonts w:cs="Arial"/>
                <w:szCs w:val="20"/>
              </w:rPr>
              <w:t>Statement 1</w:t>
            </w:r>
          </w:p>
        </w:tc>
        <w:tc>
          <w:tcPr>
            <w:tcW w:w="10632" w:type="dxa"/>
            <w:vAlign w:val="center"/>
          </w:tcPr>
          <w:p w14:paraId="440BAC18" w14:textId="77777777" w:rsidR="006E7D9D" w:rsidRPr="00E24F70" w:rsidRDefault="006E7D9D" w:rsidP="006E7D9D">
            <w:pPr>
              <w:rPr>
                <w:rFonts w:ascii="Arial" w:hAnsi="Arial" w:cs="Arial"/>
                <w:sz w:val="20"/>
                <w:szCs w:val="20"/>
              </w:rPr>
            </w:pPr>
            <w:r w:rsidRPr="00E24F70">
              <w:rPr>
                <w:rFonts w:ascii="Arial" w:hAnsi="Arial" w:cs="Arial"/>
                <w:sz w:val="20"/>
                <w:szCs w:val="20"/>
              </w:rPr>
              <w:t xml:space="preserve">Currently to gain access to a low dose non contrast CT scan in 24 hours requires referral to an ambulatory care unit or A&amp;E. From primary care, to order a CT scan can take at least 24 hours for the request itself to be processed and so to achieve this quality standard will be difficult without new referral processes being developed. </w:t>
            </w:r>
          </w:p>
          <w:p w14:paraId="0ED5F23C" w14:textId="77777777" w:rsidR="006E7D9D" w:rsidRPr="00E24F70" w:rsidRDefault="006E7D9D" w:rsidP="006E7D9D">
            <w:pPr>
              <w:rPr>
                <w:rFonts w:ascii="Arial" w:hAnsi="Arial" w:cs="Arial"/>
                <w:sz w:val="20"/>
                <w:szCs w:val="20"/>
              </w:rPr>
            </w:pPr>
          </w:p>
          <w:p w14:paraId="5F719311" w14:textId="40BA8F49" w:rsidR="006E7D9D" w:rsidRPr="00E24F70" w:rsidRDefault="006E7D9D" w:rsidP="006E7D9D">
            <w:pPr>
              <w:pStyle w:val="TableText1"/>
              <w:rPr>
                <w:rFonts w:cs="Arial"/>
                <w:szCs w:val="20"/>
              </w:rPr>
            </w:pPr>
            <w:r w:rsidRPr="00E24F70">
              <w:rPr>
                <w:rFonts w:cs="Arial"/>
                <w:szCs w:val="20"/>
              </w:rPr>
              <w:t>Given this is the case, the committee may wish to consider changing the quality statement to make this more feasible e.g. ‘within 24 hours of presentation to secondary care or after referral has been received from primary care’</w:t>
            </w:r>
          </w:p>
        </w:tc>
      </w:tr>
      <w:tr w:rsidR="006E7D9D" w:rsidRPr="00660F4E" w14:paraId="32A959BE" w14:textId="77777777" w:rsidTr="00F31DEC">
        <w:tc>
          <w:tcPr>
            <w:tcW w:w="675" w:type="dxa"/>
          </w:tcPr>
          <w:p w14:paraId="6BC32400" w14:textId="2A0A989A" w:rsidR="006E7D9D" w:rsidRPr="00660F4E" w:rsidRDefault="006E7D9D" w:rsidP="006E7D9D">
            <w:pPr>
              <w:pStyle w:val="TableText1"/>
            </w:pPr>
            <w:r>
              <w:t>11</w:t>
            </w:r>
          </w:p>
        </w:tc>
        <w:tc>
          <w:tcPr>
            <w:tcW w:w="2552" w:type="dxa"/>
          </w:tcPr>
          <w:p w14:paraId="38491793" w14:textId="40A111DB" w:rsidR="006E7D9D" w:rsidRPr="00E24F70" w:rsidRDefault="006E7D9D" w:rsidP="006E7D9D">
            <w:pPr>
              <w:pStyle w:val="TableText1"/>
              <w:rPr>
                <w:rFonts w:cs="Arial"/>
                <w:szCs w:val="20"/>
              </w:rPr>
            </w:pPr>
            <w:r w:rsidRPr="00E24F70">
              <w:rPr>
                <w:rFonts w:cs="Arial"/>
                <w:szCs w:val="20"/>
              </w:rPr>
              <w:t>Royal College of General Practitioners</w:t>
            </w:r>
          </w:p>
        </w:tc>
        <w:tc>
          <w:tcPr>
            <w:tcW w:w="1417" w:type="dxa"/>
          </w:tcPr>
          <w:p w14:paraId="671A3ABE" w14:textId="5017B2CB" w:rsidR="006E7D9D" w:rsidRPr="00E24F70" w:rsidRDefault="006E7D9D" w:rsidP="006E7D9D">
            <w:pPr>
              <w:pStyle w:val="TableText1"/>
              <w:rPr>
                <w:rFonts w:cs="Arial"/>
                <w:szCs w:val="20"/>
              </w:rPr>
            </w:pPr>
            <w:r w:rsidRPr="00E24F70">
              <w:rPr>
                <w:rFonts w:cs="Arial"/>
                <w:szCs w:val="20"/>
              </w:rPr>
              <w:t>Statement 1</w:t>
            </w:r>
          </w:p>
        </w:tc>
        <w:tc>
          <w:tcPr>
            <w:tcW w:w="10632" w:type="dxa"/>
            <w:vAlign w:val="center"/>
          </w:tcPr>
          <w:p w14:paraId="744C6AC7" w14:textId="3832F654" w:rsidR="006E7D9D" w:rsidRPr="00E24F70" w:rsidRDefault="006E7D9D" w:rsidP="006E7D9D">
            <w:pPr>
              <w:pStyle w:val="TableText1"/>
              <w:rPr>
                <w:rFonts w:cs="Arial"/>
                <w:szCs w:val="20"/>
              </w:rPr>
            </w:pPr>
            <w:r w:rsidRPr="00E24F70">
              <w:rPr>
                <w:rFonts w:cs="Arial"/>
                <w:szCs w:val="20"/>
              </w:rPr>
              <w:t>Is this time to the CT being performed, the stone being shown on the CT scan report or a clinician informing the patient of the stone? From primary care, the CT result may take time to reach the surgery (often days-week) and then the patient needs to be contacted adding further delay. Clarification of what “time to diagnosis means” would be useful here.</w:t>
            </w:r>
          </w:p>
        </w:tc>
      </w:tr>
      <w:tr w:rsidR="006E7D9D" w:rsidRPr="00660F4E" w14:paraId="0030CFBE" w14:textId="77777777" w:rsidTr="00F31DEC">
        <w:tc>
          <w:tcPr>
            <w:tcW w:w="675" w:type="dxa"/>
          </w:tcPr>
          <w:p w14:paraId="4E01622E" w14:textId="05A53E97" w:rsidR="006E7D9D" w:rsidRPr="00660F4E" w:rsidRDefault="006E7D9D" w:rsidP="006E7D9D">
            <w:pPr>
              <w:pStyle w:val="TableText1"/>
            </w:pPr>
            <w:r>
              <w:t>12</w:t>
            </w:r>
          </w:p>
        </w:tc>
        <w:tc>
          <w:tcPr>
            <w:tcW w:w="2552" w:type="dxa"/>
          </w:tcPr>
          <w:p w14:paraId="26204D3D" w14:textId="7E36D3D3" w:rsidR="006E7D9D" w:rsidRPr="00E24F70" w:rsidRDefault="006E7D9D" w:rsidP="006E7D9D">
            <w:pPr>
              <w:pStyle w:val="TableText1"/>
              <w:rPr>
                <w:rFonts w:cs="Arial"/>
                <w:szCs w:val="20"/>
              </w:rPr>
            </w:pPr>
            <w:r w:rsidRPr="00E24F70">
              <w:rPr>
                <w:rFonts w:cs="Arial"/>
                <w:szCs w:val="20"/>
              </w:rPr>
              <w:t>Royal College of General Practitioners</w:t>
            </w:r>
          </w:p>
        </w:tc>
        <w:tc>
          <w:tcPr>
            <w:tcW w:w="1417" w:type="dxa"/>
          </w:tcPr>
          <w:p w14:paraId="403FDE6C" w14:textId="1620D387" w:rsidR="006E7D9D" w:rsidRPr="00E24F70" w:rsidRDefault="006E7D9D" w:rsidP="006E7D9D">
            <w:pPr>
              <w:pStyle w:val="TableText1"/>
              <w:rPr>
                <w:rFonts w:cs="Arial"/>
                <w:szCs w:val="20"/>
              </w:rPr>
            </w:pPr>
            <w:r w:rsidRPr="00E24F70">
              <w:rPr>
                <w:rFonts w:cs="Arial"/>
                <w:szCs w:val="20"/>
              </w:rPr>
              <w:t>Statement 1</w:t>
            </w:r>
          </w:p>
        </w:tc>
        <w:tc>
          <w:tcPr>
            <w:tcW w:w="10632" w:type="dxa"/>
            <w:vAlign w:val="center"/>
          </w:tcPr>
          <w:p w14:paraId="6D44B717" w14:textId="045FA1D0" w:rsidR="006E7D9D" w:rsidRPr="00E24F70" w:rsidRDefault="006E7D9D" w:rsidP="006E7D9D">
            <w:pPr>
              <w:pStyle w:val="TableText1"/>
              <w:jc w:val="both"/>
              <w:rPr>
                <w:rFonts w:cs="Arial"/>
                <w:szCs w:val="20"/>
              </w:rPr>
            </w:pPr>
            <w:r w:rsidRPr="00E24F70">
              <w:rPr>
                <w:rFonts w:cs="Arial"/>
                <w:szCs w:val="20"/>
              </w:rPr>
              <w:t>This assumes all patients with suspected renal stones has a U&amp;E completed.</w:t>
            </w:r>
          </w:p>
        </w:tc>
      </w:tr>
      <w:tr w:rsidR="006E7D9D" w:rsidRPr="00660F4E" w14:paraId="0BB0FC54" w14:textId="77777777" w:rsidTr="00F31DEC">
        <w:tc>
          <w:tcPr>
            <w:tcW w:w="675" w:type="dxa"/>
          </w:tcPr>
          <w:p w14:paraId="2DD92359" w14:textId="6638318C" w:rsidR="006E7D9D" w:rsidRPr="00660F4E" w:rsidRDefault="006E7D9D" w:rsidP="006E7D9D">
            <w:pPr>
              <w:pStyle w:val="TableText1"/>
            </w:pPr>
            <w:r>
              <w:t>13</w:t>
            </w:r>
          </w:p>
        </w:tc>
        <w:tc>
          <w:tcPr>
            <w:tcW w:w="2552" w:type="dxa"/>
          </w:tcPr>
          <w:p w14:paraId="7E2DDA48" w14:textId="18693A9E" w:rsidR="006E7D9D" w:rsidRPr="00E24F70" w:rsidRDefault="006E7D9D" w:rsidP="006E7D9D">
            <w:pPr>
              <w:pStyle w:val="TableText1"/>
              <w:rPr>
                <w:rFonts w:cs="Arial"/>
                <w:szCs w:val="20"/>
              </w:rPr>
            </w:pPr>
            <w:r w:rsidRPr="00E24F70">
              <w:rPr>
                <w:rFonts w:cs="Arial"/>
                <w:szCs w:val="20"/>
              </w:rPr>
              <w:t>Society and College of Radiographers</w:t>
            </w:r>
          </w:p>
        </w:tc>
        <w:tc>
          <w:tcPr>
            <w:tcW w:w="1417" w:type="dxa"/>
          </w:tcPr>
          <w:p w14:paraId="401BEAE7" w14:textId="63CF4BC7" w:rsidR="006E7D9D" w:rsidRPr="00E24F70" w:rsidRDefault="006E7D9D" w:rsidP="006E7D9D">
            <w:pPr>
              <w:pStyle w:val="TableText1"/>
              <w:rPr>
                <w:rFonts w:cs="Arial"/>
                <w:szCs w:val="20"/>
              </w:rPr>
            </w:pPr>
            <w:r w:rsidRPr="00E24F70">
              <w:rPr>
                <w:rFonts w:cs="Arial"/>
                <w:szCs w:val="20"/>
              </w:rPr>
              <w:t>Statement 1</w:t>
            </w:r>
          </w:p>
        </w:tc>
        <w:tc>
          <w:tcPr>
            <w:tcW w:w="10632" w:type="dxa"/>
            <w:vAlign w:val="center"/>
          </w:tcPr>
          <w:p w14:paraId="0A0F6561" w14:textId="229AF95F" w:rsidR="006E7D9D" w:rsidRPr="00E24F70" w:rsidRDefault="006E7D9D" w:rsidP="006E7D9D">
            <w:pPr>
              <w:pStyle w:val="TableText1"/>
              <w:rPr>
                <w:rFonts w:cs="Arial"/>
                <w:szCs w:val="20"/>
              </w:rPr>
            </w:pPr>
            <w:proofErr w:type="spellStart"/>
            <w:r w:rsidRPr="00E24F70">
              <w:rPr>
                <w:rFonts w:cs="Arial"/>
                <w:szCs w:val="20"/>
              </w:rPr>
              <w:t>SCoR</w:t>
            </w:r>
            <w:proofErr w:type="spellEnd"/>
            <w:r w:rsidRPr="00E24F70">
              <w:rPr>
                <w:rFonts w:cs="Arial"/>
                <w:szCs w:val="20"/>
              </w:rPr>
              <w:t xml:space="preserve"> welcomes the inclusion of the statement “Adults with suspected renal colic have low-dose non-contrast CT within 24 hours of presentation”. Not all sites will have CT services available 24/7 and there should be well defined local procedures for scheduling these patients appropriately. CT protocols should be </w:t>
            </w:r>
            <w:proofErr w:type="spellStart"/>
            <w:r w:rsidRPr="00E24F70">
              <w:rPr>
                <w:rFonts w:cs="Arial"/>
                <w:szCs w:val="20"/>
              </w:rPr>
              <w:t>optimised</w:t>
            </w:r>
            <w:proofErr w:type="spellEnd"/>
            <w:r w:rsidRPr="00E24F70">
              <w:rPr>
                <w:rFonts w:cs="Arial"/>
                <w:szCs w:val="20"/>
              </w:rPr>
              <w:t xml:space="preserve"> in collaboration with the medical physics advisor as the definition of “low dose” varies considerably. We draw your attention to the National DRLs for kidneys-ureters-bladder for stones/colic </w:t>
            </w:r>
            <w:hyperlink r:id="rId12" w:anchor="national-drls-for-computed-tomography-ct" w:history="1">
              <w:r w:rsidRPr="00E24F70">
                <w:rPr>
                  <w:rFonts w:cs="Arial"/>
                  <w:szCs w:val="20"/>
                </w:rPr>
                <w:t>https://www.gov.uk/government/publications/diagnostic-radiology-national-diagnostic-reference-levels-ndrls/ndrl#national-drls-for-computed-tomography-ct</w:t>
              </w:r>
            </w:hyperlink>
            <w:r w:rsidRPr="00E24F70">
              <w:rPr>
                <w:rFonts w:cs="Arial"/>
                <w:szCs w:val="20"/>
              </w:rPr>
              <w:t>.</w:t>
            </w:r>
          </w:p>
        </w:tc>
      </w:tr>
      <w:tr w:rsidR="006E7D9D" w:rsidRPr="00660F4E" w14:paraId="43A24B41" w14:textId="77777777" w:rsidTr="00F31DEC">
        <w:tc>
          <w:tcPr>
            <w:tcW w:w="675" w:type="dxa"/>
          </w:tcPr>
          <w:p w14:paraId="7483E984" w14:textId="4C3D3EC8" w:rsidR="006E7D9D" w:rsidRPr="00660F4E" w:rsidRDefault="006E7D9D" w:rsidP="006E7D9D">
            <w:pPr>
              <w:pStyle w:val="TableText1"/>
            </w:pPr>
            <w:r>
              <w:t>14</w:t>
            </w:r>
          </w:p>
        </w:tc>
        <w:tc>
          <w:tcPr>
            <w:tcW w:w="2552" w:type="dxa"/>
          </w:tcPr>
          <w:p w14:paraId="03A256FB" w14:textId="17FA87B5" w:rsidR="006E7D9D" w:rsidRPr="00E24F70" w:rsidRDefault="006E7D9D" w:rsidP="006E7D9D">
            <w:pPr>
              <w:pStyle w:val="TableText1"/>
              <w:rPr>
                <w:rFonts w:cs="Arial"/>
                <w:szCs w:val="20"/>
              </w:rPr>
            </w:pPr>
            <w:r w:rsidRPr="00E24F70">
              <w:rPr>
                <w:rFonts w:cs="Arial"/>
                <w:szCs w:val="20"/>
              </w:rPr>
              <w:t>Society and College of Radiographers</w:t>
            </w:r>
          </w:p>
        </w:tc>
        <w:tc>
          <w:tcPr>
            <w:tcW w:w="1417" w:type="dxa"/>
          </w:tcPr>
          <w:p w14:paraId="2E5D7074" w14:textId="77777777" w:rsidR="006E7D9D" w:rsidRPr="00E24F70" w:rsidRDefault="006E7D9D" w:rsidP="006E7D9D">
            <w:pPr>
              <w:rPr>
                <w:rFonts w:ascii="Arial" w:hAnsi="Arial" w:cs="Arial"/>
                <w:sz w:val="20"/>
                <w:szCs w:val="20"/>
              </w:rPr>
            </w:pPr>
            <w:r w:rsidRPr="00E24F70">
              <w:rPr>
                <w:rFonts w:ascii="Arial" w:hAnsi="Arial" w:cs="Arial"/>
                <w:sz w:val="20"/>
                <w:szCs w:val="20"/>
              </w:rPr>
              <w:t>Statement 1</w:t>
            </w:r>
          </w:p>
          <w:p w14:paraId="51AFDBCB" w14:textId="77777777" w:rsidR="006E7D9D" w:rsidRPr="00E24F70" w:rsidRDefault="006E7D9D" w:rsidP="006E7D9D">
            <w:pPr>
              <w:rPr>
                <w:rFonts w:ascii="Arial" w:hAnsi="Arial" w:cs="Arial"/>
                <w:sz w:val="20"/>
                <w:szCs w:val="20"/>
              </w:rPr>
            </w:pPr>
          </w:p>
          <w:p w14:paraId="05EF8F90" w14:textId="628FE9CA" w:rsidR="006E7D9D" w:rsidRPr="00E24F70" w:rsidRDefault="006E7D9D" w:rsidP="006E7D9D">
            <w:pPr>
              <w:pStyle w:val="TableText1"/>
              <w:rPr>
                <w:rFonts w:cs="Arial"/>
                <w:szCs w:val="20"/>
              </w:rPr>
            </w:pPr>
            <w:r w:rsidRPr="00E24F70">
              <w:rPr>
                <w:rFonts w:cs="Arial"/>
                <w:szCs w:val="20"/>
              </w:rPr>
              <w:t>Question 2</w:t>
            </w:r>
          </w:p>
        </w:tc>
        <w:tc>
          <w:tcPr>
            <w:tcW w:w="10632" w:type="dxa"/>
            <w:vAlign w:val="center"/>
          </w:tcPr>
          <w:p w14:paraId="52633983" w14:textId="4608CB91" w:rsidR="006E7D9D" w:rsidRPr="00E24F70" w:rsidRDefault="006E7D9D" w:rsidP="006E7D9D">
            <w:pPr>
              <w:pStyle w:val="TableText1"/>
              <w:rPr>
                <w:rFonts w:cs="Arial"/>
                <w:szCs w:val="20"/>
              </w:rPr>
            </w:pPr>
            <w:r w:rsidRPr="00E24F70">
              <w:rPr>
                <w:rFonts w:cs="Arial"/>
                <w:szCs w:val="20"/>
              </w:rPr>
              <w:t xml:space="preserve">Are local systems and structures in place to collect data for the proposed quality measures? If not, how feasible would it be for these to be put in place? Data accuracy will be determined by the consistent use of </w:t>
            </w:r>
            <w:proofErr w:type="spellStart"/>
            <w:r w:rsidRPr="00E24F70">
              <w:rPr>
                <w:rFonts w:cs="Arial"/>
                <w:szCs w:val="20"/>
              </w:rPr>
              <w:t>standardised</w:t>
            </w:r>
            <w:proofErr w:type="spellEnd"/>
            <w:r w:rsidRPr="00E24F70">
              <w:rPr>
                <w:rFonts w:cs="Arial"/>
                <w:szCs w:val="20"/>
              </w:rPr>
              <w:t xml:space="preserve"> protocol names on the hospital administration system, radiology information system, during justification and protocolling of the exposure and on the CT scanner. In addition to this the referrer must supply the practitioner with sufficient medical data (such as previous diagnostic information or medical records) relevant to the exposure requested by the referrer to enable the practitioner to decide whether there is a sufficient net benefit as required by regulation 11(1)(b) of The </w:t>
            </w:r>
            <w:proofErr w:type="spellStart"/>
            <w:r w:rsidRPr="00E24F70">
              <w:rPr>
                <w:rFonts w:cs="Arial"/>
                <w:szCs w:val="20"/>
              </w:rPr>
              <w:t>Ionising</w:t>
            </w:r>
            <w:proofErr w:type="spellEnd"/>
            <w:r w:rsidRPr="00E24F70">
              <w:rPr>
                <w:rFonts w:cs="Arial"/>
                <w:szCs w:val="20"/>
              </w:rPr>
              <w:t xml:space="preserve"> Radiation (Medical Exposure) Regulations 2017.    </w:t>
            </w:r>
          </w:p>
        </w:tc>
      </w:tr>
      <w:tr w:rsidR="006E7D9D" w:rsidRPr="00660F4E" w14:paraId="5414FA65" w14:textId="77777777" w:rsidTr="00F31DEC">
        <w:tc>
          <w:tcPr>
            <w:tcW w:w="675" w:type="dxa"/>
          </w:tcPr>
          <w:p w14:paraId="7987EED3" w14:textId="299ED2D8" w:rsidR="006E7D9D" w:rsidRPr="00660F4E" w:rsidRDefault="006E7D9D" w:rsidP="006E7D9D">
            <w:pPr>
              <w:pStyle w:val="TableText1"/>
            </w:pPr>
            <w:r>
              <w:t>15</w:t>
            </w:r>
          </w:p>
        </w:tc>
        <w:tc>
          <w:tcPr>
            <w:tcW w:w="2552" w:type="dxa"/>
          </w:tcPr>
          <w:p w14:paraId="6EE21C7F" w14:textId="0134E919" w:rsidR="006E7D9D" w:rsidRPr="00E24F70" w:rsidRDefault="006E7D9D" w:rsidP="006E7D9D">
            <w:pPr>
              <w:pStyle w:val="TableText1"/>
              <w:rPr>
                <w:rFonts w:cs="Arial"/>
                <w:szCs w:val="20"/>
              </w:rPr>
            </w:pPr>
            <w:r w:rsidRPr="00E24F70">
              <w:rPr>
                <w:rFonts w:cs="Arial"/>
                <w:szCs w:val="20"/>
              </w:rPr>
              <w:t>Society and College of Radiographers</w:t>
            </w:r>
          </w:p>
        </w:tc>
        <w:tc>
          <w:tcPr>
            <w:tcW w:w="1417" w:type="dxa"/>
          </w:tcPr>
          <w:p w14:paraId="5A7643B4" w14:textId="77777777" w:rsidR="006E7D9D" w:rsidRPr="00E24F70" w:rsidRDefault="006E7D9D" w:rsidP="006E7D9D">
            <w:pPr>
              <w:rPr>
                <w:rFonts w:ascii="Arial" w:hAnsi="Arial" w:cs="Arial"/>
                <w:sz w:val="20"/>
                <w:szCs w:val="20"/>
              </w:rPr>
            </w:pPr>
            <w:r w:rsidRPr="00E24F70">
              <w:rPr>
                <w:rFonts w:ascii="Arial" w:hAnsi="Arial" w:cs="Arial"/>
                <w:sz w:val="20"/>
                <w:szCs w:val="20"/>
              </w:rPr>
              <w:t>Statement 1</w:t>
            </w:r>
          </w:p>
          <w:p w14:paraId="736C1A1C" w14:textId="06103BEB" w:rsidR="006E7D9D" w:rsidRPr="00E24F70" w:rsidRDefault="006E7D9D" w:rsidP="006E7D9D">
            <w:pPr>
              <w:pStyle w:val="TableText1"/>
              <w:rPr>
                <w:rFonts w:cs="Arial"/>
                <w:szCs w:val="20"/>
              </w:rPr>
            </w:pPr>
            <w:r w:rsidRPr="00E24F70">
              <w:rPr>
                <w:rFonts w:cs="Arial"/>
                <w:szCs w:val="20"/>
              </w:rPr>
              <w:t>Question 3</w:t>
            </w:r>
          </w:p>
        </w:tc>
        <w:tc>
          <w:tcPr>
            <w:tcW w:w="10632" w:type="dxa"/>
            <w:vAlign w:val="center"/>
          </w:tcPr>
          <w:p w14:paraId="1532AC9F" w14:textId="37D74C96" w:rsidR="006E7D9D" w:rsidRPr="00E24F70" w:rsidRDefault="006E7D9D" w:rsidP="006E7D9D">
            <w:pPr>
              <w:pStyle w:val="TableText1"/>
              <w:rPr>
                <w:rFonts w:cs="Arial"/>
                <w:szCs w:val="20"/>
              </w:rPr>
            </w:pPr>
            <w:proofErr w:type="spellStart"/>
            <w:r w:rsidRPr="00E24F70">
              <w:rPr>
                <w:rFonts w:cs="Arial"/>
                <w:szCs w:val="20"/>
              </w:rPr>
              <w:t>SCoR</w:t>
            </w:r>
            <w:proofErr w:type="spellEnd"/>
            <w:r w:rsidRPr="00E24F70">
              <w:rPr>
                <w:rFonts w:cs="Arial"/>
                <w:szCs w:val="20"/>
              </w:rPr>
              <w:t xml:space="preserve"> believes most CT services will already be achieving the </w:t>
            </w:r>
            <w:proofErr w:type="gramStart"/>
            <w:r w:rsidRPr="00E24F70">
              <w:rPr>
                <w:rFonts w:cs="Arial"/>
                <w:szCs w:val="20"/>
              </w:rPr>
              <w:t>24 hour</w:t>
            </w:r>
            <w:proofErr w:type="gramEnd"/>
            <w:r w:rsidRPr="00E24F70">
              <w:rPr>
                <w:rFonts w:cs="Arial"/>
                <w:szCs w:val="20"/>
              </w:rPr>
              <w:t xml:space="preserve"> target however formal adoption of the standard may result in challenges for sites with single or few scanners. Assuming appropriate </w:t>
            </w:r>
            <w:proofErr w:type="spellStart"/>
            <w:r w:rsidRPr="00E24F70">
              <w:rPr>
                <w:rFonts w:cs="Arial"/>
                <w:szCs w:val="20"/>
              </w:rPr>
              <w:t>optimisation</w:t>
            </w:r>
            <w:proofErr w:type="spellEnd"/>
            <w:r w:rsidRPr="00E24F70">
              <w:rPr>
                <w:rFonts w:cs="Arial"/>
                <w:szCs w:val="20"/>
              </w:rPr>
              <w:t xml:space="preserve"> of the </w:t>
            </w:r>
            <w:r w:rsidRPr="00E24F70">
              <w:rPr>
                <w:rFonts w:cs="Arial"/>
                <w:szCs w:val="20"/>
              </w:rPr>
              <w:lastRenderedPageBreak/>
              <w:t xml:space="preserve">protocol has been assured (see point 1), this is not a technically challenging CT examination and is therefore one which </w:t>
            </w:r>
            <w:bookmarkStart w:id="10" w:name="_Hlk26784487"/>
            <w:r w:rsidRPr="00E24F70">
              <w:rPr>
                <w:rFonts w:cs="Arial"/>
                <w:szCs w:val="20"/>
              </w:rPr>
              <w:t>any adequately trained CT specialist radiographer should be able to perform</w:t>
            </w:r>
            <w:bookmarkEnd w:id="10"/>
            <w:r w:rsidRPr="00E24F70">
              <w:rPr>
                <w:rFonts w:cs="Arial"/>
                <w:szCs w:val="20"/>
              </w:rPr>
              <w:t>.</w:t>
            </w:r>
          </w:p>
        </w:tc>
      </w:tr>
      <w:tr w:rsidR="006E7D9D" w:rsidRPr="00660F4E" w14:paraId="6F7533ED" w14:textId="77777777" w:rsidTr="00F31DEC">
        <w:tc>
          <w:tcPr>
            <w:tcW w:w="675" w:type="dxa"/>
          </w:tcPr>
          <w:p w14:paraId="1E9AD446" w14:textId="4CB2AC75" w:rsidR="006E7D9D" w:rsidRPr="00660F4E" w:rsidRDefault="006E7D9D" w:rsidP="006E7D9D">
            <w:pPr>
              <w:pStyle w:val="TableText1"/>
            </w:pPr>
            <w:r>
              <w:lastRenderedPageBreak/>
              <w:t>16</w:t>
            </w:r>
          </w:p>
        </w:tc>
        <w:tc>
          <w:tcPr>
            <w:tcW w:w="2552" w:type="dxa"/>
          </w:tcPr>
          <w:p w14:paraId="34CE34D5" w14:textId="65DF1C5A" w:rsidR="006E7D9D" w:rsidRPr="00E24F70" w:rsidRDefault="006E7D9D" w:rsidP="006E7D9D">
            <w:pPr>
              <w:pStyle w:val="TableText1"/>
              <w:rPr>
                <w:rFonts w:cs="Arial"/>
                <w:szCs w:val="20"/>
              </w:rPr>
            </w:pPr>
            <w:bookmarkStart w:id="11" w:name="_Hlk26790081"/>
            <w:r w:rsidRPr="00E24F70">
              <w:rPr>
                <w:rFonts w:cs="Arial"/>
                <w:szCs w:val="20"/>
              </w:rPr>
              <w:t xml:space="preserve">British Association for </w:t>
            </w:r>
            <w:proofErr w:type="spellStart"/>
            <w:r w:rsidRPr="00E24F70">
              <w:rPr>
                <w:rFonts w:cs="Arial"/>
                <w:szCs w:val="20"/>
              </w:rPr>
              <w:t>Paediatric</w:t>
            </w:r>
            <w:proofErr w:type="spellEnd"/>
            <w:r w:rsidRPr="00E24F70">
              <w:rPr>
                <w:rFonts w:cs="Arial"/>
                <w:szCs w:val="20"/>
              </w:rPr>
              <w:t xml:space="preserve"> Nephrology</w:t>
            </w:r>
            <w:bookmarkEnd w:id="11"/>
          </w:p>
        </w:tc>
        <w:tc>
          <w:tcPr>
            <w:tcW w:w="1417" w:type="dxa"/>
          </w:tcPr>
          <w:p w14:paraId="65CD9A15" w14:textId="59A1E265" w:rsidR="006E7D9D" w:rsidRPr="00E24F70" w:rsidRDefault="006E7D9D" w:rsidP="006E7D9D">
            <w:pPr>
              <w:pStyle w:val="TableText1"/>
              <w:rPr>
                <w:rFonts w:cs="Arial"/>
                <w:szCs w:val="20"/>
              </w:rPr>
            </w:pPr>
            <w:r w:rsidRPr="00E24F70">
              <w:rPr>
                <w:rFonts w:cs="Arial"/>
                <w:szCs w:val="20"/>
              </w:rPr>
              <w:t>Statements 2 and 5</w:t>
            </w:r>
          </w:p>
        </w:tc>
        <w:tc>
          <w:tcPr>
            <w:tcW w:w="10632" w:type="dxa"/>
            <w:vAlign w:val="center"/>
          </w:tcPr>
          <w:p w14:paraId="1B9CF524" w14:textId="3277169B" w:rsidR="006E7D9D" w:rsidRPr="00E24F70" w:rsidRDefault="006E7D9D" w:rsidP="006E7D9D">
            <w:pPr>
              <w:pStyle w:val="TableText1"/>
              <w:rPr>
                <w:rFonts w:cs="Arial"/>
                <w:szCs w:val="20"/>
              </w:rPr>
            </w:pPr>
            <w:r w:rsidRPr="00E24F70">
              <w:rPr>
                <w:rFonts w:cs="Arial"/>
                <w:szCs w:val="20"/>
              </w:rPr>
              <w:t xml:space="preserve">I did not receive any comments </w:t>
            </w:r>
            <w:proofErr w:type="gramStart"/>
            <w:r w:rsidRPr="00E24F70">
              <w:rPr>
                <w:rFonts w:cs="Arial"/>
                <w:szCs w:val="20"/>
              </w:rPr>
              <w:t>with regard to</w:t>
            </w:r>
            <w:proofErr w:type="gramEnd"/>
            <w:r w:rsidRPr="00E24F70">
              <w:rPr>
                <w:rFonts w:cs="Arial"/>
                <w:szCs w:val="20"/>
              </w:rPr>
              <w:t xml:space="preserve"> standard 2 or 5 which include children.</w:t>
            </w:r>
          </w:p>
        </w:tc>
      </w:tr>
      <w:tr w:rsidR="006E7D9D" w:rsidRPr="00660F4E" w14:paraId="77FE73C3" w14:textId="77777777" w:rsidTr="00F31DEC">
        <w:tc>
          <w:tcPr>
            <w:tcW w:w="675" w:type="dxa"/>
          </w:tcPr>
          <w:p w14:paraId="22AA56D4" w14:textId="6F110F53" w:rsidR="006E7D9D" w:rsidRPr="00660F4E" w:rsidRDefault="006E7D9D" w:rsidP="006E7D9D">
            <w:pPr>
              <w:pStyle w:val="TableText1"/>
            </w:pPr>
            <w:r>
              <w:t>17</w:t>
            </w:r>
          </w:p>
        </w:tc>
        <w:tc>
          <w:tcPr>
            <w:tcW w:w="2552" w:type="dxa"/>
          </w:tcPr>
          <w:p w14:paraId="7BD1CB2B" w14:textId="3B4F9259" w:rsidR="006E7D9D" w:rsidRPr="00E24F70" w:rsidRDefault="006E7D9D" w:rsidP="006E7D9D">
            <w:pPr>
              <w:pStyle w:val="TableText1"/>
              <w:rPr>
                <w:rFonts w:cs="Arial"/>
                <w:szCs w:val="20"/>
              </w:rPr>
            </w:pPr>
            <w:r w:rsidRPr="00E24F70">
              <w:rPr>
                <w:rFonts w:cs="Arial"/>
                <w:szCs w:val="20"/>
              </w:rPr>
              <w:t>British Association of Urological Surgeons</w:t>
            </w:r>
          </w:p>
        </w:tc>
        <w:tc>
          <w:tcPr>
            <w:tcW w:w="1417" w:type="dxa"/>
          </w:tcPr>
          <w:p w14:paraId="3A6C2DC1" w14:textId="1DAB10F4" w:rsidR="006E7D9D" w:rsidRPr="00E24F70" w:rsidRDefault="006E7D9D" w:rsidP="006E7D9D">
            <w:pPr>
              <w:pStyle w:val="TableText1"/>
              <w:rPr>
                <w:rFonts w:cs="Arial"/>
                <w:szCs w:val="20"/>
              </w:rPr>
            </w:pPr>
            <w:r w:rsidRPr="00E24F70">
              <w:rPr>
                <w:rFonts w:cs="Arial"/>
                <w:szCs w:val="20"/>
              </w:rPr>
              <w:t>Statement 2</w:t>
            </w:r>
          </w:p>
        </w:tc>
        <w:tc>
          <w:tcPr>
            <w:tcW w:w="10632" w:type="dxa"/>
            <w:vAlign w:val="center"/>
          </w:tcPr>
          <w:p w14:paraId="632405C6" w14:textId="46B60F8C" w:rsidR="006E7D9D" w:rsidRPr="00E24F70" w:rsidRDefault="006E7D9D" w:rsidP="006E7D9D">
            <w:pPr>
              <w:pStyle w:val="TableText1"/>
              <w:rPr>
                <w:rFonts w:cs="Arial"/>
                <w:szCs w:val="20"/>
              </w:rPr>
            </w:pPr>
            <w:r w:rsidRPr="00E24F70">
              <w:rPr>
                <w:rFonts w:cs="Arial"/>
                <w:szCs w:val="20"/>
              </w:rPr>
              <w:t>Data collection for this will be substantial. Recommendations as to how this should be centrally / automatically collected would be helpful, unless “snapshot” audits are to be taken. If this is to be kept as continuous data on every patient who attends with possible ureteric colic, an automated system will be needed…</w:t>
            </w:r>
          </w:p>
        </w:tc>
      </w:tr>
      <w:tr w:rsidR="006E7D9D" w:rsidRPr="00660F4E" w14:paraId="751996C9" w14:textId="77777777" w:rsidTr="00F31DEC">
        <w:tc>
          <w:tcPr>
            <w:tcW w:w="675" w:type="dxa"/>
          </w:tcPr>
          <w:p w14:paraId="71D83A7F" w14:textId="3644F942" w:rsidR="006E7D9D" w:rsidRDefault="006E7D9D" w:rsidP="006E7D9D">
            <w:pPr>
              <w:pStyle w:val="TableText1"/>
            </w:pPr>
            <w:r>
              <w:t>18</w:t>
            </w:r>
          </w:p>
        </w:tc>
        <w:tc>
          <w:tcPr>
            <w:tcW w:w="2552" w:type="dxa"/>
          </w:tcPr>
          <w:p w14:paraId="0F491B3E" w14:textId="0F5F9201" w:rsidR="006E7D9D" w:rsidRPr="00E24F70" w:rsidRDefault="006E7D9D" w:rsidP="006E7D9D">
            <w:pPr>
              <w:pStyle w:val="TableText1"/>
              <w:rPr>
                <w:rFonts w:cs="Arial"/>
                <w:szCs w:val="20"/>
              </w:rPr>
            </w:pPr>
            <w:r>
              <w:rPr>
                <w:rFonts w:cs="Arial"/>
                <w:szCs w:val="20"/>
              </w:rPr>
              <w:t>Renal Association</w:t>
            </w:r>
          </w:p>
        </w:tc>
        <w:tc>
          <w:tcPr>
            <w:tcW w:w="1417" w:type="dxa"/>
          </w:tcPr>
          <w:p w14:paraId="02A6D758" w14:textId="691145EA" w:rsidR="006E7D9D" w:rsidRPr="00E24F70" w:rsidRDefault="006E7D9D" w:rsidP="006E7D9D">
            <w:pPr>
              <w:pStyle w:val="TableText1"/>
              <w:rPr>
                <w:rFonts w:cs="Arial"/>
                <w:szCs w:val="20"/>
              </w:rPr>
            </w:pPr>
            <w:r>
              <w:rPr>
                <w:rFonts w:cs="Arial"/>
                <w:szCs w:val="20"/>
              </w:rPr>
              <w:t>Statement 2</w:t>
            </w:r>
          </w:p>
        </w:tc>
        <w:tc>
          <w:tcPr>
            <w:tcW w:w="10632" w:type="dxa"/>
            <w:vAlign w:val="center"/>
          </w:tcPr>
          <w:p w14:paraId="559FF8D3" w14:textId="6070E569" w:rsidR="006E7D9D" w:rsidRPr="00E24F70" w:rsidRDefault="006E7D9D" w:rsidP="006E7D9D">
            <w:pPr>
              <w:pStyle w:val="TableText1"/>
              <w:rPr>
                <w:rFonts w:cs="Arial"/>
                <w:szCs w:val="20"/>
              </w:rPr>
            </w:pPr>
            <w:r w:rsidRPr="00BD48D6">
              <w:rPr>
                <w:rFonts w:cs="Arial"/>
              </w:rPr>
              <w:t>NSAIDs as first line is sensible and can be administered by patient or relative, GP or hospital doctor. It may avoid unnecessary opiate use and other inappropriate medications</w:t>
            </w:r>
            <w:r>
              <w:rPr>
                <w:rFonts w:cs="Arial"/>
              </w:rPr>
              <w:t>.</w:t>
            </w:r>
          </w:p>
        </w:tc>
      </w:tr>
      <w:tr w:rsidR="006E7D9D" w:rsidRPr="00660F4E" w14:paraId="5411B82B" w14:textId="77777777" w:rsidTr="00F31DEC">
        <w:tc>
          <w:tcPr>
            <w:tcW w:w="675" w:type="dxa"/>
          </w:tcPr>
          <w:p w14:paraId="0F96FBB1" w14:textId="1DB3790E" w:rsidR="006E7D9D" w:rsidRPr="00660F4E" w:rsidRDefault="006E7D9D" w:rsidP="006E7D9D">
            <w:pPr>
              <w:pStyle w:val="TableText1"/>
            </w:pPr>
            <w:r>
              <w:t>19</w:t>
            </w:r>
          </w:p>
        </w:tc>
        <w:tc>
          <w:tcPr>
            <w:tcW w:w="2552" w:type="dxa"/>
          </w:tcPr>
          <w:p w14:paraId="2E426029" w14:textId="76AE239D" w:rsidR="006E7D9D" w:rsidRPr="00E24F70" w:rsidRDefault="006E7D9D" w:rsidP="006E7D9D">
            <w:pPr>
              <w:pStyle w:val="TableText1"/>
              <w:rPr>
                <w:rFonts w:cs="Arial"/>
                <w:szCs w:val="20"/>
              </w:rPr>
            </w:pPr>
            <w:r w:rsidRPr="00E24F70">
              <w:rPr>
                <w:rFonts w:cs="Arial"/>
                <w:szCs w:val="20"/>
              </w:rPr>
              <w:t>Royal College of General Practitioners</w:t>
            </w:r>
          </w:p>
        </w:tc>
        <w:tc>
          <w:tcPr>
            <w:tcW w:w="1417" w:type="dxa"/>
          </w:tcPr>
          <w:p w14:paraId="436FDAD6" w14:textId="517F3C75" w:rsidR="006E7D9D" w:rsidRPr="00E24F70" w:rsidRDefault="006E7D9D" w:rsidP="006E7D9D">
            <w:pPr>
              <w:pStyle w:val="TableText1"/>
              <w:rPr>
                <w:rFonts w:cs="Arial"/>
                <w:szCs w:val="20"/>
              </w:rPr>
            </w:pPr>
            <w:r w:rsidRPr="00E24F70">
              <w:rPr>
                <w:rFonts w:cs="Arial"/>
                <w:szCs w:val="20"/>
              </w:rPr>
              <w:t>Statement 2</w:t>
            </w:r>
          </w:p>
        </w:tc>
        <w:tc>
          <w:tcPr>
            <w:tcW w:w="10632" w:type="dxa"/>
            <w:vAlign w:val="center"/>
          </w:tcPr>
          <w:p w14:paraId="193F431A" w14:textId="77777777" w:rsidR="006E7D9D" w:rsidRPr="00E24F70" w:rsidRDefault="006E7D9D" w:rsidP="006E7D9D">
            <w:pPr>
              <w:rPr>
                <w:rFonts w:ascii="Arial" w:hAnsi="Arial" w:cs="Arial"/>
                <w:sz w:val="20"/>
                <w:szCs w:val="20"/>
              </w:rPr>
            </w:pPr>
            <w:r w:rsidRPr="00E24F70">
              <w:rPr>
                <w:rFonts w:ascii="Arial" w:hAnsi="Arial" w:cs="Arial"/>
                <w:sz w:val="20"/>
                <w:szCs w:val="20"/>
              </w:rPr>
              <w:t xml:space="preserve">Can the committee consider adding: “if tolerated and not </w:t>
            </w:r>
            <w:proofErr w:type="gramStart"/>
            <w:r w:rsidRPr="00E24F70">
              <w:rPr>
                <w:rFonts w:ascii="Arial" w:hAnsi="Arial" w:cs="Arial"/>
                <w:sz w:val="20"/>
                <w:szCs w:val="20"/>
              </w:rPr>
              <w:t>contraindicated”</w:t>
            </w:r>
            <w:proofErr w:type="gramEnd"/>
            <w:r w:rsidRPr="00E24F70">
              <w:rPr>
                <w:rFonts w:ascii="Arial" w:hAnsi="Arial" w:cs="Arial"/>
                <w:sz w:val="20"/>
                <w:szCs w:val="20"/>
              </w:rPr>
              <w:t xml:space="preserve"> </w:t>
            </w:r>
          </w:p>
          <w:p w14:paraId="2AFDF3D2" w14:textId="77777777" w:rsidR="006E7D9D" w:rsidRPr="00E24F70" w:rsidRDefault="006E7D9D" w:rsidP="006E7D9D">
            <w:pPr>
              <w:rPr>
                <w:rFonts w:ascii="Arial" w:hAnsi="Arial" w:cs="Arial"/>
                <w:sz w:val="20"/>
                <w:szCs w:val="20"/>
              </w:rPr>
            </w:pPr>
          </w:p>
          <w:p w14:paraId="352B2AB2" w14:textId="6B7F7BAE" w:rsidR="006E7D9D" w:rsidRPr="00E24F70" w:rsidRDefault="006E7D9D" w:rsidP="006E7D9D">
            <w:pPr>
              <w:pStyle w:val="TableText1"/>
              <w:rPr>
                <w:rFonts w:cs="Arial"/>
                <w:szCs w:val="20"/>
              </w:rPr>
            </w:pPr>
            <w:r w:rsidRPr="00E24F70">
              <w:rPr>
                <w:rFonts w:cs="Arial"/>
                <w:szCs w:val="20"/>
              </w:rPr>
              <w:t>Many patients will not be able to tolerate NSAIDs or have contraindications. E.g. the NICE guidance states paracetamol should be given if NSAIDs are contraindicated</w:t>
            </w:r>
          </w:p>
        </w:tc>
      </w:tr>
      <w:tr w:rsidR="006E7D9D" w:rsidRPr="00660F4E" w14:paraId="4A1B47AD" w14:textId="77777777" w:rsidTr="00F31DEC">
        <w:tc>
          <w:tcPr>
            <w:tcW w:w="675" w:type="dxa"/>
          </w:tcPr>
          <w:p w14:paraId="02B8B4F6" w14:textId="3B823D8E" w:rsidR="006E7D9D" w:rsidRPr="00660F4E" w:rsidRDefault="006E7D9D" w:rsidP="006E7D9D">
            <w:pPr>
              <w:pStyle w:val="TableText1"/>
            </w:pPr>
            <w:r>
              <w:t>20</w:t>
            </w:r>
          </w:p>
        </w:tc>
        <w:tc>
          <w:tcPr>
            <w:tcW w:w="2552" w:type="dxa"/>
          </w:tcPr>
          <w:p w14:paraId="03030435" w14:textId="11994296" w:rsidR="006E7D9D" w:rsidRPr="00E24F70" w:rsidRDefault="006E7D9D" w:rsidP="006E7D9D">
            <w:pPr>
              <w:pStyle w:val="TableText1"/>
              <w:rPr>
                <w:rFonts w:cs="Arial"/>
                <w:szCs w:val="20"/>
              </w:rPr>
            </w:pPr>
            <w:r w:rsidRPr="00E24F70">
              <w:rPr>
                <w:rFonts w:cs="Arial"/>
                <w:bCs/>
                <w:iCs/>
                <w:szCs w:val="20"/>
              </w:rPr>
              <w:t>Beat Kidney Stones</w:t>
            </w:r>
          </w:p>
        </w:tc>
        <w:tc>
          <w:tcPr>
            <w:tcW w:w="1417" w:type="dxa"/>
          </w:tcPr>
          <w:p w14:paraId="25C519A2" w14:textId="14B8AB7D" w:rsidR="006E7D9D" w:rsidRPr="00E24F70" w:rsidRDefault="006E7D9D" w:rsidP="006E7D9D">
            <w:pPr>
              <w:pStyle w:val="TableText1"/>
              <w:rPr>
                <w:rFonts w:cs="Arial"/>
                <w:szCs w:val="20"/>
              </w:rPr>
            </w:pPr>
            <w:r w:rsidRPr="00E24F70">
              <w:rPr>
                <w:rFonts w:cs="Arial"/>
                <w:szCs w:val="20"/>
              </w:rPr>
              <w:t>Statement 3</w:t>
            </w:r>
          </w:p>
        </w:tc>
        <w:tc>
          <w:tcPr>
            <w:tcW w:w="10632" w:type="dxa"/>
            <w:vAlign w:val="center"/>
          </w:tcPr>
          <w:p w14:paraId="0B9795D5" w14:textId="77777777" w:rsidR="006E7D9D" w:rsidRPr="00E24F70" w:rsidRDefault="006E7D9D" w:rsidP="006E7D9D">
            <w:pPr>
              <w:rPr>
                <w:rFonts w:ascii="Arial" w:hAnsi="Arial" w:cs="Arial"/>
                <w:sz w:val="20"/>
                <w:szCs w:val="20"/>
              </w:rPr>
            </w:pPr>
            <w:r w:rsidRPr="00E24F70">
              <w:rPr>
                <w:rFonts w:ascii="Arial" w:hAnsi="Arial" w:cs="Arial"/>
                <w:sz w:val="20"/>
                <w:szCs w:val="20"/>
              </w:rPr>
              <w:t>Understandably times are measured from time of arrival or time of interface with medical staff. Could Beat Kidney Stones remind NICE in general that patient experience starts with the registering of pain. The aspect of this we wish to emphasise is the following:</w:t>
            </w:r>
          </w:p>
          <w:p w14:paraId="515BC16D" w14:textId="77777777" w:rsidR="006E7D9D" w:rsidRPr="00E24F70" w:rsidRDefault="006E7D9D" w:rsidP="006E7D9D">
            <w:pPr>
              <w:rPr>
                <w:rFonts w:ascii="Arial" w:hAnsi="Arial" w:cs="Arial"/>
                <w:sz w:val="20"/>
                <w:szCs w:val="20"/>
              </w:rPr>
            </w:pPr>
            <w:r w:rsidRPr="00E24F70">
              <w:rPr>
                <w:rFonts w:ascii="Arial" w:hAnsi="Arial" w:cs="Arial"/>
                <w:sz w:val="20"/>
                <w:szCs w:val="20"/>
              </w:rPr>
              <w:t xml:space="preserve">The geography of the U.K. and the obvious solution of providing the best services at sites that serve the largest groups of people is sensible and practicable but please do not forget the peripheries of the U.K. This Charity was asked to fund the journey of a patient needing to travel from North West Devon to North Bristol for Lithotripsy treatment. He had lost his job due to the intermittent and irregular aspects of passing a kidney stone. To get to Bristol from his home was 110 miles and took 2.75 hours. It is the distances and road quality I would like to remind people of. For </w:t>
            </w:r>
            <w:proofErr w:type="gramStart"/>
            <w:r w:rsidRPr="00E24F70">
              <w:rPr>
                <w:rFonts w:ascii="Arial" w:hAnsi="Arial" w:cs="Arial"/>
                <w:sz w:val="20"/>
                <w:szCs w:val="20"/>
              </w:rPr>
              <w:t>example</w:t>
            </w:r>
            <w:proofErr w:type="gramEnd"/>
            <w:r w:rsidRPr="00E24F70">
              <w:rPr>
                <w:rFonts w:ascii="Arial" w:hAnsi="Arial" w:cs="Arial"/>
                <w:sz w:val="20"/>
                <w:szCs w:val="20"/>
              </w:rPr>
              <w:t xml:space="preserve"> Penzance to London is almost the same as Carlisle to London.</w:t>
            </w:r>
          </w:p>
          <w:p w14:paraId="48186384" w14:textId="77777777" w:rsidR="006E7D9D" w:rsidRPr="00E24F70" w:rsidRDefault="006E7D9D" w:rsidP="006E7D9D">
            <w:pPr>
              <w:rPr>
                <w:rFonts w:ascii="Arial" w:hAnsi="Arial" w:cs="Arial"/>
                <w:sz w:val="20"/>
                <w:szCs w:val="20"/>
              </w:rPr>
            </w:pPr>
            <w:r w:rsidRPr="00E24F70">
              <w:rPr>
                <w:rFonts w:ascii="Arial" w:hAnsi="Arial" w:cs="Arial"/>
                <w:sz w:val="20"/>
                <w:szCs w:val="20"/>
              </w:rPr>
              <w:t>I am confident both NICE and Commissioners are fully aware of the distances involved but this Charity is just seeking to remind all concerned.</w:t>
            </w:r>
          </w:p>
          <w:p w14:paraId="6AAE8E86" w14:textId="77777777" w:rsidR="006E7D9D" w:rsidRPr="00E24F70" w:rsidRDefault="006E7D9D" w:rsidP="006E7D9D">
            <w:pPr>
              <w:rPr>
                <w:rFonts w:ascii="Arial" w:hAnsi="Arial" w:cs="Arial"/>
                <w:sz w:val="20"/>
                <w:szCs w:val="20"/>
              </w:rPr>
            </w:pPr>
            <w:r w:rsidRPr="00E24F70">
              <w:rPr>
                <w:rFonts w:ascii="Arial" w:hAnsi="Arial" w:cs="Arial"/>
                <w:sz w:val="20"/>
                <w:szCs w:val="20"/>
              </w:rPr>
              <w:t xml:space="preserve">One issue raised by sufferers is the availability of SWL machines, hence my comment above. </w:t>
            </w:r>
          </w:p>
          <w:p w14:paraId="459EA723" w14:textId="77777777" w:rsidR="006E7D9D" w:rsidRPr="00E24F70" w:rsidRDefault="006E7D9D" w:rsidP="006E7D9D">
            <w:pPr>
              <w:rPr>
                <w:rFonts w:ascii="Arial" w:hAnsi="Arial" w:cs="Arial"/>
                <w:sz w:val="20"/>
                <w:szCs w:val="20"/>
              </w:rPr>
            </w:pPr>
            <w:r w:rsidRPr="00E24F70">
              <w:rPr>
                <w:rFonts w:ascii="Arial" w:hAnsi="Arial" w:cs="Arial"/>
                <w:sz w:val="20"/>
                <w:szCs w:val="20"/>
              </w:rPr>
              <w:t>Furthermore, after further emergency treatments for acute renal colic, a repeat visit by the patient for SWL treatment for the same stone is sometimes necessary due to one of the following:</w:t>
            </w:r>
          </w:p>
          <w:p w14:paraId="727EB83D" w14:textId="77777777" w:rsidR="006E7D9D" w:rsidRPr="00E24F70" w:rsidRDefault="006E7D9D" w:rsidP="006E7D9D">
            <w:pPr>
              <w:rPr>
                <w:rFonts w:ascii="Arial" w:hAnsi="Arial" w:cs="Arial"/>
                <w:sz w:val="20"/>
                <w:szCs w:val="20"/>
              </w:rPr>
            </w:pPr>
            <w:r w:rsidRPr="00E24F70">
              <w:rPr>
                <w:rFonts w:ascii="Arial" w:hAnsi="Arial" w:cs="Arial"/>
                <w:sz w:val="20"/>
                <w:szCs w:val="20"/>
              </w:rPr>
              <w:t>Only flakes or parts of a stone coming away.</w:t>
            </w:r>
          </w:p>
          <w:p w14:paraId="1575250E" w14:textId="026EE3CA" w:rsidR="006E7D9D" w:rsidRPr="00E24F70" w:rsidRDefault="006E7D9D" w:rsidP="006E7D9D">
            <w:pPr>
              <w:pStyle w:val="TableText1"/>
              <w:rPr>
                <w:rFonts w:cs="Arial"/>
                <w:szCs w:val="20"/>
              </w:rPr>
            </w:pPr>
            <w:r w:rsidRPr="00E24F70">
              <w:rPr>
                <w:rFonts w:cs="Arial"/>
                <w:szCs w:val="20"/>
              </w:rPr>
              <w:t>The SWL operator not finding an anvil so not being so effective in breaking up the stone.</w:t>
            </w:r>
          </w:p>
        </w:tc>
      </w:tr>
      <w:tr w:rsidR="006E7D9D" w:rsidRPr="00660F4E" w14:paraId="5BE422F5" w14:textId="77777777" w:rsidTr="00F31DEC">
        <w:tc>
          <w:tcPr>
            <w:tcW w:w="675" w:type="dxa"/>
          </w:tcPr>
          <w:p w14:paraId="39599E24" w14:textId="67B1ABED" w:rsidR="006E7D9D" w:rsidRPr="00660F4E" w:rsidRDefault="006E7D9D" w:rsidP="006E7D9D">
            <w:pPr>
              <w:pStyle w:val="TableText1"/>
            </w:pPr>
            <w:r>
              <w:t>21</w:t>
            </w:r>
          </w:p>
        </w:tc>
        <w:tc>
          <w:tcPr>
            <w:tcW w:w="2552" w:type="dxa"/>
          </w:tcPr>
          <w:p w14:paraId="3E149A77" w14:textId="3F9C3468" w:rsidR="006E7D9D" w:rsidRPr="00E24F70" w:rsidRDefault="006E7D9D" w:rsidP="006E7D9D">
            <w:pPr>
              <w:pStyle w:val="TableText1"/>
              <w:rPr>
                <w:rFonts w:cs="Arial"/>
                <w:szCs w:val="20"/>
              </w:rPr>
            </w:pPr>
            <w:r w:rsidRPr="00E24F70">
              <w:rPr>
                <w:rFonts w:cs="Arial"/>
                <w:szCs w:val="20"/>
              </w:rPr>
              <w:t>British Association of Urological Surgeons</w:t>
            </w:r>
          </w:p>
        </w:tc>
        <w:tc>
          <w:tcPr>
            <w:tcW w:w="1417" w:type="dxa"/>
          </w:tcPr>
          <w:p w14:paraId="37769F0C" w14:textId="732577F3" w:rsidR="006E7D9D" w:rsidRPr="00E24F70" w:rsidRDefault="006E7D9D" w:rsidP="006E7D9D">
            <w:pPr>
              <w:pStyle w:val="TableText1"/>
              <w:rPr>
                <w:rFonts w:cs="Arial"/>
                <w:szCs w:val="20"/>
              </w:rPr>
            </w:pPr>
            <w:r w:rsidRPr="00E24F70">
              <w:rPr>
                <w:rFonts w:cs="Arial"/>
                <w:szCs w:val="20"/>
              </w:rPr>
              <w:t>Statement 3</w:t>
            </w:r>
          </w:p>
        </w:tc>
        <w:tc>
          <w:tcPr>
            <w:tcW w:w="10632" w:type="dxa"/>
            <w:vAlign w:val="center"/>
          </w:tcPr>
          <w:p w14:paraId="7F778EA0" w14:textId="77777777" w:rsidR="006E7D9D" w:rsidRPr="00E24F70" w:rsidRDefault="006E7D9D" w:rsidP="006E7D9D">
            <w:pPr>
              <w:rPr>
                <w:rFonts w:ascii="Arial" w:hAnsi="Arial" w:cs="Arial"/>
                <w:sz w:val="20"/>
                <w:szCs w:val="20"/>
              </w:rPr>
            </w:pPr>
            <w:r w:rsidRPr="00E24F70">
              <w:rPr>
                <w:rFonts w:ascii="Arial" w:hAnsi="Arial" w:cs="Arial"/>
                <w:sz w:val="20"/>
                <w:szCs w:val="20"/>
              </w:rPr>
              <w:t>This is the most challenging standard, both to define and to deliver. In particular, the definition “stone unlikely to pass” is intrinsically imprecise as it depends on judgment.  Is “unlikely to pass” a 10% spontaneous stone passage rate? Or a 49% likelihood of spontaneous passage?</w:t>
            </w:r>
          </w:p>
          <w:p w14:paraId="28A78FE1" w14:textId="77777777" w:rsidR="006E7D9D" w:rsidRPr="00E24F70" w:rsidRDefault="006E7D9D" w:rsidP="006E7D9D">
            <w:pPr>
              <w:rPr>
                <w:rFonts w:ascii="Arial" w:hAnsi="Arial" w:cs="Arial"/>
                <w:sz w:val="20"/>
                <w:szCs w:val="20"/>
              </w:rPr>
            </w:pPr>
            <w:r w:rsidRPr="00E24F70">
              <w:rPr>
                <w:rFonts w:ascii="Arial" w:hAnsi="Arial" w:cs="Arial"/>
                <w:sz w:val="20"/>
                <w:szCs w:val="20"/>
              </w:rPr>
              <w:t xml:space="preserve">The numerator also brings a stone clearance assessment (as opposed to simply timing) as the outcome. How is stone free to be defined? Total absence of any stone? By CT? At what time point after treatment? </w:t>
            </w:r>
          </w:p>
          <w:p w14:paraId="5CC064B4" w14:textId="4810B03B" w:rsidR="006E7D9D" w:rsidRPr="006E7D9D" w:rsidRDefault="006E7D9D" w:rsidP="006E7D9D">
            <w:pPr>
              <w:rPr>
                <w:rFonts w:ascii="Arial" w:hAnsi="Arial" w:cs="Arial"/>
                <w:sz w:val="20"/>
                <w:szCs w:val="20"/>
              </w:rPr>
            </w:pPr>
            <w:r w:rsidRPr="00E24F70">
              <w:rPr>
                <w:rFonts w:ascii="Arial" w:hAnsi="Arial" w:cs="Arial"/>
                <w:sz w:val="20"/>
                <w:szCs w:val="20"/>
              </w:rPr>
              <w:lastRenderedPageBreak/>
              <w:t>The denominator is “the number of patients who have had treatment for ureteric stones”. This standard therefore requires data on every patient with ureteric colic, both in terms of timing, the imprecise definition of “whether likely to pass”, their stone free rate (</w:t>
            </w:r>
            <w:proofErr w:type="spellStart"/>
            <w:r w:rsidRPr="00E24F70">
              <w:rPr>
                <w:rFonts w:ascii="Arial" w:hAnsi="Arial" w:cs="Arial"/>
                <w:sz w:val="20"/>
                <w:szCs w:val="20"/>
              </w:rPr>
              <w:t>ie</w:t>
            </w:r>
            <w:proofErr w:type="spellEnd"/>
            <w:r w:rsidRPr="00E24F70">
              <w:rPr>
                <w:rFonts w:ascii="Arial" w:hAnsi="Arial" w:cs="Arial"/>
                <w:sz w:val="20"/>
                <w:szCs w:val="20"/>
              </w:rPr>
              <w:t xml:space="preserve"> follow up data) and a quality of life assessment. This could be delivered in a trial, or possibly a </w:t>
            </w:r>
            <w:proofErr w:type="gramStart"/>
            <w:r w:rsidRPr="00E24F70">
              <w:rPr>
                <w:rFonts w:ascii="Arial" w:hAnsi="Arial" w:cs="Arial"/>
                <w:sz w:val="20"/>
                <w:szCs w:val="20"/>
              </w:rPr>
              <w:t>snap-shot</w:t>
            </w:r>
            <w:proofErr w:type="gramEnd"/>
            <w:r w:rsidRPr="00E24F70">
              <w:rPr>
                <w:rFonts w:ascii="Arial" w:hAnsi="Arial" w:cs="Arial"/>
                <w:sz w:val="20"/>
                <w:szCs w:val="20"/>
              </w:rPr>
              <w:t xml:space="preserve">, but I do not think this can be made automated (as judgment over the likelihood of stone passage is needed). We are currently a long </w:t>
            </w:r>
            <w:proofErr w:type="spellStart"/>
            <w:r w:rsidRPr="00E24F70">
              <w:rPr>
                <w:rFonts w:ascii="Arial" w:hAnsi="Arial" w:cs="Arial"/>
                <w:sz w:val="20"/>
                <w:szCs w:val="20"/>
              </w:rPr>
              <w:t>long</w:t>
            </w:r>
            <w:proofErr w:type="spellEnd"/>
            <w:r w:rsidRPr="00E24F70">
              <w:rPr>
                <w:rFonts w:ascii="Arial" w:hAnsi="Arial" w:cs="Arial"/>
                <w:sz w:val="20"/>
                <w:szCs w:val="20"/>
              </w:rPr>
              <w:t xml:space="preserve"> way from having the infrastructure to deliver this for every patient with ureteric colic from now on…</w:t>
            </w:r>
          </w:p>
        </w:tc>
      </w:tr>
      <w:tr w:rsidR="006E7D9D" w:rsidRPr="00660F4E" w14:paraId="4A38D066" w14:textId="77777777" w:rsidTr="00F31DEC">
        <w:tc>
          <w:tcPr>
            <w:tcW w:w="675" w:type="dxa"/>
          </w:tcPr>
          <w:p w14:paraId="36A0CC38" w14:textId="58C6E163" w:rsidR="006E7D9D" w:rsidRPr="00660F4E" w:rsidRDefault="006E7D9D" w:rsidP="006E7D9D">
            <w:pPr>
              <w:pStyle w:val="TableText1"/>
            </w:pPr>
            <w:r>
              <w:lastRenderedPageBreak/>
              <w:t>22</w:t>
            </w:r>
          </w:p>
        </w:tc>
        <w:tc>
          <w:tcPr>
            <w:tcW w:w="2552" w:type="dxa"/>
          </w:tcPr>
          <w:p w14:paraId="51C74C18" w14:textId="6693514C" w:rsidR="006E7D9D" w:rsidRPr="00E24F70" w:rsidRDefault="006E7D9D" w:rsidP="006E7D9D">
            <w:pPr>
              <w:pStyle w:val="TableText1"/>
              <w:rPr>
                <w:rFonts w:cs="Arial"/>
                <w:szCs w:val="20"/>
              </w:rPr>
            </w:pPr>
            <w:r w:rsidRPr="00E24F70">
              <w:rPr>
                <w:rFonts w:cs="Arial"/>
                <w:szCs w:val="20"/>
              </w:rPr>
              <w:t>British Society for Interventional Radiology</w:t>
            </w:r>
          </w:p>
        </w:tc>
        <w:tc>
          <w:tcPr>
            <w:tcW w:w="1417" w:type="dxa"/>
          </w:tcPr>
          <w:p w14:paraId="65BF270F" w14:textId="33FB475B" w:rsidR="006E7D9D" w:rsidRPr="00E24F70" w:rsidRDefault="006E7D9D" w:rsidP="006E7D9D">
            <w:pPr>
              <w:pStyle w:val="TableText1"/>
              <w:rPr>
                <w:rFonts w:cs="Arial"/>
                <w:szCs w:val="20"/>
              </w:rPr>
            </w:pPr>
            <w:r w:rsidRPr="00E24F70">
              <w:rPr>
                <w:rFonts w:cs="Arial"/>
                <w:szCs w:val="20"/>
              </w:rPr>
              <w:t>Statement 3</w:t>
            </w:r>
          </w:p>
        </w:tc>
        <w:tc>
          <w:tcPr>
            <w:tcW w:w="10632" w:type="dxa"/>
            <w:vAlign w:val="center"/>
          </w:tcPr>
          <w:p w14:paraId="714A4B54" w14:textId="49ED35EA" w:rsidR="006E7D9D" w:rsidRPr="00E24F70" w:rsidRDefault="006E7D9D" w:rsidP="006E7D9D">
            <w:pPr>
              <w:pStyle w:val="TableText1"/>
              <w:rPr>
                <w:rFonts w:cs="Arial"/>
                <w:szCs w:val="20"/>
              </w:rPr>
            </w:pPr>
            <w:r w:rsidRPr="00E24F70">
              <w:rPr>
                <w:rFonts w:cs="Arial"/>
                <w:szCs w:val="20"/>
              </w:rPr>
              <w:t xml:space="preserve">Are NICE saying percutaneous nephrostomy (as it is not mentioned) has no place in the management of ureteric colic – or should it still be used a bridge to surgery within 24hrs in selected patients? Nephrostomy is still used in many </w:t>
            </w:r>
            <w:proofErr w:type="spellStart"/>
            <w:r w:rsidRPr="00E24F70">
              <w:rPr>
                <w:rFonts w:cs="Arial"/>
                <w:szCs w:val="20"/>
              </w:rPr>
              <w:t>centres</w:t>
            </w:r>
            <w:proofErr w:type="spellEnd"/>
            <w:r w:rsidRPr="00E24F70">
              <w:rPr>
                <w:rFonts w:cs="Arial"/>
                <w:szCs w:val="20"/>
              </w:rPr>
              <w:t xml:space="preserve"> when surgical treatment is delayed, septic patients or patient unfit for GA.</w:t>
            </w:r>
          </w:p>
        </w:tc>
      </w:tr>
      <w:tr w:rsidR="006E7D9D" w:rsidRPr="00660F4E" w14:paraId="707AC1C5" w14:textId="77777777" w:rsidTr="00F31DEC">
        <w:tc>
          <w:tcPr>
            <w:tcW w:w="675" w:type="dxa"/>
          </w:tcPr>
          <w:p w14:paraId="5488AC77" w14:textId="78D0DCFC" w:rsidR="006E7D9D" w:rsidRPr="00660F4E" w:rsidRDefault="006E7D9D" w:rsidP="006E7D9D">
            <w:pPr>
              <w:pStyle w:val="TableText1"/>
            </w:pPr>
            <w:r>
              <w:t>23</w:t>
            </w:r>
          </w:p>
        </w:tc>
        <w:tc>
          <w:tcPr>
            <w:tcW w:w="2552" w:type="dxa"/>
          </w:tcPr>
          <w:p w14:paraId="1A4D3676" w14:textId="3CA2B071" w:rsidR="006E7D9D" w:rsidRPr="00E24F70" w:rsidRDefault="006E7D9D" w:rsidP="006E7D9D">
            <w:pPr>
              <w:pStyle w:val="TableText1"/>
              <w:rPr>
                <w:rFonts w:cs="Arial"/>
                <w:szCs w:val="20"/>
              </w:rPr>
            </w:pPr>
            <w:r w:rsidRPr="00E24F70">
              <w:rPr>
                <w:rFonts w:cs="Arial"/>
                <w:szCs w:val="20"/>
              </w:rPr>
              <w:t>British Society for Interventional Radiology</w:t>
            </w:r>
          </w:p>
        </w:tc>
        <w:tc>
          <w:tcPr>
            <w:tcW w:w="1417" w:type="dxa"/>
          </w:tcPr>
          <w:p w14:paraId="1F2F0F8E" w14:textId="2C3A3344" w:rsidR="006E7D9D" w:rsidRPr="00E24F70" w:rsidRDefault="006E7D9D" w:rsidP="006E7D9D">
            <w:pPr>
              <w:pStyle w:val="TableText1"/>
              <w:rPr>
                <w:rFonts w:cs="Arial"/>
                <w:szCs w:val="20"/>
              </w:rPr>
            </w:pPr>
            <w:r w:rsidRPr="00E24F70">
              <w:rPr>
                <w:rFonts w:cs="Arial"/>
                <w:szCs w:val="20"/>
              </w:rPr>
              <w:t>Statement 3</w:t>
            </w:r>
          </w:p>
        </w:tc>
        <w:tc>
          <w:tcPr>
            <w:tcW w:w="10632" w:type="dxa"/>
            <w:vAlign w:val="center"/>
          </w:tcPr>
          <w:p w14:paraId="6B748763" w14:textId="4FCD88B3" w:rsidR="006E7D9D" w:rsidRPr="00E24F70" w:rsidRDefault="006E7D9D" w:rsidP="006E7D9D">
            <w:pPr>
              <w:pStyle w:val="TableText1"/>
              <w:rPr>
                <w:rFonts w:cs="Arial"/>
                <w:szCs w:val="20"/>
              </w:rPr>
            </w:pPr>
            <w:r w:rsidRPr="00E24F70">
              <w:rPr>
                <w:rFonts w:cs="Arial"/>
                <w:szCs w:val="20"/>
              </w:rPr>
              <w:t xml:space="preserve">Does the statement need to include a subsection dealing with timings for decompression (either nephrostomy or ureteric stenting) in patients with obstruction and sepsis (6hrs) or AKI/Solitary kidney </w:t>
            </w:r>
            <w:proofErr w:type="gramStart"/>
            <w:r w:rsidRPr="00E24F70">
              <w:rPr>
                <w:rFonts w:cs="Arial"/>
                <w:szCs w:val="20"/>
              </w:rPr>
              <w:t>(12hrs).</w:t>
            </w:r>
            <w:proofErr w:type="gramEnd"/>
          </w:p>
        </w:tc>
      </w:tr>
      <w:tr w:rsidR="006E7D9D" w:rsidRPr="00660F4E" w14:paraId="2496D66C" w14:textId="77777777" w:rsidTr="00F31DEC">
        <w:tc>
          <w:tcPr>
            <w:tcW w:w="675" w:type="dxa"/>
          </w:tcPr>
          <w:p w14:paraId="70B64415" w14:textId="3884E408" w:rsidR="006E7D9D" w:rsidRDefault="006E7D9D" w:rsidP="006E7D9D">
            <w:pPr>
              <w:pStyle w:val="TableText1"/>
            </w:pPr>
            <w:r>
              <w:t>24</w:t>
            </w:r>
          </w:p>
        </w:tc>
        <w:tc>
          <w:tcPr>
            <w:tcW w:w="2552" w:type="dxa"/>
          </w:tcPr>
          <w:p w14:paraId="1B5EBB7D" w14:textId="1305B5D5" w:rsidR="006E7D9D" w:rsidRPr="00E24F70" w:rsidRDefault="006E7D9D" w:rsidP="006E7D9D">
            <w:pPr>
              <w:pStyle w:val="TableText1"/>
              <w:rPr>
                <w:rFonts w:cs="Arial"/>
                <w:szCs w:val="20"/>
              </w:rPr>
            </w:pPr>
            <w:r>
              <w:rPr>
                <w:rFonts w:cs="Arial"/>
                <w:szCs w:val="20"/>
              </w:rPr>
              <w:t>Renal Association</w:t>
            </w:r>
          </w:p>
        </w:tc>
        <w:tc>
          <w:tcPr>
            <w:tcW w:w="1417" w:type="dxa"/>
          </w:tcPr>
          <w:p w14:paraId="1C4B6695" w14:textId="48B79ACE" w:rsidR="006E7D9D" w:rsidRPr="00E24F70" w:rsidRDefault="006E7D9D" w:rsidP="006E7D9D">
            <w:pPr>
              <w:pStyle w:val="TableText1"/>
              <w:rPr>
                <w:rFonts w:cs="Arial"/>
                <w:szCs w:val="20"/>
              </w:rPr>
            </w:pPr>
            <w:r w:rsidRPr="00E24F70">
              <w:rPr>
                <w:rFonts w:cs="Arial"/>
                <w:szCs w:val="20"/>
              </w:rPr>
              <w:t>Statement 3</w:t>
            </w:r>
          </w:p>
        </w:tc>
        <w:tc>
          <w:tcPr>
            <w:tcW w:w="10632" w:type="dxa"/>
            <w:vAlign w:val="center"/>
          </w:tcPr>
          <w:p w14:paraId="13AB1023" w14:textId="29B4E54E" w:rsidR="006E7D9D" w:rsidRPr="00E24F70" w:rsidRDefault="006E7D9D" w:rsidP="006E7D9D">
            <w:pPr>
              <w:pStyle w:val="TableText1"/>
              <w:rPr>
                <w:rFonts w:cs="Arial"/>
                <w:szCs w:val="20"/>
              </w:rPr>
            </w:pPr>
            <w:r>
              <w:rPr>
                <w:rFonts w:cs="Arial"/>
              </w:rPr>
              <w:t xml:space="preserve">I am not sure how </w:t>
            </w:r>
            <w:proofErr w:type="spellStart"/>
            <w:r>
              <w:rPr>
                <w:rFonts w:cs="Arial"/>
              </w:rPr>
              <w:t>acheiveable</w:t>
            </w:r>
            <w:proofErr w:type="spellEnd"/>
            <w:r>
              <w:rPr>
                <w:rFonts w:cs="Arial"/>
              </w:rPr>
              <w:t xml:space="preserve"> this recommendation is. If a person is admitted on a Friday </w:t>
            </w:r>
            <w:proofErr w:type="gramStart"/>
            <w:r>
              <w:rPr>
                <w:rFonts w:cs="Arial"/>
              </w:rPr>
              <w:t>afternoon</w:t>
            </w:r>
            <w:proofErr w:type="gramEnd"/>
            <w:r>
              <w:rPr>
                <w:rFonts w:cs="Arial"/>
              </w:rPr>
              <w:t xml:space="preserve"> I am not sure most hospitals would perform surgery within 48 h if pain was not settling or stone was immobile. There may be costs associated with delivering this measure. Emergency access to lithotripsy would also be required universally as this may prevent surgery. Access to </w:t>
            </w:r>
            <w:proofErr w:type="spellStart"/>
            <w:r>
              <w:rPr>
                <w:rFonts w:cs="Arial"/>
              </w:rPr>
              <w:t>oncall</w:t>
            </w:r>
            <w:proofErr w:type="spellEnd"/>
            <w:r>
              <w:rPr>
                <w:rFonts w:cs="Arial"/>
              </w:rPr>
              <w:t xml:space="preserve"> urologists may also be a concern to deliver this measure within 48 h as urologists may be performing transplant surgery or not available for other reasons.</w:t>
            </w:r>
          </w:p>
        </w:tc>
      </w:tr>
      <w:tr w:rsidR="006E7D9D" w:rsidRPr="00660F4E" w14:paraId="67C6E1A2" w14:textId="77777777" w:rsidTr="00F31DEC">
        <w:tc>
          <w:tcPr>
            <w:tcW w:w="675" w:type="dxa"/>
          </w:tcPr>
          <w:p w14:paraId="7907FDD4" w14:textId="1C919E41" w:rsidR="006E7D9D" w:rsidRPr="00660F4E" w:rsidRDefault="006E7D9D" w:rsidP="006E7D9D">
            <w:pPr>
              <w:pStyle w:val="TableText1"/>
            </w:pPr>
            <w:r>
              <w:t>25</w:t>
            </w:r>
          </w:p>
        </w:tc>
        <w:tc>
          <w:tcPr>
            <w:tcW w:w="2552" w:type="dxa"/>
          </w:tcPr>
          <w:p w14:paraId="42A1AA2C" w14:textId="4857C51A" w:rsidR="006E7D9D" w:rsidRPr="00E24F70" w:rsidRDefault="006E7D9D" w:rsidP="006E7D9D">
            <w:pPr>
              <w:pStyle w:val="TableText1"/>
              <w:rPr>
                <w:rFonts w:cs="Arial"/>
                <w:szCs w:val="20"/>
              </w:rPr>
            </w:pPr>
            <w:r w:rsidRPr="00E24F70">
              <w:rPr>
                <w:rFonts w:cs="Arial"/>
                <w:szCs w:val="20"/>
              </w:rPr>
              <w:t>British Association of Urological Surgeons</w:t>
            </w:r>
          </w:p>
        </w:tc>
        <w:tc>
          <w:tcPr>
            <w:tcW w:w="1417" w:type="dxa"/>
          </w:tcPr>
          <w:p w14:paraId="4F0A3313" w14:textId="1B02226E" w:rsidR="006E7D9D" w:rsidRPr="00E24F70" w:rsidRDefault="006E7D9D" w:rsidP="006E7D9D">
            <w:pPr>
              <w:pStyle w:val="TableText1"/>
              <w:rPr>
                <w:rFonts w:cs="Arial"/>
                <w:szCs w:val="20"/>
              </w:rPr>
            </w:pPr>
            <w:r w:rsidRPr="00E24F70">
              <w:rPr>
                <w:rFonts w:cs="Arial"/>
                <w:szCs w:val="20"/>
              </w:rPr>
              <w:t>Statement 4</w:t>
            </w:r>
          </w:p>
        </w:tc>
        <w:tc>
          <w:tcPr>
            <w:tcW w:w="10632" w:type="dxa"/>
            <w:vAlign w:val="center"/>
          </w:tcPr>
          <w:p w14:paraId="5556389E" w14:textId="294E9E03" w:rsidR="006E7D9D" w:rsidRPr="006E7D9D" w:rsidRDefault="006E7D9D" w:rsidP="006E7D9D">
            <w:pPr>
              <w:rPr>
                <w:rFonts w:ascii="Arial" w:hAnsi="Arial" w:cs="Arial"/>
                <w:sz w:val="20"/>
                <w:szCs w:val="20"/>
              </w:rPr>
            </w:pPr>
            <w:r w:rsidRPr="00E24F70">
              <w:rPr>
                <w:rFonts w:ascii="Arial" w:hAnsi="Arial" w:cs="Arial"/>
                <w:sz w:val="20"/>
                <w:szCs w:val="20"/>
              </w:rPr>
              <w:t xml:space="preserve">The timeframe by which the serum calcium should be tested should be stated. Many patients will not have had a Calcium sent in A/E (the diagnosis has often not been made at the time that bloods are sent). Should it be “within 3 months of presentation” to allow the tests to be sent from clinic review? The </w:t>
            </w:r>
            <w:bookmarkStart w:id="12" w:name="_Hlk26789263"/>
            <w:r w:rsidRPr="00E24F70">
              <w:rPr>
                <w:rFonts w:ascii="Arial" w:hAnsi="Arial" w:cs="Arial"/>
                <w:sz w:val="20"/>
                <w:szCs w:val="20"/>
              </w:rPr>
              <w:t xml:space="preserve">data collection will need to be automated to ascertain the number of blood tests sent on such a large demographic </w:t>
            </w:r>
            <w:bookmarkEnd w:id="12"/>
            <w:r w:rsidRPr="00E24F70">
              <w:rPr>
                <w:rFonts w:ascii="Arial" w:hAnsi="Arial" w:cs="Arial"/>
                <w:sz w:val="20"/>
                <w:szCs w:val="20"/>
              </w:rPr>
              <w:t xml:space="preserve">as all future patients who have renal or ureteric stones. </w:t>
            </w:r>
            <w:proofErr w:type="gramStart"/>
            <w:r w:rsidRPr="00E24F70">
              <w:rPr>
                <w:rFonts w:ascii="Arial" w:hAnsi="Arial" w:cs="Arial"/>
                <w:sz w:val="20"/>
                <w:szCs w:val="20"/>
              </w:rPr>
              <w:t>In particular, does</w:t>
            </w:r>
            <w:proofErr w:type="gramEnd"/>
            <w:r w:rsidRPr="00E24F70">
              <w:rPr>
                <w:rFonts w:ascii="Arial" w:hAnsi="Arial" w:cs="Arial"/>
                <w:sz w:val="20"/>
                <w:szCs w:val="20"/>
              </w:rPr>
              <w:t xml:space="preserve"> the denominator include all incidental stones found on abdominal imaging? How are these patients to get flagged for Calcium testing?? Or should incidental diagnoses (</w:t>
            </w:r>
            <w:proofErr w:type="spellStart"/>
            <w:r w:rsidRPr="00E24F70">
              <w:rPr>
                <w:rFonts w:ascii="Arial" w:hAnsi="Arial" w:cs="Arial"/>
                <w:sz w:val="20"/>
                <w:szCs w:val="20"/>
              </w:rPr>
              <w:t>e.g</w:t>
            </w:r>
            <w:proofErr w:type="spellEnd"/>
            <w:r w:rsidRPr="00E24F70">
              <w:rPr>
                <w:rFonts w:ascii="Arial" w:hAnsi="Arial" w:cs="Arial"/>
                <w:sz w:val="20"/>
                <w:szCs w:val="20"/>
              </w:rPr>
              <w:t xml:space="preserve"> a 3mm stone on oncological cross-sectional follow up imaging) not be included? Stating this in the exclusion criteria would be helpful. </w:t>
            </w:r>
          </w:p>
        </w:tc>
      </w:tr>
      <w:tr w:rsidR="006E7D9D" w:rsidRPr="00660F4E" w14:paraId="6D8A0264" w14:textId="77777777" w:rsidTr="00F31DEC">
        <w:tc>
          <w:tcPr>
            <w:tcW w:w="675" w:type="dxa"/>
          </w:tcPr>
          <w:p w14:paraId="77A720A3" w14:textId="18A7E2A7" w:rsidR="006E7D9D" w:rsidRDefault="006E7D9D" w:rsidP="006E7D9D">
            <w:pPr>
              <w:pStyle w:val="TableText1"/>
            </w:pPr>
            <w:r>
              <w:t>26</w:t>
            </w:r>
          </w:p>
        </w:tc>
        <w:tc>
          <w:tcPr>
            <w:tcW w:w="2552" w:type="dxa"/>
          </w:tcPr>
          <w:p w14:paraId="619C0001" w14:textId="130C19B7" w:rsidR="006E7D9D" w:rsidRPr="00E24F70" w:rsidRDefault="006E7D9D" w:rsidP="006E7D9D">
            <w:pPr>
              <w:pStyle w:val="TableText1"/>
              <w:rPr>
                <w:rFonts w:cs="Arial"/>
                <w:szCs w:val="20"/>
              </w:rPr>
            </w:pPr>
            <w:r>
              <w:rPr>
                <w:rFonts w:cs="Arial"/>
                <w:szCs w:val="20"/>
              </w:rPr>
              <w:t>Renal Association</w:t>
            </w:r>
          </w:p>
        </w:tc>
        <w:tc>
          <w:tcPr>
            <w:tcW w:w="1417" w:type="dxa"/>
          </w:tcPr>
          <w:p w14:paraId="38B90AB1" w14:textId="5F40EF91" w:rsidR="006E7D9D" w:rsidRPr="00E24F70" w:rsidRDefault="006E7D9D" w:rsidP="006E7D9D">
            <w:pPr>
              <w:pStyle w:val="TableText1"/>
              <w:rPr>
                <w:rFonts w:cs="Arial"/>
                <w:szCs w:val="20"/>
              </w:rPr>
            </w:pPr>
            <w:r w:rsidRPr="00E24F70">
              <w:rPr>
                <w:rFonts w:cs="Arial"/>
                <w:szCs w:val="20"/>
              </w:rPr>
              <w:t>Statement 4</w:t>
            </w:r>
          </w:p>
        </w:tc>
        <w:tc>
          <w:tcPr>
            <w:tcW w:w="10632" w:type="dxa"/>
            <w:vAlign w:val="center"/>
          </w:tcPr>
          <w:p w14:paraId="2DDC0A75" w14:textId="1FB011A1" w:rsidR="006E7D9D" w:rsidRPr="00E24F70" w:rsidRDefault="006E7D9D" w:rsidP="006E7D9D">
            <w:pPr>
              <w:rPr>
                <w:rFonts w:ascii="Arial" w:hAnsi="Arial" w:cs="Arial"/>
                <w:sz w:val="20"/>
                <w:szCs w:val="20"/>
              </w:rPr>
            </w:pPr>
            <w:r w:rsidRPr="009F1CF6">
              <w:rPr>
                <w:rFonts w:ascii="Arial" w:hAnsi="Arial" w:cs="Arial"/>
                <w:sz w:val="20"/>
                <w:szCs w:val="20"/>
              </w:rPr>
              <w:t xml:space="preserve">The performance of blood tests (including a serum calcium measure) should be part of routine care and I don’t see any issues with implementing this. If a calcium test is not performed at the time of </w:t>
            </w:r>
            <w:proofErr w:type="gramStart"/>
            <w:r w:rsidRPr="009F1CF6">
              <w:rPr>
                <w:rFonts w:ascii="Arial" w:hAnsi="Arial" w:cs="Arial"/>
                <w:sz w:val="20"/>
                <w:szCs w:val="20"/>
              </w:rPr>
              <w:t>colic</w:t>
            </w:r>
            <w:proofErr w:type="gramEnd"/>
            <w:r w:rsidRPr="009F1CF6">
              <w:rPr>
                <w:rFonts w:ascii="Arial" w:hAnsi="Arial" w:cs="Arial"/>
                <w:sz w:val="20"/>
                <w:szCs w:val="20"/>
              </w:rPr>
              <w:t xml:space="preserve"> then it can be performed at follow up. This intervention will detect significant numbers of patients with primary hyperparathyroidism and other causes of hypercalcaemia</w:t>
            </w:r>
          </w:p>
        </w:tc>
      </w:tr>
      <w:tr w:rsidR="006E7D9D" w:rsidRPr="00660F4E" w14:paraId="41A7C97C" w14:textId="77777777" w:rsidTr="00F31DEC">
        <w:tc>
          <w:tcPr>
            <w:tcW w:w="675" w:type="dxa"/>
          </w:tcPr>
          <w:p w14:paraId="53CAF4B1" w14:textId="7D07A15E" w:rsidR="006E7D9D" w:rsidRPr="00660F4E" w:rsidRDefault="006E7D9D" w:rsidP="006E7D9D">
            <w:pPr>
              <w:pStyle w:val="TableText1"/>
            </w:pPr>
            <w:r>
              <w:t>27</w:t>
            </w:r>
          </w:p>
        </w:tc>
        <w:tc>
          <w:tcPr>
            <w:tcW w:w="2552" w:type="dxa"/>
          </w:tcPr>
          <w:p w14:paraId="2C1A1945" w14:textId="6A315F6B" w:rsidR="006E7D9D" w:rsidRPr="00E24F70" w:rsidRDefault="006E7D9D" w:rsidP="006E7D9D">
            <w:pPr>
              <w:pStyle w:val="TableText1"/>
              <w:rPr>
                <w:rFonts w:cs="Arial"/>
                <w:szCs w:val="20"/>
              </w:rPr>
            </w:pPr>
            <w:r w:rsidRPr="00E24F70">
              <w:rPr>
                <w:rFonts w:cs="Arial"/>
                <w:szCs w:val="20"/>
              </w:rPr>
              <w:t>British Association of Urological Surgeons</w:t>
            </w:r>
          </w:p>
        </w:tc>
        <w:tc>
          <w:tcPr>
            <w:tcW w:w="1417" w:type="dxa"/>
          </w:tcPr>
          <w:p w14:paraId="00484649" w14:textId="6D73C8A2" w:rsidR="006E7D9D" w:rsidRPr="00E24F70" w:rsidRDefault="006E7D9D" w:rsidP="006E7D9D">
            <w:pPr>
              <w:pStyle w:val="TableText1"/>
              <w:rPr>
                <w:rFonts w:cs="Arial"/>
                <w:szCs w:val="20"/>
              </w:rPr>
            </w:pPr>
            <w:r w:rsidRPr="00E24F70">
              <w:rPr>
                <w:rFonts w:cs="Arial"/>
                <w:szCs w:val="20"/>
              </w:rPr>
              <w:t>Statement 5</w:t>
            </w:r>
          </w:p>
        </w:tc>
        <w:tc>
          <w:tcPr>
            <w:tcW w:w="10632" w:type="dxa"/>
            <w:vAlign w:val="center"/>
          </w:tcPr>
          <w:p w14:paraId="6FBD064E" w14:textId="7DC27D52" w:rsidR="006E7D9D" w:rsidRPr="006E7D9D" w:rsidRDefault="006E7D9D" w:rsidP="006E7D9D">
            <w:pPr>
              <w:rPr>
                <w:rFonts w:ascii="Arial" w:hAnsi="Arial" w:cs="Arial"/>
                <w:sz w:val="20"/>
                <w:szCs w:val="20"/>
              </w:rPr>
            </w:pPr>
            <w:r w:rsidRPr="00E24F70">
              <w:rPr>
                <w:rFonts w:ascii="Arial" w:hAnsi="Arial" w:cs="Arial"/>
                <w:sz w:val="20"/>
                <w:szCs w:val="20"/>
              </w:rPr>
              <w:t>Do patients with incidental stones need dietary advice? This would mean all such patients need to be referred as it will not be feasible to train all health professionals about this, let alone identifying these patients. It is also highly unlikely that patients with asymptomatic incidental stones will follow the advice. Perhaps this should be about patients with Symptomatic stones, as opposed to “the number of diagnoses of renal or ureteric stones”. The numerator will be difficult to collect in a continuous form – this aspect would be well studied in a focused snapshot audit.</w:t>
            </w:r>
          </w:p>
        </w:tc>
      </w:tr>
      <w:tr w:rsidR="006E7D9D" w:rsidRPr="00660F4E" w14:paraId="775F592F" w14:textId="77777777" w:rsidTr="00F31DEC">
        <w:tc>
          <w:tcPr>
            <w:tcW w:w="675" w:type="dxa"/>
          </w:tcPr>
          <w:p w14:paraId="60CA355C" w14:textId="7B5D0D77" w:rsidR="006E7D9D" w:rsidRDefault="006E7D9D" w:rsidP="006E7D9D">
            <w:pPr>
              <w:pStyle w:val="TableText1"/>
            </w:pPr>
            <w:r>
              <w:lastRenderedPageBreak/>
              <w:t>28</w:t>
            </w:r>
          </w:p>
        </w:tc>
        <w:tc>
          <w:tcPr>
            <w:tcW w:w="2552" w:type="dxa"/>
          </w:tcPr>
          <w:p w14:paraId="486DFC03" w14:textId="0764DBF5" w:rsidR="006E7D9D" w:rsidRPr="00E24F70" w:rsidRDefault="006E7D9D" w:rsidP="006E7D9D">
            <w:pPr>
              <w:pStyle w:val="TableText1"/>
              <w:rPr>
                <w:rFonts w:cs="Arial"/>
                <w:szCs w:val="20"/>
              </w:rPr>
            </w:pPr>
            <w:r>
              <w:rPr>
                <w:rFonts w:cs="Arial"/>
                <w:szCs w:val="20"/>
              </w:rPr>
              <w:t>British Dietetic Association (Renal Nutrition Group)</w:t>
            </w:r>
          </w:p>
        </w:tc>
        <w:tc>
          <w:tcPr>
            <w:tcW w:w="1417" w:type="dxa"/>
          </w:tcPr>
          <w:p w14:paraId="3E69E704" w14:textId="0B04BF15" w:rsidR="006E7D9D" w:rsidRPr="00E24F70" w:rsidRDefault="006E7D9D" w:rsidP="006E7D9D">
            <w:pPr>
              <w:pStyle w:val="TableText1"/>
              <w:rPr>
                <w:rFonts w:cs="Arial"/>
                <w:szCs w:val="20"/>
              </w:rPr>
            </w:pPr>
            <w:r w:rsidRPr="00E24F70">
              <w:rPr>
                <w:rFonts w:cs="Arial"/>
                <w:szCs w:val="20"/>
              </w:rPr>
              <w:t>Statement 5</w:t>
            </w:r>
          </w:p>
        </w:tc>
        <w:tc>
          <w:tcPr>
            <w:tcW w:w="10632" w:type="dxa"/>
            <w:vAlign w:val="center"/>
          </w:tcPr>
          <w:p w14:paraId="640F4D0F" w14:textId="77777777" w:rsidR="006E7D9D" w:rsidRPr="009E1DAE" w:rsidRDefault="006E7D9D" w:rsidP="006E7D9D">
            <w:pPr>
              <w:rPr>
                <w:rFonts w:ascii="Arial" w:hAnsi="Arial" w:cs="Arial"/>
                <w:sz w:val="20"/>
                <w:szCs w:val="20"/>
              </w:rPr>
            </w:pPr>
            <w:r w:rsidRPr="009E1DAE">
              <w:rPr>
                <w:rFonts w:ascii="Arial" w:hAnsi="Arial" w:cs="Arial"/>
                <w:sz w:val="20"/>
                <w:szCs w:val="20"/>
              </w:rPr>
              <w:t>People with renal or ureteric stones are given advice on diet and fluid intake.</w:t>
            </w:r>
          </w:p>
          <w:p w14:paraId="3A0C2FD0" w14:textId="77777777" w:rsidR="006E7D9D" w:rsidRPr="009E1DAE" w:rsidRDefault="006E7D9D" w:rsidP="006E7D9D">
            <w:pPr>
              <w:rPr>
                <w:rFonts w:ascii="Arial" w:hAnsi="Arial" w:cs="Arial"/>
                <w:sz w:val="20"/>
                <w:szCs w:val="20"/>
              </w:rPr>
            </w:pPr>
            <w:r w:rsidRPr="009E1DAE">
              <w:rPr>
                <w:rFonts w:ascii="Arial" w:hAnsi="Arial" w:cs="Arial"/>
                <w:sz w:val="20"/>
                <w:szCs w:val="20"/>
              </w:rPr>
              <w:t xml:space="preserve">We support the inclusion of a QS on diet and fluid intake as we feel it is an important and potentially cost-effective intervention. In many cases the advice can be given (with some training or supportive literature) by the healthcare professional – GP, physician, specialist nurse. Alternatively, patients could be referred to a dietitian who can tailor dietary advice, this would be preferable for those requiring more complex information e.g. those with calcium oxalate stones, those who </w:t>
            </w:r>
            <w:proofErr w:type="gramStart"/>
            <w:r w:rsidRPr="009E1DAE">
              <w:rPr>
                <w:rFonts w:ascii="Arial" w:hAnsi="Arial" w:cs="Arial"/>
                <w:sz w:val="20"/>
                <w:szCs w:val="20"/>
              </w:rPr>
              <w:t>have to</w:t>
            </w:r>
            <w:proofErr w:type="gramEnd"/>
            <w:r w:rsidRPr="009E1DAE">
              <w:rPr>
                <w:rFonts w:ascii="Arial" w:hAnsi="Arial" w:cs="Arial"/>
                <w:sz w:val="20"/>
                <w:szCs w:val="20"/>
              </w:rPr>
              <w:t xml:space="preserve"> balance the renal stone dietary advice with other therapeutic diets. Referral to specialist services for weight management may be indicated, in some cases.</w:t>
            </w:r>
          </w:p>
          <w:p w14:paraId="00930B12" w14:textId="77777777" w:rsidR="006E7D9D" w:rsidRPr="009E1DAE" w:rsidRDefault="006E7D9D" w:rsidP="006E7D9D">
            <w:pPr>
              <w:rPr>
                <w:rFonts w:ascii="Arial" w:hAnsi="Arial" w:cs="Arial"/>
                <w:sz w:val="20"/>
                <w:szCs w:val="20"/>
              </w:rPr>
            </w:pPr>
            <w:r w:rsidRPr="009E1DAE">
              <w:rPr>
                <w:rFonts w:ascii="Arial" w:hAnsi="Arial" w:cs="Arial"/>
                <w:sz w:val="20"/>
                <w:szCs w:val="20"/>
              </w:rPr>
              <w:t>We feel there is a need for improvement in this area as it is unclear if advice on fluid intake and diet is consistently given to patients.</w:t>
            </w:r>
          </w:p>
          <w:p w14:paraId="241C501D" w14:textId="77777777" w:rsidR="006E7D9D" w:rsidRPr="009E1DAE" w:rsidRDefault="006E7D9D" w:rsidP="006E7D9D">
            <w:pPr>
              <w:rPr>
                <w:rFonts w:ascii="Arial" w:hAnsi="Arial" w:cs="Arial"/>
                <w:sz w:val="20"/>
                <w:szCs w:val="20"/>
              </w:rPr>
            </w:pPr>
            <w:r w:rsidRPr="009E1DAE">
              <w:rPr>
                <w:rFonts w:ascii="Arial" w:hAnsi="Arial" w:cs="Arial"/>
                <w:sz w:val="20"/>
                <w:szCs w:val="20"/>
              </w:rPr>
              <w:t>When dietary / fluid advice is given it should be recorded in patient medical records which could be audited</w:t>
            </w:r>
          </w:p>
          <w:p w14:paraId="7FD05BD1" w14:textId="6D3A2035" w:rsidR="006E7D9D" w:rsidRPr="00E24F70" w:rsidRDefault="006E7D9D" w:rsidP="006E7D9D">
            <w:pPr>
              <w:rPr>
                <w:rFonts w:ascii="Arial" w:hAnsi="Arial" w:cs="Arial"/>
                <w:sz w:val="20"/>
                <w:szCs w:val="20"/>
              </w:rPr>
            </w:pPr>
            <w:r w:rsidRPr="009E1DAE">
              <w:rPr>
                <w:rFonts w:ascii="Arial" w:hAnsi="Arial" w:cs="Arial"/>
                <w:sz w:val="20"/>
                <w:szCs w:val="20"/>
              </w:rPr>
              <w:t>Potentially there may be resource implications if consultation times need to increase to allow time to give the dietary advice.  If there is no provision for a dietetic service and it is deemed necessary for the cohort of patients this would have cost implications. If weight management is required there should be local services – although it is possible that these are under resourced.</w:t>
            </w:r>
          </w:p>
        </w:tc>
      </w:tr>
      <w:tr w:rsidR="006E7D9D" w:rsidRPr="00660F4E" w14:paraId="6D8B6AD3" w14:textId="77777777" w:rsidTr="00F31DEC">
        <w:tc>
          <w:tcPr>
            <w:tcW w:w="675" w:type="dxa"/>
          </w:tcPr>
          <w:p w14:paraId="62472337" w14:textId="47584F85" w:rsidR="006E7D9D" w:rsidRDefault="006E7D9D" w:rsidP="006E7D9D">
            <w:pPr>
              <w:pStyle w:val="TableText1"/>
            </w:pPr>
            <w:r>
              <w:t>29</w:t>
            </w:r>
          </w:p>
        </w:tc>
        <w:tc>
          <w:tcPr>
            <w:tcW w:w="2552" w:type="dxa"/>
          </w:tcPr>
          <w:p w14:paraId="5E1EE273" w14:textId="3B376834" w:rsidR="006E7D9D" w:rsidRPr="00E24F70" w:rsidRDefault="006E7D9D" w:rsidP="006E7D9D">
            <w:pPr>
              <w:pStyle w:val="TableText1"/>
              <w:rPr>
                <w:rFonts w:cs="Arial"/>
                <w:szCs w:val="20"/>
              </w:rPr>
            </w:pPr>
            <w:r>
              <w:rPr>
                <w:rFonts w:cs="Arial"/>
                <w:szCs w:val="20"/>
              </w:rPr>
              <w:t>Renal Association</w:t>
            </w:r>
          </w:p>
        </w:tc>
        <w:tc>
          <w:tcPr>
            <w:tcW w:w="1417" w:type="dxa"/>
          </w:tcPr>
          <w:p w14:paraId="61E23E13" w14:textId="7A5A090E" w:rsidR="006E7D9D" w:rsidRPr="00E24F70" w:rsidRDefault="006E7D9D" w:rsidP="006E7D9D">
            <w:pPr>
              <w:pStyle w:val="TableText1"/>
              <w:rPr>
                <w:rFonts w:cs="Arial"/>
                <w:szCs w:val="20"/>
              </w:rPr>
            </w:pPr>
            <w:r w:rsidRPr="00E24F70">
              <w:rPr>
                <w:rFonts w:cs="Arial"/>
                <w:szCs w:val="20"/>
              </w:rPr>
              <w:t>Statement 5</w:t>
            </w:r>
          </w:p>
        </w:tc>
        <w:tc>
          <w:tcPr>
            <w:tcW w:w="10632" w:type="dxa"/>
            <w:vAlign w:val="center"/>
          </w:tcPr>
          <w:p w14:paraId="5879CDA8" w14:textId="77777777" w:rsidR="006E7D9D" w:rsidRPr="009F1CF6" w:rsidRDefault="006E7D9D" w:rsidP="006E7D9D">
            <w:pPr>
              <w:rPr>
                <w:rFonts w:ascii="Arial" w:hAnsi="Arial" w:cs="Arial"/>
                <w:sz w:val="20"/>
                <w:szCs w:val="20"/>
              </w:rPr>
            </w:pPr>
            <w:r w:rsidRPr="009F1CF6">
              <w:rPr>
                <w:rFonts w:ascii="Arial" w:hAnsi="Arial" w:cs="Arial"/>
                <w:sz w:val="20"/>
                <w:szCs w:val="20"/>
              </w:rPr>
              <w:t xml:space="preserve">Diet and fluid advice should be given to all. The quality of the written advice should be good, with translations into foreign languages. This alone may prevent many stone recurrence episodes. One problem is that each hospital trust will adopt a different approach. A national steer from NICE is required for the proper information to be used. Many doctors will still advocate a low calcium diet for stone formers if this message is not communicated properly and </w:t>
            </w:r>
            <w:proofErr w:type="gramStart"/>
            <w:r w:rsidRPr="009F1CF6">
              <w:rPr>
                <w:rFonts w:ascii="Arial" w:hAnsi="Arial" w:cs="Arial"/>
                <w:sz w:val="20"/>
                <w:szCs w:val="20"/>
              </w:rPr>
              <w:t>sufficient</w:t>
            </w:r>
            <w:proofErr w:type="gramEnd"/>
            <w:r w:rsidRPr="009F1CF6">
              <w:rPr>
                <w:rFonts w:ascii="Arial" w:hAnsi="Arial" w:cs="Arial"/>
                <w:sz w:val="20"/>
                <w:szCs w:val="20"/>
              </w:rPr>
              <w:t xml:space="preserve"> education is given to doctors and healthcare workers dealing with renal stone patients. In the climate of Paper-lite this information should be in App or electronic form (pdf via QR code or similar) as well as a written paper version.</w:t>
            </w:r>
          </w:p>
          <w:p w14:paraId="53D39CCB" w14:textId="77777777" w:rsidR="006E7D9D" w:rsidRPr="009F1CF6" w:rsidRDefault="006E7D9D" w:rsidP="006E7D9D">
            <w:pPr>
              <w:rPr>
                <w:rFonts w:ascii="Arial" w:hAnsi="Arial" w:cs="Arial"/>
                <w:sz w:val="20"/>
                <w:szCs w:val="20"/>
              </w:rPr>
            </w:pPr>
          </w:p>
          <w:p w14:paraId="3F74591C" w14:textId="7832EDC3" w:rsidR="006E7D9D" w:rsidRPr="00E24F70" w:rsidRDefault="006E7D9D" w:rsidP="006E7D9D">
            <w:pPr>
              <w:rPr>
                <w:rFonts w:ascii="Arial" w:hAnsi="Arial" w:cs="Arial"/>
                <w:sz w:val="20"/>
                <w:szCs w:val="20"/>
              </w:rPr>
            </w:pPr>
            <w:r w:rsidRPr="009F1CF6">
              <w:rPr>
                <w:rFonts w:ascii="Arial" w:hAnsi="Arial" w:cs="Arial"/>
                <w:sz w:val="20"/>
                <w:szCs w:val="20"/>
              </w:rPr>
              <w:t xml:space="preserve">The availability of information and dietary advice is already established </w:t>
            </w:r>
            <w:proofErr w:type="gramStart"/>
            <w:r w:rsidRPr="009F1CF6">
              <w:rPr>
                <w:rFonts w:ascii="Arial" w:hAnsi="Arial" w:cs="Arial"/>
                <w:sz w:val="20"/>
                <w:szCs w:val="20"/>
              </w:rPr>
              <w:t>as a means to</w:t>
            </w:r>
            <w:proofErr w:type="gramEnd"/>
            <w:r w:rsidRPr="009F1CF6">
              <w:rPr>
                <w:rFonts w:ascii="Arial" w:hAnsi="Arial" w:cs="Arial"/>
                <w:sz w:val="20"/>
                <w:szCs w:val="20"/>
              </w:rPr>
              <w:t xml:space="preserve"> reduce recurrent stones (the stone clinic effect) and this needs to be adopted by all carers of renal stone formers.</w:t>
            </w:r>
          </w:p>
        </w:tc>
      </w:tr>
      <w:tr w:rsidR="006E7D9D" w:rsidRPr="00660F4E" w14:paraId="6036EF2E" w14:textId="77777777" w:rsidTr="00F31DEC">
        <w:tc>
          <w:tcPr>
            <w:tcW w:w="675" w:type="dxa"/>
          </w:tcPr>
          <w:p w14:paraId="71C98901" w14:textId="178D7C8C" w:rsidR="006E7D9D" w:rsidRPr="00660F4E" w:rsidRDefault="006E7D9D" w:rsidP="006E7D9D">
            <w:pPr>
              <w:pStyle w:val="TableText1"/>
            </w:pPr>
            <w:r>
              <w:t>30</w:t>
            </w:r>
          </w:p>
        </w:tc>
        <w:tc>
          <w:tcPr>
            <w:tcW w:w="2552" w:type="dxa"/>
          </w:tcPr>
          <w:p w14:paraId="5B99D490" w14:textId="03267812" w:rsidR="006E7D9D" w:rsidRPr="00E24F70" w:rsidRDefault="006E7D9D" w:rsidP="006E7D9D">
            <w:pPr>
              <w:pStyle w:val="TableText1"/>
              <w:rPr>
                <w:rFonts w:cs="Arial"/>
                <w:szCs w:val="20"/>
              </w:rPr>
            </w:pPr>
            <w:r w:rsidRPr="00E24F70">
              <w:rPr>
                <w:rFonts w:cs="Arial"/>
                <w:bCs/>
                <w:iCs/>
                <w:szCs w:val="20"/>
              </w:rPr>
              <w:t>Beat Kidney Stones</w:t>
            </w:r>
          </w:p>
        </w:tc>
        <w:tc>
          <w:tcPr>
            <w:tcW w:w="1417" w:type="dxa"/>
          </w:tcPr>
          <w:p w14:paraId="377C730D" w14:textId="22D07C8B" w:rsidR="006E7D9D" w:rsidRPr="00E24F70" w:rsidRDefault="006E7D9D" w:rsidP="006E7D9D">
            <w:pPr>
              <w:pStyle w:val="TableText1"/>
              <w:rPr>
                <w:rFonts w:cs="Arial"/>
                <w:szCs w:val="20"/>
              </w:rPr>
            </w:pPr>
            <w:r w:rsidRPr="00E24F70">
              <w:rPr>
                <w:rFonts w:cs="Arial"/>
                <w:szCs w:val="20"/>
              </w:rPr>
              <w:t>Additional area</w:t>
            </w:r>
          </w:p>
        </w:tc>
        <w:tc>
          <w:tcPr>
            <w:tcW w:w="10632" w:type="dxa"/>
            <w:vAlign w:val="center"/>
          </w:tcPr>
          <w:p w14:paraId="334697A5" w14:textId="77777777" w:rsidR="006E7D9D" w:rsidRPr="00E24F70" w:rsidRDefault="006E7D9D" w:rsidP="006E7D9D">
            <w:pPr>
              <w:rPr>
                <w:rFonts w:ascii="Arial" w:hAnsi="Arial" w:cs="Arial"/>
                <w:sz w:val="20"/>
                <w:szCs w:val="20"/>
              </w:rPr>
            </w:pPr>
            <w:r w:rsidRPr="00E24F70">
              <w:rPr>
                <w:rFonts w:ascii="Arial" w:hAnsi="Arial" w:cs="Arial"/>
                <w:sz w:val="20"/>
                <w:szCs w:val="20"/>
              </w:rPr>
              <w:t>I would like to comment on one aspect of your Briefing Paper in the following paragraph.</w:t>
            </w:r>
          </w:p>
          <w:p w14:paraId="363462CB" w14:textId="77777777" w:rsidR="006E7D9D" w:rsidRPr="00E24F70" w:rsidRDefault="006E7D9D" w:rsidP="006E7D9D">
            <w:pPr>
              <w:rPr>
                <w:rFonts w:ascii="Arial" w:hAnsi="Arial" w:cs="Arial"/>
                <w:sz w:val="20"/>
                <w:szCs w:val="20"/>
              </w:rPr>
            </w:pPr>
            <w:r w:rsidRPr="00E24F70">
              <w:rPr>
                <w:rFonts w:ascii="Arial" w:hAnsi="Arial" w:cs="Arial"/>
                <w:sz w:val="20"/>
                <w:szCs w:val="20"/>
              </w:rPr>
              <w:t>“2.3 Incidence and prevalence</w:t>
            </w:r>
          </w:p>
          <w:p w14:paraId="12BED506" w14:textId="77777777" w:rsidR="006E7D9D" w:rsidRPr="00E24F70" w:rsidRDefault="006E7D9D" w:rsidP="006E7D9D">
            <w:pPr>
              <w:rPr>
                <w:rFonts w:ascii="Arial" w:hAnsi="Arial" w:cs="Arial"/>
                <w:sz w:val="20"/>
                <w:szCs w:val="20"/>
              </w:rPr>
            </w:pPr>
            <w:r w:rsidRPr="00E24F70">
              <w:rPr>
                <w:rFonts w:ascii="Arial" w:hAnsi="Arial" w:cs="Arial"/>
                <w:sz w:val="20"/>
                <w:szCs w:val="20"/>
              </w:rPr>
              <w:t>Epidemiological data suggest that the incidence and prevalence of renal and ureteric stones is increasing. The number of hospital episodes increased by 71% over an 18- year period between 2000 and 2018, from 51,035 episodes to 87,347 episodes. The lifetime prevalence of renal stone disease is 13%. Renal and ureteric stones affect about 3 in 20 men and 2 in 20 women at some stage in their lives. Consequently, the direct costs of treatment are increasing as well as the indirect socioeconomic burdens of reduced quality of life, sickness leave and medical follow-up.”</w:t>
            </w:r>
          </w:p>
          <w:p w14:paraId="3DFF0166" w14:textId="77777777" w:rsidR="006E7D9D" w:rsidRPr="00E24F70" w:rsidRDefault="006E7D9D" w:rsidP="006E7D9D">
            <w:pPr>
              <w:rPr>
                <w:rFonts w:ascii="Arial" w:hAnsi="Arial" w:cs="Arial"/>
                <w:sz w:val="20"/>
                <w:szCs w:val="20"/>
              </w:rPr>
            </w:pPr>
            <w:r w:rsidRPr="00E24F70">
              <w:rPr>
                <w:rFonts w:ascii="Arial" w:hAnsi="Arial" w:cs="Arial"/>
                <w:sz w:val="20"/>
                <w:szCs w:val="20"/>
              </w:rPr>
              <w:t xml:space="preserve">This Charity has been told by </w:t>
            </w:r>
            <w:proofErr w:type="gramStart"/>
            <w:r w:rsidRPr="00E24F70">
              <w:rPr>
                <w:rFonts w:ascii="Arial" w:hAnsi="Arial" w:cs="Arial"/>
                <w:sz w:val="20"/>
                <w:szCs w:val="20"/>
              </w:rPr>
              <w:t>a number of</w:t>
            </w:r>
            <w:proofErr w:type="gramEnd"/>
            <w:r w:rsidRPr="00E24F70">
              <w:rPr>
                <w:rFonts w:ascii="Arial" w:hAnsi="Arial" w:cs="Arial"/>
                <w:sz w:val="20"/>
                <w:szCs w:val="20"/>
              </w:rPr>
              <w:t xml:space="preserve"> kidney stone sufferers that because employers do not appreciate the possible intermittent nature of passing a stone,</w:t>
            </w:r>
          </w:p>
          <w:p w14:paraId="7AE5850F" w14:textId="77777777" w:rsidR="006E7D9D" w:rsidRPr="00E24F70" w:rsidRDefault="006E7D9D" w:rsidP="006E7D9D">
            <w:pPr>
              <w:rPr>
                <w:rFonts w:ascii="Arial" w:hAnsi="Arial" w:cs="Arial"/>
                <w:sz w:val="20"/>
                <w:szCs w:val="20"/>
              </w:rPr>
            </w:pPr>
            <w:r w:rsidRPr="00E24F70">
              <w:rPr>
                <w:rFonts w:ascii="Arial" w:hAnsi="Arial" w:cs="Arial"/>
                <w:sz w:val="20"/>
                <w:szCs w:val="20"/>
              </w:rPr>
              <w:lastRenderedPageBreak/>
              <w:t>the levels of pain involved and the consequences of having a stent fitted; all have more serious consequences.</w:t>
            </w:r>
          </w:p>
          <w:p w14:paraId="522E9CF0" w14:textId="77777777" w:rsidR="006E7D9D" w:rsidRPr="00E24F70" w:rsidRDefault="006E7D9D" w:rsidP="006E7D9D">
            <w:pPr>
              <w:rPr>
                <w:rFonts w:ascii="Arial" w:hAnsi="Arial" w:cs="Arial"/>
                <w:sz w:val="20"/>
                <w:szCs w:val="20"/>
              </w:rPr>
            </w:pPr>
            <w:r w:rsidRPr="00E24F70">
              <w:rPr>
                <w:rFonts w:ascii="Arial" w:hAnsi="Arial" w:cs="Arial"/>
                <w:sz w:val="20"/>
                <w:szCs w:val="20"/>
              </w:rPr>
              <w:t>Your comment about sickness leave is only the tip of the iceberg. Some lose their jobs and many others are penalised in more subtle ways.</w:t>
            </w:r>
          </w:p>
          <w:p w14:paraId="61479334" w14:textId="77777777" w:rsidR="006E7D9D" w:rsidRPr="00E24F70" w:rsidRDefault="006E7D9D" w:rsidP="006E7D9D">
            <w:pPr>
              <w:rPr>
                <w:rFonts w:ascii="Arial" w:hAnsi="Arial" w:cs="Arial"/>
                <w:sz w:val="20"/>
                <w:szCs w:val="20"/>
              </w:rPr>
            </w:pPr>
            <w:r w:rsidRPr="00E24F70">
              <w:rPr>
                <w:rFonts w:ascii="Arial" w:hAnsi="Arial" w:cs="Arial"/>
                <w:sz w:val="20"/>
                <w:szCs w:val="20"/>
              </w:rPr>
              <w:t>Would NICE consider inserting after sickness leave, employment problems and medical.......</w:t>
            </w:r>
          </w:p>
          <w:p w14:paraId="11E720F0" w14:textId="77777777" w:rsidR="006E7D9D" w:rsidRPr="00E24F70" w:rsidRDefault="006E7D9D" w:rsidP="006E7D9D">
            <w:pPr>
              <w:rPr>
                <w:rFonts w:ascii="Arial" w:hAnsi="Arial" w:cs="Arial"/>
                <w:sz w:val="20"/>
                <w:szCs w:val="20"/>
              </w:rPr>
            </w:pPr>
            <w:r w:rsidRPr="00E24F70">
              <w:rPr>
                <w:rFonts w:ascii="Arial" w:hAnsi="Arial" w:cs="Arial"/>
                <w:sz w:val="20"/>
                <w:szCs w:val="20"/>
              </w:rPr>
              <w:t>A large portion of the population do not get sick pay or sick leave.</w:t>
            </w:r>
          </w:p>
          <w:p w14:paraId="6AE75201" w14:textId="0C9F9FD5" w:rsidR="006E7D9D" w:rsidRPr="00E24F70" w:rsidRDefault="006E7D9D" w:rsidP="006E7D9D">
            <w:pPr>
              <w:rPr>
                <w:rFonts w:ascii="Arial" w:hAnsi="Arial" w:cs="Arial"/>
                <w:sz w:val="20"/>
                <w:szCs w:val="20"/>
              </w:rPr>
            </w:pPr>
            <w:r w:rsidRPr="00E24F70">
              <w:rPr>
                <w:rFonts w:ascii="Arial" w:hAnsi="Arial" w:cs="Arial"/>
                <w:sz w:val="20"/>
                <w:szCs w:val="20"/>
              </w:rPr>
              <w:t>Then coming to the Renal and ureteric Stones, the consequences of having a stone are endless visits to the loo and infrequent bouts of acute colic, neither of which are conducive to happily being at the workplace.</w:t>
            </w:r>
          </w:p>
          <w:p w14:paraId="3C56924A" w14:textId="4741E0C1" w:rsidR="006E7D9D" w:rsidRPr="00E24F70" w:rsidRDefault="006E7D9D" w:rsidP="006E7D9D">
            <w:pPr>
              <w:pStyle w:val="TableText1"/>
              <w:rPr>
                <w:rFonts w:cs="Arial"/>
                <w:szCs w:val="20"/>
              </w:rPr>
            </w:pPr>
            <w:r w:rsidRPr="00E24F70">
              <w:rPr>
                <w:rFonts w:cs="Arial"/>
                <w:szCs w:val="20"/>
              </w:rPr>
              <w:t>I am told it is even worse having a stent fitted.</w:t>
            </w:r>
          </w:p>
        </w:tc>
      </w:tr>
    </w:tbl>
    <w:p w14:paraId="5CE97888" w14:textId="77777777" w:rsidR="00DE2054" w:rsidRDefault="004563DF" w:rsidP="00DE2054">
      <w:pPr>
        <w:pStyle w:val="Heading2"/>
      </w:pPr>
      <w:r>
        <w:lastRenderedPageBreak/>
        <w:t>Registered s</w:t>
      </w:r>
      <w:r w:rsidR="00DE2054">
        <w:t>takeholders who submitted comments at consultation</w:t>
      </w:r>
    </w:p>
    <w:p w14:paraId="682580C7" w14:textId="7B7971E4" w:rsidR="00E40EA4" w:rsidRDefault="00E40EA4" w:rsidP="00EE685E">
      <w:pPr>
        <w:pStyle w:val="Bulletleft1"/>
      </w:pPr>
      <w:r>
        <w:t>Beat Kidney Stones</w:t>
      </w:r>
    </w:p>
    <w:p w14:paraId="7D132B24" w14:textId="5BF06A34" w:rsidR="003E6B02" w:rsidRDefault="003E6B02" w:rsidP="00EE685E">
      <w:pPr>
        <w:pStyle w:val="Bulletleft1"/>
      </w:pPr>
      <w:r w:rsidRPr="003E6B02">
        <w:t>British Association for Paediatric Nephrology</w:t>
      </w:r>
    </w:p>
    <w:p w14:paraId="34CFC6FF" w14:textId="2F3E8120" w:rsidR="00E40EA4" w:rsidRDefault="00E40EA4" w:rsidP="00EE685E">
      <w:pPr>
        <w:pStyle w:val="Bulletleft1"/>
      </w:pPr>
      <w:r w:rsidRPr="00E40EA4">
        <w:t>British Association of Urological Surgeons</w:t>
      </w:r>
    </w:p>
    <w:p w14:paraId="0BEC7B33" w14:textId="30DD5FB7" w:rsidR="009E1DAE" w:rsidRDefault="009E1DAE" w:rsidP="00EE685E">
      <w:pPr>
        <w:pStyle w:val="Bulletleft1"/>
      </w:pPr>
      <w:r>
        <w:t>British Dietetic Association (Renal Nutrition Group)</w:t>
      </w:r>
    </w:p>
    <w:p w14:paraId="47106B4B" w14:textId="27E2C61C" w:rsidR="00E40EA4" w:rsidRDefault="00E40EA4" w:rsidP="00EE685E">
      <w:pPr>
        <w:pStyle w:val="Bulletleft1"/>
      </w:pPr>
      <w:r w:rsidRPr="00E40EA4">
        <w:t>British Society for Interventional Radiology</w:t>
      </w:r>
    </w:p>
    <w:p w14:paraId="41D6D9E8" w14:textId="359B511A" w:rsidR="005B2B91" w:rsidRDefault="005B2B91" w:rsidP="00EE685E">
      <w:pPr>
        <w:pStyle w:val="Bulletleft1"/>
      </w:pPr>
      <w:r>
        <w:t>Renal Association</w:t>
      </w:r>
    </w:p>
    <w:p w14:paraId="32E1A94A" w14:textId="3056014E" w:rsidR="00E40EA4" w:rsidRDefault="00E40EA4" w:rsidP="00EE685E">
      <w:pPr>
        <w:pStyle w:val="Bulletleft1"/>
      </w:pPr>
      <w:r w:rsidRPr="00E40EA4">
        <w:t>Royal College of General Practitioners</w:t>
      </w:r>
    </w:p>
    <w:p w14:paraId="586FC1FE" w14:textId="696DC313" w:rsidR="00E40EA4" w:rsidRDefault="00E40EA4" w:rsidP="00EE685E">
      <w:pPr>
        <w:pStyle w:val="Bulletleft1"/>
      </w:pPr>
      <w:r w:rsidRPr="00E40EA4">
        <w:t>Royal College of Nursing</w:t>
      </w:r>
    </w:p>
    <w:p w14:paraId="79F8F8E9" w14:textId="77777777" w:rsidR="00E40EA4" w:rsidRDefault="00E40EA4" w:rsidP="00EE685E">
      <w:pPr>
        <w:pStyle w:val="Bulletleft1"/>
      </w:pPr>
      <w:r w:rsidRPr="00E40EA4">
        <w:t>Royal College of Paediatrics and Child Health</w:t>
      </w:r>
    </w:p>
    <w:p w14:paraId="03E16FDB" w14:textId="580911F3" w:rsidR="00E05BB5" w:rsidRPr="004C2ED0" w:rsidRDefault="00E40EA4" w:rsidP="006A7CC2">
      <w:pPr>
        <w:pStyle w:val="Bulletleft1"/>
      </w:pPr>
      <w:r w:rsidRPr="00E40EA4">
        <w:t xml:space="preserve">Society and College of Radiographers </w:t>
      </w:r>
    </w:p>
    <w:sectPr w:rsidR="00E05BB5" w:rsidRPr="004C2ED0" w:rsidSect="0037542E">
      <w:pgSz w:w="16838" w:h="11906" w:orient="landscape"/>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C032DB" w14:textId="77777777" w:rsidR="00146C3E" w:rsidRDefault="00146C3E">
      <w:r>
        <w:separator/>
      </w:r>
    </w:p>
  </w:endnote>
  <w:endnote w:type="continuationSeparator" w:id="0">
    <w:p w14:paraId="5C4ED09F" w14:textId="77777777" w:rsidR="00146C3E" w:rsidRDefault="00146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4702A" w14:textId="77777777" w:rsidR="00DE6F78" w:rsidRDefault="00DE6F78">
    <w:pPr>
      <w:pStyle w:val="Footer"/>
      <w:jc w:val="right"/>
    </w:pPr>
    <w:r>
      <w:t>P</w:t>
    </w:r>
    <w:r w:rsidRPr="00523D57">
      <w:t xml:space="preserve">age </w:t>
    </w:r>
    <w:r w:rsidRPr="00523D57">
      <w:rPr>
        <w:bCs/>
      </w:rPr>
      <w:fldChar w:fldCharType="begin"/>
    </w:r>
    <w:r w:rsidRPr="00523D57">
      <w:rPr>
        <w:bCs/>
      </w:rPr>
      <w:instrText xml:space="preserve"> PAGE </w:instrText>
    </w:r>
    <w:r w:rsidRPr="00523D57">
      <w:rPr>
        <w:bCs/>
      </w:rPr>
      <w:fldChar w:fldCharType="separate"/>
    </w:r>
    <w:r w:rsidR="002B2D34">
      <w:rPr>
        <w:bCs/>
        <w:noProof/>
      </w:rPr>
      <w:t>10</w:t>
    </w:r>
    <w:r w:rsidRPr="00523D57">
      <w:rPr>
        <w:bCs/>
      </w:rPr>
      <w:fldChar w:fldCharType="end"/>
    </w:r>
    <w:r w:rsidRPr="00523D57">
      <w:t xml:space="preserve"> of </w:t>
    </w:r>
    <w:r w:rsidRPr="00523D57">
      <w:rPr>
        <w:bCs/>
      </w:rPr>
      <w:fldChar w:fldCharType="begin"/>
    </w:r>
    <w:r w:rsidRPr="00523D57">
      <w:rPr>
        <w:bCs/>
      </w:rPr>
      <w:instrText xml:space="preserve"> NUMPAGES  </w:instrText>
    </w:r>
    <w:r w:rsidRPr="00523D57">
      <w:rPr>
        <w:bCs/>
      </w:rPr>
      <w:fldChar w:fldCharType="separate"/>
    </w:r>
    <w:r w:rsidR="002B2D34">
      <w:rPr>
        <w:bCs/>
        <w:noProof/>
      </w:rPr>
      <w:t>10</w:t>
    </w:r>
    <w:r w:rsidRPr="00523D57">
      <w:rPr>
        <w:bCs/>
      </w:rPr>
      <w:fldChar w:fldCharType="end"/>
    </w:r>
  </w:p>
  <w:p w14:paraId="5E7FB254" w14:textId="77777777" w:rsidR="00DE6F78" w:rsidRDefault="00DE6F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75490" w14:textId="77777777" w:rsidR="00DE6F78" w:rsidRPr="00523D57" w:rsidRDefault="00DE6F78">
    <w:pPr>
      <w:pStyle w:val="Footer"/>
      <w:jc w:val="right"/>
    </w:pPr>
    <w:r w:rsidRPr="00523D57">
      <w:t xml:space="preserve">Page </w:t>
    </w:r>
    <w:r w:rsidRPr="00523D57">
      <w:rPr>
        <w:bCs/>
      </w:rPr>
      <w:fldChar w:fldCharType="begin"/>
    </w:r>
    <w:r w:rsidRPr="00523D57">
      <w:rPr>
        <w:bCs/>
      </w:rPr>
      <w:instrText xml:space="preserve"> PAGE </w:instrText>
    </w:r>
    <w:r w:rsidRPr="00523D57">
      <w:rPr>
        <w:bCs/>
      </w:rPr>
      <w:fldChar w:fldCharType="separate"/>
    </w:r>
    <w:r w:rsidR="002B2D34">
      <w:rPr>
        <w:bCs/>
        <w:noProof/>
      </w:rPr>
      <w:t>1</w:t>
    </w:r>
    <w:r w:rsidRPr="00523D57">
      <w:rPr>
        <w:bCs/>
      </w:rPr>
      <w:fldChar w:fldCharType="end"/>
    </w:r>
    <w:r w:rsidRPr="00523D57">
      <w:t xml:space="preserve"> of </w:t>
    </w:r>
    <w:r w:rsidRPr="00523D57">
      <w:rPr>
        <w:bCs/>
      </w:rPr>
      <w:fldChar w:fldCharType="begin"/>
    </w:r>
    <w:r w:rsidRPr="00523D57">
      <w:rPr>
        <w:bCs/>
      </w:rPr>
      <w:instrText xml:space="preserve"> NUMPAGES  </w:instrText>
    </w:r>
    <w:r w:rsidRPr="00523D57">
      <w:rPr>
        <w:bCs/>
      </w:rPr>
      <w:fldChar w:fldCharType="separate"/>
    </w:r>
    <w:r w:rsidR="002B2D34">
      <w:rPr>
        <w:bCs/>
        <w:noProof/>
      </w:rPr>
      <w:t>10</w:t>
    </w:r>
    <w:r w:rsidRPr="00523D57">
      <w:rPr>
        <w:bCs/>
      </w:rPr>
      <w:fldChar w:fldCharType="end"/>
    </w:r>
  </w:p>
  <w:p w14:paraId="4FD3E005" w14:textId="77777777" w:rsidR="00DE6F78" w:rsidRDefault="00DE6F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DDE023" w14:textId="77777777" w:rsidR="00146C3E" w:rsidRDefault="00146C3E">
      <w:r>
        <w:separator/>
      </w:r>
    </w:p>
  </w:footnote>
  <w:footnote w:type="continuationSeparator" w:id="0">
    <w:p w14:paraId="111C7C54" w14:textId="77777777" w:rsidR="00146C3E" w:rsidRDefault="00146C3E">
      <w:r>
        <w:continuationSeparator/>
      </w:r>
    </w:p>
  </w:footnote>
  <w:footnote w:id="1">
    <w:p w14:paraId="46809D4B" w14:textId="77777777" w:rsidR="005C7BC0" w:rsidRDefault="005C7BC0">
      <w:pPr>
        <w:pStyle w:val="FootnoteText"/>
      </w:pPr>
      <w:r>
        <w:rPr>
          <w:rStyle w:val="FootnoteReference"/>
        </w:rPr>
        <w:footnoteRef/>
      </w:r>
      <w:r w:rsidRPr="0089346D">
        <w:rPr>
          <w:rFonts w:ascii="Arial" w:hAnsi="Arial" w:cs="Arial"/>
        </w:rPr>
        <w:t xml:space="preserve">PLEASE NOTE: Comments received in the course of consultations carried out by NICE are published in the interests of openness and transparency, and to promote understanding of how quality standards are developed. The comments are published as a record of the submissions that </w:t>
      </w:r>
      <w:r>
        <w:rPr>
          <w:rFonts w:ascii="Arial" w:hAnsi="Arial" w:cs="Arial"/>
        </w:rPr>
        <w:t>NICE</w:t>
      </w:r>
      <w:r w:rsidRPr="0089346D">
        <w:rPr>
          <w:rFonts w:ascii="Arial" w:hAnsi="Arial" w:cs="Arial"/>
        </w:rPr>
        <w:t xml:space="preserve"> has received, and are not endorsed by NICE, its </w:t>
      </w:r>
      <w:r>
        <w:rPr>
          <w:rFonts w:ascii="Arial" w:hAnsi="Arial" w:cs="Arial"/>
        </w:rPr>
        <w:t>staff</w:t>
      </w:r>
      <w:r w:rsidRPr="0089346D">
        <w:rPr>
          <w:rFonts w:ascii="Arial" w:hAnsi="Arial" w:cs="Arial"/>
        </w:rPr>
        <w:t xml:space="preserve"> or </w:t>
      </w:r>
      <w:r>
        <w:rPr>
          <w:rFonts w:ascii="Arial" w:hAnsi="Arial" w:cs="Arial"/>
        </w:rPr>
        <w:t xml:space="preserve">its </w:t>
      </w:r>
      <w:r w:rsidRPr="0089346D">
        <w:rPr>
          <w:rFonts w:ascii="Arial" w:hAnsi="Arial" w:cs="Arial"/>
        </w:rPr>
        <w:t>advisory committees.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A87B3" w14:textId="77777777" w:rsidR="00DE6F78" w:rsidRDefault="00DE6F78" w:rsidP="0037542E">
    <w:pPr>
      <w:pStyle w:val="Header"/>
      <w:tabs>
        <w:tab w:val="center" w:pos="3402"/>
        <w:tab w:val="right" w:pos="9214"/>
      </w:tabs>
    </w:pPr>
    <w:r>
      <w:t>CONFIDENTIAL</w:t>
    </w:r>
  </w:p>
  <w:p w14:paraId="2E94C009" w14:textId="77777777" w:rsidR="00DE6F78" w:rsidRDefault="00DE6F78" w:rsidP="0037542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00232"/>
    <w:multiLevelType w:val="hybridMultilevel"/>
    <w:tmpl w:val="D64A4FE6"/>
    <w:lvl w:ilvl="0" w:tplc="084E12C8">
      <w:start w:val="1"/>
      <w:numFmt w:val="decimal"/>
      <w:pStyle w:val="AppendixBheading"/>
      <w:lvlText w:val="B%1"/>
      <w:lvlJc w:val="left"/>
      <w:pPr>
        <w:ind w:left="720" w:hanging="360"/>
      </w:pPr>
      <w:rPr>
        <w:rFonts w:hint="default"/>
        <w:b w:val="0"/>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D53D1B"/>
    <w:multiLevelType w:val="hybridMultilevel"/>
    <w:tmpl w:val="D2C42B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3"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4"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5" w15:restartNumberingAfterBreak="0">
    <w:nsid w:val="1714208E"/>
    <w:multiLevelType w:val="hybridMultilevel"/>
    <w:tmpl w:val="301AA3CE"/>
    <w:lvl w:ilvl="0" w:tplc="B17A49EE">
      <w:start w:val="1"/>
      <w:numFmt w:val="lowerLetter"/>
      <w:pStyle w:val="Section21paragraph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DD126E"/>
    <w:multiLevelType w:val="hybridMultilevel"/>
    <w:tmpl w:val="55BA164C"/>
    <w:lvl w:ilvl="0" w:tplc="C2D2877C">
      <w:start w:val="1"/>
      <w:numFmt w:val="lowerLetter"/>
      <w:pStyle w:val="Section4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82154F"/>
    <w:multiLevelType w:val="hybridMultilevel"/>
    <w:tmpl w:val="7C58E3B2"/>
    <w:lvl w:ilvl="0" w:tplc="6B96DAE0">
      <w:start w:val="1"/>
      <w:numFmt w:val="decimal"/>
      <w:pStyle w:val="References"/>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7F707D"/>
    <w:multiLevelType w:val="hybridMultilevel"/>
    <w:tmpl w:val="B01CC2F0"/>
    <w:lvl w:ilvl="0" w:tplc="E2649A9E">
      <w:start w:val="1"/>
      <w:numFmt w:val="upperLetter"/>
      <w:pStyle w:val="Appendixlevel1"/>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9CC3584"/>
    <w:multiLevelType w:val="multilevel"/>
    <w:tmpl w:val="721069A2"/>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2" w15:restartNumberingAfterBreak="0">
    <w:nsid w:val="2C9057BE"/>
    <w:multiLevelType w:val="hybridMultilevel"/>
    <w:tmpl w:val="D00ACD5C"/>
    <w:lvl w:ilvl="0" w:tplc="20582D18">
      <w:start w:val="1"/>
      <w:numFmt w:val="lowerLetter"/>
      <w:pStyle w:val="Section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4526E2E"/>
    <w:multiLevelType w:val="hybridMultilevel"/>
    <w:tmpl w:val="5EB82B2A"/>
    <w:lvl w:ilvl="0" w:tplc="C824C56C">
      <w:start w:val="1"/>
      <w:numFmt w:val="lowerLetter"/>
      <w:pStyle w:val="Section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7BD105E"/>
    <w:multiLevelType w:val="hybridMultilevel"/>
    <w:tmpl w:val="47001F08"/>
    <w:lvl w:ilvl="0" w:tplc="50AA0F7C">
      <w:start w:val="1"/>
      <w:numFmt w:val="lowerLetter"/>
      <w:pStyle w:val="Section411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8F00D3F"/>
    <w:multiLevelType w:val="hybridMultilevel"/>
    <w:tmpl w:val="27E4A36A"/>
    <w:lvl w:ilvl="0" w:tplc="BBB0CF08">
      <w:start w:val="1"/>
      <w:numFmt w:val="bullet"/>
      <w:pStyle w:val="Bullet"/>
      <w:lvlText w:val=""/>
      <w:lvlJc w:val="left"/>
      <w:pPr>
        <w:ind w:left="2026" w:hanging="360"/>
      </w:pPr>
      <w:rPr>
        <w:rFonts w:ascii="Symbol" w:hAnsi="Symbol" w:hint="default"/>
      </w:rPr>
    </w:lvl>
    <w:lvl w:ilvl="1" w:tplc="08090003" w:tentative="1">
      <w:start w:val="1"/>
      <w:numFmt w:val="bullet"/>
      <w:lvlText w:val="o"/>
      <w:lvlJc w:val="left"/>
      <w:pPr>
        <w:ind w:left="2746" w:hanging="360"/>
      </w:pPr>
      <w:rPr>
        <w:rFonts w:ascii="Courier New" w:hAnsi="Courier New" w:cs="Courier New" w:hint="default"/>
      </w:rPr>
    </w:lvl>
    <w:lvl w:ilvl="2" w:tplc="08090005" w:tentative="1">
      <w:start w:val="1"/>
      <w:numFmt w:val="bullet"/>
      <w:lvlText w:val=""/>
      <w:lvlJc w:val="left"/>
      <w:pPr>
        <w:ind w:left="3466" w:hanging="360"/>
      </w:pPr>
      <w:rPr>
        <w:rFonts w:ascii="Wingdings" w:hAnsi="Wingdings" w:hint="default"/>
      </w:rPr>
    </w:lvl>
    <w:lvl w:ilvl="3" w:tplc="08090001" w:tentative="1">
      <w:start w:val="1"/>
      <w:numFmt w:val="bullet"/>
      <w:lvlText w:val=""/>
      <w:lvlJc w:val="left"/>
      <w:pPr>
        <w:ind w:left="4186" w:hanging="360"/>
      </w:pPr>
      <w:rPr>
        <w:rFonts w:ascii="Symbol" w:hAnsi="Symbol" w:hint="default"/>
      </w:rPr>
    </w:lvl>
    <w:lvl w:ilvl="4" w:tplc="08090003" w:tentative="1">
      <w:start w:val="1"/>
      <w:numFmt w:val="bullet"/>
      <w:lvlText w:val="o"/>
      <w:lvlJc w:val="left"/>
      <w:pPr>
        <w:ind w:left="4906" w:hanging="360"/>
      </w:pPr>
      <w:rPr>
        <w:rFonts w:ascii="Courier New" w:hAnsi="Courier New" w:cs="Courier New" w:hint="default"/>
      </w:rPr>
    </w:lvl>
    <w:lvl w:ilvl="5" w:tplc="08090005" w:tentative="1">
      <w:start w:val="1"/>
      <w:numFmt w:val="bullet"/>
      <w:lvlText w:val=""/>
      <w:lvlJc w:val="left"/>
      <w:pPr>
        <w:ind w:left="5626" w:hanging="360"/>
      </w:pPr>
      <w:rPr>
        <w:rFonts w:ascii="Wingdings" w:hAnsi="Wingdings" w:hint="default"/>
      </w:rPr>
    </w:lvl>
    <w:lvl w:ilvl="6" w:tplc="08090001" w:tentative="1">
      <w:start w:val="1"/>
      <w:numFmt w:val="bullet"/>
      <w:lvlText w:val=""/>
      <w:lvlJc w:val="left"/>
      <w:pPr>
        <w:ind w:left="6346" w:hanging="360"/>
      </w:pPr>
      <w:rPr>
        <w:rFonts w:ascii="Symbol" w:hAnsi="Symbol" w:hint="default"/>
      </w:rPr>
    </w:lvl>
    <w:lvl w:ilvl="7" w:tplc="08090003" w:tentative="1">
      <w:start w:val="1"/>
      <w:numFmt w:val="bullet"/>
      <w:lvlText w:val="o"/>
      <w:lvlJc w:val="left"/>
      <w:pPr>
        <w:ind w:left="7066" w:hanging="360"/>
      </w:pPr>
      <w:rPr>
        <w:rFonts w:ascii="Courier New" w:hAnsi="Courier New" w:cs="Courier New" w:hint="default"/>
      </w:rPr>
    </w:lvl>
    <w:lvl w:ilvl="8" w:tplc="08090005" w:tentative="1">
      <w:start w:val="1"/>
      <w:numFmt w:val="bullet"/>
      <w:lvlText w:val=""/>
      <w:lvlJc w:val="left"/>
      <w:pPr>
        <w:ind w:left="7786" w:hanging="360"/>
      </w:pPr>
      <w:rPr>
        <w:rFonts w:ascii="Wingdings" w:hAnsi="Wingdings" w:hint="default"/>
      </w:rPr>
    </w:lvl>
  </w:abstractNum>
  <w:abstractNum w:abstractNumId="16"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7"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8" w15:restartNumberingAfterBreak="0">
    <w:nsid w:val="4ABD783C"/>
    <w:multiLevelType w:val="hybridMultilevel"/>
    <w:tmpl w:val="D62A8D68"/>
    <w:lvl w:ilvl="0" w:tplc="9B3CE8E0">
      <w:start w:val="1"/>
      <w:numFmt w:val="upperRoman"/>
      <w:pStyle w:val="Appendixlevel2"/>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515A3F96"/>
    <w:multiLevelType w:val="hybridMultilevel"/>
    <w:tmpl w:val="44A27922"/>
    <w:lvl w:ilvl="0" w:tplc="D87233D4">
      <w:start w:val="1"/>
      <w:numFmt w:val="lowerLetter"/>
      <w:pStyle w:val="Section41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88F36E6"/>
    <w:multiLevelType w:val="hybridMultilevel"/>
    <w:tmpl w:val="14320908"/>
    <w:lvl w:ilvl="0" w:tplc="4EEC47A6">
      <w:start w:val="1"/>
      <w:numFmt w:val="bullet"/>
      <w:pStyle w:val="Appendixbullet"/>
      <w:lvlText w:val=""/>
      <w:lvlJc w:val="left"/>
      <w:pPr>
        <w:tabs>
          <w:tab w:val="num" w:pos="1701"/>
        </w:tabs>
        <w:ind w:left="1701" w:hanging="567"/>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B16514"/>
    <w:multiLevelType w:val="hybridMultilevel"/>
    <w:tmpl w:val="0D1C6444"/>
    <w:lvl w:ilvl="0" w:tplc="25CE9C96">
      <w:start w:val="1"/>
      <w:numFmt w:val="lowerLetter"/>
      <w:pStyle w:val="Section4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24" w15:restartNumberingAfterBreak="0">
    <w:nsid w:val="70177D28"/>
    <w:multiLevelType w:val="hybridMultilevel"/>
    <w:tmpl w:val="85FEE1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A3B6AF0"/>
    <w:multiLevelType w:val="hybridMultilevel"/>
    <w:tmpl w:val="A5D2E9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E770260"/>
    <w:multiLevelType w:val="multilevel"/>
    <w:tmpl w:val="0809001D"/>
    <w:name w:val="numberedheading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3"/>
  </w:num>
  <w:num w:numId="3">
    <w:abstractNumId w:val="23"/>
  </w:num>
  <w:num w:numId="4">
    <w:abstractNumId w:val="16"/>
  </w:num>
  <w:num w:numId="5">
    <w:abstractNumId w:val="17"/>
  </w:num>
  <w:num w:numId="6">
    <w:abstractNumId w:val="4"/>
  </w:num>
  <w:num w:numId="7">
    <w:abstractNumId w:val="7"/>
  </w:num>
  <w:num w:numId="8">
    <w:abstractNumId w:val="12"/>
  </w:num>
  <w:num w:numId="9">
    <w:abstractNumId w:val="14"/>
  </w:num>
  <w:num w:numId="10">
    <w:abstractNumId w:val="19"/>
  </w:num>
  <w:num w:numId="11">
    <w:abstractNumId w:val="6"/>
  </w:num>
  <w:num w:numId="12">
    <w:abstractNumId w:val="22"/>
  </w:num>
  <w:num w:numId="13">
    <w:abstractNumId w:val="10"/>
  </w:num>
  <w:num w:numId="14">
    <w:abstractNumId w:val="18"/>
  </w:num>
  <w:num w:numId="15">
    <w:abstractNumId w:val="21"/>
  </w:num>
  <w:num w:numId="16">
    <w:abstractNumId w:val="8"/>
  </w:num>
  <w:num w:numId="17">
    <w:abstractNumId w:val="11"/>
  </w:num>
  <w:num w:numId="18">
    <w:abstractNumId w:val="0"/>
  </w:num>
  <w:num w:numId="19">
    <w:abstractNumId w:val="2"/>
  </w:num>
  <w:num w:numId="20">
    <w:abstractNumId w:val="9"/>
  </w:num>
  <w:num w:numId="21">
    <w:abstractNumId w:val="13"/>
  </w:num>
  <w:num w:numId="22">
    <w:abstractNumId w:val="5"/>
  </w:num>
  <w:num w:numId="23">
    <w:abstractNumId w:val="15"/>
  </w:num>
  <w:num w:numId="24">
    <w:abstractNumId w:val="24"/>
  </w:num>
  <w:num w:numId="25">
    <w:abstractNumId w:val="25"/>
  </w:num>
  <w:num w:numId="26">
    <w:abstractNumId w:val="1"/>
  </w:num>
  <w:num w:numId="27">
    <w:abstractNumId w:val="7"/>
  </w:num>
  <w:num w:numId="28">
    <w:abstractNumId w:val="7"/>
  </w:num>
  <w:num w:numId="29">
    <w:abstractNumId w:val="7"/>
  </w:num>
  <w:num w:numId="30">
    <w:abstractNumId w:val="4"/>
  </w:num>
  <w:num w:numId="31">
    <w:abstractNumId w:val="4"/>
  </w:num>
  <w:num w:numId="32">
    <w:abstractNumId w:val="4"/>
  </w:num>
  <w:num w:numId="33">
    <w:abstractNumId w:val="4"/>
  </w:num>
  <w:num w:numId="34">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C3E"/>
    <w:rsid w:val="000002FE"/>
    <w:rsid w:val="00005F08"/>
    <w:rsid w:val="000119FB"/>
    <w:rsid w:val="000164D8"/>
    <w:rsid w:val="000229A9"/>
    <w:rsid w:val="000A1EC0"/>
    <w:rsid w:val="000D1362"/>
    <w:rsid w:val="000D2837"/>
    <w:rsid w:val="000E08D2"/>
    <w:rsid w:val="000F3F02"/>
    <w:rsid w:val="00101F34"/>
    <w:rsid w:val="00103DD8"/>
    <w:rsid w:val="001361CB"/>
    <w:rsid w:val="00146C3E"/>
    <w:rsid w:val="00156577"/>
    <w:rsid w:val="00161AA0"/>
    <w:rsid w:val="00187EF8"/>
    <w:rsid w:val="001B0506"/>
    <w:rsid w:val="001B72A1"/>
    <w:rsid w:val="001B7F5A"/>
    <w:rsid w:val="001D2582"/>
    <w:rsid w:val="00222C15"/>
    <w:rsid w:val="00235CAB"/>
    <w:rsid w:val="002941D9"/>
    <w:rsid w:val="002B2D34"/>
    <w:rsid w:val="002D5E47"/>
    <w:rsid w:val="003075C5"/>
    <w:rsid w:val="0031664C"/>
    <w:rsid w:val="00317E3C"/>
    <w:rsid w:val="00320D37"/>
    <w:rsid w:val="003330E6"/>
    <w:rsid w:val="00362226"/>
    <w:rsid w:val="0037542E"/>
    <w:rsid w:val="00390D6C"/>
    <w:rsid w:val="003C36AC"/>
    <w:rsid w:val="003E3E1B"/>
    <w:rsid w:val="003E6B02"/>
    <w:rsid w:val="00404DCD"/>
    <w:rsid w:val="00406107"/>
    <w:rsid w:val="004519B2"/>
    <w:rsid w:val="004563DF"/>
    <w:rsid w:val="00461997"/>
    <w:rsid w:val="004820E9"/>
    <w:rsid w:val="0048361F"/>
    <w:rsid w:val="004B25F2"/>
    <w:rsid w:val="004B514C"/>
    <w:rsid w:val="004C2ED0"/>
    <w:rsid w:val="004C54E4"/>
    <w:rsid w:val="004F0733"/>
    <w:rsid w:val="004F778A"/>
    <w:rsid w:val="00504574"/>
    <w:rsid w:val="00504A80"/>
    <w:rsid w:val="00526C07"/>
    <w:rsid w:val="0053387C"/>
    <w:rsid w:val="00537FDB"/>
    <w:rsid w:val="0056400F"/>
    <w:rsid w:val="005860F4"/>
    <w:rsid w:val="005A5E58"/>
    <w:rsid w:val="005B2B91"/>
    <w:rsid w:val="005B7567"/>
    <w:rsid w:val="005C051F"/>
    <w:rsid w:val="005C27D3"/>
    <w:rsid w:val="005C762E"/>
    <w:rsid w:val="005C7BC0"/>
    <w:rsid w:val="005D098C"/>
    <w:rsid w:val="005E6525"/>
    <w:rsid w:val="00603E56"/>
    <w:rsid w:val="0060662A"/>
    <w:rsid w:val="006120E4"/>
    <w:rsid w:val="00614BDA"/>
    <w:rsid w:val="00630FA4"/>
    <w:rsid w:val="00631281"/>
    <w:rsid w:val="006331B4"/>
    <w:rsid w:val="006343F3"/>
    <w:rsid w:val="00642906"/>
    <w:rsid w:val="00642D5C"/>
    <w:rsid w:val="006477DF"/>
    <w:rsid w:val="00674028"/>
    <w:rsid w:val="00680792"/>
    <w:rsid w:val="0068197E"/>
    <w:rsid w:val="006A721F"/>
    <w:rsid w:val="006A7CC2"/>
    <w:rsid w:val="006D44C9"/>
    <w:rsid w:val="006D73F1"/>
    <w:rsid w:val="006E7D9D"/>
    <w:rsid w:val="00707270"/>
    <w:rsid w:val="00713A97"/>
    <w:rsid w:val="007276F8"/>
    <w:rsid w:val="00732519"/>
    <w:rsid w:val="00764A0F"/>
    <w:rsid w:val="00791B5C"/>
    <w:rsid w:val="007A174B"/>
    <w:rsid w:val="007A4EEE"/>
    <w:rsid w:val="007F073D"/>
    <w:rsid w:val="00836ADE"/>
    <w:rsid w:val="008505C3"/>
    <w:rsid w:val="00862C0C"/>
    <w:rsid w:val="00864D2F"/>
    <w:rsid w:val="008708F7"/>
    <w:rsid w:val="0089346D"/>
    <w:rsid w:val="00896D0F"/>
    <w:rsid w:val="008C4AF4"/>
    <w:rsid w:val="008D6069"/>
    <w:rsid w:val="008E7585"/>
    <w:rsid w:val="00932CD6"/>
    <w:rsid w:val="0094366C"/>
    <w:rsid w:val="00953ADF"/>
    <w:rsid w:val="00972A1F"/>
    <w:rsid w:val="009B621A"/>
    <w:rsid w:val="009C45D9"/>
    <w:rsid w:val="009E1DAE"/>
    <w:rsid w:val="009F1CF6"/>
    <w:rsid w:val="009F4BDF"/>
    <w:rsid w:val="009F591C"/>
    <w:rsid w:val="00A06657"/>
    <w:rsid w:val="00A07F72"/>
    <w:rsid w:val="00A23712"/>
    <w:rsid w:val="00A320F3"/>
    <w:rsid w:val="00A86D3D"/>
    <w:rsid w:val="00A96056"/>
    <w:rsid w:val="00AB2948"/>
    <w:rsid w:val="00AB39FA"/>
    <w:rsid w:val="00AC13A7"/>
    <w:rsid w:val="00AD6933"/>
    <w:rsid w:val="00AD6B7B"/>
    <w:rsid w:val="00AE5436"/>
    <w:rsid w:val="00B014B3"/>
    <w:rsid w:val="00B26D1C"/>
    <w:rsid w:val="00B41559"/>
    <w:rsid w:val="00B513C3"/>
    <w:rsid w:val="00B60D70"/>
    <w:rsid w:val="00B63ECB"/>
    <w:rsid w:val="00B773E1"/>
    <w:rsid w:val="00B94A1B"/>
    <w:rsid w:val="00BB047B"/>
    <w:rsid w:val="00BB6398"/>
    <w:rsid w:val="00BC0E86"/>
    <w:rsid w:val="00BD0372"/>
    <w:rsid w:val="00BD667C"/>
    <w:rsid w:val="00BE094F"/>
    <w:rsid w:val="00BF71D1"/>
    <w:rsid w:val="00BF791F"/>
    <w:rsid w:val="00C05C55"/>
    <w:rsid w:val="00C139CA"/>
    <w:rsid w:val="00C51429"/>
    <w:rsid w:val="00CA3397"/>
    <w:rsid w:val="00CB19A4"/>
    <w:rsid w:val="00CC6B50"/>
    <w:rsid w:val="00CE1BFA"/>
    <w:rsid w:val="00CE31A4"/>
    <w:rsid w:val="00D17173"/>
    <w:rsid w:val="00D3612A"/>
    <w:rsid w:val="00D37703"/>
    <w:rsid w:val="00D37F25"/>
    <w:rsid w:val="00D44E58"/>
    <w:rsid w:val="00D621A5"/>
    <w:rsid w:val="00D76420"/>
    <w:rsid w:val="00D828B5"/>
    <w:rsid w:val="00D96756"/>
    <w:rsid w:val="00DA20D5"/>
    <w:rsid w:val="00DC0120"/>
    <w:rsid w:val="00DC3DF1"/>
    <w:rsid w:val="00DD337B"/>
    <w:rsid w:val="00DD552B"/>
    <w:rsid w:val="00DD5706"/>
    <w:rsid w:val="00DE2054"/>
    <w:rsid w:val="00DE643F"/>
    <w:rsid w:val="00DE6F78"/>
    <w:rsid w:val="00DF694A"/>
    <w:rsid w:val="00E05BB5"/>
    <w:rsid w:val="00E20498"/>
    <w:rsid w:val="00E24F70"/>
    <w:rsid w:val="00E356FB"/>
    <w:rsid w:val="00E40EA4"/>
    <w:rsid w:val="00E4622C"/>
    <w:rsid w:val="00E46571"/>
    <w:rsid w:val="00E51FFB"/>
    <w:rsid w:val="00E526F0"/>
    <w:rsid w:val="00E85F0F"/>
    <w:rsid w:val="00EB11E0"/>
    <w:rsid w:val="00ED25BA"/>
    <w:rsid w:val="00EE685E"/>
    <w:rsid w:val="00F2083A"/>
    <w:rsid w:val="00F21526"/>
    <w:rsid w:val="00F26A9F"/>
    <w:rsid w:val="00F26E68"/>
    <w:rsid w:val="00F31DEC"/>
    <w:rsid w:val="00F41688"/>
    <w:rsid w:val="00F649F2"/>
    <w:rsid w:val="00F7261F"/>
    <w:rsid w:val="00F91718"/>
    <w:rsid w:val="00FA7233"/>
    <w:rsid w:val="00FB06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57679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DE6F78"/>
    <w:rPr>
      <w:sz w:val="24"/>
      <w:szCs w:val="24"/>
      <w:lang w:eastAsia="en-US"/>
    </w:rPr>
  </w:style>
  <w:style w:type="paragraph" w:styleId="Heading1">
    <w:name w:val="heading 1"/>
    <w:basedOn w:val="Normal"/>
    <w:next w:val="NICEnormal"/>
    <w:link w:val="Heading1Char"/>
    <w:qFormat/>
    <w:rsid w:val="007A4EEE"/>
    <w:pPr>
      <w:keepNext/>
      <w:spacing w:before="240" w:after="120" w:line="360" w:lineRule="auto"/>
      <w:outlineLvl w:val="0"/>
    </w:pPr>
    <w:rPr>
      <w:rFonts w:ascii="Arial" w:hAnsi="Arial" w:cs="Arial"/>
      <w:b/>
      <w:bCs/>
      <w:kern w:val="32"/>
      <w:sz w:val="32"/>
      <w:szCs w:val="32"/>
    </w:rPr>
  </w:style>
  <w:style w:type="paragraph" w:styleId="Heading2">
    <w:name w:val="heading 2"/>
    <w:basedOn w:val="Normal"/>
    <w:next w:val="NICEnormal"/>
    <w:link w:val="Heading2Char"/>
    <w:qFormat/>
    <w:rsid w:val="006A721F"/>
    <w:pPr>
      <w:keepNext/>
      <w:spacing w:before="240" w:after="60" w:line="360" w:lineRule="auto"/>
      <w:outlineLvl w:val="1"/>
    </w:pPr>
    <w:rPr>
      <w:rFonts w:ascii="Arial" w:hAnsi="Arial" w:cs="Arial"/>
      <w:b/>
      <w:bCs/>
      <w:i/>
      <w:iCs/>
      <w:sz w:val="28"/>
      <w:szCs w:val="28"/>
    </w:rPr>
  </w:style>
  <w:style w:type="paragraph" w:styleId="Heading3">
    <w:name w:val="heading 3"/>
    <w:basedOn w:val="Normal"/>
    <w:next w:val="NICEnormal"/>
    <w:link w:val="Heading3Char"/>
    <w:qFormat/>
    <w:rsid w:val="007A4EEE"/>
    <w:pPr>
      <w:keepNext/>
      <w:spacing w:before="240" w:after="60" w:line="360" w:lineRule="auto"/>
      <w:outlineLvl w:val="2"/>
    </w:pPr>
    <w:rPr>
      <w:rFonts w:ascii="Arial" w:hAnsi="Arial" w:cs="Arial"/>
      <w:b/>
      <w:bCs/>
    </w:rPr>
  </w:style>
  <w:style w:type="paragraph" w:styleId="Heading4">
    <w:name w:val="heading 4"/>
    <w:basedOn w:val="Normal"/>
    <w:next w:val="NICEnormal"/>
    <w:qFormat/>
    <w:rsid w:val="007A4EEE"/>
    <w:pPr>
      <w:keepNext/>
      <w:spacing w:before="240" w:after="60" w:line="360" w:lineRule="auto"/>
      <w:outlineLvl w:val="3"/>
    </w:pPr>
    <w:rPr>
      <w:rFonts w:ascii="Arial" w:hAnsi="Arial"/>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link w:val="NICEnormalChar"/>
    <w:qFormat/>
    <w:rsid w:val="007A174B"/>
    <w:pPr>
      <w:spacing w:after="240" w:line="360" w:lineRule="auto"/>
    </w:pPr>
    <w:rPr>
      <w:rFonts w:ascii="Arial" w:hAnsi="Arial"/>
      <w:sz w:val="24"/>
      <w:szCs w:val="24"/>
      <w:lang w:eastAsia="en-US"/>
    </w:rPr>
  </w:style>
  <w:style w:type="paragraph" w:customStyle="1" w:styleId="Unnumberedboldheading">
    <w:name w:val="Unnumbered bold heading"/>
    <w:next w:val="NICEnormal"/>
    <w:rsid w:val="007A174B"/>
    <w:pPr>
      <w:keepNext/>
      <w:widowControl w:val="0"/>
      <w:spacing w:after="120"/>
    </w:pPr>
    <w:rPr>
      <w:rFonts w:ascii="Arial" w:hAnsi="Arial"/>
      <w:b/>
      <w:sz w:val="24"/>
      <w:szCs w:val="24"/>
      <w:lang w:eastAsia="en-US"/>
    </w:rPr>
  </w:style>
  <w:style w:type="paragraph" w:customStyle="1" w:styleId="Unnumbereditalicheading">
    <w:name w:val="Unnumbered italic heading"/>
    <w:next w:val="NICEnormal"/>
    <w:rsid w:val="007A174B"/>
    <w:pPr>
      <w:keepNext/>
      <w:widowControl w:val="0"/>
      <w:spacing w:after="120"/>
    </w:pPr>
    <w:rPr>
      <w:rFonts w:ascii="Arial" w:hAnsi="Arial"/>
      <w:i/>
      <w:sz w:val="24"/>
      <w:szCs w:val="24"/>
      <w:lang w:eastAsia="en-US"/>
    </w:rPr>
  </w:style>
  <w:style w:type="paragraph" w:customStyle="1" w:styleId="NICEnormalsinglespacing">
    <w:name w:val="NICE normal single spacing"/>
    <w:basedOn w:val="NICEnormal"/>
    <w:rsid w:val="005C762E"/>
    <w:pPr>
      <w:spacing w:line="240" w:lineRule="auto"/>
    </w:pPr>
  </w:style>
  <w:style w:type="paragraph" w:styleId="Title">
    <w:name w:val="Title"/>
    <w:basedOn w:val="Normal"/>
    <w:next w:val="NICEnormal"/>
    <w:link w:val="TitleChar"/>
    <w:qFormat/>
    <w:rsid w:val="00BB047B"/>
    <w:pPr>
      <w:keepNext/>
      <w:spacing w:before="240" w:after="240"/>
      <w:jc w:val="center"/>
      <w:outlineLvl w:val="0"/>
    </w:pPr>
    <w:rPr>
      <w:rFonts w:ascii="Arial" w:hAnsi="Arial" w:cs="Arial"/>
      <w:b/>
      <w:bCs/>
      <w:kern w:val="28"/>
      <w:sz w:val="40"/>
      <w:szCs w:val="32"/>
    </w:rPr>
  </w:style>
  <w:style w:type="paragraph" w:customStyle="1" w:styleId="Title16pt">
    <w:name w:val="Title 16 pt"/>
    <w:basedOn w:val="Title"/>
    <w:rsid w:val="005C762E"/>
    <w:rPr>
      <w:sz w:val="32"/>
    </w:rPr>
  </w:style>
  <w:style w:type="paragraph" w:customStyle="1" w:styleId="Introtext">
    <w:name w:val="Intro text"/>
    <w:basedOn w:val="NICEnormalsinglespacing"/>
    <w:rsid w:val="005C762E"/>
    <w:pPr>
      <w:pBdr>
        <w:top w:val="single" w:sz="4" w:space="1" w:color="auto"/>
        <w:left w:val="single" w:sz="4" w:space="4" w:color="auto"/>
        <w:bottom w:val="single" w:sz="4" w:space="1" w:color="auto"/>
        <w:right w:val="single" w:sz="4" w:space="4" w:color="auto"/>
      </w:pBdr>
      <w:spacing w:after="120"/>
    </w:pPr>
  </w:style>
  <w:style w:type="paragraph" w:customStyle="1" w:styleId="Numberedheading1">
    <w:name w:val="Numbered heading 1"/>
    <w:basedOn w:val="Heading1"/>
    <w:next w:val="NICEnormal"/>
    <w:link w:val="Numberedheading1CharChar"/>
    <w:qFormat/>
    <w:rsid w:val="00F26E68"/>
    <w:pPr>
      <w:numPr>
        <w:numId w:val="17"/>
      </w:numPr>
    </w:pPr>
    <w:rPr>
      <w:szCs w:val="24"/>
    </w:rPr>
  </w:style>
  <w:style w:type="paragraph" w:customStyle="1" w:styleId="Numberedheading2">
    <w:name w:val="Numbered heading 2"/>
    <w:basedOn w:val="Heading2"/>
    <w:next w:val="NICEnormal"/>
    <w:link w:val="Numberedheading2Char"/>
    <w:qFormat/>
    <w:rsid w:val="00F26E68"/>
    <w:pPr>
      <w:numPr>
        <w:ilvl w:val="1"/>
        <w:numId w:val="17"/>
      </w:numPr>
    </w:pPr>
  </w:style>
  <w:style w:type="paragraph" w:customStyle="1" w:styleId="Numberedheading3">
    <w:name w:val="Numbered heading 3"/>
    <w:basedOn w:val="Heading3"/>
    <w:next w:val="NICEnormal"/>
    <w:rsid w:val="00F26E68"/>
    <w:pPr>
      <w:numPr>
        <w:ilvl w:val="2"/>
        <w:numId w:val="17"/>
      </w:numPr>
    </w:pPr>
    <w:rPr>
      <w:sz w:val="26"/>
    </w:rPr>
  </w:style>
  <w:style w:type="paragraph" w:customStyle="1" w:styleId="Numberedlevel4text">
    <w:name w:val="Numbered level 4 text"/>
    <w:basedOn w:val="NICEnormal"/>
    <w:next w:val="NICEnormal"/>
    <w:rsid w:val="00F26E68"/>
    <w:pPr>
      <w:numPr>
        <w:ilvl w:val="3"/>
        <w:numId w:val="17"/>
      </w:numPr>
    </w:pPr>
  </w:style>
  <w:style w:type="paragraph" w:customStyle="1" w:styleId="Numberedlevel3text">
    <w:name w:val="Numbered level 3 text"/>
    <w:basedOn w:val="Numberedheading3"/>
    <w:rsid w:val="00DE643F"/>
    <w:pPr>
      <w:spacing w:before="0" w:after="240"/>
    </w:pPr>
    <w:rPr>
      <w:b w:val="0"/>
      <w:sz w:val="24"/>
    </w:rPr>
  </w:style>
  <w:style w:type="paragraph" w:customStyle="1" w:styleId="Bulletindent2">
    <w:name w:val="Bullet indent 2"/>
    <w:basedOn w:val="NICEnormal"/>
    <w:rsid w:val="00D3612A"/>
    <w:pPr>
      <w:numPr>
        <w:ilvl w:val="1"/>
        <w:numId w:val="4"/>
      </w:numPr>
      <w:spacing w:after="0"/>
      <w:ind w:left="1702" w:hanging="284"/>
    </w:pPr>
  </w:style>
  <w:style w:type="paragraph" w:customStyle="1" w:styleId="Title16ptleft">
    <w:name w:val="Title 16 pt left"/>
    <w:basedOn w:val="Title16pt"/>
    <w:rsid w:val="00D37F25"/>
    <w:pPr>
      <w:jc w:val="left"/>
    </w:pPr>
  </w:style>
  <w:style w:type="paragraph" w:customStyle="1" w:styleId="Bulletleft1">
    <w:name w:val="Bullet left 1"/>
    <w:basedOn w:val="NICEnormal"/>
    <w:uiPriority w:val="99"/>
    <w:rsid w:val="00D37F25"/>
    <w:pPr>
      <w:numPr>
        <w:numId w:val="6"/>
      </w:numPr>
      <w:spacing w:after="0"/>
    </w:pPr>
  </w:style>
  <w:style w:type="paragraph" w:customStyle="1" w:styleId="Bulletleft2">
    <w:name w:val="Bullet left 2"/>
    <w:basedOn w:val="NICEnormal"/>
    <w:rsid w:val="008505C3"/>
    <w:pPr>
      <w:numPr>
        <w:ilvl w:val="1"/>
        <w:numId w:val="2"/>
      </w:numPr>
      <w:spacing w:after="0"/>
      <w:ind w:left="568" w:hanging="284"/>
    </w:pPr>
  </w:style>
  <w:style w:type="paragraph" w:customStyle="1" w:styleId="Bulletleft3">
    <w:name w:val="Bullet left 3"/>
    <w:basedOn w:val="NICEnormal"/>
    <w:rsid w:val="008505C3"/>
    <w:pPr>
      <w:numPr>
        <w:ilvl w:val="2"/>
        <w:numId w:val="3"/>
      </w:numPr>
      <w:spacing w:after="0"/>
    </w:pPr>
  </w:style>
  <w:style w:type="paragraph" w:customStyle="1" w:styleId="Bulletindent1">
    <w:name w:val="Bullet indent 1"/>
    <w:basedOn w:val="NICEnormal"/>
    <w:rsid w:val="00F26E68"/>
    <w:pPr>
      <w:numPr>
        <w:numId w:val="19"/>
      </w:numPr>
      <w:spacing w:after="0"/>
    </w:pPr>
  </w:style>
  <w:style w:type="character" w:customStyle="1" w:styleId="Heading1Char">
    <w:name w:val="Heading 1 Char"/>
    <w:link w:val="Heading1"/>
    <w:rsid w:val="00AB2948"/>
    <w:rPr>
      <w:rFonts w:ascii="Arial" w:hAnsi="Arial" w:cs="Arial"/>
      <w:b/>
      <w:bCs/>
      <w:kern w:val="32"/>
      <w:sz w:val="32"/>
      <w:szCs w:val="32"/>
      <w:lang w:val="en-US" w:eastAsia="en-US" w:bidi="ar-SA"/>
    </w:rPr>
  </w:style>
  <w:style w:type="character" w:customStyle="1" w:styleId="Numberedheading1CharChar">
    <w:name w:val="Numbered heading 1 Char Char"/>
    <w:link w:val="Numberedheading1"/>
    <w:rsid w:val="00C51429"/>
    <w:rPr>
      <w:rFonts w:ascii="Arial" w:hAnsi="Arial" w:cs="Arial"/>
      <w:b/>
      <w:bCs/>
      <w:kern w:val="32"/>
      <w:sz w:val="32"/>
      <w:szCs w:val="24"/>
      <w:lang w:val="en-US" w:eastAsia="en-US" w:bidi="ar-SA"/>
    </w:rPr>
  </w:style>
  <w:style w:type="paragraph" w:customStyle="1" w:styleId="Bulletindent3">
    <w:name w:val="Bullet indent 3"/>
    <w:basedOn w:val="NICEnormal"/>
    <w:rsid w:val="00D3612A"/>
    <w:pPr>
      <w:numPr>
        <w:ilvl w:val="2"/>
        <w:numId w:val="5"/>
      </w:numPr>
      <w:spacing w:after="0"/>
    </w:pPr>
  </w:style>
  <w:style w:type="paragraph" w:customStyle="1" w:styleId="Numberedlevel2text">
    <w:name w:val="Numbered level 2 text"/>
    <w:basedOn w:val="Numberedheading2"/>
    <w:rsid w:val="00C51429"/>
    <w:pPr>
      <w:spacing w:before="0" w:after="240"/>
    </w:pPr>
    <w:rPr>
      <w:b w:val="0"/>
      <w:i w:val="0"/>
      <w:sz w:val="24"/>
    </w:rPr>
  </w:style>
  <w:style w:type="paragraph" w:customStyle="1" w:styleId="Bulletleft1last">
    <w:name w:val="Bullet left 1 last"/>
    <w:basedOn w:val="NICEnormal"/>
    <w:rsid w:val="00953ADF"/>
    <w:pPr>
      <w:numPr>
        <w:numId w:val="7"/>
      </w:numPr>
    </w:pPr>
    <w:rPr>
      <w:rFonts w:cs="Arial"/>
    </w:rPr>
  </w:style>
  <w:style w:type="paragraph" w:customStyle="1" w:styleId="boxedtext">
    <w:name w:val="boxed text"/>
    <w:basedOn w:val="NICEnormal"/>
    <w:rsid w:val="00D37F25"/>
    <w:pPr>
      <w:pBdr>
        <w:top w:val="single" w:sz="4" w:space="1" w:color="auto"/>
        <w:left w:val="single" w:sz="4" w:space="4" w:color="auto"/>
        <w:bottom w:val="single" w:sz="4" w:space="1" w:color="auto"/>
        <w:right w:val="single" w:sz="4" w:space="4" w:color="auto"/>
      </w:pBdr>
      <w:shd w:val="clear" w:color="auto" w:fill="E6E6E6"/>
    </w:pPr>
  </w:style>
  <w:style w:type="paragraph" w:styleId="Header">
    <w:name w:val="header"/>
    <w:basedOn w:val="NICEnormalsinglespacing"/>
    <w:link w:val="HeaderChar"/>
    <w:rsid w:val="0053387C"/>
    <w:pPr>
      <w:tabs>
        <w:tab w:val="center" w:pos="4153"/>
        <w:tab w:val="right" w:pos="8306"/>
      </w:tabs>
    </w:pPr>
  </w:style>
  <w:style w:type="paragraph" w:styleId="Footer">
    <w:name w:val="footer"/>
    <w:basedOn w:val="NICEnormalsinglespacing"/>
    <w:link w:val="FooterChar"/>
    <w:uiPriority w:val="99"/>
    <w:rsid w:val="0053387C"/>
    <w:pPr>
      <w:tabs>
        <w:tab w:val="center" w:pos="4153"/>
        <w:tab w:val="right" w:pos="8306"/>
      </w:tabs>
    </w:pPr>
  </w:style>
  <w:style w:type="character" w:styleId="PageNumber">
    <w:name w:val="page number"/>
    <w:rsid w:val="00A86D3D"/>
    <w:rPr>
      <w:rFonts w:ascii="Arial" w:hAnsi="Arial"/>
      <w:sz w:val="24"/>
    </w:rPr>
  </w:style>
  <w:style w:type="paragraph" w:customStyle="1" w:styleId="Bulletindent1last">
    <w:name w:val="Bullet indent 1 last"/>
    <w:basedOn w:val="NICEnormal"/>
    <w:next w:val="NICEnormal"/>
    <w:uiPriority w:val="99"/>
    <w:rsid w:val="00F26E68"/>
    <w:pPr>
      <w:numPr>
        <w:numId w:val="20"/>
      </w:numPr>
    </w:pPr>
  </w:style>
  <w:style w:type="paragraph" w:customStyle="1" w:styleId="NICEnormalindented">
    <w:name w:val="NICE normal indented"/>
    <w:basedOn w:val="NICEnormal"/>
    <w:rsid w:val="00BD0372"/>
    <w:pPr>
      <w:tabs>
        <w:tab w:val="left" w:pos="1134"/>
      </w:tabs>
      <w:ind w:left="1134"/>
    </w:pPr>
  </w:style>
  <w:style w:type="paragraph" w:customStyle="1" w:styleId="Tabletitle">
    <w:name w:val="Table title"/>
    <w:basedOn w:val="NICEnormal"/>
    <w:next w:val="NICEnormal"/>
    <w:rsid w:val="00BD0372"/>
    <w:pPr>
      <w:keepNext/>
      <w:spacing w:after="60" w:line="240" w:lineRule="auto"/>
    </w:pPr>
    <w:rPr>
      <w:b/>
    </w:rPr>
  </w:style>
  <w:style w:type="paragraph" w:customStyle="1" w:styleId="Tabletext">
    <w:name w:val="Table text"/>
    <w:basedOn w:val="NICEnormalsinglespacing"/>
    <w:rsid w:val="00BD0372"/>
    <w:pPr>
      <w:keepNext/>
      <w:spacing w:after="60"/>
    </w:pPr>
    <w:rPr>
      <w:sz w:val="22"/>
    </w:rPr>
  </w:style>
  <w:style w:type="paragraph" w:customStyle="1" w:styleId="TabletextIPoverviewevidence">
    <w:name w:val="Table text IP overview evidence"/>
    <w:basedOn w:val="Tabletext"/>
    <w:rsid w:val="00BD0372"/>
    <w:rPr>
      <w:sz w:val="18"/>
    </w:rPr>
  </w:style>
  <w:style w:type="paragraph" w:customStyle="1" w:styleId="Tabletext9pt">
    <w:name w:val="Table text 9 pt"/>
    <w:basedOn w:val="Tabletext"/>
    <w:rsid w:val="00F26E68"/>
    <w:rPr>
      <w:sz w:val="18"/>
    </w:rPr>
  </w:style>
  <w:style w:type="paragraph" w:customStyle="1" w:styleId="Section2paragraphs">
    <w:name w:val="Section 2 paragraphs"/>
    <w:basedOn w:val="NICEnormal"/>
    <w:rsid w:val="00603E56"/>
    <w:pPr>
      <w:numPr>
        <w:numId w:val="21"/>
      </w:numPr>
    </w:pPr>
  </w:style>
  <w:style w:type="paragraph" w:customStyle="1" w:styleId="Section3paragraphs">
    <w:name w:val="Section 3 paragraphs"/>
    <w:basedOn w:val="NICEnormal"/>
    <w:rsid w:val="00D37703"/>
    <w:pPr>
      <w:numPr>
        <w:numId w:val="8"/>
      </w:numPr>
    </w:pPr>
  </w:style>
  <w:style w:type="paragraph" w:customStyle="1" w:styleId="Section411paragraphs">
    <w:name w:val="Section 4.1.1 paragraphs"/>
    <w:basedOn w:val="NICEnormal"/>
    <w:rsid w:val="00D37703"/>
    <w:pPr>
      <w:numPr>
        <w:numId w:val="9"/>
      </w:numPr>
    </w:pPr>
  </w:style>
  <w:style w:type="character" w:customStyle="1" w:styleId="Heading2Char">
    <w:name w:val="Heading 2 Char"/>
    <w:link w:val="Heading2"/>
    <w:rsid w:val="00D37703"/>
    <w:rPr>
      <w:rFonts w:ascii="Arial" w:hAnsi="Arial" w:cs="Arial"/>
      <w:b/>
      <w:bCs/>
      <w:i/>
      <w:iCs/>
      <w:sz w:val="28"/>
      <w:szCs w:val="28"/>
      <w:lang w:val="en-US" w:eastAsia="en-US" w:bidi="ar-SA"/>
    </w:rPr>
  </w:style>
  <w:style w:type="character" w:customStyle="1" w:styleId="Numberedheading2Char">
    <w:name w:val="Numbered heading 2 Char"/>
    <w:link w:val="Numberedheading2"/>
    <w:rsid w:val="00D37703"/>
    <w:rPr>
      <w:rFonts w:ascii="Arial" w:hAnsi="Arial" w:cs="Arial"/>
      <w:b/>
      <w:bCs/>
      <w:i/>
      <w:iCs/>
      <w:sz w:val="28"/>
      <w:szCs w:val="28"/>
      <w:lang w:val="en-US" w:eastAsia="en-US" w:bidi="ar-SA"/>
    </w:rPr>
  </w:style>
  <w:style w:type="paragraph" w:customStyle="1" w:styleId="Section412paragraphs">
    <w:name w:val="Section 4.1.2 paragraphs"/>
    <w:basedOn w:val="NICEnormal"/>
    <w:rsid w:val="00D37703"/>
    <w:pPr>
      <w:numPr>
        <w:numId w:val="10"/>
      </w:numPr>
    </w:pPr>
  </w:style>
  <w:style w:type="paragraph" w:customStyle="1" w:styleId="Section42paragraphs">
    <w:name w:val="Section 4.2 paragraphs"/>
    <w:basedOn w:val="NICEnormal"/>
    <w:rsid w:val="00D37703"/>
    <w:pPr>
      <w:numPr>
        <w:numId w:val="11"/>
      </w:numPr>
    </w:pPr>
  </w:style>
  <w:style w:type="paragraph" w:customStyle="1" w:styleId="Section43paragraphs">
    <w:name w:val="Section 4.3 paragraphs"/>
    <w:basedOn w:val="NICEnormal"/>
    <w:rsid w:val="00AB39FA"/>
    <w:pPr>
      <w:numPr>
        <w:numId w:val="12"/>
      </w:numPr>
    </w:pPr>
  </w:style>
  <w:style w:type="paragraph" w:customStyle="1" w:styleId="Appendixlevel1">
    <w:name w:val="Appendix level 1"/>
    <w:basedOn w:val="NICEnormal"/>
    <w:autoRedefine/>
    <w:rsid w:val="004B514C"/>
    <w:pPr>
      <w:numPr>
        <w:numId w:val="13"/>
      </w:numPr>
      <w:spacing w:before="240"/>
    </w:pPr>
  </w:style>
  <w:style w:type="paragraph" w:customStyle="1" w:styleId="Appendixlevel2">
    <w:name w:val="Appendix level 2"/>
    <w:basedOn w:val="NICEnormal"/>
    <w:rsid w:val="004B514C"/>
    <w:pPr>
      <w:numPr>
        <w:numId w:val="14"/>
      </w:numPr>
      <w:spacing w:before="240"/>
    </w:pPr>
  </w:style>
  <w:style w:type="paragraph" w:customStyle="1" w:styleId="Appendixbullet">
    <w:name w:val="Appendix bullet"/>
    <w:basedOn w:val="NICEnormal"/>
    <w:rsid w:val="004B514C"/>
    <w:pPr>
      <w:numPr>
        <w:numId w:val="15"/>
      </w:numPr>
      <w:spacing w:after="0" w:line="240" w:lineRule="auto"/>
    </w:pPr>
  </w:style>
  <w:style w:type="paragraph" w:customStyle="1" w:styleId="Appendixreferences">
    <w:name w:val="Appendix references"/>
    <w:basedOn w:val="NICEnormal"/>
    <w:rsid w:val="004B514C"/>
    <w:pPr>
      <w:tabs>
        <w:tab w:val="left" w:pos="567"/>
      </w:tabs>
      <w:spacing w:after="120" w:line="240" w:lineRule="auto"/>
      <w:ind w:left="567"/>
    </w:pPr>
  </w:style>
  <w:style w:type="paragraph" w:customStyle="1" w:styleId="References">
    <w:name w:val="References"/>
    <w:basedOn w:val="NICEnormalsinglespacing"/>
    <w:rsid w:val="00A06657"/>
    <w:pPr>
      <w:numPr>
        <w:numId w:val="16"/>
      </w:numPr>
      <w:spacing w:after="120"/>
    </w:pPr>
  </w:style>
  <w:style w:type="paragraph" w:customStyle="1" w:styleId="Tabletitle9pt">
    <w:name w:val="Table title 9 pt"/>
    <w:basedOn w:val="Tabletitle"/>
    <w:next w:val="Tabletext9pt"/>
    <w:qFormat/>
    <w:rsid w:val="00F26E68"/>
    <w:rPr>
      <w:sz w:val="18"/>
    </w:rPr>
  </w:style>
  <w:style w:type="paragraph" w:customStyle="1" w:styleId="Evidencestatement">
    <w:name w:val="Evidence statement"/>
    <w:basedOn w:val="Numberedlevel4text"/>
    <w:next w:val="NICEnormal"/>
    <w:qFormat/>
    <w:rsid w:val="00F26E68"/>
    <w:pPr>
      <w:numPr>
        <w:ilvl w:val="0"/>
        <w:numId w:val="0"/>
      </w:numPr>
    </w:pPr>
    <w:rPr>
      <w:i/>
    </w:rPr>
  </w:style>
  <w:style w:type="paragraph" w:styleId="TOC1">
    <w:name w:val="toc 1"/>
    <w:basedOn w:val="Normal"/>
    <w:next w:val="Normal"/>
    <w:rsid w:val="00F26E68"/>
    <w:rPr>
      <w:rFonts w:ascii="Arial" w:hAnsi="Arial"/>
    </w:rPr>
  </w:style>
  <w:style w:type="paragraph" w:styleId="TOC2">
    <w:name w:val="toc 2"/>
    <w:basedOn w:val="Normal"/>
    <w:next w:val="Normal"/>
    <w:rsid w:val="00F26E68"/>
    <w:pPr>
      <w:ind w:left="240"/>
    </w:pPr>
    <w:rPr>
      <w:rFonts w:ascii="Arial" w:hAnsi="Arial"/>
    </w:rPr>
  </w:style>
  <w:style w:type="paragraph" w:customStyle="1" w:styleId="AppendixBheading">
    <w:name w:val="Appendix B heading"/>
    <w:basedOn w:val="Heading1"/>
    <w:next w:val="NICEnormal"/>
    <w:qFormat/>
    <w:rsid w:val="00F26E68"/>
    <w:pPr>
      <w:numPr>
        <w:numId w:val="18"/>
      </w:numPr>
    </w:pPr>
  </w:style>
  <w:style w:type="paragraph" w:customStyle="1" w:styleId="Evidencebullet">
    <w:name w:val="Evidence bullet"/>
    <w:basedOn w:val="Bulletindent1"/>
    <w:qFormat/>
    <w:rsid w:val="00F26E68"/>
    <w:pPr>
      <w:numPr>
        <w:numId w:val="0"/>
      </w:numPr>
    </w:pPr>
    <w:rPr>
      <w:i/>
    </w:rPr>
  </w:style>
  <w:style w:type="paragraph" w:customStyle="1" w:styleId="Evidencebulletlast">
    <w:name w:val="Evidence bullet last"/>
    <w:basedOn w:val="Bulletindent1last"/>
    <w:qFormat/>
    <w:rsid w:val="00F26E68"/>
    <w:pPr>
      <w:numPr>
        <w:numId w:val="0"/>
      </w:numPr>
    </w:pPr>
    <w:rPr>
      <w:i/>
    </w:rPr>
  </w:style>
  <w:style w:type="paragraph" w:customStyle="1" w:styleId="Section21paragraphs">
    <w:name w:val="Section 2.1 paragraphs"/>
    <w:basedOn w:val="NICEnormal"/>
    <w:qFormat/>
    <w:rsid w:val="00603E56"/>
    <w:pPr>
      <w:numPr>
        <w:numId w:val="22"/>
      </w:numPr>
      <w:tabs>
        <w:tab w:val="left" w:pos="1134"/>
      </w:tabs>
    </w:pPr>
  </w:style>
  <w:style w:type="paragraph" w:customStyle="1" w:styleId="Section22paragraphs">
    <w:name w:val="Section 2.2 paragraphs"/>
    <w:basedOn w:val="Section21paragraphs"/>
    <w:qFormat/>
    <w:rsid w:val="00603E56"/>
    <w:pPr>
      <w:numPr>
        <w:numId w:val="0"/>
      </w:numPr>
    </w:pPr>
  </w:style>
  <w:style w:type="paragraph" w:customStyle="1" w:styleId="Paragraph">
    <w:name w:val="Paragraph"/>
    <w:basedOn w:val="Normal"/>
    <w:uiPriority w:val="4"/>
    <w:rsid w:val="00DE6F78"/>
    <w:pPr>
      <w:spacing w:before="240" w:after="240" w:line="276" w:lineRule="auto"/>
    </w:pPr>
    <w:rPr>
      <w:rFonts w:ascii="Arial" w:hAnsi="Arial"/>
    </w:rPr>
  </w:style>
  <w:style w:type="character" w:customStyle="1" w:styleId="Heading3Char">
    <w:name w:val="Heading 3 Char"/>
    <w:link w:val="Heading3"/>
    <w:rsid w:val="00DE6F78"/>
    <w:rPr>
      <w:rFonts w:ascii="Arial" w:hAnsi="Arial" w:cs="Arial"/>
      <w:b/>
      <w:bCs/>
      <w:sz w:val="24"/>
      <w:szCs w:val="24"/>
      <w:lang w:eastAsia="en-US"/>
    </w:rPr>
  </w:style>
  <w:style w:type="character" w:customStyle="1" w:styleId="TitleChar">
    <w:name w:val="Title Char"/>
    <w:link w:val="Title"/>
    <w:rsid w:val="00DE6F78"/>
    <w:rPr>
      <w:rFonts w:ascii="Arial" w:hAnsi="Arial" w:cs="Arial"/>
      <w:b/>
      <w:bCs/>
      <w:kern w:val="28"/>
      <w:sz w:val="40"/>
      <w:szCs w:val="32"/>
      <w:lang w:eastAsia="en-US"/>
    </w:rPr>
  </w:style>
  <w:style w:type="character" w:customStyle="1" w:styleId="HeaderChar">
    <w:name w:val="Header Char"/>
    <w:link w:val="Header"/>
    <w:rsid w:val="00DE6F78"/>
    <w:rPr>
      <w:rFonts w:ascii="Arial" w:hAnsi="Arial"/>
      <w:sz w:val="24"/>
      <w:szCs w:val="24"/>
      <w:lang w:eastAsia="en-US"/>
    </w:rPr>
  </w:style>
  <w:style w:type="character" w:customStyle="1" w:styleId="FooterChar">
    <w:name w:val="Footer Char"/>
    <w:link w:val="Footer"/>
    <w:uiPriority w:val="99"/>
    <w:rsid w:val="00DE6F78"/>
    <w:rPr>
      <w:rFonts w:ascii="Arial" w:hAnsi="Arial"/>
      <w:sz w:val="24"/>
      <w:szCs w:val="24"/>
      <w:lang w:eastAsia="en-US"/>
    </w:rPr>
  </w:style>
  <w:style w:type="paragraph" w:customStyle="1" w:styleId="Bullet">
    <w:name w:val="Bullet"/>
    <w:basedOn w:val="NICEnormal"/>
    <w:link w:val="BulletChar"/>
    <w:uiPriority w:val="99"/>
    <w:qFormat/>
    <w:rsid w:val="00DE6F78"/>
    <w:pPr>
      <w:numPr>
        <w:numId w:val="23"/>
      </w:numPr>
      <w:tabs>
        <w:tab w:val="num" w:pos="284"/>
      </w:tabs>
      <w:ind w:left="284" w:hanging="284"/>
    </w:pPr>
    <w:rPr>
      <w:rFonts w:cs="Arial"/>
    </w:rPr>
  </w:style>
  <w:style w:type="character" w:customStyle="1" w:styleId="BulletChar">
    <w:name w:val="Bullet Char"/>
    <w:link w:val="Bullet"/>
    <w:uiPriority w:val="99"/>
    <w:rsid w:val="00DE6F78"/>
    <w:rPr>
      <w:rFonts w:ascii="Arial" w:hAnsi="Arial" w:cs="Arial"/>
      <w:sz w:val="24"/>
      <w:szCs w:val="24"/>
      <w:lang w:eastAsia="en-US"/>
    </w:rPr>
  </w:style>
  <w:style w:type="character" w:customStyle="1" w:styleId="NICEnormalChar">
    <w:name w:val="NICE normal Char"/>
    <w:link w:val="NICEnormal"/>
    <w:locked/>
    <w:rsid w:val="00DE6F78"/>
    <w:rPr>
      <w:rFonts w:ascii="Arial" w:hAnsi="Arial"/>
      <w:sz w:val="24"/>
      <w:szCs w:val="24"/>
      <w:lang w:eastAsia="en-US"/>
    </w:rPr>
  </w:style>
  <w:style w:type="paragraph" w:customStyle="1" w:styleId="TableText1">
    <w:name w:val="Table Text 1"/>
    <w:basedOn w:val="NICEnormal"/>
    <w:qFormat/>
    <w:rsid w:val="00DE6F78"/>
    <w:pPr>
      <w:spacing w:after="0" w:line="240" w:lineRule="auto"/>
    </w:pPr>
    <w:rPr>
      <w:sz w:val="20"/>
      <w:lang w:val="en-US"/>
    </w:rPr>
  </w:style>
  <w:style w:type="character" w:styleId="CommentReference">
    <w:name w:val="annotation reference"/>
    <w:rsid w:val="00674028"/>
    <w:rPr>
      <w:sz w:val="16"/>
      <w:szCs w:val="16"/>
    </w:rPr>
  </w:style>
  <w:style w:type="paragraph" w:styleId="CommentText">
    <w:name w:val="annotation text"/>
    <w:basedOn w:val="Normal"/>
    <w:link w:val="CommentTextChar"/>
    <w:rsid w:val="00674028"/>
    <w:rPr>
      <w:sz w:val="20"/>
      <w:szCs w:val="20"/>
    </w:rPr>
  </w:style>
  <w:style w:type="character" w:customStyle="1" w:styleId="CommentTextChar">
    <w:name w:val="Comment Text Char"/>
    <w:link w:val="CommentText"/>
    <w:rsid w:val="00674028"/>
    <w:rPr>
      <w:lang w:eastAsia="en-US"/>
    </w:rPr>
  </w:style>
  <w:style w:type="paragraph" w:styleId="CommentSubject">
    <w:name w:val="annotation subject"/>
    <w:basedOn w:val="CommentText"/>
    <w:next w:val="CommentText"/>
    <w:link w:val="CommentSubjectChar"/>
    <w:rsid w:val="00674028"/>
    <w:rPr>
      <w:b/>
      <w:bCs/>
    </w:rPr>
  </w:style>
  <w:style w:type="character" w:customStyle="1" w:styleId="CommentSubjectChar">
    <w:name w:val="Comment Subject Char"/>
    <w:link w:val="CommentSubject"/>
    <w:rsid w:val="00674028"/>
    <w:rPr>
      <w:b/>
      <w:bCs/>
      <w:lang w:eastAsia="en-US"/>
    </w:rPr>
  </w:style>
  <w:style w:type="paragraph" w:styleId="BalloonText">
    <w:name w:val="Balloon Text"/>
    <w:basedOn w:val="Normal"/>
    <w:link w:val="BalloonTextChar"/>
    <w:rsid w:val="00674028"/>
    <w:rPr>
      <w:rFonts w:ascii="Tahoma" w:hAnsi="Tahoma" w:cs="Tahoma"/>
      <w:sz w:val="16"/>
      <w:szCs w:val="16"/>
    </w:rPr>
  </w:style>
  <w:style w:type="character" w:customStyle="1" w:styleId="BalloonTextChar">
    <w:name w:val="Balloon Text Char"/>
    <w:link w:val="BalloonText"/>
    <w:rsid w:val="00674028"/>
    <w:rPr>
      <w:rFonts w:ascii="Tahoma" w:hAnsi="Tahoma" w:cs="Tahoma"/>
      <w:sz w:val="16"/>
      <w:szCs w:val="16"/>
      <w:lang w:eastAsia="en-US"/>
    </w:rPr>
  </w:style>
  <w:style w:type="paragraph" w:styleId="FootnoteText">
    <w:name w:val="footnote text"/>
    <w:basedOn w:val="Normal"/>
    <w:link w:val="FootnoteTextChar"/>
    <w:rsid w:val="0089346D"/>
    <w:rPr>
      <w:sz w:val="20"/>
      <w:szCs w:val="20"/>
    </w:rPr>
  </w:style>
  <w:style w:type="character" w:customStyle="1" w:styleId="FootnoteTextChar">
    <w:name w:val="Footnote Text Char"/>
    <w:basedOn w:val="DefaultParagraphFont"/>
    <w:link w:val="FootnoteText"/>
    <w:rsid w:val="0089346D"/>
    <w:rPr>
      <w:lang w:eastAsia="en-US"/>
    </w:rPr>
  </w:style>
  <w:style w:type="character" w:styleId="FootnoteReference">
    <w:name w:val="footnote reference"/>
    <w:basedOn w:val="DefaultParagraphFont"/>
    <w:rsid w:val="0089346D"/>
    <w:rPr>
      <w:vertAlign w:val="superscript"/>
    </w:rPr>
  </w:style>
  <w:style w:type="character" w:styleId="Hyperlink">
    <w:name w:val="Hyperlink"/>
    <w:rsid w:val="000229A9"/>
    <w:rPr>
      <w:color w:val="0000FF"/>
      <w:u w:val="single"/>
    </w:rPr>
  </w:style>
  <w:style w:type="character" w:styleId="FollowedHyperlink">
    <w:name w:val="FollowedHyperlink"/>
    <w:basedOn w:val="DefaultParagraphFont"/>
    <w:semiHidden/>
    <w:unhideWhenUsed/>
    <w:rsid w:val="00B63E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4397875">
      <w:bodyDiv w:val="1"/>
      <w:marLeft w:val="0"/>
      <w:marRight w:val="0"/>
      <w:marTop w:val="0"/>
      <w:marBottom w:val="0"/>
      <w:divBdr>
        <w:top w:val="none" w:sz="0" w:space="0" w:color="auto"/>
        <w:left w:val="none" w:sz="0" w:space="0" w:color="auto"/>
        <w:bottom w:val="none" w:sz="0" w:space="0" w:color="auto"/>
        <w:right w:val="none" w:sz="0" w:space="0" w:color="auto"/>
      </w:divBdr>
    </w:div>
    <w:div w:id="179582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terms-and-condition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diagnostic-radiology-national-diagnostic-reference-levels-ndrls/ndr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C22E3-1E43-4E4F-B089-3CE7B28A5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894E915B</Template>
  <TotalTime>0</TotalTime>
  <Pages>15</Pages>
  <Words>4304</Words>
  <Characters>23236</Characters>
  <Application>Microsoft Office Word</Application>
  <DocSecurity>0</DocSecurity>
  <Lines>193</Lines>
  <Paragraphs>54</Paragraphs>
  <ScaleCrop>false</ScaleCrop>
  <Company/>
  <LinksUpToDate>false</LinksUpToDate>
  <CharactersWithSpaces>27486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2020-03-12T12:03:00Z</dcterms:created>
  <dcterms:modified xsi:type="dcterms:W3CDTF">2020-03-12T12:03:00Z</dcterms:modified>
</cp:coreProperties>
</file>