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ED99" w14:textId="696FD101"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23B00FDA" w:rsidR="00BE0234" w:rsidRPr="00BE0234" w:rsidRDefault="00B73FE1" w:rsidP="00556322">
      <w:pPr>
        <w:pStyle w:val="Title2"/>
      </w:pPr>
      <w:r>
        <w:t xml:space="preserve">Renal </w:t>
      </w:r>
      <w:r w:rsidR="005A6102">
        <w:t xml:space="preserve">and ureteric </w:t>
      </w:r>
      <w:r>
        <w:t>stones</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10A6BE1B" w14:textId="7FC017EA" w:rsidR="00BE0234" w:rsidRPr="00AB710C" w:rsidRDefault="00AB710C" w:rsidP="00AB710C">
      <w:pPr>
        <w:pStyle w:val="Heading3"/>
      </w:pPr>
      <w:r>
        <w:t xml:space="preserve">1. </w:t>
      </w:r>
      <w:r w:rsidR="00BE0234" w:rsidRPr="00AB710C">
        <w:t>TOPIC ENGAGEMENT STAGE</w:t>
      </w:r>
    </w:p>
    <w:p w14:paraId="3AA83479" w14:textId="77777777" w:rsidR="00AB710C" w:rsidRDefault="00AB710C" w:rsidP="00AB710C">
      <w:pPr>
        <w:pStyle w:val="Heading3"/>
      </w:pPr>
      <w:r w:rsidRPr="002F6C0A">
        <w:t>1.1 Have any potential equality issues been identified during this stage of the development process?</w:t>
      </w:r>
    </w:p>
    <w:p w14:paraId="2B086A8D" w14:textId="5D4E70EF" w:rsidR="00AB710C" w:rsidRDefault="00AB710C" w:rsidP="00AB710C">
      <w:pPr>
        <w:pStyle w:val="Paragraphnonumbers"/>
        <w:spacing w:after="0"/>
        <w:rPr>
          <w:rFonts w:cs="Arial"/>
        </w:rPr>
      </w:pPr>
      <w:r w:rsidRPr="00AB710C">
        <w:rPr>
          <w:rFonts w:cs="Arial"/>
        </w:rPr>
        <w:t>Access to Extra Corporeal shock wave lithotripsy (ESWL) equipment depends on geographical location. As ESWL is limited to major urology centres, patients from locations that are further away might have to travel to them. Smaller units may have access to hired mobile units, meaning that there are increased waiting times for patients in these locations.</w:t>
      </w:r>
    </w:p>
    <w:p w14:paraId="254F70C5" w14:textId="77777777" w:rsidR="00AB710C" w:rsidRPr="00AB710C" w:rsidRDefault="00AB710C" w:rsidP="00AB710C">
      <w:pPr>
        <w:pStyle w:val="Paragraphnonumbers"/>
        <w:spacing w:after="0"/>
        <w:rPr>
          <w:rFonts w:cs="Arial"/>
        </w:rPr>
      </w:pPr>
    </w:p>
    <w:p w14:paraId="2A59ACC7" w14:textId="77777777" w:rsidR="00AB710C" w:rsidRPr="009C4B6B" w:rsidRDefault="00AB710C" w:rsidP="00AB710C">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52AA63AC" w14:textId="729264E3" w:rsidR="00BE0234" w:rsidRPr="0053730B" w:rsidRDefault="00AB710C" w:rsidP="00B73FE1">
      <w:pPr>
        <w:pStyle w:val="Paragraphnonumbers"/>
        <w:spacing w:after="0"/>
      </w:pPr>
      <w:r w:rsidRPr="00B73FE1">
        <w:rPr>
          <w:rFonts w:cs="Arial"/>
        </w:rPr>
        <w:t>No population groups, treatments or settings have been excluded from coverage at this stage.</w:t>
      </w:r>
    </w:p>
    <w:p w14:paraId="4687AEDC" w14:textId="77777777" w:rsidR="00B73FE1" w:rsidRDefault="00B73FE1" w:rsidP="00EF758D">
      <w:pPr>
        <w:pStyle w:val="Paragraphnonumbers"/>
        <w:rPr>
          <w:rFonts w:cs="Arial"/>
        </w:rPr>
      </w:pPr>
    </w:p>
    <w:p w14:paraId="359A6DF6" w14:textId="1839396F"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2E488F">
        <w:rPr>
          <w:rFonts w:cs="Arial"/>
        </w:rPr>
        <w:t>: STACY WILKINSON</w:t>
      </w:r>
      <w:r w:rsidR="00BE0234" w:rsidRPr="002F6C0A">
        <w:rPr>
          <w:rFonts w:cs="Arial"/>
        </w:rPr>
        <w:t xml:space="preserve"> </w:t>
      </w:r>
    </w:p>
    <w:p w14:paraId="00793922" w14:textId="0EB8A070" w:rsidR="00BE0234" w:rsidRPr="002F6C0A" w:rsidRDefault="00BE0234" w:rsidP="00EF758D">
      <w:pPr>
        <w:pStyle w:val="Paragraphnonumbers"/>
        <w:rPr>
          <w:rFonts w:cs="Arial"/>
        </w:rPr>
      </w:pPr>
      <w:r w:rsidRPr="002F6C0A">
        <w:rPr>
          <w:rFonts w:cs="Arial"/>
        </w:rPr>
        <w:t>Date</w:t>
      </w:r>
      <w:r w:rsidR="002E488F">
        <w:rPr>
          <w:rFonts w:cs="Arial"/>
        </w:rPr>
        <w:t>: 20/06/</w:t>
      </w:r>
      <w:r w:rsidR="000E21F6">
        <w:rPr>
          <w:rFonts w:cs="Arial"/>
        </w:rPr>
        <w:t>20</w:t>
      </w:r>
      <w:r w:rsidR="002E488F">
        <w:rPr>
          <w:rFonts w:cs="Arial"/>
        </w:rPr>
        <w:t>19</w:t>
      </w:r>
    </w:p>
    <w:p w14:paraId="791F4129" w14:textId="04413549" w:rsidR="00BE0234" w:rsidRPr="002F6C0A" w:rsidRDefault="00BE0234" w:rsidP="00EF758D">
      <w:pPr>
        <w:pStyle w:val="Paragraphnonumbers"/>
        <w:rPr>
          <w:rFonts w:cs="Arial"/>
        </w:rPr>
      </w:pPr>
      <w:r w:rsidRPr="002F6C0A">
        <w:rPr>
          <w:rFonts w:cs="Arial"/>
        </w:rPr>
        <w:t>Approved by NICE quality assurance lead</w:t>
      </w:r>
      <w:r w:rsidR="002E488F">
        <w:rPr>
          <w:rFonts w:cs="Arial"/>
        </w:rPr>
        <w:t>: MARK MINCHIN</w:t>
      </w:r>
      <w:r w:rsidRPr="002F6C0A">
        <w:rPr>
          <w:rFonts w:cs="Arial"/>
        </w:rPr>
        <w:t xml:space="preserve"> </w:t>
      </w:r>
    </w:p>
    <w:p w14:paraId="3F13C1A6" w14:textId="1246C8EF" w:rsidR="006F2F34" w:rsidRDefault="00BE0234" w:rsidP="00EF758D">
      <w:pPr>
        <w:pStyle w:val="Paragraphnonumbers"/>
        <w:rPr>
          <w:rFonts w:cs="Arial"/>
        </w:rPr>
      </w:pPr>
      <w:r w:rsidRPr="002F6C0A">
        <w:rPr>
          <w:rFonts w:cs="Arial"/>
        </w:rPr>
        <w:t>Date</w:t>
      </w:r>
      <w:r w:rsidR="002E488F">
        <w:rPr>
          <w:rFonts w:cs="Arial"/>
        </w:rPr>
        <w:t>: 02/07/</w:t>
      </w:r>
      <w:r w:rsidR="000E21F6">
        <w:rPr>
          <w:rFonts w:cs="Arial"/>
        </w:rPr>
        <w:t>20</w:t>
      </w:r>
      <w:r w:rsidR="002E488F">
        <w:rPr>
          <w:rFonts w:cs="Arial"/>
        </w:rPr>
        <w:t>19</w:t>
      </w:r>
    </w:p>
    <w:p w14:paraId="0F22ECC6" w14:textId="77777777" w:rsidR="006F2F34" w:rsidRDefault="006F2F34">
      <w:pPr>
        <w:rPr>
          <w:rFonts w:ascii="Arial" w:hAnsi="Arial" w:cs="Arial"/>
        </w:rPr>
      </w:pPr>
      <w:r>
        <w:rPr>
          <w:rFonts w:cs="Arial"/>
        </w:rPr>
        <w:br w:type="page"/>
      </w:r>
    </w:p>
    <w:p w14:paraId="01FD3990" w14:textId="0B6658FE" w:rsidR="006F2F34" w:rsidRDefault="006F2F34" w:rsidP="006F2F34">
      <w:pPr>
        <w:pStyle w:val="Heading3"/>
      </w:pPr>
      <w:r w:rsidRPr="0009386C">
        <w:lastRenderedPageBreak/>
        <w:t xml:space="preserve">2. </w:t>
      </w:r>
      <w:r>
        <w:t>PRE-</w:t>
      </w:r>
      <w:r w:rsidRPr="0009386C">
        <w:t>CONSULTATION STAGE</w:t>
      </w:r>
    </w:p>
    <w:p w14:paraId="6A95EC27" w14:textId="77777777" w:rsidR="006F2F34" w:rsidRDefault="006F2F34" w:rsidP="006F2F34">
      <w:pPr>
        <w:pStyle w:val="Heading3"/>
      </w:pPr>
      <w:r w:rsidRPr="002F6C0A">
        <w:t>2.1 Have any potential equality issues been identified during the development of the quality standard (including those identified during the topic engagement process)? How have they been addressed?</w:t>
      </w:r>
    </w:p>
    <w:p w14:paraId="42C890DC" w14:textId="77777777" w:rsidR="00BF77FD" w:rsidRDefault="006F2F34" w:rsidP="006F2F34">
      <w:pPr>
        <w:pStyle w:val="Tabletext"/>
        <w:rPr>
          <w:sz w:val="24"/>
        </w:rPr>
      </w:pPr>
      <w:r w:rsidRPr="00AB710C">
        <w:rPr>
          <w:sz w:val="24"/>
        </w:rPr>
        <w:t>The QSAC highlighted</w:t>
      </w:r>
      <w:r>
        <w:rPr>
          <w:sz w:val="24"/>
        </w:rPr>
        <w:t xml:space="preserve"> that</w:t>
      </w:r>
      <w:r w:rsidR="00BF77FD">
        <w:rPr>
          <w:sz w:val="24"/>
        </w:rPr>
        <w:t>:</w:t>
      </w:r>
    </w:p>
    <w:p w14:paraId="41DAA170" w14:textId="0D88E750" w:rsidR="00BF77FD" w:rsidRPr="005A6102" w:rsidRDefault="006F2F34" w:rsidP="00BF77FD">
      <w:pPr>
        <w:pStyle w:val="Tabletext"/>
        <w:numPr>
          <w:ilvl w:val="0"/>
          <w:numId w:val="18"/>
        </w:numPr>
        <w:rPr>
          <w:lang w:eastAsia="en-GB"/>
        </w:rPr>
      </w:pPr>
      <w:r>
        <w:rPr>
          <w:sz w:val="24"/>
        </w:rPr>
        <w:t xml:space="preserve">CT scans are not suitable </w:t>
      </w:r>
      <w:r w:rsidR="008631AA">
        <w:rPr>
          <w:sz w:val="24"/>
        </w:rPr>
        <w:t>during pregnancy</w:t>
      </w:r>
    </w:p>
    <w:p w14:paraId="357B51CA" w14:textId="6CF29514" w:rsidR="00BF77FD" w:rsidRPr="005A6102" w:rsidRDefault="006F2F34" w:rsidP="00BF77FD">
      <w:pPr>
        <w:pStyle w:val="Tabletext"/>
        <w:numPr>
          <w:ilvl w:val="0"/>
          <w:numId w:val="18"/>
        </w:numPr>
        <w:rPr>
          <w:lang w:eastAsia="en-GB"/>
        </w:rPr>
      </w:pPr>
      <w:r>
        <w:rPr>
          <w:sz w:val="24"/>
        </w:rPr>
        <w:t>there might be groups that cannot communicate their pain threshold without support, such as people with dementia or a learning disability</w:t>
      </w:r>
    </w:p>
    <w:p w14:paraId="754ECCBA" w14:textId="314E209E" w:rsidR="00BF77FD" w:rsidRPr="005A6102" w:rsidRDefault="006F2F34" w:rsidP="00BF77FD">
      <w:pPr>
        <w:pStyle w:val="Tabletext"/>
        <w:numPr>
          <w:ilvl w:val="0"/>
          <w:numId w:val="18"/>
        </w:numPr>
        <w:rPr>
          <w:lang w:eastAsia="en-GB"/>
        </w:rPr>
      </w:pPr>
      <w:r w:rsidRPr="006F2F34">
        <w:rPr>
          <w:sz w:val="24"/>
        </w:rPr>
        <w:t>non-steroidal anti-inflammatory drug</w:t>
      </w:r>
      <w:r>
        <w:rPr>
          <w:sz w:val="24"/>
        </w:rPr>
        <w:t>s</w:t>
      </w:r>
      <w:r w:rsidRPr="006F2F34">
        <w:rPr>
          <w:sz w:val="24"/>
        </w:rPr>
        <w:t xml:space="preserve"> (NSAID</w:t>
      </w:r>
      <w:r>
        <w:rPr>
          <w:sz w:val="24"/>
        </w:rPr>
        <w:t>s</w:t>
      </w:r>
      <w:r w:rsidRPr="006F2F34">
        <w:rPr>
          <w:sz w:val="24"/>
        </w:rPr>
        <w:t>)</w:t>
      </w:r>
      <w:r>
        <w:rPr>
          <w:sz w:val="24"/>
        </w:rPr>
        <w:t xml:space="preserve"> might be contraindicated during pregnancy</w:t>
      </w:r>
    </w:p>
    <w:p w14:paraId="23A092DB" w14:textId="283C56BF" w:rsidR="00BF77FD" w:rsidRPr="005A6102" w:rsidRDefault="006F2F34" w:rsidP="00BF77FD">
      <w:pPr>
        <w:pStyle w:val="Tabletext"/>
        <w:numPr>
          <w:ilvl w:val="0"/>
          <w:numId w:val="18"/>
        </w:numPr>
        <w:rPr>
          <w:lang w:eastAsia="en-GB"/>
        </w:rPr>
      </w:pPr>
      <w:r>
        <w:rPr>
          <w:sz w:val="24"/>
        </w:rPr>
        <w:t>information on diet and fluid intake needs to be presented in different formats depending on communication needs.</w:t>
      </w:r>
      <w:r w:rsidR="00D7006D">
        <w:rPr>
          <w:sz w:val="24"/>
        </w:rPr>
        <w:t xml:space="preserve"> </w:t>
      </w:r>
    </w:p>
    <w:p w14:paraId="125BE6D5" w14:textId="7BEF3A68" w:rsidR="006F2F34" w:rsidRPr="00BF77FD" w:rsidRDefault="00D7006D" w:rsidP="00BF77FD">
      <w:pPr>
        <w:pStyle w:val="Tabletext"/>
        <w:rPr>
          <w:sz w:val="24"/>
        </w:rPr>
      </w:pPr>
      <w:r>
        <w:rPr>
          <w:sz w:val="24"/>
        </w:rPr>
        <w:t>These issues were highlighted in the equality and diversity considerations sections for the relevant statements (statements 1, 2 and 4).</w:t>
      </w:r>
    </w:p>
    <w:p w14:paraId="6AB32E20" w14:textId="77777777" w:rsidR="006F2F34" w:rsidRPr="00AB710C" w:rsidRDefault="006F2F34" w:rsidP="006F2F34">
      <w:pPr>
        <w:pStyle w:val="Heading3"/>
      </w:pPr>
      <w:r w:rsidRPr="002F6C0A">
        <w:t xml:space="preserve">2.2 Have any changes to the scope of the quality standard been made as a </w:t>
      </w:r>
      <w:r w:rsidRPr="00AB710C">
        <w:t>result of topic engagement to highlight potential equality issues?</w:t>
      </w:r>
    </w:p>
    <w:p w14:paraId="75B27BF6" w14:textId="6D9BC5C3" w:rsidR="006F2F34" w:rsidRPr="00EF758D" w:rsidRDefault="006F2F34" w:rsidP="006F2F34">
      <w:pPr>
        <w:pStyle w:val="Paragraphnonumbers"/>
      </w:pPr>
      <w:r w:rsidRPr="00AB710C">
        <w:t>No changes have been made to the scope of the quality standard at this stage.</w:t>
      </w:r>
    </w:p>
    <w:p w14:paraId="5B4A8779" w14:textId="77777777" w:rsidR="006F2F34" w:rsidRDefault="006F2F34" w:rsidP="006F2F34">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6D64CF01" w14:textId="77777777" w:rsidR="006F2F34" w:rsidRPr="006A45E4" w:rsidRDefault="006F2F34" w:rsidP="006F2F34">
      <w:pPr>
        <w:pStyle w:val="Tabletext"/>
        <w:rPr>
          <w:sz w:val="24"/>
        </w:rPr>
      </w:pPr>
      <w:r w:rsidRPr="006A45E4">
        <w:rPr>
          <w:sz w:val="24"/>
        </w:rPr>
        <w:t>The draft statements do not prevent any specific groups from accessing services.</w:t>
      </w:r>
    </w:p>
    <w:p w14:paraId="7D6174CF" w14:textId="77777777" w:rsidR="006F2F34" w:rsidRPr="00EF758D" w:rsidRDefault="006F2F34" w:rsidP="006F2F34">
      <w:pPr>
        <w:pStyle w:val="Heading3"/>
      </w:pPr>
      <w:r w:rsidRPr="002F6C0A">
        <w:t>2.4 Is there potential for the draft quality statements to have an adverse impact on people with disabilities because of something that is a consequence of the disability?</w:t>
      </w:r>
    </w:p>
    <w:p w14:paraId="1ECB268E" w14:textId="2236BC11" w:rsidR="006F2F34" w:rsidRDefault="006F2F34" w:rsidP="006F2F34">
      <w:pPr>
        <w:pStyle w:val="Paragraphnonumbers"/>
      </w:pPr>
      <w:r w:rsidRPr="006A45E4">
        <w:t>No potential impact has been identified.</w:t>
      </w:r>
    </w:p>
    <w:p w14:paraId="7292EB14" w14:textId="77777777" w:rsidR="006F2F34" w:rsidRPr="00EF758D" w:rsidRDefault="006F2F34" w:rsidP="006F2F34">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095141C6" w14:textId="14466844" w:rsidR="006F2F34" w:rsidRDefault="006F2F34" w:rsidP="006F2F34">
      <w:pPr>
        <w:pStyle w:val="Paragraphnonumbers"/>
      </w:pPr>
      <w:r>
        <w:t xml:space="preserve">Statements 1 and 2 highlight alternative </w:t>
      </w:r>
      <w:r w:rsidR="00AB710C">
        <w:t xml:space="preserve">treatment </w:t>
      </w:r>
      <w:r>
        <w:t xml:space="preserve">options during pregnancy, </w:t>
      </w:r>
      <w:r w:rsidR="00AB710C">
        <w:t xml:space="preserve">and </w:t>
      </w:r>
      <w:r>
        <w:t>statements 2 and 4 highlight considerations around communication needs</w:t>
      </w:r>
      <w:r w:rsidR="00AB710C">
        <w:t>.</w:t>
      </w:r>
    </w:p>
    <w:p w14:paraId="0D5504CD" w14:textId="1DC801E0" w:rsidR="006F2F34" w:rsidRPr="002F6C0A" w:rsidRDefault="006F2F34" w:rsidP="006F2F34">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5A6102">
        <w:rPr>
          <w:rFonts w:cs="Arial"/>
        </w:rPr>
        <w:t>STACY WILKINSON</w:t>
      </w:r>
    </w:p>
    <w:p w14:paraId="11A5E4F9" w14:textId="06E158A4" w:rsidR="006F2F34" w:rsidRPr="002F6C0A" w:rsidRDefault="006F2F34" w:rsidP="006F2F34">
      <w:pPr>
        <w:pStyle w:val="Paragraphnonumbers"/>
        <w:rPr>
          <w:rFonts w:cs="Arial"/>
        </w:rPr>
      </w:pPr>
      <w:r w:rsidRPr="002F6C0A">
        <w:rPr>
          <w:rFonts w:cs="Arial"/>
        </w:rPr>
        <w:t>Date</w:t>
      </w:r>
      <w:r>
        <w:rPr>
          <w:rFonts w:cs="Arial"/>
        </w:rPr>
        <w:t>:</w:t>
      </w:r>
      <w:r w:rsidR="00882476">
        <w:rPr>
          <w:rFonts w:cs="Arial"/>
        </w:rPr>
        <w:t xml:space="preserve"> 24/09/2019</w:t>
      </w:r>
    </w:p>
    <w:p w14:paraId="244DD649" w14:textId="5875BAC1" w:rsidR="006F2F34" w:rsidRPr="002F6C0A" w:rsidRDefault="006F2F34" w:rsidP="006F2F34">
      <w:pPr>
        <w:pStyle w:val="Paragraphnonumbers"/>
        <w:rPr>
          <w:rFonts w:cs="Arial"/>
        </w:rPr>
      </w:pPr>
      <w:r w:rsidRPr="002F6C0A">
        <w:rPr>
          <w:rFonts w:cs="Arial"/>
        </w:rPr>
        <w:t>Approved by NICE quality assurance lead</w:t>
      </w:r>
      <w:r>
        <w:rPr>
          <w:rFonts w:cs="Arial"/>
        </w:rPr>
        <w:t>:</w:t>
      </w:r>
      <w:r w:rsidR="005A6102">
        <w:rPr>
          <w:rFonts w:cs="Arial"/>
        </w:rPr>
        <w:t xml:space="preserve"> NICK BAILLIE</w:t>
      </w:r>
    </w:p>
    <w:p w14:paraId="59228057" w14:textId="37AB9C8F" w:rsidR="003E7C99" w:rsidRDefault="006F2F34" w:rsidP="006F2F34">
      <w:pPr>
        <w:pStyle w:val="Paragraphnonumbers"/>
        <w:rPr>
          <w:rFonts w:cs="Arial"/>
        </w:rPr>
      </w:pPr>
      <w:r w:rsidRPr="002F6C0A">
        <w:rPr>
          <w:rFonts w:cs="Arial"/>
        </w:rPr>
        <w:t>Date</w:t>
      </w:r>
      <w:r>
        <w:rPr>
          <w:rFonts w:cs="Arial"/>
        </w:rPr>
        <w:t>:</w:t>
      </w:r>
      <w:r w:rsidR="005A6102">
        <w:rPr>
          <w:rFonts w:cs="Arial"/>
        </w:rPr>
        <w:t xml:space="preserve"> 30/10/2019</w:t>
      </w:r>
    </w:p>
    <w:p w14:paraId="4DA1DE82" w14:textId="77777777" w:rsidR="003E7C99" w:rsidRDefault="003E7C99">
      <w:pPr>
        <w:rPr>
          <w:rFonts w:ascii="Arial" w:hAnsi="Arial" w:cs="Arial"/>
        </w:rPr>
      </w:pPr>
      <w:r>
        <w:rPr>
          <w:rFonts w:cs="Arial"/>
        </w:rPr>
        <w:br w:type="page"/>
      </w:r>
    </w:p>
    <w:p w14:paraId="5A919F87" w14:textId="4DFF4B54" w:rsidR="003E7C99" w:rsidRDefault="003E7C99" w:rsidP="003E7C99">
      <w:pPr>
        <w:pStyle w:val="Heading3"/>
      </w:pPr>
      <w:r>
        <w:lastRenderedPageBreak/>
        <w:t>3. POST CONSULTATION STAGE</w:t>
      </w:r>
    </w:p>
    <w:p w14:paraId="1FA1D4F6" w14:textId="77777777" w:rsidR="003E7C99" w:rsidRDefault="003E7C99" w:rsidP="003E7C99">
      <w:pPr>
        <w:pStyle w:val="Heading3"/>
      </w:pPr>
      <w:r w:rsidRPr="002F6C0A">
        <w:t>3.1 Have any additional potential equality issues been raised during the consultation stage, and, if so, how has the committee addressed them?</w:t>
      </w:r>
    </w:p>
    <w:p w14:paraId="572CC595" w14:textId="2C3C0880" w:rsidR="003E7C99" w:rsidRPr="009C4B6B" w:rsidRDefault="003E7C99" w:rsidP="0029769E">
      <w:pPr>
        <w:pStyle w:val="NICEnormal"/>
        <w:spacing w:line="240" w:lineRule="auto"/>
      </w:pPr>
      <w:r w:rsidRPr="0029769E">
        <w:t>No specific equality issues or health inequalities were identified.</w:t>
      </w:r>
      <w:r w:rsidR="0029769E">
        <w:t xml:space="preserve"> The committee discussed socioeconomic groups and people who are homeless having difficulty accessing fluids and potentially having more kidney stones, but the committee agreed that the statements will help improve care for these groups and not create any inequalities.</w:t>
      </w:r>
    </w:p>
    <w:p w14:paraId="6BA4CB1B" w14:textId="77777777" w:rsidR="003E7C99" w:rsidRDefault="003E7C99" w:rsidP="003E7C99">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2C10ACD1" w14:textId="65BFB141" w:rsidR="003E7C99" w:rsidRPr="0029769E" w:rsidRDefault="0029769E" w:rsidP="003E7C99">
      <w:pPr>
        <w:pStyle w:val="Paragraphnonumbers"/>
        <w:rPr>
          <w:lang w:eastAsia="en-US"/>
        </w:rPr>
      </w:pPr>
      <w:r w:rsidRPr="0029769E">
        <w:rPr>
          <w:lang w:eastAsia="en-US"/>
        </w:rPr>
        <w:t>The statements have not changed</w:t>
      </w:r>
      <w:r>
        <w:rPr>
          <w:lang w:eastAsia="en-US"/>
        </w:rPr>
        <w:t xml:space="preserve"> after the consultation stage</w:t>
      </w:r>
      <w:r w:rsidRPr="0029769E">
        <w:rPr>
          <w:lang w:eastAsia="en-US"/>
        </w:rPr>
        <w:t>.</w:t>
      </w:r>
    </w:p>
    <w:p w14:paraId="16C297E2" w14:textId="77777777" w:rsidR="003E7C99" w:rsidRDefault="003E7C99" w:rsidP="003E7C99">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4524980A" w14:textId="77777777" w:rsidR="0029769E" w:rsidRPr="0029769E" w:rsidRDefault="0029769E" w:rsidP="0029769E">
      <w:pPr>
        <w:pStyle w:val="Paragraphnonumbers"/>
        <w:rPr>
          <w:lang w:eastAsia="en-US"/>
        </w:rPr>
      </w:pPr>
      <w:r w:rsidRPr="0029769E">
        <w:rPr>
          <w:lang w:eastAsia="en-US"/>
        </w:rPr>
        <w:t>The statements have not changed</w:t>
      </w:r>
      <w:r>
        <w:rPr>
          <w:lang w:eastAsia="en-US"/>
        </w:rPr>
        <w:t xml:space="preserve"> after the consultation stage</w:t>
      </w:r>
      <w:r w:rsidRPr="0029769E">
        <w:rPr>
          <w:lang w:eastAsia="en-US"/>
        </w:rPr>
        <w:t>.</w:t>
      </w:r>
    </w:p>
    <w:p w14:paraId="177248F2" w14:textId="77777777" w:rsidR="003E7C99" w:rsidRDefault="003E7C99" w:rsidP="003E7C99">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16653772" w14:textId="468FDFDA" w:rsidR="003E7C99" w:rsidRDefault="0029769E" w:rsidP="003E7C99">
      <w:pPr>
        <w:pStyle w:val="Paragraphnonumbers"/>
        <w:rPr>
          <w:lang w:eastAsia="en-US"/>
        </w:rPr>
      </w:pPr>
      <w:r w:rsidRPr="0029769E">
        <w:rPr>
          <w:lang w:eastAsia="en-US"/>
        </w:rPr>
        <w:t>The statements have not changed</w:t>
      </w:r>
      <w:r>
        <w:rPr>
          <w:lang w:eastAsia="en-US"/>
        </w:rPr>
        <w:t xml:space="preserve"> after the consultation stage</w:t>
      </w:r>
      <w:r w:rsidRPr="0029769E">
        <w:rPr>
          <w:lang w:eastAsia="en-US"/>
        </w:rPr>
        <w:t>.</w:t>
      </w:r>
    </w:p>
    <w:p w14:paraId="440CC77D" w14:textId="77777777" w:rsidR="003E7C99" w:rsidRPr="00CB65F0" w:rsidRDefault="003E7C99" w:rsidP="003E7C99">
      <w:pPr>
        <w:pStyle w:val="Paragraphnonumbers"/>
      </w:pPr>
    </w:p>
    <w:p w14:paraId="394DCD4B" w14:textId="7A74AEEB" w:rsidR="003E7C99" w:rsidRPr="002F6C0A" w:rsidRDefault="003E7C99" w:rsidP="003E7C99">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DF09BC">
        <w:rPr>
          <w:rFonts w:cs="Arial"/>
        </w:rPr>
        <w:t>STACY WILKINSON</w:t>
      </w:r>
    </w:p>
    <w:p w14:paraId="78C989A3" w14:textId="0A631B8A" w:rsidR="003E7C99" w:rsidRPr="002F6C0A" w:rsidRDefault="003E7C99" w:rsidP="003E7C99">
      <w:pPr>
        <w:pStyle w:val="Paragraphnonumbers"/>
        <w:rPr>
          <w:rFonts w:cs="Arial"/>
        </w:rPr>
      </w:pPr>
      <w:r w:rsidRPr="002F6C0A">
        <w:rPr>
          <w:rFonts w:cs="Arial"/>
        </w:rPr>
        <w:t>Date</w:t>
      </w:r>
      <w:r>
        <w:rPr>
          <w:rFonts w:cs="Arial"/>
        </w:rPr>
        <w:t>:</w:t>
      </w:r>
      <w:r w:rsidR="008C4052">
        <w:rPr>
          <w:rFonts w:cs="Arial"/>
        </w:rPr>
        <w:t xml:space="preserve"> 24/01/2020</w:t>
      </w:r>
    </w:p>
    <w:p w14:paraId="66B238C9" w14:textId="46272C15" w:rsidR="003E7C99" w:rsidRPr="002F6C0A" w:rsidRDefault="003E7C99" w:rsidP="003E7C99">
      <w:pPr>
        <w:pStyle w:val="Paragraphnonumbers"/>
        <w:rPr>
          <w:rFonts w:cs="Arial"/>
        </w:rPr>
      </w:pPr>
      <w:r w:rsidRPr="002F6C0A">
        <w:rPr>
          <w:rFonts w:cs="Arial"/>
        </w:rPr>
        <w:t>Approved by NICE quality assurance lead</w:t>
      </w:r>
      <w:r>
        <w:rPr>
          <w:rFonts w:cs="Arial"/>
        </w:rPr>
        <w:t>:</w:t>
      </w:r>
      <w:r w:rsidR="00532222">
        <w:rPr>
          <w:rFonts w:cs="Arial"/>
        </w:rPr>
        <w:t xml:space="preserve"> MARK MINCHIN</w:t>
      </w:r>
    </w:p>
    <w:p w14:paraId="5E39598C" w14:textId="727855DC" w:rsidR="003E7C99" w:rsidRDefault="003E7C99" w:rsidP="003E7C99">
      <w:pPr>
        <w:pStyle w:val="Paragraphnonumbers"/>
        <w:rPr>
          <w:rFonts w:cs="Arial"/>
        </w:rPr>
      </w:pPr>
      <w:r w:rsidRPr="002F6C0A">
        <w:rPr>
          <w:rFonts w:cs="Arial"/>
        </w:rPr>
        <w:t>Date</w:t>
      </w:r>
      <w:r>
        <w:rPr>
          <w:rFonts w:cs="Arial"/>
        </w:rPr>
        <w:t>:</w:t>
      </w:r>
      <w:r w:rsidR="00532222">
        <w:rPr>
          <w:rFonts w:cs="Arial"/>
        </w:rPr>
        <w:t xml:space="preserve"> 04/03/2020</w:t>
      </w:r>
    </w:p>
    <w:p w14:paraId="6DC19CDC" w14:textId="540B6918" w:rsidR="00E31461" w:rsidRDefault="00E31461">
      <w:pPr>
        <w:rPr>
          <w:rFonts w:ascii="Arial" w:hAnsi="Arial" w:cs="Arial"/>
        </w:rPr>
      </w:pPr>
      <w:r>
        <w:rPr>
          <w:rFonts w:cs="Arial"/>
        </w:rPr>
        <w:br w:type="page"/>
      </w:r>
    </w:p>
    <w:p w14:paraId="364DF1B5" w14:textId="76DFC136" w:rsidR="00E31461" w:rsidRDefault="00E31461" w:rsidP="00E31461">
      <w:pPr>
        <w:pStyle w:val="Heading3"/>
      </w:pPr>
      <w:r w:rsidRPr="0078563E">
        <w:lastRenderedPageBreak/>
        <w:t xml:space="preserve">After </w:t>
      </w:r>
      <w:r>
        <w:t xml:space="preserve">NICE </w:t>
      </w:r>
      <w:r w:rsidRPr="0078563E">
        <w:t>Guidance Executive amendments</w:t>
      </w:r>
    </w:p>
    <w:p w14:paraId="673E8C49" w14:textId="77777777" w:rsidR="00E31461" w:rsidRPr="0078563E" w:rsidRDefault="00E31461" w:rsidP="00E31461">
      <w:pPr>
        <w:pStyle w:val="Heading3"/>
      </w:pPr>
      <w:r w:rsidRPr="002F6C0A">
        <w:t>4.1 Outline amendments agreed by Guidance Executive below, if applicable:</w:t>
      </w:r>
    </w:p>
    <w:p w14:paraId="6598BD0F" w14:textId="63B8226D" w:rsidR="00E31461" w:rsidRDefault="00131AD4" w:rsidP="00E31461">
      <w:pPr>
        <w:pStyle w:val="Paragraphnonumbers"/>
        <w:rPr>
          <w:rFonts w:cs="Arial"/>
        </w:rPr>
      </w:pPr>
      <w:r>
        <w:rPr>
          <w:rFonts w:cs="Arial"/>
        </w:rPr>
        <w:t xml:space="preserve">Information </w:t>
      </w:r>
      <w:r w:rsidR="00DD3F4E">
        <w:rPr>
          <w:rFonts w:cs="Arial"/>
        </w:rPr>
        <w:t xml:space="preserve">about children and young people </w:t>
      </w:r>
      <w:r>
        <w:rPr>
          <w:rFonts w:cs="Arial"/>
        </w:rPr>
        <w:t>was added to the equalit</w:t>
      </w:r>
      <w:r w:rsidR="00186544">
        <w:rPr>
          <w:rFonts w:cs="Arial"/>
        </w:rPr>
        <w:t>y</w:t>
      </w:r>
      <w:r>
        <w:rPr>
          <w:rFonts w:cs="Arial"/>
        </w:rPr>
        <w:t xml:space="preserve"> </w:t>
      </w:r>
      <w:r w:rsidR="00904FEB">
        <w:rPr>
          <w:rFonts w:cs="Arial"/>
        </w:rPr>
        <w:t xml:space="preserve">considerations </w:t>
      </w:r>
      <w:r>
        <w:rPr>
          <w:rFonts w:cs="Arial"/>
        </w:rPr>
        <w:t>sections for statements where the audience is adults only (statements 1, 3 and 4)</w:t>
      </w:r>
      <w:r w:rsidR="00DD3F4E">
        <w:rPr>
          <w:rFonts w:cs="Arial"/>
        </w:rPr>
        <w:t>. Alternative options were included</w:t>
      </w:r>
      <w:r>
        <w:rPr>
          <w:rFonts w:cs="Arial"/>
        </w:rPr>
        <w:t xml:space="preserve"> where there are recommendations in the guideline to support this.</w:t>
      </w:r>
    </w:p>
    <w:p w14:paraId="1900D2E6" w14:textId="77777777" w:rsidR="00E31461" w:rsidRPr="002F6C0A" w:rsidRDefault="00E31461" w:rsidP="00E31461">
      <w:pPr>
        <w:pStyle w:val="Paragraphnonumbers"/>
        <w:rPr>
          <w:rFonts w:cs="Arial"/>
        </w:rPr>
      </w:pPr>
    </w:p>
    <w:p w14:paraId="2F99E1E9" w14:textId="222F5A1E" w:rsidR="00E31461" w:rsidRPr="002F6C0A" w:rsidRDefault="00E31461" w:rsidP="00E31461">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131AD4">
        <w:rPr>
          <w:rFonts w:cs="Arial"/>
        </w:rPr>
        <w:t>STACY WILKINSON</w:t>
      </w:r>
    </w:p>
    <w:p w14:paraId="3D7C6BFB" w14:textId="35840446" w:rsidR="00E31461" w:rsidRPr="002F6C0A" w:rsidRDefault="00E31461" w:rsidP="00E31461">
      <w:pPr>
        <w:pStyle w:val="Paragraphnonumbers"/>
        <w:rPr>
          <w:rFonts w:cs="Arial"/>
        </w:rPr>
      </w:pPr>
      <w:r w:rsidRPr="002F6C0A">
        <w:rPr>
          <w:rFonts w:cs="Arial"/>
        </w:rPr>
        <w:t>Date</w:t>
      </w:r>
      <w:r>
        <w:rPr>
          <w:rFonts w:cs="Arial"/>
        </w:rPr>
        <w:t>:</w:t>
      </w:r>
      <w:r w:rsidR="00131AD4">
        <w:rPr>
          <w:rFonts w:cs="Arial"/>
        </w:rPr>
        <w:t xml:space="preserve"> 12/03/2020</w:t>
      </w:r>
    </w:p>
    <w:p w14:paraId="694748D5" w14:textId="10FFFBE9" w:rsidR="00E31461" w:rsidRPr="002F6C0A" w:rsidRDefault="00E31461" w:rsidP="00E31461">
      <w:pPr>
        <w:pStyle w:val="Paragraphnonumbers"/>
        <w:rPr>
          <w:rFonts w:cs="Arial"/>
        </w:rPr>
      </w:pPr>
      <w:r w:rsidRPr="002F6C0A">
        <w:rPr>
          <w:rFonts w:cs="Arial"/>
        </w:rPr>
        <w:t>Approved by NICE quality assurance lead</w:t>
      </w:r>
      <w:r>
        <w:rPr>
          <w:rFonts w:cs="Arial"/>
        </w:rPr>
        <w:t>:</w:t>
      </w:r>
      <w:r w:rsidR="00DD3F4E">
        <w:rPr>
          <w:rFonts w:cs="Arial"/>
        </w:rPr>
        <w:t xml:space="preserve"> NICOLA GREENWAY</w:t>
      </w:r>
    </w:p>
    <w:p w14:paraId="6EC20C9C" w14:textId="5E5BD2AF" w:rsidR="00E31461" w:rsidRPr="002F6C0A" w:rsidRDefault="00E31461" w:rsidP="00E31461">
      <w:pPr>
        <w:pStyle w:val="Paragraphnonumbers"/>
        <w:rPr>
          <w:rFonts w:cs="Arial"/>
        </w:rPr>
      </w:pPr>
      <w:r w:rsidRPr="002F6C0A">
        <w:rPr>
          <w:rFonts w:cs="Arial"/>
        </w:rPr>
        <w:t>Date</w:t>
      </w:r>
      <w:r>
        <w:rPr>
          <w:rFonts w:cs="Arial"/>
        </w:rPr>
        <w:t>:</w:t>
      </w:r>
      <w:r w:rsidR="00DD3F4E">
        <w:rPr>
          <w:rFonts w:cs="Arial"/>
        </w:rPr>
        <w:t xml:space="preserve"> 12/03/2020</w:t>
      </w:r>
    </w:p>
    <w:p w14:paraId="54CBAA5D" w14:textId="77777777" w:rsidR="006F2F34" w:rsidRPr="002F6C0A" w:rsidRDefault="006F2F34" w:rsidP="006F2F34">
      <w:pPr>
        <w:pStyle w:val="Paragraphnonumbers"/>
        <w:rPr>
          <w:rFonts w:cs="Arial"/>
        </w:rPr>
      </w:pPr>
    </w:p>
    <w:p w14:paraId="163CC0F8" w14:textId="4C786E97" w:rsidR="00B60D70" w:rsidRPr="005860F4" w:rsidRDefault="009B2C74" w:rsidP="002E488F">
      <w:pPr>
        <w:pStyle w:val="NICEnormal"/>
      </w:pPr>
      <w:r w:rsidRPr="00B73FE1">
        <w:t>© NICE [</w:t>
      </w:r>
      <w:r w:rsidR="00B73FE1" w:rsidRPr="00B73FE1">
        <w:t>20</w:t>
      </w:r>
      <w:r w:rsidR="00F32DC6">
        <w:t>20</w:t>
      </w:r>
      <w:r w:rsidRPr="00B73FE1">
        <w:t xml:space="preserve">]. All rights reserved. Subject to </w:t>
      </w:r>
      <w:hyperlink r:id="rId7" w:anchor="notice-of-rights" w:history="1">
        <w:r w:rsidRPr="002F6C0A">
          <w:rPr>
            <w:rStyle w:val="Hyperlink"/>
            <w:rFonts w:cs="Arial"/>
          </w:rPr>
          <w:t>Notice of rights</w:t>
        </w:r>
      </w:hyperlink>
    </w:p>
    <w:sectPr w:rsidR="00B60D70" w:rsidRPr="005860F4" w:rsidSect="002E48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76665C0"/>
    <w:multiLevelType w:val="hybridMultilevel"/>
    <w:tmpl w:val="4FD4F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93875"/>
    <w:multiLevelType w:val="hybridMultilevel"/>
    <w:tmpl w:val="407C2B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7"/>
  </w:num>
  <w:num w:numId="3">
    <w:abstractNumId w:val="12"/>
  </w:num>
  <w:num w:numId="4">
    <w:abstractNumId w:val="13"/>
  </w:num>
  <w:num w:numId="5">
    <w:abstractNumId w:val="3"/>
  </w:num>
  <w:num w:numId="6">
    <w:abstractNumId w:val="6"/>
  </w:num>
  <w:num w:numId="7">
    <w:abstractNumId w:val="10"/>
  </w:num>
  <w:num w:numId="8">
    <w:abstractNumId w:val="0"/>
  </w:num>
  <w:num w:numId="9">
    <w:abstractNumId w:val="7"/>
  </w:num>
  <w:num w:numId="10">
    <w:abstractNumId w:val="18"/>
  </w:num>
  <w:num w:numId="11">
    <w:abstractNumId w:val="2"/>
  </w:num>
  <w:num w:numId="12">
    <w:abstractNumId w:val="11"/>
  </w:num>
  <w:num w:numId="13">
    <w:abstractNumId w:val="9"/>
  </w:num>
  <w:num w:numId="14">
    <w:abstractNumId w:val="15"/>
  </w:num>
  <w:num w:numId="15">
    <w:abstractNumId w:val="5"/>
  </w:num>
  <w:num w:numId="16">
    <w:abstractNumId w:val="14"/>
  </w:num>
  <w:num w:numId="17">
    <w:abstractNumId w:val="4"/>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C5F9C"/>
    <w:rsid w:val="000D05DE"/>
    <w:rsid w:val="000E21F6"/>
    <w:rsid w:val="000E57D1"/>
    <w:rsid w:val="00101F34"/>
    <w:rsid w:val="00131AD4"/>
    <w:rsid w:val="00161AA0"/>
    <w:rsid w:val="00166A68"/>
    <w:rsid w:val="00186544"/>
    <w:rsid w:val="001B0506"/>
    <w:rsid w:val="001C0D84"/>
    <w:rsid w:val="002041D8"/>
    <w:rsid w:val="00216B44"/>
    <w:rsid w:val="00235CAB"/>
    <w:rsid w:val="00242941"/>
    <w:rsid w:val="00262539"/>
    <w:rsid w:val="0029769E"/>
    <w:rsid w:val="002E488F"/>
    <w:rsid w:val="002F6C0A"/>
    <w:rsid w:val="0031664C"/>
    <w:rsid w:val="003330E6"/>
    <w:rsid w:val="00362226"/>
    <w:rsid w:val="00377414"/>
    <w:rsid w:val="003C36AC"/>
    <w:rsid w:val="003D02A7"/>
    <w:rsid w:val="003E0668"/>
    <w:rsid w:val="003E7C99"/>
    <w:rsid w:val="00410EE5"/>
    <w:rsid w:val="004110B8"/>
    <w:rsid w:val="004331E2"/>
    <w:rsid w:val="004519B2"/>
    <w:rsid w:val="00461997"/>
    <w:rsid w:val="004820E9"/>
    <w:rsid w:val="0048361F"/>
    <w:rsid w:val="004B2657"/>
    <w:rsid w:val="004B514C"/>
    <w:rsid w:val="00526C07"/>
    <w:rsid w:val="00532222"/>
    <w:rsid w:val="0053387C"/>
    <w:rsid w:val="0053730B"/>
    <w:rsid w:val="00556322"/>
    <w:rsid w:val="005715F8"/>
    <w:rsid w:val="005860F4"/>
    <w:rsid w:val="005A6102"/>
    <w:rsid w:val="005C051F"/>
    <w:rsid w:val="005C762E"/>
    <w:rsid w:val="005D098C"/>
    <w:rsid w:val="00603E56"/>
    <w:rsid w:val="0060662A"/>
    <w:rsid w:val="00614BDA"/>
    <w:rsid w:val="006331B4"/>
    <w:rsid w:val="006343F3"/>
    <w:rsid w:val="00634818"/>
    <w:rsid w:val="00642906"/>
    <w:rsid w:val="00677F60"/>
    <w:rsid w:val="006A721F"/>
    <w:rsid w:val="006B5B04"/>
    <w:rsid w:val="006D583E"/>
    <w:rsid w:val="006D73F1"/>
    <w:rsid w:val="006F2F34"/>
    <w:rsid w:val="0070433D"/>
    <w:rsid w:val="00705A83"/>
    <w:rsid w:val="00732519"/>
    <w:rsid w:val="007A174B"/>
    <w:rsid w:val="007A4EEE"/>
    <w:rsid w:val="007D2DC8"/>
    <w:rsid w:val="00837D68"/>
    <w:rsid w:val="008505C3"/>
    <w:rsid w:val="00862C0C"/>
    <w:rsid w:val="008631AA"/>
    <w:rsid w:val="00882476"/>
    <w:rsid w:val="00884078"/>
    <w:rsid w:val="008C4052"/>
    <w:rsid w:val="008D6069"/>
    <w:rsid w:val="008D7568"/>
    <w:rsid w:val="008E7585"/>
    <w:rsid w:val="008F4DC4"/>
    <w:rsid w:val="00904FEB"/>
    <w:rsid w:val="00923068"/>
    <w:rsid w:val="00926450"/>
    <w:rsid w:val="0094366C"/>
    <w:rsid w:val="00953ADF"/>
    <w:rsid w:val="009709D5"/>
    <w:rsid w:val="009A2353"/>
    <w:rsid w:val="009B2C74"/>
    <w:rsid w:val="009B621A"/>
    <w:rsid w:val="009C45D9"/>
    <w:rsid w:val="009C5415"/>
    <w:rsid w:val="009E0C24"/>
    <w:rsid w:val="00A06657"/>
    <w:rsid w:val="00A36837"/>
    <w:rsid w:val="00A6513B"/>
    <w:rsid w:val="00A758C9"/>
    <w:rsid w:val="00A86D3D"/>
    <w:rsid w:val="00AB2948"/>
    <w:rsid w:val="00AB39FA"/>
    <w:rsid w:val="00AB710C"/>
    <w:rsid w:val="00AD6933"/>
    <w:rsid w:val="00AD6B7B"/>
    <w:rsid w:val="00AE04EA"/>
    <w:rsid w:val="00B075AF"/>
    <w:rsid w:val="00B10819"/>
    <w:rsid w:val="00B32DC0"/>
    <w:rsid w:val="00B60D70"/>
    <w:rsid w:val="00B63CD9"/>
    <w:rsid w:val="00B64119"/>
    <w:rsid w:val="00B73FE1"/>
    <w:rsid w:val="00B83E33"/>
    <w:rsid w:val="00B94668"/>
    <w:rsid w:val="00BB047B"/>
    <w:rsid w:val="00BB47C6"/>
    <w:rsid w:val="00BB6398"/>
    <w:rsid w:val="00BC0E86"/>
    <w:rsid w:val="00BC548E"/>
    <w:rsid w:val="00BD0372"/>
    <w:rsid w:val="00BE0234"/>
    <w:rsid w:val="00BF77FD"/>
    <w:rsid w:val="00C04271"/>
    <w:rsid w:val="00C139CA"/>
    <w:rsid w:val="00C26826"/>
    <w:rsid w:val="00C378E9"/>
    <w:rsid w:val="00C51429"/>
    <w:rsid w:val="00C569F4"/>
    <w:rsid w:val="00C875A0"/>
    <w:rsid w:val="00CA3397"/>
    <w:rsid w:val="00CB65F0"/>
    <w:rsid w:val="00D3612A"/>
    <w:rsid w:val="00D37703"/>
    <w:rsid w:val="00D37F25"/>
    <w:rsid w:val="00D517DC"/>
    <w:rsid w:val="00D52923"/>
    <w:rsid w:val="00D7006D"/>
    <w:rsid w:val="00D97B5E"/>
    <w:rsid w:val="00DC0120"/>
    <w:rsid w:val="00DD3F4E"/>
    <w:rsid w:val="00DE643F"/>
    <w:rsid w:val="00DF09BC"/>
    <w:rsid w:val="00E31461"/>
    <w:rsid w:val="00E40B38"/>
    <w:rsid w:val="00E4622C"/>
    <w:rsid w:val="00E46571"/>
    <w:rsid w:val="00E51FFB"/>
    <w:rsid w:val="00E5693A"/>
    <w:rsid w:val="00E92859"/>
    <w:rsid w:val="00EA46FA"/>
    <w:rsid w:val="00EB14B8"/>
    <w:rsid w:val="00EF758D"/>
    <w:rsid w:val="00F03671"/>
    <w:rsid w:val="00F26A9F"/>
    <w:rsid w:val="00F26E68"/>
    <w:rsid w:val="00F32DC6"/>
    <w:rsid w:val="00F37BC1"/>
    <w:rsid w:val="00F81470"/>
    <w:rsid w:val="00FA5674"/>
    <w:rsid w:val="00FB1AFF"/>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Revision">
    <w:name w:val="Revision"/>
    <w:hidden/>
    <w:uiPriority w:val="99"/>
    <w:semiHidden/>
    <w:rsid w:val="00BB47C6"/>
    <w:rPr>
      <w:sz w:val="24"/>
      <w:szCs w:val="24"/>
    </w:rPr>
  </w:style>
  <w:style w:type="character" w:customStyle="1" w:styleId="Heading3Char">
    <w:name w:val="Heading 3 Char"/>
    <w:basedOn w:val="DefaultParagraphFont"/>
    <w:link w:val="Heading3"/>
    <w:rsid w:val="003E7C9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2020-03-13T09:36:00Z</dcterms:created>
  <dcterms:modified xsi:type="dcterms:W3CDTF">2020-07-09T10:34:00Z</dcterms:modified>
</cp:coreProperties>
</file>