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3DCF9947" w:rsidR="00443081" w:rsidRDefault="001A2862" w:rsidP="00140161">
      <w:pPr>
        <w:pStyle w:val="Title"/>
      </w:pPr>
      <w:r>
        <w:t>Community pharmacy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561" w:type="dxa"/>
        <w:tblLook w:val="04A0" w:firstRow="1" w:lastRow="0" w:firstColumn="1" w:lastColumn="0" w:noHBand="0" w:noVBand="1"/>
      </w:tblPr>
      <w:tblGrid>
        <w:gridCol w:w="4583"/>
        <w:gridCol w:w="4978"/>
      </w:tblGrid>
      <w:tr w:rsidR="00140161" w:rsidRPr="00140161" w14:paraId="18681943" w14:textId="77777777" w:rsidTr="005F10B1">
        <w:trPr>
          <w:trHeight w:val="31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0161" w:rsidRPr="00140161" w14:paraId="169B8413" w14:textId="77777777" w:rsidTr="005F10B1">
        <w:trPr>
          <w:trHeight w:val="31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D0E" w14:textId="77777777" w:rsidR="00C1086C" w:rsidRDefault="00C1086C" w:rsidP="00C1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Ralph </w:t>
            </w:r>
            <w:proofErr w:type="spellStart"/>
            <w:r>
              <w:rPr>
                <w:rFonts w:ascii="Arial" w:hAnsi="Arial" w:cs="Arial"/>
              </w:rPr>
              <w:t>Bagge</w:t>
            </w:r>
            <w:proofErr w:type="spellEnd"/>
          </w:p>
          <w:p w14:paraId="6C9DE1E0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FC20" w14:textId="77777777" w:rsidR="00C1086C" w:rsidRDefault="00C1086C" w:rsidP="00C108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  <w:p w14:paraId="7FEF3399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7734DEC7" w14:textId="77777777" w:rsidTr="005F10B1">
        <w:trPr>
          <w:trHeight w:val="31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79C" w14:textId="77777777" w:rsidR="00C1086C" w:rsidRDefault="00C1086C" w:rsidP="00C1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Hawkins</w:t>
            </w:r>
          </w:p>
          <w:p w14:paraId="67267A62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35B5" w14:textId="77777777" w:rsidR="00C1086C" w:rsidRDefault="00C1086C" w:rsidP="00C1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Pharmacist – Primary Care</w:t>
            </w:r>
          </w:p>
          <w:p w14:paraId="4A31E542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6541224A" w14:textId="77777777" w:rsidTr="005F10B1">
        <w:trPr>
          <w:trHeight w:val="31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B7C" w14:textId="77777777" w:rsidR="00C1086C" w:rsidRDefault="00C1086C" w:rsidP="00C108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Mackridge</w:t>
            </w:r>
            <w:proofErr w:type="spellEnd"/>
          </w:p>
          <w:p w14:paraId="42537546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0E54" w14:textId="77777777" w:rsidR="00C1086C" w:rsidRDefault="00C1086C" w:rsidP="00C108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Reader in public Health Pharmacy</w:t>
            </w:r>
          </w:p>
          <w:p w14:paraId="16C6D75F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0D44899B" w14:textId="77777777" w:rsidTr="005F10B1">
        <w:trPr>
          <w:trHeight w:val="31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05CD" w14:textId="77777777" w:rsidR="00C1086C" w:rsidRDefault="00C1086C" w:rsidP="00C108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Margaret </w:t>
            </w:r>
            <w:proofErr w:type="spellStart"/>
            <w:r>
              <w:rPr>
                <w:rFonts w:ascii="Arial" w:hAnsi="Arial" w:cs="Arial"/>
                <w:color w:val="000000"/>
              </w:rPr>
              <w:t>MacRury</w:t>
            </w:r>
            <w:proofErr w:type="spellEnd"/>
          </w:p>
          <w:p w14:paraId="0ECD555D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F33D" w14:textId="52231013" w:rsidR="00C1086C" w:rsidRDefault="00C1086C" w:rsidP="00C108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Superintendent Director</w:t>
            </w:r>
          </w:p>
          <w:p w14:paraId="76509A83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5F10B1" w:rsidRPr="00140161" w14:paraId="34787E2E" w14:textId="77777777" w:rsidTr="005F10B1">
        <w:trPr>
          <w:trHeight w:val="31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BBDF" w14:textId="32826E85" w:rsidR="005F10B1" w:rsidRDefault="005F10B1" w:rsidP="005F1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Peter Marks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725" w14:textId="50D6A115" w:rsidR="005F10B1" w:rsidRDefault="005F10B1" w:rsidP="005F1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Community Pharmacist </w:t>
            </w:r>
          </w:p>
        </w:tc>
      </w:tr>
      <w:tr w:rsidR="005F10B1" w:rsidRPr="00140161" w14:paraId="0907D1CC" w14:textId="77777777" w:rsidTr="005F10B1">
        <w:trPr>
          <w:trHeight w:val="31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05D4" w14:textId="4451C2CF" w:rsidR="005F10B1" w:rsidRDefault="005F10B1" w:rsidP="005F1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Nipa Patel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ACE" w14:textId="347F968C" w:rsidR="005F10B1" w:rsidRDefault="005F10B1" w:rsidP="005F1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Senior Pharmacist</w:t>
            </w:r>
          </w:p>
        </w:tc>
      </w:tr>
      <w:tr w:rsidR="005F10B1" w:rsidRPr="00140161" w14:paraId="251330FD" w14:textId="77777777" w:rsidTr="00857A4D">
        <w:trPr>
          <w:trHeight w:val="31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7738" w14:textId="77777777" w:rsidR="005F10B1" w:rsidRPr="00140161" w:rsidRDefault="005F10B1" w:rsidP="005F1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Sian Williams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548C" w14:textId="77777777" w:rsidR="005F10B1" w:rsidRPr="00140161" w:rsidRDefault="005F10B1" w:rsidP="005F1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Community Pharmacist </w:t>
            </w:r>
          </w:p>
        </w:tc>
      </w:tr>
      <w:tr w:rsidR="005F10B1" w:rsidRPr="00140161" w14:paraId="2E0784E1" w14:textId="77777777" w:rsidTr="005F10B1">
        <w:trPr>
          <w:trHeight w:val="313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247" w14:textId="77777777" w:rsidR="005F10B1" w:rsidRDefault="005F10B1" w:rsidP="005F10B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Hadar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Zaman</w:t>
            </w:r>
          </w:p>
          <w:p w14:paraId="195FB615" w14:textId="77777777" w:rsidR="005F10B1" w:rsidRPr="00140161" w:rsidRDefault="005F10B1" w:rsidP="005F10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1D9C" w14:textId="77777777" w:rsidR="005F10B1" w:rsidRDefault="005F10B1" w:rsidP="005F1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Superintendent Pharmacist</w:t>
            </w:r>
          </w:p>
          <w:p w14:paraId="07D91501" w14:textId="77777777" w:rsidR="005F10B1" w:rsidRPr="00140161" w:rsidRDefault="005F10B1" w:rsidP="005F10B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  <w:bookmarkStart w:id="0" w:name="_GoBack"/>
      <w:bookmarkEnd w:id="0"/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A2862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5F10B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1086C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9EE5487F</Template>
  <TotalTime>9</TotalTime>
  <Pages>1</Pages>
  <Words>51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Nicola Cunliffe</cp:lastModifiedBy>
  <cp:revision>4</cp:revision>
  <dcterms:created xsi:type="dcterms:W3CDTF">2019-09-12T11:31:00Z</dcterms:created>
  <dcterms:modified xsi:type="dcterms:W3CDTF">2020-01-15T16:53:00Z</dcterms:modified>
</cp:coreProperties>
</file>