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4A8FB"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08C35298" w14:textId="77777777" w:rsidR="00DE6F78" w:rsidRDefault="00DE6F78" w:rsidP="00DE6F78">
      <w:pPr>
        <w:pStyle w:val="Title"/>
      </w:pPr>
      <w:r>
        <w:t>HEALTH AND SOCIAL CARE DIRECTORATE</w:t>
      </w:r>
    </w:p>
    <w:p w14:paraId="4844478B" w14:textId="77777777" w:rsidR="00DE6F78" w:rsidRDefault="00DE6F78" w:rsidP="00DE6F78">
      <w:pPr>
        <w:pStyle w:val="Title"/>
      </w:pPr>
      <w:r w:rsidRPr="00712CAA">
        <w:t>QUALITY STANDARD CONSULTATION</w:t>
      </w:r>
    </w:p>
    <w:p w14:paraId="7E796D6B" w14:textId="77777777" w:rsidR="00DE6F78" w:rsidRDefault="00DE6F78" w:rsidP="00DE6F78">
      <w:pPr>
        <w:pStyle w:val="Title"/>
      </w:pPr>
      <w:r w:rsidRPr="00712CAA">
        <w:t>SUMMARY REPORT</w:t>
      </w:r>
    </w:p>
    <w:p w14:paraId="13679E7B"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09378ADC" w14:textId="77777777" w:rsidR="00DE6F78" w:rsidRPr="00712CAA" w:rsidRDefault="00DE6F78" w:rsidP="00DE6F78">
      <w:pPr>
        <w:pStyle w:val="Numberedheading1"/>
        <w:numPr>
          <w:ilvl w:val="0"/>
          <w:numId w:val="1"/>
        </w:numPr>
      </w:pPr>
      <w:r w:rsidRPr="00712CAA">
        <w:t>Quality standard title</w:t>
      </w:r>
    </w:p>
    <w:p w14:paraId="32D6D9E9" w14:textId="77777777" w:rsidR="00755414" w:rsidRDefault="00755414" w:rsidP="00DE6F78">
      <w:pPr>
        <w:pStyle w:val="NICEnormal"/>
      </w:pPr>
      <w:r w:rsidRPr="00755414">
        <w:t>Faltering growth</w:t>
      </w:r>
    </w:p>
    <w:p w14:paraId="77729E20" w14:textId="77777777"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755414">
        <w:t>10 March 2020</w:t>
      </w:r>
    </w:p>
    <w:p w14:paraId="032933B4" w14:textId="77777777" w:rsidR="00DE6F78" w:rsidRPr="00712CAA" w:rsidRDefault="00DE6F78" w:rsidP="00DE6F78">
      <w:pPr>
        <w:pStyle w:val="Numberedheading1"/>
        <w:numPr>
          <w:ilvl w:val="0"/>
          <w:numId w:val="1"/>
        </w:numPr>
      </w:pPr>
      <w:r w:rsidRPr="00712CAA">
        <w:t>Introduction</w:t>
      </w:r>
    </w:p>
    <w:p w14:paraId="5EB14074" w14:textId="77777777" w:rsidR="00DE6F78" w:rsidRDefault="00DE6F78" w:rsidP="00DE6F78">
      <w:pPr>
        <w:pStyle w:val="NICEnormal"/>
      </w:pPr>
      <w:r w:rsidRPr="00712CAA">
        <w:t xml:space="preserve">The draft quality standard for </w:t>
      </w:r>
      <w:r w:rsidR="00755414">
        <w:t>f</w:t>
      </w:r>
      <w:r w:rsidR="00755414" w:rsidRPr="00755414">
        <w:t>altering growth</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755414">
        <w:t>24 January</w:t>
      </w:r>
      <w:r w:rsidRPr="00914EA4">
        <w:t xml:space="preserve"> and </w:t>
      </w:r>
      <w:r w:rsidR="00755414">
        <w:t>21 February 2020</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51028798" w14:textId="2FB84A61" w:rsidR="00DE6F78" w:rsidRPr="00C359D3" w:rsidRDefault="00DE6F78" w:rsidP="00DE6F78">
      <w:pPr>
        <w:pStyle w:val="NICEnormal"/>
        <w:rPr>
          <w:rFonts w:cs="Arial"/>
        </w:rPr>
      </w:pPr>
      <w:r>
        <w:t xml:space="preserve">Comments were received from </w:t>
      </w:r>
      <w:r w:rsidR="00755414">
        <w:t>1</w:t>
      </w:r>
      <w:r w:rsidR="00A213B8">
        <w:t>3</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6918C0D0"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75A9C94B" w14:textId="323CD2DF" w:rsidR="00DE6F78" w:rsidRPr="00487D0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CE073B">
        <w:t xml:space="preserve">x </w:t>
      </w:r>
      <w:r w:rsidR="00FD737A">
        <w:t>1.</w:t>
      </w:r>
    </w:p>
    <w:p w14:paraId="0D9C4B5E" w14:textId="77777777" w:rsidR="00DE6F78" w:rsidRDefault="00DE6F78" w:rsidP="00DE6F78">
      <w:pPr>
        <w:pStyle w:val="Numberedheading1"/>
        <w:numPr>
          <w:ilvl w:val="0"/>
          <w:numId w:val="1"/>
        </w:numPr>
      </w:pPr>
      <w:r>
        <w:t>Questions for consultation</w:t>
      </w:r>
    </w:p>
    <w:p w14:paraId="40041836" w14:textId="77777777" w:rsidR="00DE6F78" w:rsidRPr="00BD14E4" w:rsidRDefault="00DE6F78" w:rsidP="00DE6F78">
      <w:pPr>
        <w:pStyle w:val="NICEnormal"/>
      </w:pPr>
      <w:r w:rsidRPr="00BD14E4">
        <w:t xml:space="preserve">Stakeholders were invited to respond to the following general questions: </w:t>
      </w:r>
    </w:p>
    <w:p w14:paraId="782198E5"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3BF37BC2"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06DF90FB"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49C995F2" w14:textId="77777777" w:rsidR="00DE6F78" w:rsidRPr="00BD14E4" w:rsidRDefault="00DE6F78" w:rsidP="00DE6F78">
      <w:pPr>
        <w:pStyle w:val="NICEnormal"/>
      </w:pPr>
      <w:r w:rsidRPr="00BD14E4">
        <w:t>Stakeholders were also invited to respond to the following statement</w:t>
      </w:r>
      <w:r w:rsidR="007F073D">
        <w:t>-</w:t>
      </w:r>
      <w:r w:rsidRPr="00BD14E4">
        <w:t>specific questions:</w:t>
      </w:r>
    </w:p>
    <w:p w14:paraId="32825034" w14:textId="1998898D" w:rsidR="004F0733" w:rsidRPr="004C4AEA" w:rsidRDefault="00A07F72" w:rsidP="004F0733">
      <w:pPr>
        <w:pStyle w:val="NICEnormal"/>
      </w:pPr>
      <w:r>
        <w:t>4</w:t>
      </w:r>
      <w:r w:rsidR="00DE6F78" w:rsidRPr="00BD14E4">
        <w:t>.</w:t>
      </w:r>
      <w:r w:rsidR="00DE6F78">
        <w:t xml:space="preserve"> </w:t>
      </w:r>
      <w:r w:rsidR="00DE6F78" w:rsidRPr="00BD14E4">
        <w:t xml:space="preserve">For draft quality </w:t>
      </w:r>
      <w:r w:rsidR="00DE6F78" w:rsidRPr="00E325CA">
        <w:t xml:space="preserve">statement </w:t>
      </w:r>
      <w:r w:rsidR="00755414">
        <w:t>1</w:t>
      </w:r>
      <w:r w:rsidR="00DE6F78" w:rsidRPr="00E325CA">
        <w:t xml:space="preserve">: </w:t>
      </w:r>
      <w:r w:rsidR="00755414">
        <w:rPr>
          <w:lang w:val="en-US"/>
        </w:rPr>
        <w:t>Will this quality statement help to improve identification of faltering growth in babies?</w:t>
      </w:r>
    </w:p>
    <w:p w14:paraId="4C4B99E8" w14:textId="77777777" w:rsidR="00DE6F78" w:rsidRDefault="00DE6F78" w:rsidP="00DE6F78">
      <w:pPr>
        <w:pStyle w:val="Numberedheading1"/>
        <w:numPr>
          <w:ilvl w:val="0"/>
          <w:numId w:val="1"/>
        </w:numPr>
      </w:pPr>
      <w:r>
        <w:lastRenderedPageBreak/>
        <w:t>General comments</w:t>
      </w:r>
    </w:p>
    <w:p w14:paraId="0B5C29E8"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672E236C" w14:textId="44E71613" w:rsidR="00CF6D06" w:rsidRDefault="00CF6D06" w:rsidP="00CF6D06">
      <w:pPr>
        <w:pStyle w:val="Bulletleft1"/>
      </w:pPr>
      <w:r>
        <w:t>General agreement that the quality standard reflects key areas for quality improvement</w:t>
      </w:r>
      <w:r w:rsidR="00756F30">
        <w:t>.</w:t>
      </w:r>
    </w:p>
    <w:p w14:paraId="69C06DD7" w14:textId="7046B755" w:rsidR="00DE6F78" w:rsidRPr="00293375" w:rsidRDefault="00C02C4A" w:rsidP="00DE6F78">
      <w:pPr>
        <w:pStyle w:val="Bulletleft1"/>
      </w:pPr>
      <w:r>
        <w:t xml:space="preserve">Suggestion to include coeliac disease </w:t>
      </w:r>
      <w:r w:rsidR="00306859">
        <w:t xml:space="preserve">in </w:t>
      </w:r>
      <w:r>
        <w:t xml:space="preserve">the </w:t>
      </w:r>
      <w:r w:rsidR="00306859">
        <w:t xml:space="preserve">list of </w:t>
      </w:r>
      <w:r>
        <w:t xml:space="preserve">quality standards </w:t>
      </w:r>
      <w:r w:rsidR="00306859">
        <w:t>that should be considered when commissioning or providing faltering growth services.</w:t>
      </w:r>
    </w:p>
    <w:p w14:paraId="17CCEA45" w14:textId="77777777" w:rsidR="00674028" w:rsidRDefault="00674028" w:rsidP="00674028">
      <w:pPr>
        <w:pStyle w:val="Heading3"/>
      </w:pPr>
      <w:r w:rsidRPr="00F56503">
        <w:t xml:space="preserve">Consultation </w:t>
      </w:r>
      <w:r w:rsidRPr="00660F4E">
        <w:t>comments</w:t>
      </w:r>
      <w:r>
        <w:t xml:space="preserve"> on data collection</w:t>
      </w:r>
    </w:p>
    <w:p w14:paraId="2B44099F" w14:textId="29C7FE95" w:rsidR="00674028" w:rsidRPr="00293375" w:rsidRDefault="00C02C4A" w:rsidP="00674028">
      <w:pPr>
        <w:pStyle w:val="Bulletleft1"/>
      </w:pPr>
      <w:r>
        <w:t xml:space="preserve">One stakeholder felt local systems and structures are in place to collect the data for the </w:t>
      </w:r>
      <w:r w:rsidR="0054006D">
        <w:t>measures in the quality standard, another felt there is limited resource to collect the data</w:t>
      </w:r>
      <w:r w:rsidR="00756F30">
        <w:t>.</w:t>
      </w:r>
      <w:r w:rsidR="0054006D">
        <w:t xml:space="preserve"> </w:t>
      </w:r>
    </w:p>
    <w:p w14:paraId="6C31E736" w14:textId="77777777" w:rsidR="00B014B3" w:rsidRDefault="00B014B3" w:rsidP="00B014B3">
      <w:pPr>
        <w:pStyle w:val="Heading3"/>
      </w:pPr>
      <w:r w:rsidRPr="00F56503">
        <w:t xml:space="preserve">Consultation </w:t>
      </w:r>
      <w:r w:rsidRPr="00660F4E">
        <w:t>comments</w:t>
      </w:r>
      <w:r>
        <w:t xml:space="preserve"> on resource impact</w:t>
      </w:r>
    </w:p>
    <w:p w14:paraId="517FE346" w14:textId="5762C50D" w:rsidR="00B014B3" w:rsidRDefault="0054006D" w:rsidP="00B014B3">
      <w:pPr>
        <w:pStyle w:val="Bulletleft1"/>
      </w:pPr>
      <w:r>
        <w:t>One stakeholder felt that the statements are achievable</w:t>
      </w:r>
      <w:r w:rsidR="00CF6D06">
        <w:t>. A</w:t>
      </w:r>
      <w:r>
        <w:t>nother felt that they would</w:t>
      </w:r>
      <w:r w:rsidR="00CF6D06">
        <w:t xml:space="preserve"> not be achievable</w:t>
      </w:r>
      <w:r>
        <w:t xml:space="preserve"> in all parts of the UK</w:t>
      </w:r>
      <w:r w:rsidR="00CF6D06">
        <w:t xml:space="preserve"> due to</w:t>
      </w:r>
      <w:r>
        <w:t xml:space="preserve"> limited funding and resources to support training</w:t>
      </w:r>
      <w:r w:rsidR="00756F30">
        <w:t>.</w:t>
      </w:r>
    </w:p>
    <w:p w14:paraId="032E6EB9" w14:textId="1BE8E518" w:rsidR="00756F30" w:rsidRDefault="00756F30" w:rsidP="00B014B3">
      <w:pPr>
        <w:pStyle w:val="Bulletleft1"/>
      </w:pPr>
      <w:r>
        <w:t>One stakeholder had</w:t>
      </w:r>
      <w:r w:rsidRPr="00756F30">
        <w:t xml:space="preserve"> concern</w:t>
      </w:r>
      <w:r>
        <w:t>s</w:t>
      </w:r>
      <w:r w:rsidRPr="00756F30">
        <w:t xml:space="preserve"> about the decreasing number of health visitors and </w:t>
      </w:r>
      <w:r>
        <w:t xml:space="preserve">noted that </w:t>
      </w:r>
      <w:r w:rsidRPr="00756F30">
        <w:t>due to decreases funding some areas will no longer be undertaking the five mandated checks</w:t>
      </w:r>
      <w:r>
        <w:t>.</w:t>
      </w:r>
    </w:p>
    <w:p w14:paraId="323EDA8F" w14:textId="77777777" w:rsidR="0054006D" w:rsidRDefault="0054006D">
      <w:pPr>
        <w:rPr>
          <w:rFonts w:ascii="Arial" w:hAnsi="Arial" w:cs="Arial"/>
          <w:b/>
          <w:bCs/>
          <w:kern w:val="32"/>
          <w:sz w:val="32"/>
        </w:rPr>
      </w:pPr>
      <w:r>
        <w:br w:type="page"/>
      </w:r>
    </w:p>
    <w:p w14:paraId="30536988" w14:textId="77777777" w:rsidR="00DE6F78" w:rsidRPr="00712CAA" w:rsidRDefault="00DE6F78" w:rsidP="00DE6F78">
      <w:pPr>
        <w:pStyle w:val="Numberedheading1"/>
        <w:numPr>
          <w:ilvl w:val="0"/>
          <w:numId w:val="1"/>
        </w:numPr>
      </w:pPr>
      <w:r>
        <w:lastRenderedPageBreak/>
        <w:t>Summary of consultation feedback by draft statement</w:t>
      </w:r>
    </w:p>
    <w:p w14:paraId="0B04481F" w14:textId="77777777" w:rsidR="00DE6F78" w:rsidRDefault="00DE6F78" w:rsidP="00DE6F78">
      <w:pPr>
        <w:pStyle w:val="Numberedheading2"/>
        <w:numPr>
          <w:ilvl w:val="1"/>
          <w:numId w:val="1"/>
        </w:numPr>
        <w:spacing w:after="120" w:line="240" w:lineRule="auto"/>
      </w:pPr>
      <w:r>
        <w:t>Draft statement 1</w:t>
      </w:r>
    </w:p>
    <w:p w14:paraId="3E4F8C34" w14:textId="77777777" w:rsidR="00DE6F78" w:rsidRDefault="00755414" w:rsidP="00DE6F78">
      <w:pPr>
        <w:pStyle w:val="NICEnormal"/>
      </w:pPr>
      <w:r w:rsidRPr="00755414">
        <w:t>Babies have their weight plotted on a growth chart at planned intervals.</w:t>
      </w:r>
    </w:p>
    <w:p w14:paraId="0CC2708C" w14:textId="77777777" w:rsidR="00DE6F78" w:rsidRDefault="00DE6F78" w:rsidP="00DE6F78">
      <w:pPr>
        <w:pStyle w:val="Heading3"/>
      </w:pPr>
      <w:r w:rsidRPr="00F56503">
        <w:t xml:space="preserve">Consultation </w:t>
      </w:r>
      <w:r w:rsidRPr="00660F4E">
        <w:t>comments</w:t>
      </w:r>
    </w:p>
    <w:p w14:paraId="1A64738B" w14:textId="77777777" w:rsidR="00DE6F78" w:rsidRPr="00660F4E" w:rsidRDefault="00DE6F78" w:rsidP="00DE6F78">
      <w:pPr>
        <w:pStyle w:val="NICEnormal"/>
      </w:pPr>
      <w:r>
        <w:t>Stakeholders made the following comments in relation to draft statement 1:</w:t>
      </w:r>
    </w:p>
    <w:p w14:paraId="24E15304" w14:textId="25BDE812" w:rsidR="00D7502D" w:rsidRDefault="00077C30" w:rsidP="00DE6F78">
      <w:pPr>
        <w:pStyle w:val="Bulletleft1"/>
      </w:pPr>
      <w:r w:rsidRPr="00077C30">
        <w:t xml:space="preserve">This </w:t>
      </w:r>
      <w:r w:rsidR="00CF6D06">
        <w:t xml:space="preserve">moves responsibility </w:t>
      </w:r>
      <w:r>
        <w:t xml:space="preserve">for weighing under 5s </w:t>
      </w:r>
      <w:r w:rsidR="00CF6D06">
        <w:t>from</w:t>
      </w:r>
      <w:r>
        <w:t xml:space="preserve"> health visitors</w:t>
      </w:r>
      <w:r w:rsidR="00CF6D06">
        <w:t xml:space="preserve"> to </w:t>
      </w:r>
      <w:r w:rsidR="00D7502D">
        <w:t>general practice</w:t>
      </w:r>
      <w:r w:rsidR="00756F30">
        <w:t>.</w:t>
      </w:r>
    </w:p>
    <w:p w14:paraId="19A7F2B6" w14:textId="017CBD28" w:rsidR="00434B7F" w:rsidRDefault="00D7502D" w:rsidP="00DE6F78">
      <w:pPr>
        <w:pStyle w:val="Bulletleft1"/>
      </w:pPr>
      <w:r>
        <w:t>Change to</w:t>
      </w:r>
      <w:r w:rsidR="00077C30">
        <w:t xml:space="preserve"> healthcare professional weigh</w:t>
      </w:r>
      <w:r>
        <w:t>ing</w:t>
      </w:r>
      <w:r w:rsidR="00077C30">
        <w:t xml:space="preserve"> ‘around the time’ of the vaccinations</w:t>
      </w:r>
      <w:r w:rsidR="00756F30">
        <w:t>.</w:t>
      </w:r>
      <w:r w:rsidR="00077C30">
        <w:t xml:space="preserve"> </w:t>
      </w:r>
    </w:p>
    <w:p w14:paraId="6A904C58" w14:textId="29714701" w:rsidR="00D7502D" w:rsidRDefault="00D7502D" w:rsidP="00D7502D">
      <w:pPr>
        <w:pStyle w:val="Bulletleft1"/>
      </w:pPr>
      <w:r>
        <w:t>This statement should be reworded to avoid confusion with population screening</w:t>
      </w:r>
      <w:r w:rsidR="00756F30">
        <w:t>.</w:t>
      </w:r>
    </w:p>
    <w:p w14:paraId="1AB15651" w14:textId="79BDAFED" w:rsidR="00DE6F78" w:rsidRPr="00DE6F78" w:rsidRDefault="0054006D" w:rsidP="00DE6F78">
      <w:pPr>
        <w:pStyle w:val="Bulletleft1"/>
      </w:pPr>
      <w:r w:rsidRPr="0054006D">
        <w:t>Length</w:t>
      </w:r>
      <w:r w:rsidR="0010073A">
        <w:t xml:space="preserve">/height </w:t>
      </w:r>
      <w:r w:rsidR="0010073A" w:rsidRPr="0054006D">
        <w:t>and head circumference</w:t>
      </w:r>
      <w:r w:rsidR="00CF6D06">
        <w:t xml:space="preserve"> </w:t>
      </w:r>
      <w:r w:rsidR="0010073A">
        <w:t>need to be measured at defined intervals</w:t>
      </w:r>
      <w:r w:rsidR="00756F30">
        <w:t>.</w:t>
      </w:r>
      <w:r w:rsidRPr="0054006D">
        <w:t xml:space="preserve"> </w:t>
      </w:r>
    </w:p>
    <w:p w14:paraId="52807482" w14:textId="7D131623" w:rsidR="006E5126" w:rsidRDefault="006E5126" w:rsidP="006E5126">
      <w:pPr>
        <w:pStyle w:val="Bulletleft1"/>
      </w:pPr>
      <w:r>
        <w:t>Healthcare professionals need to be trained to collect, plot and interpret measurements</w:t>
      </w:r>
      <w:r w:rsidR="00756F30">
        <w:t>.</w:t>
      </w:r>
    </w:p>
    <w:p w14:paraId="388AA728" w14:textId="604528AF" w:rsidR="002B1609" w:rsidRDefault="002B1609" w:rsidP="002B1609">
      <w:pPr>
        <w:pStyle w:val="Bulletleft1"/>
      </w:pPr>
      <w:r>
        <w:t>Paediatric dietetic teams should be involved in training</w:t>
      </w:r>
      <w:r w:rsidR="00756F30">
        <w:t>.</w:t>
      </w:r>
      <w:r>
        <w:t xml:space="preserve"> </w:t>
      </w:r>
    </w:p>
    <w:p w14:paraId="670AAC40" w14:textId="5836B809" w:rsidR="002B1609" w:rsidRDefault="002B1609" w:rsidP="002B1609">
      <w:pPr>
        <w:pStyle w:val="Bulletleft1"/>
      </w:pPr>
      <w:r>
        <w:t>Access to growth charts is essential but not always possible</w:t>
      </w:r>
      <w:r w:rsidR="00756F30">
        <w:t>.</w:t>
      </w:r>
    </w:p>
    <w:p w14:paraId="5E21C060" w14:textId="002321DC" w:rsidR="00CF6D06" w:rsidRDefault="00CF6D06" w:rsidP="00CF6D06">
      <w:pPr>
        <w:pStyle w:val="Bulletleft1"/>
      </w:pPr>
      <w:r>
        <w:t>Data is not always acted upon if coll</w:t>
      </w:r>
      <w:r w:rsidR="00B01338">
        <w:t>ect</w:t>
      </w:r>
      <w:r>
        <w:t>ed</w:t>
      </w:r>
      <w:r w:rsidR="00756F30">
        <w:t>.</w:t>
      </w:r>
    </w:p>
    <w:p w14:paraId="602F167C" w14:textId="51748C3F" w:rsidR="006E5126" w:rsidRDefault="00434B7F" w:rsidP="0054006D">
      <w:pPr>
        <w:pStyle w:val="Bulletleft1"/>
      </w:pPr>
      <w:r>
        <w:t>‘</w:t>
      </w:r>
      <w:r w:rsidR="00FD737A">
        <w:t>P</w:t>
      </w:r>
      <w:r>
        <w:t xml:space="preserve">lanned intervals’ </w:t>
      </w:r>
      <w:r w:rsidR="00CF6D06">
        <w:t xml:space="preserve">should be explained in the statement </w:t>
      </w:r>
      <w:r w:rsidR="00FF515B">
        <w:t>wording.</w:t>
      </w:r>
    </w:p>
    <w:p w14:paraId="550E2177" w14:textId="77777777" w:rsidR="00CF6D06" w:rsidRDefault="00CF6D06" w:rsidP="004F0733">
      <w:pPr>
        <w:pStyle w:val="Bulletleft1"/>
        <w:numPr>
          <w:ilvl w:val="0"/>
          <w:numId w:val="0"/>
        </w:numPr>
      </w:pPr>
    </w:p>
    <w:p w14:paraId="01D31C92" w14:textId="0DB432D1" w:rsidR="004F0733" w:rsidRPr="006E5126" w:rsidRDefault="004F0733" w:rsidP="004F0733">
      <w:pPr>
        <w:pStyle w:val="Bulletleft1"/>
        <w:numPr>
          <w:ilvl w:val="0"/>
          <w:numId w:val="0"/>
        </w:numPr>
      </w:pPr>
      <w:r w:rsidRPr="006E5126">
        <w:t>Measures</w:t>
      </w:r>
    </w:p>
    <w:p w14:paraId="0921D675" w14:textId="77777777" w:rsidR="00CF6D06" w:rsidRDefault="00077C30" w:rsidP="00077C30">
      <w:pPr>
        <w:pStyle w:val="Bulletleft1"/>
      </w:pPr>
      <w:r>
        <w:t>Structure measure a)</w:t>
      </w:r>
    </w:p>
    <w:p w14:paraId="7D132A90" w14:textId="34E6C221" w:rsidR="00FD737A" w:rsidRDefault="00D7502D" w:rsidP="00CF6D06">
      <w:pPr>
        <w:pStyle w:val="Bulletleft1"/>
        <w:numPr>
          <w:ilvl w:val="1"/>
          <w:numId w:val="6"/>
        </w:numPr>
      </w:pPr>
      <w:r>
        <w:t xml:space="preserve">There is </w:t>
      </w:r>
      <w:r w:rsidR="00077C30" w:rsidRPr="00077C30">
        <w:t xml:space="preserve">reduced access to weight measurement and time available within </w:t>
      </w:r>
      <w:r>
        <w:t xml:space="preserve">health visitor </w:t>
      </w:r>
      <w:r w:rsidR="00077C30" w:rsidRPr="00077C30">
        <w:t>clinics to plot the information</w:t>
      </w:r>
      <w:r w:rsidR="00756F30">
        <w:t>.</w:t>
      </w:r>
    </w:p>
    <w:p w14:paraId="3012D582" w14:textId="13B23559" w:rsidR="00077C30" w:rsidRDefault="00077C30" w:rsidP="00CF6D06">
      <w:pPr>
        <w:pStyle w:val="Bulletleft1"/>
        <w:numPr>
          <w:ilvl w:val="1"/>
          <w:numId w:val="6"/>
        </w:numPr>
      </w:pPr>
      <w:r>
        <w:t xml:space="preserve">Suggestion to </w:t>
      </w:r>
      <w:r w:rsidRPr="00077C30">
        <w:t>encourage parents to take responsibility for plotting the weight and understanding when to seek help from a health care professional</w:t>
      </w:r>
      <w:r w:rsidR="00756F30">
        <w:t>.</w:t>
      </w:r>
    </w:p>
    <w:p w14:paraId="711B9C24" w14:textId="77777777" w:rsidR="00CF6D06" w:rsidRDefault="00077C30" w:rsidP="00077C30">
      <w:pPr>
        <w:pStyle w:val="Bulletleft1"/>
      </w:pPr>
      <w:r>
        <w:t xml:space="preserve">Process measure a) </w:t>
      </w:r>
    </w:p>
    <w:p w14:paraId="1FD7B11B" w14:textId="36B54424" w:rsidR="00077C30" w:rsidRDefault="00077C30" w:rsidP="00CF6D06">
      <w:pPr>
        <w:pStyle w:val="Bulletleft1"/>
        <w:numPr>
          <w:ilvl w:val="1"/>
          <w:numId w:val="6"/>
        </w:numPr>
      </w:pPr>
      <w:r>
        <w:t>As the growth chart is in the personal health record held by parents / carers it is not clear how this data could be collected</w:t>
      </w:r>
      <w:r w:rsidR="00756F30">
        <w:t>.</w:t>
      </w:r>
    </w:p>
    <w:p w14:paraId="3CFD529A" w14:textId="77777777" w:rsidR="00CF6D06" w:rsidRDefault="006E5126" w:rsidP="004F0733">
      <w:pPr>
        <w:pStyle w:val="Bulletleft1"/>
      </w:pPr>
      <w:r w:rsidRPr="006E5126">
        <w:t xml:space="preserve">Process measure b) </w:t>
      </w:r>
    </w:p>
    <w:p w14:paraId="0EE7D72E" w14:textId="6303E461" w:rsidR="006E5126" w:rsidRDefault="00CF6D06" w:rsidP="00CF6D06">
      <w:pPr>
        <w:pStyle w:val="Bulletleft1"/>
        <w:numPr>
          <w:ilvl w:val="1"/>
          <w:numId w:val="6"/>
        </w:numPr>
      </w:pPr>
      <w:r>
        <w:t>It is not</w:t>
      </w:r>
      <w:r w:rsidR="006E5126" w:rsidRPr="006E5126">
        <w:t xml:space="preserve"> clear who will weigh at 1 week</w:t>
      </w:r>
      <w:r w:rsidR="00756F30">
        <w:t>.</w:t>
      </w:r>
    </w:p>
    <w:p w14:paraId="5758E655" w14:textId="275D4C22" w:rsidR="00420FAB" w:rsidRDefault="002B1609" w:rsidP="00CF6D06">
      <w:pPr>
        <w:pStyle w:val="Bulletleft1"/>
        <w:numPr>
          <w:ilvl w:val="1"/>
          <w:numId w:val="6"/>
        </w:numPr>
      </w:pPr>
      <w:r>
        <w:lastRenderedPageBreak/>
        <w:t>Reword to ‘recorded’ instead of ‘plotted’ as t</w:t>
      </w:r>
      <w:r w:rsidR="00420FAB" w:rsidRPr="00420FAB">
        <w:t>he growth charts do not allow for measurements to be plotted between birth – 2</w:t>
      </w:r>
      <w:r w:rsidR="00420FAB">
        <w:t xml:space="preserve"> </w:t>
      </w:r>
      <w:r w:rsidR="00420FAB" w:rsidRPr="00420FAB">
        <w:t>weeks of age</w:t>
      </w:r>
      <w:r w:rsidR="00756F30">
        <w:t>.</w:t>
      </w:r>
    </w:p>
    <w:p w14:paraId="2AF85049" w14:textId="77777777" w:rsidR="00CF6D06" w:rsidRDefault="00077C30" w:rsidP="00420FAB">
      <w:pPr>
        <w:pStyle w:val="Bulletleft1"/>
      </w:pPr>
      <w:r>
        <w:t xml:space="preserve">Process measure c) </w:t>
      </w:r>
    </w:p>
    <w:p w14:paraId="5BD77881" w14:textId="413E8799" w:rsidR="004F0733" w:rsidRDefault="00077C30" w:rsidP="00CF6D06">
      <w:pPr>
        <w:pStyle w:val="Bulletleft1"/>
        <w:numPr>
          <w:ilvl w:val="1"/>
          <w:numId w:val="6"/>
        </w:numPr>
      </w:pPr>
      <w:r>
        <w:t>Most GP surgeries do not have appropriate scales to weigh babies</w:t>
      </w:r>
      <w:r w:rsidR="00756F30">
        <w:t>.</w:t>
      </w:r>
    </w:p>
    <w:p w14:paraId="55CC720B" w14:textId="16E4CADB" w:rsidR="0010073A" w:rsidRDefault="0010073A" w:rsidP="00420FAB">
      <w:pPr>
        <w:pStyle w:val="Bulletleft1"/>
      </w:pPr>
      <w:r>
        <w:t>Measures are not currently in place for this statement and there is a cost associated with training staff</w:t>
      </w:r>
      <w:r w:rsidR="00756F30">
        <w:t>.</w:t>
      </w:r>
    </w:p>
    <w:p w14:paraId="450E51FA" w14:textId="6246F7F7" w:rsidR="0010073A" w:rsidRPr="00420FAB" w:rsidRDefault="0010073A" w:rsidP="00420FAB">
      <w:pPr>
        <w:pStyle w:val="Bulletleft1"/>
      </w:pPr>
      <w:r>
        <w:t>Additional c</w:t>
      </w:r>
      <w:r w:rsidRPr="0010073A">
        <w:t xml:space="preserve">osts would be </w:t>
      </w:r>
      <w:r w:rsidR="00B23882">
        <w:t xml:space="preserve">balanced </w:t>
      </w:r>
      <w:r w:rsidRPr="0010073A">
        <w:t>out because faltering growth would be diagnosed sooner</w:t>
      </w:r>
      <w:r>
        <w:t xml:space="preserve"> meaning </w:t>
      </w:r>
      <w:r w:rsidRPr="0010073A">
        <w:t xml:space="preserve">correct management </w:t>
      </w:r>
      <w:r>
        <w:t>could</w:t>
      </w:r>
      <w:r w:rsidRPr="0010073A">
        <w:t xml:space="preserve"> be put in place</w:t>
      </w:r>
      <w:r w:rsidR="00756F30">
        <w:t>.</w:t>
      </w:r>
    </w:p>
    <w:p w14:paraId="565A6FA8" w14:textId="77777777" w:rsidR="002B1609" w:rsidRDefault="002B1609" w:rsidP="004F0733">
      <w:pPr>
        <w:pStyle w:val="Bulletleft1"/>
        <w:numPr>
          <w:ilvl w:val="0"/>
          <w:numId w:val="0"/>
        </w:numPr>
      </w:pPr>
    </w:p>
    <w:p w14:paraId="7436DE9A" w14:textId="2F57CCD9" w:rsidR="004F0733" w:rsidRPr="00434B7F" w:rsidRDefault="004F0733" w:rsidP="004F0733">
      <w:pPr>
        <w:pStyle w:val="Bulletleft1"/>
        <w:numPr>
          <w:ilvl w:val="0"/>
          <w:numId w:val="0"/>
        </w:numPr>
      </w:pPr>
      <w:r w:rsidRPr="00434B7F">
        <w:t>Audience descriptors</w:t>
      </w:r>
    </w:p>
    <w:p w14:paraId="2E7807B3" w14:textId="3C758B08" w:rsidR="00434B7F" w:rsidRDefault="00CF6D06" w:rsidP="00FD737A">
      <w:pPr>
        <w:pStyle w:val="Bulletleft1"/>
      </w:pPr>
      <w:r>
        <w:t>I</w:t>
      </w:r>
      <w:r w:rsidR="00434B7F" w:rsidRPr="00434B7F">
        <w:t>nclude equipment being available to measure babies</w:t>
      </w:r>
      <w:r w:rsidR="00756F30">
        <w:t>.</w:t>
      </w:r>
      <w:r w:rsidR="00434B7F" w:rsidRPr="00434B7F">
        <w:t xml:space="preserve"> </w:t>
      </w:r>
    </w:p>
    <w:p w14:paraId="5E8BEBAA" w14:textId="046390C5" w:rsidR="00434B7F" w:rsidRDefault="00D7502D" w:rsidP="00FD737A">
      <w:pPr>
        <w:pStyle w:val="Bulletleft1"/>
      </w:pPr>
      <w:r>
        <w:t>Explain</w:t>
      </w:r>
      <w:r w:rsidR="00434B7F">
        <w:t xml:space="preserve"> what is meant by ‘</w:t>
      </w:r>
      <w:r w:rsidR="00434B7F" w:rsidRPr="00434B7F">
        <w:t>appropriate</w:t>
      </w:r>
      <w:r w:rsidR="00434B7F">
        <w:t xml:space="preserve"> intervals’</w:t>
      </w:r>
      <w:r w:rsidR="002B1609">
        <w:t xml:space="preserve"> for healthcare professionals</w:t>
      </w:r>
      <w:r w:rsidR="00756F30">
        <w:t>.</w:t>
      </w:r>
    </w:p>
    <w:p w14:paraId="71E8B2CD" w14:textId="7AB58764" w:rsidR="00434B7F" w:rsidRPr="00434B7F" w:rsidRDefault="00420FAB" w:rsidP="00FD737A">
      <w:pPr>
        <w:pStyle w:val="Bulletleft1"/>
      </w:pPr>
      <w:r w:rsidRPr="00420FAB">
        <w:t xml:space="preserve">Concerns over faltering growth cannot be raised unless an initial length/height </w:t>
      </w:r>
      <w:r w:rsidR="00FD737A">
        <w:t xml:space="preserve">has been </w:t>
      </w:r>
      <w:r w:rsidRPr="00420FAB">
        <w:t>plotted</w:t>
      </w:r>
      <w:r w:rsidR="00756F30">
        <w:t>.</w:t>
      </w:r>
    </w:p>
    <w:p w14:paraId="32B6A7B7" w14:textId="77777777" w:rsidR="002B1609" w:rsidRDefault="002B1609" w:rsidP="004F0733">
      <w:pPr>
        <w:pStyle w:val="Bulletleft1"/>
        <w:numPr>
          <w:ilvl w:val="0"/>
          <w:numId w:val="0"/>
        </w:numPr>
      </w:pPr>
    </w:p>
    <w:p w14:paraId="33936766" w14:textId="3F4EEAB3" w:rsidR="004F0733" w:rsidRPr="006E5126" w:rsidRDefault="004F0733" w:rsidP="004F0733">
      <w:pPr>
        <w:pStyle w:val="Bulletleft1"/>
        <w:numPr>
          <w:ilvl w:val="0"/>
          <w:numId w:val="0"/>
        </w:numPr>
      </w:pPr>
      <w:r w:rsidRPr="006E5126">
        <w:t>Definition</w:t>
      </w:r>
      <w:r w:rsidR="002B1609">
        <w:t xml:space="preserve"> of planned intervals</w:t>
      </w:r>
    </w:p>
    <w:p w14:paraId="5CEA4AC9" w14:textId="2117FF84" w:rsidR="006E5126" w:rsidRDefault="006E5126" w:rsidP="004F0733">
      <w:pPr>
        <w:pStyle w:val="Bulletleft1"/>
      </w:pPr>
      <w:r w:rsidRPr="006E5126">
        <w:t xml:space="preserve">Unclear why </w:t>
      </w:r>
      <w:r w:rsidR="00306859">
        <w:t xml:space="preserve">timing of </w:t>
      </w:r>
      <w:r w:rsidRPr="006E5126">
        <w:t xml:space="preserve">weighing </w:t>
      </w:r>
      <w:r w:rsidR="002B1609">
        <w:t xml:space="preserve">is aligned </w:t>
      </w:r>
      <w:r w:rsidRPr="006E5126">
        <w:t>to the vaccination schedule</w:t>
      </w:r>
      <w:r w:rsidR="00756F30">
        <w:t>.</w:t>
      </w:r>
    </w:p>
    <w:p w14:paraId="05C23934" w14:textId="3E4B9C5B" w:rsidR="006E5126" w:rsidRPr="006E5126" w:rsidRDefault="006E5126" w:rsidP="004F0733">
      <w:pPr>
        <w:pStyle w:val="Bulletleft1"/>
      </w:pPr>
      <w:r>
        <w:t>Midwifery services weigh at days 5 and 10</w:t>
      </w:r>
      <w:r w:rsidR="00D7502D">
        <w:t>. W</w:t>
      </w:r>
      <w:r w:rsidR="002B1609">
        <w:t xml:space="preserve">eighing at 1 week is </w:t>
      </w:r>
      <w:r>
        <w:t>a change in practice</w:t>
      </w:r>
      <w:r w:rsidR="00756F30">
        <w:t>.</w:t>
      </w:r>
    </w:p>
    <w:p w14:paraId="3BF6F832" w14:textId="77777777" w:rsidR="0054006D" w:rsidRDefault="00674028" w:rsidP="0054006D">
      <w:pPr>
        <w:pStyle w:val="Heading3"/>
        <w:rPr>
          <w:lang w:val="en-US"/>
        </w:rPr>
      </w:pPr>
      <w:r w:rsidRPr="00F56503">
        <w:t xml:space="preserve">Consultation </w:t>
      </w:r>
      <w:r>
        <w:t xml:space="preserve">question </w:t>
      </w:r>
      <w:r w:rsidR="00755414">
        <w:t>4</w:t>
      </w:r>
      <w:r w:rsidR="0054006D" w:rsidRPr="0054006D">
        <w:rPr>
          <w:b w:val="0"/>
          <w:bCs w:val="0"/>
        </w:rPr>
        <w:t>:</w:t>
      </w:r>
      <w:r w:rsidR="0054006D">
        <w:rPr>
          <w:b w:val="0"/>
          <w:bCs w:val="0"/>
        </w:rPr>
        <w:t xml:space="preserve"> </w:t>
      </w:r>
      <w:r w:rsidR="0054006D" w:rsidRPr="0054006D">
        <w:rPr>
          <w:b w:val="0"/>
          <w:bCs w:val="0"/>
          <w:lang w:val="en-US"/>
        </w:rPr>
        <w:t>Will this quality statement help to improve identification of faltering growth in babies?</w:t>
      </w:r>
    </w:p>
    <w:p w14:paraId="0C9C734E" w14:textId="77777777" w:rsidR="00674028" w:rsidRPr="00660F4E" w:rsidRDefault="00674028" w:rsidP="00674028">
      <w:pPr>
        <w:pStyle w:val="NICEnormal"/>
      </w:pPr>
      <w:r>
        <w:t xml:space="preserve">Stakeholders made the following comments in relation to consultation question </w:t>
      </w:r>
      <w:r w:rsidR="00755414">
        <w:t>4</w:t>
      </w:r>
      <w:r>
        <w:t>:</w:t>
      </w:r>
    </w:p>
    <w:p w14:paraId="69002258" w14:textId="75BA1B8F" w:rsidR="00674028" w:rsidRDefault="00846B17" w:rsidP="00674028">
      <w:pPr>
        <w:pStyle w:val="Bulletleft1"/>
      </w:pPr>
      <w:r>
        <w:t xml:space="preserve">Two </w:t>
      </w:r>
      <w:r w:rsidR="00420FAB">
        <w:t>stakeholder</w:t>
      </w:r>
      <w:r w:rsidR="002B1609">
        <w:t>s</w:t>
      </w:r>
      <w:r w:rsidR="00420FAB">
        <w:t xml:space="preserve"> felt this statement would help to improve identification of faltering growth in babies and </w:t>
      </w:r>
      <w:r>
        <w:t>one</w:t>
      </w:r>
      <w:r w:rsidR="00420FAB">
        <w:t xml:space="preserve"> felt it would</w:t>
      </w:r>
      <w:r w:rsidR="002B1609">
        <w:t xml:space="preserve"> not</w:t>
      </w:r>
      <w:r w:rsidR="00756F30">
        <w:t>.</w:t>
      </w:r>
    </w:p>
    <w:p w14:paraId="40D45316" w14:textId="7FC0283E" w:rsidR="00420FAB" w:rsidRDefault="00420FAB" w:rsidP="00674028">
      <w:pPr>
        <w:pStyle w:val="Bulletleft1"/>
      </w:pPr>
      <w:r>
        <w:t xml:space="preserve">Suggestion </w:t>
      </w:r>
      <w:r w:rsidRPr="00420FAB">
        <w:t>to specify</w:t>
      </w:r>
      <w:r w:rsidR="00B23882">
        <w:t xml:space="preserve"> and elaborate on</w:t>
      </w:r>
      <w:r w:rsidRPr="00420FAB">
        <w:t xml:space="preserve"> investigations</w:t>
      </w:r>
      <w:r w:rsidR="00756F30">
        <w:t>.</w:t>
      </w:r>
    </w:p>
    <w:p w14:paraId="3AACFC8B" w14:textId="09D4D6ED" w:rsidR="00755414" w:rsidRPr="00420FAB" w:rsidRDefault="00420FAB" w:rsidP="00420FAB">
      <w:pPr>
        <w:pStyle w:val="Bulletleft1"/>
      </w:pPr>
      <w:r>
        <w:t xml:space="preserve">Suggestion that </w:t>
      </w:r>
      <w:r w:rsidRPr="00420FAB">
        <w:t>parents who do not take their child for immunisations</w:t>
      </w:r>
      <w:r>
        <w:t xml:space="preserve"> are told to</w:t>
      </w:r>
      <w:r w:rsidRPr="00420FAB">
        <w:t xml:space="preserve"> ensure their baby is weighed and measured at these intervals</w:t>
      </w:r>
      <w:r w:rsidR="00756F30">
        <w:t>.</w:t>
      </w:r>
      <w:r w:rsidR="00755414">
        <w:br w:type="page"/>
      </w:r>
    </w:p>
    <w:p w14:paraId="19612AC1" w14:textId="77777777" w:rsidR="00755414" w:rsidRDefault="00755414" w:rsidP="00755414">
      <w:pPr>
        <w:pStyle w:val="Numberedheading2"/>
        <w:numPr>
          <w:ilvl w:val="1"/>
          <w:numId w:val="1"/>
        </w:numPr>
        <w:spacing w:after="120" w:line="240" w:lineRule="auto"/>
      </w:pPr>
      <w:r>
        <w:lastRenderedPageBreak/>
        <w:t>Draft statement 2</w:t>
      </w:r>
    </w:p>
    <w:p w14:paraId="3FB1E1D0" w14:textId="77777777" w:rsidR="00755414" w:rsidRDefault="00755414" w:rsidP="00755414">
      <w:pPr>
        <w:pStyle w:val="NICEnormal"/>
      </w:pPr>
      <w:r w:rsidRPr="00755414">
        <w:t>Babies and preschool children have a detailed feeding or eating history taken if there are concerns about faltering growth.</w:t>
      </w:r>
    </w:p>
    <w:p w14:paraId="2630CF24" w14:textId="77777777" w:rsidR="00755414" w:rsidRDefault="00755414" w:rsidP="00755414">
      <w:pPr>
        <w:pStyle w:val="Heading3"/>
      </w:pPr>
      <w:r w:rsidRPr="00F56503">
        <w:t xml:space="preserve">Consultation </w:t>
      </w:r>
      <w:r w:rsidRPr="00660F4E">
        <w:t>comments</w:t>
      </w:r>
    </w:p>
    <w:p w14:paraId="3987651B" w14:textId="77777777" w:rsidR="00755414" w:rsidRPr="00660F4E" w:rsidRDefault="00755414" w:rsidP="00755414">
      <w:pPr>
        <w:pStyle w:val="NICEnormal"/>
      </w:pPr>
      <w:r>
        <w:t>Stakeholders made the following comments in relation to draft statement 2:</w:t>
      </w:r>
    </w:p>
    <w:p w14:paraId="57F8750A" w14:textId="0240A429" w:rsidR="0021030A" w:rsidRDefault="00D7502D" w:rsidP="0021030A">
      <w:pPr>
        <w:pStyle w:val="Bulletleft1"/>
      </w:pPr>
      <w:r>
        <w:t>R</w:t>
      </w:r>
      <w:r w:rsidR="0021030A">
        <w:t>emove information about calorific value of diet from the rationale as a full dietary assessment would</w:t>
      </w:r>
      <w:r w:rsidR="00B23882">
        <w:t xml:space="preserve"> not</w:t>
      </w:r>
      <w:r w:rsidR="0021030A">
        <w:t xml:space="preserve"> be done at the identification stage</w:t>
      </w:r>
      <w:r w:rsidR="00756F30">
        <w:t>.</w:t>
      </w:r>
    </w:p>
    <w:p w14:paraId="135EDE1F" w14:textId="04E66BDA" w:rsidR="00D7502D" w:rsidRDefault="0021030A" w:rsidP="002B1609">
      <w:pPr>
        <w:pStyle w:val="Bulletleft1last"/>
        <w:spacing w:after="0"/>
      </w:pPr>
      <w:r>
        <w:t>Suggestion to replace calorific value with energy and protein content</w:t>
      </w:r>
      <w:r w:rsidR="00756F30">
        <w:t>.</w:t>
      </w:r>
    </w:p>
    <w:p w14:paraId="54A14BF6" w14:textId="16C42B18" w:rsidR="002B1609" w:rsidRDefault="00D7502D" w:rsidP="00D7502D">
      <w:pPr>
        <w:pStyle w:val="Bulletleft1last"/>
      </w:pPr>
      <w:r w:rsidRPr="0021030A">
        <w:t>Referral to paediatric dietitians as part of a management plan</w:t>
      </w:r>
      <w:r>
        <w:t xml:space="preserve"> is needed</w:t>
      </w:r>
      <w:r w:rsidRPr="0021030A">
        <w:t xml:space="preserve"> </w:t>
      </w:r>
      <w:r>
        <w:t>as h</w:t>
      </w:r>
      <w:r w:rsidRPr="0021030A">
        <w:t xml:space="preserve">ealth visiting teams do not have adequate skill, access to training or resource to </w:t>
      </w:r>
      <w:r>
        <w:t>do this</w:t>
      </w:r>
      <w:r w:rsidR="00756F30">
        <w:t>.</w:t>
      </w:r>
      <w:r w:rsidRPr="0021030A">
        <w:t xml:space="preserve"> </w:t>
      </w:r>
    </w:p>
    <w:p w14:paraId="44BB4CDF" w14:textId="37DA815B" w:rsidR="00755414" w:rsidRPr="00915DCD" w:rsidRDefault="00755414" w:rsidP="00755414">
      <w:pPr>
        <w:pStyle w:val="Bulletleft1"/>
        <w:numPr>
          <w:ilvl w:val="0"/>
          <w:numId w:val="0"/>
        </w:numPr>
      </w:pPr>
      <w:r w:rsidRPr="00915DCD">
        <w:t>Audience descriptors</w:t>
      </w:r>
    </w:p>
    <w:p w14:paraId="2E76F9B3" w14:textId="7EB5F838" w:rsidR="00CF6D06" w:rsidRPr="00915DCD" w:rsidRDefault="0021030A" w:rsidP="00D7502D">
      <w:pPr>
        <w:pStyle w:val="Bulletleft1last"/>
        <w:spacing w:after="0"/>
      </w:pPr>
      <w:r w:rsidRPr="00915DCD">
        <w:t>A stakeholder was pleased to see the importance of adequate time for assessment emphasised</w:t>
      </w:r>
      <w:r w:rsidR="00756F30">
        <w:t>.</w:t>
      </w:r>
    </w:p>
    <w:p w14:paraId="0A67D109" w14:textId="77777777" w:rsidR="002B1609" w:rsidRDefault="002B1609" w:rsidP="00D7502D">
      <w:pPr>
        <w:pStyle w:val="Bulletleft1"/>
        <w:numPr>
          <w:ilvl w:val="0"/>
          <w:numId w:val="0"/>
        </w:numPr>
      </w:pPr>
    </w:p>
    <w:p w14:paraId="4AE2E101" w14:textId="3FF7398E" w:rsidR="00755414" w:rsidRPr="0021030A" w:rsidRDefault="00755414" w:rsidP="00D7502D">
      <w:pPr>
        <w:pStyle w:val="Bulletleft1"/>
        <w:numPr>
          <w:ilvl w:val="0"/>
          <w:numId w:val="0"/>
        </w:numPr>
      </w:pPr>
      <w:r w:rsidRPr="0021030A">
        <w:t>Definitions</w:t>
      </w:r>
    </w:p>
    <w:p w14:paraId="5BC3C858" w14:textId="2A0ECA42" w:rsidR="0021030A" w:rsidRPr="0021030A" w:rsidRDefault="00D7502D" w:rsidP="00755414">
      <w:pPr>
        <w:pStyle w:val="Bulletleft1"/>
      </w:pPr>
      <w:r>
        <w:t>Definition of feeding or eating history</w:t>
      </w:r>
    </w:p>
    <w:p w14:paraId="68E4BCE1" w14:textId="26007C5C" w:rsidR="0021030A" w:rsidRPr="0021030A" w:rsidRDefault="00D7502D" w:rsidP="00742630">
      <w:pPr>
        <w:pStyle w:val="Bulletleft1"/>
        <w:numPr>
          <w:ilvl w:val="1"/>
          <w:numId w:val="6"/>
        </w:numPr>
      </w:pPr>
      <w:r>
        <w:t>N</w:t>
      </w:r>
      <w:r w:rsidR="0021030A" w:rsidRPr="0021030A">
        <w:t xml:space="preserve">eeds more detail, is not from the NICE guidance and </w:t>
      </w:r>
      <w:r w:rsidR="00FD737A">
        <w:t xml:space="preserve">should highlight </w:t>
      </w:r>
      <w:r w:rsidR="0021030A" w:rsidRPr="0021030A">
        <w:t>where more information can be obtained</w:t>
      </w:r>
      <w:r w:rsidR="00756F30">
        <w:t>.</w:t>
      </w:r>
    </w:p>
    <w:p w14:paraId="43C15544" w14:textId="7BAFA8F7" w:rsidR="0021030A" w:rsidRDefault="0021030A" w:rsidP="00742630">
      <w:pPr>
        <w:pStyle w:val="Bulletleft1"/>
        <w:numPr>
          <w:ilvl w:val="1"/>
          <w:numId w:val="6"/>
        </w:numPr>
      </w:pPr>
      <w:r w:rsidRPr="0021030A">
        <w:t>Replace severity of weight loss with severity of weight faltering</w:t>
      </w:r>
      <w:r w:rsidR="00756F30">
        <w:t>.</w:t>
      </w:r>
    </w:p>
    <w:p w14:paraId="0248728D" w14:textId="4BEC822F" w:rsidR="0021030A" w:rsidRDefault="00742630" w:rsidP="00742630">
      <w:pPr>
        <w:pStyle w:val="Bulletleft1"/>
        <w:numPr>
          <w:ilvl w:val="1"/>
          <w:numId w:val="6"/>
        </w:numPr>
      </w:pPr>
      <w:r>
        <w:t xml:space="preserve">Add assessment of whether a baby is effectively transferring milk from the breast and drinking to </w:t>
      </w:r>
      <w:r w:rsidR="0021030A">
        <w:t>the definition and training for professionals</w:t>
      </w:r>
      <w:r w:rsidR="00756F30">
        <w:t>.</w:t>
      </w:r>
    </w:p>
    <w:p w14:paraId="6DD10E45" w14:textId="4B4B164C" w:rsidR="00D7502D" w:rsidRPr="0021030A" w:rsidRDefault="00D7502D" w:rsidP="00742630">
      <w:pPr>
        <w:pStyle w:val="Bulletleft1"/>
      </w:pPr>
      <w:r>
        <w:t>D</w:t>
      </w:r>
      <w:r w:rsidRPr="0021030A">
        <w:t>efinition of concerns about faltering growth</w:t>
      </w:r>
      <w:r>
        <w:t xml:space="preserve"> - </w:t>
      </w:r>
      <w:r w:rsidRPr="0021030A">
        <w:t>weight should return to birth weight by 2 weeks not 3</w:t>
      </w:r>
      <w:r w:rsidR="00756F30">
        <w:t>.</w:t>
      </w:r>
    </w:p>
    <w:p w14:paraId="630043F0" w14:textId="77777777" w:rsidR="00755414" w:rsidRDefault="00755414">
      <w:pPr>
        <w:rPr>
          <w:rFonts w:ascii="Arial" w:hAnsi="Arial" w:cs="Arial"/>
          <w:b/>
          <w:bCs/>
          <w:i/>
          <w:iCs/>
          <w:sz w:val="28"/>
          <w:szCs w:val="28"/>
        </w:rPr>
      </w:pPr>
      <w:r>
        <w:br w:type="page"/>
      </w:r>
    </w:p>
    <w:p w14:paraId="1C3B49BF" w14:textId="77777777" w:rsidR="00755414" w:rsidRDefault="00755414" w:rsidP="00755414">
      <w:pPr>
        <w:pStyle w:val="Numberedheading2"/>
        <w:numPr>
          <w:ilvl w:val="1"/>
          <w:numId w:val="1"/>
        </w:numPr>
        <w:spacing w:after="120" w:line="240" w:lineRule="auto"/>
      </w:pPr>
      <w:r>
        <w:lastRenderedPageBreak/>
        <w:t>Draft statement 3</w:t>
      </w:r>
    </w:p>
    <w:p w14:paraId="2988EC05" w14:textId="77777777" w:rsidR="00755414" w:rsidRDefault="00755414" w:rsidP="00755414">
      <w:pPr>
        <w:pStyle w:val="NICEnormal"/>
      </w:pPr>
      <w:r w:rsidRPr="00755414">
        <w:t>Babies and preschool children have a management plan with specific goals if there are concerns about faltering growth.</w:t>
      </w:r>
    </w:p>
    <w:p w14:paraId="04D3482C" w14:textId="77777777" w:rsidR="00755414" w:rsidRDefault="00755414" w:rsidP="00755414">
      <w:pPr>
        <w:pStyle w:val="Heading3"/>
      </w:pPr>
      <w:r w:rsidRPr="00F56503">
        <w:t xml:space="preserve">Consultation </w:t>
      </w:r>
      <w:r w:rsidRPr="00660F4E">
        <w:t>comments</w:t>
      </w:r>
    </w:p>
    <w:p w14:paraId="388476FC" w14:textId="77777777" w:rsidR="00755414" w:rsidRPr="00660F4E" w:rsidRDefault="00755414" w:rsidP="00755414">
      <w:pPr>
        <w:pStyle w:val="NICEnormal"/>
      </w:pPr>
      <w:r>
        <w:t>Stakeholders made the following comments in relation to draft statement 3:</w:t>
      </w:r>
    </w:p>
    <w:p w14:paraId="70CB3BAF" w14:textId="1AA3378E" w:rsidR="00E2389A" w:rsidRPr="00E2389A" w:rsidRDefault="00E2389A" w:rsidP="00BF01D2">
      <w:pPr>
        <w:pStyle w:val="Bulletleft1"/>
      </w:pPr>
      <w:r>
        <w:t xml:space="preserve">Suggestion to </w:t>
      </w:r>
      <w:r w:rsidR="00160CF3">
        <w:t>add</w:t>
      </w:r>
      <w:r>
        <w:t xml:space="preserve"> ‘</w:t>
      </w:r>
      <w:r w:rsidRPr="00E2389A">
        <w:t>when medical causes have been excluded</w:t>
      </w:r>
      <w:r>
        <w:t>’ to the statement</w:t>
      </w:r>
      <w:r w:rsidR="00756F30">
        <w:t>.</w:t>
      </w:r>
      <w:r>
        <w:t xml:space="preserve"> </w:t>
      </w:r>
    </w:p>
    <w:p w14:paraId="2FEA92DF" w14:textId="0297032E" w:rsidR="00BF01D2" w:rsidRPr="00BF01D2" w:rsidRDefault="00160CF3" w:rsidP="00BF01D2">
      <w:pPr>
        <w:pStyle w:val="Bulletleft1"/>
      </w:pPr>
      <w:r>
        <w:rPr>
          <w:rFonts w:cs="Arial"/>
        </w:rPr>
        <w:t>L</w:t>
      </w:r>
      <w:r w:rsidR="00BF01D2" w:rsidRPr="00BF01D2">
        <w:rPr>
          <w:rFonts w:cs="Arial"/>
        </w:rPr>
        <w:t>ocal pathways for the management of infants and children identified with faltering growth</w:t>
      </w:r>
      <w:r w:rsidR="00BF01D2">
        <w:rPr>
          <w:rFonts w:cs="Arial"/>
        </w:rPr>
        <w:t xml:space="preserve"> are needed</w:t>
      </w:r>
      <w:r w:rsidR="00756F30">
        <w:rPr>
          <w:rFonts w:cs="Arial"/>
        </w:rPr>
        <w:t>.</w:t>
      </w:r>
    </w:p>
    <w:p w14:paraId="5B155536" w14:textId="76619ED9" w:rsidR="00E2389A" w:rsidRPr="00E2389A" w:rsidRDefault="00057D42" w:rsidP="00BF01D2">
      <w:pPr>
        <w:pStyle w:val="Bulletleft1"/>
      </w:pPr>
      <w:r>
        <w:rPr>
          <w:rFonts w:cs="Arial"/>
        </w:rPr>
        <w:t>S</w:t>
      </w:r>
      <w:r w:rsidR="00BF01D2">
        <w:rPr>
          <w:rFonts w:cs="Arial"/>
        </w:rPr>
        <w:t xml:space="preserve">uggestion to include </w:t>
      </w:r>
      <w:r w:rsidR="00BF01D2" w:rsidRPr="00BF01D2">
        <w:rPr>
          <w:rFonts w:cs="Arial"/>
        </w:rPr>
        <w:t>a specific reference to serological testing for coeliac disease</w:t>
      </w:r>
      <w:r w:rsidR="00756F30">
        <w:rPr>
          <w:rFonts w:cs="Arial"/>
        </w:rPr>
        <w:t>.</w:t>
      </w:r>
      <w:r w:rsidR="00BF01D2" w:rsidRPr="00BF01D2">
        <w:rPr>
          <w:rFonts w:cs="Arial"/>
        </w:rPr>
        <w:t xml:space="preserve"> </w:t>
      </w:r>
    </w:p>
    <w:p w14:paraId="3108C362" w14:textId="216258C8" w:rsidR="00755414" w:rsidRDefault="00755414" w:rsidP="00E2389A">
      <w:pPr>
        <w:pStyle w:val="Bulletleft1"/>
        <w:numPr>
          <w:ilvl w:val="0"/>
          <w:numId w:val="0"/>
        </w:numPr>
      </w:pPr>
    </w:p>
    <w:p w14:paraId="0A179A85" w14:textId="77777777" w:rsidR="00755414" w:rsidRPr="00E2389A" w:rsidRDefault="00755414" w:rsidP="00755414">
      <w:pPr>
        <w:pStyle w:val="Bulletleft1"/>
        <w:numPr>
          <w:ilvl w:val="0"/>
          <w:numId w:val="0"/>
        </w:numPr>
      </w:pPr>
      <w:r w:rsidRPr="00E2389A">
        <w:t>Measures</w:t>
      </w:r>
    </w:p>
    <w:p w14:paraId="5DBCB452" w14:textId="23B7747A" w:rsidR="00BF01D2" w:rsidRDefault="00BF01D2" w:rsidP="00755414">
      <w:pPr>
        <w:pStyle w:val="Bulletleft1"/>
      </w:pPr>
      <w:r w:rsidRPr="00BF01D2">
        <w:t>The</w:t>
      </w:r>
      <w:r w:rsidR="00B853EA">
        <w:t>re was support for the</w:t>
      </w:r>
      <w:r w:rsidRPr="00BF01D2">
        <w:t xml:space="preserve"> structure measures</w:t>
      </w:r>
      <w:r w:rsidR="00756F30">
        <w:t>.</w:t>
      </w:r>
      <w:r w:rsidRPr="00BF01D2">
        <w:t xml:space="preserve"> </w:t>
      </w:r>
    </w:p>
    <w:p w14:paraId="747D31B6" w14:textId="77777777" w:rsidR="00CF6D06" w:rsidRDefault="00E2389A" w:rsidP="00755414">
      <w:pPr>
        <w:pStyle w:val="Bulletleft1"/>
      </w:pPr>
      <w:r>
        <w:t xml:space="preserve">Structure measure b) </w:t>
      </w:r>
    </w:p>
    <w:p w14:paraId="29E0829A" w14:textId="4FFC3380" w:rsidR="00E2389A" w:rsidRPr="00BF01D2" w:rsidRDefault="00CF6D06" w:rsidP="00CF6D06">
      <w:pPr>
        <w:pStyle w:val="Bulletleft1"/>
        <w:numPr>
          <w:ilvl w:val="1"/>
          <w:numId w:val="6"/>
        </w:numPr>
      </w:pPr>
      <w:r>
        <w:t>R</w:t>
      </w:r>
      <w:r w:rsidR="00E2389A" w:rsidRPr="00E2389A">
        <w:t xml:space="preserve">esource limitations in health visiting services </w:t>
      </w:r>
      <w:r>
        <w:t xml:space="preserve">mean </w:t>
      </w:r>
      <w:r w:rsidR="00F0306D">
        <w:t>GPs and health visitors do not</w:t>
      </w:r>
      <w:r w:rsidR="00E2389A" w:rsidRPr="00E2389A">
        <w:t xml:space="preserve"> meet regularly. Many health visiting services directly refer to secondary care</w:t>
      </w:r>
      <w:r w:rsidR="00756F30">
        <w:t>.</w:t>
      </w:r>
      <w:r w:rsidR="00E2389A" w:rsidRPr="00E2389A">
        <w:t xml:space="preserve"> </w:t>
      </w:r>
      <w:r w:rsidR="00FD737A" w:rsidRPr="00BF01D2">
        <w:t xml:space="preserve"> </w:t>
      </w:r>
    </w:p>
    <w:p w14:paraId="2E52F763" w14:textId="77777777" w:rsidR="00FD737A" w:rsidRDefault="00FD737A" w:rsidP="00755414">
      <w:pPr>
        <w:pStyle w:val="Bulletleft1"/>
        <w:numPr>
          <w:ilvl w:val="0"/>
          <w:numId w:val="0"/>
        </w:numPr>
      </w:pPr>
    </w:p>
    <w:p w14:paraId="1D6AD63F" w14:textId="3D9C4013" w:rsidR="00755414" w:rsidRPr="00E2389A" w:rsidRDefault="00755414" w:rsidP="00755414">
      <w:pPr>
        <w:pStyle w:val="Bulletleft1"/>
        <w:numPr>
          <w:ilvl w:val="0"/>
          <w:numId w:val="0"/>
        </w:numPr>
      </w:pPr>
      <w:r w:rsidRPr="00E2389A">
        <w:t>Definitions</w:t>
      </w:r>
    </w:p>
    <w:p w14:paraId="79457E66" w14:textId="1950A4C5" w:rsidR="00E2389A" w:rsidRDefault="00F0306D" w:rsidP="00755414">
      <w:pPr>
        <w:pStyle w:val="Bulletleft1"/>
      </w:pPr>
      <w:r>
        <w:t>Definition of primary care team -</w:t>
      </w:r>
      <w:r w:rsidR="00E2389A">
        <w:t xml:space="preserve"> include children’s nurses and school nurses</w:t>
      </w:r>
      <w:r w:rsidR="00756F30">
        <w:t>.</w:t>
      </w:r>
      <w:r w:rsidR="00E2389A">
        <w:t xml:space="preserve"> </w:t>
      </w:r>
    </w:p>
    <w:p w14:paraId="1B1EF9E9" w14:textId="45CDE94A" w:rsidR="00BF01D2" w:rsidRPr="00BF01D2" w:rsidRDefault="00F0306D" w:rsidP="00755414">
      <w:pPr>
        <w:pStyle w:val="Bulletleft1"/>
      </w:pPr>
      <w:r>
        <w:t>D</w:t>
      </w:r>
      <w:r w:rsidRPr="00BF01D2">
        <w:t xml:space="preserve">efinition of healthcare professionals with expertise in faltering growth </w:t>
      </w:r>
      <w:r>
        <w:t>- c</w:t>
      </w:r>
      <w:r w:rsidR="00BF01D2" w:rsidRPr="00BF01D2">
        <w:t>hange baby feeding specialist to infant feeding specialist</w:t>
      </w:r>
      <w:r w:rsidR="00BF01D2">
        <w:t xml:space="preserve"> and </w:t>
      </w:r>
      <w:r>
        <w:t>add</w:t>
      </w:r>
      <w:r w:rsidR="00BF01D2">
        <w:t xml:space="preserve"> lactation consultants</w:t>
      </w:r>
      <w:r w:rsidR="00756F30">
        <w:t>.</w:t>
      </w:r>
      <w:r w:rsidR="00BF01D2" w:rsidRPr="00BF01D2">
        <w:t xml:space="preserve"> </w:t>
      </w:r>
    </w:p>
    <w:p w14:paraId="4E0EAE62" w14:textId="77777777" w:rsidR="00755414" w:rsidRDefault="00755414" w:rsidP="00755414">
      <w:pPr>
        <w:pStyle w:val="Bulletleft1last"/>
        <w:numPr>
          <w:ilvl w:val="0"/>
          <w:numId w:val="0"/>
        </w:numPr>
        <w:ind w:left="284" w:hanging="284"/>
      </w:pPr>
    </w:p>
    <w:p w14:paraId="2444D47F" w14:textId="77777777" w:rsidR="00755414" w:rsidRDefault="00755414">
      <w:pPr>
        <w:rPr>
          <w:rFonts w:ascii="Arial" w:hAnsi="Arial" w:cs="Arial"/>
          <w:b/>
          <w:bCs/>
          <w:i/>
          <w:iCs/>
          <w:sz w:val="28"/>
          <w:szCs w:val="28"/>
        </w:rPr>
      </w:pPr>
      <w:r>
        <w:br w:type="page"/>
      </w:r>
    </w:p>
    <w:p w14:paraId="7F98DF61" w14:textId="77777777" w:rsidR="00755414" w:rsidRDefault="00755414" w:rsidP="00755414">
      <w:pPr>
        <w:pStyle w:val="Numberedheading2"/>
        <w:numPr>
          <w:ilvl w:val="1"/>
          <w:numId w:val="1"/>
        </w:numPr>
        <w:spacing w:after="120" w:line="240" w:lineRule="auto"/>
      </w:pPr>
      <w:r>
        <w:lastRenderedPageBreak/>
        <w:t>Draft statement 4</w:t>
      </w:r>
    </w:p>
    <w:p w14:paraId="26BE84E0" w14:textId="2CB29A4B" w:rsidR="00755414" w:rsidRDefault="00755414" w:rsidP="00755414">
      <w:pPr>
        <w:pStyle w:val="NICEnormal"/>
      </w:pPr>
      <w:r w:rsidRPr="00755414">
        <w:t>Mothers are supported to continue breastfeeding if their baby is given</w:t>
      </w:r>
      <w:r w:rsidR="00756F30">
        <w:t xml:space="preserve"> </w:t>
      </w:r>
      <w:r w:rsidRPr="00755414">
        <w:t>supplementation with formula because of concerns about faltering growth</w:t>
      </w:r>
      <w:r>
        <w:t>.</w:t>
      </w:r>
    </w:p>
    <w:p w14:paraId="75FC49EE" w14:textId="77777777" w:rsidR="00755414" w:rsidRDefault="00755414" w:rsidP="00755414">
      <w:pPr>
        <w:pStyle w:val="Heading3"/>
      </w:pPr>
      <w:r w:rsidRPr="00F56503">
        <w:t xml:space="preserve">Consultation </w:t>
      </w:r>
      <w:r w:rsidRPr="00660F4E">
        <w:t>comments</w:t>
      </w:r>
    </w:p>
    <w:p w14:paraId="6AAD3761" w14:textId="77777777" w:rsidR="00755414" w:rsidRPr="00660F4E" w:rsidRDefault="00755414" w:rsidP="00755414">
      <w:pPr>
        <w:pStyle w:val="NICEnormal"/>
      </w:pPr>
      <w:r>
        <w:t>Stakeholders made the following comments in relation to draft statement 4:</w:t>
      </w:r>
    </w:p>
    <w:p w14:paraId="25C0BE56" w14:textId="5AD5F142" w:rsidR="00160CF3" w:rsidRDefault="00160CF3" w:rsidP="00160CF3">
      <w:pPr>
        <w:pStyle w:val="Bulletleft1"/>
      </w:pPr>
      <w:r>
        <w:t>Emphasise in the rationale that the priority is supporting the mother to continue to breastfeed as this is not clear</w:t>
      </w:r>
      <w:r w:rsidR="00756F30">
        <w:t>.</w:t>
      </w:r>
      <w:r>
        <w:t xml:space="preserve"> </w:t>
      </w:r>
    </w:p>
    <w:p w14:paraId="329077EA" w14:textId="5C954BCA" w:rsidR="00160CF3" w:rsidRDefault="00160CF3" w:rsidP="00160CF3">
      <w:pPr>
        <w:pStyle w:val="Bulletleft1"/>
      </w:pPr>
      <w:r>
        <w:t xml:space="preserve">Add to the rationale that </w:t>
      </w:r>
      <w:r w:rsidR="00057D42">
        <w:t xml:space="preserve">this can also help with </w:t>
      </w:r>
      <w:r>
        <w:t xml:space="preserve">breastfeeding </w:t>
      </w:r>
      <w:r w:rsidR="00057D42">
        <w:t>being</w:t>
      </w:r>
      <w:r>
        <w:t xml:space="preserve"> continued in the second 6 months and beyond</w:t>
      </w:r>
      <w:r w:rsidR="00756F30">
        <w:t>.</w:t>
      </w:r>
      <w:r>
        <w:t xml:space="preserve"> </w:t>
      </w:r>
    </w:p>
    <w:p w14:paraId="4BA5CC03" w14:textId="1B9F099C" w:rsidR="00160CF3" w:rsidRDefault="00057D42" w:rsidP="00160CF3">
      <w:pPr>
        <w:pStyle w:val="Bulletleft1"/>
      </w:pPr>
      <w:r>
        <w:t>I</w:t>
      </w:r>
      <w:r w:rsidR="00160CF3">
        <w:t xml:space="preserve">nclude mothers receiving information on how to increase their own </w:t>
      </w:r>
      <w:r w:rsidR="00160CF3" w:rsidRPr="00CA17D9">
        <w:t>milk supply so they can resume exclusive breastfeeding</w:t>
      </w:r>
      <w:r>
        <w:t xml:space="preserve"> after supplementation</w:t>
      </w:r>
      <w:r w:rsidR="00756F30">
        <w:t>.</w:t>
      </w:r>
    </w:p>
    <w:p w14:paraId="3F40631D" w14:textId="0DDF0E4D" w:rsidR="000A5831" w:rsidRDefault="000A5831" w:rsidP="000A5831">
      <w:pPr>
        <w:pStyle w:val="Bulletleft1"/>
      </w:pPr>
      <w:r w:rsidRPr="00F50D05">
        <w:t>Parents need more access to education around persisting with breastfeeding</w:t>
      </w:r>
      <w:r>
        <w:t>.</w:t>
      </w:r>
      <w:r w:rsidRPr="00F50D05">
        <w:t xml:space="preserve"> </w:t>
      </w:r>
    </w:p>
    <w:p w14:paraId="3D3A691C" w14:textId="3FCAF88D" w:rsidR="00F50D05" w:rsidRDefault="00F50D05" w:rsidP="00755414">
      <w:pPr>
        <w:pStyle w:val="Bulletleft1"/>
      </w:pPr>
      <w:r w:rsidRPr="00F50D05">
        <w:t>Health visiting teams are not always adequately trained to support breastfeeding</w:t>
      </w:r>
      <w:r w:rsidR="00756F30">
        <w:t>.</w:t>
      </w:r>
    </w:p>
    <w:p w14:paraId="07257817" w14:textId="5ED696DD" w:rsidR="00F50D05" w:rsidRDefault="00F0306D" w:rsidP="00755414">
      <w:pPr>
        <w:pStyle w:val="Bulletleft1"/>
      </w:pPr>
      <w:r>
        <w:t>Include i</w:t>
      </w:r>
      <w:r w:rsidR="00F50D05" w:rsidRPr="00F50D05">
        <w:t>nfant feeding advisors and breastfeeding support professionals</w:t>
      </w:r>
      <w:r w:rsidR="00756F30">
        <w:t>.</w:t>
      </w:r>
      <w:r w:rsidR="00F50D05">
        <w:t xml:space="preserve"> </w:t>
      </w:r>
    </w:p>
    <w:p w14:paraId="12327143" w14:textId="4EC31A47" w:rsidR="00755414" w:rsidRDefault="00160CF3" w:rsidP="00755414">
      <w:pPr>
        <w:pStyle w:val="Bulletleft1"/>
      </w:pPr>
      <w:r>
        <w:t>I</w:t>
      </w:r>
      <w:r w:rsidR="00F50D05">
        <w:t>nclude information about supplementation with human milk</w:t>
      </w:r>
      <w:r w:rsidR="00756F30">
        <w:t>.</w:t>
      </w:r>
      <w:r w:rsidR="00F50D05" w:rsidRPr="00F50D05">
        <w:t xml:space="preserve">  </w:t>
      </w:r>
    </w:p>
    <w:p w14:paraId="46530448" w14:textId="77777777" w:rsidR="00CF6D06" w:rsidRDefault="00CF6D06" w:rsidP="00755414">
      <w:pPr>
        <w:pStyle w:val="Bulletleft1"/>
        <w:numPr>
          <w:ilvl w:val="0"/>
          <w:numId w:val="0"/>
        </w:numPr>
      </w:pPr>
    </w:p>
    <w:p w14:paraId="38500832" w14:textId="212C94BE" w:rsidR="00755414" w:rsidRPr="00CA17D9" w:rsidRDefault="00755414" w:rsidP="00755414">
      <w:pPr>
        <w:pStyle w:val="Bulletleft1"/>
        <w:numPr>
          <w:ilvl w:val="0"/>
          <w:numId w:val="0"/>
        </w:numPr>
      </w:pPr>
      <w:r w:rsidRPr="00CA17D9">
        <w:t>Audience descriptors</w:t>
      </w:r>
    </w:p>
    <w:p w14:paraId="0E4128CC" w14:textId="2DD3E8BD" w:rsidR="00CA17D9" w:rsidRPr="00CA17D9" w:rsidRDefault="00F50D05" w:rsidP="00755414">
      <w:pPr>
        <w:pStyle w:val="Bulletleft1last"/>
      </w:pPr>
      <w:r w:rsidRPr="00CA17D9">
        <w:t xml:space="preserve">Expressing milk </w:t>
      </w:r>
      <w:r w:rsidR="00CA17D9" w:rsidRPr="00CA17D9">
        <w:t>will not resolve low milk supply caused by poor milk transfer</w:t>
      </w:r>
      <w:r w:rsidR="00F0306D">
        <w:t xml:space="preserve">, an </w:t>
      </w:r>
      <w:r w:rsidR="00F0306D" w:rsidRPr="00CA17D9">
        <w:t>attachment and milk transfer</w:t>
      </w:r>
      <w:r w:rsidR="00CA17D9" w:rsidRPr="00CA17D9">
        <w:t xml:space="preserve"> assessment by a lactation consultant </w:t>
      </w:r>
      <w:r w:rsidR="00057D42">
        <w:t>is needed</w:t>
      </w:r>
      <w:r w:rsidR="00756F30">
        <w:t>.</w:t>
      </w:r>
      <w:r w:rsidR="00CA17D9" w:rsidRPr="00CA17D9">
        <w:t xml:space="preserve"> </w:t>
      </w:r>
    </w:p>
    <w:p w14:paraId="555E36EC" w14:textId="77777777" w:rsidR="00755414" w:rsidRDefault="00755414" w:rsidP="00755414">
      <w:pPr>
        <w:pStyle w:val="Bulletleft1last"/>
        <w:numPr>
          <w:ilvl w:val="0"/>
          <w:numId w:val="0"/>
        </w:numPr>
        <w:ind w:left="284" w:hanging="284"/>
      </w:pPr>
    </w:p>
    <w:p w14:paraId="1A6DD3A1" w14:textId="77777777" w:rsidR="00DE6F78" w:rsidRPr="00011934" w:rsidRDefault="00DE6F78" w:rsidP="00755414">
      <w:pPr>
        <w:pStyle w:val="Bulletleft1last"/>
        <w:numPr>
          <w:ilvl w:val="0"/>
          <w:numId w:val="0"/>
        </w:numPr>
        <w:ind w:left="284" w:hanging="284"/>
      </w:pPr>
      <w:r w:rsidRPr="008D56D8" w:rsidDel="005835BC">
        <w:t xml:space="preserve"> </w:t>
      </w:r>
    </w:p>
    <w:p w14:paraId="025C7D71" w14:textId="77777777" w:rsidR="00755414" w:rsidRDefault="00755414">
      <w:pPr>
        <w:rPr>
          <w:rFonts w:ascii="Arial" w:hAnsi="Arial" w:cs="Arial"/>
          <w:b/>
          <w:bCs/>
          <w:kern w:val="32"/>
          <w:sz w:val="32"/>
        </w:rPr>
      </w:pPr>
      <w:r>
        <w:br w:type="page"/>
      </w:r>
    </w:p>
    <w:p w14:paraId="31450323" w14:textId="77777777" w:rsidR="00DE6F78" w:rsidRDefault="00DE6F78" w:rsidP="00DE6F78">
      <w:pPr>
        <w:pStyle w:val="Numberedheading1"/>
        <w:numPr>
          <w:ilvl w:val="0"/>
          <w:numId w:val="1"/>
        </w:numPr>
      </w:pPr>
      <w:r w:rsidRPr="00914EA4">
        <w:lastRenderedPageBreak/>
        <w:t>Suggestions</w:t>
      </w:r>
      <w:r>
        <w:t xml:space="preserve"> for additional statements</w:t>
      </w:r>
    </w:p>
    <w:p w14:paraId="3F961A34"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7C78081E" w14:textId="3594776C" w:rsidR="00DE6F78" w:rsidRPr="00DE6F78" w:rsidRDefault="00CF6D06" w:rsidP="00DE6F78">
      <w:pPr>
        <w:pStyle w:val="Bulletleft1"/>
      </w:pPr>
      <w:r>
        <w:t>A</w:t>
      </w:r>
      <w:r w:rsidR="00C02C4A">
        <w:t>ssessment of tongue-tie</w:t>
      </w:r>
      <w:r w:rsidR="00756F30">
        <w:t>.</w:t>
      </w:r>
    </w:p>
    <w:p w14:paraId="23DC4ED3" w14:textId="1BB63F21" w:rsidR="00DE6F78" w:rsidRDefault="00CF6D06" w:rsidP="00C02C4A">
      <w:pPr>
        <w:pStyle w:val="Bulletleft1"/>
        <w:rPr>
          <w:lang w:eastAsia="en-GB"/>
        </w:rPr>
      </w:pPr>
      <w:r>
        <w:t>R</w:t>
      </w:r>
      <w:r w:rsidR="00C02C4A" w:rsidRPr="00C02C4A">
        <w:t>e-establishment of mothers’ milk banks</w:t>
      </w:r>
      <w:r w:rsidR="00C02C4A">
        <w:t xml:space="preserve"> in all communities</w:t>
      </w:r>
      <w:r w:rsidR="00756F30">
        <w:t>.</w:t>
      </w:r>
    </w:p>
    <w:p w14:paraId="55C8CC18" w14:textId="39A0A71C" w:rsidR="00C02C4A" w:rsidRDefault="00CF6D06" w:rsidP="00DE6F78">
      <w:pPr>
        <w:pStyle w:val="Bulletleft1last"/>
        <w:rPr>
          <w:lang w:eastAsia="en-GB"/>
        </w:rPr>
      </w:pPr>
      <w:r>
        <w:rPr>
          <w:lang w:eastAsia="en-GB"/>
        </w:rPr>
        <w:t>O</w:t>
      </w:r>
      <w:r w:rsidR="00C02C4A" w:rsidRPr="00C02C4A">
        <w:rPr>
          <w:lang w:eastAsia="en-GB"/>
        </w:rPr>
        <w:t>ther causes for faltering growth, including infections and medical conditions</w:t>
      </w:r>
      <w:r w:rsidR="00C02C4A">
        <w:rPr>
          <w:lang w:eastAsia="en-GB"/>
        </w:rPr>
        <w:t>, should be included</w:t>
      </w:r>
      <w:r w:rsidR="00756F30">
        <w:rPr>
          <w:lang w:eastAsia="en-GB"/>
        </w:rPr>
        <w:t>.</w:t>
      </w:r>
    </w:p>
    <w:bookmarkEnd w:id="0"/>
    <w:p w14:paraId="7EFEA9C1" w14:textId="77777777" w:rsidR="00B63ECB" w:rsidRPr="005860F4" w:rsidRDefault="00B63ECB" w:rsidP="00B63ECB">
      <w:r w:rsidRPr="00EA3805">
        <w:rPr>
          <w:rStyle w:val="NICEnormalChar"/>
        </w:rPr>
        <w:t xml:space="preserve">© NICE </w:t>
      </w:r>
      <w:r w:rsidR="00755414">
        <w:rPr>
          <w:rStyle w:val="NICEnormalChar"/>
        </w:rPr>
        <w:t>2020</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ascii="Arial" w:hAnsi="Arial" w:cs="Arial"/>
          </w:rPr>
          <w:t>Notice of rights</w:t>
        </w:r>
      </w:hyperlink>
      <w:r w:rsidRPr="00EA3805">
        <w:rPr>
          <w:rStyle w:val="NICEnormalChar"/>
        </w:rPr>
        <w:t>.</w:t>
      </w:r>
    </w:p>
    <w:p w14:paraId="0AC34AA7" w14:textId="77777777" w:rsidR="00B63ECB" w:rsidRPr="0001392D" w:rsidRDefault="00B63ECB" w:rsidP="00DE6F78">
      <w:pPr>
        <w:pStyle w:val="Paragraph"/>
        <w:sectPr w:rsidR="00B63ECB" w:rsidRPr="0001392D" w:rsidSect="002B160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708" w:gutter="0"/>
          <w:cols w:space="708"/>
          <w:titlePg/>
          <w:docGrid w:linePitch="360"/>
        </w:sectPr>
      </w:pPr>
    </w:p>
    <w:p w14:paraId="2C52E666" w14:textId="27E0EE8B" w:rsidR="004E44A0" w:rsidRPr="00082D65" w:rsidRDefault="00DE6F78" w:rsidP="00082D65">
      <w:pPr>
        <w:pStyle w:val="Heading1"/>
      </w:pPr>
      <w:bookmarkStart w:id="1" w:name="_Toc357694781"/>
      <w:r w:rsidRPr="00FC11EC">
        <w:lastRenderedPageBreak/>
        <w:t xml:space="preserve">Appendix </w:t>
      </w:r>
      <w:r>
        <w:t xml:space="preserve">1: </w:t>
      </w:r>
      <w:bookmarkEnd w:id="1"/>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4851"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9"/>
        <w:gridCol w:w="1967"/>
        <w:gridCol w:w="2468"/>
        <w:gridCol w:w="9108"/>
        <w:gridCol w:w="9"/>
      </w:tblGrid>
      <w:tr w:rsidR="004E44A0" w:rsidRPr="004E44A0" w14:paraId="722595A9" w14:textId="77777777" w:rsidTr="00D27EC3">
        <w:trPr>
          <w:gridAfter w:val="1"/>
          <w:wAfter w:w="3" w:type="pct"/>
          <w:tblHeader/>
        </w:trPr>
        <w:tc>
          <w:tcPr>
            <w:tcW w:w="239" w:type="pct"/>
            <w:shd w:val="clear" w:color="auto" w:fill="E6E6E6"/>
            <w:vAlign w:val="center"/>
          </w:tcPr>
          <w:p w14:paraId="3A416AEB" w14:textId="00A13153" w:rsidR="004E44A0" w:rsidRPr="004E44A0" w:rsidRDefault="00082D65" w:rsidP="00D27EC3">
            <w:pPr>
              <w:pStyle w:val="Heading4"/>
              <w:rPr>
                <w:rFonts w:cs="Arial"/>
                <w:i w:val="0"/>
                <w:iCs/>
                <w:sz w:val="18"/>
                <w:szCs w:val="18"/>
              </w:rPr>
            </w:pPr>
            <w:r>
              <w:rPr>
                <w:rFonts w:cs="Arial"/>
                <w:i w:val="0"/>
                <w:iCs/>
                <w:sz w:val="18"/>
                <w:szCs w:val="18"/>
              </w:rPr>
              <w:t>ID</w:t>
            </w:r>
          </w:p>
        </w:tc>
        <w:tc>
          <w:tcPr>
            <w:tcW w:w="691" w:type="pct"/>
            <w:shd w:val="clear" w:color="auto" w:fill="E6E6E6"/>
            <w:vAlign w:val="center"/>
          </w:tcPr>
          <w:p w14:paraId="7AAF9202" w14:textId="77777777" w:rsidR="004E44A0" w:rsidRPr="004E44A0" w:rsidRDefault="004E44A0" w:rsidP="00D27EC3">
            <w:pPr>
              <w:pStyle w:val="Heading4"/>
              <w:rPr>
                <w:rFonts w:cs="Arial"/>
                <w:i w:val="0"/>
                <w:iCs/>
                <w:sz w:val="18"/>
                <w:szCs w:val="18"/>
              </w:rPr>
            </w:pPr>
            <w:r w:rsidRPr="004E44A0">
              <w:rPr>
                <w:rFonts w:cs="Arial"/>
                <w:i w:val="0"/>
                <w:iCs/>
                <w:sz w:val="18"/>
                <w:szCs w:val="18"/>
              </w:rPr>
              <w:t>Organisation name</w:t>
            </w:r>
          </w:p>
        </w:tc>
        <w:tc>
          <w:tcPr>
            <w:tcW w:w="867" w:type="pct"/>
            <w:shd w:val="clear" w:color="auto" w:fill="E6E6E6"/>
            <w:vAlign w:val="center"/>
          </w:tcPr>
          <w:p w14:paraId="3C81525C" w14:textId="77777777" w:rsidR="004E44A0" w:rsidRPr="004E44A0" w:rsidRDefault="004E44A0" w:rsidP="00D27EC3">
            <w:pPr>
              <w:pStyle w:val="Heading1"/>
              <w:jc w:val="center"/>
              <w:rPr>
                <w:sz w:val="18"/>
                <w:szCs w:val="18"/>
              </w:rPr>
            </w:pPr>
            <w:r w:rsidRPr="004E44A0">
              <w:rPr>
                <w:sz w:val="18"/>
                <w:szCs w:val="18"/>
              </w:rPr>
              <w:t>Statement No</w:t>
            </w:r>
          </w:p>
        </w:tc>
        <w:tc>
          <w:tcPr>
            <w:tcW w:w="3200" w:type="pct"/>
            <w:shd w:val="clear" w:color="auto" w:fill="E6E6E6"/>
            <w:vAlign w:val="center"/>
          </w:tcPr>
          <w:p w14:paraId="0F600828" w14:textId="6389D64E" w:rsidR="004E44A0" w:rsidRPr="004E44A0" w:rsidRDefault="004E44A0" w:rsidP="00082D65">
            <w:pPr>
              <w:pStyle w:val="Heading1"/>
              <w:jc w:val="center"/>
              <w:rPr>
                <w:sz w:val="18"/>
                <w:szCs w:val="18"/>
              </w:rPr>
            </w:pPr>
            <w:r w:rsidRPr="004E44A0">
              <w:rPr>
                <w:sz w:val="18"/>
                <w:szCs w:val="18"/>
              </w:rPr>
              <w:t>Comments</w:t>
            </w:r>
          </w:p>
        </w:tc>
      </w:tr>
      <w:tr w:rsidR="004E44A0" w:rsidRPr="004E44A0" w14:paraId="2D97F4CA" w14:textId="77777777" w:rsidTr="00D27EC3">
        <w:tc>
          <w:tcPr>
            <w:tcW w:w="5000" w:type="pct"/>
            <w:gridSpan w:val="5"/>
          </w:tcPr>
          <w:p w14:paraId="26EB57E7" w14:textId="77777777" w:rsidR="004E44A0" w:rsidRPr="004E44A0" w:rsidRDefault="004E44A0" w:rsidP="00D27EC3">
            <w:pPr>
              <w:pStyle w:val="Paragraphnonumbers"/>
              <w:spacing w:after="0" w:line="240" w:lineRule="auto"/>
              <w:rPr>
                <w:rFonts w:cs="Arial"/>
                <w:sz w:val="20"/>
                <w:szCs w:val="20"/>
              </w:rPr>
            </w:pPr>
            <w:r w:rsidRPr="004E44A0">
              <w:rPr>
                <w:rFonts w:cs="Arial"/>
                <w:b/>
                <w:iCs/>
                <w:sz w:val="20"/>
                <w:szCs w:val="20"/>
              </w:rPr>
              <w:t>General</w:t>
            </w:r>
          </w:p>
        </w:tc>
      </w:tr>
      <w:tr w:rsidR="004E44A0" w:rsidRPr="004E44A0" w14:paraId="22FF401B" w14:textId="77777777" w:rsidTr="00D27EC3">
        <w:trPr>
          <w:gridAfter w:val="1"/>
          <w:wAfter w:w="3" w:type="pct"/>
        </w:trPr>
        <w:tc>
          <w:tcPr>
            <w:tcW w:w="239" w:type="pct"/>
          </w:tcPr>
          <w:p w14:paraId="3996A1E1" w14:textId="42EDE371" w:rsidR="004E44A0" w:rsidRPr="004E44A0" w:rsidRDefault="00082D65" w:rsidP="00D27EC3">
            <w:pPr>
              <w:rPr>
                <w:rFonts w:ascii="Arial" w:hAnsi="Arial" w:cs="Arial"/>
                <w:sz w:val="20"/>
                <w:szCs w:val="20"/>
              </w:rPr>
            </w:pPr>
            <w:r>
              <w:rPr>
                <w:rFonts w:ascii="Arial" w:hAnsi="Arial" w:cs="Arial"/>
                <w:sz w:val="20"/>
                <w:szCs w:val="20"/>
              </w:rPr>
              <w:t>1</w:t>
            </w:r>
          </w:p>
        </w:tc>
        <w:tc>
          <w:tcPr>
            <w:tcW w:w="691" w:type="pct"/>
          </w:tcPr>
          <w:p w14:paraId="62CD0CED"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Coeliac UK</w:t>
            </w:r>
          </w:p>
        </w:tc>
        <w:tc>
          <w:tcPr>
            <w:tcW w:w="867" w:type="pct"/>
            <w:vAlign w:val="center"/>
          </w:tcPr>
          <w:p w14:paraId="6F75D848" w14:textId="77777777" w:rsidR="004E44A0" w:rsidRPr="004E44A0" w:rsidRDefault="004E44A0" w:rsidP="00D27EC3">
            <w:pPr>
              <w:rPr>
                <w:rFonts w:ascii="Arial" w:hAnsi="Arial" w:cs="Arial"/>
                <w:sz w:val="20"/>
                <w:szCs w:val="20"/>
              </w:rPr>
            </w:pPr>
            <w:r w:rsidRPr="004E44A0">
              <w:rPr>
                <w:rFonts w:ascii="Arial" w:hAnsi="Arial" w:cs="Arial"/>
                <w:sz w:val="20"/>
                <w:szCs w:val="20"/>
              </w:rPr>
              <w:t>Other quality standards that should be considered</w:t>
            </w:r>
          </w:p>
        </w:tc>
        <w:tc>
          <w:tcPr>
            <w:tcW w:w="3200" w:type="pct"/>
            <w:vAlign w:val="center"/>
          </w:tcPr>
          <w:p w14:paraId="16F7297C"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The draft quality standard signposts to </w:t>
            </w:r>
            <w:proofErr w:type="gramStart"/>
            <w:r w:rsidRPr="004E44A0">
              <w:rPr>
                <w:rFonts w:cs="Arial"/>
                <w:sz w:val="20"/>
                <w:szCs w:val="20"/>
              </w:rPr>
              <w:t>a number of</w:t>
            </w:r>
            <w:proofErr w:type="gramEnd"/>
            <w:r w:rsidRPr="004E44A0">
              <w:rPr>
                <w:rFonts w:cs="Arial"/>
                <w:sz w:val="20"/>
                <w:szCs w:val="20"/>
              </w:rPr>
              <w:t xml:space="preserve"> other quality standards which should be considered when commissioning or providing faltering growth services. The quality standard on coeliac disease (QS134) is not included within this list. We feel that the quality standard should be included because of the relevant recommendation (Quality statement 1) that a serological test should be offed to children with faltering growth. </w:t>
            </w:r>
          </w:p>
        </w:tc>
      </w:tr>
      <w:tr w:rsidR="004E44A0" w:rsidRPr="004E44A0" w14:paraId="432C52DB" w14:textId="77777777" w:rsidTr="00D27EC3">
        <w:trPr>
          <w:gridAfter w:val="1"/>
          <w:wAfter w:w="3" w:type="pct"/>
        </w:trPr>
        <w:tc>
          <w:tcPr>
            <w:tcW w:w="239" w:type="pct"/>
          </w:tcPr>
          <w:p w14:paraId="354B1F48" w14:textId="3B3B38EC" w:rsidR="004E44A0" w:rsidRPr="004E44A0" w:rsidRDefault="00082D65" w:rsidP="00D27EC3">
            <w:pPr>
              <w:rPr>
                <w:rFonts w:ascii="Arial" w:hAnsi="Arial" w:cs="Arial"/>
                <w:sz w:val="20"/>
                <w:szCs w:val="20"/>
              </w:rPr>
            </w:pPr>
            <w:r>
              <w:rPr>
                <w:rFonts w:ascii="Arial" w:hAnsi="Arial" w:cs="Arial"/>
                <w:sz w:val="20"/>
                <w:szCs w:val="20"/>
              </w:rPr>
              <w:t>2</w:t>
            </w:r>
          </w:p>
        </w:tc>
        <w:tc>
          <w:tcPr>
            <w:tcW w:w="691" w:type="pct"/>
          </w:tcPr>
          <w:p w14:paraId="1DFBCDF9"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Royal College of Paediatrics and Child Health</w:t>
            </w:r>
          </w:p>
        </w:tc>
        <w:tc>
          <w:tcPr>
            <w:tcW w:w="867" w:type="pct"/>
            <w:vAlign w:val="center"/>
          </w:tcPr>
          <w:p w14:paraId="60198180" w14:textId="77777777" w:rsidR="004E44A0" w:rsidRPr="004E44A0" w:rsidRDefault="004E44A0" w:rsidP="00D27EC3">
            <w:pPr>
              <w:rPr>
                <w:rFonts w:ascii="Arial" w:hAnsi="Arial" w:cs="Arial"/>
                <w:sz w:val="20"/>
                <w:szCs w:val="20"/>
              </w:rPr>
            </w:pPr>
            <w:r w:rsidRPr="004E44A0">
              <w:rPr>
                <w:rFonts w:ascii="Arial" w:hAnsi="Arial" w:cs="Arial"/>
                <w:sz w:val="20"/>
                <w:szCs w:val="20"/>
              </w:rPr>
              <w:t>General</w:t>
            </w:r>
          </w:p>
        </w:tc>
        <w:tc>
          <w:tcPr>
            <w:tcW w:w="3200" w:type="pct"/>
            <w:vAlign w:val="center"/>
          </w:tcPr>
          <w:p w14:paraId="4D8A069B"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The reviewer noted that from a nephrology perspective, the quality standard is good.</w:t>
            </w:r>
          </w:p>
        </w:tc>
      </w:tr>
      <w:tr w:rsidR="004E44A0" w:rsidRPr="004E44A0" w14:paraId="0DB5C07B" w14:textId="77777777" w:rsidTr="00D27EC3">
        <w:trPr>
          <w:gridAfter w:val="1"/>
          <w:wAfter w:w="3" w:type="pct"/>
        </w:trPr>
        <w:tc>
          <w:tcPr>
            <w:tcW w:w="239" w:type="pct"/>
          </w:tcPr>
          <w:p w14:paraId="167380A4" w14:textId="6A0396FD" w:rsidR="004E44A0" w:rsidRPr="004E44A0" w:rsidRDefault="00082D65" w:rsidP="00D27EC3">
            <w:pPr>
              <w:rPr>
                <w:rFonts w:ascii="Arial" w:hAnsi="Arial" w:cs="Arial"/>
                <w:sz w:val="20"/>
                <w:szCs w:val="20"/>
              </w:rPr>
            </w:pPr>
            <w:r>
              <w:rPr>
                <w:rFonts w:ascii="Arial" w:hAnsi="Arial" w:cs="Arial"/>
                <w:sz w:val="20"/>
                <w:szCs w:val="20"/>
              </w:rPr>
              <w:t>3</w:t>
            </w:r>
          </w:p>
        </w:tc>
        <w:tc>
          <w:tcPr>
            <w:tcW w:w="691" w:type="pct"/>
          </w:tcPr>
          <w:p w14:paraId="681AC853" w14:textId="77777777" w:rsidR="004E44A0" w:rsidRPr="004E44A0" w:rsidRDefault="004E44A0" w:rsidP="00D27EC3">
            <w:pPr>
              <w:rPr>
                <w:rFonts w:ascii="Arial" w:hAnsi="Arial" w:cs="Arial"/>
                <w:sz w:val="20"/>
                <w:szCs w:val="20"/>
              </w:rPr>
            </w:pPr>
            <w:r w:rsidRPr="004E44A0">
              <w:rPr>
                <w:rFonts w:ascii="Arial" w:hAnsi="Arial" w:cs="Arial"/>
                <w:sz w:val="20"/>
                <w:szCs w:val="20"/>
              </w:rPr>
              <w:t>Royal College of Physicians</w:t>
            </w:r>
          </w:p>
        </w:tc>
        <w:tc>
          <w:tcPr>
            <w:tcW w:w="867" w:type="pct"/>
            <w:vAlign w:val="center"/>
          </w:tcPr>
          <w:p w14:paraId="6684138F" w14:textId="77777777" w:rsidR="004E44A0" w:rsidRPr="004E44A0" w:rsidRDefault="004E44A0" w:rsidP="00D27EC3">
            <w:pPr>
              <w:rPr>
                <w:rFonts w:ascii="Arial" w:hAnsi="Arial" w:cs="Arial"/>
                <w:sz w:val="20"/>
                <w:szCs w:val="20"/>
              </w:rPr>
            </w:pPr>
          </w:p>
        </w:tc>
        <w:tc>
          <w:tcPr>
            <w:tcW w:w="3200" w:type="pct"/>
            <w:vAlign w:val="center"/>
          </w:tcPr>
          <w:p w14:paraId="73EF3501"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The RCP is grateful for the opportunity to respond to the above consultation.</w:t>
            </w:r>
          </w:p>
          <w:p w14:paraId="3AD16252"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We would like to endorse the response submitted by the RCPCH.</w:t>
            </w:r>
          </w:p>
        </w:tc>
      </w:tr>
      <w:tr w:rsidR="004E44A0" w:rsidRPr="004E44A0" w14:paraId="45190521" w14:textId="77777777" w:rsidTr="00D27EC3">
        <w:tc>
          <w:tcPr>
            <w:tcW w:w="5000" w:type="pct"/>
            <w:gridSpan w:val="5"/>
          </w:tcPr>
          <w:p w14:paraId="10A5D640" w14:textId="36852E34" w:rsidR="004E44A0" w:rsidRPr="00082D65" w:rsidRDefault="00082D65" w:rsidP="00D27EC3">
            <w:pPr>
              <w:pStyle w:val="Paragraphnonumbers"/>
              <w:spacing w:after="0" w:line="240" w:lineRule="auto"/>
              <w:rPr>
                <w:rFonts w:cs="Arial"/>
                <w:b/>
                <w:bCs/>
                <w:sz w:val="20"/>
                <w:szCs w:val="20"/>
              </w:rPr>
            </w:pPr>
            <w:r w:rsidRPr="00082D65">
              <w:rPr>
                <w:rFonts w:cs="Arial"/>
                <w:b/>
                <w:bCs/>
                <w:sz w:val="20"/>
                <w:szCs w:val="20"/>
              </w:rPr>
              <w:t>Question 1</w:t>
            </w:r>
          </w:p>
        </w:tc>
      </w:tr>
      <w:tr w:rsidR="004E44A0" w:rsidRPr="004E44A0" w14:paraId="3B777F95" w14:textId="77777777" w:rsidTr="00D27EC3">
        <w:trPr>
          <w:gridAfter w:val="1"/>
          <w:wAfter w:w="3" w:type="pct"/>
        </w:trPr>
        <w:tc>
          <w:tcPr>
            <w:tcW w:w="239" w:type="pct"/>
          </w:tcPr>
          <w:p w14:paraId="6BE69F73" w14:textId="2E4A4B39" w:rsidR="004E44A0" w:rsidRPr="004E44A0" w:rsidRDefault="00082D65" w:rsidP="00D27EC3">
            <w:pPr>
              <w:rPr>
                <w:rFonts w:ascii="Arial" w:hAnsi="Arial" w:cs="Arial"/>
                <w:sz w:val="20"/>
                <w:szCs w:val="20"/>
              </w:rPr>
            </w:pPr>
            <w:r>
              <w:rPr>
                <w:rFonts w:ascii="Arial" w:hAnsi="Arial" w:cs="Arial"/>
                <w:sz w:val="20"/>
                <w:szCs w:val="20"/>
              </w:rPr>
              <w:t>4</w:t>
            </w:r>
          </w:p>
        </w:tc>
        <w:tc>
          <w:tcPr>
            <w:tcW w:w="691" w:type="pct"/>
          </w:tcPr>
          <w:p w14:paraId="097FDE2A"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British Dietetic Association</w:t>
            </w:r>
          </w:p>
        </w:tc>
        <w:tc>
          <w:tcPr>
            <w:tcW w:w="867" w:type="pct"/>
            <w:vAlign w:val="center"/>
          </w:tcPr>
          <w:p w14:paraId="097AAD94" w14:textId="77777777" w:rsidR="004E44A0" w:rsidRPr="004E44A0" w:rsidRDefault="004E44A0" w:rsidP="00D27EC3">
            <w:pPr>
              <w:rPr>
                <w:rFonts w:ascii="Arial" w:hAnsi="Arial" w:cs="Arial"/>
                <w:sz w:val="20"/>
                <w:szCs w:val="20"/>
              </w:rPr>
            </w:pPr>
            <w:r w:rsidRPr="004E44A0">
              <w:rPr>
                <w:rFonts w:ascii="Arial" w:hAnsi="Arial" w:cs="Arial"/>
                <w:sz w:val="20"/>
                <w:szCs w:val="20"/>
              </w:rPr>
              <w:t xml:space="preserve">Question 1 </w:t>
            </w:r>
          </w:p>
        </w:tc>
        <w:tc>
          <w:tcPr>
            <w:tcW w:w="3200" w:type="pct"/>
            <w:vAlign w:val="center"/>
          </w:tcPr>
          <w:p w14:paraId="4261C2B5"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Yes</w:t>
            </w:r>
          </w:p>
        </w:tc>
      </w:tr>
      <w:tr w:rsidR="004E44A0" w:rsidRPr="004E44A0" w14:paraId="7B55D3A4" w14:textId="77777777" w:rsidTr="00D27EC3">
        <w:trPr>
          <w:gridAfter w:val="1"/>
          <w:wAfter w:w="3" w:type="pct"/>
        </w:trPr>
        <w:tc>
          <w:tcPr>
            <w:tcW w:w="239" w:type="pct"/>
          </w:tcPr>
          <w:p w14:paraId="72664B32" w14:textId="73349B60" w:rsidR="004E44A0" w:rsidRPr="004E44A0" w:rsidRDefault="00082D65" w:rsidP="00D27EC3">
            <w:pPr>
              <w:rPr>
                <w:rFonts w:ascii="Arial" w:hAnsi="Arial" w:cs="Arial"/>
                <w:sz w:val="20"/>
                <w:szCs w:val="20"/>
              </w:rPr>
            </w:pPr>
            <w:r>
              <w:rPr>
                <w:rFonts w:ascii="Arial" w:hAnsi="Arial" w:cs="Arial"/>
                <w:sz w:val="20"/>
                <w:szCs w:val="20"/>
              </w:rPr>
              <w:t>5</w:t>
            </w:r>
          </w:p>
        </w:tc>
        <w:tc>
          <w:tcPr>
            <w:tcW w:w="691" w:type="pct"/>
          </w:tcPr>
          <w:p w14:paraId="595FB5B9"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Royal College of Paediatrics and Child Health</w:t>
            </w:r>
          </w:p>
        </w:tc>
        <w:tc>
          <w:tcPr>
            <w:tcW w:w="867" w:type="pct"/>
            <w:vAlign w:val="center"/>
          </w:tcPr>
          <w:p w14:paraId="47CB5E16" w14:textId="77777777" w:rsidR="004E44A0" w:rsidRPr="004E44A0" w:rsidRDefault="004E44A0" w:rsidP="00D27EC3">
            <w:pPr>
              <w:rPr>
                <w:rFonts w:ascii="Arial" w:hAnsi="Arial" w:cs="Arial"/>
                <w:sz w:val="20"/>
                <w:szCs w:val="20"/>
              </w:rPr>
            </w:pPr>
            <w:r w:rsidRPr="004E44A0">
              <w:rPr>
                <w:rFonts w:ascii="Arial" w:hAnsi="Arial" w:cs="Arial"/>
                <w:sz w:val="20"/>
                <w:szCs w:val="20"/>
              </w:rPr>
              <w:t>Question 1</w:t>
            </w:r>
          </w:p>
        </w:tc>
        <w:tc>
          <w:tcPr>
            <w:tcW w:w="3200" w:type="pct"/>
            <w:vAlign w:val="center"/>
          </w:tcPr>
          <w:p w14:paraId="5FE550B3"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The reviewer agrees that this draft quality standard accurately reflects the key areas for quality improvement.</w:t>
            </w:r>
          </w:p>
        </w:tc>
      </w:tr>
      <w:tr w:rsidR="004E44A0" w:rsidRPr="004E44A0" w14:paraId="2BD57C17" w14:textId="77777777" w:rsidTr="00D27EC3">
        <w:tc>
          <w:tcPr>
            <w:tcW w:w="5000" w:type="pct"/>
            <w:gridSpan w:val="5"/>
          </w:tcPr>
          <w:p w14:paraId="26A53B02" w14:textId="2B184363" w:rsidR="004E44A0" w:rsidRPr="004E44A0" w:rsidRDefault="00082D65" w:rsidP="00D27EC3">
            <w:pPr>
              <w:pStyle w:val="Paragraphnonumbers"/>
              <w:spacing w:after="0" w:line="240" w:lineRule="auto"/>
              <w:rPr>
                <w:rFonts w:cs="Arial"/>
                <w:b/>
                <w:iCs/>
                <w:sz w:val="20"/>
                <w:szCs w:val="20"/>
              </w:rPr>
            </w:pPr>
            <w:r>
              <w:rPr>
                <w:rFonts w:cs="Arial"/>
                <w:b/>
                <w:iCs/>
                <w:sz w:val="20"/>
                <w:szCs w:val="20"/>
              </w:rPr>
              <w:t>Question 2</w:t>
            </w:r>
          </w:p>
        </w:tc>
      </w:tr>
      <w:tr w:rsidR="004E44A0" w:rsidRPr="004E44A0" w14:paraId="1DAB0C0E" w14:textId="77777777" w:rsidTr="00D27EC3">
        <w:trPr>
          <w:gridAfter w:val="1"/>
          <w:wAfter w:w="3" w:type="pct"/>
        </w:trPr>
        <w:tc>
          <w:tcPr>
            <w:tcW w:w="239" w:type="pct"/>
          </w:tcPr>
          <w:p w14:paraId="38065952" w14:textId="5CDE077A" w:rsidR="004E44A0" w:rsidRPr="004E44A0" w:rsidRDefault="00082D65" w:rsidP="00D27EC3">
            <w:pPr>
              <w:rPr>
                <w:rFonts w:ascii="Arial" w:hAnsi="Arial" w:cs="Arial"/>
                <w:sz w:val="20"/>
                <w:szCs w:val="20"/>
              </w:rPr>
            </w:pPr>
            <w:r>
              <w:rPr>
                <w:rFonts w:ascii="Arial" w:hAnsi="Arial" w:cs="Arial"/>
                <w:sz w:val="20"/>
                <w:szCs w:val="20"/>
              </w:rPr>
              <w:t>6</w:t>
            </w:r>
          </w:p>
        </w:tc>
        <w:tc>
          <w:tcPr>
            <w:tcW w:w="691" w:type="pct"/>
          </w:tcPr>
          <w:p w14:paraId="669D65E5"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British Dietetic Association</w:t>
            </w:r>
          </w:p>
        </w:tc>
        <w:tc>
          <w:tcPr>
            <w:tcW w:w="867" w:type="pct"/>
            <w:vAlign w:val="center"/>
          </w:tcPr>
          <w:p w14:paraId="3F5AEA7E" w14:textId="77777777" w:rsidR="004E44A0" w:rsidRPr="004E44A0" w:rsidRDefault="004E44A0" w:rsidP="00D27EC3">
            <w:pPr>
              <w:rPr>
                <w:rFonts w:ascii="Arial" w:hAnsi="Arial" w:cs="Arial"/>
                <w:sz w:val="20"/>
                <w:szCs w:val="20"/>
              </w:rPr>
            </w:pPr>
            <w:r w:rsidRPr="004E44A0">
              <w:rPr>
                <w:rFonts w:ascii="Arial" w:hAnsi="Arial" w:cs="Arial"/>
                <w:sz w:val="20"/>
                <w:szCs w:val="20"/>
              </w:rPr>
              <w:t>Question 2</w:t>
            </w:r>
          </w:p>
        </w:tc>
        <w:tc>
          <w:tcPr>
            <w:tcW w:w="3200" w:type="pct"/>
            <w:vAlign w:val="center"/>
          </w:tcPr>
          <w:p w14:paraId="1DE2B79F"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No. There is limited input by many community health surveillance teams (also known as health visiting) across the UK due to a large reduction and disparity in funding to services in certain areas. Where teams exist, there is limited resource to collect this data but where collected, it is not acted upon in a timely or appropriate manner. </w:t>
            </w:r>
          </w:p>
        </w:tc>
      </w:tr>
      <w:tr w:rsidR="004E44A0" w:rsidRPr="004E44A0" w14:paraId="791C1038" w14:textId="77777777" w:rsidTr="00D27EC3">
        <w:trPr>
          <w:gridAfter w:val="1"/>
          <w:wAfter w:w="3" w:type="pct"/>
        </w:trPr>
        <w:tc>
          <w:tcPr>
            <w:tcW w:w="239" w:type="pct"/>
          </w:tcPr>
          <w:p w14:paraId="45FA3EE4" w14:textId="4CD1BD58" w:rsidR="004E44A0" w:rsidRPr="004E44A0" w:rsidRDefault="00082D65" w:rsidP="00D27EC3">
            <w:pPr>
              <w:rPr>
                <w:rFonts w:ascii="Arial" w:hAnsi="Arial" w:cs="Arial"/>
                <w:sz w:val="20"/>
                <w:szCs w:val="20"/>
              </w:rPr>
            </w:pPr>
            <w:r>
              <w:rPr>
                <w:rFonts w:ascii="Arial" w:hAnsi="Arial" w:cs="Arial"/>
                <w:sz w:val="20"/>
                <w:szCs w:val="20"/>
              </w:rPr>
              <w:t>7</w:t>
            </w:r>
          </w:p>
        </w:tc>
        <w:tc>
          <w:tcPr>
            <w:tcW w:w="691" w:type="pct"/>
          </w:tcPr>
          <w:p w14:paraId="2C4B8772"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Royal College of Paediatrics and Child Health</w:t>
            </w:r>
          </w:p>
        </w:tc>
        <w:tc>
          <w:tcPr>
            <w:tcW w:w="867" w:type="pct"/>
            <w:vAlign w:val="center"/>
          </w:tcPr>
          <w:p w14:paraId="6897F95A" w14:textId="77777777" w:rsidR="004E44A0" w:rsidRPr="004E44A0" w:rsidRDefault="004E44A0" w:rsidP="00D27EC3">
            <w:pPr>
              <w:rPr>
                <w:rFonts w:ascii="Arial" w:hAnsi="Arial" w:cs="Arial"/>
                <w:sz w:val="20"/>
                <w:szCs w:val="20"/>
              </w:rPr>
            </w:pPr>
            <w:r w:rsidRPr="004E44A0">
              <w:rPr>
                <w:rFonts w:ascii="Arial" w:hAnsi="Arial" w:cs="Arial"/>
                <w:sz w:val="20"/>
                <w:szCs w:val="20"/>
              </w:rPr>
              <w:t>Question 2</w:t>
            </w:r>
          </w:p>
        </w:tc>
        <w:tc>
          <w:tcPr>
            <w:tcW w:w="3200" w:type="pct"/>
            <w:vAlign w:val="center"/>
          </w:tcPr>
          <w:p w14:paraId="2945E2D7"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The reviewer believes that local systems and structures are in place to collect data for the proposed quality measures.</w:t>
            </w:r>
          </w:p>
        </w:tc>
      </w:tr>
      <w:tr w:rsidR="004E44A0" w:rsidRPr="004E44A0" w14:paraId="5B2DAC56" w14:textId="77777777" w:rsidTr="00D27EC3">
        <w:tc>
          <w:tcPr>
            <w:tcW w:w="5000" w:type="pct"/>
            <w:gridSpan w:val="5"/>
          </w:tcPr>
          <w:p w14:paraId="44A72470" w14:textId="18AC54FB" w:rsidR="004E44A0" w:rsidRPr="00082D65" w:rsidRDefault="00082D65" w:rsidP="00D27EC3">
            <w:pPr>
              <w:pStyle w:val="Paragraphnonumbers"/>
              <w:spacing w:after="0" w:line="240" w:lineRule="auto"/>
              <w:rPr>
                <w:rFonts w:cs="Arial"/>
                <w:b/>
                <w:bCs/>
                <w:sz w:val="20"/>
                <w:szCs w:val="20"/>
              </w:rPr>
            </w:pPr>
            <w:r w:rsidRPr="00082D65">
              <w:rPr>
                <w:rFonts w:cs="Arial"/>
                <w:b/>
                <w:bCs/>
                <w:sz w:val="20"/>
                <w:szCs w:val="20"/>
              </w:rPr>
              <w:t>Question 3</w:t>
            </w:r>
          </w:p>
        </w:tc>
      </w:tr>
      <w:tr w:rsidR="004E44A0" w:rsidRPr="004E44A0" w14:paraId="3C9A0102" w14:textId="77777777" w:rsidTr="00D27EC3">
        <w:trPr>
          <w:gridAfter w:val="1"/>
          <w:wAfter w:w="3" w:type="pct"/>
        </w:trPr>
        <w:tc>
          <w:tcPr>
            <w:tcW w:w="239" w:type="pct"/>
          </w:tcPr>
          <w:p w14:paraId="02393C4F" w14:textId="2644F1CF" w:rsidR="004E44A0" w:rsidRPr="004E44A0" w:rsidRDefault="00082D65" w:rsidP="00D27EC3">
            <w:pPr>
              <w:rPr>
                <w:rFonts w:ascii="Arial" w:hAnsi="Arial" w:cs="Arial"/>
                <w:sz w:val="20"/>
                <w:szCs w:val="20"/>
              </w:rPr>
            </w:pPr>
            <w:r>
              <w:rPr>
                <w:rFonts w:ascii="Arial" w:hAnsi="Arial" w:cs="Arial"/>
                <w:sz w:val="20"/>
                <w:szCs w:val="20"/>
              </w:rPr>
              <w:t>8</w:t>
            </w:r>
          </w:p>
        </w:tc>
        <w:tc>
          <w:tcPr>
            <w:tcW w:w="691" w:type="pct"/>
          </w:tcPr>
          <w:p w14:paraId="68CB46BD"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British Dietetic Association</w:t>
            </w:r>
          </w:p>
        </w:tc>
        <w:tc>
          <w:tcPr>
            <w:tcW w:w="867" w:type="pct"/>
            <w:vAlign w:val="center"/>
          </w:tcPr>
          <w:p w14:paraId="5965A8A9" w14:textId="77777777" w:rsidR="004E44A0" w:rsidRPr="004E44A0" w:rsidRDefault="004E44A0" w:rsidP="00D27EC3">
            <w:pPr>
              <w:rPr>
                <w:rFonts w:ascii="Arial" w:hAnsi="Arial" w:cs="Arial"/>
                <w:sz w:val="20"/>
                <w:szCs w:val="20"/>
              </w:rPr>
            </w:pPr>
            <w:r w:rsidRPr="004E44A0">
              <w:rPr>
                <w:rFonts w:ascii="Arial" w:hAnsi="Arial" w:cs="Arial"/>
                <w:sz w:val="20"/>
                <w:szCs w:val="20"/>
              </w:rPr>
              <w:t>Question 3</w:t>
            </w:r>
          </w:p>
        </w:tc>
        <w:tc>
          <w:tcPr>
            <w:tcW w:w="3200" w:type="pct"/>
            <w:vAlign w:val="center"/>
          </w:tcPr>
          <w:p w14:paraId="2C0450BC"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Not in all areas in the UK, and there will be limited access to funding and resource to support appropriate training. </w:t>
            </w:r>
          </w:p>
        </w:tc>
      </w:tr>
      <w:tr w:rsidR="004E44A0" w:rsidRPr="004E44A0" w14:paraId="3CAEDDAF" w14:textId="77777777" w:rsidTr="00D27EC3">
        <w:trPr>
          <w:gridAfter w:val="1"/>
          <w:wAfter w:w="3" w:type="pct"/>
        </w:trPr>
        <w:tc>
          <w:tcPr>
            <w:tcW w:w="239" w:type="pct"/>
          </w:tcPr>
          <w:p w14:paraId="7B2572DA" w14:textId="3DFD56C2" w:rsidR="004E44A0" w:rsidRPr="004E44A0" w:rsidRDefault="00082D65" w:rsidP="00D27EC3">
            <w:pPr>
              <w:rPr>
                <w:rFonts w:ascii="Arial" w:hAnsi="Arial" w:cs="Arial"/>
                <w:sz w:val="20"/>
                <w:szCs w:val="20"/>
              </w:rPr>
            </w:pPr>
            <w:r>
              <w:rPr>
                <w:rFonts w:ascii="Arial" w:hAnsi="Arial" w:cs="Arial"/>
                <w:sz w:val="20"/>
                <w:szCs w:val="20"/>
              </w:rPr>
              <w:lastRenderedPageBreak/>
              <w:t>9</w:t>
            </w:r>
          </w:p>
        </w:tc>
        <w:tc>
          <w:tcPr>
            <w:tcW w:w="691" w:type="pct"/>
          </w:tcPr>
          <w:p w14:paraId="66B4202F"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Royal College of Paediatrics and Child Health</w:t>
            </w:r>
          </w:p>
        </w:tc>
        <w:tc>
          <w:tcPr>
            <w:tcW w:w="867" w:type="pct"/>
            <w:vAlign w:val="center"/>
          </w:tcPr>
          <w:p w14:paraId="2743A92E" w14:textId="77777777" w:rsidR="004E44A0" w:rsidRPr="004E44A0" w:rsidRDefault="004E44A0" w:rsidP="00D27EC3">
            <w:pPr>
              <w:rPr>
                <w:rFonts w:ascii="Arial" w:hAnsi="Arial" w:cs="Arial"/>
                <w:sz w:val="20"/>
                <w:szCs w:val="20"/>
              </w:rPr>
            </w:pPr>
            <w:r w:rsidRPr="004E44A0">
              <w:rPr>
                <w:rFonts w:ascii="Arial" w:hAnsi="Arial" w:cs="Arial"/>
                <w:sz w:val="20"/>
                <w:szCs w:val="20"/>
              </w:rPr>
              <w:t>Question 3</w:t>
            </w:r>
          </w:p>
        </w:tc>
        <w:tc>
          <w:tcPr>
            <w:tcW w:w="3200" w:type="pct"/>
            <w:vAlign w:val="center"/>
          </w:tcPr>
          <w:p w14:paraId="69BE1815"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The reviewer believes that the statements in this standard are achievable. </w:t>
            </w:r>
          </w:p>
        </w:tc>
      </w:tr>
      <w:tr w:rsidR="004E44A0" w:rsidRPr="004E44A0" w14:paraId="41213975" w14:textId="77777777" w:rsidTr="00D27EC3">
        <w:trPr>
          <w:gridAfter w:val="1"/>
          <w:wAfter w:w="3" w:type="pct"/>
        </w:trPr>
        <w:tc>
          <w:tcPr>
            <w:tcW w:w="239" w:type="pct"/>
          </w:tcPr>
          <w:p w14:paraId="1B7B4650" w14:textId="11EA49C8" w:rsidR="004E44A0" w:rsidRPr="004E44A0" w:rsidRDefault="00082D65" w:rsidP="00D27EC3">
            <w:pPr>
              <w:rPr>
                <w:rFonts w:ascii="Arial" w:hAnsi="Arial" w:cs="Arial"/>
                <w:sz w:val="20"/>
                <w:szCs w:val="20"/>
              </w:rPr>
            </w:pPr>
            <w:r>
              <w:rPr>
                <w:rFonts w:ascii="Arial" w:hAnsi="Arial" w:cs="Arial"/>
                <w:sz w:val="20"/>
                <w:szCs w:val="20"/>
              </w:rPr>
              <w:t>10</w:t>
            </w:r>
          </w:p>
        </w:tc>
        <w:tc>
          <w:tcPr>
            <w:tcW w:w="691" w:type="pct"/>
          </w:tcPr>
          <w:p w14:paraId="63452654" w14:textId="77777777" w:rsidR="004E44A0" w:rsidRPr="004E44A0" w:rsidRDefault="004E44A0" w:rsidP="00D27EC3">
            <w:pPr>
              <w:rPr>
                <w:rFonts w:ascii="Arial" w:hAnsi="Arial" w:cs="Arial"/>
                <w:sz w:val="20"/>
                <w:szCs w:val="20"/>
              </w:rPr>
            </w:pPr>
            <w:r w:rsidRPr="004E44A0">
              <w:rPr>
                <w:rFonts w:ascii="Arial" w:hAnsi="Arial" w:cs="Arial"/>
                <w:sz w:val="20"/>
                <w:szCs w:val="20"/>
              </w:rPr>
              <w:t xml:space="preserve">Royal College of Nursing </w:t>
            </w:r>
          </w:p>
        </w:tc>
        <w:tc>
          <w:tcPr>
            <w:tcW w:w="867" w:type="pct"/>
            <w:vAlign w:val="center"/>
          </w:tcPr>
          <w:p w14:paraId="6EDC585A" w14:textId="77777777" w:rsidR="004E44A0" w:rsidRPr="004E44A0" w:rsidRDefault="004E44A0" w:rsidP="00D27EC3">
            <w:pPr>
              <w:rPr>
                <w:rFonts w:ascii="Arial" w:hAnsi="Arial" w:cs="Arial"/>
                <w:sz w:val="20"/>
                <w:szCs w:val="20"/>
              </w:rPr>
            </w:pPr>
            <w:r w:rsidRPr="004E44A0">
              <w:rPr>
                <w:rFonts w:ascii="Arial" w:hAnsi="Arial" w:cs="Arial"/>
                <w:sz w:val="20"/>
                <w:szCs w:val="20"/>
              </w:rPr>
              <w:t>Question 3</w:t>
            </w:r>
          </w:p>
        </w:tc>
        <w:tc>
          <w:tcPr>
            <w:tcW w:w="3200" w:type="pct"/>
            <w:vAlign w:val="center"/>
          </w:tcPr>
          <w:p w14:paraId="16366DDB"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We welcome the standards but express concern about the decreasing number of health visitors and due to decreases in public health funding and local authority funding, that some areas have stated that they will no longer be undertaking the five mandated checks as indicated in the standards. </w:t>
            </w:r>
          </w:p>
        </w:tc>
      </w:tr>
      <w:tr w:rsidR="004E44A0" w:rsidRPr="004E44A0" w14:paraId="2A642AED" w14:textId="77777777" w:rsidTr="00D27EC3">
        <w:tc>
          <w:tcPr>
            <w:tcW w:w="5000" w:type="pct"/>
            <w:gridSpan w:val="5"/>
          </w:tcPr>
          <w:p w14:paraId="32A6219C" w14:textId="689815D4" w:rsidR="004E44A0" w:rsidRPr="00082D65" w:rsidRDefault="00082D65" w:rsidP="00D27EC3">
            <w:pPr>
              <w:pStyle w:val="Paragraphnonumbers"/>
              <w:spacing w:after="0" w:line="240" w:lineRule="auto"/>
              <w:rPr>
                <w:rFonts w:cs="Arial"/>
                <w:b/>
                <w:bCs/>
                <w:sz w:val="20"/>
                <w:szCs w:val="20"/>
              </w:rPr>
            </w:pPr>
            <w:r w:rsidRPr="00082D65">
              <w:rPr>
                <w:rFonts w:cs="Arial"/>
                <w:b/>
                <w:bCs/>
                <w:sz w:val="20"/>
                <w:szCs w:val="20"/>
              </w:rPr>
              <w:t>Question 5</w:t>
            </w:r>
          </w:p>
        </w:tc>
      </w:tr>
      <w:tr w:rsidR="004E44A0" w:rsidRPr="004E44A0" w14:paraId="2FD5A500" w14:textId="77777777" w:rsidTr="00D27EC3">
        <w:trPr>
          <w:gridAfter w:val="1"/>
          <w:wAfter w:w="3" w:type="pct"/>
        </w:trPr>
        <w:tc>
          <w:tcPr>
            <w:tcW w:w="239" w:type="pct"/>
          </w:tcPr>
          <w:p w14:paraId="5FCF83FD" w14:textId="2E332A0A" w:rsidR="004E44A0" w:rsidRPr="004E44A0" w:rsidRDefault="00082D65" w:rsidP="00D27EC3">
            <w:pPr>
              <w:rPr>
                <w:rFonts w:ascii="Arial" w:hAnsi="Arial" w:cs="Arial"/>
                <w:sz w:val="20"/>
                <w:szCs w:val="20"/>
              </w:rPr>
            </w:pPr>
            <w:r>
              <w:rPr>
                <w:rFonts w:ascii="Arial" w:hAnsi="Arial" w:cs="Arial"/>
                <w:sz w:val="20"/>
                <w:szCs w:val="20"/>
              </w:rPr>
              <w:t>11</w:t>
            </w:r>
          </w:p>
        </w:tc>
        <w:tc>
          <w:tcPr>
            <w:tcW w:w="691" w:type="pct"/>
          </w:tcPr>
          <w:p w14:paraId="37075C19"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Royal College of Paediatrics and Child Health</w:t>
            </w:r>
          </w:p>
        </w:tc>
        <w:tc>
          <w:tcPr>
            <w:tcW w:w="867" w:type="pct"/>
            <w:vAlign w:val="center"/>
          </w:tcPr>
          <w:p w14:paraId="30650718" w14:textId="77777777" w:rsidR="004E44A0" w:rsidRPr="004E44A0" w:rsidRDefault="004E44A0" w:rsidP="00D27EC3">
            <w:pPr>
              <w:rPr>
                <w:rFonts w:ascii="Arial" w:hAnsi="Arial" w:cs="Arial"/>
                <w:sz w:val="20"/>
                <w:szCs w:val="20"/>
              </w:rPr>
            </w:pPr>
            <w:r w:rsidRPr="004E44A0">
              <w:rPr>
                <w:rFonts w:ascii="Arial" w:hAnsi="Arial" w:cs="Arial"/>
                <w:sz w:val="20"/>
                <w:szCs w:val="20"/>
              </w:rPr>
              <w:t>Question 5</w:t>
            </w:r>
          </w:p>
        </w:tc>
        <w:tc>
          <w:tcPr>
            <w:tcW w:w="3200" w:type="pct"/>
            <w:vAlign w:val="center"/>
          </w:tcPr>
          <w:p w14:paraId="2ECDFFA8"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The reviewer explained how a 3-month-old baby was referred with faltering growth. A heart murmur was heard but examination was otherwise unremarkable. The infant was referred for routine cardiac assessment. A consultant with an interest in cardiology had difficulty performing ECHO because of the screaming child; the examination was still unremarkable (no cyanosis) but oxygen saturation was not performed on both appointments. He was referred to the cardiology unit non-urgently. The child was seen at six months of age and found to have very rare congenital heart disease (TA type IV). The child survived, however, ten years later the adoptive mother sued the Trust for apparently delaying the diagnosis, although this has been denied. CHD without clinical signs is a rare cause of faltering growth.</w:t>
            </w:r>
          </w:p>
        </w:tc>
      </w:tr>
      <w:tr w:rsidR="004E44A0" w:rsidRPr="004E44A0" w14:paraId="3B80AD12" w14:textId="77777777" w:rsidTr="00D27EC3">
        <w:tc>
          <w:tcPr>
            <w:tcW w:w="5000" w:type="pct"/>
            <w:gridSpan w:val="5"/>
          </w:tcPr>
          <w:p w14:paraId="3227CA17" w14:textId="79D7E5A1" w:rsidR="004E44A0" w:rsidRPr="004E44A0" w:rsidRDefault="00082D65" w:rsidP="00D27EC3">
            <w:pPr>
              <w:pStyle w:val="Paragraphnonumbers"/>
              <w:spacing w:after="0" w:line="240" w:lineRule="auto"/>
              <w:rPr>
                <w:rFonts w:cs="Arial"/>
                <w:b/>
                <w:iCs/>
                <w:sz w:val="20"/>
                <w:szCs w:val="20"/>
              </w:rPr>
            </w:pPr>
            <w:r>
              <w:rPr>
                <w:rFonts w:cs="Arial"/>
                <w:b/>
                <w:iCs/>
                <w:sz w:val="20"/>
                <w:szCs w:val="20"/>
              </w:rPr>
              <w:t>Statement 1</w:t>
            </w:r>
          </w:p>
        </w:tc>
      </w:tr>
      <w:tr w:rsidR="004E44A0" w:rsidRPr="004E44A0" w14:paraId="4D6805B2" w14:textId="77777777" w:rsidTr="00D27EC3">
        <w:trPr>
          <w:gridAfter w:val="1"/>
          <w:wAfter w:w="3" w:type="pct"/>
        </w:trPr>
        <w:tc>
          <w:tcPr>
            <w:tcW w:w="239" w:type="pct"/>
          </w:tcPr>
          <w:p w14:paraId="527C67C6" w14:textId="64484CF7" w:rsidR="004E44A0" w:rsidRPr="004E44A0" w:rsidRDefault="00082D65" w:rsidP="00D27EC3">
            <w:pPr>
              <w:rPr>
                <w:rFonts w:ascii="Arial" w:hAnsi="Arial" w:cs="Arial"/>
                <w:sz w:val="20"/>
                <w:szCs w:val="20"/>
              </w:rPr>
            </w:pPr>
            <w:r>
              <w:rPr>
                <w:rFonts w:ascii="Arial" w:hAnsi="Arial" w:cs="Arial"/>
                <w:sz w:val="20"/>
                <w:szCs w:val="20"/>
              </w:rPr>
              <w:t>12</w:t>
            </w:r>
          </w:p>
        </w:tc>
        <w:tc>
          <w:tcPr>
            <w:tcW w:w="691" w:type="pct"/>
          </w:tcPr>
          <w:p w14:paraId="09A607C6"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British Dietetic Association</w:t>
            </w:r>
          </w:p>
        </w:tc>
        <w:tc>
          <w:tcPr>
            <w:tcW w:w="867" w:type="pct"/>
            <w:vAlign w:val="center"/>
          </w:tcPr>
          <w:p w14:paraId="4184FF89" w14:textId="77777777" w:rsidR="004E44A0" w:rsidRPr="004E44A0" w:rsidRDefault="004E44A0" w:rsidP="00D27EC3">
            <w:pPr>
              <w:rPr>
                <w:rFonts w:ascii="Arial" w:hAnsi="Arial" w:cs="Arial"/>
                <w:sz w:val="20"/>
                <w:szCs w:val="20"/>
              </w:rPr>
            </w:pPr>
            <w:r w:rsidRPr="004E44A0">
              <w:rPr>
                <w:rFonts w:ascii="Arial" w:hAnsi="Arial" w:cs="Arial"/>
                <w:bCs/>
                <w:iCs/>
                <w:sz w:val="20"/>
                <w:szCs w:val="20"/>
              </w:rPr>
              <w:t>Statement 1</w:t>
            </w:r>
          </w:p>
        </w:tc>
        <w:tc>
          <w:tcPr>
            <w:tcW w:w="3200" w:type="pct"/>
            <w:vAlign w:val="center"/>
          </w:tcPr>
          <w:p w14:paraId="264C04FC"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Length and head circumference are not checked which is imperative to the interpretation of growth. Appropriate training must also be accessible to those collecting these measures of growth. Access to growth charts is vital, and not always possible. Training on plotting and interpretation of growth on growth charts is also essential. </w:t>
            </w:r>
          </w:p>
        </w:tc>
      </w:tr>
      <w:tr w:rsidR="004E44A0" w:rsidRPr="004E44A0" w14:paraId="4971FC41" w14:textId="77777777" w:rsidTr="00D27EC3">
        <w:trPr>
          <w:gridAfter w:val="1"/>
          <w:wAfter w:w="3" w:type="pct"/>
        </w:trPr>
        <w:tc>
          <w:tcPr>
            <w:tcW w:w="239" w:type="pct"/>
          </w:tcPr>
          <w:p w14:paraId="2AAF68D0" w14:textId="34B3FECA" w:rsidR="004E44A0" w:rsidRPr="004E44A0" w:rsidRDefault="00082D65" w:rsidP="00D27EC3">
            <w:pPr>
              <w:rPr>
                <w:rFonts w:ascii="Arial" w:hAnsi="Arial" w:cs="Arial"/>
                <w:bCs/>
                <w:iCs/>
                <w:sz w:val="20"/>
                <w:szCs w:val="20"/>
              </w:rPr>
            </w:pPr>
            <w:r>
              <w:rPr>
                <w:rFonts w:ascii="Arial" w:hAnsi="Arial" w:cs="Arial"/>
                <w:bCs/>
                <w:iCs/>
                <w:sz w:val="20"/>
                <w:szCs w:val="20"/>
              </w:rPr>
              <w:t>13</w:t>
            </w:r>
          </w:p>
        </w:tc>
        <w:tc>
          <w:tcPr>
            <w:tcW w:w="691" w:type="pct"/>
          </w:tcPr>
          <w:p w14:paraId="2654C3AA"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British Dietetic Association</w:t>
            </w:r>
          </w:p>
        </w:tc>
        <w:tc>
          <w:tcPr>
            <w:tcW w:w="867" w:type="pct"/>
            <w:vAlign w:val="center"/>
          </w:tcPr>
          <w:p w14:paraId="1CE30AE8" w14:textId="77777777" w:rsidR="004E44A0" w:rsidRPr="004E44A0" w:rsidRDefault="004E44A0" w:rsidP="00D27EC3">
            <w:pPr>
              <w:rPr>
                <w:rFonts w:ascii="Arial" w:hAnsi="Arial" w:cs="Arial"/>
                <w:sz w:val="20"/>
                <w:szCs w:val="20"/>
              </w:rPr>
            </w:pPr>
            <w:r w:rsidRPr="004E44A0">
              <w:rPr>
                <w:rFonts w:ascii="Arial" w:hAnsi="Arial" w:cs="Arial"/>
                <w:bCs/>
                <w:iCs/>
                <w:sz w:val="20"/>
                <w:szCs w:val="20"/>
              </w:rPr>
              <w:t>Statement 1</w:t>
            </w:r>
          </w:p>
        </w:tc>
        <w:tc>
          <w:tcPr>
            <w:tcW w:w="3200" w:type="pct"/>
            <w:vAlign w:val="center"/>
          </w:tcPr>
          <w:p w14:paraId="4D2617F5"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Often measurements of length and head circumference are not checked, nor understood in the context of normal growth, alongside measures of weight. This demonstrates the lack of understanding, skill and training. Paediatric dietetic involvement is therefore essential to help execute training in this sector, to better manage the collection of these measure, to ensure breastfeeding is supported, and to identify when referral to specialist management is required. If this is not appropriately managed, parental anxiety may increase which negatively impacts on the infant.</w:t>
            </w:r>
          </w:p>
        </w:tc>
      </w:tr>
      <w:tr w:rsidR="004E44A0" w:rsidRPr="004E44A0" w14:paraId="7F565DB6" w14:textId="77777777" w:rsidTr="00D27EC3">
        <w:trPr>
          <w:gridAfter w:val="1"/>
          <w:wAfter w:w="3" w:type="pct"/>
        </w:trPr>
        <w:tc>
          <w:tcPr>
            <w:tcW w:w="239" w:type="pct"/>
          </w:tcPr>
          <w:p w14:paraId="34E712D2" w14:textId="23C24972" w:rsidR="004E44A0" w:rsidRPr="004E44A0" w:rsidRDefault="00082D65" w:rsidP="00D27EC3">
            <w:pPr>
              <w:rPr>
                <w:rFonts w:ascii="Arial" w:hAnsi="Arial" w:cs="Arial"/>
                <w:bCs/>
                <w:iCs/>
                <w:sz w:val="20"/>
                <w:szCs w:val="20"/>
              </w:rPr>
            </w:pPr>
            <w:r>
              <w:rPr>
                <w:rFonts w:ascii="Arial" w:hAnsi="Arial" w:cs="Arial"/>
                <w:bCs/>
                <w:iCs/>
                <w:sz w:val="20"/>
                <w:szCs w:val="20"/>
              </w:rPr>
              <w:t>14</w:t>
            </w:r>
          </w:p>
        </w:tc>
        <w:tc>
          <w:tcPr>
            <w:tcW w:w="691" w:type="pct"/>
          </w:tcPr>
          <w:p w14:paraId="1FC9C786"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 xml:space="preserve">Child Growth Foundation </w:t>
            </w:r>
          </w:p>
        </w:tc>
        <w:tc>
          <w:tcPr>
            <w:tcW w:w="867" w:type="pct"/>
            <w:vAlign w:val="center"/>
          </w:tcPr>
          <w:p w14:paraId="1AF8333A" w14:textId="77777777" w:rsidR="004E44A0" w:rsidRPr="004E44A0" w:rsidRDefault="004E44A0" w:rsidP="00D27EC3">
            <w:pPr>
              <w:rPr>
                <w:rFonts w:ascii="Arial" w:hAnsi="Arial" w:cs="Arial"/>
                <w:sz w:val="20"/>
                <w:szCs w:val="20"/>
              </w:rPr>
            </w:pPr>
            <w:r w:rsidRPr="004E44A0">
              <w:rPr>
                <w:rFonts w:ascii="Arial" w:hAnsi="Arial" w:cs="Arial"/>
                <w:bCs/>
                <w:iCs/>
                <w:sz w:val="20"/>
                <w:szCs w:val="20"/>
              </w:rPr>
              <w:t>Statement 1</w:t>
            </w:r>
          </w:p>
        </w:tc>
        <w:tc>
          <w:tcPr>
            <w:tcW w:w="3200" w:type="pct"/>
            <w:vAlign w:val="center"/>
          </w:tcPr>
          <w:p w14:paraId="3ED1FFDA" w14:textId="77777777" w:rsidR="004E44A0" w:rsidRPr="004E44A0" w:rsidRDefault="004E44A0" w:rsidP="00D27EC3">
            <w:pPr>
              <w:rPr>
                <w:rFonts w:ascii="Arial" w:hAnsi="Arial" w:cs="Arial"/>
                <w:sz w:val="20"/>
                <w:szCs w:val="20"/>
              </w:rPr>
            </w:pPr>
            <w:r w:rsidRPr="004E44A0">
              <w:rPr>
                <w:rFonts w:ascii="Arial" w:hAnsi="Arial" w:cs="Arial"/>
                <w:sz w:val="20"/>
                <w:szCs w:val="20"/>
              </w:rPr>
              <w:t xml:space="preserve">It is imperative that not only weight is measured but also length/height at defined intervals. </w:t>
            </w:r>
          </w:p>
          <w:p w14:paraId="1951287D" w14:textId="77777777" w:rsidR="004E44A0" w:rsidRPr="004E44A0" w:rsidRDefault="004E44A0" w:rsidP="00D27EC3">
            <w:pPr>
              <w:rPr>
                <w:rFonts w:ascii="Arial" w:hAnsi="Arial" w:cs="Arial"/>
                <w:sz w:val="20"/>
                <w:szCs w:val="20"/>
              </w:rPr>
            </w:pPr>
          </w:p>
          <w:p w14:paraId="598AF22A" w14:textId="77777777" w:rsidR="004E44A0" w:rsidRPr="004E44A0" w:rsidRDefault="004E44A0" w:rsidP="00D27EC3">
            <w:pPr>
              <w:rPr>
                <w:rFonts w:ascii="Arial" w:hAnsi="Arial" w:cs="Arial"/>
                <w:sz w:val="20"/>
                <w:szCs w:val="20"/>
              </w:rPr>
            </w:pPr>
            <w:r w:rsidRPr="004E44A0">
              <w:rPr>
                <w:rFonts w:ascii="Arial" w:hAnsi="Arial" w:cs="Arial"/>
                <w:sz w:val="20"/>
                <w:szCs w:val="20"/>
              </w:rPr>
              <w:t>We would recommend the following:</w:t>
            </w:r>
          </w:p>
          <w:p w14:paraId="42791C49" w14:textId="77777777" w:rsidR="004E44A0" w:rsidRPr="004E44A0" w:rsidRDefault="004E44A0" w:rsidP="00D27EC3">
            <w:pPr>
              <w:rPr>
                <w:rFonts w:ascii="Arial" w:hAnsi="Arial" w:cs="Arial"/>
                <w:sz w:val="20"/>
                <w:szCs w:val="20"/>
              </w:rPr>
            </w:pPr>
          </w:p>
          <w:p w14:paraId="3B3EECFE" w14:textId="77777777" w:rsidR="004E44A0" w:rsidRPr="004E44A0" w:rsidRDefault="004E44A0" w:rsidP="00D27EC3">
            <w:pPr>
              <w:rPr>
                <w:rFonts w:ascii="Arial" w:hAnsi="Arial" w:cs="Arial"/>
                <w:sz w:val="20"/>
                <w:szCs w:val="20"/>
              </w:rPr>
            </w:pPr>
            <w:r w:rsidRPr="004E44A0">
              <w:rPr>
                <w:rFonts w:ascii="Arial" w:hAnsi="Arial" w:cs="Arial"/>
                <w:sz w:val="20"/>
                <w:szCs w:val="20"/>
              </w:rPr>
              <w:t>Birth - weight and length</w:t>
            </w:r>
          </w:p>
          <w:p w14:paraId="7816A942" w14:textId="77777777" w:rsidR="004E44A0" w:rsidRPr="004E44A0" w:rsidRDefault="004E44A0" w:rsidP="00D27EC3">
            <w:pPr>
              <w:rPr>
                <w:rFonts w:ascii="Arial" w:hAnsi="Arial" w:cs="Arial"/>
                <w:sz w:val="20"/>
                <w:szCs w:val="20"/>
              </w:rPr>
            </w:pPr>
            <w:r w:rsidRPr="004E44A0">
              <w:rPr>
                <w:rFonts w:ascii="Arial" w:hAnsi="Arial" w:cs="Arial"/>
                <w:sz w:val="20"/>
                <w:szCs w:val="20"/>
              </w:rPr>
              <w:t>10-14 days - weight</w:t>
            </w:r>
          </w:p>
          <w:p w14:paraId="186832C7" w14:textId="77777777" w:rsidR="004E44A0" w:rsidRPr="004E44A0" w:rsidRDefault="004E44A0" w:rsidP="00D27EC3">
            <w:pPr>
              <w:rPr>
                <w:rFonts w:ascii="Arial" w:hAnsi="Arial" w:cs="Arial"/>
                <w:sz w:val="20"/>
                <w:szCs w:val="20"/>
              </w:rPr>
            </w:pPr>
            <w:r w:rsidRPr="004E44A0">
              <w:rPr>
                <w:rFonts w:ascii="Arial" w:hAnsi="Arial" w:cs="Arial"/>
                <w:sz w:val="20"/>
                <w:szCs w:val="20"/>
              </w:rPr>
              <w:lastRenderedPageBreak/>
              <w:t>6-8 weeks - weight</w:t>
            </w:r>
          </w:p>
          <w:p w14:paraId="7070C20C" w14:textId="77777777" w:rsidR="004E44A0" w:rsidRPr="004E44A0" w:rsidRDefault="004E44A0" w:rsidP="00D27EC3">
            <w:pPr>
              <w:rPr>
                <w:rFonts w:ascii="Arial" w:hAnsi="Arial" w:cs="Arial"/>
                <w:sz w:val="20"/>
                <w:szCs w:val="20"/>
              </w:rPr>
            </w:pPr>
            <w:r w:rsidRPr="004E44A0">
              <w:rPr>
                <w:rFonts w:ascii="Arial" w:hAnsi="Arial" w:cs="Arial"/>
                <w:sz w:val="20"/>
                <w:szCs w:val="20"/>
              </w:rPr>
              <w:t>12 weeks - weight and length</w:t>
            </w:r>
          </w:p>
          <w:p w14:paraId="30D14AAF" w14:textId="77777777" w:rsidR="004E44A0" w:rsidRPr="004E44A0" w:rsidRDefault="004E44A0" w:rsidP="00D27EC3">
            <w:pPr>
              <w:rPr>
                <w:rFonts w:ascii="Arial" w:hAnsi="Arial" w:cs="Arial"/>
                <w:sz w:val="20"/>
                <w:szCs w:val="20"/>
              </w:rPr>
            </w:pPr>
            <w:r w:rsidRPr="004E44A0">
              <w:rPr>
                <w:rFonts w:ascii="Arial" w:hAnsi="Arial" w:cs="Arial"/>
                <w:sz w:val="20"/>
                <w:szCs w:val="20"/>
              </w:rPr>
              <w:t>16 weeks - weight</w:t>
            </w:r>
          </w:p>
          <w:p w14:paraId="682AED05" w14:textId="77777777" w:rsidR="004E44A0" w:rsidRPr="004E44A0" w:rsidRDefault="004E44A0" w:rsidP="00D27EC3">
            <w:pPr>
              <w:rPr>
                <w:rFonts w:ascii="Arial" w:hAnsi="Arial" w:cs="Arial"/>
                <w:sz w:val="20"/>
                <w:szCs w:val="20"/>
              </w:rPr>
            </w:pPr>
            <w:r w:rsidRPr="004E44A0">
              <w:rPr>
                <w:rFonts w:ascii="Arial" w:hAnsi="Arial" w:cs="Arial"/>
                <w:sz w:val="20"/>
                <w:szCs w:val="20"/>
              </w:rPr>
              <w:t>6-8 months - weight and length</w:t>
            </w:r>
          </w:p>
          <w:p w14:paraId="51D3C3AA" w14:textId="77777777" w:rsidR="004E44A0" w:rsidRPr="004E44A0" w:rsidRDefault="004E44A0" w:rsidP="00D27EC3">
            <w:pPr>
              <w:rPr>
                <w:rFonts w:ascii="Arial" w:hAnsi="Arial" w:cs="Arial"/>
                <w:sz w:val="20"/>
                <w:szCs w:val="20"/>
              </w:rPr>
            </w:pPr>
            <w:r w:rsidRPr="004E44A0">
              <w:rPr>
                <w:rFonts w:ascii="Arial" w:hAnsi="Arial" w:cs="Arial"/>
                <w:sz w:val="20"/>
                <w:szCs w:val="20"/>
              </w:rPr>
              <w:t>12 months - weight and length</w:t>
            </w:r>
          </w:p>
          <w:p w14:paraId="44062B59" w14:textId="77777777" w:rsidR="004E44A0" w:rsidRPr="004E44A0" w:rsidRDefault="004E44A0" w:rsidP="00D27EC3">
            <w:pPr>
              <w:rPr>
                <w:rFonts w:ascii="Arial" w:hAnsi="Arial" w:cs="Arial"/>
                <w:sz w:val="20"/>
                <w:szCs w:val="20"/>
              </w:rPr>
            </w:pPr>
            <w:r w:rsidRPr="004E44A0">
              <w:rPr>
                <w:rFonts w:ascii="Arial" w:hAnsi="Arial" w:cs="Arial"/>
                <w:sz w:val="20"/>
                <w:szCs w:val="20"/>
              </w:rPr>
              <w:t>Annually for both weight and height throughout primary years</w:t>
            </w:r>
          </w:p>
          <w:p w14:paraId="3BB9BFF6" w14:textId="77777777" w:rsidR="004E44A0" w:rsidRPr="004E44A0" w:rsidRDefault="004E44A0" w:rsidP="00D27EC3">
            <w:pPr>
              <w:rPr>
                <w:rFonts w:ascii="Arial" w:hAnsi="Arial" w:cs="Arial"/>
                <w:sz w:val="20"/>
                <w:szCs w:val="20"/>
              </w:rPr>
            </w:pPr>
          </w:p>
          <w:p w14:paraId="600616E8" w14:textId="77777777" w:rsidR="004E44A0" w:rsidRPr="004E44A0" w:rsidRDefault="004E44A0" w:rsidP="00D27EC3">
            <w:pPr>
              <w:rPr>
                <w:rFonts w:ascii="Arial" w:hAnsi="Arial" w:cs="Arial"/>
                <w:sz w:val="20"/>
                <w:szCs w:val="20"/>
              </w:rPr>
            </w:pPr>
            <w:r w:rsidRPr="004E44A0">
              <w:rPr>
                <w:rFonts w:ascii="Arial" w:hAnsi="Arial" w:cs="Arial"/>
                <w:sz w:val="20"/>
                <w:szCs w:val="20"/>
              </w:rPr>
              <w:t xml:space="preserve">Height/length must be considered alongside weight measurements, as this is important to monitor faltering growth and any underlying growth problems. </w:t>
            </w:r>
          </w:p>
          <w:p w14:paraId="64A9BA9D" w14:textId="77777777" w:rsidR="004E44A0" w:rsidRPr="004E44A0" w:rsidRDefault="004E44A0" w:rsidP="00D27EC3">
            <w:pPr>
              <w:rPr>
                <w:rFonts w:ascii="Arial" w:hAnsi="Arial" w:cs="Arial"/>
                <w:sz w:val="20"/>
                <w:szCs w:val="20"/>
              </w:rPr>
            </w:pPr>
          </w:p>
          <w:p w14:paraId="5E690E4C"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Weight alone is not an accurate indicator of faltering growth.  </w:t>
            </w:r>
          </w:p>
        </w:tc>
      </w:tr>
      <w:tr w:rsidR="004E44A0" w:rsidRPr="004E44A0" w14:paraId="52BFC8DB" w14:textId="77777777" w:rsidTr="00D27EC3">
        <w:trPr>
          <w:gridAfter w:val="1"/>
          <w:wAfter w:w="3" w:type="pct"/>
        </w:trPr>
        <w:tc>
          <w:tcPr>
            <w:tcW w:w="239" w:type="pct"/>
          </w:tcPr>
          <w:p w14:paraId="2F5602BC" w14:textId="5CDBA195" w:rsidR="004E44A0" w:rsidRPr="004E44A0" w:rsidRDefault="00082D65" w:rsidP="00D27EC3">
            <w:pPr>
              <w:rPr>
                <w:rFonts w:ascii="Arial" w:hAnsi="Arial" w:cs="Arial"/>
                <w:sz w:val="20"/>
                <w:szCs w:val="20"/>
              </w:rPr>
            </w:pPr>
            <w:r>
              <w:rPr>
                <w:rFonts w:ascii="Arial" w:hAnsi="Arial" w:cs="Arial"/>
                <w:sz w:val="20"/>
                <w:szCs w:val="20"/>
              </w:rPr>
              <w:lastRenderedPageBreak/>
              <w:t>15</w:t>
            </w:r>
          </w:p>
        </w:tc>
        <w:tc>
          <w:tcPr>
            <w:tcW w:w="691" w:type="pct"/>
          </w:tcPr>
          <w:p w14:paraId="11B3A444" w14:textId="77777777" w:rsidR="004E44A0" w:rsidRPr="004E44A0" w:rsidRDefault="004E44A0" w:rsidP="00D27EC3">
            <w:pPr>
              <w:rPr>
                <w:rFonts w:ascii="Arial" w:hAnsi="Arial" w:cs="Arial"/>
                <w:sz w:val="20"/>
                <w:szCs w:val="20"/>
              </w:rPr>
            </w:pPr>
            <w:r w:rsidRPr="004E44A0">
              <w:rPr>
                <w:rFonts w:ascii="Arial" w:hAnsi="Arial" w:cs="Arial"/>
                <w:sz w:val="20"/>
                <w:szCs w:val="20"/>
              </w:rPr>
              <w:t>Cheshire &amp; Wirral Partnership NHS Foundation Trust</w:t>
            </w:r>
          </w:p>
        </w:tc>
        <w:tc>
          <w:tcPr>
            <w:tcW w:w="867" w:type="pct"/>
            <w:vAlign w:val="center"/>
          </w:tcPr>
          <w:p w14:paraId="33B1807F" w14:textId="77777777" w:rsidR="004E44A0" w:rsidRPr="004E44A0" w:rsidRDefault="004E44A0" w:rsidP="00D27EC3">
            <w:pPr>
              <w:rPr>
                <w:rFonts w:ascii="Arial" w:hAnsi="Arial" w:cs="Arial"/>
                <w:sz w:val="20"/>
                <w:szCs w:val="20"/>
              </w:rPr>
            </w:pPr>
            <w:r w:rsidRPr="004E44A0">
              <w:rPr>
                <w:rFonts w:ascii="Arial" w:hAnsi="Arial" w:cs="Arial"/>
                <w:bCs/>
                <w:iCs/>
                <w:sz w:val="20"/>
                <w:szCs w:val="20"/>
              </w:rPr>
              <w:t>Statement 1 – process b</w:t>
            </w:r>
          </w:p>
        </w:tc>
        <w:tc>
          <w:tcPr>
            <w:tcW w:w="3200" w:type="pct"/>
            <w:vAlign w:val="center"/>
          </w:tcPr>
          <w:p w14:paraId="3B9B6007" w14:textId="77777777" w:rsidR="004E44A0" w:rsidRPr="004E44A0" w:rsidRDefault="004E44A0" w:rsidP="00D27EC3">
            <w:pPr>
              <w:rPr>
                <w:rFonts w:ascii="Arial" w:hAnsi="Arial" w:cs="Arial"/>
                <w:sz w:val="20"/>
                <w:szCs w:val="20"/>
              </w:rPr>
            </w:pPr>
            <w:r w:rsidRPr="004E44A0">
              <w:rPr>
                <w:rFonts w:ascii="Arial" w:hAnsi="Arial" w:cs="Arial"/>
                <w:sz w:val="20"/>
                <w:szCs w:val="20"/>
              </w:rPr>
              <w:t xml:space="preserve">The UK WHO growth charts do not allow for measurements to be plotted between birth – 2 weeks of age. The sentence in this standard reads as though professionals should plot a </w:t>
            </w:r>
            <w:proofErr w:type="gramStart"/>
            <w:r w:rsidRPr="004E44A0">
              <w:rPr>
                <w:rFonts w:ascii="Arial" w:hAnsi="Arial" w:cs="Arial"/>
                <w:sz w:val="20"/>
                <w:szCs w:val="20"/>
              </w:rPr>
              <w:t>babies</w:t>
            </w:r>
            <w:proofErr w:type="gramEnd"/>
            <w:r w:rsidRPr="004E44A0">
              <w:rPr>
                <w:rFonts w:ascii="Arial" w:hAnsi="Arial" w:cs="Arial"/>
                <w:sz w:val="20"/>
                <w:szCs w:val="20"/>
              </w:rPr>
              <w:t xml:space="preserve"> weight at 1 week of age. I suggest that the words ‘plotted on’ are replaced with ‘recorded in’ to avoid confusion about plotting growth at 1 week of age when there are no centile lines on the chart.</w:t>
            </w:r>
          </w:p>
        </w:tc>
      </w:tr>
      <w:tr w:rsidR="004E44A0" w:rsidRPr="004E44A0" w14:paraId="5C6135A4" w14:textId="77777777" w:rsidTr="00D27EC3">
        <w:trPr>
          <w:gridAfter w:val="1"/>
          <w:wAfter w:w="3" w:type="pct"/>
        </w:trPr>
        <w:tc>
          <w:tcPr>
            <w:tcW w:w="239" w:type="pct"/>
          </w:tcPr>
          <w:p w14:paraId="22894B02" w14:textId="5F852047" w:rsidR="004E44A0" w:rsidRPr="004E44A0" w:rsidRDefault="00082D65" w:rsidP="00D27EC3">
            <w:pPr>
              <w:rPr>
                <w:rFonts w:ascii="Arial" w:hAnsi="Arial" w:cs="Arial"/>
                <w:bCs/>
                <w:iCs/>
                <w:sz w:val="20"/>
                <w:szCs w:val="20"/>
              </w:rPr>
            </w:pPr>
            <w:r>
              <w:rPr>
                <w:rFonts w:ascii="Arial" w:hAnsi="Arial" w:cs="Arial"/>
                <w:bCs/>
                <w:iCs/>
                <w:sz w:val="20"/>
                <w:szCs w:val="20"/>
              </w:rPr>
              <w:t>16</w:t>
            </w:r>
          </w:p>
        </w:tc>
        <w:tc>
          <w:tcPr>
            <w:tcW w:w="691" w:type="pct"/>
          </w:tcPr>
          <w:p w14:paraId="080F5037"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 xml:space="preserve">Child Growth Foundation </w:t>
            </w:r>
          </w:p>
        </w:tc>
        <w:tc>
          <w:tcPr>
            <w:tcW w:w="867" w:type="pct"/>
            <w:vAlign w:val="center"/>
          </w:tcPr>
          <w:p w14:paraId="4E850234"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1 - question 2</w:t>
            </w:r>
          </w:p>
        </w:tc>
        <w:tc>
          <w:tcPr>
            <w:tcW w:w="3200" w:type="pct"/>
            <w:vAlign w:val="center"/>
          </w:tcPr>
          <w:p w14:paraId="5FB275E2"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lang w:eastAsia="en-US"/>
              </w:rPr>
              <w:t>Measures are not currently in place. It is feasible, but there is a cost associated with this. HCP’s must be trained in accurate measurements and more expertise and knowledge to refer to the relevant health teams.</w:t>
            </w:r>
          </w:p>
        </w:tc>
      </w:tr>
      <w:tr w:rsidR="004E44A0" w:rsidRPr="004E44A0" w14:paraId="3C69283C" w14:textId="77777777" w:rsidTr="00D27EC3">
        <w:trPr>
          <w:gridAfter w:val="1"/>
          <w:wAfter w:w="3" w:type="pct"/>
        </w:trPr>
        <w:tc>
          <w:tcPr>
            <w:tcW w:w="239" w:type="pct"/>
          </w:tcPr>
          <w:p w14:paraId="1853CCEA" w14:textId="1A41806B" w:rsidR="004E44A0" w:rsidRPr="004E44A0" w:rsidRDefault="00082D65" w:rsidP="00D27EC3">
            <w:pPr>
              <w:rPr>
                <w:rFonts w:ascii="Arial" w:hAnsi="Arial" w:cs="Arial"/>
                <w:bCs/>
                <w:iCs/>
                <w:sz w:val="20"/>
                <w:szCs w:val="20"/>
              </w:rPr>
            </w:pPr>
            <w:r>
              <w:rPr>
                <w:rFonts w:ascii="Arial" w:hAnsi="Arial" w:cs="Arial"/>
                <w:bCs/>
                <w:iCs/>
                <w:sz w:val="20"/>
                <w:szCs w:val="20"/>
              </w:rPr>
              <w:t>17</w:t>
            </w:r>
          </w:p>
        </w:tc>
        <w:tc>
          <w:tcPr>
            <w:tcW w:w="691" w:type="pct"/>
          </w:tcPr>
          <w:p w14:paraId="61E8FBE8"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 xml:space="preserve">Child Growth Foundation </w:t>
            </w:r>
          </w:p>
        </w:tc>
        <w:tc>
          <w:tcPr>
            <w:tcW w:w="867" w:type="pct"/>
            <w:vAlign w:val="center"/>
          </w:tcPr>
          <w:p w14:paraId="4214D763"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1 - question 3</w:t>
            </w:r>
          </w:p>
        </w:tc>
        <w:tc>
          <w:tcPr>
            <w:tcW w:w="3200" w:type="pct"/>
            <w:vAlign w:val="center"/>
          </w:tcPr>
          <w:p w14:paraId="3497BE38" w14:textId="77777777" w:rsidR="004E44A0" w:rsidRPr="004E44A0" w:rsidRDefault="004E44A0" w:rsidP="00D27EC3">
            <w:pPr>
              <w:pStyle w:val="Paragraphnonumbers"/>
              <w:spacing w:after="0" w:line="240" w:lineRule="auto"/>
              <w:rPr>
                <w:rFonts w:cs="Arial"/>
                <w:sz w:val="20"/>
                <w:szCs w:val="20"/>
              </w:rPr>
            </w:pPr>
            <w:bookmarkStart w:id="2" w:name="_Hlk33681685"/>
            <w:r w:rsidRPr="004E44A0">
              <w:rPr>
                <w:rFonts w:cs="Arial"/>
                <w:sz w:val="20"/>
                <w:szCs w:val="20"/>
                <w:lang w:eastAsia="en-US"/>
              </w:rPr>
              <w:t>Costs would be evened out because faltering growth would be diagnosed sooner, therefore correct management can be put in place.</w:t>
            </w:r>
            <w:bookmarkEnd w:id="2"/>
          </w:p>
        </w:tc>
      </w:tr>
      <w:tr w:rsidR="004E44A0" w:rsidRPr="004E44A0" w14:paraId="0B4651F3" w14:textId="77777777" w:rsidTr="00D27EC3">
        <w:trPr>
          <w:gridAfter w:val="1"/>
          <w:wAfter w:w="3" w:type="pct"/>
        </w:trPr>
        <w:tc>
          <w:tcPr>
            <w:tcW w:w="239" w:type="pct"/>
          </w:tcPr>
          <w:p w14:paraId="293960FC" w14:textId="342E93AC" w:rsidR="004E44A0" w:rsidRPr="004E44A0" w:rsidRDefault="00082D65" w:rsidP="00D27EC3">
            <w:pPr>
              <w:rPr>
                <w:rFonts w:ascii="Arial" w:hAnsi="Arial" w:cs="Arial"/>
                <w:sz w:val="20"/>
                <w:szCs w:val="20"/>
              </w:rPr>
            </w:pPr>
            <w:r>
              <w:rPr>
                <w:rFonts w:ascii="Arial" w:hAnsi="Arial" w:cs="Arial"/>
                <w:sz w:val="20"/>
                <w:szCs w:val="20"/>
              </w:rPr>
              <w:t>18</w:t>
            </w:r>
          </w:p>
        </w:tc>
        <w:tc>
          <w:tcPr>
            <w:tcW w:w="691" w:type="pct"/>
          </w:tcPr>
          <w:p w14:paraId="194A7F90"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First Steps Nutrition Trust</w:t>
            </w:r>
          </w:p>
        </w:tc>
        <w:tc>
          <w:tcPr>
            <w:tcW w:w="867" w:type="pct"/>
            <w:vAlign w:val="center"/>
          </w:tcPr>
          <w:p w14:paraId="5A0C6CE3" w14:textId="77777777" w:rsidR="004E44A0" w:rsidRPr="004E44A0" w:rsidRDefault="004E44A0" w:rsidP="00D27EC3">
            <w:pPr>
              <w:rPr>
                <w:rFonts w:ascii="Arial" w:hAnsi="Arial" w:cs="Arial"/>
                <w:sz w:val="20"/>
                <w:szCs w:val="20"/>
              </w:rPr>
            </w:pPr>
            <w:r w:rsidRPr="004E44A0">
              <w:rPr>
                <w:rFonts w:ascii="Arial" w:hAnsi="Arial" w:cs="Arial"/>
                <w:bCs/>
                <w:iCs/>
                <w:sz w:val="20"/>
                <w:szCs w:val="20"/>
              </w:rPr>
              <w:t>Statement 1</w:t>
            </w:r>
          </w:p>
        </w:tc>
        <w:tc>
          <w:tcPr>
            <w:tcW w:w="3200" w:type="pct"/>
            <w:vAlign w:val="center"/>
          </w:tcPr>
          <w:p w14:paraId="29BA156F"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On page 5, data source b – it is not clear who is doing the </w:t>
            </w:r>
            <w:proofErr w:type="gramStart"/>
            <w:r w:rsidRPr="004E44A0">
              <w:rPr>
                <w:rFonts w:cs="Arial"/>
                <w:sz w:val="20"/>
                <w:szCs w:val="20"/>
              </w:rPr>
              <w:t>one week</w:t>
            </w:r>
            <w:proofErr w:type="gramEnd"/>
            <w:r w:rsidRPr="004E44A0">
              <w:rPr>
                <w:rFonts w:cs="Arial"/>
                <w:sz w:val="20"/>
                <w:szCs w:val="20"/>
              </w:rPr>
              <w:t xml:space="preserve"> check, and therefore who is undertaking the weighing and recording of the measurement. This needs to be clarified.  </w:t>
            </w:r>
          </w:p>
          <w:p w14:paraId="62D51C6A" w14:textId="77777777" w:rsidR="004E44A0" w:rsidRPr="004E44A0" w:rsidRDefault="004E44A0" w:rsidP="00D27EC3">
            <w:pPr>
              <w:pStyle w:val="Paragraphnonumbers"/>
              <w:spacing w:after="0" w:line="240" w:lineRule="auto"/>
              <w:rPr>
                <w:rFonts w:cs="Arial"/>
                <w:sz w:val="20"/>
                <w:szCs w:val="20"/>
              </w:rPr>
            </w:pPr>
          </w:p>
          <w:p w14:paraId="24AFE73A"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On page 7, ‘planned intervals’, it is not clear where the proposal to align routine weighing of babies with the vaccination schedule has come from and on what basis this proposal is made. This should be provided. As an alternative, consideration should be given to seeking that universal, mandated health visitor checks should include routine growth monitoring for the following reasons: 1. In England and Scotland there is a check at 3-5 weeks, in Northern Ireland there is one at 6 weeks and in Wales the first check after the 10-14 days visit is at 6-8 weeks. A weight check before the suggested check at the time of the </w:t>
            </w:r>
            <w:proofErr w:type="gramStart"/>
            <w:r w:rsidRPr="004E44A0">
              <w:rPr>
                <w:rFonts w:cs="Arial"/>
                <w:sz w:val="20"/>
                <w:szCs w:val="20"/>
              </w:rPr>
              <w:t>8 week</w:t>
            </w:r>
            <w:proofErr w:type="gramEnd"/>
            <w:r w:rsidRPr="004E44A0">
              <w:rPr>
                <w:rFonts w:cs="Arial"/>
                <w:sz w:val="20"/>
                <w:szCs w:val="20"/>
              </w:rPr>
              <w:t xml:space="preserve"> vaccinations would help identify early growth faltering and lead to the earlier provision of support and advice to the parents/carers of these children. 2. Health visitors should already have the training and skills to perform accurate weight measurements. 3. Health visitors should already have the training and skills to provide appropriate advice on next </w:t>
            </w:r>
            <w:r w:rsidRPr="004E44A0">
              <w:rPr>
                <w:rFonts w:cs="Arial"/>
                <w:sz w:val="20"/>
                <w:szCs w:val="20"/>
              </w:rPr>
              <w:lastRenderedPageBreak/>
              <w:t>steps including making appropriate referrals for care for those children found to have faltering growth</w:t>
            </w:r>
          </w:p>
        </w:tc>
      </w:tr>
      <w:tr w:rsidR="004E44A0" w:rsidRPr="004E44A0" w14:paraId="19CEC69F" w14:textId="77777777" w:rsidTr="00D27EC3">
        <w:trPr>
          <w:gridAfter w:val="1"/>
          <w:wAfter w:w="3" w:type="pct"/>
        </w:trPr>
        <w:tc>
          <w:tcPr>
            <w:tcW w:w="239" w:type="pct"/>
          </w:tcPr>
          <w:p w14:paraId="23C27B65" w14:textId="3CBD4408" w:rsidR="004E44A0" w:rsidRPr="004E44A0" w:rsidRDefault="00082D65" w:rsidP="00D27EC3">
            <w:pPr>
              <w:rPr>
                <w:rFonts w:ascii="Arial" w:hAnsi="Arial" w:cs="Arial"/>
                <w:sz w:val="20"/>
                <w:szCs w:val="20"/>
              </w:rPr>
            </w:pPr>
            <w:r>
              <w:rPr>
                <w:rFonts w:ascii="Arial" w:hAnsi="Arial" w:cs="Arial"/>
                <w:sz w:val="20"/>
                <w:szCs w:val="20"/>
              </w:rPr>
              <w:lastRenderedPageBreak/>
              <w:t>19</w:t>
            </w:r>
          </w:p>
        </w:tc>
        <w:tc>
          <w:tcPr>
            <w:tcW w:w="691" w:type="pct"/>
          </w:tcPr>
          <w:p w14:paraId="77049A4B"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Oxford Health NHS Foundation Trust</w:t>
            </w:r>
          </w:p>
        </w:tc>
        <w:tc>
          <w:tcPr>
            <w:tcW w:w="867" w:type="pct"/>
          </w:tcPr>
          <w:p w14:paraId="06A02FD4" w14:textId="77777777" w:rsidR="004E44A0" w:rsidRPr="004E44A0" w:rsidRDefault="004E44A0" w:rsidP="00D27EC3">
            <w:pPr>
              <w:rPr>
                <w:rFonts w:ascii="Arial" w:hAnsi="Arial" w:cs="Arial"/>
                <w:sz w:val="20"/>
                <w:szCs w:val="20"/>
              </w:rPr>
            </w:pPr>
            <w:r w:rsidRPr="004E44A0">
              <w:rPr>
                <w:rFonts w:ascii="Arial" w:hAnsi="Arial" w:cs="Arial"/>
                <w:bCs/>
                <w:iCs/>
                <w:sz w:val="20"/>
                <w:szCs w:val="20"/>
              </w:rPr>
              <w:t>Statement 1 p.7</w:t>
            </w:r>
          </w:p>
        </w:tc>
        <w:tc>
          <w:tcPr>
            <w:tcW w:w="3200" w:type="pct"/>
          </w:tcPr>
          <w:p w14:paraId="4A577FCD" w14:textId="77777777" w:rsidR="004E44A0" w:rsidRPr="004E44A0" w:rsidRDefault="004E44A0" w:rsidP="00D27EC3">
            <w:pPr>
              <w:pStyle w:val="Paragraphnonumbers"/>
              <w:spacing w:after="0" w:line="240" w:lineRule="auto"/>
              <w:rPr>
                <w:rFonts w:cs="Arial"/>
                <w:sz w:val="20"/>
                <w:szCs w:val="20"/>
              </w:rPr>
            </w:pPr>
            <w:r w:rsidRPr="004E44A0">
              <w:rPr>
                <w:rFonts w:cs="Arial"/>
                <w:bCs/>
                <w:iCs/>
                <w:sz w:val="20"/>
                <w:szCs w:val="20"/>
              </w:rPr>
              <w:t xml:space="preserve">Babies are weighed at 1 </w:t>
            </w:r>
            <w:proofErr w:type="gramStart"/>
            <w:r w:rsidRPr="004E44A0">
              <w:rPr>
                <w:rFonts w:cs="Arial"/>
                <w:bCs/>
                <w:iCs/>
                <w:sz w:val="20"/>
                <w:szCs w:val="20"/>
              </w:rPr>
              <w:t>week?</w:t>
            </w:r>
            <w:proofErr w:type="gramEnd"/>
            <w:r w:rsidRPr="004E44A0">
              <w:rPr>
                <w:rFonts w:cs="Arial"/>
                <w:bCs/>
                <w:iCs/>
                <w:sz w:val="20"/>
                <w:szCs w:val="20"/>
              </w:rPr>
              <w:t xml:space="preserve"> Midwifery Services weigh babies at Day 5 and then Day 10 routinely rather than at 1 week – would this mean a change in practice. This would be difficult to change within midwifery practice as babies are weighed at Blood Spot visit at 5 days and then discharge at 10 days </w:t>
            </w:r>
          </w:p>
        </w:tc>
      </w:tr>
      <w:tr w:rsidR="004E44A0" w:rsidRPr="004E44A0" w14:paraId="26A2E07B" w14:textId="77777777" w:rsidTr="00D27EC3">
        <w:trPr>
          <w:gridAfter w:val="1"/>
          <w:wAfter w:w="3" w:type="pct"/>
        </w:trPr>
        <w:tc>
          <w:tcPr>
            <w:tcW w:w="239" w:type="pct"/>
          </w:tcPr>
          <w:p w14:paraId="2CA691DD" w14:textId="2B0E45C1" w:rsidR="004E44A0" w:rsidRPr="004E44A0" w:rsidRDefault="00082D65" w:rsidP="00D27EC3">
            <w:pPr>
              <w:rPr>
                <w:rFonts w:ascii="Arial" w:hAnsi="Arial" w:cs="Arial"/>
                <w:sz w:val="20"/>
                <w:szCs w:val="20"/>
              </w:rPr>
            </w:pPr>
            <w:r>
              <w:rPr>
                <w:rFonts w:ascii="Arial" w:hAnsi="Arial" w:cs="Arial"/>
                <w:sz w:val="20"/>
                <w:szCs w:val="20"/>
              </w:rPr>
              <w:t>20</w:t>
            </w:r>
          </w:p>
        </w:tc>
        <w:tc>
          <w:tcPr>
            <w:tcW w:w="691" w:type="pct"/>
          </w:tcPr>
          <w:p w14:paraId="0D36856F" w14:textId="77777777" w:rsidR="004E44A0" w:rsidRPr="004E44A0" w:rsidRDefault="004E44A0" w:rsidP="00D27EC3">
            <w:pPr>
              <w:rPr>
                <w:rFonts w:ascii="Arial" w:hAnsi="Arial" w:cs="Arial"/>
                <w:sz w:val="20"/>
                <w:szCs w:val="20"/>
              </w:rPr>
            </w:pPr>
            <w:r w:rsidRPr="004E44A0">
              <w:rPr>
                <w:rFonts w:ascii="Arial" w:hAnsi="Arial" w:cs="Arial"/>
                <w:bCs/>
                <w:iCs/>
                <w:sz w:val="20"/>
                <w:szCs w:val="20"/>
              </w:rPr>
              <w:t>Royal College of General Practitioners</w:t>
            </w:r>
          </w:p>
        </w:tc>
        <w:tc>
          <w:tcPr>
            <w:tcW w:w="867" w:type="pct"/>
            <w:vAlign w:val="center"/>
          </w:tcPr>
          <w:p w14:paraId="7FA9A500" w14:textId="77777777" w:rsidR="004E44A0" w:rsidRPr="004E44A0" w:rsidRDefault="004E44A0" w:rsidP="00D27EC3">
            <w:pPr>
              <w:rPr>
                <w:rFonts w:ascii="Arial" w:hAnsi="Arial" w:cs="Arial"/>
                <w:sz w:val="20"/>
                <w:szCs w:val="20"/>
              </w:rPr>
            </w:pPr>
            <w:r w:rsidRPr="004E44A0">
              <w:rPr>
                <w:rFonts w:ascii="Arial" w:hAnsi="Arial" w:cs="Arial"/>
                <w:sz w:val="20"/>
                <w:szCs w:val="20"/>
              </w:rPr>
              <w:t>General</w:t>
            </w:r>
          </w:p>
        </w:tc>
        <w:tc>
          <w:tcPr>
            <w:tcW w:w="3200" w:type="pct"/>
            <w:vAlign w:val="center"/>
          </w:tcPr>
          <w:p w14:paraId="2A2BDB40" w14:textId="77777777" w:rsidR="004E44A0" w:rsidRPr="004E44A0" w:rsidRDefault="004E44A0" w:rsidP="00D27EC3">
            <w:pPr>
              <w:pStyle w:val="NormalWeb"/>
              <w:spacing w:before="0" w:beforeAutospacing="0" w:after="0" w:afterAutospacing="0"/>
              <w:rPr>
                <w:rFonts w:ascii="Arial" w:hAnsi="Arial" w:cs="Arial"/>
                <w:sz w:val="20"/>
                <w:szCs w:val="20"/>
              </w:rPr>
            </w:pPr>
            <w:r w:rsidRPr="004E44A0">
              <w:rPr>
                <w:rFonts w:ascii="Arial" w:hAnsi="Arial" w:cs="Arial"/>
                <w:sz w:val="20"/>
                <w:szCs w:val="20"/>
              </w:rPr>
              <w:t xml:space="preserve">This document is well </w:t>
            </w:r>
            <w:proofErr w:type="gramStart"/>
            <w:r w:rsidRPr="004E44A0">
              <w:rPr>
                <w:rFonts w:ascii="Arial" w:hAnsi="Arial" w:cs="Arial"/>
                <w:sz w:val="20"/>
                <w:szCs w:val="20"/>
              </w:rPr>
              <w:t>received</w:t>
            </w:r>
            <w:proofErr w:type="gramEnd"/>
            <w:r w:rsidRPr="004E44A0">
              <w:rPr>
                <w:rFonts w:ascii="Arial" w:hAnsi="Arial" w:cs="Arial"/>
                <w:sz w:val="20"/>
                <w:szCs w:val="20"/>
              </w:rPr>
              <w:t xml:space="preserve"> and it is essential not to miss faltering growth in children. However, it is important to note that weight measurement in those under 5 has routinely been performed by health visitors and not GP surgeries. This document shifts the emphasis significantly towards the GP surgery being responsible for this and before its publication we would welcome a financial and resource impact consideration to these recommendations. In its current format it is unlikely that the RCGP could endorse this quality standard. </w:t>
            </w:r>
          </w:p>
          <w:p w14:paraId="6F86EF9A"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Can the committee consider rewriting the document to include a health care professional taking a weight “around the time” of the 8, 12 and 16 week vaccination rather than “AT” the time of the immunisation which would put the emphasis onto primary care nurses and away from health visitors.</w:t>
            </w:r>
          </w:p>
        </w:tc>
      </w:tr>
      <w:tr w:rsidR="004E44A0" w:rsidRPr="004E44A0" w14:paraId="6774473F" w14:textId="77777777" w:rsidTr="00D27EC3">
        <w:trPr>
          <w:gridAfter w:val="1"/>
          <w:wAfter w:w="3" w:type="pct"/>
        </w:trPr>
        <w:tc>
          <w:tcPr>
            <w:tcW w:w="239" w:type="pct"/>
          </w:tcPr>
          <w:p w14:paraId="518A9A23" w14:textId="7A0416E2" w:rsidR="004E44A0" w:rsidRPr="004E44A0" w:rsidRDefault="00082D65" w:rsidP="00D27EC3">
            <w:pPr>
              <w:rPr>
                <w:rFonts w:ascii="Arial" w:hAnsi="Arial" w:cs="Arial"/>
                <w:sz w:val="20"/>
                <w:szCs w:val="20"/>
              </w:rPr>
            </w:pPr>
            <w:r>
              <w:rPr>
                <w:rFonts w:ascii="Arial" w:hAnsi="Arial" w:cs="Arial"/>
                <w:sz w:val="20"/>
                <w:szCs w:val="20"/>
              </w:rPr>
              <w:t>21</w:t>
            </w:r>
          </w:p>
        </w:tc>
        <w:tc>
          <w:tcPr>
            <w:tcW w:w="691" w:type="pct"/>
          </w:tcPr>
          <w:p w14:paraId="4D48072E"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Royal College of General Practitioners</w:t>
            </w:r>
          </w:p>
        </w:tc>
        <w:tc>
          <w:tcPr>
            <w:tcW w:w="867" w:type="pct"/>
            <w:vAlign w:val="center"/>
          </w:tcPr>
          <w:p w14:paraId="5F486113"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Statement 1 - structure a</w:t>
            </w:r>
          </w:p>
        </w:tc>
        <w:tc>
          <w:tcPr>
            <w:tcW w:w="3200" w:type="pct"/>
            <w:vAlign w:val="center"/>
          </w:tcPr>
          <w:p w14:paraId="76C10F48" w14:textId="77777777" w:rsidR="004E44A0" w:rsidRPr="004E44A0" w:rsidRDefault="004E44A0" w:rsidP="00D27EC3">
            <w:pPr>
              <w:pStyle w:val="Paragraphnonumbers"/>
              <w:spacing w:after="0" w:line="240" w:lineRule="auto"/>
              <w:rPr>
                <w:rFonts w:cs="Arial"/>
                <w:sz w:val="20"/>
                <w:szCs w:val="20"/>
              </w:rPr>
            </w:pPr>
            <w:r w:rsidRPr="004E44A0">
              <w:rPr>
                <w:rFonts w:cs="Arial"/>
                <w:iCs/>
                <w:color w:val="000000"/>
                <w:sz w:val="20"/>
                <w:szCs w:val="20"/>
              </w:rPr>
              <w:t xml:space="preserve">Whilst weights are often written down in numerical form, it is common for these not to be plotted by health care professionals. Funding for health visitors has significantly reduced and this is causing reduced access to weight measurement and time available within their clinics to plot the information on a graph. Could the quality standard encourage the parents to take responsibility for plotting the weight and understanding when to seek help from a health care professional? </w:t>
            </w:r>
          </w:p>
        </w:tc>
      </w:tr>
      <w:tr w:rsidR="004E44A0" w:rsidRPr="004E44A0" w14:paraId="2E85BDEE" w14:textId="77777777" w:rsidTr="00D27EC3">
        <w:trPr>
          <w:gridAfter w:val="1"/>
          <w:wAfter w:w="3" w:type="pct"/>
        </w:trPr>
        <w:tc>
          <w:tcPr>
            <w:tcW w:w="239" w:type="pct"/>
          </w:tcPr>
          <w:p w14:paraId="72DE3318" w14:textId="2D5DD8E0" w:rsidR="004E44A0" w:rsidRPr="004E44A0" w:rsidRDefault="00082D65" w:rsidP="00D27EC3">
            <w:pPr>
              <w:rPr>
                <w:rFonts w:ascii="Arial" w:hAnsi="Arial" w:cs="Arial"/>
                <w:sz w:val="20"/>
                <w:szCs w:val="20"/>
              </w:rPr>
            </w:pPr>
            <w:r>
              <w:rPr>
                <w:rFonts w:ascii="Arial" w:hAnsi="Arial" w:cs="Arial"/>
                <w:sz w:val="20"/>
                <w:szCs w:val="20"/>
              </w:rPr>
              <w:t>22</w:t>
            </w:r>
          </w:p>
        </w:tc>
        <w:tc>
          <w:tcPr>
            <w:tcW w:w="691" w:type="pct"/>
          </w:tcPr>
          <w:p w14:paraId="515B1F8C"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Royal College of General Practitioners</w:t>
            </w:r>
          </w:p>
        </w:tc>
        <w:tc>
          <w:tcPr>
            <w:tcW w:w="867" w:type="pct"/>
            <w:vAlign w:val="center"/>
          </w:tcPr>
          <w:p w14:paraId="2FD61334"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1 - structure c</w:t>
            </w:r>
          </w:p>
        </w:tc>
        <w:tc>
          <w:tcPr>
            <w:tcW w:w="3200" w:type="pct"/>
            <w:vAlign w:val="center"/>
          </w:tcPr>
          <w:p w14:paraId="42AB8775" w14:textId="77777777" w:rsidR="004E44A0" w:rsidRPr="004E44A0" w:rsidRDefault="004E44A0" w:rsidP="00D27EC3">
            <w:pPr>
              <w:pStyle w:val="NormalWeb"/>
              <w:spacing w:before="0" w:beforeAutospacing="0" w:after="0" w:afterAutospacing="0"/>
              <w:rPr>
                <w:rFonts w:ascii="Arial" w:hAnsi="Arial" w:cs="Arial"/>
                <w:color w:val="000000"/>
                <w:sz w:val="20"/>
                <w:szCs w:val="20"/>
              </w:rPr>
            </w:pPr>
            <w:r w:rsidRPr="004E44A0">
              <w:rPr>
                <w:rFonts w:ascii="Arial" w:hAnsi="Arial" w:cs="Arial"/>
                <w:color w:val="000000"/>
                <w:sz w:val="20"/>
                <w:szCs w:val="20"/>
              </w:rPr>
              <w:t xml:space="preserve">Immunisations are carried out by primary care nurses within a GP surgery in almost all cases. Most GP surgeries do not have appropriate scales to weigh babies. The routine review of weight traditionally falls under the remit of the health visitor within a clinical environment that is usually not associated with the GP surgery, or at the time of immunisations. Many new parents are feeding back that health visitor services and clinics are being cut and access to these clinics for routine weights is diminishing. </w:t>
            </w:r>
          </w:p>
          <w:p w14:paraId="49787DFA" w14:textId="77777777" w:rsidR="004E44A0" w:rsidRPr="004E44A0" w:rsidRDefault="004E44A0" w:rsidP="00D27EC3">
            <w:pPr>
              <w:pStyle w:val="Paragraphnonumbers"/>
              <w:spacing w:after="0" w:line="240" w:lineRule="auto"/>
              <w:rPr>
                <w:rFonts w:cs="Arial"/>
                <w:sz w:val="20"/>
                <w:szCs w:val="20"/>
              </w:rPr>
            </w:pPr>
            <w:r w:rsidRPr="004E44A0">
              <w:rPr>
                <w:rFonts w:cs="Arial"/>
                <w:color w:val="000000"/>
                <w:sz w:val="20"/>
                <w:szCs w:val="20"/>
              </w:rPr>
              <w:t>If this service is to be transferred to GP surgeries, appropriate funding for equipment will need to be in place to perform this and nurses trained in their use which will have implications in time and funding.</w:t>
            </w:r>
          </w:p>
        </w:tc>
      </w:tr>
      <w:tr w:rsidR="004E44A0" w:rsidRPr="004E44A0" w14:paraId="5C26B800" w14:textId="77777777" w:rsidTr="00D27EC3">
        <w:trPr>
          <w:gridAfter w:val="1"/>
          <w:wAfter w:w="3" w:type="pct"/>
        </w:trPr>
        <w:tc>
          <w:tcPr>
            <w:tcW w:w="239" w:type="pct"/>
          </w:tcPr>
          <w:p w14:paraId="5BD432B2" w14:textId="6B684444" w:rsidR="004E44A0" w:rsidRPr="004E44A0" w:rsidRDefault="00082D65" w:rsidP="00D27EC3">
            <w:pPr>
              <w:rPr>
                <w:rFonts w:ascii="Arial" w:hAnsi="Arial" w:cs="Arial"/>
                <w:sz w:val="20"/>
                <w:szCs w:val="20"/>
              </w:rPr>
            </w:pPr>
            <w:r>
              <w:rPr>
                <w:rFonts w:ascii="Arial" w:hAnsi="Arial" w:cs="Arial"/>
                <w:sz w:val="20"/>
                <w:szCs w:val="20"/>
              </w:rPr>
              <w:t>23</w:t>
            </w:r>
          </w:p>
        </w:tc>
        <w:tc>
          <w:tcPr>
            <w:tcW w:w="691" w:type="pct"/>
          </w:tcPr>
          <w:p w14:paraId="76A9AB54"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Royal College of General Practitioners</w:t>
            </w:r>
          </w:p>
        </w:tc>
        <w:tc>
          <w:tcPr>
            <w:tcW w:w="867" w:type="pct"/>
            <w:vAlign w:val="center"/>
          </w:tcPr>
          <w:p w14:paraId="661EBF75"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1 - process a</w:t>
            </w:r>
          </w:p>
        </w:tc>
        <w:tc>
          <w:tcPr>
            <w:tcW w:w="3200" w:type="pct"/>
            <w:vAlign w:val="center"/>
          </w:tcPr>
          <w:p w14:paraId="44A3D4C7" w14:textId="77777777" w:rsidR="004E44A0" w:rsidRPr="004E44A0" w:rsidRDefault="004E44A0" w:rsidP="00D27EC3">
            <w:pPr>
              <w:pStyle w:val="NormalWeb"/>
              <w:spacing w:before="0" w:beforeAutospacing="0" w:after="0" w:afterAutospacing="0"/>
              <w:rPr>
                <w:rFonts w:ascii="Arial" w:hAnsi="Arial" w:cs="Arial"/>
                <w:color w:val="000000"/>
                <w:sz w:val="20"/>
                <w:szCs w:val="20"/>
              </w:rPr>
            </w:pPr>
            <w:r w:rsidRPr="004E44A0">
              <w:rPr>
                <w:rFonts w:ascii="Arial" w:eastAsia="Times New Roman" w:hAnsi="Arial" w:cs="Arial"/>
                <w:color w:val="000000"/>
                <w:sz w:val="20"/>
                <w:szCs w:val="20"/>
              </w:rPr>
              <w:t xml:space="preserve">Children’s weights are plotted in personal health records that are the property of the parents and not left with the health care professions. To audit the number of weights plotted onto a growth chart would be very difficult, if not impossible, with patient held notes and so this quality standard is </w:t>
            </w:r>
            <w:r w:rsidRPr="004E44A0">
              <w:rPr>
                <w:rFonts w:ascii="Arial" w:eastAsia="Times New Roman" w:hAnsi="Arial" w:cs="Arial"/>
                <w:color w:val="000000"/>
                <w:sz w:val="20"/>
                <w:szCs w:val="20"/>
              </w:rPr>
              <w:lastRenderedPageBreak/>
              <w:t>unlikely to be undertaken in a primary care environment. It is not clear how this data would be collected and measured.</w:t>
            </w:r>
          </w:p>
        </w:tc>
      </w:tr>
      <w:tr w:rsidR="004E44A0" w:rsidRPr="004E44A0" w14:paraId="2FE2ABC9" w14:textId="77777777" w:rsidTr="00D27EC3">
        <w:trPr>
          <w:gridAfter w:val="1"/>
          <w:wAfter w:w="3" w:type="pct"/>
        </w:trPr>
        <w:tc>
          <w:tcPr>
            <w:tcW w:w="239" w:type="pct"/>
          </w:tcPr>
          <w:p w14:paraId="546DAC71" w14:textId="6C6EE53D" w:rsidR="004E44A0" w:rsidRPr="004E44A0" w:rsidRDefault="00082D65" w:rsidP="00D27EC3">
            <w:pPr>
              <w:rPr>
                <w:rFonts w:ascii="Arial" w:hAnsi="Arial" w:cs="Arial"/>
                <w:sz w:val="20"/>
                <w:szCs w:val="20"/>
              </w:rPr>
            </w:pPr>
            <w:r>
              <w:rPr>
                <w:rFonts w:ascii="Arial" w:hAnsi="Arial" w:cs="Arial"/>
                <w:sz w:val="20"/>
                <w:szCs w:val="20"/>
              </w:rPr>
              <w:lastRenderedPageBreak/>
              <w:t>24</w:t>
            </w:r>
          </w:p>
        </w:tc>
        <w:tc>
          <w:tcPr>
            <w:tcW w:w="691" w:type="pct"/>
          </w:tcPr>
          <w:p w14:paraId="0E7D6018"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 xml:space="preserve">Royal College of Nursing </w:t>
            </w:r>
          </w:p>
        </w:tc>
        <w:tc>
          <w:tcPr>
            <w:tcW w:w="867" w:type="pct"/>
            <w:vAlign w:val="center"/>
          </w:tcPr>
          <w:p w14:paraId="7ADC218D"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1 – audience descriptors</w:t>
            </w:r>
          </w:p>
        </w:tc>
        <w:tc>
          <w:tcPr>
            <w:tcW w:w="3200" w:type="pct"/>
            <w:vAlign w:val="center"/>
          </w:tcPr>
          <w:p w14:paraId="6A001E33"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Page 6: “</w:t>
            </w:r>
            <w:r w:rsidRPr="004E44A0">
              <w:rPr>
                <w:rFonts w:cs="Arial"/>
                <w:i/>
                <w:sz w:val="20"/>
                <w:szCs w:val="20"/>
              </w:rPr>
              <w:t>If there are concerns about faltering growth, arrangements are made for babies to be weighed and their length measured again at appropriate intervals</w:t>
            </w:r>
            <w:r w:rsidRPr="004E44A0">
              <w:rPr>
                <w:rFonts w:cs="Arial"/>
                <w:sz w:val="20"/>
                <w:szCs w:val="20"/>
              </w:rPr>
              <w:t>...”</w:t>
            </w:r>
          </w:p>
          <w:p w14:paraId="21936DA9"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Concerns over faltering growth cannot be raised unless a baby or child has had an initial length/height plotted </w:t>
            </w:r>
          </w:p>
        </w:tc>
      </w:tr>
      <w:tr w:rsidR="004E44A0" w:rsidRPr="004E44A0" w14:paraId="7C198278" w14:textId="77777777" w:rsidTr="00D27EC3">
        <w:trPr>
          <w:gridAfter w:val="1"/>
          <w:wAfter w:w="3" w:type="pct"/>
        </w:trPr>
        <w:tc>
          <w:tcPr>
            <w:tcW w:w="239" w:type="pct"/>
          </w:tcPr>
          <w:p w14:paraId="25E50B1F" w14:textId="16A3D980" w:rsidR="004E44A0" w:rsidRPr="004E44A0" w:rsidRDefault="00082D65" w:rsidP="00D27EC3">
            <w:pPr>
              <w:rPr>
                <w:rFonts w:ascii="Arial" w:hAnsi="Arial" w:cs="Arial"/>
                <w:sz w:val="20"/>
                <w:szCs w:val="20"/>
              </w:rPr>
            </w:pPr>
            <w:r>
              <w:rPr>
                <w:rFonts w:ascii="Arial" w:hAnsi="Arial" w:cs="Arial"/>
                <w:sz w:val="20"/>
                <w:szCs w:val="20"/>
              </w:rPr>
              <w:t>25</w:t>
            </w:r>
          </w:p>
        </w:tc>
        <w:tc>
          <w:tcPr>
            <w:tcW w:w="691" w:type="pct"/>
          </w:tcPr>
          <w:p w14:paraId="5EE87A94"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 xml:space="preserve">Royal College of Nursing </w:t>
            </w:r>
          </w:p>
        </w:tc>
        <w:tc>
          <w:tcPr>
            <w:tcW w:w="867" w:type="pct"/>
            <w:vAlign w:val="center"/>
          </w:tcPr>
          <w:p w14:paraId="17B36333"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1 – audience descriptors</w:t>
            </w:r>
          </w:p>
        </w:tc>
        <w:tc>
          <w:tcPr>
            <w:tcW w:w="3200" w:type="pct"/>
            <w:vAlign w:val="center"/>
          </w:tcPr>
          <w:p w14:paraId="57F1506D" w14:textId="77777777" w:rsidR="004E44A0" w:rsidRPr="004E44A0" w:rsidRDefault="004E44A0" w:rsidP="00D27EC3">
            <w:pPr>
              <w:pStyle w:val="NormalWeb"/>
              <w:shd w:val="clear" w:color="auto" w:fill="FFFFFF"/>
              <w:spacing w:before="0" w:beforeAutospacing="0" w:after="0" w:afterAutospacing="0"/>
              <w:rPr>
                <w:rFonts w:ascii="Arial" w:hAnsi="Arial" w:cs="Arial"/>
                <w:sz w:val="20"/>
                <w:szCs w:val="20"/>
              </w:rPr>
            </w:pPr>
            <w:r w:rsidRPr="004E44A0">
              <w:rPr>
                <w:rFonts w:ascii="Arial" w:hAnsi="Arial" w:cs="Arial"/>
                <w:sz w:val="20"/>
                <w:szCs w:val="20"/>
              </w:rPr>
              <w:t>Page 6: Service providers: “</w:t>
            </w:r>
            <w:r w:rsidRPr="004E44A0">
              <w:rPr>
                <w:rFonts w:ascii="Arial" w:hAnsi="Arial" w:cs="Arial"/>
                <w:i/>
                <w:sz w:val="20"/>
                <w:szCs w:val="20"/>
              </w:rPr>
              <w:t xml:space="preserve">Service providers </w:t>
            </w:r>
            <w:r w:rsidRPr="004E44A0">
              <w:rPr>
                <w:rStyle w:val="NICEnormalChar"/>
                <w:rFonts w:cs="Arial"/>
                <w:i/>
                <w:sz w:val="20"/>
                <w:szCs w:val="20"/>
              </w:rPr>
              <w:t>such as maternity services, GP practices and health visiting services)</w:t>
            </w:r>
            <w:r w:rsidRPr="004E44A0">
              <w:rPr>
                <w:rFonts w:ascii="Arial" w:hAnsi="Arial" w:cs="Arial"/>
                <w:i/>
                <w:sz w:val="20"/>
                <w:szCs w:val="20"/>
              </w:rPr>
              <w:t xml:space="preserve"> ensure that calibrated equipment is available for babies to be weighed, and that staff are trained to weigh and measure them.</w:t>
            </w:r>
            <w:r w:rsidRPr="004E44A0">
              <w:rPr>
                <w:rFonts w:ascii="Arial" w:hAnsi="Arial" w:cs="Arial"/>
                <w:sz w:val="20"/>
                <w:szCs w:val="20"/>
              </w:rPr>
              <w:t xml:space="preserve"> “</w:t>
            </w:r>
          </w:p>
          <w:p w14:paraId="5FA74894" w14:textId="77777777" w:rsidR="004E44A0" w:rsidRPr="004E44A0" w:rsidRDefault="004E44A0" w:rsidP="00D27EC3">
            <w:pPr>
              <w:pStyle w:val="NormalWeb"/>
              <w:shd w:val="clear" w:color="auto" w:fill="FFFFFF"/>
              <w:spacing w:before="0" w:beforeAutospacing="0" w:after="0" w:afterAutospacing="0"/>
              <w:rPr>
                <w:rFonts w:ascii="Arial" w:hAnsi="Arial" w:cs="Arial"/>
                <w:sz w:val="20"/>
                <w:szCs w:val="20"/>
              </w:rPr>
            </w:pPr>
            <w:r w:rsidRPr="004E44A0">
              <w:rPr>
                <w:rFonts w:ascii="Arial" w:hAnsi="Arial" w:cs="Arial"/>
                <w:sz w:val="20"/>
                <w:szCs w:val="20"/>
              </w:rPr>
              <w:t>Where can healthcare professionals gain necessary skills to measure and record height and weights? British Medical Journal (BMJ) module for faltering growth below is useful</w:t>
            </w:r>
          </w:p>
          <w:p w14:paraId="2F982D95"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 </w:t>
            </w:r>
            <w:hyperlink r:id="rId15" w:history="1">
              <w:r w:rsidRPr="004E44A0">
                <w:rPr>
                  <w:rStyle w:val="Hyperlink"/>
                  <w:rFonts w:cs="Arial"/>
                  <w:sz w:val="20"/>
                  <w:szCs w:val="20"/>
                </w:rPr>
                <w:t>https://learning.bmj.com/learning/module-intro/faltering-growth.html?moduleId=10063880&amp;locale=en_GB</w:t>
              </w:r>
            </w:hyperlink>
            <w:r w:rsidRPr="004E44A0">
              <w:rPr>
                <w:rFonts w:cs="Arial"/>
                <w:sz w:val="20"/>
                <w:szCs w:val="20"/>
              </w:rPr>
              <w:t xml:space="preserve"> </w:t>
            </w:r>
          </w:p>
        </w:tc>
      </w:tr>
      <w:tr w:rsidR="004E44A0" w:rsidRPr="004E44A0" w14:paraId="31936482" w14:textId="77777777" w:rsidTr="00D27EC3">
        <w:trPr>
          <w:gridAfter w:val="1"/>
          <w:wAfter w:w="3" w:type="pct"/>
        </w:trPr>
        <w:tc>
          <w:tcPr>
            <w:tcW w:w="239" w:type="pct"/>
          </w:tcPr>
          <w:p w14:paraId="79AF3186" w14:textId="5823CE2E" w:rsidR="004E44A0" w:rsidRPr="004E44A0" w:rsidRDefault="00082D65" w:rsidP="00D27EC3">
            <w:pPr>
              <w:rPr>
                <w:rFonts w:ascii="Arial" w:hAnsi="Arial" w:cs="Arial"/>
                <w:sz w:val="20"/>
                <w:szCs w:val="20"/>
              </w:rPr>
            </w:pPr>
            <w:r>
              <w:rPr>
                <w:rFonts w:ascii="Arial" w:hAnsi="Arial" w:cs="Arial"/>
                <w:sz w:val="20"/>
                <w:szCs w:val="20"/>
              </w:rPr>
              <w:t>26</w:t>
            </w:r>
          </w:p>
        </w:tc>
        <w:tc>
          <w:tcPr>
            <w:tcW w:w="691" w:type="pct"/>
          </w:tcPr>
          <w:p w14:paraId="510BCC4D" w14:textId="77777777" w:rsidR="004E44A0" w:rsidRPr="004E44A0" w:rsidRDefault="004E44A0" w:rsidP="00D27EC3">
            <w:pPr>
              <w:rPr>
                <w:rFonts w:ascii="Arial" w:hAnsi="Arial" w:cs="Arial"/>
                <w:sz w:val="20"/>
                <w:szCs w:val="20"/>
              </w:rPr>
            </w:pPr>
            <w:r w:rsidRPr="004E44A0">
              <w:rPr>
                <w:rFonts w:ascii="Arial" w:hAnsi="Arial" w:cs="Arial"/>
                <w:sz w:val="20"/>
                <w:szCs w:val="20"/>
              </w:rPr>
              <w:t>Royal College of Paediatrics and Child Health</w:t>
            </w:r>
          </w:p>
        </w:tc>
        <w:tc>
          <w:tcPr>
            <w:tcW w:w="867" w:type="pct"/>
            <w:vAlign w:val="center"/>
          </w:tcPr>
          <w:p w14:paraId="4CA99218"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1</w:t>
            </w:r>
          </w:p>
        </w:tc>
        <w:tc>
          <w:tcPr>
            <w:tcW w:w="3200" w:type="pct"/>
            <w:vAlign w:val="center"/>
          </w:tcPr>
          <w:p w14:paraId="205680AE" w14:textId="77777777" w:rsidR="004E44A0" w:rsidRPr="004E44A0" w:rsidRDefault="004E44A0" w:rsidP="00D27EC3">
            <w:pPr>
              <w:pStyle w:val="NormalWeb"/>
              <w:shd w:val="clear" w:color="auto" w:fill="FFFFFF"/>
              <w:spacing w:before="0" w:beforeAutospacing="0" w:after="0" w:afterAutospacing="0"/>
              <w:rPr>
                <w:rFonts w:ascii="Arial" w:eastAsia="Times New Roman" w:hAnsi="Arial" w:cs="Arial"/>
                <w:sz w:val="20"/>
                <w:szCs w:val="20"/>
                <w:lang w:eastAsia="en-US"/>
              </w:rPr>
            </w:pPr>
            <w:r w:rsidRPr="004E44A0">
              <w:rPr>
                <w:rFonts w:ascii="Arial" w:eastAsia="Times New Roman" w:hAnsi="Arial" w:cs="Arial"/>
                <w:sz w:val="20"/>
                <w:szCs w:val="20"/>
                <w:lang w:eastAsia="en-US"/>
              </w:rPr>
              <w:t>‘Planned intervals’ is too vague. While the detail is developed in the explanatory section, the headline quality statement is not clear about what planned intervals means or how it might vary between children.</w:t>
            </w:r>
          </w:p>
        </w:tc>
      </w:tr>
      <w:tr w:rsidR="004E44A0" w:rsidRPr="004E44A0" w14:paraId="23801499" w14:textId="77777777" w:rsidTr="00D27EC3">
        <w:trPr>
          <w:gridAfter w:val="1"/>
          <w:wAfter w:w="3" w:type="pct"/>
        </w:trPr>
        <w:tc>
          <w:tcPr>
            <w:tcW w:w="239" w:type="pct"/>
          </w:tcPr>
          <w:p w14:paraId="7E83AC22" w14:textId="3384049B" w:rsidR="004E44A0" w:rsidRPr="004E44A0" w:rsidRDefault="00082D65" w:rsidP="00D27EC3">
            <w:pPr>
              <w:rPr>
                <w:rFonts w:ascii="Arial" w:hAnsi="Arial" w:cs="Arial"/>
                <w:sz w:val="20"/>
                <w:szCs w:val="20"/>
              </w:rPr>
            </w:pPr>
            <w:r>
              <w:rPr>
                <w:rFonts w:ascii="Arial" w:hAnsi="Arial" w:cs="Arial"/>
                <w:sz w:val="20"/>
                <w:szCs w:val="20"/>
              </w:rPr>
              <w:t>27</w:t>
            </w:r>
          </w:p>
        </w:tc>
        <w:tc>
          <w:tcPr>
            <w:tcW w:w="691" w:type="pct"/>
          </w:tcPr>
          <w:p w14:paraId="1C6F9D8C" w14:textId="77777777" w:rsidR="004E44A0" w:rsidRPr="004E44A0" w:rsidRDefault="004E44A0" w:rsidP="00D27EC3">
            <w:pPr>
              <w:rPr>
                <w:rFonts w:ascii="Arial" w:hAnsi="Arial" w:cs="Arial"/>
                <w:sz w:val="20"/>
                <w:szCs w:val="20"/>
              </w:rPr>
            </w:pPr>
            <w:r w:rsidRPr="004E44A0">
              <w:rPr>
                <w:rFonts w:ascii="Arial" w:hAnsi="Arial" w:cs="Arial"/>
                <w:sz w:val="20"/>
                <w:szCs w:val="20"/>
              </w:rPr>
              <w:t>Royal College of Paediatrics and Child Health</w:t>
            </w:r>
          </w:p>
        </w:tc>
        <w:tc>
          <w:tcPr>
            <w:tcW w:w="867" w:type="pct"/>
            <w:vAlign w:val="center"/>
          </w:tcPr>
          <w:p w14:paraId="00FBCDD1"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1 – audience descriptors – service providers</w:t>
            </w:r>
          </w:p>
        </w:tc>
        <w:tc>
          <w:tcPr>
            <w:tcW w:w="3200" w:type="pct"/>
            <w:vAlign w:val="center"/>
          </w:tcPr>
          <w:p w14:paraId="5713891D" w14:textId="77777777" w:rsidR="004E44A0" w:rsidRPr="004E44A0" w:rsidRDefault="004E44A0" w:rsidP="00D27EC3">
            <w:pPr>
              <w:pStyle w:val="NormalWeb"/>
              <w:shd w:val="clear" w:color="auto" w:fill="FFFFFF"/>
              <w:spacing w:before="0" w:beforeAutospacing="0" w:after="0" w:afterAutospacing="0"/>
              <w:rPr>
                <w:rFonts w:ascii="Arial" w:eastAsia="Times New Roman" w:hAnsi="Arial" w:cs="Arial"/>
                <w:sz w:val="20"/>
                <w:szCs w:val="20"/>
                <w:lang w:eastAsia="en-US"/>
              </w:rPr>
            </w:pPr>
            <w:r w:rsidRPr="004E44A0">
              <w:rPr>
                <w:rFonts w:ascii="Arial" w:eastAsia="Times New Roman" w:hAnsi="Arial" w:cs="Arial"/>
                <w:sz w:val="20"/>
                <w:szCs w:val="20"/>
                <w:lang w:eastAsia="en-US"/>
              </w:rPr>
              <w:t>Guidance to service providers should probably say ‘…calibrated equipment is available for babies to be weighed and measured, and that staff are trained to weigh and measure them’.</w:t>
            </w:r>
          </w:p>
        </w:tc>
      </w:tr>
      <w:tr w:rsidR="004E44A0" w:rsidRPr="004E44A0" w14:paraId="79A91DD8" w14:textId="77777777" w:rsidTr="00D27EC3">
        <w:trPr>
          <w:gridAfter w:val="1"/>
          <w:wAfter w:w="3" w:type="pct"/>
        </w:trPr>
        <w:tc>
          <w:tcPr>
            <w:tcW w:w="239" w:type="pct"/>
          </w:tcPr>
          <w:p w14:paraId="03A30894" w14:textId="342914DD" w:rsidR="004E44A0" w:rsidRPr="004E44A0" w:rsidRDefault="00082D65" w:rsidP="00D27EC3">
            <w:pPr>
              <w:rPr>
                <w:rFonts w:ascii="Arial" w:hAnsi="Arial" w:cs="Arial"/>
                <w:sz w:val="20"/>
                <w:szCs w:val="20"/>
              </w:rPr>
            </w:pPr>
            <w:r>
              <w:rPr>
                <w:rFonts w:ascii="Arial" w:hAnsi="Arial" w:cs="Arial"/>
                <w:sz w:val="20"/>
                <w:szCs w:val="20"/>
              </w:rPr>
              <w:t>28</w:t>
            </w:r>
          </w:p>
        </w:tc>
        <w:tc>
          <w:tcPr>
            <w:tcW w:w="691" w:type="pct"/>
          </w:tcPr>
          <w:p w14:paraId="208CC4D3" w14:textId="77777777" w:rsidR="004E44A0" w:rsidRPr="004E44A0" w:rsidRDefault="004E44A0" w:rsidP="00D27EC3">
            <w:pPr>
              <w:rPr>
                <w:rFonts w:ascii="Arial" w:hAnsi="Arial" w:cs="Arial"/>
                <w:sz w:val="20"/>
                <w:szCs w:val="20"/>
              </w:rPr>
            </w:pPr>
            <w:r w:rsidRPr="004E44A0">
              <w:rPr>
                <w:rFonts w:ascii="Arial" w:hAnsi="Arial" w:cs="Arial"/>
                <w:sz w:val="20"/>
                <w:szCs w:val="20"/>
              </w:rPr>
              <w:t>Royal College of Paediatrics and Child Health</w:t>
            </w:r>
          </w:p>
        </w:tc>
        <w:tc>
          <w:tcPr>
            <w:tcW w:w="867" w:type="pct"/>
            <w:vAlign w:val="center"/>
          </w:tcPr>
          <w:p w14:paraId="536788D3"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1 – audience descriptors – healthcare professionals</w:t>
            </w:r>
          </w:p>
        </w:tc>
        <w:tc>
          <w:tcPr>
            <w:tcW w:w="3200" w:type="pct"/>
            <w:vAlign w:val="center"/>
          </w:tcPr>
          <w:p w14:paraId="45F8ED01" w14:textId="77777777" w:rsidR="004E44A0" w:rsidRPr="004E44A0" w:rsidRDefault="004E44A0" w:rsidP="00D27EC3">
            <w:pPr>
              <w:pStyle w:val="NormalWeb"/>
              <w:shd w:val="clear" w:color="auto" w:fill="FFFFFF"/>
              <w:spacing w:before="0" w:beforeAutospacing="0" w:after="0" w:afterAutospacing="0"/>
              <w:rPr>
                <w:rFonts w:ascii="Arial" w:eastAsia="Times New Roman" w:hAnsi="Arial" w:cs="Arial"/>
                <w:sz w:val="20"/>
                <w:szCs w:val="20"/>
                <w:lang w:eastAsia="en-US"/>
              </w:rPr>
            </w:pPr>
            <w:r w:rsidRPr="004E44A0">
              <w:rPr>
                <w:rFonts w:ascii="Arial" w:eastAsia="Times New Roman" w:hAnsi="Arial" w:cs="Arial"/>
                <w:sz w:val="20"/>
                <w:szCs w:val="20"/>
                <w:lang w:eastAsia="en-US"/>
              </w:rPr>
              <w:t>The statement could be much clearer about what is meant by appropriate in “…babies are weighed, and their length is measured at appropriate intervals”</w:t>
            </w:r>
          </w:p>
        </w:tc>
      </w:tr>
      <w:tr w:rsidR="004E44A0" w:rsidRPr="004E44A0" w14:paraId="673A8B8B" w14:textId="77777777" w:rsidTr="00D27EC3">
        <w:trPr>
          <w:gridAfter w:val="1"/>
          <w:wAfter w:w="3" w:type="pct"/>
        </w:trPr>
        <w:tc>
          <w:tcPr>
            <w:tcW w:w="239" w:type="pct"/>
          </w:tcPr>
          <w:p w14:paraId="67EAE98B" w14:textId="7DF05374" w:rsidR="004E44A0" w:rsidRPr="004E44A0" w:rsidRDefault="00082D65" w:rsidP="00D27EC3">
            <w:pPr>
              <w:rPr>
                <w:rFonts w:ascii="Arial" w:hAnsi="Arial" w:cs="Arial"/>
                <w:sz w:val="20"/>
                <w:szCs w:val="20"/>
              </w:rPr>
            </w:pPr>
            <w:r>
              <w:rPr>
                <w:rFonts w:ascii="Arial" w:hAnsi="Arial" w:cs="Arial"/>
                <w:sz w:val="20"/>
                <w:szCs w:val="20"/>
              </w:rPr>
              <w:t>29</w:t>
            </w:r>
          </w:p>
        </w:tc>
        <w:tc>
          <w:tcPr>
            <w:tcW w:w="691" w:type="pct"/>
          </w:tcPr>
          <w:p w14:paraId="3A0E5FEC"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UK National Screening Committee</w:t>
            </w:r>
          </w:p>
        </w:tc>
        <w:tc>
          <w:tcPr>
            <w:tcW w:w="867" w:type="pct"/>
            <w:vAlign w:val="center"/>
          </w:tcPr>
          <w:p w14:paraId="5482C630" w14:textId="77777777" w:rsidR="004E44A0" w:rsidRPr="004E44A0" w:rsidRDefault="004E44A0" w:rsidP="00D27EC3">
            <w:pPr>
              <w:jc w:val="center"/>
              <w:rPr>
                <w:rFonts w:ascii="Arial" w:hAnsi="Arial" w:cs="Arial"/>
                <w:sz w:val="20"/>
                <w:szCs w:val="20"/>
              </w:rPr>
            </w:pPr>
          </w:p>
          <w:p w14:paraId="37F9F708"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1 - measures</w:t>
            </w:r>
          </w:p>
          <w:p w14:paraId="0B86AE59" w14:textId="77777777" w:rsidR="004E44A0" w:rsidRPr="004E44A0" w:rsidRDefault="004E44A0" w:rsidP="00D27EC3">
            <w:pPr>
              <w:rPr>
                <w:rFonts w:ascii="Arial" w:hAnsi="Arial" w:cs="Arial"/>
                <w:sz w:val="20"/>
                <w:szCs w:val="20"/>
              </w:rPr>
            </w:pPr>
          </w:p>
        </w:tc>
        <w:tc>
          <w:tcPr>
            <w:tcW w:w="3200" w:type="pct"/>
            <w:vAlign w:val="center"/>
          </w:tcPr>
          <w:p w14:paraId="48DB47E6" w14:textId="77777777" w:rsidR="004E44A0" w:rsidRPr="004E44A0" w:rsidRDefault="004E44A0" w:rsidP="00D27EC3">
            <w:pPr>
              <w:rPr>
                <w:rFonts w:ascii="Arial" w:hAnsi="Arial" w:cs="Arial"/>
                <w:color w:val="212121"/>
                <w:sz w:val="20"/>
                <w:szCs w:val="20"/>
              </w:rPr>
            </w:pPr>
            <w:r w:rsidRPr="004E44A0">
              <w:rPr>
                <w:rFonts w:ascii="Arial" w:hAnsi="Arial" w:cs="Arial"/>
                <w:sz w:val="20"/>
                <w:szCs w:val="20"/>
              </w:rPr>
              <w:t xml:space="preserve">The UK NSC defines </w:t>
            </w:r>
            <w:r w:rsidRPr="004E44A0">
              <w:rPr>
                <w:rFonts w:ascii="Arial" w:hAnsi="Arial" w:cs="Arial"/>
                <w:color w:val="212121"/>
                <w:sz w:val="20"/>
                <w:szCs w:val="20"/>
              </w:rPr>
              <w:t>population screening</w:t>
            </w:r>
            <w:r w:rsidRPr="004E44A0">
              <w:rPr>
                <w:rFonts w:ascii="Arial" w:hAnsi="Arial" w:cs="Arial"/>
                <w:sz w:val="20"/>
                <w:szCs w:val="20"/>
              </w:rPr>
              <w:t xml:space="preserve"> </w:t>
            </w:r>
            <w:r w:rsidRPr="004E44A0">
              <w:rPr>
                <w:rFonts w:ascii="Arial" w:hAnsi="Arial" w:cs="Arial"/>
                <w:color w:val="212121"/>
                <w:sz w:val="20"/>
                <w:szCs w:val="20"/>
              </w:rPr>
              <w:t>when a test is offered to </w:t>
            </w:r>
            <w:r w:rsidRPr="004E44A0">
              <w:rPr>
                <w:rFonts w:ascii="Arial" w:hAnsi="Arial" w:cs="Arial"/>
                <w:i/>
                <w:iCs/>
                <w:sz w:val="20"/>
                <w:szCs w:val="20"/>
              </w:rPr>
              <w:t>all</w:t>
            </w:r>
            <w:r w:rsidRPr="004E44A0">
              <w:rPr>
                <w:rFonts w:ascii="Arial" w:hAnsi="Arial" w:cs="Arial"/>
                <w:sz w:val="20"/>
                <w:szCs w:val="20"/>
              </w:rPr>
              <w:t xml:space="preserve"> </w:t>
            </w:r>
            <w:r w:rsidRPr="004E44A0">
              <w:rPr>
                <w:rFonts w:ascii="Arial" w:hAnsi="Arial" w:cs="Arial"/>
                <w:color w:val="212121"/>
                <w:sz w:val="20"/>
                <w:szCs w:val="20"/>
              </w:rPr>
              <w:t>members of a </w:t>
            </w:r>
            <w:r w:rsidRPr="004E44A0">
              <w:rPr>
                <w:rFonts w:ascii="Arial" w:hAnsi="Arial" w:cs="Arial"/>
                <w:sz w:val="20"/>
                <w:szCs w:val="20"/>
              </w:rPr>
              <w:t xml:space="preserve">(usually demographically) defined </w:t>
            </w:r>
            <w:r w:rsidRPr="004E44A0">
              <w:rPr>
                <w:rFonts w:ascii="Arial" w:hAnsi="Arial" w:cs="Arial"/>
                <w:color w:val="212121"/>
                <w:sz w:val="20"/>
                <w:szCs w:val="20"/>
              </w:rPr>
              <w:t>population who do not necessarily perceive that</w:t>
            </w:r>
            <w:r w:rsidRPr="004E44A0">
              <w:rPr>
                <w:rFonts w:ascii="Arial" w:hAnsi="Arial" w:cs="Arial"/>
                <w:sz w:val="20"/>
                <w:szCs w:val="20"/>
              </w:rPr>
              <w:t xml:space="preserve"> t</w:t>
            </w:r>
            <w:r w:rsidRPr="004E44A0">
              <w:rPr>
                <w:rFonts w:ascii="Arial" w:hAnsi="Arial" w:cs="Arial"/>
                <w:color w:val="212121"/>
                <w:sz w:val="20"/>
                <w:szCs w:val="20"/>
              </w:rPr>
              <w:t>hey are at risk of, or are already affected by, a disease or its complications.</w:t>
            </w:r>
          </w:p>
          <w:p w14:paraId="1F622BE8" w14:textId="77777777" w:rsidR="004E44A0" w:rsidRPr="004E44A0" w:rsidRDefault="004E44A0" w:rsidP="00D27EC3">
            <w:pPr>
              <w:rPr>
                <w:rFonts w:ascii="Arial" w:hAnsi="Arial" w:cs="Arial"/>
                <w:color w:val="212121"/>
                <w:sz w:val="20"/>
                <w:szCs w:val="20"/>
              </w:rPr>
            </w:pPr>
          </w:p>
          <w:p w14:paraId="143B2599" w14:textId="77777777" w:rsidR="004E44A0" w:rsidRPr="004E44A0" w:rsidRDefault="004E44A0" w:rsidP="00D27EC3">
            <w:pPr>
              <w:rPr>
                <w:rFonts w:ascii="Arial" w:hAnsi="Arial" w:cs="Arial"/>
                <w:color w:val="212121"/>
                <w:sz w:val="20"/>
                <w:szCs w:val="20"/>
              </w:rPr>
            </w:pPr>
            <w:r w:rsidRPr="004E44A0">
              <w:rPr>
                <w:rFonts w:ascii="Arial" w:hAnsi="Arial" w:cs="Arial"/>
                <w:color w:val="212121"/>
                <w:sz w:val="20"/>
                <w:szCs w:val="20"/>
              </w:rPr>
              <w:t>Therefore, statement 1 as is currently phrased it seems to impl</w:t>
            </w:r>
            <w:r w:rsidRPr="004E44A0">
              <w:rPr>
                <w:rFonts w:ascii="Arial" w:hAnsi="Arial" w:cs="Arial"/>
                <w:sz w:val="20"/>
                <w:szCs w:val="20"/>
              </w:rPr>
              <w:t>y</w:t>
            </w:r>
            <w:r w:rsidRPr="004E44A0">
              <w:rPr>
                <w:rFonts w:ascii="Arial" w:hAnsi="Arial" w:cs="Arial"/>
                <w:color w:val="212121"/>
                <w:sz w:val="20"/>
                <w:szCs w:val="20"/>
              </w:rPr>
              <w:t xml:space="preserve"> that there is the intention to weigh and measure all babies, this is in effect screening for faltering growth in babies and children. However, your NG75 (recommendations section 1.2) refers to children a slow rate of weight gain than expected for age and sex, so for these children there is a concern of faltering growth. The UK NSC therefore suggests that this should be capture</w:t>
            </w:r>
            <w:r w:rsidRPr="004E44A0">
              <w:rPr>
                <w:rFonts w:ascii="Arial" w:hAnsi="Arial" w:cs="Arial"/>
                <w:sz w:val="20"/>
                <w:szCs w:val="20"/>
              </w:rPr>
              <w:t>d</w:t>
            </w:r>
            <w:r w:rsidRPr="004E44A0">
              <w:rPr>
                <w:rFonts w:ascii="Arial" w:hAnsi="Arial" w:cs="Arial"/>
                <w:color w:val="212121"/>
                <w:sz w:val="20"/>
                <w:szCs w:val="20"/>
              </w:rPr>
              <w:t xml:space="preserve"> in Statement 1 to avoid confusion with population screening.</w:t>
            </w:r>
          </w:p>
          <w:p w14:paraId="3C1E088B" w14:textId="77777777" w:rsidR="004E44A0" w:rsidRPr="004E44A0" w:rsidRDefault="004E44A0" w:rsidP="00D27EC3">
            <w:pPr>
              <w:pStyle w:val="Paragraphnonumbers"/>
              <w:spacing w:after="0" w:line="240" w:lineRule="auto"/>
              <w:ind w:left="720"/>
              <w:rPr>
                <w:rFonts w:cs="Arial"/>
                <w:sz w:val="20"/>
                <w:szCs w:val="20"/>
              </w:rPr>
            </w:pPr>
          </w:p>
        </w:tc>
      </w:tr>
      <w:tr w:rsidR="004E44A0" w:rsidRPr="004E44A0" w14:paraId="41B38067" w14:textId="77777777" w:rsidTr="00D27EC3">
        <w:trPr>
          <w:gridAfter w:val="1"/>
          <w:wAfter w:w="3" w:type="pct"/>
        </w:trPr>
        <w:tc>
          <w:tcPr>
            <w:tcW w:w="239" w:type="pct"/>
          </w:tcPr>
          <w:p w14:paraId="74608424" w14:textId="33B34633" w:rsidR="004E44A0" w:rsidRPr="004E44A0" w:rsidRDefault="00082D65" w:rsidP="00D27EC3">
            <w:pPr>
              <w:rPr>
                <w:rFonts w:ascii="Arial" w:hAnsi="Arial" w:cs="Arial"/>
                <w:sz w:val="20"/>
                <w:szCs w:val="20"/>
              </w:rPr>
            </w:pPr>
            <w:r>
              <w:rPr>
                <w:rFonts w:ascii="Arial" w:hAnsi="Arial" w:cs="Arial"/>
                <w:sz w:val="20"/>
                <w:szCs w:val="20"/>
              </w:rPr>
              <w:lastRenderedPageBreak/>
              <w:t>30</w:t>
            </w:r>
          </w:p>
        </w:tc>
        <w:tc>
          <w:tcPr>
            <w:tcW w:w="691" w:type="pct"/>
          </w:tcPr>
          <w:p w14:paraId="35BA3E15" w14:textId="77777777" w:rsidR="004E44A0" w:rsidRPr="004E44A0" w:rsidRDefault="004E44A0" w:rsidP="00D27EC3">
            <w:pPr>
              <w:rPr>
                <w:rFonts w:ascii="Arial" w:hAnsi="Arial" w:cs="Arial"/>
                <w:sz w:val="20"/>
                <w:szCs w:val="20"/>
              </w:rPr>
            </w:pPr>
            <w:r w:rsidRPr="004E44A0">
              <w:rPr>
                <w:rFonts w:ascii="Arial" w:hAnsi="Arial" w:cs="Arial"/>
                <w:bCs/>
                <w:iCs/>
                <w:sz w:val="20"/>
                <w:szCs w:val="20"/>
              </w:rPr>
              <w:t>University Hospitals Birmingham</w:t>
            </w:r>
          </w:p>
        </w:tc>
        <w:tc>
          <w:tcPr>
            <w:tcW w:w="867" w:type="pct"/>
            <w:vAlign w:val="center"/>
          </w:tcPr>
          <w:p w14:paraId="44EC7FC6" w14:textId="77777777" w:rsidR="004E44A0" w:rsidRPr="004E44A0" w:rsidRDefault="004E44A0" w:rsidP="00D27EC3">
            <w:pPr>
              <w:rPr>
                <w:rFonts w:ascii="Arial" w:hAnsi="Arial" w:cs="Arial"/>
                <w:sz w:val="20"/>
                <w:szCs w:val="20"/>
              </w:rPr>
            </w:pPr>
            <w:r w:rsidRPr="004E44A0">
              <w:rPr>
                <w:rFonts w:ascii="Arial" w:hAnsi="Arial" w:cs="Arial"/>
                <w:sz w:val="20"/>
                <w:szCs w:val="20"/>
              </w:rPr>
              <w:t xml:space="preserve">Statement 1 </w:t>
            </w:r>
          </w:p>
        </w:tc>
        <w:tc>
          <w:tcPr>
            <w:tcW w:w="3200" w:type="pct"/>
            <w:vAlign w:val="center"/>
          </w:tcPr>
          <w:p w14:paraId="3FEEA818" w14:textId="77777777" w:rsidR="004E44A0" w:rsidRPr="004E44A0" w:rsidRDefault="004E44A0" w:rsidP="00D27EC3">
            <w:pPr>
              <w:rPr>
                <w:rFonts w:ascii="Arial" w:hAnsi="Arial" w:cs="Arial"/>
                <w:sz w:val="20"/>
                <w:szCs w:val="20"/>
              </w:rPr>
            </w:pPr>
            <w:r w:rsidRPr="004E44A0">
              <w:rPr>
                <w:rFonts w:ascii="Arial" w:hAnsi="Arial" w:cs="Arial"/>
                <w:sz w:val="20"/>
                <w:szCs w:val="20"/>
              </w:rPr>
              <w:t>Comment that alongside this guidance weight should be measured at every contact with a health care professional in infancy and preschool years.</w:t>
            </w:r>
          </w:p>
        </w:tc>
      </w:tr>
      <w:tr w:rsidR="004E44A0" w:rsidRPr="004E44A0" w14:paraId="42609DA0" w14:textId="77777777" w:rsidTr="00D27EC3">
        <w:tc>
          <w:tcPr>
            <w:tcW w:w="5000" w:type="pct"/>
            <w:gridSpan w:val="5"/>
          </w:tcPr>
          <w:p w14:paraId="1E51C789" w14:textId="1608D989" w:rsidR="004E44A0" w:rsidRPr="00082D65" w:rsidRDefault="000042EC" w:rsidP="00D27EC3">
            <w:pPr>
              <w:pStyle w:val="Paragraphnonumbers"/>
              <w:spacing w:after="0" w:line="240" w:lineRule="auto"/>
              <w:rPr>
                <w:rFonts w:cs="Arial"/>
                <w:b/>
                <w:bCs/>
                <w:sz w:val="20"/>
                <w:szCs w:val="20"/>
              </w:rPr>
            </w:pPr>
            <w:r>
              <w:rPr>
                <w:rFonts w:cs="Arial"/>
                <w:b/>
                <w:bCs/>
                <w:sz w:val="20"/>
                <w:szCs w:val="20"/>
              </w:rPr>
              <w:t>Question 4</w:t>
            </w:r>
          </w:p>
        </w:tc>
      </w:tr>
      <w:tr w:rsidR="004E44A0" w:rsidRPr="004E44A0" w14:paraId="0A11C0BE" w14:textId="77777777" w:rsidTr="00D27EC3">
        <w:trPr>
          <w:gridAfter w:val="1"/>
          <w:wAfter w:w="3" w:type="pct"/>
        </w:trPr>
        <w:tc>
          <w:tcPr>
            <w:tcW w:w="239" w:type="pct"/>
          </w:tcPr>
          <w:p w14:paraId="0F8BC836" w14:textId="23F7B132" w:rsidR="004E44A0" w:rsidRPr="004E44A0" w:rsidRDefault="000042EC" w:rsidP="00D27EC3">
            <w:pPr>
              <w:rPr>
                <w:rFonts w:ascii="Arial" w:hAnsi="Arial" w:cs="Arial"/>
                <w:sz w:val="20"/>
                <w:szCs w:val="20"/>
              </w:rPr>
            </w:pPr>
            <w:r>
              <w:rPr>
                <w:rFonts w:ascii="Arial" w:hAnsi="Arial" w:cs="Arial"/>
                <w:sz w:val="20"/>
                <w:szCs w:val="20"/>
              </w:rPr>
              <w:t>31</w:t>
            </w:r>
          </w:p>
        </w:tc>
        <w:tc>
          <w:tcPr>
            <w:tcW w:w="691" w:type="pct"/>
          </w:tcPr>
          <w:p w14:paraId="008C853B"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British Dietetic Association</w:t>
            </w:r>
          </w:p>
        </w:tc>
        <w:tc>
          <w:tcPr>
            <w:tcW w:w="867" w:type="pct"/>
            <w:vAlign w:val="center"/>
          </w:tcPr>
          <w:p w14:paraId="29DFD218" w14:textId="77777777" w:rsidR="004E44A0" w:rsidRPr="004E44A0" w:rsidRDefault="004E44A0" w:rsidP="00D27EC3">
            <w:pPr>
              <w:rPr>
                <w:rFonts w:ascii="Arial" w:hAnsi="Arial" w:cs="Arial"/>
                <w:sz w:val="20"/>
                <w:szCs w:val="20"/>
              </w:rPr>
            </w:pPr>
            <w:r w:rsidRPr="004E44A0">
              <w:rPr>
                <w:rFonts w:ascii="Arial" w:hAnsi="Arial" w:cs="Arial"/>
                <w:sz w:val="20"/>
                <w:szCs w:val="20"/>
              </w:rPr>
              <w:t xml:space="preserve">Question 4 </w:t>
            </w:r>
          </w:p>
        </w:tc>
        <w:tc>
          <w:tcPr>
            <w:tcW w:w="3200" w:type="pct"/>
            <w:vAlign w:val="center"/>
          </w:tcPr>
          <w:p w14:paraId="0A8BBC43" w14:textId="77777777" w:rsidR="004E44A0" w:rsidRPr="004E44A0" w:rsidRDefault="004E44A0" w:rsidP="00D27EC3">
            <w:pPr>
              <w:rPr>
                <w:rFonts w:ascii="Arial" w:hAnsi="Arial" w:cs="Arial"/>
                <w:sz w:val="20"/>
                <w:szCs w:val="20"/>
              </w:rPr>
            </w:pPr>
            <w:r w:rsidRPr="004E44A0">
              <w:rPr>
                <w:rFonts w:ascii="Arial" w:hAnsi="Arial" w:cs="Arial"/>
                <w:sz w:val="20"/>
                <w:szCs w:val="20"/>
              </w:rPr>
              <w:t>No.</w:t>
            </w:r>
          </w:p>
          <w:p w14:paraId="2DC217A4" w14:textId="77777777" w:rsidR="004E44A0" w:rsidRPr="004E44A0" w:rsidRDefault="004E44A0" w:rsidP="00D27EC3">
            <w:pPr>
              <w:pStyle w:val="Paragraphnonumbers"/>
              <w:spacing w:after="0" w:line="240" w:lineRule="auto"/>
              <w:ind w:left="720"/>
              <w:rPr>
                <w:rFonts w:cs="Arial"/>
                <w:sz w:val="20"/>
                <w:szCs w:val="20"/>
              </w:rPr>
            </w:pPr>
          </w:p>
        </w:tc>
      </w:tr>
      <w:tr w:rsidR="004E44A0" w:rsidRPr="004E44A0" w14:paraId="5CEC7F19" w14:textId="77777777" w:rsidTr="00D27EC3">
        <w:trPr>
          <w:gridAfter w:val="1"/>
          <w:wAfter w:w="3" w:type="pct"/>
        </w:trPr>
        <w:tc>
          <w:tcPr>
            <w:tcW w:w="239" w:type="pct"/>
          </w:tcPr>
          <w:p w14:paraId="661BDFCC" w14:textId="1C7A9926" w:rsidR="004E44A0" w:rsidRPr="004E44A0" w:rsidRDefault="000042EC" w:rsidP="00D27EC3">
            <w:pPr>
              <w:rPr>
                <w:rFonts w:ascii="Arial" w:hAnsi="Arial" w:cs="Arial"/>
                <w:bCs/>
                <w:iCs/>
                <w:sz w:val="20"/>
                <w:szCs w:val="20"/>
              </w:rPr>
            </w:pPr>
            <w:r>
              <w:rPr>
                <w:rFonts w:ascii="Arial" w:hAnsi="Arial" w:cs="Arial"/>
                <w:bCs/>
                <w:iCs/>
                <w:sz w:val="20"/>
                <w:szCs w:val="20"/>
              </w:rPr>
              <w:t>32</w:t>
            </w:r>
          </w:p>
        </w:tc>
        <w:tc>
          <w:tcPr>
            <w:tcW w:w="691" w:type="pct"/>
          </w:tcPr>
          <w:p w14:paraId="56658217"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Cheshire &amp; Wirral Partnership NHS Foundation Trust</w:t>
            </w:r>
          </w:p>
        </w:tc>
        <w:tc>
          <w:tcPr>
            <w:tcW w:w="867" w:type="pct"/>
            <w:vAlign w:val="center"/>
          </w:tcPr>
          <w:p w14:paraId="0F3CA0F2" w14:textId="77777777" w:rsidR="004E44A0" w:rsidRPr="004E44A0" w:rsidRDefault="004E44A0" w:rsidP="00D27EC3">
            <w:pPr>
              <w:rPr>
                <w:rFonts w:ascii="Arial" w:hAnsi="Arial" w:cs="Arial"/>
                <w:sz w:val="20"/>
                <w:szCs w:val="20"/>
              </w:rPr>
            </w:pPr>
            <w:r w:rsidRPr="004E44A0">
              <w:rPr>
                <w:rFonts w:ascii="Arial" w:hAnsi="Arial" w:cs="Arial"/>
                <w:sz w:val="20"/>
                <w:szCs w:val="20"/>
              </w:rPr>
              <w:t xml:space="preserve">Question 4 </w:t>
            </w:r>
          </w:p>
        </w:tc>
        <w:tc>
          <w:tcPr>
            <w:tcW w:w="3200" w:type="pct"/>
            <w:vAlign w:val="center"/>
          </w:tcPr>
          <w:p w14:paraId="23F72FAB" w14:textId="77777777" w:rsidR="004E44A0" w:rsidRPr="004E44A0" w:rsidRDefault="004E44A0" w:rsidP="00D27EC3">
            <w:pPr>
              <w:rPr>
                <w:rFonts w:ascii="Arial" w:hAnsi="Arial" w:cs="Arial"/>
                <w:sz w:val="20"/>
                <w:szCs w:val="20"/>
              </w:rPr>
            </w:pPr>
            <w:proofErr w:type="gramStart"/>
            <w:r w:rsidRPr="004E44A0">
              <w:rPr>
                <w:rFonts w:ascii="Arial" w:hAnsi="Arial" w:cs="Arial"/>
                <w:sz w:val="20"/>
                <w:szCs w:val="20"/>
              </w:rPr>
              <w:t>Yes</w:t>
            </w:r>
            <w:proofErr w:type="gramEnd"/>
            <w:r w:rsidRPr="004E44A0">
              <w:rPr>
                <w:rFonts w:ascii="Arial" w:hAnsi="Arial" w:cs="Arial"/>
                <w:sz w:val="20"/>
                <w:szCs w:val="20"/>
              </w:rPr>
              <w:t xml:space="preserve"> this statement will help to improve the identification of faltering growth in babies. Would it be sensible to mention for parents who do not take their child for immunisations that they ensure their baby is weighed and measured at these intervals?</w:t>
            </w:r>
          </w:p>
        </w:tc>
      </w:tr>
      <w:tr w:rsidR="004E44A0" w:rsidRPr="004E44A0" w14:paraId="0F2CC30F" w14:textId="77777777" w:rsidTr="00D27EC3">
        <w:trPr>
          <w:gridAfter w:val="1"/>
          <w:wAfter w:w="3" w:type="pct"/>
        </w:trPr>
        <w:tc>
          <w:tcPr>
            <w:tcW w:w="239" w:type="pct"/>
          </w:tcPr>
          <w:p w14:paraId="77D4C2F6" w14:textId="31B670EF" w:rsidR="004E44A0" w:rsidRPr="004E44A0" w:rsidRDefault="000042EC" w:rsidP="00D27EC3">
            <w:pPr>
              <w:rPr>
                <w:rFonts w:ascii="Arial" w:hAnsi="Arial" w:cs="Arial"/>
                <w:sz w:val="20"/>
                <w:szCs w:val="20"/>
              </w:rPr>
            </w:pPr>
            <w:r>
              <w:rPr>
                <w:rFonts w:ascii="Arial" w:hAnsi="Arial" w:cs="Arial"/>
                <w:sz w:val="20"/>
                <w:szCs w:val="20"/>
              </w:rPr>
              <w:t>33</w:t>
            </w:r>
          </w:p>
        </w:tc>
        <w:tc>
          <w:tcPr>
            <w:tcW w:w="691" w:type="pct"/>
          </w:tcPr>
          <w:p w14:paraId="38485240"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Oxford Health NHS Foundation Trust</w:t>
            </w:r>
          </w:p>
        </w:tc>
        <w:tc>
          <w:tcPr>
            <w:tcW w:w="867" w:type="pct"/>
          </w:tcPr>
          <w:p w14:paraId="498836E5" w14:textId="77777777" w:rsidR="004E44A0" w:rsidRPr="004E44A0" w:rsidRDefault="004E44A0" w:rsidP="00D27EC3">
            <w:pPr>
              <w:rPr>
                <w:rFonts w:ascii="Arial" w:hAnsi="Arial" w:cs="Arial"/>
                <w:sz w:val="20"/>
                <w:szCs w:val="20"/>
              </w:rPr>
            </w:pPr>
            <w:r w:rsidRPr="004E44A0">
              <w:rPr>
                <w:rFonts w:ascii="Arial" w:hAnsi="Arial" w:cs="Arial"/>
                <w:sz w:val="20"/>
                <w:szCs w:val="20"/>
              </w:rPr>
              <w:t xml:space="preserve">Question 4 </w:t>
            </w:r>
          </w:p>
        </w:tc>
        <w:tc>
          <w:tcPr>
            <w:tcW w:w="3200" w:type="pct"/>
          </w:tcPr>
          <w:p w14:paraId="09AEBA46" w14:textId="77777777" w:rsidR="004E44A0" w:rsidRPr="004E44A0" w:rsidRDefault="004E44A0" w:rsidP="00D27EC3">
            <w:pPr>
              <w:pStyle w:val="Paragraphnonumbers"/>
              <w:spacing w:after="0" w:line="240" w:lineRule="auto"/>
              <w:ind w:hanging="38"/>
              <w:rPr>
                <w:rFonts w:cs="Arial"/>
                <w:sz w:val="20"/>
                <w:szCs w:val="20"/>
              </w:rPr>
            </w:pPr>
            <w:r w:rsidRPr="004E44A0">
              <w:rPr>
                <w:rFonts w:cs="Arial"/>
                <w:bCs/>
                <w:iCs/>
                <w:sz w:val="20"/>
                <w:szCs w:val="20"/>
              </w:rPr>
              <w:t>This quality statement will help to improve identification of faltering growth in babies</w:t>
            </w:r>
          </w:p>
        </w:tc>
      </w:tr>
      <w:tr w:rsidR="004E44A0" w:rsidRPr="004E44A0" w14:paraId="3B6B4B99" w14:textId="77777777" w:rsidTr="00D27EC3">
        <w:trPr>
          <w:gridAfter w:val="1"/>
          <w:wAfter w:w="3" w:type="pct"/>
        </w:trPr>
        <w:tc>
          <w:tcPr>
            <w:tcW w:w="239" w:type="pct"/>
          </w:tcPr>
          <w:p w14:paraId="4343CFB2" w14:textId="7B7FDA23" w:rsidR="004E44A0" w:rsidRPr="004E44A0" w:rsidRDefault="000042EC" w:rsidP="00D27EC3">
            <w:pPr>
              <w:rPr>
                <w:rFonts w:ascii="Arial" w:hAnsi="Arial" w:cs="Arial"/>
                <w:sz w:val="20"/>
                <w:szCs w:val="20"/>
              </w:rPr>
            </w:pPr>
            <w:r>
              <w:rPr>
                <w:rFonts w:ascii="Arial" w:hAnsi="Arial" w:cs="Arial"/>
                <w:sz w:val="20"/>
                <w:szCs w:val="20"/>
              </w:rPr>
              <w:t>34</w:t>
            </w:r>
          </w:p>
        </w:tc>
        <w:tc>
          <w:tcPr>
            <w:tcW w:w="691" w:type="pct"/>
          </w:tcPr>
          <w:p w14:paraId="1B83B0D0"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Royal College of Paediatrics and Child Health</w:t>
            </w:r>
          </w:p>
        </w:tc>
        <w:tc>
          <w:tcPr>
            <w:tcW w:w="867" w:type="pct"/>
            <w:vAlign w:val="center"/>
          </w:tcPr>
          <w:p w14:paraId="2622EA8A"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 xml:space="preserve">Question 4 </w:t>
            </w:r>
          </w:p>
        </w:tc>
        <w:tc>
          <w:tcPr>
            <w:tcW w:w="3200" w:type="pct"/>
            <w:vAlign w:val="center"/>
          </w:tcPr>
          <w:p w14:paraId="248C74D8" w14:textId="77777777" w:rsidR="004E44A0" w:rsidRPr="004E44A0" w:rsidRDefault="004E44A0" w:rsidP="00D27EC3">
            <w:pPr>
              <w:pStyle w:val="Paragraphnonumbers"/>
              <w:spacing w:after="0" w:line="240" w:lineRule="auto"/>
              <w:ind w:hanging="38"/>
              <w:rPr>
                <w:rFonts w:cs="Arial"/>
                <w:bCs/>
                <w:iCs/>
                <w:sz w:val="20"/>
                <w:szCs w:val="20"/>
              </w:rPr>
            </w:pPr>
            <w:r w:rsidRPr="004E44A0">
              <w:rPr>
                <w:rFonts w:cs="Arial"/>
                <w:sz w:val="20"/>
                <w:szCs w:val="20"/>
              </w:rPr>
              <w:t>The reviewer noted that it would be helpful to elaborate on and specify investigations.</w:t>
            </w:r>
          </w:p>
        </w:tc>
      </w:tr>
      <w:tr w:rsidR="004E44A0" w:rsidRPr="004E44A0" w14:paraId="1AE11C49" w14:textId="77777777" w:rsidTr="00D27EC3">
        <w:tc>
          <w:tcPr>
            <w:tcW w:w="5000" w:type="pct"/>
            <w:gridSpan w:val="5"/>
          </w:tcPr>
          <w:p w14:paraId="1E401137" w14:textId="6DC829FA" w:rsidR="004E44A0" w:rsidRPr="004E44A0" w:rsidRDefault="000042EC" w:rsidP="00D27EC3">
            <w:pPr>
              <w:pStyle w:val="Paragraphnonumbers"/>
              <w:spacing w:after="0" w:line="240" w:lineRule="auto"/>
              <w:ind w:hanging="38"/>
              <w:rPr>
                <w:rFonts w:cs="Arial"/>
                <w:b/>
                <w:iCs/>
                <w:sz w:val="20"/>
                <w:szCs w:val="20"/>
              </w:rPr>
            </w:pPr>
            <w:r>
              <w:rPr>
                <w:rFonts w:cs="Arial"/>
                <w:b/>
                <w:iCs/>
                <w:sz w:val="20"/>
                <w:szCs w:val="20"/>
              </w:rPr>
              <w:t>Statement 2</w:t>
            </w:r>
          </w:p>
        </w:tc>
      </w:tr>
      <w:tr w:rsidR="004E44A0" w:rsidRPr="004E44A0" w14:paraId="47137F2F" w14:textId="77777777" w:rsidTr="00D27EC3">
        <w:trPr>
          <w:gridAfter w:val="1"/>
          <w:wAfter w:w="3" w:type="pct"/>
        </w:trPr>
        <w:tc>
          <w:tcPr>
            <w:tcW w:w="239" w:type="pct"/>
          </w:tcPr>
          <w:p w14:paraId="4906E3ED" w14:textId="09A54211" w:rsidR="004E44A0" w:rsidRPr="004E44A0" w:rsidRDefault="000042EC" w:rsidP="00D27EC3">
            <w:pPr>
              <w:rPr>
                <w:rFonts w:ascii="Arial" w:hAnsi="Arial" w:cs="Arial"/>
                <w:sz w:val="20"/>
                <w:szCs w:val="20"/>
              </w:rPr>
            </w:pPr>
            <w:r>
              <w:rPr>
                <w:rFonts w:ascii="Arial" w:hAnsi="Arial" w:cs="Arial"/>
                <w:sz w:val="20"/>
                <w:szCs w:val="20"/>
              </w:rPr>
              <w:t>35</w:t>
            </w:r>
          </w:p>
        </w:tc>
        <w:tc>
          <w:tcPr>
            <w:tcW w:w="691" w:type="pct"/>
          </w:tcPr>
          <w:p w14:paraId="2862D8E9"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British Dietetic Association</w:t>
            </w:r>
          </w:p>
        </w:tc>
        <w:tc>
          <w:tcPr>
            <w:tcW w:w="867" w:type="pct"/>
            <w:vAlign w:val="center"/>
          </w:tcPr>
          <w:p w14:paraId="73282601"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2</w:t>
            </w:r>
          </w:p>
        </w:tc>
        <w:tc>
          <w:tcPr>
            <w:tcW w:w="3200" w:type="pct"/>
            <w:vAlign w:val="center"/>
          </w:tcPr>
          <w:p w14:paraId="6646D984" w14:textId="77777777" w:rsidR="004E44A0" w:rsidRPr="004E44A0" w:rsidRDefault="004E44A0" w:rsidP="00D27EC3">
            <w:pPr>
              <w:pStyle w:val="Paragraphnonumbers"/>
              <w:spacing w:after="0" w:line="240" w:lineRule="auto"/>
              <w:ind w:hanging="38"/>
              <w:rPr>
                <w:rFonts w:cs="Arial"/>
                <w:sz w:val="20"/>
                <w:szCs w:val="20"/>
              </w:rPr>
            </w:pPr>
            <w:r w:rsidRPr="004E44A0">
              <w:rPr>
                <w:rFonts w:cs="Arial"/>
                <w:sz w:val="20"/>
                <w:szCs w:val="20"/>
              </w:rPr>
              <w:t xml:space="preserve">Health visiting teams currently do not have adequate skill, access to training or resource to collect this measure. Collection of detailed diet history requires trained personnel who </w:t>
            </w:r>
            <w:proofErr w:type="gramStart"/>
            <w:r w:rsidRPr="004E44A0">
              <w:rPr>
                <w:rFonts w:cs="Arial"/>
                <w:sz w:val="20"/>
                <w:szCs w:val="20"/>
              </w:rPr>
              <w:t>are able to</w:t>
            </w:r>
            <w:proofErr w:type="gramEnd"/>
            <w:r w:rsidRPr="004E44A0">
              <w:rPr>
                <w:rFonts w:cs="Arial"/>
                <w:sz w:val="20"/>
                <w:szCs w:val="20"/>
              </w:rPr>
              <w:t xml:space="preserve"> obtain a comprehensive understanding of normal eating habits and interpret the information collected. Referral to paediatric dietitians will enable the collection of this measure appropriately, as part of a management plan. </w:t>
            </w:r>
          </w:p>
        </w:tc>
      </w:tr>
      <w:tr w:rsidR="004E44A0" w:rsidRPr="004E44A0" w14:paraId="17BE2B53" w14:textId="77777777" w:rsidTr="00D27EC3">
        <w:trPr>
          <w:gridAfter w:val="1"/>
          <w:wAfter w:w="3" w:type="pct"/>
        </w:trPr>
        <w:tc>
          <w:tcPr>
            <w:tcW w:w="239" w:type="pct"/>
          </w:tcPr>
          <w:p w14:paraId="52030CEF" w14:textId="04063E8B" w:rsidR="004E44A0" w:rsidRPr="004E44A0" w:rsidRDefault="000042EC" w:rsidP="00D27EC3">
            <w:pPr>
              <w:rPr>
                <w:rFonts w:ascii="Arial" w:hAnsi="Arial" w:cs="Arial"/>
                <w:sz w:val="20"/>
                <w:szCs w:val="20"/>
              </w:rPr>
            </w:pPr>
            <w:r>
              <w:rPr>
                <w:rFonts w:ascii="Arial" w:hAnsi="Arial" w:cs="Arial"/>
                <w:sz w:val="20"/>
                <w:szCs w:val="20"/>
              </w:rPr>
              <w:t>36</w:t>
            </w:r>
          </w:p>
        </w:tc>
        <w:tc>
          <w:tcPr>
            <w:tcW w:w="691" w:type="pct"/>
          </w:tcPr>
          <w:p w14:paraId="5A140503"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Cheshire &amp; Wirral Partnership NHS Foundation Trust</w:t>
            </w:r>
          </w:p>
        </w:tc>
        <w:tc>
          <w:tcPr>
            <w:tcW w:w="867" w:type="pct"/>
            <w:vAlign w:val="center"/>
          </w:tcPr>
          <w:p w14:paraId="4D113C46"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2</w:t>
            </w:r>
          </w:p>
        </w:tc>
        <w:tc>
          <w:tcPr>
            <w:tcW w:w="3200" w:type="pct"/>
            <w:vAlign w:val="center"/>
          </w:tcPr>
          <w:p w14:paraId="294230C2"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For breastfed </w:t>
            </w:r>
            <w:proofErr w:type="gramStart"/>
            <w:r w:rsidRPr="004E44A0">
              <w:rPr>
                <w:rFonts w:cs="Arial"/>
                <w:sz w:val="20"/>
                <w:szCs w:val="20"/>
              </w:rPr>
              <w:t>babies</w:t>
            </w:r>
            <w:proofErr w:type="gramEnd"/>
            <w:r w:rsidRPr="004E44A0">
              <w:rPr>
                <w:rFonts w:cs="Arial"/>
                <w:sz w:val="20"/>
                <w:szCs w:val="20"/>
              </w:rPr>
              <w:t xml:space="preserve"> the feeding history should also include: The number of breastfeeds in 24 hours, whether 1 or 2 breasts are offered, and whether or not the baby is actively drinking whilst at the breast (sucking and swallowing). </w:t>
            </w:r>
          </w:p>
          <w:p w14:paraId="6B554875"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I suggest that there is emphasis on professionals being adequately trained to be able to assess </w:t>
            </w:r>
            <w:proofErr w:type="gramStart"/>
            <w:r w:rsidRPr="004E44A0">
              <w:rPr>
                <w:rFonts w:cs="Arial"/>
                <w:sz w:val="20"/>
                <w:szCs w:val="20"/>
              </w:rPr>
              <w:t>whether or not</w:t>
            </w:r>
            <w:proofErr w:type="gramEnd"/>
            <w:r w:rsidRPr="004E44A0">
              <w:rPr>
                <w:rFonts w:cs="Arial"/>
                <w:sz w:val="20"/>
                <w:szCs w:val="20"/>
              </w:rPr>
              <w:t xml:space="preserve"> a baby is ‘drinking’ at the breast. In clinical practice a baby is often seen at the breast and assumed to be breastfeeding when </w:t>
            </w:r>
            <w:proofErr w:type="gramStart"/>
            <w:r w:rsidRPr="004E44A0">
              <w:rPr>
                <w:rFonts w:cs="Arial"/>
                <w:sz w:val="20"/>
                <w:szCs w:val="20"/>
              </w:rPr>
              <w:t>actually they</w:t>
            </w:r>
            <w:proofErr w:type="gramEnd"/>
            <w:r w:rsidRPr="004E44A0">
              <w:rPr>
                <w:rFonts w:cs="Arial"/>
                <w:sz w:val="20"/>
                <w:szCs w:val="20"/>
              </w:rPr>
              <w:t xml:space="preserve"> are not effectively transferring milk from the breast and drinking.</w:t>
            </w:r>
          </w:p>
          <w:p w14:paraId="41C9A35F" w14:textId="77777777" w:rsidR="004E44A0" w:rsidRPr="004E44A0" w:rsidRDefault="004E44A0" w:rsidP="00D27EC3">
            <w:pPr>
              <w:pStyle w:val="CommentText"/>
              <w:rPr>
                <w:rFonts w:ascii="Arial" w:hAnsi="Arial" w:cs="Arial"/>
              </w:rPr>
            </w:pPr>
            <w:r w:rsidRPr="004E44A0">
              <w:rPr>
                <w:rFonts w:ascii="Arial" w:hAnsi="Arial" w:cs="Arial"/>
              </w:rPr>
              <w:t xml:space="preserve">In preschool children and babies over 6 months I suggest we include a further bullet point stating: </w:t>
            </w:r>
          </w:p>
          <w:p w14:paraId="6F8D3885" w14:textId="77777777" w:rsidR="004E44A0" w:rsidRPr="004E44A0" w:rsidRDefault="004E44A0" w:rsidP="004E44A0">
            <w:pPr>
              <w:pStyle w:val="CommentText"/>
              <w:numPr>
                <w:ilvl w:val="0"/>
                <w:numId w:val="49"/>
              </w:numPr>
              <w:ind w:left="245" w:hanging="245"/>
              <w:rPr>
                <w:rFonts w:ascii="Arial" w:hAnsi="Arial" w:cs="Arial"/>
              </w:rPr>
            </w:pPr>
            <w:r w:rsidRPr="004E44A0">
              <w:rPr>
                <w:rFonts w:ascii="Arial" w:hAnsi="Arial" w:cs="Arial"/>
              </w:rPr>
              <w:t xml:space="preserve">If the child attends a childcare setting, check </w:t>
            </w:r>
            <w:proofErr w:type="gramStart"/>
            <w:r w:rsidRPr="004E44A0">
              <w:rPr>
                <w:rFonts w:ascii="Arial" w:hAnsi="Arial" w:cs="Arial"/>
              </w:rPr>
              <w:t>all of</w:t>
            </w:r>
            <w:proofErr w:type="gramEnd"/>
            <w:r w:rsidRPr="004E44A0">
              <w:rPr>
                <w:rFonts w:ascii="Arial" w:hAnsi="Arial" w:cs="Arial"/>
              </w:rPr>
              <w:t xml:space="preserve"> the above with childcare staff and explore any inconsistencies between home setting and childcare setting</w:t>
            </w:r>
          </w:p>
        </w:tc>
      </w:tr>
      <w:tr w:rsidR="004E44A0" w:rsidRPr="004E44A0" w14:paraId="31D67CF8" w14:textId="77777777" w:rsidTr="00D27EC3">
        <w:trPr>
          <w:gridAfter w:val="1"/>
          <w:wAfter w:w="3" w:type="pct"/>
        </w:trPr>
        <w:tc>
          <w:tcPr>
            <w:tcW w:w="239" w:type="pct"/>
          </w:tcPr>
          <w:p w14:paraId="7590BCEE" w14:textId="78AC28E4" w:rsidR="004E44A0" w:rsidRPr="004E44A0" w:rsidRDefault="000042EC" w:rsidP="00D27EC3">
            <w:pPr>
              <w:rPr>
                <w:rFonts w:ascii="Arial" w:hAnsi="Arial" w:cs="Arial"/>
                <w:sz w:val="20"/>
                <w:szCs w:val="20"/>
              </w:rPr>
            </w:pPr>
            <w:r>
              <w:rPr>
                <w:rFonts w:ascii="Arial" w:hAnsi="Arial" w:cs="Arial"/>
                <w:sz w:val="20"/>
                <w:szCs w:val="20"/>
              </w:rPr>
              <w:t>37</w:t>
            </w:r>
          </w:p>
        </w:tc>
        <w:tc>
          <w:tcPr>
            <w:tcW w:w="691" w:type="pct"/>
          </w:tcPr>
          <w:p w14:paraId="4CACF5FD"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First Steps Nutrition Trust</w:t>
            </w:r>
          </w:p>
        </w:tc>
        <w:tc>
          <w:tcPr>
            <w:tcW w:w="867" w:type="pct"/>
            <w:vAlign w:val="center"/>
          </w:tcPr>
          <w:p w14:paraId="2265CABF"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2</w:t>
            </w:r>
          </w:p>
        </w:tc>
        <w:tc>
          <w:tcPr>
            <w:tcW w:w="3200" w:type="pct"/>
            <w:vAlign w:val="center"/>
          </w:tcPr>
          <w:p w14:paraId="361FC114"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We broadly agree with the statement, but the sentence in the rationale on page 8 that the assessment can ‘provide information about the calorific value of their diet’ should be taken out as a proper dietary assessment would not be done at this identification stage. Dietary assessment is not </w:t>
            </w:r>
            <w:r w:rsidRPr="004E44A0">
              <w:rPr>
                <w:rFonts w:cs="Arial"/>
                <w:sz w:val="20"/>
                <w:szCs w:val="20"/>
              </w:rPr>
              <w:lastRenderedPageBreak/>
              <w:t xml:space="preserve">a simple task for someone who has not trained in dietetics/ is a registered public health nutritionist and could lead to the collection of highly misleading information.  </w:t>
            </w:r>
          </w:p>
          <w:p w14:paraId="7B3EDEE0" w14:textId="77777777" w:rsidR="004E44A0" w:rsidRPr="004E44A0" w:rsidRDefault="004E44A0" w:rsidP="00D27EC3">
            <w:pPr>
              <w:pStyle w:val="Paragraphnonumbers"/>
              <w:spacing w:after="0" w:line="240" w:lineRule="auto"/>
              <w:rPr>
                <w:rFonts w:cs="Arial"/>
                <w:sz w:val="20"/>
                <w:szCs w:val="20"/>
              </w:rPr>
            </w:pPr>
          </w:p>
          <w:p w14:paraId="35F92393"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The definitions used in this quality statement are also inadequate and need more detail (specifically on page 10 the section ‘Feeding or eating history’). Whilst it is understood that the text on page 10 is not intended to be comprehensive (as indicated by the phrase ‘can include’), this detail is not provided in NICE’s full guidance on faltering growth and there are no references in this guidance on where to get more information. </w:t>
            </w:r>
          </w:p>
        </w:tc>
      </w:tr>
      <w:tr w:rsidR="004E44A0" w:rsidRPr="004E44A0" w14:paraId="5F914C75" w14:textId="77777777" w:rsidTr="00D27EC3">
        <w:trPr>
          <w:gridAfter w:val="1"/>
          <w:wAfter w:w="3" w:type="pct"/>
        </w:trPr>
        <w:tc>
          <w:tcPr>
            <w:tcW w:w="239" w:type="pct"/>
          </w:tcPr>
          <w:p w14:paraId="0C850346" w14:textId="2B601600" w:rsidR="004E44A0" w:rsidRPr="004E44A0" w:rsidRDefault="000042EC" w:rsidP="00D27EC3">
            <w:pPr>
              <w:rPr>
                <w:rFonts w:ascii="Arial" w:hAnsi="Arial" w:cs="Arial"/>
                <w:sz w:val="20"/>
                <w:szCs w:val="20"/>
              </w:rPr>
            </w:pPr>
            <w:r>
              <w:rPr>
                <w:rFonts w:ascii="Arial" w:hAnsi="Arial" w:cs="Arial"/>
                <w:sz w:val="20"/>
                <w:szCs w:val="20"/>
              </w:rPr>
              <w:lastRenderedPageBreak/>
              <w:t>38</w:t>
            </w:r>
          </w:p>
        </w:tc>
        <w:tc>
          <w:tcPr>
            <w:tcW w:w="691" w:type="pct"/>
          </w:tcPr>
          <w:p w14:paraId="65DB4B5A"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Royal College of Paediatrics and Child Health</w:t>
            </w:r>
          </w:p>
        </w:tc>
        <w:tc>
          <w:tcPr>
            <w:tcW w:w="867" w:type="pct"/>
            <w:vAlign w:val="center"/>
          </w:tcPr>
          <w:p w14:paraId="28E69B01"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2 - rationale</w:t>
            </w:r>
          </w:p>
        </w:tc>
        <w:tc>
          <w:tcPr>
            <w:tcW w:w="3200" w:type="pct"/>
            <w:vAlign w:val="center"/>
          </w:tcPr>
          <w:p w14:paraId="31D55100" w14:textId="77777777" w:rsidR="004E44A0" w:rsidRPr="004E44A0" w:rsidRDefault="004E44A0" w:rsidP="00D27EC3">
            <w:pPr>
              <w:pStyle w:val="Paragraphnonumbers"/>
              <w:spacing w:after="0" w:line="240" w:lineRule="auto"/>
              <w:ind w:left="103" w:hanging="103"/>
              <w:rPr>
                <w:rFonts w:cs="Arial"/>
                <w:sz w:val="20"/>
                <w:szCs w:val="20"/>
              </w:rPr>
            </w:pPr>
            <w:r w:rsidRPr="004E44A0">
              <w:rPr>
                <w:rFonts w:cs="Arial"/>
                <w:sz w:val="20"/>
                <w:szCs w:val="20"/>
              </w:rPr>
              <w:t>‘Calorific value’ would be better described as energy (and possibly protein) content.</w:t>
            </w:r>
          </w:p>
        </w:tc>
      </w:tr>
      <w:tr w:rsidR="004E44A0" w:rsidRPr="004E44A0" w14:paraId="79FAE7E6" w14:textId="77777777" w:rsidTr="00D27EC3">
        <w:trPr>
          <w:gridAfter w:val="1"/>
          <w:wAfter w:w="3" w:type="pct"/>
        </w:trPr>
        <w:tc>
          <w:tcPr>
            <w:tcW w:w="239" w:type="pct"/>
          </w:tcPr>
          <w:p w14:paraId="642F0E13" w14:textId="3E64344C" w:rsidR="004E44A0" w:rsidRPr="004E44A0" w:rsidRDefault="000042EC" w:rsidP="00D27EC3">
            <w:pPr>
              <w:rPr>
                <w:rFonts w:ascii="Arial" w:hAnsi="Arial" w:cs="Arial"/>
                <w:sz w:val="20"/>
                <w:szCs w:val="20"/>
              </w:rPr>
            </w:pPr>
            <w:r>
              <w:rPr>
                <w:rFonts w:ascii="Arial" w:hAnsi="Arial" w:cs="Arial"/>
                <w:sz w:val="20"/>
                <w:szCs w:val="20"/>
              </w:rPr>
              <w:t>39</w:t>
            </w:r>
          </w:p>
        </w:tc>
        <w:tc>
          <w:tcPr>
            <w:tcW w:w="691" w:type="pct"/>
          </w:tcPr>
          <w:p w14:paraId="7C3BEC7B"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Royal College of Paediatrics and Child Health</w:t>
            </w:r>
          </w:p>
        </w:tc>
        <w:tc>
          <w:tcPr>
            <w:tcW w:w="867" w:type="pct"/>
            <w:vAlign w:val="center"/>
          </w:tcPr>
          <w:p w14:paraId="21EC1502"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2 – audience descriptors - service providers</w:t>
            </w:r>
          </w:p>
        </w:tc>
        <w:tc>
          <w:tcPr>
            <w:tcW w:w="3200" w:type="pct"/>
            <w:vAlign w:val="center"/>
          </w:tcPr>
          <w:p w14:paraId="78EEBDF9" w14:textId="77777777" w:rsidR="004E44A0" w:rsidRPr="004E44A0" w:rsidRDefault="004E44A0" w:rsidP="00D27EC3">
            <w:pPr>
              <w:pStyle w:val="Paragraphnonumbers"/>
              <w:spacing w:after="0" w:line="240" w:lineRule="auto"/>
              <w:ind w:left="103" w:hanging="103"/>
              <w:rPr>
                <w:rFonts w:cs="Arial"/>
                <w:sz w:val="20"/>
                <w:szCs w:val="20"/>
              </w:rPr>
            </w:pPr>
            <w:r w:rsidRPr="004E44A0">
              <w:rPr>
                <w:rFonts w:cs="Arial"/>
                <w:sz w:val="20"/>
                <w:szCs w:val="20"/>
              </w:rPr>
              <w:t>It is great to see the importance of adequate time for assessment emphasised.</w:t>
            </w:r>
          </w:p>
        </w:tc>
      </w:tr>
      <w:tr w:rsidR="004E44A0" w:rsidRPr="004E44A0" w14:paraId="3DCD4094" w14:textId="77777777" w:rsidTr="00D27EC3">
        <w:trPr>
          <w:gridAfter w:val="1"/>
          <w:wAfter w:w="3" w:type="pct"/>
        </w:trPr>
        <w:tc>
          <w:tcPr>
            <w:tcW w:w="239" w:type="pct"/>
          </w:tcPr>
          <w:p w14:paraId="299F58DE" w14:textId="4E58D278" w:rsidR="004E44A0" w:rsidRPr="004E44A0" w:rsidRDefault="000042EC" w:rsidP="00D27EC3">
            <w:pPr>
              <w:rPr>
                <w:rFonts w:ascii="Arial" w:hAnsi="Arial" w:cs="Arial"/>
                <w:sz w:val="20"/>
                <w:szCs w:val="20"/>
              </w:rPr>
            </w:pPr>
            <w:r>
              <w:rPr>
                <w:rFonts w:ascii="Arial" w:hAnsi="Arial" w:cs="Arial"/>
                <w:sz w:val="20"/>
                <w:szCs w:val="20"/>
              </w:rPr>
              <w:t>40</w:t>
            </w:r>
          </w:p>
        </w:tc>
        <w:tc>
          <w:tcPr>
            <w:tcW w:w="691" w:type="pct"/>
          </w:tcPr>
          <w:p w14:paraId="61210F4B"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Royal College of Paediatrics and Child Health</w:t>
            </w:r>
          </w:p>
        </w:tc>
        <w:tc>
          <w:tcPr>
            <w:tcW w:w="867" w:type="pct"/>
            <w:vAlign w:val="center"/>
          </w:tcPr>
          <w:p w14:paraId="4C54977F"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2</w:t>
            </w:r>
          </w:p>
        </w:tc>
        <w:tc>
          <w:tcPr>
            <w:tcW w:w="3200" w:type="pct"/>
            <w:vAlign w:val="center"/>
          </w:tcPr>
          <w:p w14:paraId="6444C883"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The paragraph “The detailed feeding or eating history is tailored to the individual infant or child taking into account a broad range of other factors, e.g. age, severity of weight loss, but also other factors…” should say the severity of weight faltering, since faltering does not often result in weight loss. NG75 recommends referral to secondary care for persistent weight loss as this is unusual.</w:t>
            </w:r>
          </w:p>
        </w:tc>
      </w:tr>
      <w:tr w:rsidR="004E44A0" w:rsidRPr="004E44A0" w14:paraId="669943F6" w14:textId="77777777" w:rsidTr="00D27EC3">
        <w:trPr>
          <w:gridAfter w:val="1"/>
          <w:wAfter w:w="3" w:type="pct"/>
        </w:trPr>
        <w:tc>
          <w:tcPr>
            <w:tcW w:w="239" w:type="pct"/>
          </w:tcPr>
          <w:p w14:paraId="751E7BB5" w14:textId="4BB04E46" w:rsidR="004E44A0" w:rsidRPr="004E44A0" w:rsidRDefault="000042EC" w:rsidP="00D27EC3">
            <w:pPr>
              <w:rPr>
                <w:rFonts w:ascii="Arial" w:hAnsi="Arial" w:cs="Arial"/>
                <w:sz w:val="20"/>
                <w:szCs w:val="20"/>
              </w:rPr>
            </w:pPr>
            <w:r>
              <w:rPr>
                <w:rFonts w:ascii="Arial" w:hAnsi="Arial" w:cs="Arial"/>
                <w:sz w:val="20"/>
                <w:szCs w:val="20"/>
              </w:rPr>
              <w:t>41</w:t>
            </w:r>
          </w:p>
        </w:tc>
        <w:tc>
          <w:tcPr>
            <w:tcW w:w="691" w:type="pct"/>
          </w:tcPr>
          <w:p w14:paraId="2D7CBBA0" w14:textId="77777777" w:rsidR="004E44A0" w:rsidRPr="004E44A0" w:rsidRDefault="004E44A0" w:rsidP="00D27EC3">
            <w:pPr>
              <w:rPr>
                <w:rFonts w:ascii="Arial" w:hAnsi="Arial" w:cs="Arial"/>
                <w:sz w:val="20"/>
                <w:szCs w:val="20"/>
              </w:rPr>
            </w:pPr>
            <w:r w:rsidRPr="004E44A0">
              <w:rPr>
                <w:rFonts w:ascii="Arial" w:hAnsi="Arial" w:cs="Arial"/>
                <w:bCs/>
                <w:iCs/>
                <w:sz w:val="20"/>
                <w:szCs w:val="20"/>
              </w:rPr>
              <w:t>University Hospitals Birmingham</w:t>
            </w:r>
          </w:p>
        </w:tc>
        <w:tc>
          <w:tcPr>
            <w:tcW w:w="867" w:type="pct"/>
            <w:vAlign w:val="center"/>
          </w:tcPr>
          <w:p w14:paraId="2536C01E" w14:textId="77777777" w:rsidR="004E44A0" w:rsidRPr="004E44A0" w:rsidRDefault="004E44A0" w:rsidP="00D27EC3">
            <w:pPr>
              <w:rPr>
                <w:rFonts w:ascii="Arial" w:hAnsi="Arial" w:cs="Arial"/>
                <w:sz w:val="20"/>
                <w:szCs w:val="20"/>
              </w:rPr>
            </w:pPr>
            <w:r w:rsidRPr="004E44A0">
              <w:rPr>
                <w:rFonts w:ascii="Arial" w:hAnsi="Arial" w:cs="Arial"/>
                <w:sz w:val="20"/>
                <w:szCs w:val="20"/>
              </w:rPr>
              <w:t xml:space="preserve">Statement 2 </w:t>
            </w:r>
          </w:p>
        </w:tc>
        <w:tc>
          <w:tcPr>
            <w:tcW w:w="3200" w:type="pct"/>
            <w:vAlign w:val="center"/>
          </w:tcPr>
          <w:p w14:paraId="40751451"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Concerns about faltering growth, normally weight should return to birth weight by 2 weeks not 3.</w:t>
            </w:r>
          </w:p>
        </w:tc>
      </w:tr>
      <w:tr w:rsidR="004E44A0" w:rsidRPr="004E44A0" w14:paraId="10FAE355" w14:textId="77777777" w:rsidTr="00D27EC3">
        <w:tc>
          <w:tcPr>
            <w:tcW w:w="5000" w:type="pct"/>
            <w:gridSpan w:val="5"/>
          </w:tcPr>
          <w:p w14:paraId="20D11AB9" w14:textId="27F7A949" w:rsidR="004E44A0" w:rsidRPr="000042EC" w:rsidRDefault="000042EC" w:rsidP="00D27EC3">
            <w:pPr>
              <w:pStyle w:val="Paragraphnonumbers"/>
              <w:spacing w:after="0" w:line="240" w:lineRule="auto"/>
              <w:rPr>
                <w:rFonts w:cs="Arial"/>
                <w:b/>
                <w:bCs/>
                <w:sz w:val="20"/>
                <w:szCs w:val="20"/>
              </w:rPr>
            </w:pPr>
            <w:r w:rsidRPr="000042EC">
              <w:rPr>
                <w:rFonts w:cs="Arial"/>
                <w:b/>
                <w:bCs/>
                <w:sz w:val="20"/>
                <w:szCs w:val="20"/>
              </w:rPr>
              <w:t>Statement 3</w:t>
            </w:r>
          </w:p>
        </w:tc>
      </w:tr>
      <w:tr w:rsidR="004E44A0" w:rsidRPr="004E44A0" w14:paraId="23DAD538" w14:textId="77777777" w:rsidTr="00D27EC3">
        <w:trPr>
          <w:gridAfter w:val="1"/>
          <w:wAfter w:w="3" w:type="pct"/>
        </w:trPr>
        <w:tc>
          <w:tcPr>
            <w:tcW w:w="239" w:type="pct"/>
          </w:tcPr>
          <w:p w14:paraId="03EFE93B" w14:textId="45874C8F" w:rsidR="004E44A0" w:rsidRPr="004E44A0" w:rsidRDefault="000042EC" w:rsidP="00D27EC3">
            <w:pPr>
              <w:rPr>
                <w:rFonts w:ascii="Arial" w:hAnsi="Arial" w:cs="Arial"/>
                <w:sz w:val="20"/>
                <w:szCs w:val="20"/>
              </w:rPr>
            </w:pPr>
            <w:r>
              <w:rPr>
                <w:rFonts w:ascii="Arial" w:hAnsi="Arial" w:cs="Arial"/>
                <w:sz w:val="20"/>
                <w:szCs w:val="20"/>
              </w:rPr>
              <w:t>42</w:t>
            </w:r>
          </w:p>
        </w:tc>
        <w:tc>
          <w:tcPr>
            <w:tcW w:w="691" w:type="pct"/>
          </w:tcPr>
          <w:p w14:paraId="25D33C80"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British Dietetic Association</w:t>
            </w:r>
          </w:p>
        </w:tc>
        <w:tc>
          <w:tcPr>
            <w:tcW w:w="867" w:type="pct"/>
            <w:vAlign w:val="center"/>
          </w:tcPr>
          <w:p w14:paraId="33C4B997"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3</w:t>
            </w:r>
          </w:p>
        </w:tc>
        <w:tc>
          <w:tcPr>
            <w:tcW w:w="3200" w:type="pct"/>
            <w:vAlign w:val="center"/>
          </w:tcPr>
          <w:p w14:paraId="1D10AD73"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There is a need to develop local pathways for the management of infants and children identified with faltering growth. This requires paediatric dietetic involvement to design and implement within services across the UK. Local services must review their systems to understand how they can evolve to support these quality measures. GP appointments could be avoided if a clear pathway was implemented with timely access to a local paediatric dietetic service.  </w:t>
            </w:r>
          </w:p>
        </w:tc>
      </w:tr>
      <w:tr w:rsidR="004E44A0" w:rsidRPr="004E44A0" w14:paraId="71B04150" w14:textId="77777777" w:rsidTr="00D27EC3">
        <w:trPr>
          <w:gridAfter w:val="1"/>
          <w:wAfter w:w="3" w:type="pct"/>
        </w:trPr>
        <w:tc>
          <w:tcPr>
            <w:tcW w:w="239" w:type="pct"/>
          </w:tcPr>
          <w:p w14:paraId="1D3280EA" w14:textId="3AC4B676" w:rsidR="004E44A0" w:rsidRPr="004E44A0" w:rsidRDefault="000042EC" w:rsidP="00D27EC3">
            <w:pPr>
              <w:rPr>
                <w:rFonts w:ascii="Arial" w:hAnsi="Arial" w:cs="Arial"/>
                <w:bCs/>
                <w:iCs/>
                <w:sz w:val="20"/>
                <w:szCs w:val="20"/>
              </w:rPr>
            </w:pPr>
            <w:r>
              <w:rPr>
                <w:rFonts w:ascii="Arial" w:hAnsi="Arial" w:cs="Arial"/>
                <w:bCs/>
                <w:iCs/>
                <w:sz w:val="20"/>
                <w:szCs w:val="20"/>
              </w:rPr>
              <w:t>43</w:t>
            </w:r>
          </w:p>
        </w:tc>
        <w:tc>
          <w:tcPr>
            <w:tcW w:w="691" w:type="pct"/>
          </w:tcPr>
          <w:p w14:paraId="358853FF"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Cheshire &amp; Wirral Partnership NHS Foundation Trust</w:t>
            </w:r>
          </w:p>
        </w:tc>
        <w:tc>
          <w:tcPr>
            <w:tcW w:w="867" w:type="pct"/>
            <w:vAlign w:val="center"/>
          </w:tcPr>
          <w:p w14:paraId="4A0B1FF3"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3 – definition of management plan</w:t>
            </w:r>
          </w:p>
        </w:tc>
        <w:tc>
          <w:tcPr>
            <w:tcW w:w="3200" w:type="pct"/>
            <w:vAlign w:val="center"/>
          </w:tcPr>
          <w:p w14:paraId="27D57D9A"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I suggest the final bullet point should include in brackets (this should include a lactation consultant for breastfed babies). Rational: In clinical practice I do not feel this is an obvious referral to most professionals and makes such a difference to breastfed babies who are faltering to grow and despite the outcome leads to a large percentage of families feeling supported. </w:t>
            </w:r>
          </w:p>
          <w:p w14:paraId="44404BFF"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I suggest under Healthcare professionals with expertise in faltering growth the first bullet point ‘baby feeding specialist’ includes in brackets (these include lactation consultants). Rationale: to raise the </w:t>
            </w:r>
            <w:r w:rsidRPr="004E44A0">
              <w:rPr>
                <w:rFonts w:cs="Arial"/>
                <w:sz w:val="20"/>
                <w:szCs w:val="20"/>
              </w:rPr>
              <w:lastRenderedPageBreak/>
              <w:t xml:space="preserve">profile of the importance of lactation consultants as I feel this is still not an obvious choice for professionals  </w:t>
            </w:r>
          </w:p>
        </w:tc>
      </w:tr>
      <w:tr w:rsidR="004E44A0" w:rsidRPr="004E44A0" w14:paraId="0EDD75FD" w14:textId="77777777" w:rsidTr="00D27EC3">
        <w:trPr>
          <w:gridAfter w:val="1"/>
          <w:wAfter w:w="3" w:type="pct"/>
        </w:trPr>
        <w:tc>
          <w:tcPr>
            <w:tcW w:w="239" w:type="pct"/>
          </w:tcPr>
          <w:p w14:paraId="11C68570" w14:textId="2618013D" w:rsidR="004E44A0" w:rsidRPr="004E44A0" w:rsidRDefault="000042EC" w:rsidP="00D27EC3">
            <w:pPr>
              <w:rPr>
                <w:rFonts w:ascii="Arial" w:hAnsi="Arial" w:cs="Arial"/>
                <w:sz w:val="20"/>
                <w:szCs w:val="20"/>
              </w:rPr>
            </w:pPr>
            <w:r>
              <w:rPr>
                <w:rFonts w:ascii="Arial" w:hAnsi="Arial" w:cs="Arial"/>
                <w:sz w:val="20"/>
                <w:szCs w:val="20"/>
              </w:rPr>
              <w:lastRenderedPageBreak/>
              <w:t>44</w:t>
            </w:r>
          </w:p>
        </w:tc>
        <w:tc>
          <w:tcPr>
            <w:tcW w:w="691" w:type="pct"/>
          </w:tcPr>
          <w:p w14:paraId="07F9D868"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Coeliac UK</w:t>
            </w:r>
          </w:p>
        </w:tc>
        <w:tc>
          <w:tcPr>
            <w:tcW w:w="867" w:type="pct"/>
            <w:vAlign w:val="center"/>
          </w:tcPr>
          <w:p w14:paraId="16EFC289"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3</w:t>
            </w:r>
          </w:p>
        </w:tc>
        <w:tc>
          <w:tcPr>
            <w:tcW w:w="3200" w:type="pct"/>
            <w:vAlign w:val="center"/>
          </w:tcPr>
          <w:p w14:paraId="0706B074"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Quality statement 3 refers to a management plan for babies and preschool children if there are concerns about faltering growth. We are reassured to see that this includes reference to assessments or investigations but feel this is a missed opportunity to not include a specific reference to serological testing for coeliac disease. </w:t>
            </w:r>
          </w:p>
          <w:p w14:paraId="26AC0BD6" w14:textId="77777777" w:rsidR="004E44A0" w:rsidRPr="004E44A0" w:rsidRDefault="004E44A0" w:rsidP="00D27EC3">
            <w:pPr>
              <w:pStyle w:val="Paragraphnonumbers"/>
              <w:spacing w:after="0" w:line="240" w:lineRule="auto"/>
              <w:rPr>
                <w:rFonts w:cs="Arial"/>
                <w:sz w:val="20"/>
                <w:szCs w:val="20"/>
              </w:rPr>
            </w:pPr>
          </w:p>
          <w:p w14:paraId="314EE556"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1 in 100 people have coeliac disease but only 30% are currently diagnosed.[1] Children with coeliac disease may present with faltering growth and NICE NG20 recommends that children with coeliac disease should be offered a serological test for coeliac disease.[2] </w:t>
            </w:r>
          </w:p>
          <w:p w14:paraId="3AC0F0DB" w14:textId="77777777" w:rsidR="004E44A0" w:rsidRPr="004E44A0" w:rsidRDefault="004E44A0" w:rsidP="00D27EC3">
            <w:pPr>
              <w:pStyle w:val="Paragraphnonumbers"/>
              <w:spacing w:after="0" w:line="240" w:lineRule="auto"/>
              <w:rPr>
                <w:rFonts w:cs="Arial"/>
                <w:sz w:val="20"/>
                <w:szCs w:val="20"/>
              </w:rPr>
            </w:pPr>
          </w:p>
          <w:p w14:paraId="16E4C885"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An early diagnosis of coeliac disease is important to improve symptoms and to reduce the risk of the </w:t>
            </w:r>
            <w:proofErr w:type="gramStart"/>
            <w:r w:rsidRPr="004E44A0">
              <w:rPr>
                <w:rFonts w:cs="Arial"/>
                <w:sz w:val="20"/>
                <w:szCs w:val="20"/>
              </w:rPr>
              <w:t>long term</w:t>
            </w:r>
            <w:proofErr w:type="gramEnd"/>
            <w:r w:rsidRPr="004E44A0">
              <w:rPr>
                <w:rFonts w:cs="Arial"/>
                <w:sz w:val="20"/>
                <w:szCs w:val="20"/>
              </w:rPr>
              <w:t xml:space="preserve"> complications of coeliac disease. Undiagnosed coeliac disease can result in long term complications including malnutrition, osteoporosis, intestinal malignancy, ulcerative jejunitis and functional </w:t>
            </w:r>
            <w:proofErr w:type="spellStart"/>
            <w:r w:rsidRPr="004E44A0">
              <w:rPr>
                <w:rFonts w:cs="Arial"/>
                <w:sz w:val="20"/>
                <w:szCs w:val="20"/>
              </w:rPr>
              <w:t>hyposplenism</w:t>
            </w:r>
            <w:proofErr w:type="spellEnd"/>
            <w:r w:rsidRPr="004E44A0">
              <w:rPr>
                <w:rFonts w:cs="Arial"/>
                <w:sz w:val="20"/>
                <w:szCs w:val="20"/>
              </w:rPr>
              <w:t>.[2]</w:t>
            </w:r>
          </w:p>
          <w:p w14:paraId="61ED4A51" w14:textId="77777777" w:rsidR="004E44A0" w:rsidRPr="004E44A0" w:rsidRDefault="004E44A0" w:rsidP="00D27EC3">
            <w:pPr>
              <w:pStyle w:val="Paragraphnonumbers"/>
              <w:spacing w:after="0" w:line="240" w:lineRule="auto"/>
              <w:rPr>
                <w:rFonts w:cs="Arial"/>
                <w:sz w:val="20"/>
                <w:szCs w:val="20"/>
              </w:rPr>
            </w:pPr>
          </w:p>
          <w:p w14:paraId="6748E183"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[1] West J, </w:t>
            </w:r>
            <w:proofErr w:type="spellStart"/>
            <w:r w:rsidRPr="004E44A0">
              <w:rPr>
                <w:rFonts w:cs="Arial"/>
                <w:sz w:val="20"/>
                <w:szCs w:val="20"/>
              </w:rPr>
              <w:t>Otete</w:t>
            </w:r>
            <w:proofErr w:type="spellEnd"/>
            <w:r w:rsidRPr="004E44A0">
              <w:rPr>
                <w:rFonts w:cs="Arial"/>
                <w:sz w:val="20"/>
                <w:szCs w:val="20"/>
              </w:rPr>
              <w:t xml:space="preserve"> H, Sultan AA, Crooks CJ. Changes in Testing for and Incidence of Celiac Disease in the United Kingdom. Epidemiology [Internet]. 2019 Jul;30(4</w:t>
            </w:r>
            <w:proofErr w:type="gramStart"/>
            <w:r w:rsidRPr="004E44A0">
              <w:rPr>
                <w:rFonts w:cs="Arial"/>
                <w:sz w:val="20"/>
                <w:szCs w:val="20"/>
              </w:rPr>
              <w:t>):e</w:t>
            </w:r>
            <w:proofErr w:type="gramEnd"/>
            <w:r w:rsidRPr="004E44A0">
              <w:rPr>
                <w:rFonts w:cs="Arial"/>
                <w:sz w:val="20"/>
                <w:szCs w:val="20"/>
              </w:rPr>
              <w:t xml:space="preserve">23–4. Available from: </w:t>
            </w:r>
            <w:hyperlink r:id="rId16" w:history="1">
              <w:r w:rsidRPr="004E44A0">
                <w:rPr>
                  <w:rStyle w:val="Hyperlink"/>
                  <w:rFonts w:cs="Arial"/>
                  <w:sz w:val="20"/>
                  <w:szCs w:val="20"/>
                </w:rPr>
                <w:t>http://dx.doi.org/10.1097/EDE.0000000000001006</w:t>
              </w:r>
            </w:hyperlink>
          </w:p>
          <w:p w14:paraId="7200417E"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[2] NICE, NG20 Coeliac disease; recognition, assessment and management. 2015.</w:t>
            </w:r>
          </w:p>
        </w:tc>
      </w:tr>
      <w:tr w:rsidR="004E44A0" w:rsidRPr="004E44A0" w14:paraId="284A74FE" w14:textId="77777777" w:rsidTr="00D27EC3">
        <w:trPr>
          <w:gridAfter w:val="1"/>
          <w:wAfter w:w="3" w:type="pct"/>
        </w:trPr>
        <w:tc>
          <w:tcPr>
            <w:tcW w:w="239" w:type="pct"/>
          </w:tcPr>
          <w:p w14:paraId="61041E16" w14:textId="1368824D" w:rsidR="004E44A0" w:rsidRPr="004E44A0" w:rsidRDefault="000042EC" w:rsidP="00D27EC3">
            <w:pPr>
              <w:rPr>
                <w:rFonts w:ascii="Arial" w:hAnsi="Arial" w:cs="Arial"/>
                <w:sz w:val="20"/>
                <w:szCs w:val="20"/>
              </w:rPr>
            </w:pPr>
            <w:r>
              <w:rPr>
                <w:rFonts w:ascii="Arial" w:hAnsi="Arial" w:cs="Arial"/>
                <w:sz w:val="20"/>
                <w:szCs w:val="20"/>
              </w:rPr>
              <w:t>45</w:t>
            </w:r>
          </w:p>
        </w:tc>
        <w:tc>
          <w:tcPr>
            <w:tcW w:w="691" w:type="pct"/>
          </w:tcPr>
          <w:p w14:paraId="76030E27"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First Steps Nutrition Trust</w:t>
            </w:r>
          </w:p>
        </w:tc>
        <w:tc>
          <w:tcPr>
            <w:tcW w:w="867" w:type="pct"/>
            <w:vAlign w:val="center"/>
          </w:tcPr>
          <w:p w14:paraId="6E42D80A"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3</w:t>
            </w:r>
          </w:p>
        </w:tc>
        <w:tc>
          <w:tcPr>
            <w:tcW w:w="3200" w:type="pct"/>
            <w:vAlign w:val="center"/>
          </w:tcPr>
          <w:p w14:paraId="1566EACD"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We agree with this statement, but in line with 1.3.3 in NG 75, the label ‘baby feeding specialists’ on page 15, under the list of health care professionals with expertise in faltering growth, should be replaced with ‘infant feeding specialist’, which usually includes specialist lead midwives and health visitors who have received additional training.</w:t>
            </w:r>
          </w:p>
        </w:tc>
      </w:tr>
      <w:tr w:rsidR="004E44A0" w:rsidRPr="004E44A0" w14:paraId="02811802" w14:textId="77777777" w:rsidTr="00D27EC3">
        <w:trPr>
          <w:gridAfter w:val="1"/>
          <w:wAfter w:w="3" w:type="pct"/>
        </w:trPr>
        <w:tc>
          <w:tcPr>
            <w:tcW w:w="239" w:type="pct"/>
          </w:tcPr>
          <w:p w14:paraId="4B7708CB" w14:textId="6E89A4E2" w:rsidR="004E44A0" w:rsidRPr="004E44A0" w:rsidRDefault="000042EC" w:rsidP="00D27EC3">
            <w:pPr>
              <w:rPr>
                <w:rFonts w:ascii="Arial" w:hAnsi="Arial" w:cs="Arial"/>
                <w:sz w:val="20"/>
                <w:szCs w:val="20"/>
              </w:rPr>
            </w:pPr>
            <w:r>
              <w:rPr>
                <w:rFonts w:ascii="Arial" w:hAnsi="Arial" w:cs="Arial"/>
                <w:sz w:val="20"/>
                <w:szCs w:val="20"/>
              </w:rPr>
              <w:t>46</w:t>
            </w:r>
          </w:p>
        </w:tc>
        <w:tc>
          <w:tcPr>
            <w:tcW w:w="691" w:type="pct"/>
          </w:tcPr>
          <w:p w14:paraId="30992964"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Lactation Consultants of Great Britain</w:t>
            </w:r>
          </w:p>
        </w:tc>
        <w:tc>
          <w:tcPr>
            <w:tcW w:w="867" w:type="pct"/>
            <w:vAlign w:val="center"/>
          </w:tcPr>
          <w:p w14:paraId="7ED5AC67" w14:textId="77777777" w:rsidR="004E44A0" w:rsidRPr="004E44A0" w:rsidRDefault="004E44A0" w:rsidP="00D27EC3">
            <w:pPr>
              <w:rPr>
                <w:rFonts w:ascii="Arial" w:hAnsi="Arial" w:cs="Arial"/>
                <w:sz w:val="20"/>
                <w:szCs w:val="20"/>
              </w:rPr>
            </w:pPr>
            <w:r w:rsidRPr="004E44A0">
              <w:rPr>
                <w:rFonts w:ascii="Arial" w:hAnsi="Arial" w:cs="Arial"/>
                <w:sz w:val="20"/>
                <w:szCs w:val="20"/>
              </w:rPr>
              <w:t xml:space="preserve">Statement 3 </w:t>
            </w:r>
          </w:p>
        </w:tc>
        <w:tc>
          <w:tcPr>
            <w:tcW w:w="3200" w:type="pct"/>
            <w:vAlign w:val="center"/>
          </w:tcPr>
          <w:p w14:paraId="6643EBC5"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Lactation Consultants of Great Britain welcome the inclusion of Quality measures within Quality Statement 3, and local pathways.</w:t>
            </w:r>
          </w:p>
          <w:p w14:paraId="56B8C440" w14:textId="77777777" w:rsidR="004E44A0" w:rsidRPr="004E44A0" w:rsidRDefault="004E44A0" w:rsidP="00D27EC3">
            <w:pPr>
              <w:pStyle w:val="NICEnormal"/>
              <w:spacing w:after="0" w:line="240" w:lineRule="auto"/>
              <w:rPr>
                <w:rFonts w:cs="Arial"/>
                <w:i/>
                <w:iCs/>
                <w:sz w:val="20"/>
                <w:szCs w:val="20"/>
              </w:rPr>
            </w:pPr>
            <w:r w:rsidRPr="004E44A0">
              <w:rPr>
                <w:rFonts w:cs="Arial"/>
                <w:i/>
                <w:iCs/>
                <w:sz w:val="20"/>
                <w:szCs w:val="20"/>
              </w:rPr>
              <w:t xml:space="preserve">b) Evidence of local arrangements and written clinical protocols to ensure that the primary care team have access to healthcare professionals with expertise in faltering growth. </w:t>
            </w:r>
          </w:p>
          <w:p w14:paraId="094DA35F"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We would recommend that Lactation Consultants are specified as the Consultant level of health professionals with expertise in faltering growth, in the local arrangements, as </w:t>
            </w:r>
            <w:proofErr w:type="gramStart"/>
            <w:r w:rsidRPr="004E44A0">
              <w:rPr>
                <w:rFonts w:cs="Arial"/>
                <w:sz w:val="20"/>
                <w:szCs w:val="20"/>
              </w:rPr>
              <w:t>all of</w:t>
            </w:r>
            <w:proofErr w:type="gramEnd"/>
            <w:r w:rsidRPr="004E44A0">
              <w:rPr>
                <w:rFonts w:cs="Arial"/>
                <w:sz w:val="20"/>
                <w:szCs w:val="20"/>
              </w:rPr>
              <w:t xml:space="preserve"> the many reasons behind faltering growth are mandated in our extensive training.</w:t>
            </w:r>
          </w:p>
        </w:tc>
      </w:tr>
      <w:tr w:rsidR="004E44A0" w:rsidRPr="004E44A0" w14:paraId="03DC7651" w14:textId="77777777" w:rsidTr="00D27EC3">
        <w:trPr>
          <w:gridAfter w:val="1"/>
          <w:wAfter w:w="3" w:type="pct"/>
        </w:trPr>
        <w:tc>
          <w:tcPr>
            <w:tcW w:w="239" w:type="pct"/>
          </w:tcPr>
          <w:p w14:paraId="2D82A373" w14:textId="2FFD3CEA" w:rsidR="004E44A0" w:rsidRPr="004E44A0" w:rsidRDefault="000042EC" w:rsidP="00D27EC3">
            <w:pPr>
              <w:rPr>
                <w:rFonts w:ascii="Arial" w:hAnsi="Arial" w:cs="Arial"/>
                <w:sz w:val="20"/>
                <w:szCs w:val="20"/>
              </w:rPr>
            </w:pPr>
            <w:r>
              <w:rPr>
                <w:rFonts w:ascii="Arial" w:hAnsi="Arial" w:cs="Arial"/>
                <w:sz w:val="20"/>
                <w:szCs w:val="20"/>
              </w:rPr>
              <w:lastRenderedPageBreak/>
              <w:t>47</w:t>
            </w:r>
          </w:p>
        </w:tc>
        <w:tc>
          <w:tcPr>
            <w:tcW w:w="691" w:type="pct"/>
          </w:tcPr>
          <w:p w14:paraId="07C53864"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Lactation Consultants of Great Britain</w:t>
            </w:r>
          </w:p>
        </w:tc>
        <w:tc>
          <w:tcPr>
            <w:tcW w:w="867" w:type="pct"/>
            <w:vAlign w:val="center"/>
          </w:tcPr>
          <w:p w14:paraId="341114FE"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3</w:t>
            </w:r>
          </w:p>
        </w:tc>
        <w:tc>
          <w:tcPr>
            <w:tcW w:w="3200" w:type="pct"/>
            <w:vAlign w:val="center"/>
          </w:tcPr>
          <w:p w14:paraId="0E5F24C0"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Lactation Consultants of Great Britain welcome the inclusion of structured quality measures - evidence of staff training; local arrangements; written clinical protocols; local care pathways and data on how many mothers are provided with support.  These are an excellent start.</w:t>
            </w:r>
          </w:p>
          <w:p w14:paraId="7311905F"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It is important to collect statistics how many of those supported mothers are recommended to use artificial breastmilk substitutes because of concerns about faltering growth. We would hope that this number would reduce from the initial baseline.</w:t>
            </w:r>
          </w:p>
        </w:tc>
      </w:tr>
      <w:tr w:rsidR="004E44A0" w:rsidRPr="004E44A0" w14:paraId="5AD151B2" w14:textId="77777777" w:rsidTr="00D27EC3">
        <w:trPr>
          <w:gridAfter w:val="1"/>
          <w:wAfter w:w="3" w:type="pct"/>
        </w:trPr>
        <w:tc>
          <w:tcPr>
            <w:tcW w:w="239" w:type="pct"/>
          </w:tcPr>
          <w:p w14:paraId="3BB3A0D2" w14:textId="7E941E75" w:rsidR="004E44A0" w:rsidRPr="004E44A0" w:rsidRDefault="000042EC" w:rsidP="00D27EC3">
            <w:pPr>
              <w:rPr>
                <w:rFonts w:ascii="Arial" w:hAnsi="Arial" w:cs="Arial"/>
                <w:sz w:val="20"/>
                <w:szCs w:val="20"/>
              </w:rPr>
            </w:pPr>
            <w:r>
              <w:rPr>
                <w:rFonts w:ascii="Arial" w:hAnsi="Arial" w:cs="Arial"/>
                <w:sz w:val="20"/>
                <w:szCs w:val="20"/>
              </w:rPr>
              <w:t>48</w:t>
            </w:r>
          </w:p>
        </w:tc>
        <w:tc>
          <w:tcPr>
            <w:tcW w:w="691" w:type="pct"/>
          </w:tcPr>
          <w:p w14:paraId="752D763F"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Lactation Consultants of Great Britain</w:t>
            </w:r>
          </w:p>
        </w:tc>
        <w:tc>
          <w:tcPr>
            <w:tcW w:w="867" w:type="pct"/>
            <w:vAlign w:val="center"/>
          </w:tcPr>
          <w:p w14:paraId="6C1E468B"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3 - audience descriptors</w:t>
            </w:r>
          </w:p>
        </w:tc>
        <w:tc>
          <w:tcPr>
            <w:tcW w:w="3200" w:type="pct"/>
            <w:vAlign w:val="center"/>
          </w:tcPr>
          <w:p w14:paraId="608545D8" w14:textId="77777777" w:rsidR="004E44A0" w:rsidRPr="004E44A0" w:rsidRDefault="004E44A0" w:rsidP="00D27EC3">
            <w:pPr>
              <w:pStyle w:val="Paragraphnonumbers"/>
              <w:spacing w:after="0" w:line="240" w:lineRule="auto"/>
              <w:rPr>
                <w:rFonts w:cs="Arial"/>
                <w:i/>
                <w:iCs/>
                <w:sz w:val="20"/>
                <w:szCs w:val="20"/>
              </w:rPr>
            </w:pPr>
            <w:r w:rsidRPr="004E44A0">
              <w:rPr>
                <w:rFonts w:cs="Arial"/>
                <w:sz w:val="20"/>
                <w:szCs w:val="20"/>
              </w:rPr>
              <w:t xml:space="preserve">LCGB welcomes that </w:t>
            </w:r>
            <w:r w:rsidRPr="004E44A0">
              <w:rPr>
                <w:rFonts w:cs="Arial"/>
                <w:b/>
                <w:i/>
                <w:iCs/>
                <w:sz w:val="20"/>
                <w:szCs w:val="20"/>
              </w:rPr>
              <w:t>Service providers</w:t>
            </w:r>
            <w:r w:rsidRPr="004E44A0">
              <w:rPr>
                <w:rFonts w:cs="Arial"/>
                <w:i/>
                <w:iCs/>
                <w:sz w:val="20"/>
                <w:szCs w:val="20"/>
              </w:rPr>
              <w:t xml:space="preserve"> (</w:t>
            </w:r>
            <w:r w:rsidRPr="004E44A0">
              <w:rPr>
                <w:rStyle w:val="NICEnormalChar"/>
                <w:rFonts w:cs="Arial"/>
                <w:i/>
                <w:iCs/>
                <w:sz w:val="20"/>
                <w:szCs w:val="20"/>
              </w:rPr>
              <w:t>such as maternity services, GP practices, health visiting services and paediatric secondary care services)</w:t>
            </w:r>
            <w:r w:rsidRPr="004E44A0">
              <w:rPr>
                <w:rFonts w:cs="Arial"/>
                <w:i/>
                <w:iCs/>
                <w:sz w:val="20"/>
                <w:szCs w:val="20"/>
              </w:rPr>
              <w:t xml:space="preserve"> will ensure that primary care teams are trained to develop a management plan with parents or carers, tailored to the specific needs of the baby or preschool child.</w:t>
            </w:r>
          </w:p>
          <w:p w14:paraId="73D55957"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We would welcome the opportunity for Lactation Consultants of Great Britain to help ensure the highest level of training to health care professionals within secondary and primary care teams in identifying and managing the reversal of faltering growth in babies.</w:t>
            </w:r>
          </w:p>
        </w:tc>
      </w:tr>
      <w:tr w:rsidR="004E44A0" w:rsidRPr="004E44A0" w14:paraId="28279FD8" w14:textId="77777777" w:rsidTr="00D27EC3">
        <w:trPr>
          <w:gridAfter w:val="1"/>
          <w:wAfter w:w="3" w:type="pct"/>
        </w:trPr>
        <w:tc>
          <w:tcPr>
            <w:tcW w:w="239" w:type="pct"/>
          </w:tcPr>
          <w:p w14:paraId="2B37F381" w14:textId="1D5F363A" w:rsidR="004E44A0" w:rsidRPr="004E44A0" w:rsidRDefault="000042EC" w:rsidP="00D27EC3">
            <w:pPr>
              <w:rPr>
                <w:rFonts w:ascii="Arial" w:hAnsi="Arial" w:cs="Arial"/>
                <w:sz w:val="20"/>
                <w:szCs w:val="20"/>
              </w:rPr>
            </w:pPr>
            <w:r>
              <w:rPr>
                <w:rFonts w:ascii="Arial" w:hAnsi="Arial" w:cs="Arial"/>
                <w:sz w:val="20"/>
                <w:szCs w:val="20"/>
              </w:rPr>
              <w:t>49</w:t>
            </w:r>
          </w:p>
        </w:tc>
        <w:tc>
          <w:tcPr>
            <w:tcW w:w="691" w:type="pct"/>
          </w:tcPr>
          <w:p w14:paraId="1C856D8A"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Lactation Consultants of Great Britain</w:t>
            </w:r>
          </w:p>
        </w:tc>
        <w:tc>
          <w:tcPr>
            <w:tcW w:w="867" w:type="pct"/>
            <w:vAlign w:val="center"/>
          </w:tcPr>
          <w:p w14:paraId="45C7FA29"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3 - definitions</w:t>
            </w:r>
          </w:p>
        </w:tc>
        <w:tc>
          <w:tcPr>
            <w:tcW w:w="3200" w:type="pct"/>
            <w:vAlign w:val="center"/>
          </w:tcPr>
          <w:p w14:paraId="23D4C51F" w14:textId="77777777" w:rsidR="004E44A0" w:rsidRPr="004E44A0" w:rsidRDefault="004E44A0" w:rsidP="00D27EC3">
            <w:pPr>
              <w:pStyle w:val="NICEnormal"/>
              <w:spacing w:after="0" w:line="240" w:lineRule="auto"/>
              <w:rPr>
                <w:rFonts w:cs="Arial"/>
                <w:sz w:val="20"/>
                <w:szCs w:val="20"/>
              </w:rPr>
            </w:pPr>
            <w:r w:rsidRPr="004E44A0">
              <w:rPr>
                <w:rFonts w:cs="Arial"/>
                <w:sz w:val="20"/>
                <w:szCs w:val="20"/>
              </w:rPr>
              <w:t xml:space="preserve">Please include Lactation Consultants as an addition to the list of </w:t>
            </w:r>
            <w:r w:rsidRPr="004E44A0">
              <w:rPr>
                <w:rFonts w:cs="Arial"/>
                <w:b/>
                <w:bCs/>
                <w:i/>
                <w:iCs/>
                <w:sz w:val="20"/>
                <w:szCs w:val="20"/>
              </w:rPr>
              <w:t xml:space="preserve">Healthcare professionals with expertise in faltering growth.  </w:t>
            </w:r>
            <w:r w:rsidRPr="004E44A0">
              <w:rPr>
                <w:rFonts w:cs="Arial"/>
                <w:sz w:val="20"/>
                <w:szCs w:val="20"/>
              </w:rPr>
              <w:t>The qualification is above and beyond baby feeding specialists.  While some baby feeding specialists may indeed be fully qualified International Board Certified Lactation Consultants, the majority have not been through the rigorous training and 1000+hours of clinical experience and ongoing continuous professional development required to qualify and re-certify five yearly as an International Board Certified Lactation Consultant.</w:t>
            </w:r>
          </w:p>
          <w:p w14:paraId="349B0204" w14:textId="77777777" w:rsidR="004E44A0" w:rsidRPr="004E44A0" w:rsidRDefault="004E44A0" w:rsidP="00D27EC3">
            <w:pPr>
              <w:pStyle w:val="NICEnormal"/>
              <w:spacing w:after="0" w:line="240" w:lineRule="auto"/>
              <w:rPr>
                <w:rFonts w:cs="Arial"/>
                <w:sz w:val="20"/>
                <w:szCs w:val="20"/>
              </w:rPr>
            </w:pPr>
            <w:r w:rsidRPr="004E44A0">
              <w:rPr>
                <w:rFonts w:cs="Arial"/>
                <w:sz w:val="20"/>
                <w:szCs w:val="20"/>
              </w:rPr>
              <w:t xml:space="preserve">While all of the other professions listed may be relevant for growth faltering after the first few months, consultant paediatricians are not trained as lactation consultants, nor are paediatric dietitians, nor are speech and language therapists, nor are clinical psychologists nor are occupational therapists.  </w:t>
            </w:r>
            <w:proofErr w:type="gramStart"/>
            <w:r w:rsidRPr="004E44A0">
              <w:rPr>
                <w:rFonts w:cs="Arial"/>
                <w:sz w:val="20"/>
                <w:szCs w:val="20"/>
              </w:rPr>
              <w:t>The vast majority of</w:t>
            </w:r>
            <w:proofErr w:type="gramEnd"/>
            <w:r w:rsidRPr="004E44A0">
              <w:rPr>
                <w:rFonts w:cs="Arial"/>
                <w:sz w:val="20"/>
                <w:szCs w:val="20"/>
              </w:rPr>
              <w:t xml:space="preserve"> faltering growth in the first few weeks is attributable to difficulties in infant feeding rather than underlying conditions not diagnosed at birth. Sadly, not all health visitors or midwives, who have </w:t>
            </w:r>
            <w:proofErr w:type="gramStart"/>
            <w:r w:rsidRPr="004E44A0">
              <w:rPr>
                <w:rFonts w:cs="Arial"/>
                <w:sz w:val="20"/>
                <w:szCs w:val="20"/>
              </w:rPr>
              <w:t>the majority of</w:t>
            </w:r>
            <w:proofErr w:type="gramEnd"/>
            <w:r w:rsidRPr="004E44A0">
              <w:rPr>
                <w:rFonts w:cs="Arial"/>
                <w:sz w:val="20"/>
                <w:szCs w:val="20"/>
              </w:rPr>
              <w:t xml:space="preserve"> contacts with new mothers in the first few weeks have received sufficient or highly skilled training in what constitutes effective breastfeeding support, sufficient to turn around faltering growth. GPs receive no training whatsoever, yet they are one of the first health professionals to whom women may turn.  It is perhaps not surprising then, that the substitution with artificial milk for breastfeeding is the most common outcome of growth faltering, when the teams involved are not specialists in providing effective breastfeeding support. Not so much ‘faltering growth’, as ‘faltering support’, perhaps.</w:t>
            </w:r>
          </w:p>
          <w:p w14:paraId="39A91F6E"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It could be argued that some of reason for the UK’s many decades of low rates of successful (as opposed to attempted) breastfeeding can be attributed to Lactation Consultants not being included </w:t>
            </w:r>
            <w:r w:rsidRPr="004E44A0">
              <w:rPr>
                <w:rFonts w:cs="Arial"/>
                <w:sz w:val="20"/>
                <w:szCs w:val="20"/>
              </w:rPr>
              <w:lastRenderedPageBreak/>
              <w:t xml:space="preserve">within all NHS maternity and paediatric care pathways.  Sweden for example, has employed teams of Lactation Consultants in every maternity hospital and community service, with structured outreach into local community support groups. Their breastfeeding rates, once </w:t>
            </w:r>
            <w:proofErr w:type="gramStart"/>
            <w:r w:rsidRPr="004E44A0">
              <w:rPr>
                <w:rFonts w:cs="Arial"/>
                <w:sz w:val="20"/>
                <w:szCs w:val="20"/>
              </w:rPr>
              <w:t>similar to</w:t>
            </w:r>
            <w:proofErr w:type="gramEnd"/>
            <w:r w:rsidRPr="004E44A0">
              <w:rPr>
                <w:rFonts w:cs="Arial"/>
                <w:sz w:val="20"/>
                <w:szCs w:val="20"/>
              </w:rPr>
              <w:t xml:space="preserve"> ours, are now nearly ninety percent at six weeks. Less ‘faltering growth’ in Sweden.</w:t>
            </w:r>
          </w:p>
        </w:tc>
      </w:tr>
      <w:tr w:rsidR="004E44A0" w:rsidRPr="004E44A0" w14:paraId="1C1D87FF" w14:textId="77777777" w:rsidTr="00D27EC3">
        <w:trPr>
          <w:gridAfter w:val="1"/>
          <w:wAfter w:w="3" w:type="pct"/>
        </w:trPr>
        <w:tc>
          <w:tcPr>
            <w:tcW w:w="239" w:type="pct"/>
          </w:tcPr>
          <w:p w14:paraId="132BF5FE" w14:textId="4766781A" w:rsidR="004E44A0" w:rsidRPr="004E44A0" w:rsidRDefault="000042EC" w:rsidP="00D27EC3">
            <w:pPr>
              <w:rPr>
                <w:rFonts w:ascii="Arial" w:hAnsi="Arial" w:cs="Arial"/>
                <w:sz w:val="20"/>
                <w:szCs w:val="20"/>
              </w:rPr>
            </w:pPr>
            <w:r>
              <w:rPr>
                <w:rFonts w:ascii="Arial" w:hAnsi="Arial" w:cs="Arial"/>
                <w:sz w:val="20"/>
                <w:szCs w:val="20"/>
              </w:rPr>
              <w:lastRenderedPageBreak/>
              <w:t>50</w:t>
            </w:r>
          </w:p>
        </w:tc>
        <w:tc>
          <w:tcPr>
            <w:tcW w:w="691" w:type="pct"/>
          </w:tcPr>
          <w:p w14:paraId="1888C08E"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Royal College of General Practitioners</w:t>
            </w:r>
          </w:p>
        </w:tc>
        <w:tc>
          <w:tcPr>
            <w:tcW w:w="867" w:type="pct"/>
            <w:vAlign w:val="center"/>
          </w:tcPr>
          <w:p w14:paraId="514FD2AA" w14:textId="77777777" w:rsidR="004E44A0" w:rsidRPr="004E44A0" w:rsidRDefault="004E44A0" w:rsidP="00D27EC3">
            <w:pPr>
              <w:rPr>
                <w:rFonts w:ascii="Arial" w:hAnsi="Arial" w:cs="Arial"/>
                <w:color w:val="000000"/>
                <w:sz w:val="20"/>
                <w:szCs w:val="20"/>
                <w:lang w:eastAsia="en-GB"/>
              </w:rPr>
            </w:pPr>
            <w:r w:rsidRPr="004E44A0">
              <w:rPr>
                <w:rFonts w:ascii="Arial" w:hAnsi="Arial" w:cs="Arial"/>
                <w:sz w:val="20"/>
                <w:szCs w:val="20"/>
              </w:rPr>
              <w:t>Statement 3</w:t>
            </w:r>
          </w:p>
        </w:tc>
        <w:tc>
          <w:tcPr>
            <w:tcW w:w="3200" w:type="pct"/>
            <w:vAlign w:val="center"/>
          </w:tcPr>
          <w:p w14:paraId="7E519DBE" w14:textId="77777777" w:rsidR="004E44A0" w:rsidRPr="004E44A0" w:rsidRDefault="004E44A0" w:rsidP="00D27EC3">
            <w:pPr>
              <w:pStyle w:val="NormalWeb"/>
              <w:spacing w:before="0" w:beforeAutospacing="0" w:after="0" w:afterAutospacing="0"/>
              <w:rPr>
                <w:rFonts w:ascii="Arial" w:eastAsia="Times New Roman" w:hAnsi="Arial" w:cs="Arial"/>
                <w:color w:val="000000"/>
                <w:sz w:val="20"/>
                <w:szCs w:val="20"/>
              </w:rPr>
            </w:pPr>
            <w:r w:rsidRPr="004E44A0">
              <w:rPr>
                <w:rFonts w:ascii="Arial" w:eastAsia="Times New Roman" w:hAnsi="Arial" w:cs="Arial"/>
                <w:color w:val="000000"/>
                <w:sz w:val="20"/>
                <w:szCs w:val="20"/>
              </w:rPr>
              <w:t xml:space="preserve">Can the committee consider adding “when medical causes have been excluded” to statement </w:t>
            </w:r>
            <w:proofErr w:type="gramStart"/>
            <w:r w:rsidRPr="004E44A0">
              <w:rPr>
                <w:rFonts w:ascii="Arial" w:eastAsia="Times New Roman" w:hAnsi="Arial" w:cs="Arial"/>
                <w:color w:val="000000"/>
                <w:sz w:val="20"/>
                <w:szCs w:val="20"/>
              </w:rPr>
              <w:t>3.</w:t>
            </w:r>
            <w:proofErr w:type="gramEnd"/>
            <w:r w:rsidRPr="004E44A0">
              <w:rPr>
                <w:rFonts w:ascii="Arial" w:eastAsia="Times New Roman" w:hAnsi="Arial" w:cs="Arial"/>
                <w:color w:val="000000"/>
                <w:sz w:val="20"/>
                <w:szCs w:val="20"/>
              </w:rPr>
              <w:t xml:space="preserve"> It is essential for healthcare professions to exclude medical causes for faltering growth (e.g. 10% loss in babies not returning to birth weight by 2 weeks of age or crossing 2 centile lines for 9-91st centile growth). I.e. Babies and preschool children have a management plan with specific goals if there are concerns about faltering growth and medical causes have been excluded</w:t>
            </w:r>
          </w:p>
        </w:tc>
      </w:tr>
      <w:tr w:rsidR="004E44A0" w:rsidRPr="004E44A0" w14:paraId="147E3C80" w14:textId="77777777" w:rsidTr="00D27EC3">
        <w:trPr>
          <w:gridAfter w:val="1"/>
          <w:wAfter w:w="3" w:type="pct"/>
        </w:trPr>
        <w:tc>
          <w:tcPr>
            <w:tcW w:w="239" w:type="pct"/>
          </w:tcPr>
          <w:p w14:paraId="33F712C9" w14:textId="2D032121" w:rsidR="004E44A0" w:rsidRPr="004E44A0" w:rsidRDefault="000042EC" w:rsidP="00D27EC3">
            <w:pPr>
              <w:rPr>
                <w:rFonts w:ascii="Arial" w:hAnsi="Arial" w:cs="Arial"/>
                <w:sz w:val="20"/>
                <w:szCs w:val="20"/>
              </w:rPr>
            </w:pPr>
            <w:r>
              <w:rPr>
                <w:rFonts w:ascii="Arial" w:hAnsi="Arial" w:cs="Arial"/>
                <w:sz w:val="20"/>
                <w:szCs w:val="20"/>
              </w:rPr>
              <w:t>51</w:t>
            </w:r>
          </w:p>
        </w:tc>
        <w:tc>
          <w:tcPr>
            <w:tcW w:w="691" w:type="pct"/>
          </w:tcPr>
          <w:p w14:paraId="289877FF"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Royal College of General Practitioners</w:t>
            </w:r>
          </w:p>
        </w:tc>
        <w:tc>
          <w:tcPr>
            <w:tcW w:w="867" w:type="pct"/>
            <w:vAlign w:val="center"/>
          </w:tcPr>
          <w:p w14:paraId="7C403658"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3 – structure measure b</w:t>
            </w:r>
          </w:p>
        </w:tc>
        <w:tc>
          <w:tcPr>
            <w:tcW w:w="3200" w:type="pct"/>
            <w:vAlign w:val="center"/>
          </w:tcPr>
          <w:p w14:paraId="4671BD76" w14:textId="77777777" w:rsidR="004E44A0" w:rsidRPr="004E44A0" w:rsidRDefault="004E44A0" w:rsidP="00D27EC3">
            <w:pPr>
              <w:pStyle w:val="Paragraphnonumbers"/>
              <w:spacing w:after="0" w:line="240" w:lineRule="auto"/>
              <w:rPr>
                <w:rFonts w:cs="Arial"/>
                <w:sz w:val="20"/>
                <w:szCs w:val="20"/>
              </w:rPr>
            </w:pPr>
            <w:r w:rsidRPr="004E44A0">
              <w:rPr>
                <w:rFonts w:cs="Arial"/>
                <w:color w:val="000000"/>
                <w:sz w:val="20"/>
                <w:szCs w:val="20"/>
              </w:rPr>
              <w:t>Whist we accept that this quality statement is the gold standard, it is important to note that due to funding and resource limitations in health visiting services that it is increasingly uncommon for health visitor and GPs to meet regularly or be on the same site. Many health visiting services now directly refer to secondary care and bypass primary care all together.</w:t>
            </w:r>
          </w:p>
        </w:tc>
      </w:tr>
      <w:tr w:rsidR="004E44A0" w:rsidRPr="004E44A0" w14:paraId="09F26142" w14:textId="77777777" w:rsidTr="00D27EC3">
        <w:trPr>
          <w:gridAfter w:val="1"/>
          <w:wAfter w:w="3" w:type="pct"/>
        </w:trPr>
        <w:tc>
          <w:tcPr>
            <w:tcW w:w="239" w:type="pct"/>
          </w:tcPr>
          <w:p w14:paraId="49E3ABCD" w14:textId="58BCF406" w:rsidR="004E44A0" w:rsidRPr="004E44A0" w:rsidRDefault="000042EC" w:rsidP="00D27EC3">
            <w:pPr>
              <w:rPr>
                <w:rFonts w:ascii="Arial" w:hAnsi="Arial" w:cs="Arial"/>
                <w:sz w:val="20"/>
                <w:szCs w:val="20"/>
              </w:rPr>
            </w:pPr>
            <w:r>
              <w:rPr>
                <w:rFonts w:ascii="Arial" w:hAnsi="Arial" w:cs="Arial"/>
                <w:sz w:val="20"/>
                <w:szCs w:val="20"/>
              </w:rPr>
              <w:t>52</w:t>
            </w:r>
          </w:p>
        </w:tc>
        <w:tc>
          <w:tcPr>
            <w:tcW w:w="691" w:type="pct"/>
          </w:tcPr>
          <w:p w14:paraId="3E42C53E"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 xml:space="preserve">Royal College of Nursing </w:t>
            </w:r>
          </w:p>
        </w:tc>
        <w:tc>
          <w:tcPr>
            <w:tcW w:w="867" w:type="pct"/>
            <w:vAlign w:val="center"/>
          </w:tcPr>
          <w:p w14:paraId="2295B956"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3 - definitions</w:t>
            </w:r>
          </w:p>
        </w:tc>
        <w:tc>
          <w:tcPr>
            <w:tcW w:w="3200" w:type="pct"/>
            <w:vAlign w:val="center"/>
          </w:tcPr>
          <w:p w14:paraId="64F3DB9A" w14:textId="77777777" w:rsidR="004E44A0" w:rsidRPr="004E44A0" w:rsidRDefault="004E44A0" w:rsidP="00D27EC3">
            <w:pPr>
              <w:rPr>
                <w:rFonts w:ascii="Arial" w:hAnsi="Arial" w:cs="Arial"/>
                <w:sz w:val="20"/>
                <w:szCs w:val="20"/>
              </w:rPr>
            </w:pPr>
            <w:r w:rsidRPr="004E44A0">
              <w:rPr>
                <w:rFonts w:ascii="Arial" w:hAnsi="Arial" w:cs="Arial"/>
                <w:sz w:val="20"/>
                <w:szCs w:val="20"/>
              </w:rPr>
              <w:t>Page15: “</w:t>
            </w:r>
            <w:r w:rsidRPr="004E44A0">
              <w:rPr>
                <w:rFonts w:ascii="Arial" w:hAnsi="Arial" w:cs="Arial"/>
                <w:i/>
                <w:sz w:val="20"/>
                <w:szCs w:val="20"/>
              </w:rPr>
              <w:t>Primary care team”</w:t>
            </w:r>
            <w:r w:rsidRPr="004E44A0">
              <w:rPr>
                <w:rFonts w:ascii="Arial" w:hAnsi="Arial" w:cs="Arial"/>
                <w:sz w:val="20"/>
                <w:szCs w:val="20"/>
              </w:rPr>
              <w:t xml:space="preserve"> – the list should also include:</w:t>
            </w:r>
          </w:p>
          <w:p w14:paraId="7A3C8818" w14:textId="77777777" w:rsidR="004E44A0" w:rsidRPr="004E44A0" w:rsidRDefault="004E44A0" w:rsidP="00D27EC3">
            <w:pPr>
              <w:rPr>
                <w:rFonts w:ascii="Arial" w:hAnsi="Arial" w:cs="Arial"/>
                <w:sz w:val="20"/>
                <w:szCs w:val="20"/>
              </w:rPr>
            </w:pPr>
            <w:r w:rsidRPr="004E44A0">
              <w:rPr>
                <w:rFonts w:ascii="Arial" w:hAnsi="Arial" w:cs="Arial"/>
                <w:sz w:val="20"/>
                <w:szCs w:val="20"/>
              </w:rPr>
              <w:t>School Nurses</w:t>
            </w:r>
          </w:p>
          <w:p w14:paraId="7F3E0929"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Children’s Nurses</w:t>
            </w:r>
          </w:p>
        </w:tc>
      </w:tr>
      <w:tr w:rsidR="004E44A0" w:rsidRPr="004E44A0" w14:paraId="6EB36046" w14:textId="77777777" w:rsidTr="00D27EC3">
        <w:tc>
          <w:tcPr>
            <w:tcW w:w="5000" w:type="pct"/>
            <w:gridSpan w:val="5"/>
          </w:tcPr>
          <w:p w14:paraId="3289E217" w14:textId="49D43401" w:rsidR="004E44A0" w:rsidRPr="000042EC" w:rsidRDefault="000042EC" w:rsidP="00D27EC3">
            <w:pPr>
              <w:pStyle w:val="Paragraphnonumbers"/>
              <w:spacing w:after="0" w:line="240" w:lineRule="auto"/>
              <w:rPr>
                <w:rFonts w:cs="Arial"/>
                <w:b/>
                <w:bCs/>
                <w:sz w:val="20"/>
                <w:szCs w:val="20"/>
              </w:rPr>
            </w:pPr>
            <w:r w:rsidRPr="000042EC">
              <w:rPr>
                <w:rFonts w:cs="Arial"/>
                <w:b/>
                <w:bCs/>
                <w:sz w:val="20"/>
                <w:szCs w:val="20"/>
              </w:rPr>
              <w:t>Statement 4</w:t>
            </w:r>
          </w:p>
        </w:tc>
      </w:tr>
      <w:tr w:rsidR="004E44A0" w:rsidRPr="004E44A0" w14:paraId="5A7E5DC7" w14:textId="77777777" w:rsidTr="00D27EC3">
        <w:trPr>
          <w:gridAfter w:val="1"/>
          <w:wAfter w:w="3" w:type="pct"/>
        </w:trPr>
        <w:tc>
          <w:tcPr>
            <w:tcW w:w="239" w:type="pct"/>
          </w:tcPr>
          <w:p w14:paraId="7281480D" w14:textId="4B24ACAF" w:rsidR="004E44A0" w:rsidRPr="004E44A0" w:rsidRDefault="000042EC" w:rsidP="00D27EC3">
            <w:pPr>
              <w:rPr>
                <w:rFonts w:ascii="Arial" w:hAnsi="Arial" w:cs="Arial"/>
                <w:sz w:val="20"/>
                <w:szCs w:val="20"/>
              </w:rPr>
            </w:pPr>
            <w:r>
              <w:rPr>
                <w:rFonts w:ascii="Arial" w:hAnsi="Arial" w:cs="Arial"/>
                <w:sz w:val="20"/>
                <w:szCs w:val="20"/>
              </w:rPr>
              <w:t>53</w:t>
            </w:r>
          </w:p>
        </w:tc>
        <w:tc>
          <w:tcPr>
            <w:tcW w:w="691" w:type="pct"/>
          </w:tcPr>
          <w:p w14:paraId="64B606D8"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British Dietetic Association</w:t>
            </w:r>
          </w:p>
        </w:tc>
        <w:tc>
          <w:tcPr>
            <w:tcW w:w="867" w:type="pct"/>
            <w:vAlign w:val="center"/>
          </w:tcPr>
          <w:p w14:paraId="36316A81"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4</w:t>
            </w:r>
          </w:p>
        </w:tc>
        <w:tc>
          <w:tcPr>
            <w:tcW w:w="3200" w:type="pct"/>
            <w:vAlign w:val="center"/>
          </w:tcPr>
          <w:p w14:paraId="20CFAF22"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Health visiting teams are not always adequately trained to support breastfeeding, particularly if time and resource poor. Parents also need more access to education around persisting with breastfeeding.   </w:t>
            </w:r>
          </w:p>
        </w:tc>
      </w:tr>
      <w:tr w:rsidR="004E44A0" w:rsidRPr="004E44A0" w14:paraId="447DC695" w14:textId="77777777" w:rsidTr="00D27EC3">
        <w:trPr>
          <w:gridAfter w:val="1"/>
          <w:wAfter w:w="3" w:type="pct"/>
        </w:trPr>
        <w:tc>
          <w:tcPr>
            <w:tcW w:w="239" w:type="pct"/>
          </w:tcPr>
          <w:p w14:paraId="3CE07E80" w14:textId="2A8EB6B3" w:rsidR="004E44A0" w:rsidRPr="004E44A0" w:rsidRDefault="000042EC" w:rsidP="00D27EC3">
            <w:pPr>
              <w:rPr>
                <w:rFonts w:ascii="Arial" w:hAnsi="Arial" w:cs="Arial"/>
                <w:bCs/>
                <w:iCs/>
                <w:sz w:val="20"/>
                <w:szCs w:val="20"/>
              </w:rPr>
            </w:pPr>
            <w:r>
              <w:rPr>
                <w:rFonts w:ascii="Arial" w:hAnsi="Arial" w:cs="Arial"/>
                <w:bCs/>
                <w:iCs/>
                <w:sz w:val="20"/>
                <w:szCs w:val="20"/>
              </w:rPr>
              <w:t>54</w:t>
            </w:r>
          </w:p>
        </w:tc>
        <w:tc>
          <w:tcPr>
            <w:tcW w:w="691" w:type="pct"/>
          </w:tcPr>
          <w:p w14:paraId="0B61BADC" w14:textId="77777777" w:rsidR="004E44A0" w:rsidRPr="004E44A0" w:rsidRDefault="004E44A0" w:rsidP="00D27EC3">
            <w:pPr>
              <w:rPr>
                <w:rFonts w:ascii="Arial" w:hAnsi="Arial" w:cs="Arial"/>
                <w:b/>
                <w:iCs/>
                <w:sz w:val="20"/>
                <w:szCs w:val="20"/>
              </w:rPr>
            </w:pPr>
            <w:r w:rsidRPr="004E44A0">
              <w:rPr>
                <w:rFonts w:ascii="Arial" w:hAnsi="Arial" w:cs="Arial"/>
                <w:sz w:val="20"/>
                <w:szCs w:val="20"/>
              </w:rPr>
              <w:t>Cheshire &amp; Wirral Partnership NHS Foundation Trust</w:t>
            </w:r>
          </w:p>
        </w:tc>
        <w:tc>
          <w:tcPr>
            <w:tcW w:w="867" w:type="pct"/>
            <w:vAlign w:val="center"/>
          </w:tcPr>
          <w:p w14:paraId="3F4A52E7"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4</w:t>
            </w:r>
          </w:p>
        </w:tc>
        <w:tc>
          <w:tcPr>
            <w:tcW w:w="3200" w:type="pct"/>
            <w:vAlign w:val="center"/>
          </w:tcPr>
          <w:p w14:paraId="215B3E9D"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I suggest that this statement is reworded as follows; </w:t>
            </w:r>
            <w:proofErr w:type="gramStart"/>
            <w:r w:rsidRPr="004E44A0">
              <w:rPr>
                <w:rFonts w:cs="Arial"/>
                <w:sz w:val="20"/>
                <w:szCs w:val="20"/>
              </w:rPr>
              <w:t>‘ Supporting</w:t>
            </w:r>
            <w:proofErr w:type="gramEnd"/>
            <w:r w:rsidRPr="004E44A0">
              <w:rPr>
                <w:rFonts w:cs="Arial"/>
                <w:sz w:val="20"/>
                <w:szCs w:val="20"/>
              </w:rPr>
              <w:t xml:space="preserve"> breastfeeding during supplementation with PHDM (pasteurised human donor milk) or artificial formula milk. Rationale: PHDM supplementation is for breastfed babies is recommended by WHO prior to use of artificial formula milk.</w:t>
            </w:r>
          </w:p>
        </w:tc>
      </w:tr>
      <w:tr w:rsidR="004E44A0" w:rsidRPr="004E44A0" w14:paraId="238C8DB5" w14:textId="77777777" w:rsidTr="00D27EC3">
        <w:trPr>
          <w:gridAfter w:val="1"/>
          <w:wAfter w:w="3" w:type="pct"/>
        </w:trPr>
        <w:tc>
          <w:tcPr>
            <w:tcW w:w="239" w:type="pct"/>
          </w:tcPr>
          <w:p w14:paraId="283808CA" w14:textId="6BD84056" w:rsidR="004E44A0" w:rsidRPr="004E44A0" w:rsidRDefault="000042EC" w:rsidP="00D27EC3">
            <w:pPr>
              <w:rPr>
                <w:rFonts w:ascii="Arial" w:hAnsi="Arial" w:cs="Arial"/>
                <w:bCs/>
                <w:iCs/>
                <w:sz w:val="20"/>
                <w:szCs w:val="20"/>
              </w:rPr>
            </w:pPr>
            <w:r>
              <w:rPr>
                <w:rFonts w:ascii="Arial" w:hAnsi="Arial" w:cs="Arial"/>
                <w:bCs/>
                <w:iCs/>
                <w:sz w:val="20"/>
                <w:szCs w:val="20"/>
              </w:rPr>
              <w:t>55</w:t>
            </w:r>
          </w:p>
        </w:tc>
        <w:tc>
          <w:tcPr>
            <w:tcW w:w="691" w:type="pct"/>
          </w:tcPr>
          <w:p w14:paraId="08B5EBE0"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Cheshire &amp; Wirral Partnership NHS Foundation Trust</w:t>
            </w:r>
          </w:p>
        </w:tc>
        <w:tc>
          <w:tcPr>
            <w:tcW w:w="867" w:type="pct"/>
            <w:vAlign w:val="center"/>
          </w:tcPr>
          <w:p w14:paraId="4626B695"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4</w:t>
            </w:r>
          </w:p>
        </w:tc>
        <w:tc>
          <w:tcPr>
            <w:tcW w:w="3200" w:type="pct"/>
            <w:vAlign w:val="center"/>
          </w:tcPr>
          <w:p w14:paraId="56375389"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I suggest that the quality statement is reworded as follows: ‘Mothers are supported to continue breastfeeding and increase their breastmilk supply if their baby is given supplementation with PHDM (pasteurised human donor milk) or formula because of concerns about faltering growth’. Rationale: mothers rarely receive information on how to increase their own milk supply when their babies are being given supplementary milk feeds so that they can aim to return to exclusive breastfeeding. </w:t>
            </w:r>
          </w:p>
        </w:tc>
      </w:tr>
      <w:tr w:rsidR="004E44A0" w:rsidRPr="004E44A0" w14:paraId="2BFAC311" w14:textId="77777777" w:rsidTr="00D27EC3">
        <w:trPr>
          <w:gridAfter w:val="1"/>
          <w:wAfter w:w="3" w:type="pct"/>
        </w:trPr>
        <w:tc>
          <w:tcPr>
            <w:tcW w:w="239" w:type="pct"/>
          </w:tcPr>
          <w:p w14:paraId="6225118C" w14:textId="5D3C3570" w:rsidR="004E44A0" w:rsidRPr="004E44A0" w:rsidRDefault="000042EC" w:rsidP="00D27EC3">
            <w:pPr>
              <w:rPr>
                <w:rFonts w:ascii="Arial" w:hAnsi="Arial" w:cs="Arial"/>
                <w:bCs/>
                <w:iCs/>
                <w:sz w:val="20"/>
                <w:szCs w:val="20"/>
              </w:rPr>
            </w:pPr>
            <w:r>
              <w:rPr>
                <w:rFonts w:ascii="Arial" w:hAnsi="Arial" w:cs="Arial"/>
                <w:bCs/>
                <w:iCs/>
                <w:sz w:val="20"/>
                <w:szCs w:val="20"/>
              </w:rPr>
              <w:t>56</w:t>
            </w:r>
          </w:p>
        </w:tc>
        <w:tc>
          <w:tcPr>
            <w:tcW w:w="691" w:type="pct"/>
          </w:tcPr>
          <w:p w14:paraId="431F1BEC"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Cheshire &amp; Wirral Partnership NHS Foundation Trust</w:t>
            </w:r>
          </w:p>
        </w:tc>
        <w:tc>
          <w:tcPr>
            <w:tcW w:w="867" w:type="pct"/>
            <w:vAlign w:val="center"/>
          </w:tcPr>
          <w:p w14:paraId="1B7F1470"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4</w:t>
            </w:r>
          </w:p>
        </w:tc>
        <w:tc>
          <w:tcPr>
            <w:tcW w:w="3200" w:type="pct"/>
            <w:vAlign w:val="center"/>
          </w:tcPr>
          <w:p w14:paraId="753FCF25"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I suggest the rationale is reworded as follows: ‘Breastfeeding is recognised as the best way to feed babies under 6 months because it meets their energy and nutrient requirements and provides the mother and baby with immunological and other benefits. If a breastfeeding baby is given supplementary milk feeds in addition to feeding at the breast because of concerns about faltering </w:t>
            </w:r>
            <w:r w:rsidRPr="004E44A0">
              <w:rPr>
                <w:rFonts w:cs="Arial"/>
                <w:sz w:val="20"/>
                <w:szCs w:val="20"/>
              </w:rPr>
              <w:lastRenderedPageBreak/>
              <w:t xml:space="preserve">growth, the mother should be encouraged to increase her breastmilk supply sufficiently. The mother should be encouraged to supplement her baby with EBM (expressed breastmilk) and when not available PHDM and when not available artificial formula as per WHO recommendations. Ways a mother can increase her breastmilk supply include draining both breasts a minimum of 12 times/day – this can be done by the baby feeding at the breast or the mother expressing. As supplementary milk feeds are usually a </w:t>
            </w:r>
            <w:proofErr w:type="gramStart"/>
            <w:r w:rsidRPr="004E44A0">
              <w:rPr>
                <w:rFonts w:cs="Arial"/>
                <w:sz w:val="20"/>
                <w:szCs w:val="20"/>
              </w:rPr>
              <w:t>short term</w:t>
            </w:r>
            <w:proofErr w:type="gramEnd"/>
            <w:r w:rsidRPr="004E44A0">
              <w:rPr>
                <w:rFonts w:cs="Arial"/>
                <w:sz w:val="20"/>
                <w:szCs w:val="20"/>
              </w:rPr>
              <w:t xml:space="preserve"> measure this will help to ensure that exclusive breast feeding can resume in babies up to 6 months old where possible’.</w:t>
            </w:r>
          </w:p>
        </w:tc>
      </w:tr>
      <w:tr w:rsidR="004E44A0" w:rsidRPr="004E44A0" w14:paraId="6E78B9F9" w14:textId="77777777" w:rsidTr="00D27EC3">
        <w:trPr>
          <w:gridAfter w:val="1"/>
          <w:wAfter w:w="3" w:type="pct"/>
        </w:trPr>
        <w:tc>
          <w:tcPr>
            <w:tcW w:w="239" w:type="pct"/>
          </w:tcPr>
          <w:p w14:paraId="4E1A2A22" w14:textId="10400239" w:rsidR="004E44A0" w:rsidRPr="004E44A0" w:rsidRDefault="000042EC" w:rsidP="00D27EC3">
            <w:pPr>
              <w:rPr>
                <w:rFonts w:ascii="Arial" w:hAnsi="Arial" w:cs="Arial"/>
                <w:bCs/>
                <w:iCs/>
                <w:sz w:val="20"/>
                <w:szCs w:val="20"/>
              </w:rPr>
            </w:pPr>
            <w:r>
              <w:rPr>
                <w:rFonts w:ascii="Arial" w:hAnsi="Arial" w:cs="Arial"/>
                <w:bCs/>
                <w:iCs/>
                <w:sz w:val="20"/>
                <w:szCs w:val="20"/>
              </w:rPr>
              <w:lastRenderedPageBreak/>
              <w:t>57</w:t>
            </w:r>
          </w:p>
        </w:tc>
        <w:tc>
          <w:tcPr>
            <w:tcW w:w="691" w:type="pct"/>
          </w:tcPr>
          <w:p w14:paraId="5CCF34B7"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Cheshire &amp; Wirral Partnership NHS Foundation Trust</w:t>
            </w:r>
          </w:p>
        </w:tc>
        <w:tc>
          <w:tcPr>
            <w:tcW w:w="867" w:type="pct"/>
            <w:vAlign w:val="center"/>
          </w:tcPr>
          <w:p w14:paraId="14262C92"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4 – structure measure</w:t>
            </w:r>
          </w:p>
        </w:tc>
        <w:tc>
          <w:tcPr>
            <w:tcW w:w="3200" w:type="pct"/>
            <w:vAlign w:val="center"/>
          </w:tcPr>
          <w:p w14:paraId="17889995"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Suggested rewording of “supplementation with formula is prescribed” to “And supplementary milk feeds have been prescribed”.</w:t>
            </w:r>
          </w:p>
        </w:tc>
      </w:tr>
      <w:tr w:rsidR="004E44A0" w:rsidRPr="004E44A0" w14:paraId="658FD83B" w14:textId="77777777" w:rsidTr="00D27EC3">
        <w:trPr>
          <w:gridAfter w:val="1"/>
          <w:wAfter w:w="3" w:type="pct"/>
        </w:trPr>
        <w:tc>
          <w:tcPr>
            <w:tcW w:w="239" w:type="pct"/>
          </w:tcPr>
          <w:p w14:paraId="28838549" w14:textId="1BAF49C2" w:rsidR="004E44A0" w:rsidRPr="004E44A0" w:rsidRDefault="000042EC" w:rsidP="00D27EC3">
            <w:pPr>
              <w:rPr>
                <w:rFonts w:ascii="Arial" w:hAnsi="Arial" w:cs="Arial"/>
                <w:bCs/>
                <w:iCs/>
                <w:sz w:val="20"/>
                <w:szCs w:val="20"/>
              </w:rPr>
            </w:pPr>
            <w:r>
              <w:rPr>
                <w:rFonts w:ascii="Arial" w:hAnsi="Arial" w:cs="Arial"/>
                <w:bCs/>
                <w:iCs/>
                <w:sz w:val="20"/>
                <w:szCs w:val="20"/>
              </w:rPr>
              <w:t>58</w:t>
            </w:r>
          </w:p>
        </w:tc>
        <w:tc>
          <w:tcPr>
            <w:tcW w:w="691" w:type="pct"/>
          </w:tcPr>
          <w:p w14:paraId="589D16DD"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Cheshire &amp; Wirral Partnership NHS Foundation Trust</w:t>
            </w:r>
          </w:p>
        </w:tc>
        <w:tc>
          <w:tcPr>
            <w:tcW w:w="867" w:type="pct"/>
            <w:vAlign w:val="center"/>
          </w:tcPr>
          <w:p w14:paraId="1D82F1DB"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4 – process measure</w:t>
            </w:r>
          </w:p>
        </w:tc>
        <w:tc>
          <w:tcPr>
            <w:tcW w:w="3200" w:type="pct"/>
            <w:vAlign w:val="center"/>
          </w:tcPr>
          <w:p w14:paraId="438522AB"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Suggested rewording in Process </w:t>
            </w:r>
            <w:proofErr w:type="gramStart"/>
            <w:r w:rsidRPr="004E44A0">
              <w:rPr>
                <w:rFonts w:cs="Arial"/>
                <w:sz w:val="20"/>
                <w:szCs w:val="20"/>
              </w:rPr>
              <w:t>of  “</w:t>
            </w:r>
            <w:proofErr w:type="gramEnd"/>
            <w:r w:rsidRPr="004E44A0">
              <w:rPr>
                <w:rFonts w:cs="Arial"/>
                <w:sz w:val="20"/>
                <w:szCs w:val="20"/>
              </w:rPr>
              <w:t>supplementation with formula” to “supplementary milk feeds” and in denominator “supplementation with formula” to “supplementary milk feeds”.</w:t>
            </w:r>
          </w:p>
        </w:tc>
      </w:tr>
      <w:tr w:rsidR="004E44A0" w:rsidRPr="004E44A0" w14:paraId="7DD23680" w14:textId="77777777" w:rsidTr="00D27EC3">
        <w:trPr>
          <w:gridAfter w:val="1"/>
          <w:wAfter w:w="3" w:type="pct"/>
        </w:trPr>
        <w:tc>
          <w:tcPr>
            <w:tcW w:w="239" w:type="pct"/>
          </w:tcPr>
          <w:p w14:paraId="5A672EAB" w14:textId="484F84C2" w:rsidR="004E44A0" w:rsidRPr="004E44A0" w:rsidRDefault="000042EC" w:rsidP="00D27EC3">
            <w:pPr>
              <w:rPr>
                <w:rFonts w:ascii="Arial" w:hAnsi="Arial" w:cs="Arial"/>
                <w:bCs/>
                <w:iCs/>
                <w:sz w:val="20"/>
                <w:szCs w:val="20"/>
              </w:rPr>
            </w:pPr>
            <w:r>
              <w:rPr>
                <w:rFonts w:ascii="Arial" w:hAnsi="Arial" w:cs="Arial"/>
                <w:bCs/>
                <w:iCs/>
                <w:sz w:val="20"/>
                <w:szCs w:val="20"/>
              </w:rPr>
              <w:t>59</w:t>
            </w:r>
          </w:p>
        </w:tc>
        <w:tc>
          <w:tcPr>
            <w:tcW w:w="691" w:type="pct"/>
          </w:tcPr>
          <w:p w14:paraId="43762ACA" w14:textId="77777777" w:rsidR="004E44A0" w:rsidRPr="004E44A0" w:rsidRDefault="004E44A0" w:rsidP="00D27EC3">
            <w:pPr>
              <w:rPr>
                <w:rFonts w:ascii="Arial" w:hAnsi="Arial" w:cs="Arial"/>
                <w:bCs/>
                <w:iCs/>
                <w:sz w:val="20"/>
                <w:szCs w:val="20"/>
              </w:rPr>
            </w:pPr>
            <w:r w:rsidRPr="004E44A0">
              <w:rPr>
                <w:rFonts w:ascii="Arial" w:hAnsi="Arial" w:cs="Arial"/>
                <w:sz w:val="20"/>
                <w:szCs w:val="20"/>
              </w:rPr>
              <w:t>Cheshire &amp; Wirral Partnership NHS Foundation Trust</w:t>
            </w:r>
          </w:p>
        </w:tc>
        <w:tc>
          <w:tcPr>
            <w:tcW w:w="867" w:type="pct"/>
            <w:vAlign w:val="center"/>
          </w:tcPr>
          <w:p w14:paraId="27546AF7"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4 – audience descriptor</w:t>
            </w:r>
          </w:p>
        </w:tc>
        <w:tc>
          <w:tcPr>
            <w:tcW w:w="3200" w:type="pct"/>
            <w:vAlign w:val="center"/>
          </w:tcPr>
          <w:p w14:paraId="6C984890" w14:textId="77777777" w:rsidR="004E44A0" w:rsidRPr="004E44A0" w:rsidRDefault="004E44A0" w:rsidP="00D27EC3">
            <w:pPr>
              <w:pStyle w:val="CommentText"/>
              <w:rPr>
                <w:rFonts w:ascii="Arial" w:hAnsi="Arial" w:cs="Arial"/>
              </w:rPr>
            </w:pPr>
            <w:r w:rsidRPr="004E44A0">
              <w:rPr>
                <w:rFonts w:ascii="Arial" w:hAnsi="Arial" w:cs="Arial"/>
              </w:rPr>
              <w:t>Suggested rewording in service providers of “Formula is prescribed” to “supplementary milk feeds are prescribed”.</w:t>
            </w:r>
          </w:p>
          <w:p w14:paraId="2924BD6A" w14:textId="77777777" w:rsidR="004E44A0" w:rsidRPr="004E44A0" w:rsidRDefault="004E44A0" w:rsidP="00D27EC3">
            <w:pPr>
              <w:pStyle w:val="CommentText"/>
              <w:rPr>
                <w:rFonts w:ascii="Arial" w:hAnsi="Arial" w:cs="Arial"/>
              </w:rPr>
            </w:pPr>
            <w:r w:rsidRPr="004E44A0">
              <w:rPr>
                <w:rFonts w:ascii="Arial" w:hAnsi="Arial" w:cs="Arial"/>
              </w:rPr>
              <w:t>Suggested rewording in healthcare professionals of “Formula is prescribed” to “supplementary milk feeds are prescribed”. And “before giving the formula” to “before giving PHDM or artificial formula”.</w:t>
            </w:r>
          </w:p>
          <w:p w14:paraId="01836427" w14:textId="77777777" w:rsidR="004E44A0" w:rsidRPr="004E44A0" w:rsidRDefault="004E44A0" w:rsidP="00D27EC3">
            <w:pPr>
              <w:pStyle w:val="CommentText"/>
              <w:rPr>
                <w:rFonts w:ascii="Arial" w:hAnsi="Arial" w:cs="Arial"/>
              </w:rPr>
            </w:pPr>
            <w:r w:rsidRPr="004E44A0">
              <w:rPr>
                <w:rFonts w:ascii="Arial" w:hAnsi="Arial" w:cs="Arial"/>
              </w:rPr>
              <w:t xml:space="preserve">Suggested rewording in healthcare professionals as follows: “This includes, for example, encouraging them to feed their baby with any available breast milk before giving  PHDM or artificial formula; providing support with positioning and attachment at the breast to ensure the baby is effectively transferring breastmilk; advice on how to express breast milk to promote their milk supply and loaning of breast pumps if needed. </w:t>
            </w:r>
          </w:p>
          <w:p w14:paraId="28A5DB13" w14:textId="77777777" w:rsidR="004E44A0" w:rsidRPr="004E44A0" w:rsidRDefault="004E44A0" w:rsidP="00D27EC3">
            <w:pPr>
              <w:pStyle w:val="CommentText"/>
              <w:rPr>
                <w:rFonts w:ascii="Arial" w:hAnsi="Arial" w:cs="Arial"/>
              </w:rPr>
            </w:pPr>
            <w:r w:rsidRPr="004E44A0">
              <w:rPr>
                <w:rFonts w:ascii="Arial" w:hAnsi="Arial" w:cs="Arial"/>
              </w:rPr>
              <w:t>Suggested rewording in mothers of babies with faltering growth: “formula milk” to “supplementary milk feeds”. And “formula” to “PHDM or artificial formula milk”.</w:t>
            </w:r>
          </w:p>
        </w:tc>
      </w:tr>
      <w:tr w:rsidR="004E44A0" w:rsidRPr="004E44A0" w14:paraId="77C338CD" w14:textId="77777777" w:rsidTr="00D27EC3">
        <w:trPr>
          <w:gridAfter w:val="1"/>
          <w:wAfter w:w="3" w:type="pct"/>
        </w:trPr>
        <w:tc>
          <w:tcPr>
            <w:tcW w:w="239" w:type="pct"/>
          </w:tcPr>
          <w:p w14:paraId="0481C699" w14:textId="26E87000" w:rsidR="004E44A0" w:rsidRPr="004E44A0" w:rsidRDefault="000042EC" w:rsidP="00D27EC3">
            <w:pPr>
              <w:rPr>
                <w:rFonts w:ascii="Arial" w:hAnsi="Arial" w:cs="Arial"/>
                <w:sz w:val="20"/>
                <w:szCs w:val="20"/>
              </w:rPr>
            </w:pPr>
            <w:r>
              <w:rPr>
                <w:rFonts w:ascii="Arial" w:hAnsi="Arial" w:cs="Arial"/>
                <w:sz w:val="20"/>
                <w:szCs w:val="20"/>
              </w:rPr>
              <w:t>60</w:t>
            </w:r>
          </w:p>
        </w:tc>
        <w:tc>
          <w:tcPr>
            <w:tcW w:w="691" w:type="pct"/>
          </w:tcPr>
          <w:p w14:paraId="01ACA1A5"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First Steps Nutrition Trust</w:t>
            </w:r>
          </w:p>
        </w:tc>
        <w:tc>
          <w:tcPr>
            <w:tcW w:w="867" w:type="pct"/>
            <w:vAlign w:val="center"/>
          </w:tcPr>
          <w:p w14:paraId="56C1E40C"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4</w:t>
            </w:r>
          </w:p>
        </w:tc>
        <w:tc>
          <w:tcPr>
            <w:tcW w:w="3200" w:type="pct"/>
            <w:vAlign w:val="center"/>
          </w:tcPr>
          <w:p w14:paraId="67568789"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This statement only suggests supplementation with infant formula and does not suggest that supplementation could be with donor human milk. Research suggests that where donor human milk is given, mothers are more likely to go on to become successful </w:t>
            </w:r>
            <w:proofErr w:type="spellStart"/>
            <w:r w:rsidRPr="004E44A0">
              <w:rPr>
                <w:rFonts w:cs="Arial"/>
                <w:sz w:val="20"/>
                <w:szCs w:val="20"/>
              </w:rPr>
              <w:t>breastfeeders</w:t>
            </w:r>
            <w:proofErr w:type="spellEnd"/>
            <w:r w:rsidRPr="004E44A0">
              <w:rPr>
                <w:rFonts w:cs="Arial"/>
                <w:sz w:val="20"/>
                <w:szCs w:val="20"/>
              </w:rPr>
              <w:t xml:space="preserve"> (Wilson et al, 2017; </w:t>
            </w:r>
            <w:proofErr w:type="spellStart"/>
            <w:r w:rsidRPr="004E44A0">
              <w:rPr>
                <w:rFonts w:cs="Arial"/>
                <w:sz w:val="20"/>
                <w:szCs w:val="20"/>
              </w:rPr>
              <w:t>Kair</w:t>
            </w:r>
            <w:proofErr w:type="spellEnd"/>
            <w:r w:rsidRPr="004E44A0">
              <w:rPr>
                <w:rFonts w:cs="Arial"/>
                <w:sz w:val="20"/>
                <w:szCs w:val="20"/>
              </w:rPr>
              <w:t xml:space="preserve"> and </w:t>
            </w:r>
            <w:proofErr w:type="spellStart"/>
            <w:r w:rsidRPr="004E44A0">
              <w:rPr>
                <w:rFonts w:cs="Arial"/>
                <w:sz w:val="20"/>
                <w:szCs w:val="20"/>
              </w:rPr>
              <w:t>Flaherman</w:t>
            </w:r>
            <w:proofErr w:type="spellEnd"/>
            <w:r w:rsidRPr="004E44A0">
              <w:rPr>
                <w:rFonts w:cs="Arial"/>
                <w:sz w:val="20"/>
                <w:szCs w:val="20"/>
              </w:rPr>
              <w:t xml:space="preserve">, 2017; </w:t>
            </w:r>
            <w:proofErr w:type="spellStart"/>
            <w:r w:rsidRPr="004E44A0">
              <w:rPr>
                <w:rFonts w:cs="Arial"/>
                <w:sz w:val="20"/>
                <w:szCs w:val="20"/>
              </w:rPr>
              <w:t>Kantorowska</w:t>
            </w:r>
            <w:proofErr w:type="spellEnd"/>
            <w:r w:rsidRPr="004E44A0">
              <w:rPr>
                <w:rFonts w:cs="Arial"/>
                <w:sz w:val="20"/>
                <w:szCs w:val="20"/>
              </w:rPr>
              <w:t xml:space="preserve"> et al, 2016). Could the wording change to acknowledge this throughout? In addition, the vague term “formula” should be changed to “infant formula”, as this is a specific product recommended for the first year of life, which is subject to a specific set of regulations </w:t>
            </w:r>
          </w:p>
          <w:p w14:paraId="7D9A882E" w14:textId="77777777" w:rsidR="004E44A0" w:rsidRPr="004E44A0" w:rsidRDefault="004E44A0" w:rsidP="004E44A0">
            <w:pPr>
              <w:pStyle w:val="Paragraphnonumbers"/>
              <w:spacing w:after="0" w:line="240" w:lineRule="auto"/>
              <w:rPr>
                <w:rFonts w:cs="Arial"/>
                <w:sz w:val="20"/>
                <w:szCs w:val="20"/>
              </w:rPr>
            </w:pPr>
          </w:p>
          <w:p w14:paraId="2C673EC1" w14:textId="77777777" w:rsidR="004E44A0" w:rsidRPr="004E44A0" w:rsidRDefault="004E44A0" w:rsidP="004E44A0">
            <w:pPr>
              <w:pStyle w:val="Paragraphnonumbers"/>
              <w:spacing w:after="0" w:line="240" w:lineRule="auto"/>
              <w:rPr>
                <w:rFonts w:cs="Arial"/>
                <w:sz w:val="20"/>
                <w:szCs w:val="20"/>
              </w:rPr>
            </w:pPr>
            <w:r w:rsidRPr="004E44A0">
              <w:rPr>
                <w:rFonts w:cs="Arial"/>
                <w:sz w:val="20"/>
                <w:szCs w:val="20"/>
              </w:rPr>
              <w:t>Our suggested changes are:</w:t>
            </w:r>
          </w:p>
          <w:p w14:paraId="0FDF3746" w14:textId="77777777" w:rsidR="004E44A0" w:rsidRPr="004E44A0" w:rsidRDefault="004E44A0" w:rsidP="00690015">
            <w:pPr>
              <w:pStyle w:val="Heading1"/>
              <w:spacing w:before="0" w:after="0" w:line="240" w:lineRule="auto"/>
              <w:rPr>
                <w:color w:val="FF0000"/>
                <w:sz w:val="20"/>
                <w:szCs w:val="20"/>
              </w:rPr>
            </w:pPr>
            <w:r w:rsidRPr="004E44A0">
              <w:rPr>
                <w:sz w:val="20"/>
                <w:szCs w:val="20"/>
              </w:rPr>
              <w:lastRenderedPageBreak/>
              <w:t xml:space="preserve">Quality statement 4: Supporting breastfeeding during supplementation with </w:t>
            </w:r>
            <w:r w:rsidRPr="004E44A0">
              <w:rPr>
                <w:color w:val="FF0000"/>
                <w:sz w:val="20"/>
                <w:szCs w:val="20"/>
              </w:rPr>
              <w:t xml:space="preserve">infant </w:t>
            </w:r>
            <w:r w:rsidRPr="004E44A0">
              <w:rPr>
                <w:sz w:val="20"/>
                <w:szCs w:val="20"/>
              </w:rPr>
              <w:t xml:space="preserve">formula </w:t>
            </w:r>
            <w:r w:rsidRPr="004E44A0">
              <w:rPr>
                <w:color w:val="FF0000"/>
                <w:sz w:val="20"/>
                <w:szCs w:val="20"/>
              </w:rPr>
              <w:t>or donor human milk</w:t>
            </w:r>
          </w:p>
          <w:p w14:paraId="01584503" w14:textId="77777777" w:rsidR="004E44A0" w:rsidRPr="004E44A0" w:rsidRDefault="004E44A0" w:rsidP="00690015">
            <w:pPr>
              <w:pStyle w:val="Heading2"/>
              <w:spacing w:before="0" w:after="0" w:line="240" w:lineRule="auto"/>
              <w:rPr>
                <w:sz w:val="20"/>
                <w:szCs w:val="20"/>
              </w:rPr>
            </w:pPr>
            <w:r w:rsidRPr="004E44A0">
              <w:rPr>
                <w:sz w:val="20"/>
                <w:szCs w:val="20"/>
              </w:rPr>
              <w:t>Quality statement</w:t>
            </w:r>
          </w:p>
          <w:p w14:paraId="325C29A1"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Mothers are supported to continue breastfeeding if their baby is given supplementation with </w:t>
            </w:r>
            <w:r w:rsidRPr="004E44A0">
              <w:rPr>
                <w:rFonts w:cs="Arial"/>
                <w:color w:val="FF0000"/>
                <w:sz w:val="20"/>
                <w:szCs w:val="20"/>
              </w:rPr>
              <w:t xml:space="preserve">infant </w:t>
            </w:r>
            <w:r w:rsidRPr="004E44A0">
              <w:rPr>
                <w:rFonts w:cs="Arial"/>
                <w:sz w:val="20"/>
                <w:szCs w:val="20"/>
              </w:rPr>
              <w:t xml:space="preserve">formula </w:t>
            </w:r>
            <w:r w:rsidRPr="004E44A0">
              <w:rPr>
                <w:rFonts w:cs="Arial"/>
                <w:color w:val="FF0000"/>
                <w:sz w:val="20"/>
                <w:szCs w:val="20"/>
              </w:rPr>
              <w:t>or donor human milk</w:t>
            </w:r>
            <w:r w:rsidRPr="004E44A0">
              <w:rPr>
                <w:rFonts w:cs="Arial"/>
                <w:sz w:val="20"/>
                <w:szCs w:val="20"/>
              </w:rPr>
              <w:t xml:space="preserve"> because of concerns about faltering growth</w:t>
            </w:r>
          </w:p>
          <w:p w14:paraId="14B5DF68" w14:textId="77777777" w:rsidR="004E44A0" w:rsidRPr="004E44A0" w:rsidRDefault="004E44A0" w:rsidP="00D27EC3">
            <w:pPr>
              <w:pStyle w:val="Paragraphnonumbers"/>
              <w:spacing w:after="0" w:line="240" w:lineRule="auto"/>
              <w:rPr>
                <w:rFonts w:cs="Arial"/>
                <w:b/>
                <w:bCs/>
                <w:sz w:val="20"/>
                <w:szCs w:val="20"/>
              </w:rPr>
            </w:pPr>
            <w:r w:rsidRPr="004E44A0">
              <w:rPr>
                <w:rFonts w:cs="Arial"/>
                <w:b/>
                <w:bCs/>
                <w:sz w:val="20"/>
                <w:szCs w:val="20"/>
              </w:rPr>
              <w:t>In the Rationale</w:t>
            </w:r>
          </w:p>
          <w:p w14:paraId="20485690"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If a breastfeeding baby is given </w:t>
            </w:r>
            <w:r w:rsidRPr="004E44A0">
              <w:rPr>
                <w:rFonts w:cs="Arial"/>
                <w:color w:val="FF0000"/>
                <w:sz w:val="20"/>
                <w:szCs w:val="20"/>
              </w:rPr>
              <w:t xml:space="preserve">infant </w:t>
            </w:r>
            <w:r w:rsidRPr="004E44A0">
              <w:rPr>
                <w:rFonts w:cs="Arial"/>
                <w:sz w:val="20"/>
                <w:szCs w:val="20"/>
              </w:rPr>
              <w:t xml:space="preserve">formula </w:t>
            </w:r>
            <w:r w:rsidRPr="004E44A0">
              <w:rPr>
                <w:rFonts w:cs="Arial"/>
                <w:color w:val="FF0000"/>
                <w:sz w:val="20"/>
                <w:szCs w:val="20"/>
              </w:rPr>
              <w:t xml:space="preserve">or donor human milk </w:t>
            </w:r>
            <w:r w:rsidRPr="004E44A0">
              <w:rPr>
                <w:rFonts w:cs="Arial"/>
                <w:sz w:val="20"/>
                <w:szCs w:val="20"/>
              </w:rPr>
              <w:t xml:space="preserve">to supplement breast milk because of concerns about faltering growth, the mother should be encouraged to feed the baby with </w:t>
            </w:r>
            <w:r w:rsidRPr="004E44A0">
              <w:rPr>
                <w:rFonts w:cs="Arial"/>
                <w:color w:val="FF0000"/>
                <w:sz w:val="20"/>
                <w:szCs w:val="20"/>
              </w:rPr>
              <w:t>her own</w:t>
            </w:r>
            <w:r w:rsidRPr="004E44A0">
              <w:rPr>
                <w:rFonts w:cs="Arial"/>
                <w:sz w:val="20"/>
                <w:szCs w:val="20"/>
              </w:rPr>
              <w:t xml:space="preserve"> breastmilk before giving any </w:t>
            </w:r>
            <w:r w:rsidRPr="004E44A0">
              <w:rPr>
                <w:rFonts w:cs="Arial"/>
                <w:color w:val="FF0000"/>
                <w:sz w:val="20"/>
                <w:szCs w:val="20"/>
              </w:rPr>
              <w:t xml:space="preserve">infant </w:t>
            </w:r>
            <w:r w:rsidRPr="004E44A0">
              <w:rPr>
                <w:rFonts w:cs="Arial"/>
                <w:sz w:val="20"/>
                <w:szCs w:val="20"/>
              </w:rPr>
              <w:t xml:space="preserve">formula </w:t>
            </w:r>
            <w:r w:rsidRPr="004E44A0">
              <w:rPr>
                <w:rFonts w:cs="Arial"/>
                <w:color w:val="FF0000"/>
                <w:sz w:val="20"/>
                <w:szCs w:val="20"/>
              </w:rPr>
              <w:t xml:space="preserve">or donor human milk </w:t>
            </w:r>
            <w:r w:rsidRPr="004E44A0">
              <w:rPr>
                <w:rFonts w:cs="Arial"/>
                <w:sz w:val="20"/>
                <w:szCs w:val="20"/>
              </w:rPr>
              <w:t xml:space="preserve">and to express breastmilk to promote their milk supply. As supplementation with </w:t>
            </w:r>
            <w:r w:rsidRPr="004E44A0">
              <w:rPr>
                <w:rFonts w:cs="Arial"/>
                <w:color w:val="FF0000"/>
                <w:sz w:val="20"/>
                <w:szCs w:val="20"/>
              </w:rPr>
              <w:t xml:space="preserve">infant </w:t>
            </w:r>
            <w:r w:rsidRPr="004E44A0">
              <w:rPr>
                <w:rFonts w:cs="Arial"/>
                <w:sz w:val="20"/>
                <w:szCs w:val="20"/>
              </w:rPr>
              <w:t xml:space="preserve">formula </w:t>
            </w:r>
            <w:r w:rsidRPr="004E44A0">
              <w:rPr>
                <w:rFonts w:cs="Arial"/>
                <w:color w:val="FF0000"/>
                <w:sz w:val="20"/>
                <w:szCs w:val="20"/>
              </w:rPr>
              <w:t xml:space="preserve">or donor human milk </w:t>
            </w:r>
            <w:r w:rsidRPr="004E44A0">
              <w:rPr>
                <w:rFonts w:cs="Arial"/>
                <w:sz w:val="20"/>
                <w:szCs w:val="20"/>
              </w:rPr>
              <w:t xml:space="preserve">is usually a </w:t>
            </w:r>
            <w:proofErr w:type="gramStart"/>
            <w:r w:rsidRPr="004E44A0">
              <w:rPr>
                <w:rFonts w:cs="Arial"/>
                <w:sz w:val="20"/>
                <w:szCs w:val="20"/>
              </w:rPr>
              <w:t>short term</w:t>
            </w:r>
            <w:proofErr w:type="gramEnd"/>
            <w:r w:rsidRPr="004E44A0">
              <w:rPr>
                <w:rFonts w:cs="Arial"/>
                <w:sz w:val="20"/>
                <w:szCs w:val="20"/>
              </w:rPr>
              <w:t xml:space="preserve"> measure …….</w:t>
            </w:r>
          </w:p>
          <w:p w14:paraId="122D8FDF"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And appropriate changes to wording throughout the document to include “infant formula” and “human donor milk”.</w:t>
            </w:r>
          </w:p>
          <w:p w14:paraId="78F506A8"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We would also like to see the following changes.</w:t>
            </w:r>
          </w:p>
          <w:p w14:paraId="6B0D5CC4" w14:textId="7F8E4C5E" w:rsidR="004E44A0" w:rsidRPr="004E44A0" w:rsidRDefault="00AA4BEA" w:rsidP="00AA4BEA">
            <w:pPr>
              <w:pStyle w:val="Paragraphnonumbers"/>
              <w:spacing w:after="0" w:line="240" w:lineRule="auto"/>
              <w:ind w:left="26"/>
              <w:rPr>
                <w:rFonts w:cs="Arial"/>
                <w:color w:val="FF0000"/>
                <w:sz w:val="20"/>
                <w:szCs w:val="20"/>
              </w:rPr>
            </w:pPr>
            <w:r>
              <w:rPr>
                <w:rFonts w:cs="Arial"/>
                <w:sz w:val="20"/>
                <w:szCs w:val="20"/>
              </w:rPr>
              <w:t xml:space="preserve">1. </w:t>
            </w:r>
            <w:r w:rsidR="004E44A0" w:rsidRPr="004E44A0">
              <w:rPr>
                <w:rFonts w:cs="Arial"/>
                <w:sz w:val="20"/>
                <w:szCs w:val="20"/>
              </w:rPr>
              <w:t xml:space="preserve">The rationale should better reflect SACN guidance (SACN (2018) Feeding in the First Year of Life), i.e. Exclusive breastfeeding is recognised as the optimal feeding mode for infants under 6 months </w:t>
            </w:r>
            <w:r w:rsidR="004E44A0" w:rsidRPr="004E44A0">
              <w:rPr>
                <w:rFonts w:cs="Arial"/>
                <w:color w:val="FF0000"/>
                <w:sz w:val="20"/>
                <w:szCs w:val="20"/>
              </w:rPr>
              <w:t>and breastfeeding is recommended to continue to at least 12 months.</w:t>
            </w:r>
          </w:p>
          <w:p w14:paraId="7AACCBDA" w14:textId="732CE702" w:rsidR="004E44A0" w:rsidRPr="004E44A0" w:rsidRDefault="00AA4BEA" w:rsidP="00AA4BEA">
            <w:pPr>
              <w:pStyle w:val="Paragraphnonumbers"/>
              <w:spacing w:after="0" w:line="240" w:lineRule="auto"/>
              <w:ind w:left="26"/>
              <w:rPr>
                <w:rFonts w:cs="Arial"/>
                <w:b/>
                <w:bCs/>
                <w:sz w:val="20"/>
                <w:szCs w:val="20"/>
              </w:rPr>
            </w:pPr>
            <w:r>
              <w:rPr>
                <w:rFonts w:cs="Arial"/>
                <w:sz w:val="20"/>
                <w:szCs w:val="20"/>
              </w:rPr>
              <w:t xml:space="preserve">2. </w:t>
            </w:r>
            <w:r w:rsidR="004E44A0" w:rsidRPr="004E44A0">
              <w:rPr>
                <w:rFonts w:cs="Arial"/>
                <w:sz w:val="20"/>
                <w:szCs w:val="20"/>
              </w:rPr>
              <w:t xml:space="preserve">We would like to see the last sentence read ‘As supplementation with </w:t>
            </w:r>
            <w:r w:rsidR="004E44A0" w:rsidRPr="004E44A0">
              <w:rPr>
                <w:rFonts w:cs="Arial"/>
                <w:color w:val="FF0000"/>
                <w:sz w:val="20"/>
                <w:szCs w:val="20"/>
              </w:rPr>
              <w:t xml:space="preserve">infant </w:t>
            </w:r>
            <w:r w:rsidR="004E44A0" w:rsidRPr="004E44A0">
              <w:rPr>
                <w:rFonts w:cs="Arial"/>
                <w:sz w:val="20"/>
                <w:szCs w:val="20"/>
              </w:rPr>
              <w:t xml:space="preserve">formula </w:t>
            </w:r>
            <w:r w:rsidR="004E44A0" w:rsidRPr="004E44A0">
              <w:rPr>
                <w:rFonts w:cs="Arial"/>
                <w:color w:val="FF0000"/>
                <w:sz w:val="20"/>
                <w:szCs w:val="20"/>
              </w:rPr>
              <w:t xml:space="preserve">or donor human milk </w:t>
            </w:r>
            <w:r w:rsidR="004E44A0" w:rsidRPr="004E44A0">
              <w:rPr>
                <w:rFonts w:cs="Arial"/>
                <w:sz w:val="20"/>
                <w:szCs w:val="20"/>
              </w:rPr>
              <w:t xml:space="preserve"> is usually a short term measure, this will help to ensure that exclusive breastfeeding can resume in babies up to 6 months old </w:t>
            </w:r>
            <w:r w:rsidR="004E44A0" w:rsidRPr="004E44A0">
              <w:rPr>
                <w:rFonts w:cs="Arial"/>
                <w:color w:val="FF0000"/>
                <w:sz w:val="20"/>
                <w:szCs w:val="20"/>
              </w:rPr>
              <w:t>and be continued in the second 6 months and beyond.</w:t>
            </w:r>
          </w:p>
          <w:p w14:paraId="521565C0" w14:textId="015B24F3" w:rsidR="004E44A0" w:rsidRPr="004E44A0" w:rsidRDefault="00AA4BEA" w:rsidP="00AA4BEA">
            <w:pPr>
              <w:pStyle w:val="Paragraphnonumbers"/>
              <w:spacing w:after="0" w:line="240" w:lineRule="auto"/>
              <w:ind w:left="26"/>
              <w:rPr>
                <w:rFonts w:cs="Arial"/>
                <w:sz w:val="20"/>
                <w:szCs w:val="20"/>
              </w:rPr>
            </w:pPr>
            <w:r>
              <w:rPr>
                <w:rFonts w:cs="Arial"/>
                <w:sz w:val="20"/>
                <w:szCs w:val="20"/>
              </w:rPr>
              <w:t xml:space="preserve">3. </w:t>
            </w:r>
            <w:r w:rsidR="004E44A0" w:rsidRPr="004E44A0">
              <w:rPr>
                <w:rFonts w:cs="Arial"/>
                <w:sz w:val="20"/>
                <w:szCs w:val="20"/>
              </w:rPr>
              <w:t xml:space="preserve">As per 1.1.7 in NG75 (and the quality statement itself), if a breastfed baby is given infant formula (or donor human milk) to supplement breastmilk because of a concern about faltering growth, the priority action is to </w:t>
            </w:r>
            <w:r w:rsidR="004E44A0" w:rsidRPr="004E44A0">
              <w:rPr>
                <w:rFonts w:cs="Arial"/>
                <w:b/>
                <w:bCs/>
                <w:sz w:val="20"/>
                <w:szCs w:val="20"/>
              </w:rPr>
              <w:t>support the mother to continue breastfeeding</w:t>
            </w:r>
            <w:r w:rsidR="004E44A0" w:rsidRPr="004E44A0">
              <w:rPr>
                <w:rFonts w:cs="Arial"/>
                <w:sz w:val="20"/>
                <w:szCs w:val="20"/>
              </w:rPr>
              <w:t xml:space="preserve">. The current wording is confusing and fails to make this emphasis, instead focusing on ‘feeding of breastmilk’ which is subtly but importantly different. </w:t>
            </w:r>
          </w:p>
          <w:p w14:paraId="19ED64D3" w14:textId="2E8E8EFB" w:rsidR="004E44A0" w:rsidRPr="004E44A0" w:rsidRDefault="00AA4BEA" w:rsidP="00AA4BEA">
            <w:pPr>
              <w:pStyle w:val="Paragraphnonumbers"/>
              <w:spacing w:after="0" w:line="240" w:lineRule="auto"/>
              <w:ind w:left="26"/>
              <w:rPr>
                <w:rFonts w:cs="Arial"/>
                <w:sz w:val="20"/>
                <w:szCs w:val="20"/>
              </w:rPr>
            </w:pPr>
            <w:r>
              <w:rPr>
                <w:rFonts w:cs="Arial"/>
                <w:sz w:val="20"/>
                <w:szCs w:val="20"/>
              </w:rPr>
              <w:t xml:space="preserve">4. </w:t>
            </w:r>
            <w:r w:rsidR="004E44A0" w:rsidRPr="004E44A0">
              <w:rPr>
                <w:rFonts w:cs="Arial"/>
                <w:sz w:val="20"/>
                <w:szCs w:val="20"/>
              </w:rPr>
              <w:t xml:space="preserve">In ‘structure’ and ‘data source’ (page 17), explicit reference should be made to the persons suitable to provide breastfeeding support; suggest </w:t>
            </w:r>
            <w:r w:rsidR="004E44A0" w:rsidRPr="004E44A0">
              <w:rPr>
                <w:rFonts w:cs="Arial"/>
                <w:b/>
                <w:bCs/>
                <w:sz w:val="20"/>
                <w:szCs w:val="20"/>
              </w:rPr>
              <w:t>‘infant feeding specialist’</w:t>
            </w:r>
            <w:r w:rsidR="004E44A0" w:rsidRPr="004E44A0">
              <w:rPr>
                <w:rFonts w:cs="Arial"/>
                <w:sz w:val="20"/>
                <w:szCs w:val="20"/>
              </w:rPr>
              <w:t xml:space="preserve"> which usually includes specialist lead midwives and health visitors who have received additional training.</w:t>
            </w:r>
          </w:p>
          <w:p w14:paraId="43419F9C" w14:textId="0491752C" w:rsidR="004E44A0" w:rsidRPr="004E44A0" w:rsidRDefault="00690015" w:rsidP="00690015">
            <w:pPr>
              <w:pStyle w:val="Paragraphnonumbers"/>
              <w:spacing w:after="0" w:line="240" w:lineRule="auto"/>
              <w:ind w:left="26"/>
              <w:rPr>
                <w:rFonts w:cs="Arial"/>
                <w:sz w:val="20"/>
                <w:szCs w:val="20"/>
              </w:rPr>
            </w:pPr>
            <w:r>
              <w:rPr>
                <w:rFonts w:cs="Arial"/>
                <w:sz w:val="20"/>
                <w:szCs w:val="20"/>
              </w:rPr>
              <w:t xml:space="preserve">5. </w:t>
            </w:r>
            <w:r w:rsidR="004E44A0" w:rsidRPr="004E44A0">
              <w:rPr>
                <w:rFonts w:cs="Arial"/>
                <w:sz w:val="20"/>
                <w:szCs w:val="20"/>
              </w:rPr>
              <w:t xml:space="preserve">In ‘what the quality statement means for different audiences’ the text on health care professionals should be edited to better acknowledge that the persons suitable to provide breastfeeding support will be those with additional training, making them </w:t>
            </w:r>
            <w:r w:rsidR="004E44A0" w:rsidRPr="004E44A0">
              <w:rPr>
                <w:rFonts w:cs="Arial"/>
                <w:b/>
                <w:bCs/>
                <w:sz w:val="20"/>
                <w:szCs w:val="20"/>
              </w:rPr>
              <w:t>‘infant feeding specialists</w:t>
            </w:r>
            <w:r w:rsidR="004E44A0" w:rsidRPr="004E44A0">
              <w:rPr>
                <w:rFonts w:cs="Arial"/>
                <w:sz w:val="20"/>
                <w:szCs w:val="20"/>
              </w:rPr>
              <w:t xml:space="preserve">’. </w:t>
            </w:r>
          </w:p>
          <w:p w14:paraId="4794FCE9" w14:textId="5038ACB6" w:rsidR="004E44A0" w:rsidRPr="004E44A0" w:rsidRDefault="00690015" w:rsidP="00690015">
            <w:pPr>
              <w:pStyle w:val="Paragraphnonumbers"/>
              <w:spacing w:after="0" w:line="240" w:lineRule="auto"/>
              <w:ind w:left="26"/>
              <w:rPr>
                <w:rFonts w:cs="Arial"/>
                <w:sz w:val="20"/>
                <w:szCs w:val="20"/>
              </w:rPr>
            </w:pPr>
            <w:r>
              <w:rPr>
                <w:rFonts w:cs="Arial"/>
                <w:sz w:val="20"/>
                <w:szCs w:val="20"/>
              </w:rPr>
              <w:t xml:space="preserve">6. </w:t>
            </w:r>
            <w:r w:rsidR="004E44A0" w:rsidRPr="004E44A0">
              <w:rPr>
                <w:rFonts w:cs="Arial"/>
                <w:sz w:val="20"/>
                <w:szCs w:val="20"/>
              </w:rPr>
              <w:t>On page 19 change the term from “formula milk” to “infant formula”. Infant formula is unlikely to be prescribed but to be given, so could this change to clinically recommended, as follows:</w:t>
            </w:r>
          </w:p>
          <w:p w14:paraId="39B75D4C" w14:textId="77777777" w:rsidR="004E44A0" w:rsidRPr="004E44A0" w:rsidRDefault="004E44A0" w:rsidP="00AA4BEA">
            <w:pPr>
              <w:pStyle w:val="Paragraphnonumbers"/>
              <w:spacing w:after="0" w:line="240" w:lineRule="auto"/>
              <w:ind w:left="26" w:hanging="26"/>
              <w:rPr>
                <w:rFonts w:cs="Arial"/>
                <w:sz w:val="20"/>
                <w:szCs w:val="20"/>
              </w:rPr>
            </w:pPr>
            <w:r w:rsidRPr="004E44A0">
              <w:rPr>
                <w:rFonts w:cs="Arial"/>
                <w:b/>
                <w:sz w:val="20"/>
                <w:szCs w:val="20"/>
              </w:rPr>
              <w:t xml:space="preserve">Mothers of babies with faltering growth </w:t>
            </w:r>
            <w:r w:rsidRPr="004E44A0">
              <w:rPr>
                <w:rFonts w:cs="Arial"/>
                <w:sz w:val="20"/>
                <w:szCs w:val="20"/>
              </w:rPr>
              <w:t xml:space="preserve">are encouraged and helped to continue breastfeeding their baby when </w:t>
            </w:r>
            <w:r w:rsidRPr="004E44A0">
              <w:rPr>
                <w:rFonts w:cs="Arial"/>
                <w:color w:val="FF0000"/>
                <w:sz w:val="20"/>
                <w:szCs w:val="20"/>
              </w:rPr>
              <w:t>infant</w:t>
            </w:r>
            <w:r w:rsidRPr="004E44A0">
              <w:rPr>
                <w:rFonts w:cs="Arial"/>
                <w:sz w:val="20"/>
                <w:szCs w:val="20"/>
              </w:rPr>
              <w:t xml:space="preserve"> </w:t>
            </w:r>
            <w:r w:rsidRPr="004E44A0">
              <w:rPr>
                <w:rFonts w:cs="Arial"/>
                <w:color w:val="FF0000"/>
                <w:sz w:val="20"/>
                <w:szCs w:val="20"/>
              </w:rPr>
              <w:t xml:space="preserve">formula </w:t>
            </w:r>
            <w:r w:rsidRPr="004E44A0">
              <w:rPr>
                <w:rFonts w:cs="Arial"/>
                <w:sz w:val="20"/>
                <w:szCs w:val="20"/>
              </w:rPr>
              <w:t xml:space="preserve">has been </w:t>
            </w:r>
            <w:r w:rsidRPr="004E44A0">
              <w:rPr>
                <w:rFonts w:cs="Arial"/>
                <w:color w:val="FF0000"/>
                <w:sz w:val="20"/>
                <w:szCs w:val="20"/>
              </w:rPr>
              <w:t xml:space="preserve">clinically </w:t>
            </w:r>
            <w:r w:rsidRPr="004E44A0">
              <w:rPr>
                <w:rFonts w:cs="Arial"/>
                <w:sz w:val="20"/>
                <w:szCs w:val="20"/>
              </w:rPr>
              <w:t>recommended to supplement breastmilk.</w:t>
            </w:r>
          </w:p>
          <w:p w14:paraId="4A83009B" w14:textId="77777777" w:rsidR="004E44A0" w:rsidRPr="004E44A0" w:rsidRDefault="004E44A0" w:rsidP="00AA4BEA">
            <w:pPr>
              <w:pStyle w:val="Paragraphnonumbers"/>
              <w:spacing w:after="0" w:line="240" w:lineRule="auto"/>
              <w:ind w:left="26" w:hanging="26"/>
              <w:rPr>
                <w:rFonts w:cs="Arial"/>
                <w:sz w:val="20"/>
                <w:szCs w:val="20"/>
              </w:rPr>
            </w:pPr>
            <w:r w:rsidRPr="004E44A0">
              <w:rPr>
                <w:rFonts w:cs="Arial"/>
                <w:sz w:val="20"/>
                <w:szCs w:val="20"/>
              </w:rPr>
              <w:t>References:</w:t>
            </w:r>
          </w:p>
          <w:p w14:paraId="1EBB058A" w14:textId="77777777" w:rsidR="004E44A0" w:rsidRPr="004E44A0" w:rsidRDefault="004E44A0" w:rsidP="00AA4BEA">
            <w:pPr>
              <w:pStyle w:val="Paragraphnonumbers"/>
              <w:spacing w:after="0" w:line="240" w:lineRule="auto"/>
              <w:ind w:left="26" w:hanging="26"/>
              <w:rPr>
                <w:rFonts w:cs="Arial"/>
                <w:sz w:val="20"/>
                <w:szCs w:val="20"/>
              </w:rPr>
            </w:pPr>
            <w:r w:rsidRPr="004E44A0">
              <w:rPr>
                <w:rFonts w:cs="Arial"/>
                <w:sz w:val="20"/>
                <w:szCs w:val="20"/>
              </w:rPr>
              <w:lastRenderedPageBreak/>
              <w:t>Wilson E et al (2017). Room for improvement in breast milk feeding after very preterm birth in Europe: Results from the EPICE cohort. Maternal and Child Nutrition, 14(1), e12485 (</w:t>
            </w:r>
            <w:hyperlink r:id="rId17" w:history="1">
              <w:r w:rsidRPr="004E44A0">
                <w:rPr>
                  <w:rStyle w:val="Hyperlink"/>
                  <w:rFonts w:cs="Arial"/>
                  <w:sz w:val="20"/>
                  <w:szCs w:val="20"/>
                </w:rPr>
                <w:t>https://onlinelibrary.wiley.com/doi/full/10.1111/mcn.12485</w:t>
              </w:r>
            </w:hyperlink>
            <w:r w:rsidRPr="004E44A0">
              <w:rPr>
                <w:rFonts w:cs="Arial"/>
                <w:sz w:val="20"/>
                <w:szCs w:val="20"/>
              </w:rPr>
              <w:t xml:space="preserve">) </w:t>
            </w:r>
          </w:p>
          <w:p w14:paraId="07D040B3" w14:textId="77777777" w:rsidR="004E44A0" w:rsidRPr="004E44A0" w:rsidRDefault="004E44A0" w:rsidP="00AA4BEA">
            <w:pPr>
              <w:pStyle w:val="Paragraphnonumbers"/>
              <w:spacing w:after="0" w:line="240" w:lineRule="auto"/>
              <w:ind w:left="26" w:hanging="26"/>
              <w:rPr>
                <w:rFonts w:cs="Arial"/>
                <w:sz w:val="20"/>
                <w:szCs w:val="20"/>
              </w:rPr>
            </w:pPr>
            <w:proofErr w:type="spellStart"/>
            <w:r w:rsidRPr="004E44A0">
              <w:rPr>
                <w:rFonts w:cs="Arial"/>
                <w:sz w:val="20"/>
                <w:szCs w:val="20"/>
              </w:rPr>
              <w:t>Kair</w:t>
            </w:r>
            <w:proofErr w:type="spellEnd"/>
            <w:r w:rsidRPr="004E44A0">
              <w:rPr>
                <w:rFonts w:cs="Arial"/>
                <w:sz w:val="20"/>
                <w:szCs w:val="20"/>
              </w:rPr>
              <w:t xml:space="preserve"> LR, &amp; </w:t>
            </w:r>
            <w:proofErr w:type="spellStart"/>
            <w:r w:rsidRPr="004E44A0">
              <w:rPr>
                <w:rFonts w:cs="Arial"/>
                <w:sz w:val="20"/>
                <w:szCs w:val="20"/>
              </w:rPr>
              <w:t>Flaherman</w:t>
            </w:r>
            <w:proofErr w:type="spellEnd"/>
            <w:r w:rsidRPr="004E44A0">
              <w:rPr>
                <w:rFonts w:cs="Arial"/>
                <w:sz w:val="20"/>
                <w:szCs w:val="20"/>
              </w:rPr>
              <w:t xml:space="preserve">, VJ (2017). Donor Milk or Formula: A Qualitative Study of Postpartum Mothers of Healthy </w:t>
            </w:r>
            <w:proofErr w:type="spellStart"/>
            <w:r w:rsidRPr="004E44A0">
              <w:rPr>
                <w:rFonts w:cs="Arial"/>
                <w:sz w:val="20"/>
                <w:szCs w:val="20"/>
              </w:rPr>
              <w:t>Newborns</w:t>
            </w:r>
            <w:proofErr w:type="spellEnd"/>
            <w:r w:rsidRPr="004E44A0">
              <w:rPr>
                <w:rFonts w:cs="Arial"/>
                <w:sz w:val="20"/>
                <w:szCs w:val="20"/>
              </w:rPr>
              <w:t>. Journal of Human Lactation, 33(4), 710-716. (</w:t>
            </w:r>
            <w:hyperlink r:id="rId18" w:history="1">
              <w:r w:rsidRPr="004E44A0">
                <w:rPr>
                  <w:rStyle w:val="Hyperlink"/>
                  <w:rFonts w:cs="Arial"/>
                  <w:sz w:val="20"/>
                  <w:szCs w:val="20"/>
                </w:rPr>
                <w:t>https://journals.sagepub.com/doi/10.1177/0890334417716417</w:t>
              </w:r>
            </w:hyperlink>
            <w:r w:rsidRPr="004E44A0">
              <w:rPr>
                <w:rFonts w:cs="Arial"/>
                <w:sz w:val="20"/>
                <w:szCs w:val="20"/>
              </w:rPr>
              <w:t xml:space="preserve">) </w:t>
            </w:r>
          </w:p>
          <w:p w14:paraId="5B4EC407" w14:textId="77777777" w:rsidR="004E44A0" w:rsidRPr="004E44A0" w:rsidRDefault="004E44A0" w:rsidP="00AA4BEA">
            <w:pPr>
              <w:pStyle w:val="Paragraphnonumbers"/>
              <w:spacing w:after="0" w:line="240" w:lineRule="auto"/>
              <w:ind w:left="26" w:hanging="26"/>
              <w:rPr>
                <w:rFonts w:cs="Arial"/>
                <w:sz w:val="20"/>
                <w:szCs w:val="20"/>
              </w:rPr>
            </w:pPr>
            <w:proofErr w:type="spellStart"/>
            <w:r w:rsidRPr="004E44A0">
              <w:rPr>
                <w:rFonts w:cs="Arial"/>
                <w:sz w:val="20"/>
                <w:szCs w:val="20"/>
              </w:rPr>
              <w:t>Kantorowska</w:t>
            </w:r>
            <w:proofErr w:type="spellEnd"/>
            <w:r w:rsidRPr="004E44A0">
              <w:rPr>
                <w:rFonts w:cs="Arial"/>
                <w:sz w:val="20"/>
                <w:szCs w:val="20"/>
              </w:rPr>
              <w:t xml:space="preserve"> A et al (2016). Impact of Donor Milk Availability on Breast Milk Use and Necrotizing Enterocolitis Rates. </w:t>
            </w:r>
            <w:proofErr w:type="spellStart"/>
            <w:r w:rsidRPr="004E44A0">
              <w:rPr>
                <w:rFonts w:cs="Arial"/>
                <w:sz w:val="20"/>
                <w:szCs w:val="20"/>
              </w:rPr>
              <w:t>Pediatrics</w:t>
            </w:r>
            <w:proofErr w:type="spellEnd"/>
            <w:r w:rsidRPr="004E44A0">
              <w:rPr>
                <w:rFonts w:cs="Arial"/>
                <w:sz w:val="20"/>
                <w:szCs w:val="20"/>
              </w:rPr>
              <w:t xml:space="preserve">, </w:t>
            </w:r>
            <w:r w:rsidRPr="004E44A0">
              <w:rPr>
                <w:rStyle w:val="volume-issue-pages"/>
                <w:rFonts w:cs="Arial"/>
                <w:sz w:val="20"/>
                <w:szCs w:val="20"/>
              </w:rPr>
              <w:t>137 (3), e20153123. (</w:t>
            </w:r>
            <w:hyperlink r:id="rId19" w:history="1">
              <w:r w:rsidRPr="004E44A0">
                <w:rPr>
                  <w:rStyle w:val="Hyperlink"/>
                  <w:rFonts w:cs="Arial"/>
                  <w:sz w:val="20"/>
                  <w:szCs w:val="20"/>
                </w:rPr>
                <w:t>https://pubmed.ncbi.nlm.nih.gov/26908696-impact-of-donor-milk-availability-on-breast-milk-use-and-necrotizing-enterocolitis-rates/</w:t>
              </w:r>
            </w:hyperlink>
            <w:r w:rsidRPr="004E44A0">
              <w:rPr>
                <w:rStyle w:val="volume-issue-pages"/>
                <w:rFonts w:cs="Arial"/>
                <w:sz w:val="20"/>
                <w:szCs w:val="20"/>
              </w:rPr>
              <w:t xml:space="preserve">) </w:t>
            </w:r>
          </w:p>
        </w:tc>
      </w:tr>
      <w:tr w:rsidR="004E44A0" w:rsidRPr="004E44A0" w14:paraId="0B677DFB" w14:textId="77777777" w:rsidTr="00D27EC3">
        <w:trPr>
          <w:gridAfter w:val="1"/>
          <w:wAfter w:w="3" w:type="pct"/>
        </w:trPr>
        <w:tc>
          <w:tcPr>
            <w:tcW w:w="239" w:type="pct"/>
          </w:tcPr>
          <w:p w14:paraId="1766FEC5" w14:textId="0A66BB03" w:rsidR="004E44A0" w:rsidRPr="004E44A0" w:rsidRDefault="000042EC" w:rsidP="00D27EC3">
            <w:pPr>
              <w:rPr>
                <w:rFonts w:ascii="Arial" w:hAnsi="Arial" w:cs="Arial"/>
                <w:sz w:val="20"/>
                <w:szCs w:val="20"/>
              </w:rPr>
            </w:pPr>
            <w:r>
              <w:rPr>
                <w:rFonts w:ascii="Arial" w:hAnsi="Arial" w:cs="Arial"/>
                <w:sz w:val="20"/>
                <w:szCs w:val="20"/>
              </w:rPr>
              <w:lastRenderedPageBreak/>
              <w:t>61</w:t>
            </w:r>
          </w:p>
        </w:tc>
        <w:tc>
          <w:tcPr>
            <w:tcW w:w="691" w:type="pct"/>
          </w:tcPr>
          <w:p w14:paraId="65488D6D"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Lactation Consultants of Great Britain</w:t>
            </w:r>
          </w:p>
        </w:tc>
        <w:tc>
          <w:tcPr>
            <w:tcW w:w="867" w:type="pct"/>
            <w:vAlign w:val="center"/>
          </w:tcPr>
          <w:p w14:paraId="2B6681D7"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4</w:t>
            </w:r>
          </w:p>
        </w:tc>
        <w:tc>
          <w:tcPr>
            <w:tcW w:w="3200" w:type="pct"/>
            <w:vAlign w:val="center"/>
          </w:tcPr>
          <w:p w14:paraId="168FD685" w14:textId="77777777" w:rsidR="004E44A0" w:rsidRPr="004E44A0" w:rsidRDefault="004E44A0" w:rsidP="00D27EC3">
            <w:pPr>
              <w:pStyle w:val="Paragraphnonumbers"/>
              <w:spacing w:after="0" w:line="240" w:lineRule="auto"/>
              <w:rPr>
                <w:rFonts w:cs="Arial"/>
                <w:sz w:val="20"/>
                <w:szCs w:val="20"/>
              </w:rPr>
            </w:pPr>
            <w:r w:rsidRPr="004E44A0">
              <w:rPr>
                <w:rFonts w:cs="Arial"/>
                <w:b/>
                <w:bCs/>
                <w:sz w:val="20"/>
                <w:szCs w:val="20"/>
              </w:rPr>
              <w:t>Quality Statement 4</w:t>
            </w:r>
            <w:r w:rsidRPr="004E44A0">
              <w:rPr>
                <w:rFonts w:cs="Arial"/>
                <w:sz w:val="20"/>
                <w:szCs w:val="20"/>
              </w:rPr>
              <w:t xml:space="preserve"> – “</w:t>
            </w:r>
            <w:r w:rsidRPr="004E44A0">
              <w:rPr>
                <w:rFonts w:cs="Arial"/>
                <w:i/>
                <w:iCs/>
                <w:sz w:val="20"/>
                <w:szCs w:val="20"/>
              </w:rPr>
              <w:t>Expressing milk to promote milk supply”</w:t>
            </w:r>
            <w:r w:rsidRPr="004E44A0">
              <w:rPr>
                <w:rFonts w:cs="Arial"/>
                <w:sz w:val="20"/>
                <w:szCs w:val="20"/>
              </w:rPr>
              <w:t>- is only one way to encourage more milk production.  Expression of milk by itself will not address the cause of low milk supply if caused by a history of poor milk transfer and that cause is not corrected.  There may also be several other contributing factors.</w:t>
            </w:r>
          </w:p>
          <w:p w14:paraId="272575BF" w14:textId="77777777" w:rsidR="004E44A0" w:rsidRPr="004E44A0" w:rsidRDefault="004E44A0" w:rsidP="00D27EC3">
            <w:pPr>
              <w:pStyle w:val="Paragraphnonumbers"/>
              <w:spacing w:after="0" w:line="240" w:lineRule="auto"/>
              <w:rPr>
                <w:rFonts w:cs="Arial"/>
                <w:sz w:val="20"/>
                <w:szCs w:val="20"/>
              </w:rPr>
            </w:pPr>
            <w:r w:rsidRPr="004E44A0">
              <w:rPr>
                <w:rFonts w:cs="Arial"/>
                <w:i/>
                <w:iCs/>
                <w:sz w:val="20"/>
                <w:szCs w:val="20"/>
              </w:rPr>
              <w:t>Highly</w:t>
            </w:r>
            <w:r w:rsidRPr="004E44A0">
              <w:rPr>
                <w:rFonts w:cs="Arial"/>
                <w:sz w:val="20"/>
                <w:szCs w:val="20"/>
              </w:rPr>
              <w:t xml:space="preserve"> skilled assessment of attachment and milk transfer should be provided within an infant feeding care pathway.  (After all, if </w:t>
            </w:r>
            <w:r w:rsidRPr="004E44A0">
              <w:rPr>
                <w:rFonts w:cs="Arial"/>
                <w:i/>
                <w:iCs/>
                <w:sz w:val="20"/>
                <w:szCs w:val="20"/>
              </w:rPr>
              <w:t>highly</w:t>
            </w:r>
            <w:r w:rsidRPr="004E44A0">
              <w:rPr>
                <w:rFonts w:cs="Arial"/>
                <w:sz w:val="20"/>
                <w:szCs w:val="20"/>
              </w:rPr>
              <w:t xml:space="preserve"> skilled support had been made available, then growth faltering is much less likely to have arisen in the first place.) We would recommend that this emphasis on highly skilled assessment should be included within the guideline. Helping the mother to make some adjustments to improve milk transfer may be all that is required to prevent or reverse growth faltering.  Identifying those adjustments is a true skill.</w:t>
            </w:r>
          </w:p>
          <w:p w14:paraId="6322FA86"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This assessment and skilled support should be provided ideally </w:t>
            </w:r>
            <w:r w:rsidRPr="004E44A0">
              <w:rPr>
                <w:rFonts w:cs="Arial"/>
                <w:i/>
                <w:iCs/>
                <w:sz w:val="20"/>
                <w:szCs w:val="20"/>
              </w:rPr>
              <w:t>before</w:t>
            </w:r>
            <w:r w:rsidRPr="004E44A0">
              <w:rPr>
                <w:rFonts w:cs="Arial"/>
                <w:sz w:val="20"/>
                <w:szCs w:val="20"/>
              </w:rPr>
              <w:t xml:space="preserve"> any artificial milk is </w:t>
            </w:r>
            <w:proofErr w:type="gramStart"/>
            <w:r w:rsidRPr="004E44A0">
              <w:rPr>
                <w:rFonts w:cs="Arial"/>
                <w:sz w:val="20"/>
                <w:szCs w:val="20"/>
              </w:rPr>
              <w:t>prescribed, and</w:t>
            </w:r>
            <w:proofErr w:type="gramEnd"/>
            <w:r w:rsidRPr="004E44A0">
              <w:rPr>
                <w:rFonts w:cs="Arial"/>
                <w:sz w:val="20"/>
                <w:szCs w:val="20"/>
              </w:rPr>
              <w:t xml:space="preserve"> prevent the need.</w:t>
            </w:r>
          </w:p>
          <w:p w14:paraId="4FF1D439"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Lactation Consultants are the ideally qualified health professionals to provide this service and to train any other health professionals involved in a mother and infant’s care.  These skills should be sought out, treasured and ring-fenced against any cuts within community and hospital services.</w:t>
            </w:r>
          </w:p>
        </w:tc>
      </w:tr>
      <w:tr w:rsidR="004E44A0" w:rsidRPr="004E44A0" w14:paraId="403224E6" w14:textId="77777777" w:rsidTr="00D27EC3">
        <w:trPr>
          <w:gridAfter w:val="1"/>
          <w:wAfter w:w="3" w:type="pct"/>
        </w:trPr>
        <w:tc>
          <w:tcPr>
            <w:tcW w:w="239" w:type="pct"/>
          </w:tcPr>
          <w:p w14:paraId="1C58AF8C" w14:textId="68B2BF73" w:rsidR="004E44A0" w:rsidRPr="004E44A0" w:rsidRDefault="000042EC" w:rsidP="00D27EC3">
            <w:pPr>
              <w:rPr>
                <w:rFonts w:ascii="Arial" w:hAnsi="Arial" w:cs="Arial"/>
                <w:sz w:val="20"/>
                <w:szCs w:val="20"/>
              </w:rPr>
            </w:pPr>
            <w:r>
              <w:rPr>
                <w:rFonts w:ascii="Arial" w:hAnsi="Arial" w:cs="Arial"/>
                <w:sz w:val="20"/>
                <w:szCs w:val="20"/>
              </w:rPr>
              <w:t>62</w:t>
            </w:r>
          </w:p>
        </w:tc>
        <w:tc>
          <w:tcPr>
            <w:tcW w:w="691" w:type="pct"/>
          </w:tcPr>
          <w:p w14:paraId="11534B87"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Lactation Consultants of Great Britain</w:t>
            </w:r>
          </w:p>
        </w:tc>
        <w:tc>
          <w:tcPr>
            <w:tcW w:w="867" w:type="pct"/>
            <w:vAlign w:val="center"/>
          </w:tcPr>
          <w:p w14:paraId="43854053" w14:textId="77777777" w:rsidR="004E44A0" w:rsidRPr="004E44A0" w:rsidRDefault="004E44A0" w:rsidP="004E44A0">
            <w:pPr>
              <w:rPr>
                <w:rFonts w:ascii="Arial" w:hAnsi="Arial" w:cs="Arial"/>
                <w:sz w:val="20"/>
                <w:szCs w:val="20"/>
              </w:rPr>
            </w:pPr>
            <w:r w:rsidRPr="004E44A0">
              <w:rPr>
                <w:rFonts w:ascii="Arial" w:hAnsi="Arial" w:cs="Arial"/>
                <w:sz w:val="20"/>
                <w:szCs w:val="20"/>
              </w:rPr>
              <w:t>Statement 4 – structure measure</w:t>
            </w:r>
          </w:p>
        </w:tc>
        <w:tc>
          <w:tcPr>
            <w:tcW w:w="3200" w:type="pct"/>
            <w:vAlign w:val="center"/>
          </w:tcPr>
          <w:p w14:paraId="6A019886" w14:textId="77777777" w:rsidR="004E44A0" w:rsidRPr="004E44A0" w:rsidRDefault="004E44A0" w:rsidP="004E44A0">
            <w:pPr>
              <w:pStyle w:val="Heading3"/>
              <w:spacing w:before="0" w:after="0" w:line="240" w:lineRule="auto"/>
              <w:rPr>
                <w:i/>
                <w:iCs/>
                <w:sz w:val="20"/>
                <w:szCs w:val="20"/>
              </w:rPr>
            </w:pPr>
            <w:r w:rsidRPr="004E44A0">
              <w:rPr>
                <w:i/>
                <w:iCs/>
                <w:sz w:val="20"/>
                <w:szCs w:val="20"/>
              </w:rPr>
              <w:t>Structure</w:t>
            </w:r>
          </w:p>
          <w:p w14:paraId="5A454DDB" w14:textId="77777777" w:rsidR="004E44A0" w:rsidRPr="004E44A0" w:rsidRDefault="004E44A0" w:rsidP="004E44A0">
            <w:pPr>
              <w:pStyle w:val="NICEnormal"/>
              <w:spacing w:after="0" w:line="240" w:lineRule="auto"/>
              <w:rPr>
                <w:rFonts w:cs="Arial"/>
                <w:i/>
                <w:iCs/>
                <w:sz w:val="20"/>
                <w:szCs w:val="20"/>
              </w:rPr>
            </w:pPr>
            <w:r w:rsidRPr="004E44A0">
              <w:rPr>
                <w:rFonts w:cs="Arial"/>
                <w:i/>
                <w:iCs/>
                <w:sz w:val="20"/>
                <w:szCs w:val="20"/>
              </w:rPr>
              <w:t>Evidence of local arrangements to ensure that mothers receive practical support to continue breastfeeding if there are concerns about faltering growth if supplementation with formula is prescribed.</w:t>
            </w:r>
          </w:p>
          <w:p w14:paraId="2FC8AA18" w14:textId="77777777" w:rsidR="004E44A0" w:rsidRPr="004E44A0" w:rsidRDefault="004E44A0" w:rsidP="004E44A0">
            <w:pPr>
              <w:pStyle w:val="Paragraphnonumbers"/>
              <w:spacing w:after="0" w:line="240" w:lineRule="auto"/>
              <w:rPr>
                <w:rFonts w:cs="Arial"/>
                <w:sz w:val="20"/>
                <w:szCs w:val="20"/>
              </w:rPr>
            </w:pPr>
            <w:r w:rsidRPr="004E44A0">
              <w:rPr>
                <w:rFonts w:cs="Arial"/>
                <w:sz w:val="20"/>
                <w:szCs w:val="20"/>
              </w:rPr>
              <w:t>LCGB welcomes this seeking out and documentation of evidence of mothers receiving practical support, particularly if supplementation with formula is prescribed.</w:t>
            </w:r>
          </w:p>
        </w:tc>
      </w:tr>
      <w:tr w:rsidR="004E44A0" w:rsidRPr="004E44A0" w14:paraId="01C879EF" w14:textId="77777777" w:rsidTr="00D27EC3">
        <w:trPr>
          <w:gridAfter w:val="1"/>
          <w:wAfter w:w="3" w:type="pct"/>
        </w:trPr>
        <w:tc>
          <w:tcPr>
            <w:tcW w:w="239" w:type="pct"/>
          </w:tcPr>
          <w:p w14:paraId="5EBE5EA6" w14:textId="1E73130C" w:rsidR="004E44A0" w:rsidRPr="004E44A0" w:rsidRDefault="000042EC" w:rsidP="00D27EC3">
            <w:pPr>
              <w:rPr>
                <w:rFonts w:ascii="Arial" w:hAnsi="Arial" w:cs="Arial"/>
                <w:sz w:val="20"/>
                <w:szCs w:val="20"/>
              </w:rPr>
            </w:pPr>
            <w:r>
              <w:rPr>
                <w:rFonts w:ascii="Arial" w:hAnsi="Arial" w:cs="Arial"/>
                <w:sz w:val="20"/>
                <w:szCs w:val="20"/>
              </w:rPr>
              <w:lastRenderedPageBreak/>
              <w:t>63</w:t>
            </w:r>
          </w:p>
        </w:tc>
        <w:tc>
          <w:tcPr>
            <w:tcW w:w="691" w:type="pct"/>
          </w:tcPr>
          <w:p w14:paraId="4841F101"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Lactation Consultants of Great Britain</w:t>
            </w:r>
          </w:p>
        </w:tc>
        <w:tc>
          <w:tcPr>
            <w:tcW w:w="867" w:type="pct"/>
            <w:vAlign w:val="center"/>
          </w:tcPr>
          <w:p w14:paraId="24C78004"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4 - measure</w:t>
            </w:r>
          </w:p>
        </w:tc>
        <w:tc>
          <w:tcPr>
            <w:tcW w:w="3200" w:type="pct"/>
            <w:vAlign w:val="center"/>
          </w:tcPr>
          <w:p w14:paraId="1486EC54" w14:textId="77777777" w:rsidR="004E44A0" w:rsidRPr="004E44A0" w:rsidRDefault="004E44A0" w:rsidP="004E44A0">
            <w:pPr>
              <w:pStyle w:val="Heading3"/>
              <w:spacing w:before="0" w:after="0" w:line="240" w:lineRule="auto"/>
              <w:rPr>
                <w:b w:val="0"/>
                <w:bCs w:val="0"/>
                <w:i/>
                <w:iCs/>
                <w:sz w:val="20"/>
                <w:szCs w:val="20"/>
              </w:rPr>
            </w:pPr>
            <w:r w:rsidRPr="004E44A0">
              <w:rPr>
                <w:b w:val="0"/>
                <w:bCs w:val="0"/>
                <w:i/>
                <w:iCs/>
                <w:sz w:val="20"/>
                <w:szCs w:val="20"/>
              </w:rPr>
              <w:t>Local data collection, for example local care pathways for midwives and health visitors to provide support to breastfeeding mothers, breastfeeding support staff numbers and availability</w:t>
            </w:r>
          </w:p>
          <w:p w14:paraId="172501F3" w14:textId="77777777" w:rsidR="004E44A0" w:rsidRPr="004E44A0" w:rsidRDefault="004E44A0" w:rsidP="004E44A0">
            <w:pPr>
              <w:pStyle w:val="Paragraphnonumbers"/>
              <w:spacing w:after="0" w:line="240" w:lineRule="auto"/>
              <w:rPr>
                <w:rFonts w:cs="Arial"/>
                <w:sz w:val="20"/>
                <w:szCs w:val="20"/>
              </w:rPr>
            </w:pPr>
            <w:r w:rsidRPr="004E44A0">
              <w:rPr>
                <w:rFonts w:cs="Arial"/>
                <w:sz w:val="20"/>
                <w:szCs w:val="20"/>
              </w:rPr>
              <w:t>LCGB welcomes this seeking out and documentation of evidence of breastfeeding support staff numbers and availability.</w:t>
            </w:r>
          </w:p>
        </w:tc>
      </w:tr>
      <w:tr w:rsidR="004E44A0" w:rsidRPr="004E44A0" w14:paraId="7C26C8C6" w14:textId="77777777" w:rsidTr="00D27EC3">
        <w:trPr>
          <w:gridAfter w:val="1"/>
          <w:wAfter w:w="3" w:type="pct"/>
        </w:trPr>
        <w:tc>
          <w:tcPr>
            <w:tcW w:w="239" w:type="pct"/>
          </w:tcPr>
          <w:p w14:paraId="02FA7136" w14:textId="2374D158" w:rsidR="004E44A0" w:rsidRPr="004E44A0" w:rsidRDefault="000042EC" w:rsidP="00D27EC3">
            <w:pPr>
              <w:rPr>
                <w:rFonts w:ascii="Arial" w:hAnsi="Arial" w:cs="Arial"/>
                <w:sz w:val="20"/>
                <w:szCs w:val="20"/>
              </w:rPr>
            </w:pPr>
            <w:r>
              <w:rPr>
                <w:rFonts w:ascii="Arial" w:hAnsi="Arial" w:cs="Arial"/>
                <w:sz w:val="20"/>
                <w:szCs w:val="20"/>
              </w:rPr>
              <w:t>64</w:t>
            </w:r>
          </w:p>
        </w:tc>
        <w:tc>
          <w:tcPr>
            <w:tcW w:w="691" w:type="pct"/>
          </w:tcPr>
          <w:p w14:paraId="5CD5DE9D"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Lactation Consultants of Great Britain</w:t>
            </w:r>
          </w:p>
        </w:tc>
        <w:tc>
          <w:tcPr>
            <w:tcW w:w="867" w:type="pct"/>
            <w:vAlign w:val="center"/>
          </w:tcPr>
          <w:p w14:paraId="13CA0E24"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4 – process measure</w:t>
            </w:r>
          </w:p>
        </w:tc>
        <w:tc>
          <w:tcPr>
            <w:tcW w:w="3200" w:type="pct"/>
            <w:vAlign w:val="center"/>
          </w:tcPr>
          <w:p w14:paraId="498D367F" w14:textId="77777777" w:rsidR="004E44A0" w:rsidRPr="004E44A0" w:rsidRDefault="004E44A0" w:rsidP="004E44A0">
            <w:pPr>
              <w:pStyle w:val="Heading3"/>
              <w:spacing w:before="0" w:after="0" w:line="240" w:lineRule="auto"/>
              <w:rPr>
                <w:b w:val="0"/>
                <w:bCs w:val="0"/>
                <w:i/>
                <w:iCs/>
                <w:sz w:val="20"/>
                <w:szCs w:val="20"/>
              </w:rPr>
            </w:pPr>
            <w:r w:rsidRPr="004E44A0">
              <w:rPr>
                <w:b w:val="0"/>
                <w:bCs w:val="0"/>
                <w:i/>
                <w:iCs/>
                <w:sz w:val="20"/>
                <w:szCs w:val="20"/>
              </w:rPr>
              <w:t>the number of breastfeeding mothers whose baby is given supplementation with formula because of concerns about faltering growth</w:t>
            </w:r>
          </w:p>
          <w:p w14:paraId="4970818D" w14:textId="77777777" w:rsidR="004E44A0" w:rsidRPr="004E44A0" w:rsidRDefault="004E44A0" w:rsidP="004E44A0">
            <w:pPr>
              <w:rPr>
                <w:rFonts w:ascii="Arial" w:hAnsi="Arial" w:cs="Arial"/>
                <w:sz w:val="20"/>
                <w:szCs w:val="20"/>
              </w:rPr>
            </w:pPr>
            <w:r w:rsidRPr="004E44A0">
              <w:rPr>
                <w:rFonts w:ascii="Arial" w:hAnsi="Arial" w:cs="Arial"/>
                <w:sz w:val="20"/>
                <w:szCs w:val="20"/>
              </w:rPr>
              <w:t>LCGB welcomes this seeking out and documentation of evidence of breastfeeding mothers whose baby is given supplementation with formula because of concerns about faltering growth</w:t>
            </w:r>
          </w:p>
        </w:tc>
      </w:tr>
      <w:tr w:rsidR="004E44A0" w:rsidRPr="004E44A0" w14:paraId="5780013D" w14:textId="77777777" w:rsidTr="00D27EC3">
        <w:trPr>
          <w:gridAfter w:val="1"/>
          <w:wAfter w:w="3" w:type="pct"/>
        </w:trPr>
        <w:tc>
          <w:tcPr>
            <w:tcW w:w="239" w:type="pct"/>
          </w:tcPr>
          <w:p w14:paraId="76F149DD" w14:textId="513C2011" w:rsidR="004E44A0" w:rsidRPr="004E44A0" w:rsidRDefault="000042EC" w:rsidP="00D27EC3">
            <w:pPr>
              <w:rPr>
                <w:rFonts w:ascii="Arial" w:hAnsi="Arial" w:cs="Arial"/>
                <w:sz w:val="20"/>
                <w:szCs w:val="20"/>
              </w:rPr>
            </w:pPr>
            <w:r>
              <w:rPr>
                <w:rFonts w:ascii="Arial" w:hAnsi="Arial" w:cs="Arial"/>
                <w:sz w:val="20"/>
                <w:szCs w:val="20"/>
              </w:rPr>
              <w:t>65</w:t>
            </w:r>
          </w:p>
        </w:tc>
        <w:tc>
          <w:tcPr>
            <w:tcW w:w="691" w:type="pct"/>
          </w:tcPr>
          <w:p w14:paraId="21AB9FE5" w14:textId="77777777" w:rsidR="004E44A0" w:rsidRPr="004E44A0" w:rsidRDefault="004E44A0" w:rsidP="00D27EC3">
            <w:pPr>
              <w:rPr>
                <w:rFonts w:ascii="Arial" w:hAnsi="Arial" w:cs="Arial"/>
                <w:bCs/>
                <w:iCs/>
                <w:sz w:val="20"/>
                <w:szCs w:val="20"/>
              </w:rPr>
            </w:pPr>
            <w:r w:rsidRPr="004E44A0">
              <w:rPr>
                <w:rFonts w:ascii="Arial" w:hAnsi="Arial" w:cs="Arial"/>
                <w:bCs/>
                <w:iCs/>
                <w:sz w:val="20"/>
                <w:szCs w:val="20"/>
              </w:rPr>
              <w:t>Lactation Consultants of Great Britain</w:t>
            </w:r>
          </w:p>
        </w:tc>
        <w:tc>
          <w:tcPr>
            <w:tcW w:w="867" w:type="pct"/>
            <w:vAlign w:val="center"/>
          </w:tcPr>
          <w:p w14:paraId="5021CA5D"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4 – audience descriptor</w:t>
            </w:r>
          </w:p>
        </w:tc>
        <w:tc>
          <w:tcPr>
            <w:tcW w:w="3200" w:type="pct"/>
            <w:vAlign w:val="center"/>
          </w:tcPr>
          <w:p w14:paraId="3B5D3823" w14:textId="77777777" w:rsidR="004E44A0" w:rsidRPr="004E44A0" w:rsidRDefault="004E44A0" w:rsidP="00D27EC3">
            <w:pPr>
              <w:pStyle w:val="NICEnormal"/>
              <w:spacing w:after="0" w:line="240" w:lineRule="auto"/>
              <w:rPr>
                <w:rFonts w:cs="Arial"/>
                <w:i/>
                <w:iCs/>
                <w:sz w:val="20"/>
                <w:szCs w:val="20"/>
              </w:rPr>
            </w:pPr>
            <w:r w:rsidRPr="004E44A0">
              <w:rPr>
                <w:rFonts w:cs="Arial"/>
                <w:b/>
                <w:i/>
                <w:iCs/>
                <w:sz w:val="20"/>
                <w:szCs w:val="20"/>
              </w:rPr>
              <w:t>Service providers</w:t>
            </w:r>
            <w:r w:rsidRPr="004E44A0">
              <w:rPr>
                <w:rFonts w:cs="Arial"/>
                <w:i/>
                <w:iCs/>
                <w:sz w:val="20"/>
                <w:szCs w:val="20"/>
              </w:rPr>
              <w:t xml:space="preserve"> </w:t>
            </w:r>
            <w:r w:rsidRPr="004E44A0">
              <w:rPr>
                <w:rFonts w:cs="Arial"/>
                <w:b/>
                <w:bCs/>
                <w:i/>
                <w:iCs/>
                <w:sz w:val="20"/>
                <w:szCs w:val="20"/>
              </w:rPr>
              <w:t>and Commissioners</w:t>
            </w:r>
            <w:r w:rsidRPr="004E44A0">
              <w:rPr>
                <w:rFonts w:cs="Arial"/>
                <w:i/>
                <w:iCs/>
                <w:sz w:val="20"/>
                <w:szCs w:val="20"/>
              </w:rPr>
              <w:t xml:space="preserve"> (such as clinical commissioning groups and local authorities, as well</w:t>
            </w:r>
            <w:r w:rsidRPr="004E44A0">
              <w:rPr>
                <w:rStyle w:val="NICEnormalChar"/>
                <w:rFonts w:cs="Arial"/>
                <w:i/>
                <w:iCs/>
                <w:sz w:val="20"/>
                <w:szCs w:val="20"/>
              </w:rPr>
              <w:t xml:space="preserve"> as maternity services, GP practices and health visiting services)</w:t>
            </w:r>
            <w:r w:rsidRPr="004E44A0">
              <w:rPr>
                <w:rFonts w:cs="Arial"/>
                <w:i/>
                <w:iCs/>
                <w:sz w:val="20"/>
                <w:szCs w:val="20"/>
              </w:rPr>
              <w:t xml:space="preserve"> </w:t>
            </w:r>
          </w:p>
          <w:p w14:paraId="023F7534" w14:textId="77777777" w:rsidR="004E44A0" w:rsidRPr="004E44A0" w:rsidRDefault="004E44A0" w:rsidP="00D27EC3">
            <w:pPr>
              <w:rPr>
                <w:rFonts w:ascii="Arial" w:hAnsi="Arial" w:cs="Arial"/>
                <w:sz w:val="20"/>
                <w:szCs w:val="20"/>
              </w:rPr>
            </w:pPr>
            <w:r w:rsidRPr="004E44A0">
              <w:rPr>
                <w:rFonts w:ascii="Arial" w:hAnsi="Arial" w:cs="Arial"/>
                <w:sz w:val="20"/>
                <w:szCs w:val="20"/>
              </w:rPr>
              <w:t>LCGB welcomes the initiative to ensure that sufficient numbers of staff have the expertise to provide support and that the support is provided quickly to reduce the risk of the mother stopping breastfeeding and that other support, such as loaning breast pumps, should also be given.</w:t>
            </w:r>
          </w:p>
        </w:tc>
      </w:tr>
      <w:tr w:rsidR="004E44A0" w:rsidRPr="004E44A0" w14:paraId="54C91DF0" w14:textId="77777777" w:rsidTr="00D27EC3">
        <w:trPr>
          <w:gridAfter w:val="1"/>
          <w:wAfter w:w="3" w:type="pct"/>
        </w:trPr>
        <w:tc>
          <w:tcPr>
            <w:tcW w:w="239" w:type="pct"/>
          </w:tcPr>
          <w:p w14:paraId="64BC6796" w14:textId="43DB21EB" w:rsidR="004E44A0" w:rsidRPr="004E44A0" w:rsidRDefault="000042EC" w:rsidP="00D27EC3">
            <w:pPr>
              <w:rPr>
                <w:rFonts w:ascii="Arial" w:hAnsi="Arial" w:cs="Arial"/>
                <w:sz w:val="20"/>
                <w:szCs w:val="20"/>
              </w:rPr>
            </w:pPr>
            <w:r>
              <w:rPr>
                <w:rFonts w:ascii="Arial" w:hAnsi="Arial" w:cs="Arial"/>
                <w:sz w:val="20"/>
                <w:szCs w:val="20"/>
              </w:rPr>
              <w:t>66</w:t>
            </w:r>
          </w:p>
        </w:tc>
        <w:tc>
          <w:tcPr>
            <w:tcW w:w="691" w:type="pct"/>
          </w:tcPr>
          <w:p w14:paraId="2ADEE1F3" w14:textId="77777777" w:rsidR="004E44A0" w:rsidRPr="004E44A0" w:rsidRDefault="004E44A0" w:rsidP="00D27EC3">
            <w:pPr>
              <w:rPr>
                <w:rFonts w:ascii="Arial" w:hAnsi="Arial" w:cs="Arial"/>
                <w:sz w:val="20"/>
                <w:szCs w:val="20"/>
              </w:rPr>
            </w:pPr>
            <w:r w:rsidRPr="004E44A0">
              <w:rPr>
                <w:rFonts w:ascii="Arial" w:hAnsi="Arial" w:cs="Arial"/>
                <w:bCs/>
                <w:iCs/>
                <w:sz w:val="20"/>
                <w:szCs w:val="20"/>
              </w:rPr>
              <w:t>University Hospitals Birmingham</w:t>
            </w:r>
          </w:p>
        </w:tc>
        <w:tc>
          <w:tcPr>
            <w:tcW w:w="867" w:type="pct"/>
            <w:vAlign w:val="center"/>
          </w:tcPr>
          <w:p w14:paraId="438EF5CD" w14:textId="77777777" w:rsidR="004E44A0" w:rsidRPr="004E44A0" w:rsidRDefault="004E44A0" w:rsidP="00D27EC3">
            <w:pPr>
              <w:rPr>
                <w:rFonts w:ascii="Arial" w:hAnsi="Arial" w:cs="Arial"/>
                <w:sz w:val="20"/>
                <w:szCs w:val="20"/>
              </w:rPr>
            </w:pPr>
            <w:r w:rsidRPr="004E44A0">
              <w:rPr>
                <w:rFonts w:ascii="Arial" w:hAnsi="Arial" w:cs="Arial"/>
                <w:sz w:val="20"/>
                <w:szCs w:val="20"/>
              </w:rPr>
              <w:t>Statement 4</w:t>
            </w:r>
          </w:p>
        </w:tc>
        <w:tc>
          <w:tcPr>
            <w:tcW w:w="3200" w:type="pct"/>
            <w:vAlign w:val="center"/>
          </w:tcPr>
          <w:p w14:paraId="5E78A119"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There should be some mention of infant feeding advisors and </w:t>
            </w:r>
            <w:proofErr w:type="gramStart"/>
            <w:r w:rsidRPr="004E44A0">
              <w:rPr>
                <w:rFonts w:cs="Arial"/>
                <w:sz w:val="20"/>
                <w:szCs w:val="20"/>
              </w:rPr>
              <w:t>breast feeding</w:t>
            </w:r>
            <w:proofErr w:type="gramEnd"/>
            <w:r w:rsidRPr="004E44A0">
              <w:rPr>
                <w:rFonts w:cs="Arial"/>
                <w:sz w:val="20"/>
                <w:szCs w:val="20"/>
              </w:rPr>
              <w:t xml:space="preserve"> support professionals </w:t>
            </w:r>
          </w:p>
        </w:tc>
      </w:tr>
      <w:tr w:rsidR="004E44A0" w:rsidRPr="004E44A0" w14:paraId="6B684178" w14:textId="77777777" w:rsidTr="00D27EC3">
        <w:tc>
          <w:tcPr>
            <w:tcW w:w="5000" w:type="pct"/>
            <w:gridSpan w:val="5"/>
          </w:tcPr>
          <w:p w14:paraId="428E6292" w14:textId="260D8AF6" w:rsidR="004E44A0" w:rsidRPr="000042EC" w:rsidRDefault="000042EC" w:rsidP="00D27EC3">
            <w:pPr>
              <w:pStyle w:val="Paragraphnonumbers"/>
              <w:spacing w:after="0" w:line="240" w:lineRule="auto"/>
              <w:rPr>
                <w:rFonts w:cs="Arial"/>
                <w:b/>
                <w:bCs/>
                <w:sz w:val="20"/>
                <w:szCs w:val="20"/>
              </w:rPr>
            </w:pPr>
            <w:r w:rsidRPr="000042EC">
              <w:rPr>
                <w:rFonts w:cs="Arial"/>
                <w:b/>
                <w:bCs/>
                <w:sz w:val="20"/>
                <w:szCs w:val="20"/>
              </w:rPr>
              <w:t>Additional areas</w:t>
            </w:r>
          </w:p>
        </w:tc>
      </w:tr>
      <w:tr w:rsidR="004E44A0" w:rsidRPr="004E44A0" w14:paraId="126686EE" w14:textId="77777777" w:rsidTr="00D27EC3">
        <w:trPr>
          <w:gridAfter w:val="1"/>
          <w:wAfter w:w="3" w:type="pct"/>
        </w:trPr>
        <w:tc>
          <w:tcPr>
            <w:tcW w:w="239" w:type="pct"/>
          </w:tcPr>
          <w:p w14:paraId="19A48EE8" w14:textId="30593461" w:rsidR="004E44A0" w:rsidRPr="004E44A0" w:rsidRDefault="000042EC" w:rsidP="00D27EC3">
            <w:pPr>
              <w:rPr>
                <w:rFonts w:ascii="Arial" w:hAnsi="Arial" w:cs="Arial"/>
                <w:sz w:val="20"/>
                <w:szCs w:val="20"/>
              </w:rPr>
            </w:pPr>
            <w:r>
              <w:rPr>
                <w:rFonts w:ascii="Arial" w:hAnsi="Arial" w:cs="Arial"/>
                <w:sz w:val="20"/>
                <w:szCs w:val="20"/>
              </w:rPr>
              <w:t>67</w:t>
            </w:r>
          </w:p>
        </w:tc>
        <w:tc>
          <w:tcPr>
            <w:tcW w:w="691" w:type="pct"/>
          </w:tcPr>
          <w:p w14:paraId="590B2CED" w14:textId="77777777" w:rsidR="004E44A0" w:rsidRPr="004E44A0" w:rsidRDefault="004E44A0" w:rsidP="00D27EC3">
            <w:pPr>
              <w:rPr>
                <w:rFonts w:ascii="Arial" w:hAnsi="Arial" w:cs="Arial"/>
                <w:sz w:val="20"/>
                <w:szCs w:val="20"/>
              </w:rPr>
            </w:pPr>
            <w:r w:rsidRPr="004E44A0">
              <w:rPr>
                <w:rFonts w:ascii="Arial" w:hAnsi="Arial" w:cs="Arial"/>
                <w:bCs/>
                <w:iCs/>
                <w:sz w:val="20"/>
                <w:szCs w:val="20"/>
              </w:rPr>
              <w:t>Lactation Consultants of Great Britain</w:t>
            </w:r>
          </w:p>
        </w:tc>
        <w:tc>
          <w:tcPr>
            <w:tcW w:w="867" w:type="pct"/>
            <w:vAlign w:val="center"/>
          </w:tcPr>
          <w:p w14:paraId="1CC7675A" w14:textId="77777777" w:rsidR="004E44A0" w:rsidRPr="004E44A0" w:rsidRDefault="004E44A0" w:rsidP="00D27EC3">
            <w:pPr>
              <w:rPr>
                <w:rFonts w:ascii="Arial" w:hAnsi="Arial" w:cs="Arial"/>
                <w:sz w:val="20"/>
                <w:szCs w:val="20"/>
              </w:rPr>
            </w:pPr>
            <w:r w:rsidRPr="004E44A0">
              <w:rPr>
                <w:rFonts w:ascii="Arial" w:hAnsi="Arial" w:cs="Arial"/>
                <w:sz w:val="20"/>
                <w:szCs w:val="20"/>
              </w:rPr>
              <w:t>Additional area</w:t>
            </w:r>
          </w:p>
        </w:tc>
        <w:tc>
          <w:tcPr>
            <w:tcW w:w="3200" w:type="pct"/>
            <w:vAlign w:val="center"/>
          </w:tcPr>
          <w:p w14:paraId="28D4A6B6" w14:textId="77777777" w:rsidR="004E44A0" w:rsidRPr="004E44A0" w:rsidRDefault="004E44A0" w:rsidP="00D27EC3">
            <w:pPr>
              <w:pStyle w:val="Paragraphnonumbers"/>
              <w:spacing w:after="0" w:line="240" w:lineRule="auto"/>
              <w:rPr>
                <w:rFonts w:cs="Arial"/>
                <w:iCs/>
                <w:sz w:val="20"/>
                <w:szCs w:val="20"/>
              </w:rPr>
            </w:pPr>
            <w:r w:rsidRPr="004E44A0">
              <w:rPr>
                <w:rFonts w:cs="Arial"/>
                <w:iCs/>
                <w:sz w:val="20"/>
                <w:szCs w:val="20"/>
              </w:rPr>
              <w:t xml:space="preserve">In terms of quality improvement, it would be helpful to see skilled assessment of tongue-tie spelled out within these guidelines. There has been a marked rise, not simply in diagnosis but also occurrence of tongue-tie in the last thirty years, possibly associated with increased use of folic acid (an artificial form of natural </w:t>
            </w:r>
            <w:proofErr w:type="spellStart"/>
            <w:r w:rsidRPr="004E44A0">
              <w:rPr>
                <w:rFonts w:cs="Arial"/>
                <w:iCs/>
                <w:sz w:val="20"/>
                <w:szCs w:val="20"/>
              </w:rPr>
              <w:t>methylfolate</w:t>
            </w:r>
            <w:proofErr w:type="spellEnd"/>
            <w:r w:rsidRPr="004E44A0">
              <w:rPr>
                <w:rFonts w:cs="Arial"/>
                <w:iCs/>
                <w:sz w:val="20"/>
                <w:szCs w:val="20"/>
              </w:rPr>
              <w:t>) in pre-pregnancy or early pregnancy.</w:t>
            </w:r>
          </w:p>
          <w:p w14:paraId="010C64BF" w14:textId="77777777" w:rsidR="004E44A0" w:rsidRPr="004E44A0" w:rsidRDefault="004E44A0" w:rsidP="00D27EC3">
            <w:pPr>
              <w:pStyle w:val="Paragraphnonumbers"/>
              <w:spacing w:after="0" w:line="240" w:lineRule="auto"/>
              <w:rPr>
                <w:rFonts w:cs="Arial"/>
                <w:iCs/>
                <w:sz w:val="20"/>
                <w:szCs w:val="20"/>
              </w:rPr>
            </w:pPr>
          </w:p>
          <w:p w14:paraId="53819195" w14:textId="77777777" w:rsidR="004E44A0" w:rsidRPr="004E44A0" w:rsidRDefault="004E44A0" w:rsidP="00D27EC3">
            <w:pPr>
              <w:pStyle w:val="Paragraphnonumbers"/>
              <w:spacing w:after="0" w:line="240" w:lineRule="auto"/>
              <w:rPr>
                <w:rFonts w:cs="Arial"/>
                <w:iCs/>
                <w:sz w:val="20"/>
                <w:szCs w:val="20"/>
              </w:rPr>
            </w:pPr>
            <w:r w:rsidRPr="004E44A0">
              <w:rPr>
                <w:rFonts w:cs="Arial"/>
                <w:iCs/>
                <w:sz w:val="20"/>
                <w:szCs w:val="20"/>
              </w:rPr>
              <w:t>Supportive reference here; published last month in January 2020:</w:t>
            </w:r>
          </w:p>
          <w:p w14:paraId="2CBAE2B0" w14:textId="77777777" w:rsidR="004E44A0" w:rsidRPr="004E44A0" w:rsidRDefault="00CE073B" w:rsidP="00D27EC3">
            <w:pPr>
              <w:pStyle w:val="Paragraphnonumbers"/>
              <w:spacing w:after="0" w:line="240" w:lineRule="auto"/>
              <w:rPr>
                <w:rFonts w:cs="Arial"/>
                <w:sz w:val="20"/>
                <w:szCs w:val="20"/>
              </w:rPr>
            </w:pPr>
            <w:hyperlink r:id="rId20" w:history="1">
              <w:r w:rsidR="004E44A0" w:rsidRPr="004E44A0">
                <w:rPr>
                  <w:rStyle w:val="Hyperlink"/>
                  <w:rFonts w:cs="Arial"/>
                  <w:sz w:val="20"/>
                  <w:szCs w:val="20"/>
                </w:rPr>
                <w:t>https://www.ncbi.nlm.nih.gov/pubmed/31835174</w:t>
              </w:r>
            </w:hyperlink>
          </w:p>
          <w:p w14:paraId="18974BE9" w14:textId="77777777" w:rsidR="004E44A0" w:rsidRPr="004E44A0" w:rsidRDefault="004E44A0" w:rsidP="00D27EC3">
            <w:pPr>
              <w:pStyle w:val="Paragraphnonumbers"/>
              <w:spacing w:after="0" w:line="240" w:lineRule="auto"/>
              <w:rPr>
                <w:rFonts w:cs="Arial"/>
                <w:color w:val="000000"/>
                <w:sz w:val="20"/>
                <w:szCs w:val="20"/>
                <w:shd w:val="clear" w:color="auto" w:fill="FFFFFF"/>
              </w:rPr>
            </w:pPr>
            <w:proofErr w:type="spellStart"/>
            <w:r w:rsidRPr="004E44A0">
              <w:rPr>
                <w:rFonts w:cs="Arial"/>
                <w:color w:val="000000"/>
                <w:sz w:val="20"/>
                <w:szCs w:val="20"/>
                <w:shd w:val="clear" w:color="auto" w:fill="FFFFFF"/>
              </w:rPr>
              <w:t>Amitai</w:t>
            </w:r>
            <w:proofErr w:type="spellEnd"/>
            <w:r w:rsidRPr="004E44A0">
              <w:rPr>
                <w:rFonts w:cs="Arial"/>
                <w:color w:val="000000"/>
                <w:sz w:val="20"/>
                <w:szCs w:val="20"/>
                <w:shd w:val="clear" w:color="auto" w:fill="FFFFFF"/>
              </w:rPr>
              <w:t xml:space="preserve">, Y., </w:t>
            </w:r>
            <w:proofErr w:type="spellStart"/>
            <w:r w:rsidRPr="004E44A0">
              <w:rPr>
                <w:rFonts w:cs="Arial"/>
                <w:color w:val="000000"/>
                <w:sz w:val="20"/>
                <w:szCs w:val="20"/>
                <w:shd w:val="clear" w:color="auto" w:fill="FFFFFF"/>
              </w:rPr>
              <w:t>Shental</w:t>
            </w:r>
            <w:proofErr w:type="spellEnd"/>
            <w:r w:rsidRPr="004E44A0">
              <w:rPr>
                <w:rFonts w:cs="Arial"/>
                <w:color w:val="000000"/>
                <w:sz w:val="20"/>
                <w:szCs w:val="20"/>
                <w:shd w:val="clear" w:color="auto" w:fill="FFFFFF"/>
              </w:rPr>
              <w:t>, H., Atkins-</w:t>
            </w:r>
            <w:proofErr w:type="spellStart"/>
            <w:r w:rsidRPr="004E44A0">
              <w:rPr>
                <w:rFonts w:cs="Arial"/>
                <w:color w:val="000000"/>
                <w:sz w:val="20"/>
                <w:szCs w:val="20"/>
                <w:shd w:val="clear" w:color="auto" w:fill="FFFFFF"/>
              </w:rPr>
              <w:t>Manelis</w:t>
            </w:r>
            <w:proofErr w:type="spellEnd"/>
            <w:r w:rsidRPr="004E44A0">
              <w:rPr>
                <w:rFonts w:cs="Arial"/>
                <w:color w:val="000000"/>
                <w:sz w:val="20"/>
                <w:szCs w:val="20"/>
                <w:shd w:val="clear" w:color="auto" w:fill="FFFFFF"/>
              </w:rPr>
              <w:t xml:space="preserve">, L., </w:t>
            </w:r>
            <w:proofErr w:type="spellStart"/>
            <w:r w:rsidRPr="004E44A0">
              <w:rPr>
                <w:rFonts w:cs="Arial"/>
                <w:color w:val="000000"/>
                <w:sz w:val="20"/>
                <w:szCs w:val="20"/>
                <w:shd w:val="clear" w:color="auto" w:fill="FFFFFF"/>
              </w:rPr>
              <w:t>Koren</w:t>
            </w:r>
            <w:proofErr w:type="spellEnd"/>
            <w:r w:rsidRPr="004E44A0">
              <w:rPr>
                <w:rFonts w:cs="Arial"/>
                <w:color w:val="000000"/>
                <w:sz w:val="20"/>
                <w:szCs w:val="20"/>
                <w:shd w:val="clear" w:color="auto" w:fill="FFFFFF"/>
              </w:rPr>
              <w:t>, G. and Zamir, C. (2020). Pre-conceptional folic acid supplementation: A possible cause for the increasing rates of ankyloglossia. </w:t>
            </w:r>
            <w:r w:rsidRPr="004E44A0">
              <w:rPr>
                <w:rFonts w:cs="Arial"/>
                <w:i/>
                <w:iCs/>
                <w:color w:val="000000"/>
                <w:sz w:val="20"/>
                <w:szCs w:val="20"/>
                <w:shd w:val="clear" w:color="auto" w:fill="FFFFFF"/>
              </w:rPr>
              <w:t>Medical Hypotheses</w:t>
            </w:r>
            <w:r w:rsidRPr="004E44A0">
              <w:rPr>
                <w:rFonts w:cs="Arial"/>
                <w:color w:val="000000"/>
                <w:sz w:val="20"/>
                <w:szCs w:val="20"/>
                <w:shd w:val="clear" w:color="auto" w:fill="FFFFFF"/>
              </w:rPr>
              <w:t>, 134, p.109508.</w:t>
            </w:r>
          </w:p>
          <w:p w14:paraId="7F47F88A" w14:textId="77777777" w:rsidR="004E44A0" w:rsidRPr="004E44A0" w:rsidRDefault="004E44A0" w:rsidP="00D27EC3">
            <w:pPr>
              <w:pStyle w:val="Paragraphnonumbers"/>
              <w:spacing w:after="0" w:line="240" w:lineRule="auto"/>
              <w:rPr>
                <w:rFonts w:cs="Arial"/>
                <w:color w:val="000000"/>
                <w:sz w:val="20"/>
                <w:szCs w:val="20"/>
                <w:shd w:val="clear" w:color="auto" w:fill="FFFFFF"/>
              </w:rPr>
            </w:pPr>
          </w:p>
          <w:p w14:paraId="0716D09B" w14:textId="77777777" w:rsidR="004E44A0" w:rsidRPr="004E44A0" w:rsidRDefault="004E44A0" w:rsidP="00D27EC3">
            <w:pPr>
              <w:pStyle w:val="Paragraphnonumbers"/>
              <w:spacing w:after="0" w:line="240" w:lineRule="auto"/>
              <w:rPr>
                <w:rFonts w:cs="Arial"/>
                <w:iCs/>
                <w:sz w:val="20"/>
                <w:szCs w:val="20"/>
              </w:rPr>
            </w:pPr>
            <w:r w:rsidRPr="004E44A0">
              <w:rPr>
                <w:rFonts w:cs="Arial"/>
                <w:iCs/>
                <w:sz w:val="20"/>
                <w:szCs w:val="20"/>
              </w:rPr>
              <w:t xml:space="preserve">Tongue tie is a recognised and frequent contributor to failure to thrive in breastfed (and bottle fed) infants. It is usually associated with severe pain for the breastfeeding mother and poor milk transfer despite an initially abundant milk supply, that can be inhibited later due to significant amounts of milk remaining in the breasts. Too many mothers’ concerns are still being dismissed even when tongue tie had been noted by health care staff on the delivery suite, but with a ‘watch and wait’ principle.  </w:t>
            </w:r>
            <w:r w:rsidRPr="004E44A0">
              <w:rPr>
                <w:rFonts w:cs="Arial"/>
                <w:iCs/>
                <w:sz w:val="20"/>
                <w:szCs w:val="20"/>
              </w:rPr>
              <w:lastRenderedPageBreak/>
              <w:t xml:space="preserve">This ‘waiting’ without continuity of care and/or also watching daily and swiftly remedying - often leads to growth faltering and considerable physical and emotional distress for the mothers and their babies until the tongue tie is treated. Some babies are switched to bottle feeding, with or without health care practitioner guidance. This does not solve the problem, and often compounds the delay to resolution, when it is found that the baby cannot drink expressed or artificial milk from a bottle either. By that time, the breastfeeding journey has often been disrupted or lost completely. The NHS then </w:t>
            </w:r>
            <w:proofErr w:type="gramStart"/>
            <w:r w:rsidRPr="004E44A0">
              <w:rPr>
                <w:rFonts w:cs="Arial"/>
                <w:iCs/>
                <w:sz w:val="20"/>
                <w:szCs w:val="20"/>
              </w:rPr>
              <w:t>has to</w:t>
            </w:r>
            <w:proofErr w:type="gramEnd"/>
            <w:r w:rsidRPr="004E44A0">
              <w:rPr>
                <w:rFonts w:cs="Arial"/>
                <w:iCs/>
                <w:sz w:val="20"/>
                <w:szCs w:val="20"/>
              </w:rPr>
              <w:t xml:space="preserve"> pick up the bill for another baby with avoidable health impacts due to the artificial feeding that was absolutely not the mother’s original choice for her infant or herself.</w:t>
            </w:r>
          </w:p>
          <w:p w14:paraId="114D7133" w14:textId="77777777" w:rsidR="004E44A0" w:rsidRPr="004E44A0" w:rsidRDefault="004E44A0" w:rsidP="00D27EC3">
            <w:pPr>
              <w:pStyle w:val="NormalWeb"/>
              <w:shd w:val="clear" w:color="auto" w:fill="FFFFFF"/>
              <w:spacing w:before="0" w:beforeAutospacing="0" w:after="0" w:afterAutospacing="0"/>
              <w:rPr>
                <w:rFonts w:ascii="Arial" w:hAnsi="Arial" w:cs="Arial"/>
                <w:color w:val="000000"/>
                <w:sz w:val="20"/>
                <w:szCs w:val="20"/>
              </w:rPr>
            </w:pPr>
            <w:r w:rsidRPr="004E44A0">
              <w:rPr>
                <w:rFonts w:ascii="Arial" w:hAnsi="Arial" w:cs="Arial"/>
                <w:color w:val="000000"/>
                <w:sz w:val="20"/>
                <w:szCs w:val="20"/>
              </w:rPr>
              <w:t xml:space="preserve">Below is an extract from an article on the genetic polymorphisms behind the issue.  Although the emphasis is on preventing anaemia and lowering homocysteine levels, the mechanisms of folic acid conversion or l </w:t>
            </w:r>
            <w:proofErr w:type="spellStart"/>
            <w:r w:rsidRPr="004E44A0">
              <w:rPr>
                <w:rFonts w:ascii="Arial" w:hAnsi="Arial" w:cs="Arial"/>
                <w:color w:val="000000"/>
                <w:sz w:val="20"/>
                <w:szCs w:val="20"/>
              </w:rPr>
              <w:t>methylfolate</w:t>
            </w:r>
            <w:proofErr w:type="spellEnd"/>
            <w:r w:rsidRPr="004E44A0">
              <w:rPr>
                <w:rFonts w:ascii="Arial" w:hAnsi="Arial" w:cs="Arial"/>
                <w:color w:val="000000"/>
                <w:sz w:val="20"/>
                <w:szCs w:val="20"/>
              </w:rPr>
              <w:t xml:space="preserve"> are the same.  These mechanisms also have potential impacts contributing to ankyloglossia and other midline defects such as foreskin issues:</w:t>
            </w:r>
          </w:p>
          <w:p w14:paraId="62FC6F6B" w14:textId="77777777" w:rsidR="004E44A0" w:rsidRPr="004E44A0" w:rsidRDefault="004E44A0" w:rsidP="00D27EC3">
            <w:pPr>
              <w:pStyle w:val="NormalWeb"/>
              <w:shd w:val="clear" w:color="auto" w:fill="FFFFFF"/>
              <w:spacing w:before="0" w:beforeAutospacing="0" w:after="0" w:afterAutospacing="0"/>
              <w:rPr>
                <w:rFonts w:ascii="Arial" w:hAnsi="Arial" w:cs="Arial"/>
                <w:color w:val="000000"/>
                <w:sz w:val="20"/>
                <w:szCs w:val="20"/>
              </w:rPr>
            </w:pPr>
            <w:r w:rsidRPr="004E44A0">
              <w:rPr>
                <w:rFonts w:ascii="Arial" w:hAnsi="Arial" w:cs="Arial"/>
                <w:color w:val="000000"/>
                <w:sz w:val="20"/>
                <w:szCs w:val="20"/>
                <w:shd w:val="clear" w:color="auto" w:fill="FFFFFF"/>
              </w:rPr>
              <w:t>Greenberg, James A, and Stacey J Bell. “Multivitamin Supplementation During Pregnancy: Emphasis on Folic Acid and l-</w:t>
            </w:r>
            <w:proofErr w:type="spellStart"/>
            <w:r w:rsidRPr="004E44A0">
              <w:rPr>
                <w:rFonts w:ascii="Arial" w:hAnsi="Arial" w:cs="Arial"/>
                <w:color w:val="000000"/>
                <w:sz w:val="20"/>
                <w:szCs w:val="20"/>
                <w:shd w:val="clear" w:color="auto" w:fill="FFFFFF"/>
              </w:rPr>
              <w:t>Methylfolate</w:t>
            </w:r>
            <w:proofErr w:type="spellEnd"/>
            <w:r w:rsidRPr="004E44A0">
              <w:rPr>
                <w:rFonts w:ascii="Arial" w:hAnsi="Arial" w:cs="Arial"/>
                <w:color w:val="000000"/>
                <w:sz w:val="20"/>
                <w:szCs w:val="20"/>
                <w:shd w:val="clear" w:color="auto" w:fill="FFFFFF"/>
              </w:rPr>
              <w:t>.” </w:t>
            </w:r>
            <w:r w:rsidRPr="004E44A0">
              <w:rPr>
                <w:rFonts w:ascii="Arial" w:hAnsi="Arial" w:cs="Arial"/>
                <w:i/>
                <w:iCs/>
                <w:color w:val="000000"/>
                <w:sz w:val="20"/>
                <w:szCs w:val="20"/>
                <w:shd w:val="clear" w:color="auto" w:fill="FFFFFF"/>
              </w:rPr>
              <w:t xml:space="preserve">Reviews in obstetrics &amp; </w:t>
            </w:r>
            <w:proofErr w:type="spellStart"/>
            <w:r w:rsidRPr="004E44A0">
              <w:rPr>
                <w:rFonts w:ascii="Arial" w:hAnsi="Arial" w:cs="Arial"/>
                <w:i/>
                <w:iCs/>
                <w:color w:val="000000"/>
                <w:sz w:val="20"/>
                <w:szCs w:val="20"/>
                <w:shd w:val="clear" w:color="auto" w:fill="FFFFFF"/>
              </w:rPr>
              <w:t>gynecology</w:t>
            </w:r>
            <w:proofErr w:type="spellEnd"/>
            <w:r w:rsidRPr="004E44A0">
              <w:rPr>
                <w:rFonts w:ascii="Arial" w:hAnsi="Arial" w:cs="Arial"/>
                <w:color w:val="000000"/>
                <w:sz w:val="20"/>
                <w:szCs w:val="20"/>
                <w:shd w:val="clear" w:color="auto" w:fill="FFFFFF"/>
              </w:rPr>
              <w:t> vol. 4,3-4 (2011): 126-7.</w:t>
            </w:r>
          </w:p>
          <w:p w14:paraId="094B3710" w14:textId="77777777" w:rsidR="004E44A0" w:rsidRPr="004E44A0" w:rsidRDefault="004E44A0" w:rsidP="00D27EC3">
            <w:pPr>
              <w:pStyle w:val="NormalWeb"/>
              <w:shd w:val="clear" w:color="auto" w:fill="FFFFFF"/>
              <w:spacing w:before="0" w:beforeAutospacing="0" w:after="0" w:afterAutospacing="0"/>
              <w:rPr>
                <w:rFonts w:ascii="Arial" w:hAnsi="Arial" w:cs="Arial"/>
                <w:color w:val="000000"/>
                <w:sz w:val="20"/>
                <w:szCs w:val="20"/>
              </w:rPr>
            </w:pPr>
            <w:r w:rsidRPr="004E44A0">
              <w:rPr>
                <w:rFonts w:ascii="Arial" w:hAnsi="Arial" w:cs="Arial"/>
                <w:color w:val="000000"/>
                <w:sz w:val="20"/>
                <w:szCs w:val="20"/>
              </w:rPr>
              <w:t>About 40% to 60% of the population has genetic polymorphisms that impair the conversion of supplemental folic acid to its active form, </w:t>
            </w:r>
            <w:r w:rsidRPr="004E44A0">
              <w:rPr>
                <w:rStyle w:val="small-caps"/>
                <w:rFonts w:ascii="Arial" w:hAnsi="Arial" w:cs="Arial"/>
                <w:smallCaps/>
                <w:color w:val="000000"/>
                <w:spacing w:val="5"/>
                <w:sz w:val="20"/>
                <w:szCs w:val="20"/>
              </w:rPr>
              <w:t>l</w:t>
            </w:r>
            <w:r w:rsidRPr="004E44A0">
              <w:rPr>
                <w:rFonts w:ascii="Arial" w:hAnsi="Arial" w:cs="Arial"/>
                <w:color w:val="000000"/>
                <w:sz w:val="20"/>
                <w:szCs w:val="20"/>
              </w:rPr>
              <w:t>-</w:t>
            </w:r>
            <w:proofErr w:type="spellStart"/>
            <w:r w:rsidRPr="004E44A0">
              <w:rPr>
                <w:rFonts w:ascii="Arial" w:hAnsi="Arial" w:cs="Arial"/>
                <w:color w:val="000000"/>
                <w:sz w:val="20"/>
                <w:szCs w:val="20"/>
              </w:rPr>
              <w:t>methylfolate</w:t>
            </w:r>
            <w:proofErr w:type="spellEnd"/>
            <w:r w:rsidRPr="004E44A0">
              <w:rPr>
                <w:rFonts w:ascii="Arial" w:hAnsi="Arial" w:cs="Arial"/>
                <w:color w:val="000000"/>
                <w:sz w:val="20"/>
                <w:szCs w:val="20"/>
              </w:rPr>
              <w:t>.</w:t>
            </w:r>
          </w:p>
          <w:p w14:paraId="258C1677" w14:textId="77777777" w:rsidR="004E44A0" w:rsidRPr="004E44A0" w:rsidRDefault="004E44A0" w:rsidP="00D27EC3">
            <w:pPr>
              <w:pStyle w:val="NormalWeb"/>
              <w:shd w:val="clear" w:color="auto" w:fill="FFFFFF"/>
              <w:spacing w:before="0" w:beforeAutospacing="0" w:after="0" w:afterAutospacing="0"/>
              <w:rPr>
                <w:rFonts w:ascii="Arial" w:hAnsi="Arial" w:cs="Arial"/>
                <w:color w:val="000000"/>
                <w:sz w:val="20"/>
                <w:szCs w:val="20"/>
                <w:shd w:val="clear" w:color="auto" w:fill="FFFFFF"/>
              </w:rPr>
            </w:pPr>
            <w:r w:rsidRPr="004E44A0">
              <w:rPr>
                <w:rFonts w:ascii="Arial" w:hAnsi="Arial" w:cs="Arial"/>
                <w:color w:val="000000"/>
                <w:sz w:val="20"/>
                <w:szCs w:val="20"/>
              </w:rPr>
              <w:t>In vivo, the body converts dietary folic acid to </w:t>
            </w:r>
            <w:r w:rsidRPr="004E44A0">
              <w:rPr>
                <w:rStyle w:val="small-caps"/>
                <w:rFonts w:ascii="Arial" w:hAnsi="Arial" w:cs="Arial"/>
                <w:smallCaps/>
                <w:color w:val="000000"/>
                <w:spacing w:val="5"/>
                <w:sz w:val="20"/>
                <w:szCs w:val="20"/>
              </w:rPr>
              <w:t>l</w:t>
            </w:r>
            <w:r w:rsidRPr="004E44A0">
              <w:rPr>
                <w:rFonts w:ascii="Arial" w:hAnsi="Arial" w:cs="Arial"/>
                <w:color w:val="000000"/>
                <w:sz w:val="20"/>
                <w:szCs w:val="20"/>
              </w:rPr>
              <w:t>-</w:t>
            </w:r>
            <w:proofErr w:type="spellStart"/>
            <w:r w:rsidRPr="004E44A0">
              <w:rPr>
                <w:rFonts w:ascii="Arial" w:hAnsi="Arial" w:cs="Arial"/>
                <w:color w:val="000000"/>
                <w:sz w:val="20"/>
                <w:szCs w:val="20"/>
              </w:rPr>
              <w:t>methylfolate</w:t>
            </w:r>
            <w:proofErr w:type="spellEnd"/>
            <w:r w:rsidRPr="004E44A0">
              <w:rPr>
                <w:rFonts w:ascii="Arial" w:hAnsi="Arial" w:cs="Arial"/>
                <w:color w:val="000000"/>
                <w:sz w:val="20"/>
                <w:szCs w:val="20"/>
              </w:rPr>
              <w:t xml:space="preserve"> through a series of enzymatic processes. The final stage is done with the enzyme </w:t>
            </w:r>
            <w:proofErr w:type="spellStart"/>
            <w:r w:rsidRPr="004E44A0">
              <w:rPr>
                <w:rFonts w:ascii="Arial" w:hAnsi="Arial" w:cs="Arial"/>
                <w:color w:val="000000"/>
                <w:sz w:val="20"/>
                <w:szCs w:val="20"/>
              </w:rPr>
              <w:t>methyltetrahydrofolate</w:t>
            </w:r>
            <w:proofErr w:type="spellEnd"/>
            <w:r w:rsidRPr="004E44A0">
              <w:rPr>
                <w:rFonts w:ascii="Arial" w:hAnsi="Arial" w:cs="Arial"/>
                <w:color w:val="000000"/>
                <w:sz w:val="20"/>
                <w:szCs w:val="20"/>
              </w:rPr>
              <w:t xml:space="preserve"> reductase (MTHFR). Those with certain polymorphisms have inadequate MTHFR activity. Based on the high prevalence of these genetic polymorphisms and the importance of assuring that pregnant women get adequate folic acid, supplementation with </w:t>
            </w:r>
            <w:r w:rsidRPr="004E44A0">
              <w:rPr>
                <w:rStyle w:val="small-caps"/>
                <w:rFonts w:ascii="Arial" w:hAnsi="Arial" w:cs="Arial"/>
                <w:smallCaps/>
                <w:color w:val="000000"/>
                <w:spacing w:val="5"/>
                <w:sz w:val="20"/>
                <w:szCs w:val="20"/>
              </w:rPr>
              <w:t>l</w:t>
            </w:r>
            <w:r w:rsidRPr="004E44A0">
              <w:rPr>
                <w:rFonts w:ascii="Arial" w:hAnsi="Arial" w:cs="Arial"/>
                <w:color w:val="000000"/>
                <w:sz w:val="20"/>
                <w:szCs w:val="20"/>
              </w:rPr>
              <w:t>-</w:t>
            </w:r>
            <w:proofErr w:type="spellStart"/>
            <w:r w:rsidRPr="004E44A0">
              <w:rPr>
                <w:rFonts w:ascii="Arial" w:hAnsi="Arial" w:cs="Arial"/>
                <w:color w:val="000000"/>
                <w:sz w:val="20"/>
                <w:szCs w:val="20"/>
                <w:shd w:val="clear" w:color="auto" w:fill="FFFFFF"/>
              </w:rPr>
              <w:t>methlyfolate</w:t>
            </w:r>
            <w:proofErr w:type="spellEnd"/>
            <w:r w:rsidRPr="004E44A0">
              <w:rPr>
                <w:rFonts w:ascii="Arial" w:hAnsi="Arial" w:cs="Arial"/>
                <w:color w:val="000000"/>
                <w:sz w:val="20"/>
                <w:szCs w:val="20"/>
                <w:shd w:val="clear" w:color="auto" w:fill="FFFFFF"/>
              </w:rPr>
              <w:t xml:space="preserve"> may be the best option to avoid blood folate deficiencies. At present, it is not practical to test every woman to see if they have the relevant polymorphisms. My advice is to prescribe prenatal vitamins containing </w:t>
            </w:r>
            <w:r w:rsidRPr="004E44A0">
              <w:rPr>
                <w:rStyle w:val="small-caps"/>
                <w:rFonts w:ascii="Arial" w:hAnsi="Arial" w:cs="Arial"/>
                <w:smallCaps/>
                <w:color w:val="000000"/>
                <w:spacing w:val="5"/>
                <w:sz w:val="20"/>
                <w:szCs w:val="20"/>
                <w:shd w:val="clear" w:color="auto" w:fill="FFFFFF"/>
              </w:rPr>
              <w:t>l</w:t>
            </w:r>
            <w:r w:rsidRPr="004E44A0">
              <w:rPr>
                <w:rFonts w:ascii="Arial" w:hAnsi="Arial" w:cs="Arial"/>
                <w:color w:val="000000"/>
                <w:sz w:val="20"/>
                <w:szCs w:val="20"/>
                <w:shd w:val="clear" w:color="auto" w:fill="FFFFFF"/>
              </w:rPr>
              <w:t>-</w:t>
            </w:r>
            <w:proofErr w:type="spellStart"/>
            <w:r w:rsidRPr="004E44A0">
              <w:rPr>
                <w:rFonts w:ascii="Arial" w:hAnsi="Arial" w:cs="Arial"/>
                <w:color w:val="000000"/>
                <w:sz w:val="20"/>
                <w:szCs w:val="20"/>
                <w:shd w:val="clear" w:color="auto" w:fill="FFFFFF"/>
              </w:rPr>
              <w:t>methlyfolate</w:t>
            </w:r>
            <w:proofErr w:type="spellEnd"/>
            <w:r w:rsidRPr="004E44A0">
              <w:rPr>
                <w:rFonts w:ascii="Arial" w:hAnsi="Arial" w:cs="Arial"/>
                <w:color w:val="000000"/>
                <w:sz w:val="20"/>
                <w:szCs w:val="20"/>
                <w:shd w:val="clear" w:color="auto" w:fill="FFFFFF"/>
              </w:rPr>
              <w:t xml:space="preserve"> instead of folic acid for women with a family history of NTDs or preterm births. Other women can use prenatal vitamins containing folic acid. However, there is preliminary evidence that </w:t>
            </w:r>
            <w:r w:rsidRPr="004E44A0">
              <w:rPr>
                <w:rStyle w:val="small-caps"/>
                <w:rFonts w:ascii="Arial" w:hAnsi="Arial" w:cs="Arial"/>
                <w:smallCaps/>
                <w:color w:val="000000"/>
                <w:spacing w:val="5"/>
                <w:sz w:val="20"/>
                <w:szCs w:val="20"/>
                <w:shd w:val="clear" w:color="auto" w:fill="FFFFFF"/>
              </w:rPr>
              <w:t>l</w:t>
            </w:r>
            <w:r w:rsidRPr="004E44A0">
              <w:rPr>
                <w:rFonts w:ascii="Arial" w:hAnsi="Arial" w:cs="Arial"/>
                <w:color w:val="000000"/>
                <w:sz w:val="20"/>
                <w:szCs w:val="20"/>
                <w:shd w:val="clear" w:color="auto" w:fill="FFFFFF"/>
              </w:rPr>
              <w:t>-</w:t>
            </w:r>
            <w:proofErr w:type="spellStart"/>
            <w:r w:rsidRPr="004E44A0">
              <w:rPr>
                <w:rFonts w:ascii="Arial" w:hAnsi="Arial" w:cs="Arial"/>
                <w:color w:val="000000"/>
                <w:sz w:val="20"/>
                <w:szCs w:val="20"/>
                <w:shd w:val="clear" w:color="auto" w:fill="FFFFFF"/>
              </w:rPr>
              <w:t>methylfolate</w:t>
            </w:r>
            <w:proofErr w:type="spellEnd"/>
            <w:r w:rsidRPr="004E44A0">
              <w:rPr>
                <w:rFonts w:ascii="Arial" w:hAnsi="Arial" w:cs="Arial"/>
                <w:color w:val="000000"/>
                <w:sz w:val="20"/>
                <w:szCs w:val="20"/>
                <w:shd w:val="clear" w:color="auto" w:fill="FFFFFF"/>
              </w:rPr>
              <w:t xml:space="preserve"> may be useful to prevent </w:t>
            </w:r>
            <w:proofErr w:type="spellStart"/>
            <w:r w:rsidRPr="004E44A0">
              <w:rPr>
                <w:rFonts w:ascii="Arial" w:hAnsi="Arial" w:cs="Arial"/>
                <w:color w:val="000000"/>
                <w:sz w:val="20"/>
                <w:szCs w:val="20"/>
                <w:shd w:val="clear" w:color="auto" w:fill="FFFFFF"/>
              </w:rPr>
              <w:t>postpregnancy</w:t>
            </w:r>
            <w:proofErr w:type="spellEnd"/>
            <w:r w:rsidRPr="004E44A0">
              <w:rPr>
                <w:rFonts w:ascii="Arial" w:hAnsi="Arial" w:cs="Arial"/>
                <w:color w:val="000000"/>
                <w:sz w:val="20"/>
                <w:szCs w:val="20"/>
                <w:shd w:val="clear" w:color="auto" w:fill="FFFFFF"/>
              </w:rPr>
              <w:t xml:space="preserve"> </w:t>
            </w:r>
            <w:proofErr w:type="spellStart"/>
            <w:r w:rsidRPr="004E44A0">
              <w:rPr>
                <w:rFonts w:ascii="Arial" w:hAnsi="Arial" w:cs="Arial"/>
                <w:color w:val="000000"/>
                <w:sz w:val="20"/>
                <w:szCs w:val="20"/>
                <w:shd w:val="clear" w:color="auto" w:fill="FFFFFF"/>
              </w:rPr>
              <w:t>anemia</w:t>
            </w:r>
            <w:proofErr w:type="spellEnd"/>
            <w:r w:rsidRPr="004E44A0">
              <w:rPr>
                <w:rFonts w:ascii="Arial" w:hAnsi="Arial" w:cs="Arial"/>
                <w:color w:val="000000"/>
                <w:sz w:val="20"/>
                <w:szCs w:val="20"/>
                <w:shd w:val="clear" w:color="auto" w:fill="FFFFFF"/>
              </w:rPr>
              <w:t>. In contrast with women who used a prenatal product that contained folic acid, those who had </w:t>
            </w:r>
            <w:r w:rsidRPr="004E44A0">
              <w:rPr>
                <w:rStyle w:val="small-caps"/>
                <w:rFonts w:ascii="Arial" w:hAnsi="Arial" w:cs="Arial"/>
                <w:smallCaps/>
                <w:color w:val="000000"/>
                <w:spacing w:val="5"/>
                <w:sz w:val="20"/>
                <w:szCs w:val="20"/>
                <w:shd w:val="clear" w:color="auto" w:fill="FFFFFF"/>
              </w:rPr>
              <w:t>l</w:t>
            </w:r>
            <w:r w:rsidRPr="004E44A0">
              <w:rPr>
                <w:rFonts w:ascii="Arial" w:hAnsi="Arial" w:cs="Arial"/>
                <w:color w:val="000000"/>
                <w:sz w:val="20"/>
                <w:szCs w:val="20"/>
                <w:shd w:val="clear" w:color="auto" w:fill="FFFFFF"/>
              </w:rPr>
              <w:t>-</w:t>
            </w:r>
            <w:proofErr w:type="spellStart"/>
            <w:r w:rsidRPr="004E44A0">
              <w:rPr>
                <w:rFonts w:ascii="Arial" w:hAnsi="Arial" w:cs="Arial"/>
                <w:color w:val="000000"/>
                <w:sz w:val="20"/>
                <w:szCs w:val="20"/>
                <w:shd w:val="clear" w:color="auto" w:fill="FFFFFF"/>
              </w:rPr>
              <w:t>methylfolate</w:t>
            </w:r>
            <w:proofErr w:type="spellEnd"/>
            <w:r w:rsidRPr="004E44A0">
              <w:rPr>
                <w:rFonts w:ascii="Arial" w:hAnsi="Arial" w:cs="Arial"/>
                <w:color w:val="000000"/>
                <w:sz w:val="20"/>
                <w:szCs w:val="20"/>
                <w:shd w:val="clear" w:color="auto" w:fill="FFFFFF"/>
              </w:rPr>
              <w:t xml:space="preserve"> in their prenatal supplement had significantly higher </w:t>
            </w:r>
            <w:proofErr w:type="spellStart"/>
            <w:r w:rsidRPr="004E44A0">
              <w:rPr>
                <w:rFonts w:ascii="Arial" w:hAnsi="Arial" w:cs="Arial"/>
                <w:color w:val="000000"/>
                <w:sz w:val="20"/>
                <w:szCs w:val="20"/>
                <w:shd w:val="clear" w:color="auto" w:fill="FFFFFF"/>
              </w:rPr>
              <w:t>hemoglobin</w:t>
            </w:r>
            <w:proofErr w:type="spellEnd"/>
            <w:r w:rsidRPr="004E44A0">
              <w:rPr>
                <w:rFonts w:ascii="Arial" w:hAnsi="Arial" w:cs="Arial"/>
                <w:color w:val="000000"/>
                <w:sz w:val="20"/>
                <w:szCs w:val="20"/>
                <w:shd w:val="clear" w:color="auto" w:fill="FFFFFF"/>
              </w:rPr>
              <w:t xml:space="preserve"> levels at the end of the second trimester (</w:t>
            </w:r>
            <w:r w:rsidRPr="004E44A0">
              <w:rPr>
                <w:rStyle w:val="Emphasis"/>
                <w:rFonts w:ascii="Arial" w:hAnsi="Arial" w:cs="Arial"/>
                <w:color w:val="000000"/>
                <w:sz w:val="20"/>
                <w:szCs w:val="20"/>
                <w:shd w:val="clear" w:color="auto" w:fill="FFFFFF"/>
              </w:rPr>
              <w:t>P</w:t>
            </w:r>
            <w:r w:rsidRPr="004E44A0">
              <w:rPr>
                <w:rFonts w:ascii="Arial" w:hAnsi="Arial" w:cs="Arial"/>
                <w:color w:val="000000"/>
                <w:sz w:val="20"/>
                <w:szCs w:val="20"/>
                <w:shd w:val="clear" w:color="auto" w:fill="FFFFFF"/>
              </w:rPr>
              <w:t> &lt; .011) and at delivery (</w:t>
            </w:r>
            <w:r w:rsidRPr="004E44A0">
              <w:rPr>
                <w:rStyle w:val="Emphasis"/>
                <w:rFonts w:ascii="Arial" w:hAnsi="Arial" w:cs="Arial"/>
                <w:color w:val="000000"/>
                <w:sz w:val="20"/>
                <w:szCs w:val="20"/>
                <w:shd w:val="clear" w:color="auto" w:fill="FFFFFF"/>
              </w:rPr>
              <w:t>P</w:t>
            </w:r>
            <w:r w:rsidRPr="004E44A0">
              <w:rPr>
                <w:rFonts w:ascii="Arial" w:hAnsi="Arial" w:cs="Arial"/>
                <w:color w:val="000000"/>
                <w:sz w:val="20"/>
                <w:szCs w:val="20"/>
                <w:shd w:val="clear" w:color="auto" w:fill="FFFFFF"/>
              </w:rPr>
              <w:t> &lt; .001). Based on this study, it appeared that women benefitted from </w:t>
            </w:r>
            <w:r w:rsidRPr="004E44A0">
              <w:rPr>
                <w:rStyle w:val="small-caps"/>
                <w:rFonts w:ascii="Arial" w:hAnsi="Arial" w:cs="Arial"/>
                <w:smallCaps/>
                <w:color w:val="000000"/>
                <w:spacing w:val="5"/>
                <w:sz w:val="20"/>
                <w:szCs w:val="20"/>
                <w:shd w:val="clear" w:color="auto" w:fill="FFFFFF"/>
              </w:rPr>
              <w:t>l</w:t>
            </w:r>
            <w:r w:rsidRPr="004E44A0">
              <w:rPr>
                <w:rFonts w:ascii="Arial" w:hAnsi="Arial" w:cs="Arial"/>
                <w:color w:val="000000"/>
                <w:sz w:val="20"/>
                <w:szCs w:val="20"/>
                <w:shd w:val="clear" w:color="auto" w:fill="FFFFFF"/>
              </w:rPr>
              <w:t>-</w:t>
            </w:r>
            <w:proofErr w:type="spellStart"/>
            <w:r w:rsidRPr="004E44A0">
              <w:rPr>
                <w:rFonts w:ascii="Arial" w:hAnsi="Arial" w:cs="Arial"/>
                <w:color w:val="000000"/>
                <w:sz w:val="20"/>
                <w:szCs w:val="20"/>
                <w:shd w:val="clear" w:color="auto" w:fill="FFFFFF"/>
              </w:rPr>
              <w:t>methylfolate</w:t>
            </w:r>
            <w:proofErr w:type="spellEnd"/>
            <w:r w:rsidRPr="004E44A0">
              <w:rPr>
                <w:rFonts w:ascii="Arial" w:hAnsi="Arial" w:cs="Arial"/>
                <w:color w:val="000000"/>
                <w:sz w:val="20"/>
                <w:szCs w:val="20"/>
                <w:shd w:val="clear" w:color="auto" w:fill="FFFFFF"/>
              </w:rPr>
              <w:t xml:space="preserve"> in their prenatal vitamin in terms of having a lower incidence of </w:t>
            </w:r>
            <w:proofErr w:type="spellStart"/>
            <w:r w:rsidRPr="004E44A0">
              <w:rPr>
                <w:rFonts w:ascii="Arial" w:hAnsi="Arial" w:cs="Arial"/>
                <w:color w:val="000000"/>
                <w:sz w:val="20"/>
                <w:szCs w:val="20"/>
                <w:shd w:val="clear" w:color="auto" w:fill="FFFFFF"/>
              </w:rPr>
              <w:t>anemia</w:t>
            </w:r>
            <w:proofErr w:type="spellEnd"/>
            <w:r w:rsidRPr="004E44A0">
              <w:rPr>
                <w:rFonts w:ascii="Arial" w:hAnsi="Arial" w:cs="Arial"/>
                <w:color w:val="000000"/>
                <w:sz w:val="20"/>
                <w:szCs w:val="20"/>
                <w:shd w:val="clear" w:color="auto" w:fill="FFFFFF"/>
              </w:rPr>
              <w:t>.</w:t>
            </w:r>
          </w:p>
          <w:p w14:paraId="0A4688CF" w14:textId="77777777" w:rsidR="004E44A0" w:rsidRPr="004E44A0" w:rsidRDefault="004E44A0" w:rsidP="00D27EC3">
            <w:pPr>
              <w:pStyle w:val="Paragraphnonumbers"/>
              <w:spacing w:after="0" w:line="240" w:lineRule="auto"/>
              <w:rPr>
                <w:rFonts w:cs="Arial"/>
                <w:iCs/>
                <w:color w:val="000000"/>
                <w:sz w:val="20"/>
                <w:szCs w:val="20"/>
                <w:shd w:val="clear" w:color="auto" w:fill="FFFFFF"/>
              </w:rPr>
            </w:pPr>
            <w:r w:rsidRPr="004E44A0">
              <w:rPr>
                <w:rFonts w:cs="Arial"/>
                <w:iCs/>
                <w:color w:val="000000"/>
                <w:sz w:val="20"/>
                <w:szCs w:val="20"/>
                <w:shd w:val="clear" w:color="auto" w:fill="FFFFFF"/>
              </w:rPr>
              <w:t>Training tool for more consistent assessment of ankyloglossia available:</w:t>
            </w:r>
          </w:p>
          <w:p w14:paraId="4EFB1BCE" w14:textId="77777777" w:rsidR="004E44A0" w:rsidRPr="004E44A0" w:rsidRDefault="004E44A0" w:rsidP="00D27EC3">
            <w:pPr>
              <w:pStyle w:val="Paragraphnonumbers"/>
              <w:spacing w:after="0" w:line="240" w:lineRule="auto"/>
              <w:rPr>
                <w:rFonts w:cs="Arial"/>
                <w:sz w:val="20"/>
                <w:szCs w:val="20"/>
              </w:rPr>
            </w:pPr>
            <w:r w:rsidRPr="004E44A0">
              <w:rPr>
                <w:rFonts w:cs="Arial"/>
                <w:color w:val="000000"/>
                <w:sz w:val="20"/>
                <w:szCs w:val="20"/>
                <w:shd w:val="clear" w:color="auto" w:fill="FFFFFF"/>
              </w:rPr>
              <w:lastRenderedPageBreak/>
              <w:t>Ingram, J., Copeland, M., Johnson, D. and Emond, A. (2019). The development and evaluation of a picture tongue assessment tool for tongue-tie in breastfed babies (TABBY). </w:t>
            </w:r>
            <w:r w:rsidRPr="004E44A0">
              <w:rPr>
                <w:rFonts w:cs="Arial"/>
                <w:i/>
                <w:iCs/>
                <w:color w:val="000000"/>
                <w:sz w:val="20"/>
                <w:szCs w:val="20"/>
                <w:shd w:val="clear" w:color="auto" w:fill="FFFFFF"/>
              </w:rPr>
              <w:t>International Breastfeeding Journal</w:t>
            </w:r>
            <w:r w:rsidRPr="004E44A0">
              <w:rPr>
                <w:rFonts w:cs="Arial"/>
                <w:color w:val="000000"/>
                <w:sz w:val="20"/>
                <w:szCs w:val="20"/>
                <w:shd w:val="clear" w:color="auto" w:fill="FFFFFF"/>
              </w:rPr>
              <w:t>, 14(1).</w:t>
            </w:r>
          </w:p>
        </w:tc>
      </w:tr>
      <w:tr w:rsidR="004E44A0" w:rsidRPr="004E44A0" w14:paraId="0E955308" w14:textId="77777777" w:rsidTr="00D27EC3">
        <w:trPr>
          <w:gridAfter w:val="1"/>
          <w:wAfter w:w="3" w:type="pct"/>
        </w:trPr>
        <w:tc>
          <w:tcPr>
            <w:tcW w:w="239" w:type="pct"/>
          </w:tcPr>
          <w:p w14:paraId="02530AD1" w14:textId="1FFAB4C5" w:rsidR="004E44A0" w:rsidRPr="004E44A0" w:rsidRDefault="000042EC" w:rsidP="00D27EC3">
            <w:pPr>
              <w:rPr>
                <w:rFonts w:ascii="Arial" w:hAnsi="Arial" w:cs="Arial"/>
                <w:sz w:val="20"/>
                <w:szCs w:val="20"/>
              </w:rPr>
            </w:pPr>
            <w:r>
              <w:rPr>
                <w:rFonts w:ascii="Arial" w:hAnsi="Arial" w:cs="Arial"/>
                <w:sz w:val="20"/>
                <w:szCs w:val="20"/>
              </w:rPr>
              <w:lastRenderedPageBreak/>
              <w:t>68</w:t>
            </w:r>
          </w:p>
        </w:tc>
        <w:tc>
          <w:tcPr>
            <w:tcW w:w="691" w:type="pct"/>
          </w:tcPr>
          <w:p w14:paraId="46D2A9CD" w14:textId="77777777" w:rsidR="004E44A0" w:rsidRPr="004E44A0" w:rsidRDefault="004E44A0" w:rsidP="00D27EC3">
            <w:pPr>
              <w:rPr>
                <w:rFonts w:ascii="Arial" w:hAnsi="Arial" w:cs="Arial"/>
                <w:sz w:val="20"/>
                <w:szCs w:val="20"/>
              </w:rPr>
            </w:pPr>
            <w:r w:rsidRPr="004E44A0">
              <w:rPr>
                <w:rFonts w:ascii="Arial" w:hAnsi="Arial" w:cs="Arial"/>
                <w:bCs/>
                <w:iCs/>
                <w:sz w:val="20"/>
                <w:szCs w:val="20"/>
              </w:rPr>
              <w:t>Lactation Consultants of Great Britain</w:t>
            </w:r>
          </w:p>
        </w:tc>
        <w:tc>
          <w:tcPr>
            <w:tcW w:w="867" w:type="pct"/>
            <w:vAlign w:val="center"/>
          </w:tcPr>
          <w:p w14:paraId="1AC8E7F5" w14:textId="77777777" w:rsidR="004E44A0" w:rsidRPr="004E44A0" w:rsidRDefault="004E44A0" w:rsidP="00D27EC3">
            <w:pPr>
              <w:rPr>
                <w:rFonts w:ascii="Arial" w:hAnsi="Arial" w:cs="Arial"/>
                <w:sz w:val="20"/>
                <w:szCs w:val="20"/>
              </w:rPr>
            </w:pPr>
            <w:r w:rsidRPr="004E44A0">
              <w:rPr>
                <w:rFonts w:ascii="Arial" w:hAnsi="Arial" w:cs="Arial"/>
                <w:sz w:val="20"/>
                <w:szCs w:val="20"/>
              </w:rPr>
              <w:t>Additional area</w:t>
            </w:r>
          </w:p>
        </w:tc>
        <w:tc>
          <w:tcPr>
            <w:tcW w:w="3200" w:type="pct"/>
            <w:vAlign w:val="center"/>
          </w:tcPr>
          <w:p w14:paraId="28775B40"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In addition, LCGB would recommend that the re-establishment of mothers’ milk banks should be encouraged in all communities, in the same way as human blood banking and transfusion services.  Human milk should be available to all mothers who wish to provide human milk exclusively to their infants, while they are building up their own supply.</w:t>
            </w:r>
          </w:p>
          <w:p w14:paraId="05F47767"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This option is not yet mentioned in the </w:t>
            </w:r>
            <w:proofErr w:type="gramStart"/>
            <w:r w:rsidRPr="004E44A0">
              <w:rPr>
                <w:rFonts w:cs="Arial"/>
                <w:sz w:val="20"/>
                <w:szCs w:val="20"/>
              </w:rPr>
              <w:t>guideline, and</w:t>
            </w:r>
            <w:proofErr w:type="gramEnd"/>
            <w:r w:rsidRPr="004E44A0">
              <w:rPr>
                <w:rFonts w:cs="Arial"/>
                <w:sz w:val="20"/>
                <w:szCs w:val="20"/>
              </w:rPr>
              <w:t xml:space="preserve"> is an omission.  Banked human milk donated by other mothers is a much safer option than artificial breastmilk substitutes (formula); and is recommended by the both the World Health Organisation and UNICEF.</w:t>
            </w:r>
          </w:p>
        </w:tc>
      </w:tr>
      <w:tr w:rsidR="004E44A0" w:rsidRPr="004E44A0" w14:paraId="03522894" w14:textId="77777777" w:rsidTr="00D27EC3">
        <w:trPr>
          <w:gridAfter w:val="1"/>
          <w:wAfter w:w="3" w:type="pct"/>
        </w:trPr>
        <w:tc>
          <w:tcPr>
            <w:tcW w:w="239" w:type="pct"/>
          </w:tcPr>
          <w:p w14:paraId="119F1E9E" w14:textId="401D180F" w:rsidR="004E44A0" w:rsidRPr="004E44A0" w:rsidRDefault="000042EC" w:rsidP="00D27EC3">
            <w:pPr>
              <w:rPr>
                <w:rFonts w:ascii="Arial" w:hAnsi="Arial" w:cs="Arial"/>
                <w:sz w:val="20"/>
                <w:szCs w:val="20"/>
              </w:rPr>
            </w:pPr>
            <w:r>
              <w:rPr>
                <w:rFonts w:ascii="Arial" w:hAnsi="Arial" w:cs="Arial"/>
                <w:sz w:val="20"/>
                <w:szCs w:val="20"/>
              </w:rPr>
              <w:t>69</w:t>
            </w:r>
          </w:p>
        </w:tc>
        <w:tc>
          <w:tcPr>
            <w:tcW w:w="691" w:type="pct"/>
          </w:tcPr>
          <w:p w14:paraId="20665C88" w14:textId="77777777" w:rsidR="004E44A0" w:rsidRPr="004E44A0" w:rsidRDefault="004E44A0" w:rsidP="00D27EC3">
            <w:pPr>
              <w:rPr>
                <w:rFonts w:ascii="Arial" w:hAnsi="Arial" w:cs="Arial"/>
                <w:bCs/>
                <w:iCs/>
                <w:sz w:val="20"/>
                <w:szCs w:val="20"/>
              </w:rPr>
            </w:pPr>
            <w:bookmarkStart w:id="3" w:name="_Hlk33693319"/>
            <w:r w:rsidRPr="004E44A0">
              <w:rPr>
                <w:rFonts w:ascii="Arial" w:hAnsi="Arial" w:cs="Arial"/>
                <w:bCs/>
                <w:iCs/>
                <w:sz w:val="20"/>
                <w:szCs w:val="20"/>
              </w:rPr>
              <w:t>Royal College of General Practitioners</w:t>
            </w:r>
            <w:bookmarkEnd w:id="3"/>
          </w:p>
        </w:tc>
        <w:tc>
          <w:tcPr>
            <w:tcW w:w="867" w:type="pct"/>
            <w:vAlign w:val="center"/>
          </w:tcPr>
          <w:p w14:paraId="11F88BAD" w14:textId="77777777" w:rsidR="004E44A0" w:rsidRPr="004E44A0" w:rsidRDefault="004E44A0" w:rsidP="00D27EC3">
            <w:pPr>
              <w:rPr>
                <w:rFonts w:ascii="Arial" w:hAnsi="Arial" w:cs="Arial"/>
                <w:sz w:val="20"/>
                <w:szCs w:val="20"/>
              </w:rPr>
            </w:pPr>
            <w:r w:rsidRPr="004E44A0">
              <w:rPr>
                <w:rFonts w:ascii="Arial" w:hAnsi="Arial" w:cs="Arial"/>
                <w:sz w:val="20"/>
                <w:szCs w:val="20"/>
              </w:rPr>
              <w:t>Additional area</w:t>
            </w:r>
          </w:p>
        </w:tc>
        <w:tc>
          <w:tcPr>
            <w:tcW w:w="3200" w:type="pct"/>
            <w:vAlign w:val="center"/>
          </w:tcPr>
          <w:p w14:paraId="07131D27" w14:textId="77777777" w:rsidR="004E44A0" w:rsidRPr="004E44A0" w:rsidRDefault="004E44A0" w:rsidP="00D27EC3">
            <w:pPr>
              <w:pStyle w:val="Paragraphnonumbers"/>
              <w:spacing w:after="0" w:line="240" w:lineRule="auto"/>
              <w:rPr>
                <w:rFonts w:cs="Arial"/>
                <w:sz w:val="20"/>
                <w:szCs w:val="20"/>
              </w:rPr>
            </w:pPr>
            <w:r w:rsidRPr="004E44A0">
              <w:rPr>
                <w:rFonts w:cs="Arial"/>
                <w:sz w:val="20"/>
                <w:szCs w:val="20"/>
              </w:rPr>
              <w:t xml:space="preserve">This document focuses on feeding and eating when faltering growth is identified. It is essential that the health care professional considers other causes for faltering growth, including infections and medical conditions which is currently absent from the quality standard. </w:t>
            </w:r>
          </w:p>
        </w:tc>
      </w:tr>
    </w:tbl>
    <w:p w14:paraId="01EB6D37" w14:textId="77777777" w:rsidR="004E44A0" w:rsidRPr="00467CEB" w:rsidRDefault="004E44A0" w:rsidP="004E44A0">
      <w:pPr>
        <w:tabs>
          <w:tab w:val="left" w:pos="1008"/>
        </w:tabs>
        <w:rPr>
          <w:sz w:val="20"/>
        </w:rPr>
      </w:pPr>
    </w:p>
    <w:p w14:paraId="3B8A26BF" w14:textId="04674EF4" w:rsidR="00DE2054" w:rsidRDefault="004563DF" w:rsidP="00DE2054">
      <w:pPr>
        <w:pStyle w:val="Heading2"/>
      </w:pPr>
      <w:r>
        <w:t>Registered s</w:t>
      </w:r>
      <w:r w:rsidR="00DE2054">
        <w:t>takeholders who submitted comments at consultation</w:t>
      </w:r>
    </w:p>
    <w:p w14:paraId="67269380" w14:textId="77777777" w:rsidR="0093543F" w:rsidRDefault="0093543F" w:rsidP="00EE685E">
      <w:pPr>
        <w:pStyle w:val="Bulletleft1"/>
      </w:pPr>
      <w:r w:rsidRPr="0093543F">
        <w:t xml:space="preserve">British Dietetic Association </w:t>
      </w:r>
    </w:p>
    <w:p w14:paraId="323407F1" w14:textId="77777777" w:rsidR="0093543F" w:rsidRDefault="0093543F" w:rsidP="00EE685E">
      <w:pPr>
        <w:pStyle w:val="Bulletleft1"/>
      </w:pPr>
      <w:r w:rsidRPr="0093543F">
        <w:t xml:space="preserve">Cheshire &amp; Wirral Partnership NHS Foundation Trust </w:t>
      </w:r>
    </w:p>
    <w:p w14:paraId="3D0D9724" w14:textId="487B6EE9" w:rsidR="0093543F" w:rsidRDefault="0093543F" w:rsidP="0093543F">
      <w:pPr>
        <w:pStyle w:val="Bulletleft1"/>
      </w:pPr>
      <w:r w:rsidRPr="0093543F">
        <w:t xml:space="preserve">Child Growth Foundation </w:t>
      </w:r>
    </w:p>
    <w:p w14:paraId="425ACA98" w14:textId="32A641D0" w:rsidR="0093543F" w:rsidRDefault="0093543F" w:rsidP="0093543F">
      <w:pPr>
        <w:pStyle w:val="Bulletleft1"/>
      </w:pPr>
      <w:r w:rsidRPr="0093543F">
        <w:t>Coeliac UK</w:t>
      </w:r>
    </w:p>
    <w:p w14:paraId="2F379E6F" w14:textId="0EE453A5" w:rsidR="0093543F" w:rsidRDefault="0093543F" w:rsidP="0093543F">
      <w:pPr>
        <w:pStyle w:val="Bulletleft1"/>
      </w:pPr>
      <w:r w:rsidRPr="0093543F">
        <w:t>First Steps Nutrition Trust</w:t>
      </w:r>
    </w:p>
    <w:p w14:paraId="6869A8CC" w14:textId="772D963B" w:rsidR="0093543F" w:rsidRDefault="0093543F" w:rsidP="0093543F">
      <w:pPr>
        <w:pStyle w:val="Bulletleft1"/>
      </w:pPr>
      <w:r w:rsidRPr="0093543F">
        <w:t>Lactation Consultants of Great Britain</w:t>
      </w:r>
    </w:p>
    <w:p w14:paraId="2AE94D65" w14:textId="16E9361C" w:rsidR="0093543F" w:rsidRDefault="0093543F" w:rsidP="0093543F">
      <w:pPr>
        <w:pStyle w:val="Bulletleft1"/>
      </w:pPr>
      <w:r w:rsidRPr="0093543F">
        <w:t>Oxford Health NHS Foundation Trust</w:t>
      </w:r>
    </w:p>
    <w:p w14:paraId="0BCD9FE6" w14:textId="6FD3FB3B" w:rsidR="0093543F" w:rsidRDefault="007C4D60" w:rsidP="0093543F">
      <w:pPr>
        <w:pStyle w:val="Bulletleft1"/>
      </w:pPr>
      <w:r w:rsidRPr="007C4D60">
        <w:t xml:space="preserve">Royal College of General Practitioners </w:t>
      </w:r>
    </w:p>
    <w:p w14:paraId="3CA8BDB0" w14:textId="08BC9DA1" w:rsidR="0093543F" w:rsidRDefault="0093543F" w:rsidP="0093543F">
      <w:pPr>
        <w:pStyle w:val="Bulletleft1"/>
      </w:pPr>
      <w:r>
        <w:lastRenderedPageBreak/>
        <w:t>Royal College of Nursing</w:t>
      </w:r>
    </w:p>
    <w:p w14:paraId="46F7DC24" w14:textId="4620E35A" w:rsidR="0093543F" w:rsidRDefault="0093543F" w:rsidP="0093543F">
      <w:pPr>
        <w:pStyle w:val="Bulletleft1"/>
      </w:pPr>
      <w:r>
        <w:t>Royal College of Paediatric and Child Health</w:t>
      </w:r>
    </w:p>
    <w:p w14:paraId="76BEDA45" w14:textId="1F3CA61D" w:rsidR="0093543F" w:rsidRDefault="0093543F" w:rsidP="0093543F">
      <w:pPr>
        <w:pStyle w:val="Bulletleft1"/>
      </w:pPr>
      <w:r>
        <w:t>Royal College of Physicians</w:t>
      </w:r>
    </w:p>
    <w:p w14:paraId="02D58181" w14:textId="77777777" w:rsidR="0093543F" w:rsidRDefault="0093543F" w:rsidP="006A7CC2">
      <w:pPr>
        <w:pStyle w:val="Bulletleft1"/>
      </w:pPr>
      <w:r w:rsidRPr="0093543F">
        <w:t>UK National Screening Committee</w:t>
      </w:r>
    </w:p>
    <w:p w14:paraId="0BB50A60" w14:textId="0426A609" w:rsidR="0093543F" w:rsidRPr="00FC11EC" w:rsidRDefault="0093543F" w:rsidP="0093543F">
      <w:pPr>
        <w:pStyle w:val="Bulletleft1"/>
      </w:pPr>
      <w:r w:rsidRPr="0093543F">
        <w:t xml:space="preserve">University Hospitals Birmingham </w:t>
      </w:r>
    </w:p>
    <w:sectPr w:rsidR="0093543F" w:rsidRPr="00FC11EC" w:rsidSect="00690015">
      <w:pgSz w:w="16838" w:h="11906" w:orient="landscape"/>
      <w:pgMar w:top="1440" w:right="1080" w:bottom="113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E53D9" w14:textId="77777777" w:rsidR="00D27EC3" w:rsidRDefault="00D27EC3">
      <w:r>
        <w:separator/>
      </w:r>
    </w:p>
  </w:endnote>
  <w:endnote w:type="continuationSeparator" w:id="0">
    <w:p w14:paraId="389733AD" w14:textId="77777777" w:rsidR="00D27EC3" w:rsidRDefault="00D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6614" w14:textId="77777777" w:rsidR="00D27EC3" w:rsidRDefault="00D27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65F8" w14:textId="77777777" w:rsidR="00D27EC3" w:rsidRDefault="00D27EC3">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05A7A101" w14:textId="77777777" w:rsidR="00D27EC3" w:rsidRDefault="00D27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7528" w14:textId="77777777" w:rsidR="00D27EC3" w:rsidRPr="00523D57" w:rsidRDefault="00D27EC3">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0CD13A81" w14:textId="77777777" w:rsidR="00D27EC3" w:rsidRDefault="00D27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DAA2" w14:textId="77777777" w:rsidR="00D27EC3" w:rsidRDefault="00D27EC3">
      <w:r>
        <w:separator/>
      </w:r>
    </w:p>
  </w:footnote>
  <w:footnote w:type="continuationSeparator" w:id="0">
    <w:p w14:paraId="05050514" w14:textId="77777777" w:rsidR="00D27EC3" w:rsidRDefault="00D2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0445" w14:textId="77777777" w:rsidR="00D27EC3" w:rsidRDefault="00D27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99F9" w14:textId="77777777" w:rsidR="00D27EC3" w:rsidRDefault="00D27EC3" w:rsidP="0037542E">
    <w:pPr>
      <w:pStyle w:val="Header"/>
      <w:tabs>
        <w:tab w:val="center" w:pos="3402"/>
        <w:tab w:val="right" w:pos="9214"/>
      </w:tabs>
    </w:pPr>
    <w:r>
      <w:t>CONFIDENTIAL</w:t>
    </w:r>
  </w:p>
  <w:p w14:paraId="6F24C477" w14:textId="77777777" w:rsidR="00D27EC3" w:rsidRDefault="00D27EC3" w:rsidP="0037542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D089D" w14:textId="77777777" w:rsidR="00D27EC3" w:rsidRDefault="00D27EC3" w:rsidP="0037542E">
    <w:pPr>
      <w:pStyle w:val="Header"/>
      <w:tabs>
        <w:tab w:val="center" w:pos="3402"/>
        <w:tab w:val="right" w:pos="9214"/>
      </w:tabs>
    </w:pPr>
    <w:r>
      <w:t>CONFIDENTIAL UNTIL PUBLISHED</w:t>
    </w:r>
    <w:r>
      <w:tab/>
    </w:r>
  </w:p>
  <w:p w14:paraId="5F802655" w14:textId="77777777" w:rsidR="00D27EC3" w:rsidRDefault="00D27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BC5C68"/>
    <w:multiLevelType w:val="hybridMultilevel"/>
    <w:tmpl w:val="BF7554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460BD"/>
    <w:multiLevelType w:val="hybridMultilevel"/>
    <w:tmpl w:val="079A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A87963"/>
    <w:multiLevelType w:val="hybridMultilevel"/>
    <w:tmpl w:val="170C7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9FB5D14"/>
    <w:multiLevelType w:val="hybridMultilevel"/>
    <w:tmpl w:val="BDC81442"/>
    <w:lvl w:ilvl="0" w:tplc="DB82C23A">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C565D"/>
    <w:multiLevelType w:val="hybridMultilevel"/>
    <w:tmpl w:val="D0E096F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1D344EB"/>
    <w:multiLevelType w:val="hybridMultilevel"/>
    <w:tmpl w:val="13CCFA18"/>
    <w:lvl w:ilvl="0" w:tplc="CEDED6AC">
      <w:start w:val="1"/>
      <w:numFmt w:val="decimal"/>
      <w:lvlText w:val="%1."/>
      <w:lvlJc w:val="left"/>
      <w:pPr>
        <w:tabs>
          <w:tab w:val="num" w:pos="900"/>
        </w:tabs>
        <w:ind w:left="900" w:hanging="360"/>
      </w:pPr>
      <w:rPr>
        <w:rFonts w:hint="default"/>
        <w:b/>
        <w:sz w:val="24"/>
        <w:szCs w:val="24"/>
      </w:rPr>
    </w:lvl>
    <w:lvl w:ilvl="1" w:tplc="88BE4196">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5" w15:restartNumberingAfterBreak="0">
    <w:nsid w:val="3A7446C2"/>
    <w:multiLevelType w:val="hybridMultilevel"/>
    <w:tmpl w:val="8E4A1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1659CB"/>
    <w:multiLevelType w:val="hybridMultilevel"/>
    <w:tmpl w:val="CEB225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F17B7A"/>
    <w:multiLevelType w:val="hybridMultilevel"/>
    <w:tmpl w:val="A9F8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15A20"/>
    <w:multiLevelType w:val="hybridMultilevel"/>
    <w:tmpl w:val="6E6CA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3A255A4"/>
    <w:multiLevelType w:val="hybridMultilevel"/>
    <w:tmpl w:val="FE5EE4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4E11CB"/>
    <w:multiLevelType w:val="hybridMultilevel"/>
    <w:tmpl w:val="85C42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322844"/>
    <w:multiLevelType w:val="hybridMultilevel"/>
    <w:tmpl w:val="D81A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DD45F0"/>
    <w:multiLevelType w:val="hybridMultilevel"/>
    <w:tmpl w:val="F8A0A2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6"/>
  </w:num>
  <w:num w:numId="3">
    <w:abstractNumId w:val="40"/>
  </w:num>
  <w:num w:numId="4">
    <w:abstractNumId w:val="30"/>
  </w:num>
  <w:num w:numId="5">
    <w:abstractNumId w:val="31"/>
  </w:num>
  <w:num w:numId="6">
    <w:abstractNumId w:val="8"/>
  </w:num>
  <w:num w:numId="7">
    <w:abstractNumId w:val="13"/>
  </w:num>
  <w:num w:numId="8">
    <w:abstractNumId w:val="21"/>
  </w:num>
  <w:num w:numId="9">
    <w:abstractNumId w:val="23"/>
  </w:num>
  <w:num w:numId="10">
    <w:abstractNumId w:val="33"/>
  </w:num>
  <w:num w:numId="11">
    <w:abstractNumId w:val="10"/>
  </w:num>
  <w:num w:numId="12">
    <w:abstractNumId w:val="39"/>
  </w:num>
  <w:num w:numId="13">
    <w:abstractNumId w:val="18"/>
  </w:num>
  <w:num w:numId="14">
    <w:abstractNumId w:val="32"/>
  </w:num>
  <w:num w:numId="15">
    <w:abstractNumId w:val="35"/>
  </w:num>
  <w:num w:numId="16">
    <w:abstractNumId w:val="15"/>
  </w:num>
  <w:num w:numId="17">
    <w:abstractNumId w:val="19"/>
  </w:num>
  <w:num w:numId="18">
    <w:abstractNumId w:val="1"/>
  </w:num>
  <w:num w:numId="19">
    <w:abstractNumId w:val="3"/>
  </w:num>
  <w:num w:numId="20">
    <w:abstractNumId w:val="17"/>
  </w:num>
  <w:num w:numId="21">
    <w:abstractNumId w:val="22"/>
  </w:num>
  <w:num w:numId="22">
    <w:abstractNumId w:val="9"/>
  </w:num>
  <w:num w:numId="23">
    <w:abstractNumId w:val="24"/>
  </w:num>
  <w:num w:numId="24">
    <w:abstractNumId w:val="41"/>
  </w:num>
  <w:num w:numId="25">
    <w:abstractNumId w:val="44"/>
  </w:num>
  <w:num w:numId="26">
    <w:abstractNumId w:val="2"/>
  </w:num>
  <w:num w:numId="27">
    <w:abstractNumId w:val="25"/>
  </w:num>
  <w:num w:numId="28">
    <w:abstractNumId w:val="8"/>
  </w:num>
  <w:num w:numId="29">
    <w:abstractNumId w:val="8"/>
  </w:num>
  <w:num w:numId="30">
    <w:abstractNumId w:val="8"/>
  </w:num>
  <w:num w:numId="31">
    <w:abstractNumId w:val="8"/>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8"/>
  </w:num>
  <w:num w:numId="35">
    <w:abstractNumId w:val="20"/>
  </w:num>
  <w:num w:numId="36">
    <w:abstractNumId w:val="7"/>
  </w:num>
  <w:num w:numId="37">
    <w:abstractNumId w:val="26"/>
  </w:num>
  <w:num w:numId="38">
    <w:abstractNumId w:val="14"/>
  </w:num>
  <w:num w:numId="39">
    <w:abstractNumId w:val="0"/>
  </w:num>
  <w:num w:numId="40">
    <w:abstractNumId w:val="37"/>
  </w:num>
  <w:num w:numId="41">
    <w:abstractNumId w:val="36"/>
  </w:num>
  <w:num w:numId="42">
    <w:abstractNumId w:val="42"/>
  </w:num>
  <w:num w:numId="43">
    <w:abstractNumId w:val="27"/>
  </w:num>
  <w:num w:numId="44">
    <w:abstractNumId w:val="5"/>
  </w:num>
  <w:num w:numId="45">
    <w:abstractNumId w:val="11"/>
  </w:num>
  <w:num w:numId="46">
    <w:abstractNumId w:val="16"/>
  </w:num>
  <w:num w:numId="47">
    <w:abstractNumId w:val="1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DC"/>
    <w:rsid w:val="000002FE"/>
    <w:rsid w:val="000042EC"/>
    <w:rsid w:val="000119FB"/>
    <w:rsid w:val="000229A9"/>
    <w:rsid w:val="00057D42"/>
    <w:rsid w:val="00077C30"/>
    <w:rsid w:val="00082D65"/>
    <w:rsid w:val="000A1EC0"/>
    <w:rsid w:val="000A5831"/>
    <w:rsid w:val="000E08D2"/>
    <w:rsid w:val="0010073A"/>
    <w:rsid w:val="00101F34"/>
    <w:rsid w:val="001361CB"/>
    <w:rsid w:val="00156577"/>
    <w:rsid w:val="00160CF3"/>
    <w:rsid w:val="00161AA0"/>
    <w:rsid w:val="001B0506"/>
    <w:rsid w:val="001D2582"/>
    <w:rsid w:val="001F58EE"/>
    <w:rsid w:val="0021030A"/>
    <w:rsid w:val="00222C15"/>
    <w:rsid w:val="00235CAB"/>
    <w:rsid w:val="00241FE5"/>
    <w:rsid w:val="00255284"/>
    <w:rsid w:val="00294865"/>
    <w:rsid w:val="002B1609"/>
    <w:rsid w:val="002B2D34"/>
    <w:rsid w:val="00306859"/>
    <w:rsid w:val="003075C5"/>
    <w:rsid w:val="0031664C"/>
    <w:rsid w:val="003330E6"/>
    <w:rsid w:val="00362226"/>
    <w:rsid w:val="0037542E"/>
    <w:rsid w:val="003C36AC"/>
    <w:rsid w:val="00404DCD"/>
    <w:rsid w:val="00420FAB"/>
    <w:rsid w:val="00434B7F"/>
    <w:rsid w:val="004356C3"/>
    <w:rsid w:val="004519B2"/>
    <w:rsid w:val="004563DF"/>
    <w:rsid w:val="00461997"/>
    <w:rsid w:val="004820E9"/>
    <w:rsid w:val="0048361F"/>
    <w:rsid w:val="004B514C"/>
    <w:rsid w:val="004E44A0"/>
    <w:rsid w:val="004F0733"/>
    <w:rsid w:val="00526C07"/>
    <w:rsid w:val="0053387C"/>
    <w:rsid w:val="00537FDB"/>
    <w:rsid w:val="0054006D"/>
    <w:rsid w:val="005541A0"/>
    <w:rsid w:val="005860F4"/>
    <w:rsid w:val="005B7567"/>
    <w:rsid w:val="005C051F"/>
    <w:rsid w:val="005C762E"/>
    <w:rsid w:val="005C7BC0"/>
    <w:rsid w:val="005D098C"/>
    <w:rsid w:val="005E6525"/>
    <w:rsid w:val="00603E56"/>
    <w:rsid w:val="0060662A"/>
    <w:rsid w:val="006120E4"/>
    <w:rsid w:val="00614BDA"/>
    <w:rsid w:val="00630FA4"/>
    <w:rsid w:val="00631281"/>
    <w:rsid w:val="006331B4"/>
    <w:rsid w:val="006343F3"/>
    <w:rsid w:val="00642906"/>
    <w:rsid w:val="006477DF"/>
    <w:rsid w:val="00674028"/>
    <w:rsid w:val="00690015"/>
    <w:rsid w:val="006A721F"/>
    <w:rsid w:val="006A7CC2"/>
    <w:rsid w:val="006D73F1"/>
    <w:rsid w:val="006E5126"/>
    <w:rsid w:val="00732519"/>
    <w:rsid w:val="00742630"/>
    <w:rsid w:val="00751CB5"/>
    <w:rsid w:val="00755414"/>
    <w:rsid w:val="00756F30"/>
    <w:rsid w:val="00764A0F"/>
    <w:rsid w:val="007734DC"/>
    <w:rsid w:val="00791B5C"/>
    <w:rsid w:val="007A174B"/>
    <w:rsid w:val="007A4EEE"/>
    <w:rsid w:val="007B56E5"/>
    <w:rsid w:val="007C4D60"/>
    <w:rsid w:val="007F073D"/>
    <w:rsid w:val="00846B17"/>
    <w:rsid w:val="008505C3"/>
    <w:rsid w:val="00862C0C"/>
    <w:rsid w:val="008708F7"/>
    <w:rsid w:val="00874FA9"/>
    <w:rsid w:val="00876678"/>
    <w:rsid w:val="008827F4"/>
    <w:rsid w:val="0089346D"/>
    <w:rsid w:val="00896D0F"/>
    <w:rsid w:val="008C4AF4"/>
    <w:rsid w:val="008D6069"/>
    <w:rsid w:val="008E7585"/>
    <w:rsid w:val="00915DCD"/>
    <w:rsid w:val="00932CD6"/>
    <w:rsid w:val="0093543F"/>
    <w:rsid w:val="0094366C"/>
    <w:rsid w:val="00953ADF"/>
    <w:rsid w:val="009B621A"/>
    <w:rsid w:val="009C45D9"/>
    <w:rsid w:val="009F4BDF"/>
    <w:rsid w:val="00A06657"/>
    <w:rsid w:val="00A07F72"/>
    <w:rsid w:val="00A213B8"/>
    <w:rsid w:val="00A23712"/>
    <w:rsid w:val="00A320F3"/>
    <w:rsid w:val="00A72100"/>
    <w:rsid w:val="00A86D3D"/>
    <w:rsid w:val="00AA4BEA"/>
    <w:rsid w:val="00AB2948"/>
    <w:rsid w:val="00AB39FA"/>
    <w:rsid w:val="00AC13A7"/>
    <w:rsid w:val="00AD6933"/>
    <w:rsid w:val="00AD6B7B"/>
    <w:rsid w:val="00AE5436"/>
    <w:rsid w:val="00AF2CD1"/>
    <w:rsid w:val="00B01338"/>
    <w:rsid w:val="00B014B3"/>
    <w:rsid w:val="00B02399"/>
    <w:rsid w:val="00B23882"/>
    <w:rsid w:val="00B41559"/>
    <w:rsid w:val="00B513C3"/>
    <w:rsid w:val="00B60D70"/>
    <w:rsid w:val="00B63ECB"/>
    <w:rsid w:val="00B853EA"/>
    <w:rsid w:val="00BB047B"/>
    <w:rsid w:val="00BB6398"/>
    <w:rsid w:val="00BC0E86"/>
    <w:rsid w:val="00BD0372"/>
    <w:rsid w:val="00BE094F"/>
    <w:rsid w:val="00BF01D2"/>
    <w:rsid w:val="00BF791F"/>
    <w:rsid w:val="00C02C4A"/>
    <w:rsid w:val="00C139CA"/>
    <w:rsid w:val="00C15A21"/>
    <w:rsid w:val="00C51429"/>
    <w:rsid w:val="00CA17D9"/>
    <w:rsid w:val="00CA3397"/>
    <w:rsid w:val="00CC6B50"/>
    <w:rsid w:val="00CE073B"/>
    <w:rsid w:val="00CE1BFA"/>
    <w:rsid w:val="00CE31A4"/>
    <w:rsid w:val="00CF6D06"/>
    <w:rsid w:val="00D0740E"/>
    <w:rsid w:val="00D17173"/>
    <w:rsid w:val="00D27EC3"/>
    <w:rsid w:val="00D3612A"/>
    <w:rsid w:val="00D37703"/>
    <w:rsid w:val="00D37F25"/>
    <w:rsid w:val="00D7502D"/>
    <w:rsid w:val="00D76420"/>
    <w:rsid w:val="00D8642D"/>
    <w:rsid w:val="00DA1873"/>
    <w:rsid w:val="00DC0120"/>
    <w:rsid w:val="00DC3DF1"/>
    <w:rsid w:val="00DD552B"/>
    <w:rsid w:val="00DD5706"/>
    <w:rsid w:val="00DE2054"/>
    <w:rsid w:val="00DE643F"/>
    <w:rsid w:val="00DE6F78"/>
    <w:rsid w:val="00E05BB5"/>
    <w:rsid w:val="00E2389A"/>
    <w:rsid w:val="00E356FB"/>
    <w:rsid w:val="00E4622C"/>
    <w:rsid w:val="00E46571"/>
    <w:rsid w:val="00E51FFB"/>
    <w:rsid w:val="00E85F0F"/>
    <w:rsid w:val="00EB11E0"/>
    <w:rsid w:val="00EE685E"/>
    <w:rsid w:val="00F0306D"/>
    <w:rsid w:val="00F2083A"/>
    <w:rsid w:val="00F21526"/>
    <w:rsid w:val="00F26A9F"/>
    <w:rsid w:val="00F26E68"/>
    <w:rsid w:val="00F31343"/>
    <w:rsid w:val="00F41688"/>
    <w:rsid w:val="00F50D05"/>
    <w:rsid w:val="00F649F2"/>
    <w:rsid w:val="00F7261F"/>
    <w:rsid w:val="00F91718"/>
    <w:rsid w:val="00FA4C37"/>
    <w:rsid w:val="00FD737A"/>
    <w:rsid w:val="00FF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ED9CAC"/>
  <w15:docId w15:val="{EC1AB0A3-96E9-443B-87E3-54961265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2"/>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uiPriority w:val="3"/>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paragraph" w:styleId="Heading5">
    <w:name w:val="heading 5"/>
    <w:basedOn w:val="Normal"/>
    <w:next w:val="Normal"/>
    <w:link w:val="Heading5Char"/>
    <w:qFormat/>
    <w:rsid w:val="004E44A0"/>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tabs>
        <w:tab w:val="clear" w:pos="1418"/>
        <w:tab w:val="num" w:pos="360"/>
      </w:tabs>
      <w:spacing w:after="0"/>
      <w:ind w:left="0" w:firstLine="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uiPriority w:val="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uiPriority w:val="99"/>
    <w:rsid w:val="000229A9"/>
    <w:rPr>
      <w:color w:val="0000FF"/>
      <w:u w:val="single"/>
    </w:rPr>
  </w:style>
  <w:style w:type="character" w:styleId="FollowedHyperlink">
    <w:name w:val="FollowedHyperlink"/>
    <w:basedOn w:val="DefaultParagraphFont"/>
    <w:unhideWhenUsed/>
    <w:rsid w:val="00B63ECB"/>
    <w:rPr>
      <w:color w:val="800080" w:themeColor="followedHyperlink"/>
      <w:u w:val="single"/>
    </w:rPr>
  </w:style>
  <w:style w:type="paragraph" w:customStyle="1" w:styleId="Paragraphnonumbers">
    <w:name w:val="Paragraph no numbers"/>
    <w:basedOn w:val="Normal"/>
    <w:uiPriority w:val="99"/>
    <w:qFormat/>
    <w:rsid w:val="00F31343"/>
    <w:pPr>
      <w:spacing w:after="240" w:line="276" w:lineRule="auto"/>
    </w:pPr>
    <w:rPr>
      <w:rFonts w:ascii="Arial" w:hAnsi="Arial"/>
      <w:lang w:eastAsia="en-GB"/>
    </w:rPr>
  </w:style>
  <w:style w:type="character" w:customStyle="1" w:styleId="Heading5Char">
    <w:name w:val="Heading 5 Char"/>
    <w:basedOn w:val="DefaultParagraphFont"/>
    <w:link w:val="Heading5"/>
    <w:rsid w:val="004E44A0"/>
    <w:rPr>
      <w:rFonts w:ascii="Arial" w:hAnsi="Arial"/>
      <w:b/>
      <w:bCs/>
      <w:i/>
      <w:iCs/>
      <w:sz w:val="26"/>
      <w:szCs w:val="26"/>
      <w:lang w:eastAsia="en-US"/>
    </w:rPr>
  </w:style>
  <w:style w:type="paragraph" w:styleId="BodyText">
    <w:name w:val="Body Text"/>
    <w:basedOn w:val="Normal"/>
    <w:link w:val="BodyTextChar"/>
    <w:rsid w:val="004E44A0"/>
    <w:rPr>
      <w:rFonts w:ascii="Arial" w:hAnsi="Arial"/>
      <w:b/>
      <w:bCs/>
      <w:sz w:val="22"/>
      <w:szCs w:val="20"/>
    </w:rPr>
  </w:style>
  <w:style w:type="character" w:customStyle="1" w:styleId="BodyTextChar">
    <w:name w:val="Body Text Char"/>
    <w:basedOn w:val="DefaultParagraphFont"/>
    <w:link w:val="BodyText"/>
    <w:rsid w:val="004E44A0"/>
    <w:rPr>
      <w:rFonts w:ascii="Arial" w:hAnsi="Arial"/>
      <w:b/>
      <w:bCs/>
      <w:sz w:val="22"/>
      <w:lang w:eastAsia="en-US"/>
    </w:rPr>
  </w:style>
  <w:style w:type="paragraph" w:customStyle="1" w:styleId="Default">
    <w:name w:val="Default"/>
    <w:rsid w:val="004E44A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E44A0"/>
    <w:pPr>
      <w:ind w:left="720"/>
    </w:pPr>
    <w:rPr>
      <w:rFonts w:eastAsia="Calibri"/>
      <w:lang w:eastAsia="en-GB"/>
    </w:rPr>
  </w:style>
  <w:style w:type="paragraph" w:styleId="NormalWeb">
    <w:name w:val="Normal (Web)"/>
    <w:basedOn w:val="Normal"/>
    <w:uiPriority w:val="99"/>
    <w:unhideWhenUsed/>
    <w:rsid w:val="004E44A0"/>
    <w:pPr>
      <w:spacing w:before="100" w:beforeAutospacing="1" w:after="100" w:afterAutospacing="1"/>
    </w:pPr>
    <w:rPr>
      <w:rFonts w:eastAsia="Calibri"/>
      <w:lang w:eastAsia="en-GB"/>
    </w:rPr>
  </w:style>
  <w:style w:type="character" w:customStyle="1" w:styleId="volume-issue-pages">
    <w:name w:val="volume-issue-pages"/>
    <w:rsid w:val="004E44A0"/>
  </w:style>
  <w:style w:type="character" w:customStyle="1" w:styleId="small-caps">
    <w:name w:val="small-caps"/>
    <w:rsid w:val="004E44A0"/>
  </w:style>
  <w:style w:type="character" w:styleId="Emphasis">
    <w:name w:val="Emphasis"/>
    <w:uiPriority w:val="20"/>
    <w:qFormat/>
    <w:rsid w:val="004E44A0"/>
    <w:rPr>
      <w:i/>
      <w:iCs/>
    </w:rPr>
  </w:style>
  <w:style w:type="table" w:styleId="TableGrid">
    <w:name w:val="Table Grid"/>
    <w:basedOn w:val="TableNormal"/>
    <w:rsid w:val="004E44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header" Target="header3.xml"/><Relationship Id="rId18" Type="http://schemas.openxmlformats.org/officeDocument/2006/relationships/hyperlink" Target="https://journals.sagepub.com/doi/10.1177/08903344177164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onlinelibrary.wiley.com/doi/full/10.1111/mcn.12485" TargetMode="External"/><Relationship Id="rId2" Type="http://schemas.openxmlformats.org/officeDocument/2006/relationships/numbering" Target="numbering.xml"/><Relationship Id="rId16" Type="http://schemas.openxmlformats.org/officeDocument/2006/relationships/hyperlink" Target="http://dx.doi.org/10.1097/EDE.0000000000001006" TargetMode="External"/><Relationship Id="rId20" Type="http://schemas.openxmlformats.org/officeDocument/2006/relationships/hyperlink" Target="https://www.ncbi.nlm.nih.gov/pubmed/31835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arning.bmj.com/learning/module-intro/faltering-growth.html?moduleId=10063880&amp;locale=en_GB" TargetMode="External"/><Relationship Id="rId10" Type="http://schemas.openxmlformats.org/officeDocument/2006/relationships/header" Target="header2.xml"/><Relationship Id="rId19" Type="http://schemas.openxmlformats.org/officeDocument/2006/relationships/hyperlink" Target="https://pubmed.ncbi.nlm.nih.gov/26908696-impact-of-donor-milk-availability-on-breast-milk-use-and-necrotizing-enterocolitis-rat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ICE\NICE%20Templates\Quality%20Standards\QS%20Consult%20summ%20rep%20Oc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5416-F586-4F16-BA37-C1EEEACC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Consult summ rep Oct 19</Template>
  <TotalTime>3</TotalTime>
  <Pages>26</Pages>
  <Words>7996</Words>
  <Characters>45238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53128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Eileen Taylor</dc:creator>
  <cp:lastModifiedBy>Eileen Taylor</cp:lastModifiedBy>
  <cp:revision>3</cp:revision>
  <cp:lastPrinted>2020-02-27T09:20:00Z</cp:lastPrinted>
  <dcterms:created xsi:type="dcterms:W3CDTF">2020-08-18T09:21:00Z</dcterms:created>
  <dcterms:modified xsi:type="dcterms:W3CDTF">2020-08-18T09:23:00Z</dcterms:modified>
</cp:coreProperties>
</file>