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12A58" w14:textId="128CEE9D" w:rsidR="00443081" w:rsidRDefault="00443081" w:rsidP="00181A4A">
      <w:pPr>
        <w:pStyle w:val="Title"/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D21CC3" w:rsidRPr="00D21CC3" w14:paraId="1A46C9C7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2B356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Abbott Laboratories</w:t>
            </w:r>
          </w:p>
        </w:tc>
      </w:tr>
      <w:tr w:rsidR="00D21CC3" w:rsidRPr="00D21CC3" w14:paraId="27BA720E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7A179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Abbott Nutrition</w:t>
            </w:r>
          </w:p>
        </w:tc>
      </w:tr>
      <w:tr w:rsidR="00D21CC3" w:rsidRPr="00D21CC3" w14:paraId="09DEC6E4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6476C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Aberdeen Chiropractic Clinic</w:t>
            </w:r>
          </w:p>
        </w:tc>
      </w:tr>
      <w:tr w:rsidR="00D21CC3" w:rsidRPr="00D21CC3" w14:paraId="611F4A09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0C556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Action on Hearing Loss</w:t>
            </w:r>
          </w:p>
        </w:tc>
      </w:tr>
      <w:tr w:rsidR="00D21CC3" w:rsidRPr="00D21CC3" w14:paraId="1BDF0645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8144A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 xml:space="preserve">Alder Hey Children's NHS Foundation Trust </w:t>
            </w:r>
          </w:p>
        </w:tc>
      </w:tr>
      <w:tr w:rsidR="00D21CC3" w:rsidRPr="00D21CC3" w14:paraId="628012EA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03F0F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 xml:space="preserve">Ashford and St Peter's Hospitals NHS Trust </w:t>
            </w:r>
          </w:p>
        </w:tc>
      </w:tr>
      <w:tr w:rsidR="00D21CC3" w:rsidRPr="00D21CC3" w14:paraId="6DDB2FF4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28D7F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 xml:space="preserve">Association of Anaesthetists of Great Britain and Ireland </w:t>
            </w:r>
          </w:p>
        </w:tc>
      </w:tr>
      <w:tr w:rsidR="00D21CC3" w:rsidRPr="00D21CC3" w14:paraId="79511EB2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B9649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 xml:space="preserve">Association of Breastfeeding Mothers </w:t>
            </w:r>
          </w:p>
        </w:tc>
      </w:tr>
      <w:tr w:rsidR="00D21CC3" w:rsidRPr="00D21CC3" w14:paraId="60C84E0C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38B00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Association of Paediatric Emergency Medicine</w:t>
            </w:r>
          </w:p>
        </w:tc>
      </w:tr>
      <w:tr w:rsidR="00D21CC3" w:rsidRPr="00D21CC3" w14:paraId="3086786E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71466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Barnsley Hospital NHS Foundation Trust</w:t>
            </w:r>
          </w:p>
        </w:tc>
      </w:tr>
      <w:tr w:rsidR="00D21CC3" w:rsidRPr="00D21CC3" w14:paraId="338D11F6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6D2AD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 xml:space="preserve">Barnsley Youth Offending Team </w:t>
            </w:r>
          </w:p>
        </w:tc>
      </w:tr>
      <w:tr w:rsidR="00D21CC3" w:rsidRPr="00D21CC3" w14:paraId="2AE59F34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6DF69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Belfast Health and Social Care Trust</w:t>
            </w:r>
          </w:p>
        </w:tc>
      </w:tr>
      <w:tr w:rsidR="00D21CC3" w:rsidRPr="00D21CC3" w14:paraId="56E40BA8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9627C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Better Breastfeeding</w:t>
            </w:r>
          </w:p>
        </w:tc>
      </w:tr>
      <w:tr w:rsidR="00D21CC3" w:rsidRPr="00D21CC3" w14:paraId="69F96C0E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0195B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Breastfeeding Yummy Mummies Information and Support</w:t>
            </w:r>
          </w:p>
        </w:tc>
      </w:tr>
      <w:tr w:rsidR="00D21CC3" w:rsidRPr="00D21CC3" w14:paraId="1B3205AD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3578A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British Academy of Childhood Disability</w:t>
            </w:r>
          </w:p>
        </w:tc>
      </w:tr>
      <w:tr w:rsidR="00D21CC3" w:rsidRPr="00D21CC3" w14:paraId="3B3F1C21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08EB1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 xml:space="preserve">British Association </w:t>
            </w:r>
            <w:proofErr w:type="gramStart"/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For</w:t>
            </w:r>
            <w:proofErr w:type="gramEnd"/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 xml:space="preserve"> Paediatric Nephrology</w:t>
            </w:r>
          </w:p>
        </w:tc>
      </w:tr>
      <w:tr w:rsidR="00D21CC3" w:rsidRPr="00D21CC3" w14:paraId="144C19B5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6F32E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 xml:space="preserve">British Dietetic Association </w:t>
            </w:r>
          </w:p>
        </w:tc>
      </w:tr>
      <w:tr w:rsidR="00D21CC3" w:rsidRPr="00D21CC3" w14:paraId="2ACE462C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3011B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British HIV Association</w:t>
            </w:r>
          </w:p>
        </w:tc>
      </w:tr>
      <w:tr w:rsidR="00D21CC3" w:rsidRPr="00D21CC3" w14:paraId="6FC2E011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6C5E6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British Medical Association</w:t>
            </w:r>
          </w:p>
        </w:tc>
      </w:tr>
      <w:tr w:rsidR="00D21CC3" w:rsidRPr="00D21CC3" w14:paraId="7ED10CA3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AF260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 xml:space="preserve">British Medical Journal </w:t>
            </w:r>
          </w:p>
        </w:tc>
      </w:tr>
      <w:tr w:rsidR="00D21CC3" w:rsidRPr="00D21CC3" w14:paraId="5F721BC1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EB929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 xml:space="preserve">British National Formulary </w:t>
            </w:r>
          </w:p>
        </w:tc>
      </w:tr>
      <w:tr w:rsidR="00D21CC3" w:rsidRPr="00D21CC3" w14:paraId="03F09A7A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FAE5B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 xml:space="preserve">British Nuclear Cardiology Society </w:t>
            </w:r>
          </w:p>
        </w:tc>
      </w:tr>
      <w:tr w:rsidR="00D21CC3" w:rsidRPr="00D21CC3" w14:paraId="2BD3F91B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2DD63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 xml:space="preserve">British Paediatric Respiratory Society </w:t>
            </w:r>
          </w:p>
        </w:tc>
      </w:tr>
      <w:tr w:rsidR="00D21CC3" w:rsidRPr="00D21CC3" w14:paraId="1EBEA42E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847FD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British Psychological Society</w:t>
            </w:r>
          </w:p>
        </w:tc>
      </w:tr>
      <w:tr w:rsidR="00D21CC3" w:rsidRPr="00D21CC3" w14:paraId="1CC38E3A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D4883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British Red Cross</w:t>
            </w:r>
          </w:p>
        </w:tc>
      </w:tr>
      <w:tr w:rsidR="00D21CC3" w:rsidRPr="00D21CC3" w14:paraId="08530530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4093C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British Society for Paediatric Endocrinology and Diabetes</w:t>
            </w:r>
          </w:p>
        </w:tc>
      </w:tr>
      <w:tr w:rsidR="00D21CC3" w:rsidRPr="00D21CC3" w14:paraId="73BFE813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AB35D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 xml:space="preserve">British Society of Paediatric Gastroenterology Hepatology and Nutrition </w:t>
            </w:r>
          </w:p>
        </w:tc>
      </w:tr>
      <w:tr w:rsidR="00D21CC3" w:rsidRPr="00D21CC3" w14:paraId="6FECF259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71352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British Specialist Nutrition Association</w:t>
            </w:r>
          </w:p>
        </w:tc>
      </w:tr>
      <w:tr w:rsidR="00D21CC3" w:rsidRPr="00D21CC3" w14:paraId="39CBBDDC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A3E0F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Buckinghamshire County Council</w:t>
            </w:r>
          </w:p>
        </w:tc>
      </w:tr>
      <w:tr w:rsidR="00D21CC3" w:rsidRPr="00D21CC3" w14:paraId="15BFE33D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F76DD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Care Council for Wales</w:t>
            </w:r>
          </w:p>
        </w:tc>
      </w:tr>
      <w:tr w:rsidR="00D21CC3" w:rsidRPr="00D21CC3" w14:paraId="4E8BAEDD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D64A9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Care Quality Commission</w:t>
            </w:r>
          </w:p>
        </w:tc>
      </w:tr>
      <w:tr w:rsidR="00D21CC3" w:rsidRPr="00D21CC3" w14:paraId="6D0C3865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03DB5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Central &amp; North West London NHS Foundation Trust</w:t>
            </w:r>
          </w:p>
        </w:tc>
      </w:tr>
      <w:tr w:rsidR="00D21CC3" w:rsidRPr="00D21CC3" w14:paraId="0B584C7B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C6D43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Chartered Society of Physiotherapy</w:t>
            </w:r>
          </w:p>
        </w:tc>
      </w:tr>
      <w:tr w:rsidR="00D21CC3" w:rsidRPr="00D21CC3" w14:paraId="5F42EF0F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AB372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 xml:space="preserve">Child Growth Foundation </w:t>
            </w:r>
          </w:p>
        </w:tc>
      </w:tr>
      <w:tr w:rsidR="00D21CC3" w:rsidRPr="00D21CC3" w14:paraId="364D2D68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9F9B4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Clínica rauquen</w:t>
            </w:r>
          </w:p>
        </w:tc>
      </w:tr>
      <w:tr w:rsidR="00D21CC3" w:rsidRPr="00D21CC3" w14:paraId="5B62BD57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3BF67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Cochrane UK</w:t>
            </w:r>
          </w:p>
        </w:tc>
      </w:tr>
      <w:tr w:rsidR="00D21CC3" w:rsidRPr="00D21CC3" w14:paraId="756ED5C3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69429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Coeliac UK</w:t>
            </w:r>
          </w:p>
        </w:tc>
      </w:tr>
      <w:tr w:rsidR="00D21CC3" w:rsidRPr="00D21CC3" w14:paraId="2FB42EA9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B9732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College of Paramedics</w:t>
            </w:r>
          </w:p>
        </w:tc>
      </w:tr>
      <w:tr w:rsidR="00D21CC3" w:rsidRPr="00D21CC3" w14:paraId="6AC35800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EC68A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Crawley CCG and Horsham and Mid Sussex CCG</w:t>
            </w:r>
          </w:p>
        </w:tc>
      </w:tr>
      <w:tr w:rsidR="00D21CC3" w:rsidRPr="00D21CC3" w14:paraId="0B268E1E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3D6DB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Cumbria Partnership NHS Foundation Trust</w:t>
            </w:r>
          </w:p>
        </w:tc>
      </w:tr>
      <w:tr w:rsidR="00D21CC3" w:rsidRPr="00D21CC3" w14:paraId="26AE4A63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6C05B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Department of Health and Social Care</w:t>
            </w:r>
          </w:p>
        </w:tc>
      </w:tr>
      <w:tr w:rsidR="00D21CC3" w:rsidRPr="00D21CC3" w14:paraId="4EB49FC7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87DF4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Department of Health, Social Services and Public Safety - Northern Ireland</w:t>
            </w:r>
          </w:p>
        </w:tc>
      </w:tr>
      <w:tr w:rsidR="00D21CC3" w:rsidRPr="00D21CC3" w14:paraId="17EBFEE5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28098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Doula UK</w:t>
            </w:r>
          </w:p>
        </w:tc>
      </w:tr>
      <w:tr w:rsidR="00D21CC3" w:rsidRPr="00D21CC3" w14:paraId="7A670D82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E4918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East Kent Hospitals University NHS Foundation Trust</w:t>
            </w:r>
          </w:p>
        </w:tc>
      </w:tr>
      <w:tr w:rsidR="00D21CC3" w:rsidRPr="00D21CC3" w14:paraId="2AB9B131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E34BA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EMDR ASSOCIATION LTD</w:t>
            </w:r>
          </w:p>
        </w:tc>
      </w:tr>
      <w:tr w:rsidR="00D21CC3" w:rsidRPr="00D21CC3" w14:paraId="21BBDC74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F74AD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 xml:space="preserve">Family Lives </w:t>
            </w:r>
          </w:p>
        </w:tc>
      </w:tr>
      <w:tr w:rsidR="00D21CC3" w:rsidRPr="00D21CC3" w14:paraId="3FB129D6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50C2E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Family Nutrition Coach Ltd</w:t>
            </w:r>
          </w:p>
        </w:tc>
      </w:tr>
      <w:tr w:rsidR="00D21CC3" w:rsidRPr="00D21CC3" w14:paraId="08CBE048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ECA84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First Steps Nutrition Trust</w:t>
            </w:r>
          </w:p>
        </w:tc>
      </w:tr>
      <w:tr w:rsidR="00D21CC3" w:rsidRPr="00D21CC3" w14:paraId="79E55615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7D1B9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Genetic Alliance UK</w:t>
            </w:r>
          </w:p>
        </w:tc>
      </w:tr>
      <w:tr w:rsidR="00D21CC3" w:rsidRPr="00D21CC3" w14:paraId="057B4FAE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46674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Gibraltar Breastfeeding Association</w:t>
            </w:r>
          </w:p>
        </w:tc>
      </w:tr>
      <w:tr w:rsidR="00D21CC3" w:rsidRPr="00D21CC3" w14:paraId="7F6F4181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C6A19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 xml:space="preserve">GP Infant Feeding Network </w:t>
            </w:r>
          </w:p>
        </w:tc>
      </w:tr>
      <w:tr w:rsidR="00D21CC3" w:rsidRPr="00D21CC3" w14:paraId="74ABF1EF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0FECD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 xml:space="preserve">Greater Glasgow and Clyde NHS Board </w:t>
            </w:r>
          </w:p>
        </w:tc>
      </w:tr>
      <w:tr w:rsidR="00D21CC3" w:rsidRPr="00D21CC3" w14:paraId="1535EA4C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D5A82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 xml:space="preserve">Health and Care Professions Council </w:t>
            </w:r>
          </w:p>
        </w:tc>
      </w:tr>
      <w:tr w:rsidR="00D21CC3" w:rsidRPr="00D21CC3" w14:paraId="1187D036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A1A82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Healthcare Improvement Scotland</w:t>
            </w:r>
          </w:p>
        </w:tc>
      </w:tr>
      <w:tr w:rsidR="00D21CC3" w:rsidRPr="00D21CC3" w14:paraId="3FA4DCE2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B5912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Healthcare Quality Improvement Partnership</w:t>
            </w:r>
          </w:p>
        </w:tc>
      </w:tr>
      <w:tr w:rsidR="00D21CC3" w:rsidRPr="00D21CC3" w14:paraId="3C8C4D98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A9FAC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Healthwatch Darlington</w:t>
            </w:r>
          </w:p>
        </w:tc>
      </w:tr>
      <w:tr w:rsidR="00D21CC3" w:rsidRPr="00D21CC3" w14:paraId="538BDBC0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99E54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Healthwatch Salford</w:t>
            </w:r>
          </w:p>
        </w:tc>
      </w:tr>
      <w:tr w:rsidR="00D21CC3" w:rsidRPr="00D21CC3" w14:paraId="6496B152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A297F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Homerton University Hospital</w:t>
            </w:r>
          </w:p>
        </w:tc>
      </w:tr>
      <w:tr w:rsidR="00D21CC3" w:rsidRPr="00D21CC3" w14:paraId="7A25CEC2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D7BDF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Hywel Dda University Health Board</w:t>
            </w:r>
          </w:p>
        </w:tc>
      </w:tr>
      <w:tr w:rsidR="00D21CC3" w:rsidRPr="00D21CC3" w14:paraId="3A28353C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9E3E3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Institute of Health Visiting</w:t>
            </w:r>
          </w:p>
        </w:tc>
      </w:tr>
      <w:tr w:rsidR="00D21CC3" w:rsidRPr="00D21CC3" w14:paraId="13F313EA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F1A5C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JT Healing</w:t>
            </w:r>
          </w:p>
        </w:tc>
      </w:tr>
      <w:tr w:rsidR="00D21CC3" w:rsidRPr="00D21CC3" w14:paraId="616C4372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FBF56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Kernow Maternity Voices Partnership</w:t>
            </w:r>
          </w:p>
        </w:tc>
      </w:tr>
      <w:tr w:rsidR="00D21CC3" w:rsidRPr="00D21CC3" w14:paraId="51EA5AA0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45A56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 xml:space="preserve">King's College London </w:t>
            </w:r>
          </w:p>
        </w:tc>
      </w:tr>
      <w:tr w:rsidR="00D21CC3" w:rsidRPr="00D21CC3" w14:paraId="6B7C5935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38D9C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Lactation Consultants of Great Britain</w:t>
            </w:r>
          </w:p>
        </w:tc>
      </w:tr>
      <w:tr w:rsidR="00D21CC3" w:rsidRPr="00D21CC3" w14:paraId="2704C62F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747A8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Lancashire Care NHS Foundation Trust</w:t>
            </w:r>
          </w:p>
        </w:tc>
      </w:tr>
      <w:tr w:rsidR="00D21CC3" w:rsidRPr="00D21CC3" w14:paraId="45077105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3BDDB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Liverpool University</w:t>
            </w:r>
          </w:p>
        </w:tc>
      </w:tr>
      <w:tr w:rsidR="00D21CC3" w:rsidRPr="00D21CC3" w14:paraId="75140110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7AD66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Manchester Metropolitan University</w:t>
            </w:r>
          </w:p>
        </w:tc>
      </w:tr>
      <w:tr w:rsidR="00D21CC3" w:rsidRPr="00D21CC3" w14:paraId="2552EF35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9A8F1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Mastercall Healthcare</w:t>
            </w:r>
          </w:p>
        </w:tc>
      </w:tr>
      <w:tr w:rsidR="00D21CC3" w:rsidRPr="00D21CC3" w14:paraId="5EBE8E01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F8CEE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Mead Johnson Nutritionals</w:t>
            </w:r>
          </w:p>
        </w:tc>
      </w:tr>
      <w:tr w:rsidR="00D21CC3" w:rsidRPr="00D21CC3" w14:paraId="64A53381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AACD4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Medicines and Healthcare Products Regulatory Agency</w:t>
            </w:r>
          </w:p>
        </w:tc>
      </w:tr>
      <w:tr w:rsidR="00D21CC3" w:rsidRPr="00D21CC3" w14:paraId="492D67DA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5CAAF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 xml:space="preserve">Ministry of Defence </w:t>
            </w:r>
          </w:p>
        </w:tc>
      </w:tr>
      <w:tr w:rsidR="00D21CC3" w:rsidRPr="00D21CC3" w14:paraId="0E8220E5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5EC96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Nagalro</w:t>
            </w:r>
          </w:p>
        </w:tc>
      </w:tr>
      <w:tr w:rsidR="00D21CC3" w:rsidRPr="00D21CC3" w14:paraId="4B368A73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4A1F9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 xml:space="preserve">National Childbirth Trust </w:t>
            </w:r>
          </w:p>
        </w:tc>
      </w:tr>
      <w:tr w:rsidR="00D21CC3" w:rsidRPr="00D21CC3" w14:paraId="330FC3A4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A3213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National Deaf Children's Society</w:t>
            </w:r>
          </w:p>
        </w:tc>
      </w:tr>
      <w:tr w:rsidR="00D21CC3" w:rsidRPr="00D21CC3" w14:paraId="3CDE92AF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14204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National Guideline Alliance</w:t>
            </w:r>
          </w:p>
        </w:tc>
      </w:tr>
      <w:tr w:rsidR="00D21CC3" w:rsidRPr="00D21CC3" w14:paraId="4C63E2F1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E0789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National Guideline Centre</w:t>
            </w:r>
          </w:p>
        </w:tc>
      </w:tr>
      <w:tr w:rsidR="00D21CC3" w:rsidRPr="00D21CC3" w14:paraId="18E12377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61F07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National Institute for Health and Care Excellence</w:t>
            </w:r>
          </w:p>
        </w:tc>
      </w:tr>
      <w:tr w:rsidR="00D21CC3" w:rsidRPr="00D21CC3" w14:paraId="5C8EB775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A507E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National Institute for Health Research</w:t>
            </w:r>
          </w:p>
        </w:tc>
      </w:tr>
      <w:tr w:rsidR="00D21CC3" w:rsidRPr="00D21CC3" w14:paraId="096B0F8F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0DA7E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 xml:space="preserve">Neonatal &amp; Paediatric Pharmacists Group </w:t>
            </w:r>
          </w:p>
        </w:tc>
      </w:tr>
      <w:tr w:rsidR="00D21CC3" w:rsidRPr="00D21CC3" w14:paraId="27F2669E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0971F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NHS Birmingham South and Central CCG</w:t>
            </w:r>
          </w:p>
        </w:tc>
      </w:tr>
      <w:tr w:rsidR="00D21CC3" w:rsidRPr="00D21CC3" w14:paraId="4AFD50C5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773AC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NHS Choices</w:t>
            </w:r>
          </w:p>
        </w:tc>
      </w:tr>
      <w:tr w:rsidR="00D21CC3" w:rsidRPr="00D21CC3" w14:paraId="593572F3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073C0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NHS Digital</w:t>
            </w:r>
          </w:p>
        </w:tc>
      </w:tr>
      <w:tr w:rsidR="00D21CC3" w:rsidRPr="00D21CC3" w14:paraId="5E8AD464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7CB30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NHS England</w:t>
            </w:r>
          </w:p>
        </w:tc>
      </w:tr>
      <w:tr w:rsidR="00D21CC3" w:rsidRPr="00D21CC3" w14:paraId="7D446099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2E629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 xml:space="preserve">NHS Grampian (Aberdeen Infirmary) </w:t>
            </w:r>
          </w:p>
        </w:tc>
      </w:tr>
      <w:tr w:rsidR="00D21CC3" w:rsidRPr="00D21CC3" w14:paraId="40D036F5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AC624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NHS Health at Work</w:t>
            </w:r>
          </w:p>
        </w:tc>
      </w:tr>
      <w:tr w:rsidR="00D21CC3" w:rsidRPr="00D21CC3" w14:paraId="3DA1BDBC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933B7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NHS Sheffield CCG</w:t>
            </w:r>
          </w:p>
        </w:tc>
      </w:tr>
      <w:tr w:rsidR="00D21CC3" w:rsidRPr="00D21CC3" w14:paraId="5F6C42FF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8AF5D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NICE - Clinical Guidelines Surveillance</w:t>
            </w:r>
          </w:p>
        </w:tc>
      </w:tr>
      <w:tr w:rsidR="00D21CC3" w:rsidRPr="00D21CC3" w14:paraId="2B99FB5C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32407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NICE - DAP</w:t>
            </w:r>
          </w:p>
        </w:tc>
      </w:tr>
      <w:tr w:rsidR="00D21CC3" w:rsidRPr="00D21CC3" w14:paraId="1245DE67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CB197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NICE - Guideline Updates Team</w:t>
            </w:r>
          </w:p>
        </w:tc>
      </w:tr>
      <w:tr w:rsidR="00D21CC3" w:rsidRPr="00D21CC3" w14:paraId="30321681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1C227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 xml:space="preserve">NICE - IMPLEMENTATION </w:t>
            </w:r>
            <w:proofErr w:type="gramStart"/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CONSULTANT  Region</w:t>
            </w:r>
            <w:proofErr w:type="gramEnd"/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 xml:space="preserve"> - East</w:t>
            </w:r>
          </w:p>
        </w:tc>
      </w:tr>
      <w:tr w:rsidR="00D21CC3" w:rsidRPr="00D21CC3" w14:paraId="7643DDD2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61F85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NICE - Interventional Procedures</w:t>
            </w:r>
          </w:p>
        </w:tc>
      </w:tr>
      <w:tr w:rsidR="00D21CC3" w:rsidRPr="00D21CC3" w14:paraId="6BED9780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1BD72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NICE - Medicines and Prescribing Centre</w:t>
            </w:r>
          </w:p>
        </w:tc>
      </w:tr>
      <w:tr w:rsidR="00D21CC3" w:rsidRPr="00D21CC3" w14:paraId="0B87F202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A0895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NICE - MTEP</w:t>
            </w:r>
          </w:p>
        </w:tc>
      </w:tr>
      <w:tr w:rsidR="00D21CC3" w:rsidRPr="00D21CC3" w14:paraId="53E75913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BDAD7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NICE - PIP</w:t>
            </w:r>
          </w:p>
        </w:tc>
      </w:tr>
      <w:tr w:rsidR="00D21CC3" w:rsidRPr="00D21CC3" w14:paraId="58B414EB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10830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NICE - Scientific Advice</w:t>
            </w:r>
          </w:p>
        </w:tc>
      </w:tr>
      <w:tr w:rsidR="00D21CC3" w:rsidRPr="00D21CC3" w14:paraId="2432B388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36267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NICE - Social Care</w:t>
            </w:r>
          </w:p>
        </w:tc>
      </w:tr>
      <w:tr w:rsidR="00D21CC3" w:rsidRPr="00D21CC3" w14:paraId="46993957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E1F07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NICE - Technology Appraisals &amp; HST</w:t>
            </w:r>
          </w:p>
        </w:tc>
      </w:tr>
      <w:tr w:rsidR="00D21CC3" w:rsidRPr="00D21CC3" w14:paraId="62577F87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9AAB9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NICE - Topic selection</w:t>
            </w:r>
          </w:p>
        </w:tc>
      </w:tr>
      <w:tr w:rsidR="00D21CC3" w:rsidRPr="00D21CC3" w14:paraId="741E770A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455DA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NIHR Collaboration for Leadership in Applied Health Research and Care North Thames</w:t>
            </w:r>
          </w:p>
        </w:tc>
      </w:tr>
      <w:tr w:rsidR="00D21CC3" w:rsidRPr="00D21CC3" w14:paraId="092E3433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9BB95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North West Boroughs Healthcare NHS Foundation Trust</w:t>
            </w:r>
          </w:p>
        </w:tc>
      </w:tr>
      <w:tr w:rsidR="00D21CC3" w:rsidRPr="00D21CC3" w14:paraId="14B89DB3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53FAD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Northern Health and Social Care Trust</w:t>
            </w:r>
          </w:p>
        </w:tc>
      </w:tr>
      <w:tr w:rsidR="00D21CC3" w:rsidRPr="00D21CC3" w14:paraId="0E66898F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6AB4E" w14:textId="77679AEF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 xml:space="preserve">Northern </w:t>
            </w: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Ireland</w:t>
            </w: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 xml:space="preserve"> Rare Disease Partnership</w:t>
            </w:r>
          </w:p>
        </w:tc>
      </w:tr>
      <w:tr w:rsidR="00D21CC3" w:rsidRPr="00D21CC3" w14:paraId="40D60C59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7EB99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 xml:space="preserve">Northumbria Healthcare NHS Foundation Trust </w:t>
            </w:r>
          </w:p>
        </w:tc>
      </w:tr>
      <w:tr w:rsidR="00D21CC3" w:rsidRPr="00D21CC3" w14:paraId="373281B9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47BE9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Nottinghamshire Healthcare NHS Foundation Trust</w:t>
            </w:r>
          </w:p>
        </w:tc>
      </w:tr>
      <w:tr w:rsidR="00D21CC3" w:rsidRPr="00D21CC3" w14:paraId="597D3C54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75539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Novo Nordisk Ltd</w:t>
            </w:r>
          </w:p>
        </w:tc>
      </w:tr>
      <w:tr w:rsidR="00D21CC3" w:rsidRPr="00D21CC3" w14:paraId="3927A33F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04D70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 xml:space="preserve">Nursing and Midwifery Council </w:t>
            </w:r>
          </w:p>
        </w:tc>
      </w:tr>
      <w:tr w:rsidR="00D21CC3" w:rsidRPr="00D21CC3" w14:paraId="7ECDEF9B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E6E65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Nutricia</w:t>
            </w:r>
            <w:bookmarkStart w:id="0" w:name="_GoBack"/>
            <w:bookmarkEnd w:id="0"/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 xml:space="preserve"> Advanced Medical Nutrition</w:t>
            </w:r>
          </w:p>
        </w:tc>
      </w:tr>
      <w:tr w:rsidR="00D21CC3" w:rsidRPr="00D21CC3" w14:paraId="40543FFF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E021F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 xml:space="preserve">Our Lady's Hospital for Sick Children </w:t>
            </w:r>
          </w:p>
        </w:tc>
      </w:tr>
      <w:tr w:rsidR="00D21CC3" w:rsidRPr="00D21CC3" w14:paraId="43D1A23B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7E037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Phoenix Independent Midwives</w:t>
            </w:r>
          </w:p>
        </w:tc>
      </w:tr>
      <w:tr w:rsidR="00D21CC3" w:rsidRPr="00D21CC3" w14:paraId="0A20A8BF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97BD6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Public Health England</w:t>
            </w:r>
          </w:p>
        </w:tc>
      </w:tr>
      <w:tr w:rsidR="00D21CC3" w:rsidRPr="00D21CC3" w14:paraId="03B51A34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65F5C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Public Health Wales</w:t>
            </w:r>
          </w:p>
        </w:tc>
      </w:tr>
      <w:tr w:rsidR="00D21CC3" w:rsidRPr="00D21CC3" w14:paraId="7D037614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ADED5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Royal College of Anaesthetists</w:t>
            </w:r>
          </w:p>
        </w:tc>
      </w:tr>
      <w:tr w:rsidR="00D21CC3" w:rsidRPr="00D21CC3" w14:paraId="10560E11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5E244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Royal College of General Practitioners</w:t>
            </w:r>
          </w:p>
        </w:tc>
      </w:tr>
      <w:tr w:rsidR="00D21CC3" w:rsidRPr="00D21CC3" w14:paraId="02A2C5D1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660F7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 xml:space="preserve">Royal College of General Practitioners in Wales </w:t>
            </w:r>
          </w:p>
        </w:tc>
      </w:tr>
      <w:tr w:rsidR="00D21CC3" w:rsidRPr="00D21CC3" w14:paraId="39BFAE7C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B8D7C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Royal College of Midwives</w:t>
            </w:r>
          </w:p>
        </w:tc>
      </w:tr>
      <w:tr w:rsidR="00D21CC3" w:rsidRPr="00D21CC3" w14:paraId="4945D3C8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58CC3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Royal College of Nursing</w:t>
            </w:r>
          </w:p>
        </w:tc>
      </w:tr>
      <w:tr w:rsidR="00D21CC3" w:rsidRPr="00D21CC3" w14:paraId="5406EABE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A6950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 xml:space="preserve">Royal College of Obstetricians and Gynaecologists </w:t>
            </w:r>
          </w:p>
        </w:tc>
      </w:tr>
      <w:tr w:rsidR="00D21CC3" w:rsidRPr="00D21CC3" w14:paraId="46A62748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85C35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Royal College of Occupational Therapists</w:t>
            </w:r>
          </w:p>
        </w:tc>
      </w:tr>
      <w:tr w:rsidR="00D21CC3" w:rsidRPr="00D21CC3" w14:paraId="33E13FCA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DE0AD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Royal College of Paediatrics and Child Health</w:t>
            </w:r>
          </w:p>
        </w:tc>
      </w:tr>
      <w:tr w:rsidR="00D21CC3" w:rsidRPr="00D21CC3" w14:paraId="66A62E2C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8F46F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Royal College of Pathologists</w:t>
            </w:r>
          </w:p>
        </w:tc>
      </w:tr>
      <w:tr w:rsidR="00D21CC3" w:rsidRPr="00D21CC3" w14:paraId="72C82967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644C0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Royal College of Physicians</w:t>
            </w:r>
          </w:p>
        </w:tc>
      </w:tr>
      <w:tr w:rsidR="00D21CC3" w:rsidRPr="00D21CC3" w14:paraId="26A2C911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94257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Royal College of Psychiatrists</w:t>
            </w:r>
          </w:p>
        </w:tc>
      </w:tr>
      <w:tr w:rsidR="00D21CC3" w:rsidRPr="00D21CC3" w14:paraId="306F131F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85343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 xml:space="preserve">Royal College of Radiologists </w:t>
            </w:r>
          </w:p>
        </w:tc>
      </w:tr>
      <w:tr w:rsidR="00D21CC3" w:rsidRPr="00D21CC3" w14:paraId="3EBF2267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D67AD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Royal College of Speech and Language Therapists</w:t>
            </w:r>
          </w:p>
        </w:tc>
      </w:tr>
      <w:tr w:rsidR="00D21CC3" w:rsidRPr="00D21CC3" w14:paraId="63D51E5D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798FE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Royal College of Surgeons of Edinburgh</w:t>
            </w:r>
          </w:p>
        </w:tc>
      </w:tr>
      <w:tr w:rsidR="00D21CC3" w:rsidRPr="00D21CC3" w14:paraId="0D3E101D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ACAAD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Royal College of Surgeons of England</w:t>
            </w:r>
          </w:p>
        </w:tc>
      </w:tr>
      <w:tr w:rsidR="00D21CC3" w:rsidRPr="00D21CC3" w14:paraId="20C4D9EB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CE408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Royal Cornwall Hospitals NHS Trust</w:t>
            </w:r>
          </w:p>
        </w:tc>
      </w:tr>
      <w:tr w:rsidR="00D21CC3" w:rsidRPr="00D21CC3" w14:paraId="1306F08A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8E0DA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Royal Pharmaceutical Society</w:t>
            </w:r>
          </w:p>
        </w:tc>
      </w:tr>
      <w:tr w:rsidR="00D21CC3" w:rsidRPr="00D21CC3" w14:paraId="0B46F419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69821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Sands, the stillbirth and neonatal death charity</w:t>
            </w:r>
          </w:p>
        </w:tc>
      </w:tr>
      <w:tr w:rsidR="00D21CC3" w:rsidRPr="00D21CC3" w14:paraId="27D3354A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F08D9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 xml:space="preserve">Scottish Intercollegiate Guidelines Network </w:t>
            </w:r>
          </w:p>
        </w:tc>
      </w:tr>
      <w:tr w:rsidR="00D21CC3" w:rsidRPr="00D21CC3" w14:paraId="3C680F4A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02428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Sheffield Children's NHS Trust</w:t>
            </w:r>
          </w:p>
        </w:tc>
      </w:tr>
      <w:tr w:rsidR="00D21CC3" w:rsidRPr="00D21CC3" w14:paraId="6EFFE761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F4DFD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Social Care Institute for Excellence</w:t>
            </w:r>
          </w:p>
        </w:tc>
      </w:tr>
      <w:tr w:rsidR="00D21CC3" w:rsidRPr="00D21CC3" w14:paraId="78BADB7C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C79D5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South Eastern Health and Social Care Trust</w:t>
            </w:r>
          </w:p>
        </w:tc>
      </w:tr>
      <w:tr w:rsidR="00D21CC3" w:rsidRPr="00D21CC3" w14:paraId="45D3C272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30E99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Southern Health &amp; Social Care Trust</w:t>
            </w:r>
          </w:p>
        </w:tc>
      </w:tr>
      <w:tr w:rsidR="00D21CC3" w:rsidRPr="00D21CC3" w14:paraId="50353A08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77876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Stoke on Trent City Council</w:t>
            </w:r>
          </w:p>
        </w:tc>
      </w:tr>
      <w:tr w:rsidR="00D21CC3" w:rsidRPr="00D21CC3" w14:paraId="11B3AB09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025B7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The Baby Detective Ltd</w:t>
            </w:r>
          </w:p>
        </w:tc>
      </w:tr>
      <w:tr w:rsidR="00D21CC3" w:rsidRPr="00D21CC3" w14:paraId="25593031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52BAC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The Breastfeeding Network</w:t>
            </w:r>
          </w:p>
        </w:tc>
      </w:tr>
      <w:tr w:rsidR="00D21CC3" w:rsidRPr="00D21CC3" w14:paraId="6704FE20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A7EF2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The Children's Family Trust</w:t>
            </w:r>
          </w:p>
        </w:tc>
      </w:tr>
      <w:tr w:rsidR="00D21CC3" w:rsidRPr="00D21CC3" w14:paraId="27A175ED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60743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 xml:space="preserve">The Patients Association </w:t>
            </w:r>
          </w:p>
        </w:tc>
      </w:tr>
      <w:tr w:rsidR="00D21CC3" w:rsidRPr="00D21CC3" w14:paraId="40BD0827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5BDBE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The Rotherham NHS Foundation Trust</w:t>
            </w:r>
          </w:p>
        </w:tc>
      </w:tr>
      <w:tr w:rsidR="00D21CC3" w:rsidRPr="00D21CC3" w14:paraId="102A2C56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E89D3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UK National Screening Committee</w:t>
            </w:r>
          </w:p>
        </w:tc>
      </w:tr>
      <w:tr w:rsidR="00D21CC3" w:rsidRPr="00D21CC3" w14:paraId="686A21D7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39A10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University Hospital Birmingham NHS Foundation Trust</w:t>
            </w:r>
          </w:p>
        </w:tc>
      </w:tr>
      <w:tr w:rsidR="00D21CC3" w:rsidRPr="00D21CC3" w14:paraId="226D8D11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120A1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University Hospital Southampton NHS Foundation Trust</w:t>
            </w:r>
          </w:p>
        </w:tc>
      </w:tr>
      <w:tr w:rsidR="00D21CC3" w:rsidRPr="00D21CC3" w14:paraId="52CF862E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99114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 xml:space="preserve">University of Glasgow </w:t>
            </w:r>
          </w:p>
        </w:tc>
      </w:tr>
      <w:tr w:rsidR="00D21CC3" w:rsidRPr="00D21CC3" w14:paraId="143230F7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B6B59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Welsh Government</w:t>
            </w:r>
          </w:p>
        </w:tc>
      </w:tr>
      <w:tr w:rsidR="00D21CC3" w:rsidRPr="00D21CC3" w14:paraId="1A3C3EDB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D427A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 xml:space="preserve">West Hertfordshire </w:t>
            </w:r>
            <w:proofErr w:type="gramStart"/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Hospitals  NHS</w:t>
            </w:r>
            <w:proofErr w:type="gramEnd"/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 xml:space="preserve"> Trust</w:t>
            </w:r>
          </w:p>
        </w:tc>
      </w:tr>
      <w:tr w:rsidR="00D21CC3" w:rsidRPr="00D21CC3" w14:paraId="10C17172" w14:textId="77777777" w:rsidTr="00D21C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406B1" w14:textId="77777777" w:rsidR="00D21CC3" w:rsidRPr="00D21CC3" w:rsidRDefault="00D21C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1CC3">
              <w:rPr>
                <w:rFonts w:ascii="Arial" w:hAnsi="Arial" w:cs="Arial"/>
                <w:color w:val="000000"/>
                <w:sz w:val="28"/>
                <w:szCs w:val="28"/>
              </w:rPr>
              <w:t>Western Health and Social Care Trust</w:t>
            </w:r>
          </w:p>
        </w:tc>
      </w:tr>
    </w:tbl>
    <w:p w14:paraId="43AAB934" w14:textId="77777777" w:rsidR="00D21CC3" w:rsidRPr="00D21CC3" w:rsidRDefault="00D21CC3" w:rsidP="00D21CC3">
      <w:pPr>
        <w:pStyle w:val="Heading1"/>
      </w:pPr>
    </w:p>
    <w:sectPr w:rsidR="00D21CC3" w:rsidRPr="00D21CC3" w:rsidSect="0017149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8010F" w14:textId="77777777" w:rsidR="00D21CC3" w:rsidRDefault="00D21CC3" w:rsidP="00446BEE">
      <w:r>
        <w:separator/>
      </w:r>
    </w:p>
  </w:endnote>
  <w:endnote w:type="continuationSeparator" w:id="0">
    <w:p w14:paraId="778C02BA" w14:textId="77777777" w:rsidR="00D21CC3" w:rsidRDefault="00D21CC3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E0328" w14:textId="60CB93C0" w:rsidR="00446BEE" w:rsidRDefault="00446BEE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7F238D">
      <w:rPr>
        <w:noProof/>
      </w:rPr>
      <w:t>1</w:t>
    </w:r>
    <w:r>
      <w:fldChar w:fldCharType="end"/>
    </w:r>
    <w:r>
      <w:t xml:space="preserve"> of </w:t>
    </w:r>
    <w:r w:rsidR="00D21CC3">
      <w:fldChar w:fldCharType="begin"/>
    </w:r>
    <w:r w:rsidR="00D21CC3">
      <w:instrText xml:space="preserve"> NUMPAGES  </w:instrText>
    </w:r>
    <w:r w:rsidR="00D21CC3">
      <w:fldChar w:fldCharType="separate"/>
    </w:r>
    <w:r w:rsidR="007F238D">
      <w:rPr>
        <w:noProof/>
      </w:rPr>
      <w:t>1</w:t>
    </w:r>
    <w:r w:rsidR="00D21CC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23DDE" w14:textId="77777777" w:rsidR="00D21CC3" w:rsidRDefault="00D21CC3" w:rsidP="00446BEE">
      <w:r>
        <w:separator/>
      </w:r>
    </w:p>
  </w:footnote>
  <w:footnote w:type="continuationSeparator" w:id="0">
    <w:p w14:paraId="4E51F5BD" w14:textId="77777777" w:rsidR="00D21CC3" w:rsidRDefault="00D21CC3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9A309" w14:textId="79358EF9" w:rsidR="00D21CC3" w:rsidRDefault="00D21CC3" w:rsidP="00D21CC3">
    <w:pPr>
      <w:pStyle w:val="Title"/>
      <w:rPr>
        <w:lang w:val="en-US"/>
      </w:rPr>
    </w:pPr>
    <w:r>
      <w:rPr>
        <w:lang w:val="en-US"/>
      </w:rPr>
      <w:t>Stakeholders</w:t>
    </w:r>
  </w:p>
  <w:p w14:paraId="16BAE610" w14:textId="56844D32" w:rsidR="00D21CC3" w:rsidRPr="00D21CC3" w:rsidRDefault="00D21CC3" w:rsidP="00D21CC3">
    <w:pPr>
      <w:pStyle w:val="Title"/>
      <w:rPr>
        <w:lang w:val="en-US"/>
      </w:rPr>
    </w:pPr>
    <w:r>
      <w:rPr>
        <w:lang w:val="en-US"/>
      </w:rPr>
      <w:t xml:space="preserve">Faltering growth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CC3"/>
    <w:rsid w:val="000053F8"/>
    <w:rsid w:val="00024D0A"/>
    <w:rsid w:val="000472DC"/>
    <w:rsid w:val="00070065"/>
    <w:rsid w:val="000A4FEE"/>
    <w:rsid w:val="000B5939"/>
    <w:rsid w:val="00111CCE"/>
    <w:rsid w:val="001134E7"/>
    <w:rsid w:val="0017149E"/>
    <w:rsid w:val="0017169E"/>
    <w:rsid w:val="00181A4A"/>
    <w:rsid w:val="001B0EE9"/>
    <w:rsid w:val="001B65B3"/>
    <w:rsid w:val="002029A6"/>
    <w:rsid w:val="002408EA"/>
    <w:rsid w:val="002819D7"/>
    <w:rsid w:val="002C1A7E"/>
    <w:rsid w:val="002D3376"/>
    <w:rsid w:val="00311ED0"/>
    <w:rsid w:val="003648C5"/>
    <w:rsid w:val="003722FA"/>
    <w:rsid w:val="003C7AAF"/>
    <w:rsid w:val="004075B6"/>
    <w:rsid w:val="00420952"/>
    <w:rsid w:val="00433EFF"/>
    <w:rsid w:val="00443081"/>
    <w:rsid w:val="00446BEE"/>
    <w:rsid w:val="005025A1"/>
    <w:rsid w:val="006921E1"/>
    <w:rsid w:val="006F4B25"/>
    <w:rsid w:val="006F6496"/>
    <w:rsid w:val="00736348"/>
    <w:rsid w:val="00760908"/>
    <w:rsid w:val="007F238D"/>
    <w:rsid w:val="00861B92"/>
    <w:rsid w:val="008814FB"/>
    <w:rsid w:val="008F5E30"/>
    <w:rsid w:val="00914D7F"/>
    <w:rsid w:val="009E680B"/>
    <w:rsid w:val="00A15A1F"/>
    <w:rsid w:val="00A3325A"/>
    <w:rsid w:val="00A43013"/>
    <w:rsid w:val="00AF108A"/>
    <w:rsid w:val="00B02E55"/>
    <w:rsid w:val="00B036C1"/>
    <w:rsid w:val="00B5431F"/>
    <w:rsid w:val="00BF7FE0"/>
    <w:rsid w:val="00C81104"/>
    <w:rsid w:val="00C96411"/>
    <w:rsid w:val="00CB5671"/>
    <w:rsid w:val="00CF58B7"/>
    <w:rsid w:val="00D21CC3"/>
    <w:rsid w:val="00D351C1"/>
    <w:rsid w:val="00D35EFB"/>
    <w:rsid w:val="00D504B3"/>
    <w:rsid w:val="00D86BF0"/>
    <w:rsid w:val="00E51920"/>
    <w:rsid w:val="00E64120"/>
    <w:rsid w:val="00E660A1"/>
    <w:rsid w:val="00EA3CCF"/>
    <w:rsid w:val="00F055F1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F8ED73"/>
  <w15:chartTrackingRefBased/>
  <w15:docId w15:val="{4E0E43C8-F27F-426C-82BB-C6D376D0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8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5881AA88</Template>
  <TotalTime>1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Jason</dc:creator>
  <cp:keywords/>
  <dc:description/>
  <cp:lastModifiedBy>Jamie Jason</cp:lastModifiedBy>
  <cp:revision>1</cp:revision>
  <dcterms:created xsi:type="dcterms:W3CDTF">2019-09-12T11:04:00Z</dcterms:created>
  <dcterms:modified xsi:type="dcterms:W3CDTF">2019-09-12T11:05:00Z</dcterms:modified>
</cp:coreProperties>
</file>